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2f05" w14:textId="fe62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Полтава ауылдық округінің Полтава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Полтава ауылдық округі әкімінің 2015 жылғы 7 шілдедегі № 4 шешімі. Батыс Қазақстан облысының Әділет департаментінде 2015 жылғы 27 шілдеде № 3958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Полтава ауыл халқының пікірін ескере отырып және облыстық ономастика комиссиясының қорытындысы негізінде, Полтава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Шыңғырлау ауданы Полтава ауылдық округінің Полтава ауылының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"Достық"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"Комсомольская" көшесі – "Жастар"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"Коммунистическая"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"Мира"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"Восточная" көшесі – "Ынтымақ"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"Октябрьская" көшесі – "Астана"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Полтава ауылдық округі әкімі аппаратының жетекші маманы (С. Журманова) осы шешімнің әділет органдарында мемлекеттік тіркелуін, "Әділет" ақпараттық-құқықтық жүйесінде,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Полтава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