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33b3" w14:textId="6c23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аумақтық департаменттері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6 қаңтардағы № 2 бұйрығы. Қазақстан Республикасының Әділет министрлігінде 2016 жылы 13 қаңтарда № 12862 болып тіркелді. Күші жойылды - Қазақстан Республикасы Мемлекеттік қызмет істері және сыбайлас жемқорлыққа қарсы іс-қимыл агенттігі Төрағасының 2017 жылғы 23 мамырдағы № 109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23.05.2017 </w:t>
      </w:r>
      <w:r>
        <w:rPr>
          <w:rFonts w:ascii="Times New Roman"/>
          <w:b w:val="false"/>
          <w:i w:val="false"/>
          <w:color w:val="ff0000"/>
          <w:sz w:val="28"/>
        </w:rPr>
        <w:t>№ 109</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2015 жылғы 26 желтоқсандағы № 1081 қбпү қаулысымен бекітілген Қазақстан Республикасының Мемлекеттік қызмет істері министрлігі туралы ереженің 25-тармағының 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Қазақстан Республикасы Мемлекеттік қызмет істері министрлігінің Ақмола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 Мемлекеттік қызмет істері министрлігінің Ақтөбе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Қазақстан Республикасы Мемлекеттік қызмет істері министрлігінің Алматы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Қазақстан Республикасы Мемлекеттік қызмет істері министрлігінің Атырау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 Мемлекеттік қызмет істері министрлігінің Шығыс Қазақстан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Қазақстан Республикасы Мемлекеттік қызмет істері министрлігінің Жамбыл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Қазақстан Республикасы Мемлекеттік қызмет істері министрлігінің Батыс Қазақстан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Қазақстан Республикасы Мемлекеттік қызмет істері министрлігінің Қарағанды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Қазақстан Республикасы Мемлекеттік қызмет істері министрлігінің Қостанай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Қазақстан Республикасы Мемлекеттік қызмет істері министрлігінің Қызылорда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Қазақстан Республикасы Мемлекеттік қызмет істері министрлігінің Маңғыстау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Қазақстан Республикасы Мемлекеттік қызмет істері министрлігінің Павлодар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Қазақстан Республикасы Мемлекеттік қызмет істері министрлігінің Солтүстік Қазақстан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Қазақстан Республикасы Мемлекеттік қызмет істері министрлігінің Оңтүстік Қазақстан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Қазақстан Республикасы Мемлекеттік қызмет істері министрлігінің Астана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Қазақстан Республикасы Мемлекеттік қызмет істері министрлігінің Алматы қаласы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End w:id="17"/>
    <w:bookmarkStart w:name="z19" w:id="18"/>
    <w:p>
      <w:pPr>
        <w:spacing w:after="0"/>
        <w:ind w:left="0"/>
        <w:jc w:val="both"/>
      </w:pPr>
      <w:r>
        <w:rPr>
          <w:rFonts w:ascii="Times New Roman"/>
          <w:b w:val="false"/>
          <w:i w:val="false"/>
          <w:color w:val="000000"/>
          <w:sz w:val="28"/>
        </w:rPr>
        <w:t xml:space="preserve">
      2. "Қазақстан Республикасының Мемлекеттік қызмет істері және сыбайлас жемқорлыққа қарсы іс-қимыл агенттігінің аумақтық бөлімшелері туралы ережелерін бекіту туралы" Қазақстан Республикасы Мемлекеттік қызмет істері және сыбайлас жемқорлыққа қарсы іс-қимыл агенттігі Төрағасының 2014 жылғы 14 қазандағы № 13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9798 болып тіркелген) күші жойылды деп танылсын.</w:t>
      </w:r>
    </w:p>
    <w:bookmarkEnd w:id="18"/>
    <w:bookmarkStart w:name="z20" w:id="19"/>
    <w:p>
      <w:pPr>
        <w:spacing w:after="0"/>
        <w:ind w:left="0"/>
        <w:jc w:val="both"/>
      </w:pPr>
      <w:r>
        <w:rPr>
          <w:rFonts w:ascii="Times New Roman"/>
          <w:b w:val="false"/>
          <w:i w:val="false"/>
          <w:color w:val="000000"/>
          <w:sz w:val="28"/>
        </w:rPr>
        <w:t>
      3. Қазақстан Республикасы Мемлекеттік қызмет істері министрлігінің аумақтық органдарының басшылары осы бұйрықтан туындайтын тиісті шараларды қабылдасын.</w:t>
      </w:r>
    </w:p>
    <w:bookmarkEnd w:id="19"/>
    <w:bookmarkStart w:name="z21" w:id="20"/>
    <w:p>
      <w:pPr>
        <w:spacing w:after="0"/>
        <w:ind w:left="0"/>
        <w:jc w:val="both"/>
      </w:pPr>
      <w:r>
        <w:rPr>
          <w:rFonts w:ascii="Times New Roman"/>
          <w:b w:val="false"/>
          <w:i w:val="false"/>
          <w:color w:val="000000"/>
          <w:sz w:val="28"/>
        </w:rPr>
        <w:t>
      4. Осы бұйрықтың орындалуын бақылау Қазақстан Республикасы Мемлекеттік қызмет істері министрлігінің Жауапты хатшысы С.Қ. Ахметжановқа жүктелсін.</w:t>
      </w:r>
    </w:p>
    <w:bookmarkEnd w:id="20"/>
    <w:bookmarkStart w:name="z22" w:id="21"/>
    <w:p>
      <w:pPr>
        <w:spacing w:after="0"/>
        <w:ind w:left="0"/>
        <w:jc w:val="both"/>
      </w:pPr>
      <w:r>
        <w:rPr>
          <w:rFonts w:ascii="Times New Roman"/>
          <w:b w:val="false"/>
          <w:i w:val="false"/>
          <w:color w:val="000000"/>
          <w:sz w:val="28"/>
        </w:rPr>
        <w:t>
      5. Осы бұйрық мемлекеттік тіркелген күннен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1-қосымша</w:t>
            </w:r>
          </w:p>
        </w:tc>
      </w:tr>
    </w:tbl>
    <w:bookmarkStart w:name="z24" w:id="22"/>
    <w:p>
      <w:pPr>
        <w:spacing w:after="0"/>
        <w:ind w:left="0"/>
        <w:jc w:val="left"/>
      </w:pPr>
      <w:r>
        <w:rPr>
          <w:rFonts w:ascii="Times New Roman"/>
          <w:b/>
          <w:i w:val="false"/>
          <w:color w:val="000000"/>
        </w:rPr>
        <w:t xml:space="preserve"> Қазақстан Республикасы Мемлекеттік қызмет істері</w:t>
      </w:r>
      <w:r>
        <w:br/>
      </w:r>
      <w:r>
        <w:rPr>
          <w:rFonts w:ascii="Times New Roman"/>
          <w:b/>
          <w:i w:val="false"/>
          <w:color w:val="000000"/>
        </w:rPr>
        <w:t>министрлігінің Ақмола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2"/>
    <w:bookmarkStart w:name="z26" w:id="23"/>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Ақмола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23"/>
    <w:bookmarkStart w:name="z27" w:id="2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24"/>
    <w:bookmarkStart w:name="z28" w:id="2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5"/>
    <w:bookmarkStart w:name="z29" w:id="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6"/>
    <w:bookmarkStart w:name="z30" w:id="27"/>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7"/>
    <w:bookmarkStart w:name="z31" w:id="2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28"/>
    <w:bookmarkStart w:name="z32" w:id="29"/>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29"/>
    <w:bookmarkStart w:name="z33" w:id="30"/>
    <w:p>
      <w:pPr>
        <w:spacing w:after="0"/>
        <w:ind w:left="0"/>
        <w:jc w:val="both"/>
      </w:pPr>
      <w:r>
        <w:rPr>
          <w:rFonts w:ascii="Times New Roman"/>
          <w:b w:val="false"/>
          <w:i w:val="false"/>
          <w:color w:val="000000"/>
          <w:sz w:val="28"/>
        </w:rPr>
        <w:t>
      8. Департаменттің заңды мекенжайы: 020000, Ақмола облысы, Көкшетау қаласы, М. Горький көшесі, 73.</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Ақмола облысы бойынша департаменті" республикалық мемлекеттік мекемесі.</w:t>
      </w:r>
    </w:p>
    <w:bookmarkEnd w:id="31"/>
    <w:bookmarkStart w:name="z35" w:id="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
    <w:bookmarkStart w:name="z36" w:id="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3"/>
    <w:bookmarkStart w:name="z37" w:id="34"/>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4"/>
    <w:bookmarkStart w:name="z38" w:id="3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5"/>
    <w:bookmarkStart w:name="z39" w:id="36"/>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36"/>
    <w:bookmarkStart w:name="z40" w:id="37"/>
    <w:p>
      <w:pPr>
        <w:spacing w:after="0"/>
        <w:ind w:left="0"/>
        <w:jc w:val="both"/>
      </w:pPr>
      <w:r>
        <w:rPr>
          <w:rFonts w:ascii="Times New Roman"/>
          <w:b w:val="false"/>
          <w:i w:val="false"/>
          <w:color w:val="000000"/>
          <w:sz w:val="28"/>
        </w:rPr>
        <w:t>
      13. Міндеттері:</w:t>
      </w:r>
    </w:p>
    <w:bookmarkEnd w:id="37"/>
    <w:bookmarkStart w:name="z41" w:id="38"/>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38"/>
    <w:bookmarkStart w:name="z42" w:id="39"/>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39"/>
    <w:bookmarkStart w:name="z43" w:id="40"/>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40"/>
    <w:bookmarkStart w:name="z44" w:id="41"/>
    <w:p>
      <w:pPr>
        <w:spacing w:after="0"/>
        <w:ind w:left="0"/>
        <w:jc w:val="both"/>
      </w:pPr>
      <w:r>
        <w:rPr>
          <w:rFonts w:ascii="Times New Roman"/>
          <w:b w:val="false"/>
          <w:i w:val="false"/>
          <w:color w:val="000000"/>
          <w:sz w:val="28"/>
        </w:rPr>
        <w:t>
      14. Департаменттің функциялары:</w:t>
      </w:r>
    </w:p>
    <w:bookmarkEnd w:id="41"/>
    <w:bookmarkStart w:name="z45" w:id="4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42"/>
    <w:bookmarkStart w:name="z46" w:id="43"/>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43"/>
    <w:bookmarkStart w:name="z47" w:id="44"/>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44"/>
    <w:bookmarkStart w:name="z48" w:id="45"/>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45"/>
    <w:bookmarkStart w:name="z49" w:id="46"/>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46"/>
    <w:bookmarkStart w:name="z50" w:id="47"/>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47"/>
    <w:bookmarkStart w:name="z51" w:id="48"/>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48"/>
    <w:bookmarkStart w:name="z52" w:id="49"/>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49"/>
    <w:bookmarkStart w:name="z53" w:id="50"/>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50"/>
    <w:bookmarkStart w:name="z54" w:id="51"/>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1"/>
    <w:bookmarkStart w:name="z55" w:id="52"/>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2"/>
    <w:bookmarkStart w:name="z56" w:id="53"/>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3"/>
    <w:bookmarkStart w:name="z57" w:id="54"/>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54"/>
    <w:bookmarkStart w:name="z58" w:id="55"/>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55"/>
    <w:bookmarkStart w:name="z59" w:id="56"/>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56"/>
    <w:bookmarkStart w:name="z60" w:id="57"/>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57"/>
    <w:bookmarkStart w:name="z61" w:id="58"/>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58"/>
    <w:bookmarkStart w:name="z62" w:id="59"/>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59"/>
    <w:bookmarkStart w:name="z63" w:id="60"/>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60"/>
    <w:bookmarkStart w:name="z64" w:id="61"/>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61"/>
    <w:bookmarkStart w:name="z65" w:id="62"/>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2"/>
    <w:bookmarkStart w:name="z66" w:id="63"/>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63"/>
    <w:bookmarkStart w:name="z67" w:id="64"/>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64"/>
    <w:bookmarkStart w:name="z68" w:id="65"/>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5"/>
    <w:bookmarkStart w:name="z69" w:id="66"/>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66"/>
    <w:bookmarkStart w:name="z70" w:id="67"/>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67"/>
    <w:bookmarkStart w:name="z71" w:id="68"/>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68"/>
    <w:bookmarkStart w:name="z72" w:id="69"/>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69"/>
    <w:bookmarkStart w:name="z73" w:id="70"/>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70"/>
    <w:bookmarkStart w:name="z74" w:id="71"/>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71"/>
    <w:bookmarkStart w:name="z75" w:id="72"/>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72"/>
    <w:bookmarkStart w:name="z76" w:id="73"/>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73"/>
    <w:bookmarkStart w:name="z77" w:id="74"/>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74"/>
    <w:bookmarkStart w:name="z78" w:id="75"/>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75"/>
    <w:bookmarkStart w:name="z79" w:id="76"/>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76"/>
    <w:bookmarkStart w:name="z80" w:id="77"/>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77"/>
    <w:bookmarkStart w:name="z81" w:id="78"/>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78"/>
    <w:bookmarkStart w:name="z82" w:id="79"/>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79"/>
    <w:bookmarkStart w:name="z83" w:id="80"/>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80"/>
    <w:bookmarkStart w:name="z84" w:id="81"/>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81"/>
    <w:bookmarkStart w:name="z85" w:id="82"/>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82"/>
    <w:bookmarkStart w:name="z86" w:id="83"/>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83"/>
    <w:bookmarkStart w:name="z87" w:id="84"/>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84"/>
    <w:bookmarkStart w:name="z88" w:id="85"/>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85"/>
    <w:bookmarkStart w:name="z89" w:id="86"/>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86"/>
    <w:bookmarkStart w:name="z90" w:id="87"/>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87"/>
    <w:bookmarkStart w:name="z91" w:id="88"/>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8"/>
    <w:bookmarkStart w:name="z92" w:id="89"/>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End w:id="89"/>
    <w:bookmarkStart w:name="z93" w:id="90"/>
    <w:p>
      <w:pPr>
        <w:spacing w:after="0"/>
        <w:ind w:left="0"/>
        <w:jc w:val="both"/>
      </w:pPr>
      <w:r>
        <w:rPr>
          <w:rFonts w:ascii="Times New Roman"/>
          <w:b w:val="false"/>
          <w:i w:val="false"/>
          <w:color w:val="000000"/>
          <w:sz w:val="28"/>
        </w:rPr>
        <w:t>
      18. Департаменттің құқықтары:</w:t>
      </w:r>
    </w:p>
    <w:bookmarkEnd w:id="90"/>
    <w:bookmarkStart w:name="z94" w:id="91"/>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1"/>
    <w:bookmarkStart w:name="z95" w:id="92"/>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92"/>
    <w:bookmarkStart w:name="z96" w:id="93"/>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3"/>
    <w:bookmarkStart w:name="z97" w:id="94"/>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94"/>
    <w:bookmarkStart w:name="z98" w:id="95"/>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95"/>
    <w:bookmarkStart w:name="z99" w:id="96"/>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Ақмола облысы бойынша департаментімен өзара іс-қимыл жасау;</w:t>
      </w:r>
    </w:p>
    <w:bookmarkEnd w:id="96"/>
    <w:bookmarkStart w:name="z100" w:id="97"/>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97"/>
    <w:bookmarkStart w:name="z101" w:id="9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98"/>
    <w:bookmarkStart w:name="z102" w:id="99"/>
    <w:p>
      <w:pPr>
        <w:spacing w:after="0"/>
        <w:ind w:left="0"/>
        <w:jc w:val="both"/>
      </w:pPr>
      <w:r>
        <w:rPr>
          <w:rFonts w:ascii="Times New Roman"/>
          <w:b w:val="false"/>
          <w:i w:val="false"/>
          <w:color w:val="000000"/>
          <w:sz w:val="28"/>
        </w:rPr>
        <w:t>
      19. Департаменттің міндеттері:</w:t>
      </w:r>
    </w:p>
    <w:bookmarkEnd w:id="99"/>
    <w:bookmarkStart w:name="z103" w:id="100"/>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00"/>
    <w:bookmarkStart w:name="z104" w:id="101"/>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01"/>
    <w:bookmarkStart w:name="z105" w:id="102"/>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02"/>
    <w:bookmarkStart w:name="z106" w:id="103"/>
    <w:p>
      <w:pPr>
        <w:spacing w:after="0"/>
        <w:ind w:left="0"/>
        <w:jc w:val="left"/>
      </w:pPr>
      <w:r>
        <w:rPr>
          <w:rFonts w:ascii="Times New Roman"/>
          <w:b/>
          <w:i w:val="false"/>
          <w:color w:val="000000"/>
        </w:rPr>
        <w:t xml:space="preserve"> 3. Департаменттің қызметін ұйымдастыру</w:t>
      </w:r>
    </w:p>
    <w:bookmarkEnd w:id="103"/>
    <w:bookmarkStart w:name="z107" w:id="104"/>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04"/>
    <w:bookmarkStart w:name="z108" w:id="105"/>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05"/>
    <w:bookmarkStart w:name="z109" w:id="106"/>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06"/>
    <w:bookmarkStart w:name="z110" w:id="107"/>
    <w:p>
      <w:pPr>
        <w:spacing w:after="0"/>
        <w:ind w:left="0"/>
        <w:jc w:val="both"/>
      </w:pPr>
      <w:r>
        <w:rPr>
          <w:rFonts w:ascii="Times New Roman"/>
          <w:b w:val="false"/>
          <w:i w:val="false"/>
          <w:color w:val="000000"/>
          <w:sz w:val="28"/>
        </w:rPr>
        <w:t>
      23. Департамент басшысының өкілеттігі:</w:t>
      </w:r>
    </w:p>
    <w:bookmarkEnd w:id="107"/>
    <w:bookmarkStart w:name="z111" w:id="10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08"/>
    <w:bookmarkStart w:name="z112" w:id="109"/>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09"/>
    <w:bookmarkStart w:name="z113" w:id="110"/>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10"/>
    <w:bookmarkStart w:name="z114" w:id="11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11"/>
    <w:bookmarkStart w:name="z115" w:id="112"/>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12"/>
    <w:bookmarkStart w:name="z116" w:id="113"/>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13"/>
    <w:bookmarkStart w:name="z117" w:id="11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4"/>
    <w:bookmarkStart w:name="z118" w:id="11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15"/>
    <w:bookmarkStart w:name="z119" w:id="116"/>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16"/>
    <w:bookmarkStart w:name="z120" w:id="117"/>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17"/>
    <w:bookmarkStart w:name="z121" w:id="118"/>
    <w:p>
      <w:pPr>
        <w:spacing w:after="0"/>
        <w:ind w:left="0"/>
        <w:jc w:val="left"/>
      </w:pPr>
      <w:r>
        <w:rPr>
          <w:rFonts w:ascii="Times New Roman"/>
          <w:b/>
          <w:i w:val="false"/>
          <w:color w:val="000000"/>
        </w:rPr>
        <w:t xml:space="preserve"> 4. Департаменттің мүлкі</w:t>
      </w:r>
    </w:p>
    <w:bookmarkEnd w:id="118"/>
    <w:bookmarkStart w:name="z122" w:id="119"/>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19"/>
    <w:bookmarkStart w:name="z123" w:id="120"/>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20"/>
    <w:bookmarkStart w:name="z124" w:id="121"/>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21"/>
    <w:bookmarkStart w:name="z125" w:id="122"/>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22"/>
    <w:bookmarkStart w:name="z126" w:id="123"/>
    <w:p>
      <w:pPr>
        <w:spacing w:after="0"/>
        <w:ind w:left="0"/>
        <w:jc w:val="left"/>
      </w:pPr>
      <w:r>
        <w:rPr>
          <w:rFonts w:ascii="Times New Roman"/>
          <w:b/>
          <w:i w:val="false"/>
          <w:color w:val="000000"/>
        </w:rPr>
        <w:t xml:space="preserve"> 5. Департаментті қайта ұйымдастыру және тарату</w:t>
      </w:r>
    </w:p>
    <w:bookmarkEnd w:id="123"/>
    <w:bookmarkStart w:name="z127" w:id="124"/>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2-қосымша</w:t>
            </w:r>
          </w:p>
        </w:tc>
      </w:tr>
    </w:tbl>
    <w:bookmarkStart w:name="z129" w:id="125"/>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Ақтөбе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25"/>
    <w:bookmarkStart w:name="z131" w:id="126"/>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Ақтөбе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26"/>
    <w:bookmarkStart w:name="z132" w:id="12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27"/>
    <w:bookmarkStart w:name="z133" w:id="12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8"/>
    <w:bookmarkStart w:name="z134" w:id="1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9"/>
    <w:bookmarkStart w:name="z135" w:id="13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30"/>
    <w:bookmarkStart w:name="z136" w:id="13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1"/>
    <w:bookmarkStart w:name="z137" w:id="13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32"/>
    <w:bookmarkStart w:name="z138" w:id="133"/>
    <w:p>
      <w:pPr>
        <w:spacing w:after="0"/>
        <w:ind w:left="0"/>
        <w:jc w:val="both"/>
      </w:pPr>
      <w:r>
        <w:rPr>
          <w:rFonts w:ascii="Times New Roman"/>
          <w:b w:val="false"/>
          <w:i w:val="false"/>
          <w:color w:val="000000"/>
          <w:sz w:val="28"/>
        </w:rPr>
        <w:t>
      8. Департаменттің заңды мекенжайы: 030000, Ақтөбе облысы, Ақтөбе қаласы, Әбілқайыр хан даңғылы, 40.</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19.07.2016 </w:t>
      </w:r>
      <w:r>
        <w:rPr>
          <w:rFonts w:ascii="Times New Roman"/>
          <w:b w:val="false"/>
          <w:i w:val="false"/>
          <w:color w:val="ff0000"/>
          <w:sz w:val="28"/>
        </w:rPr>
        <w:t>№ 155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 w:id="134"/>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Ақтөбе облысы бойынша департаменті" республикалық мемлекеттік мекемесі.</w:t>
      </w:r>
    </w:p>
    <w:bookmarkEnd w:id="134"/>
    <w:bookmarkStart w:name="z140" w:id="1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5"/>
    <w:bookmarkStart w:name="z141" w:id="1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6"/>
    <w:bookmarkStart w:name="z142" w:id="13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43" w:id="138"/>
    <w:p>
      <w:pPr>
        <w:spacing w:after="0"/>
        <w:ind w:left="0"/>
        <w:jc w:val="left"/>
      </w:pPr>
      <w:r>
        <w:rPr>
          <w:rFonts w:ascii="Times New Roman"/>
          <w:b/>
          <w:i w:val="false"/>
          <w:color w:val="000000"/>
        </w:rPr>
        <w:t xml:space="preserve"> 2. Департаменттің негізгі міндеттері,</w:t>
      </w:r>
      <w:r>
        <w:br/>
      </w:r>
      <w:r>
        <w:rPr>
          <w:rFonts w:ascii="Times New Roman"/>
          <w:b/>
          <w:i w:val="false"/>
          <w:color w:val="000000"/>
        </w:rPr>
        <w:t>функциялары, құқықтары мен міндеттері</w:t>
      </w:r>
    </w:p>
    <w:bookmarkEnd w:id="138"/>
    <w:bookmarkStart w:name="z144" w:id="139"/>
    <w:p>
      <w:pPr>
        <w:spacing w:after="0"/>
        <w:ind w:left="0"/>
        <w:jc w:val="both"/>
      </w:pPr>
      <w:r>
        <w:rPr>
          <w:rFonts w:ascii="Times New Roman"/>
          <w:b w:val="false"/>
          <w:i w:val="false"/>
          <w:color w:val="000000"/>
          <w:sz w:val="28"/>
        </w:rPr>
        <w:t>
      13. Міндеттері:</w:t>
      </w:r>
    </w:p>
    <w:bookmarkEnd w:id="139"/>
    <w:bookmarkStart w:name="z145" w:id="140"/>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40"/>
    <w:bookmarkStart w:name="z146" w:id="141"/>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41"/>
    <w:bookmarkStart w:name="z147" w:id="142"/>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42"/>
    <w:bookmarkStart w:name="z148" w:id="143"/>
    <w:p>
      <w:pPr>
        <w:spacing w:after="0"/>
        <w:ind w:left="0"/>
        <w:jc w:val="both"/>
      </w:pPr>
      <w:r>
        <w:rPr>
          <w:rFonts w:ascii="Times New Roman"/>
          <w:b w:val="false"/>
          <w:i w:val="false"/>
          <w:color w:val="000000"/>
          <w:sz w:val="28"/>
        </w:rPr>
        <w:t>
      14. Департаменттің функциялары:</w:t>
      </w:r>
    </w:p>
    <w:bookmarkEnd w:id="143"/>
    <w:bookmarkStart w:name="z149" w:id="14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44"/>
    <w:bookmarkStart w:name="z150" w:id="145"/>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45"/>
    <w:bookmarkStart w:name="z151" w:id="146"/>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46"/>
    <w:bookmarkStart w:name="z152" w:id="147"/>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47"/>
    <w:bookmarkStart w:name="z153" w:id="148"/>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48"/>
    <w:bookmarkStart w:name="z154" w:id="149"/>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49"/>
    <w:bookmarkStart w:name="z155" w:id="150"/>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50"/>
    <w:bookmarkStart w:name="z156" w:id="151"/>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51"/>
    <w:bookmarkStart w:name="z157" w:id="152"/>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52"/>
    <w:bookmarkStart w:name="z158" w:id="153"/>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3"/>
    <w:bookmarkStart w:name="z159" w:id="154"/>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54"/>
    <w:bookmarkStart w:name="z160" w:id="155"/>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55"/>
    <w:bookmarkStart w:name="z161" w:id="156"/>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56"/>
    <w:bookmarkStart w:name="z162" w:id="157"/>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57"/>
    <w:bookmarkStart w:name="z163" w:id="158"/>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58"/>
    <w:bookmarkStart w:name="z164" w:id="159"/>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59"/>
    <w:bookmarkStart w:name="z165" w:id="160"/>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60"/>
    <w:bookmarkStart w:name="z166" w:id="161"/>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61"/>
    <w:bookmarkStart w:name="z167" w:id="162"/>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62"/>
    <w:bookmarkStart w:name="z168" w:id="163"/>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63"/>
    <w:bookmarkStart w:name="z169" w:id="164"/>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64"/>
    <w:bookmarkStart w:name="z170" w:id="165"/>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65"/>
    <w:bookmarkStart w:name="z171" w:id="166"/>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66"/>
    <w:bookmarkStart w:name="z172" w:id="167"/>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67"/>
    <w:bookmarkStart w:name="z173" w:id="168"/>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68"/>
    <w:bookmarkStart w:name="z174" w:id="169"/>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69"/>
    <w:bookmarkStart w:name="z175" w:id="170"/>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70"/>
    <w:bookmarkStart w:name="z176" w:id="171"/>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71"/>
    <w:bookmarkStart w:name="z177" w:id="172"/>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72"/>
    <w:bookmarkStart w:name="z178" w:id="173"/>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73"/>
    <w:bookmarkStart w:name="z179" w:id="174"/>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74"/>
    <w:bookmarkStart w:name="z180" w:id="175"/>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75"/>
    <w:bookmarkStart w:name="z181" w:id="176"/>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76"/>
    <w:bookmarkStart w:name="z182" w:id="177"/>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77"/>
    <w:bookmarkStart w:name="z183" w:id="178"/>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78"/>
    <w:bookmarkStart w:name="z184" w:id="179"/>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79"/>
    <w:bookmarkStart w:name="z185" w:id="180"/>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80"/>
    <w:bookmarkStart w:name="z186" w:id="181"/>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81"/>
    <w:bookmarkStart w:name="z187" w:id="182"/>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82"/>
    <w:bookmarkStart w:name="z188" w:id="183"/>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83"/>
    <w:bookmarkStart w:name="z189" w:id="184"/>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84"/>
    <w:bookmarkStart w:name="z190" w:id="185"/>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85"/>
    <w:bookmarkStart w:name="z191" w:id="186"/>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86"/>
    <w:bookmarkStart w:name="z192" w:id="187"/>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87"/>
    <w:bookmarkStart w:name="z193" w:id="188"/>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88"/>
    <w:bookmarkStart w:name="z194" w:id="189"/>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89"/>
    <w:bookmarkStart w:name="z195" w:id="190"/>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90"/>
    <w:bookmarkStart w:name="z196" w:id="191"/>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End w:id="191"/>
    <w:bookmarkStart w:name="z197" w:id="192"/>
    <w:p>
      <w:pPr>
        <w:spacing w:after="0"/>
        <w:ind w:left="0"/>
        <w:jc w:val="both"/>
      </w:pPr>
      <w:r>
        <w:rPr>
          <w:rFonts w:ascii="Times New Roman"/>
          <w:b w:val="false"/>
          <w:i w:val="false"/>
          <w:color w:val="000000"/>
          <w:sz w:val="28"/>
        </w:rPr>
        <w:t>
      18. Департаменттің құқықтары:</w:t>
      </w:r>
    </w:p>
    <w:bookmarkEnd w:id="192"/>
    <w:bookmarkStart w:name="z198" w:id="193"/>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93"/>
    <w:bookmarkStart w:name="z199" w:id="194"/>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94"/>
    <w:bookmarkStart w:name="z200" w:id="195"/>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95"/>
    <w:bookmarkStart w:name="z201" w:id="196"/>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96"/>
    <w:bookmarkStart w:name="z202" w:id="197"/>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97"/>
    <w:bookmarkStart w:name="z203" w:id="198"/>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Ақтөбе облысы бойынша департаментімен өзара іс-қимыл жасау;</w:t>
      </w:r>
    </w:p>
    <w:bookmarkEnd w:id="198"/>
    <w:bookmarkStart w:name="z204" w:id="199"/>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99"/>
    <w:bookmarkStart w:name="z205" w:id="20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200"/>
    <w:bookmarkStart w:name="z206" w:id="201"/>
    <w:p>
      <w:pPr>
        <w:spacing w:after="0"/>
        <w:ind w:left="0"/>
        <w:jc w:val="both"/>
      </w:pPr>
      <w:r>
        <w:rPr>
          <w:rFonts w:ascii="Times New Roman"/>
          <w:b w:val="false"/>
          <w:i w:val="false"/>
          <w:color w:val="000000"/>
          <w:sz w:val="28"/>
        </w:rPr>
        <w:t>
      19. Департаменттің міндеттері:</w:t>
      </w:r>
    </w:p>
    <w:bookmarkEnd w:id="201"/>
    <w:bookmarkStart w:name="z207" w:id="202"/>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202"/>
    <w:bookmarkStart w:name="z208" w:id="203"/>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203"/>
    <w:bookmarkStart w:name="z209" w:id="204"/>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204"/>
    <w:bookmarkStart w:name="z210" w:id="205"/>
    <w:p>
      <w:pPr>
        <w:spacing w:after="0"/>
        <w:ind w:left="0"/>
        <w:jc w:val="left"/>
      </w:pPr>
      <w:r>
        <w:rPr>
          <w:rFonts w:ascii="Times New Roman"/>
          <w:b/>
          <w:i w:val="false"/>
          <w:color w:val="000000"/>
        </w:rPr>
        <w:t xml:space="preserve"> 3. Департаменттің қызметін ұйымдастыру</w:t>
      </w:r>
    </w:p>
    <w:bookmarkEnd w:id="205"/>
    <w:bookmarkStart w:name="z211" w:id="206"/>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206"/>
    <w:bookmarkStart w:name="z212" w:id="207"/>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207"/>
    <w:bookmarkStart w:name="z213" w:id="208"/>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208"/>
    <w:bookmarkStart w:name="z214" w:id="209"/>
    <w:p>
      <w:pPr>
        <w:spacing w:after="0"/>
        <w:ind w:left="0"/>
        <w:jc w:val="both"/>
      </w:pPr>
      <w:r>
        <w:rPr>
          <w:rFonts w:ascii="Times New Roman"/>
          <w:b w:val="false"/>
          <w:i w:val="false"/>
          <w:color w:val="000000"/>
          <w:sz w:val="28"/>
        </w:rPr>
        <w:t>
      23. Департамент басшысының өкілеттігі:</w:t>
      </w:r>
    </w:p>
    <w:bookmarkEnd w:id="209"/>
    <w:bookmarkStart w:name="z215" w:id="21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210"/>
    <w:bookmarkStart w:name="z216" w:id="211"/>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211"/>
    <w:bookmarkStart w:name="z217" w:id="212"/>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212"/>
    <w:bookmarkStart w:name="z218" w:id="21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213"/>
    <w:bookmarkStart w:name="z219" w:id="214"/>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214"/>
    <w:bookmarkStart w:name="z220" w:id="215"/>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215"/>
    <w:bookmarkStart w:name="z221" w:id="21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16"/>
    <w:bookmarkStart w:name="z222" w:id="21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217"/>
    <w:bookmarkStart w:name="z223" w:id="218"/>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218"/>
    <w:bookmarkStart w:name="z224" w:id="219"/>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219"/>
    <w:bookmarkStart w:name="z225" w:id="220"/>
    <w:p>
      <w:pPr>
        <w:spacing w:after="0"/>
        <w:ind w:left="0"/>
        <w:jc w:val="left"/>
      </w:pPr>
      <w:r>
        <w:rPr>
          <w:rFonts w:ascii="Times New Roman"/>
          <w:b/>
          <w:i w:val="false"/>
          <w:color w:val="000000"/>
        </w:rPr>
        <w:t xml:space="preserve"> 4. Департаменттің мүлкі</w:t>
      </w:r>
    </w:p>
    <w:bookmarkEnd w:id="220"/>
    <w:bookmarkStart w:name="z226" w:id="221"/>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221"/>
    <w:bookmarkStart w:name="z227" w:id="2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222"/>
    <w:bookmarkStart w:name="z228" w:id="2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223"/>
    <w:bookmarkStart w:name="z229" w:id="2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224"/>
    <w:bookmarkStart w:name="z230" w:id="225"/>
    <w:p>
      <w:pPr>
        <w:spacing w:after="0"/>
        <w:ind w:left="0"/>
        <w:jc w:val="left"/>
      </w:pPr>
      <w:r>
        <w:rPr>
          <w:rFonts w:ascii="Times New Roman"/>
          <w:b/>
          <w:i w:val="false"/>
          <w:color w:val="000000"/>
        </w:rPr>
        <w:t xml:space="preserve"> 5. Департаментті қайта ұйымдастыру және тарату</w:t>
      </w:r>
    </w:p>
    <w:bookmarkEnd w:id="225"/>
    <w:bookmarkStart w:name="z231" w:id="2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3-қосымша</w:t>
            </w:r>
          </w:p>
        </w:tc>
      </w:tr>
    </w:tbl>
    <w:bookmarkStart w:name="z233" w:id="2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Алматы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27"/>
    <w:bookmarkStart w:name="z235" w:id="2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Алматы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228"/>
    <w:bookmarkStart w:name="z236" w:id="2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229"/>
    <w:bookmarkStart w:name="z237" w:id="2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30"/>
    <w:bookmarkStart w:name="z238" w:id="2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1"/>
    <w:bookmarkStart w:name="z239" w:id="2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32"/>
    <w:bookmarkStart w:name="z240" w:id="2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233"/>
    <w:bookmarkStart w:name="z241" w:id="2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234"/>
    <w:bookmarkStart w:name="z242" w:id="235"/>
    <w:p>
      <w:pPr>
        <w:spacing w:after="0"/>
        <w:ind w:left="0"/>
        <w:jc w:val="both"/>
      </w:pPr>
      <w:r>
        <w:rPr>
          <w:rFonts w:ascii="Times New Roman"/>
          <w:b w:val="false"/>
          <w:i w:val="false"/>
          <w:color w:val="000000"/>
          <w:sz w:val="28"/>
        </w:rPr>
        <w:t>
      8. Департаменттің заңды мекенжайы: 040000, Алматы облысы, Талдықорған қаласы, Қабанбай батыр көшесі, 36/42.</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43" w:id="2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Алматы облысы бойынша департаменті" республикалық мемлекеттік мекемесі.</w:t>
      </w:r>
    </w:p>
    <w:bookmarkEnd w:id="236"/>
    <w:bookmarkStart w:name="z244" w:id="2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7"/>
    <w:bookmarkStart w:name="z245" w:id="2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8"/>
    <w:bookmarkStart w:name="z246" w:id="2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2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7" w:id="24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240"/>
    <w:bookmarkStart w:name="z248" w:id="241"/>
    <w:p>
      <w:pPr>
        <w:spacing w:after="0"/>
        <w:ind w:left="0"/>
        <w:jc w:val="both"/>
      </w:pPr>
      <w:r>
        <w:rPr>
          <w:rFonts w:ascii="Times New Roman"/>
          <w:b w:val="false"/>
          <w:i w:val="false"/>
          <w:color w:val="000000"/>
          <w:sz w:val="28"/>
        </w:rPr>
        <w:t>
      13. Міндеттері:</w:t>
      </w:r>
    </w:p>
    <w:bookmarkEnd w:id="241"/>
    <w:bookmarkStart w:name="z249" w:id="2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242"/>
    <w:bookmarkStart w:name="z250" w:id="2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243"/>
    <w:bookmarkStart w:name="z251" w:id="2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244"/>
    <w:bookmarkStart w:name="z252" w:id="245"/>
    <w:p>
      <w:pPr>
        <w:spacing w:after="0"/>
        <w:ind w:left="0"/>
        <w:jc w:val="both"/>
      </w:pPr>
      <w:r>
        <w:rPr>
          <w:rFonts w:ascii="Times New Roman"/>
          <w:b w:val="false"/>
          <w:i w:val="false"/>
          <w:color w:val="000000"/>
          <w:sz w:val="28"/>
        </w:rPr>
        <w:t>
      14. Департаменттің функциялары:</w:t>
      </w:r>
    </w:p>
    <w:bookmarkEnd w:id="245"/>
    <w:bookmarkStart w:name="z253" w:id="2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246"/>
    <w:bookmarkStart w:name="z254" w:id="2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247"/>
    <w:bookmarkStart w:name="z255" w:id="2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248"/>
    <w:bookmarkStart w:name="z256" w:id="2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249"/>
    <w:bookmarkStart w:name="z257" w:id="2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250"/>
    <w:bookmarkStart w:name="z258" w:id="2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251"/>
    <w:bookmarkStart w:name="z259" w:id="2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252"/>
    <w:bookmarkStart w:name="z260" w:id="2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253"/>
    <w:bookmarkStart w:name="z261" w:id="2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254"/>
    <w:bookmarkStart w:name="z262" w:id="2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255"/>
    <w:bookmarkStart w:name="z263" w:id="2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256"/>
    <w:bookmarkStart w:name="z264" w:id="2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257"/>
    <w:bookmarkStart w:name="z265" w:id="2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258"/>
    <w:bookmarkStart w:name="z266" w:id="2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259"/>
    <w:bookmarkStart w:name="z267" w:id="2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260"/>
    <w:bookmarkStart w:name="z268" w:id="2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261"/>
    <w:bookmarkStart w:name="z269" w:id="2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262"/>
    <w:bookmarkStart w:name="z270" w:id="2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263"/>
    <w:bookmarkStart w:name="z271" w:id="2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264"/>
    <w:bookmarkStart w:name="z272" w:id="2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265"/>
    <w:bookmarkStart w:name="z273" w:id="2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266"/>
    <w:bookmarkStart w:name="z274" w:id="2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267"/>
    <w:bookmarkStart w:name="z275" w:id="2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268"/>
    <w:bookmarkStart w:name="z276" w:id="2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269"/>
    <w:bookmarkStart w:name="z277" w:id="2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270"/>
    <w:bookmarkStart w:name="z278" w:id="2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271"/>
    <w:bookmarkStart w:name="z279" w:id="2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272"/>
    <w:bookmarkStart w:name="z280" w:id="2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273"/>
    <w:bookmarkStart w:name="z281" w:id="2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274"/>
    <w:bookmarkStart w:name="z282" w:id="2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275"/>
    <w:bookmarkStart w:name="z283" w:id="2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276"/>
    <w:bookmarkStart w:name="z284" w:id="2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277"/>
    <w:bookmarkStart w:name="z285" w:id="2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278"/>
    <w:bookmarkStart w:name="z286" w:id="2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279"/>
    <w:bookmarkStart w:name="z287" w:id="2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280"/>
    <w:bookmarkStart w:name="z288" w:id="2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281"/>
    <w:bookmarkStart w:name="z289" w:id="2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282"/>
    <w:bookmarkStart w:name="z290" w:id="2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283"/>
    <w:bookmarkStart w:name="z291" w:id="2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284"/>
    <w:bookmarkStart w:name="z292" w:id="2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285"/>
    <w:bookmarkStart w:name="z293" w:id="2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286"/>
    <w:bookmarkStart w:name="z294" w:id="2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287"/>
    <w:bookmarkStart w:name="z295" w:id="2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288"/>
    <w:bookmarkStart w:name="z296" w:id="2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289"/>
    <w:bookmarkStart w:name="z297" w:id="2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290"/>
    <w:bookmarkStart w:name="z298" w:id="2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291"/>
    <w:bookmarkStart w:name="z299" w:id="2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2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300" w:id="293"/>
    <w:p>
      <w:pPr>
        <w:spacing w:after="0"/>
        <w:ind w:left="0"/>
        <w:jc w:val="both"/>
      </w:pPr>
      <w:r>
        <w:rPr>
          <w:rFonts w:ascii="Times New Roman"/>
          <w:b w:val="false"/>
          <w:i w:val="false"/>
          <w:color w:val="000000"/>
          <w:sz w:val="28"/>
        </w:rPr>
        <w:t>
      18. Департаменттің құқықтары:</w:t>
      </w:r>
    </w:p>
    <w:bookmarkEnd w:id="293"/>
    <w:bookmarkStart w:name="z301" w:id="2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294"/>
    <w:bookmarkStart w:name="z302" w:id="2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295"/>
    <w:bookmarkStart w:name="z303" w:id="2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296"/>
    <w:bookmarkStart w:name="z304" w:id="2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297"/>
    <w:bookmarkStart w:name="z305" w:id="2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298"/>
    <w:bookmarkStart w:name="z306" w:id="2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Алматы облысы бойынша департаментімен өзара іс-қимыл жасау;</w:t>
      </w:r>
    </w:p>
    <w:bookmarkEnd w:id="299"/>
    <w:bookmarkStart w:name="z307" w:id="3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300"/>
    <w:bookmarkStart w:name="z308" w:id="3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301"/>
    <w:bookmarkStart w:name="z309" w:id="302"/>
    <w:p>
      <w:pPr>
        <w:spacing w:after="0"/>
        <w:ind w:left="0"/>
        <w:jc w:val="both"/>
      </w:pPr>
      <w:r>
        <w:rPr>
          <w:rFonts w:ascii="Times New Roman"/>
          <w:b w:val="false"/>
          <w:i w:val="false"/>
          <w:color w:val="000000"/>
          <w:sz w:val="28"/>
        </w:rPr>
        <w:t>
      19. Департаменттің міндеттері:</w:t>
      </w:r>
    </w:p>
    <w:bookmarkEnd w:id="302"/>
    <w:bookmarkStart w:name="z310" w:id="3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303"/>
    <w:bookmarkStart w:name="z311" w:id="3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304"/>
    <w:bookmarkStart w:name="z312" w:id="3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305"/>
    <w:bookmarkStart w:name="z313" w:id="306"/>
    <w:p>
      <w:pPr>
        <w:spacing w:after="0"/>
        <w:ind w:left="0"/>
        <w:jc w:val="left"/>
      </w:pPr>
      <w:r>
        <w:rPr>
          <w:rFonts w:ascii="Times New Roman"/>
          <w:b/>
          <w:i w:val="false"/>
          <w:color w:val="000000"/>
        </w:rPr>
        <w:t xml:space="preserve"> 3. Департаменттің қызметін ұйымдастыру</w:t>
      </w:r>
    </w:p>
    <w:bookmarkEnd w:id="306"/>
    <w:bookmarkStart w:name="z314" w:id="3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307"/>
    <w:bookmarkStart w:name="z315" w:id="3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308"/>
    <w:bookmarkStart w:name="z316" w:id="3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309"/>
    <w:bookmarkStart w:name="z317" w:id="310"/>
    <w:p>
      <w:pPr>
        <w:spacing w:after="0"/>
        <w:ind w:left="0"/>
        <w:jc w:val="both"/>
      </w:pPr>
      <w:r>
        <w:rPr>
          <w:rFonts w:ascii="Times New Roman"/>
          <w:b w:val="false"/>
          <w:i w:val="false"/>
          <w:color w:val="000000"/>
          <w:sz w:val="28"/>
        </w:rPr>
        <w:t>
      23. Департамент басшысының өкілеттігі:</w:t>
      </w:r>
    </w:p>
    <w:bookmarkEnd w:id="310"/>
    <w:bookmarkStart w:name="z318" w:id="3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311"/>
    <w:bookmarkStart w:name="z319" w:id="3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312"/>
    <w:bookmarkStart w:name="z320" w:id="3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313"/>
    <w:bookmarkStart w:name="z321" w:id="3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314"/>
    <w:bookmarkStart w:name="z322" w:id="3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315"/>
    <w:bookmarkStart w:name="z323" w:id="3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316"/>
    <w:bookmarkStart w:name="z324" w:id="3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317"/>
    <w:bookmarkStart w:name="z325" w:id="3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318"/>
    <w:bookmarkStart w:name="z326" w:id="3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319"/>
    <w:bookmarkStart w:name="z327" w:id="3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320"/>
    <w:bookmarkStart w:name="z328" w:id="321"/>
    <w:p>
      <w:pPr>
        <w:spacing w:after="0"/>
        <w:ind w:left="0"/>
        <w:jc w:val="left"/>
      </w:pPr>
      <w:r>
        <w:rPr>
          <w:rFonts w:ascii="Times New Roman"/>
          <w:b/>
          <w:i w:val="false"/>
          <w:color w:val="000000"/>
        </w:rPr>
        <w:t xml:space="preserve"> 4. Департаменттің мүлкі</w:t>
      </w:r>
    </w:p>
    <w:bookmarkEnd w:id="321"/>
    <w:bookmarkStart w:name="z329" w:id="3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3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330" w:id="3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323"/>
    <w:bookmarkStart w:name="z331" w:id="3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324"/>
    <w:bookmarkStart w:name="z332" w:id="325"/>
    <w:p>
      <w:pPr>
        <w:spacing w:after="0"/>
        <w:ind w:left="0"/>
        <w:jc w:val="left"/>
      </w:pPr>
      <w:r>
        <w:rPr>
          <w:rFonts w:ascii="Times New Roman"/>
          <w:b/>
          <w:i w:val="false"/>
          <w:color w:val="000000"/>
        </w:rPr>
        <w:t xml:space="preserve"> 5. Департаментті қайта ұйымдастыру және тарату</w:t>
      </w:r>
    </w:p>
    <w:bookmarkEnd w:id="325"/>
    <w:bookmarkStart w:name="z333" w:id="3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4-қосымша</w:t>
            </w:r>
          </w:p>
        </w:tc>
      </w:tr>
    </w:tbl>
    <w:bookmarkStart w:name="z336" w:id="3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Атырау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27"/>
    <w:bookmarkStart w:name="z338" w:id="3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Атырау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328"/>
    <w:bookmarkStart w:name="z339" w:id="3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329"/>
    <w:bookmarkStart w:name="z340" w:id="3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30"/>
    <w:bookmarkStart w:name="z341" w:id="3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1"/>
    <w:bookmarkStart w:name="z342" w:id="3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32"/>
    <w:bookmarkStart w:name="z343" w:id="3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33"/>
    <w:bookmarkStart w:name="z344" w:id="3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334"/>
    <w:bookmarkStart w:name="z345" w:id="335"/>
    <w:p>
      <w:pPr>
        <w:spacing w:after="0"/>
        <w:ind w:left="0"/>
        <w:jc w:val="both"/>
      </w:pPr>
      <w:r>
        <w:rPr>
          <w:rFonts w:ascii="Times New Roman"/>
          <w:b w:val="false"/>
          <w:i w:val="false"/>
          <w:color w:val="000000"/>
          <w:sz w:val="28"/>
        </w:rPr>
        <w:t>
      8. Департаменттің заңды мекенжайы: 060002, Атырау облысы, Атырау қаласы, Темірханова көшесі, 2а.</w:t>
      </w:r>
    </w:p>
    <w:bookmarkEnd w:id="335"/>
    <w:bookmarkStart w:name="z346" w:id="3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Атырау облысы бойынша департаменті" республикалық мемлекеттік мекемесі.</w:t>
      </w:r>
    </w:p>
    <w:bookmarkEnd w:id="336"/>
    <w:bookmarkStart w:name="z347" w:id="3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37"/>
    <w:bookmarkStart w:name="z348" w:id="3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38"/>
    <w:bookmarkStart w:name="z349" w:id="3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39"/>
    <w:bookmarkStart w:name="z350" w:id="3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40"/>
    <w:bookmarkStart w:name="z351" w:id="34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341"/>
    <w:bookmarkStart w:name="z352" w:id="342"/>
    <w:p>
      <w:pPr>
        <w:spacing w:after="0"/>
        <w:ind w:left="0"/>
        <w:jc w:val="both"/>
      </w:pPr>
      <w:r>
        <w:rPr>
          <w:rFonts w:ascii="Times New Roman"/>
          <w:b w:val="false"/>
          <w:i w:val="false"/>
          <w:color w:val="000000"/>
          <w:sz w:val="28"/>
        </w:rPr>
        <w:t>
      13. Міндеттері:</w:t>
      </w:r>
    </w:p>
    <w:bookmarkEnd w:id="342"/>
    <w:bookmarkStart w:name="z353" w:id="343"/>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343"/>
    <w:bookmarkStart w:name="z354" w:id="344"/>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344"/>
    <w:bookmarkStart w:name="z355" w:id="345"/>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345"/>
    <w:bookmarkStart w:name="z356" w:id="346"/>
    <w:p>
      <w:pPr>
        <w:spacing w:after="0"/>
        <w:ind w:left="0"/>
        <w:jc w:val="both"/>
      </w:pPr>
      <w:r>
        <w:rPr>
          <w:rFonts w:ascii="Times New Roman"/>
          <w:b w:val="false"/>
          <w:i w:val="false"/>
          <w:color w:val="000000"/>
          <w:sz w:val="28"/>
        </w:rPr>
        <w:t>
      14. Департаменттің функциялары:</w:t>
      </w:r>
    </w:p>
    <w:bookmarkEnd w:id="346"/>
    <w:bookmarkStart w:name="z357" w:id="347"/>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347"/>
    <w:bookmarkStart w:name="z358" w:id="348"/>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348"/>
    <w:bookmarkStart w:name="z359" w:id="349"/>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349"/>
    <w:bookmarkStart w:name="z360" w:id="350"/>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350"/>
    <w:bookmarkStart w:name="z361" w:id="351"/>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351"/>
    <w:bookmarkStart w:name="z362" w:id="352"/>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352"/>
    <w:bookmarkStart w:name="z363" w:id="353"/>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353"/>
    <w:bookmarkStart w:name="z364" w:id="354"/>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354"/>
    <w:bookmarkStart w:name="z365" w:id="355"/>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355"/>
    <w:bookmarkStart w:name="z366" w:id="356"/>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356"/>
    <w:bookmarkStart w:name="z367" w:id="357"/>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357"/>
    <w:bookmarkStart w:name="z368" w:id="358"/>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358"/>
    <w:bookmarkStart w:name="z369" w:id="359"/>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359"/>
    <w:bookmarkStart w:name="z370" w:id="360"/>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360"/>
    <w:bookmarkStart w:name="z371" w:id="361"/>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361"/>
    <w:bookmarkStart w:name="z372" w:id="362"/>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362"/>
    <w:bookmarkStart w:name="z373" w:id="363"/>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363"/>
    <w:bookmarkStart w:name="z374" w:id="364"/>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364"/>
    <w:bookmarkStart w:name="z375" w:id="365"/>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365"/>
    <w:bookmarkStart w:name="z376" w:id="366"/>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366"/>
    <w:bookmarkStart w:name="z377" w:id="367"/>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367"/>
    <w:bookmarkStart w:name="z378" w:id="368"/>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368"/>
    <w:bookmarkStart w:name="z379" w:id="369"/>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369"/>
    <w:bookmarkStart w:name="z380" w:id="370"/>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370"/>
    <w:bookmarkStart w:name="z381" w:id="371"/>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371"/>
    <w:bookmarkStart w:name="z382" w:id="372"/>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372"/>
    <w:bookmarkStart w:name="z383" w:id="373"/>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373"/>
    <w:bookmarkStart w:name="z384" w:id="374"/>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374"/>
    <w:bookmarkStart w:name="z385" w:id="375"/>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375"/>
    <w:bookmarkStart w:name="z386" w:id="376"/>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376"/>
    <w:bookmarkStart w:name="z387" w:id="377"/>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377"/>
    <w:bookmarkStart w:name="z388" w:id="378"/>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378"/>
    <w:bookmarkStart w:name="z389" w:id="379"/>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379"/>
    <w:bookmarkStart w:name="z390" w:id="380"/>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380"/>
    <w:bookmarkStart w:name="z391" w:id="381"/>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381"/>
    <w:bookmarkStart w:name="z392" w:id="382"/>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382"/>
    <w:bookmarkStart w:name="z393" w:id="383"/>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383"/>
    <w:bookmarkStart w:name="z394" w:id="384"/>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384"/>
    <w:bookmarkStart w:name="z395" w:id="385"/>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385"/>
    <w:bookmarkStart w:name="z396" w:id="386"/>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386"/>
    <w:bookmarkStart w:name="z397" w:id="387"/>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387"/>
    <w:bookmarkStart w:name="z398" w:id="388"/>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388"/>
    <w:bookmarkStart w:name="z399" w:id="389"/>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389"/>
    <w:bookmarkStart w:name="z400" w:id="390"/>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390"/>
    <w:bookmarkStart w:name="z401" w:id="391"/>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391"/>
    <w:bookmarkStart w:name="z402" w:id="392"/>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392"/>
    <w:bookmarkStart w:name="z403" w:id="393"/>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393"/>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404" w:id="394"/>
    <w:p>
      <w:pPr>
        <w:spacing w:after="0"/>
        <w:ind w:left="0"/>
        <w:jc w:val="both"/>
      </w:pPr>
      <w:r>
        <w:rPr>
          <w:rFonts w:ascii="Times New Roman"/>
          <w:b w:val="false"/>
          <w:i w:val="false"/>
          <w:color w:val="000000"/>
          <w:sz w:val="28"/>
        </w:rPr>
        <w:t>
      18. Департаменттің құқықтары:</w:t>
      </w:r>
    </w:p>
    <w:bookmarkEnd w:id="394"/>
    <w:bookmarkStart w:name="z405" w:id="395"/>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395"/>
    <w:bookmarkStart w:name="z406" w:id="396"/>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396"/>
    <w:bookmarkStart w:name="z407" w:id="397"/>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397"/>
    <w:bookmarkStart w:name="z408" w:id="398"/>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398"/>
    <w:bookmarkStart w:name="z409" w:id="399"/>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399"/>
    <w:bookmarkStart w:name="z410" w:id="400"/>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Атырау облысы бойынша департаментімен өзара іс-қимыл жасау;</w:t>
      </w:r>
    </w:p>
    <w:bookmarkEnd w:id="400"/>
    <w:bookmarkStart w:name="z411" w:id="401"/>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401"/>
    <w:bookmarkStart w:name="z412" w:id="402"/>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02"/>
    <w:bookmarkStart w:name="z413" w:id="403"/>
    <w:p>
      <w:pPr>
        <w:spacing w:after="0"/>
        <w:ind w:left="0"/>
        <w:jc w:val="both"/>
      </w:pPr>
      <w:r>
        <w:rPr>
          <w:rFonts w:ascii="Times New Roman"/>
          <w:b w:val="false"/>
          <w:i w:val="false"/>
          <w:color w:val="000000"/>
          <w:sz w:val="28"/>
        </w:rPr>
        <w:t>
      19. Департаменттің міндеттері:</w:t>
      </w:r>
    </w:p>
    <w:bookmarkEnd w:id="403"/>
    <w:bookmarkStart w:name="z414" w:id="404"/>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404"/>
    <w:bookmarkStart w:name="z415" w:id="405"/>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405"/>
    <w:bookmarkStart w:name="z416" w:id="406"/>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406"/>
    <w:bookmarkStart w:name="z417" w:id="407"/>
    <w:p>
      <w:pPr>
        <w:spacing w:after="0"/>
        <w:ind w:left="0"/>
        <w:jc w:val="left"/>
      </w:pPr>
      <w:r>
        <w:rPr>
          <w:rFonts w:ascii="Times New Roman"/>
          <w:b/>
          <w:i w:val="false"/>
          <w:color w:val="000000"/>
        </w:rPr>
        <w:t xml:space="preserve"> 3. Департаменттің қызметін ұйымдастыру</w:t>
      </w:r>
    </w:p>
    <w:bookmarkEnd w:id="407"/>
    <w:bookmarkStart w:name="z418" w:id="408"/>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408"/>
    <w:bookmarkStart w:name="z419" w:id="409"/>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409"/>
    <w:bookmarkStart w:name="z420" w:id="410"/>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410"/>
    <w:bookmarkStart w:name="z421" w:id="411"/>
    <w:p>
      <w:pPr>
        <w:spacing w:after="0"/>
        <w:ind w:left="0"/>
        <w:jc w:val="both"/>
      </w:pPr>
      <w:r>
        <w:rPr>
          <w:rFonts w:ascii="Times New Roman"/>
          <w:b w:val="false"/>
          <w:i w:val="false"/>
          <w:color w:val="000000"/>
          <w:sz w:val="28"/>
        </w:rPr>
        <w:t>
      23. Департамент басшысының өкілеттігі:</w:t>
      </w:r>
    </w:p>
    <w:bookmarkEnd w:id="411"/>
    <w:bookmarkStart w:name="z422" w:id="41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412"/>
    <w:bookmarkStart w:name="z423" w:id="413"/>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413"/>
    <w:bookmarkStart w:name="z424" w:id="414"/>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414"/>
    <w:bookmarkStart w:name="z425" w:id="41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415"/>
    <w:bookmarkStart w:name="z426" w:id="416"/>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416"/>
    <w:bookmarkStart w:name="z427" w:id="417"/>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417"/>
    <w:bookmarkStart w:name="z428" w:id="41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4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Start w:name="z429" w:id="4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419"/>
    <w:bookmarkStart w:name="z430" w:id="4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420"/>
    <w:bookmarkStart w:name="z431" w:id="421"/>
    <w:p>
      <w:pPr>
        <w:spacing w:after="0"/>
        <w:ind w:left="0"/>
        <w:jc w:val="left"/>
      </w:pPr>
      <w:r>
        <w:rPr>
          <w:rFonts w:ascii="Times New Roman"/>
          <w:b/>
          <w:i w:val="false"/>
          <w:color w:val="000000"/>
        </w:rPr>
        <w:t xml:space="preserve"> 4. Департаменттің мүлкі</w:t>
      </w:r>
    </w:p>
    <w:bookmarkEnd w:id="421"/>
    <w:bookmarkStart w:name="z432" w:id="4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4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433" w:id="4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423"/>
    <w:bookmarkStart w:name="z434" w:id="4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424"/>
    <w:bookmarkStart w:name="z435" w:id="425"/>
    <w:p>
      <w:pPr>
        <w:spacing w:after="0"/>
        <w:ind w:left="0"/>
        <w:jc w:val="left"/>
      </w:pPr>
      <w:r>
        <w:rPr>
          <w:rFonts w:ascii="Times New Roman"/>
          <w:b/>
          <w:i w:val="false"/>
          <w:color w:val="000000"/>
        </w:rPr>
        <w:t xml:space="preserve"> 5. Департаментті қайта ұйымдастыру және тарату</w:t>
      </w:r>
    </w:p>
    <w:bookmarkEnd w:id="425"/>
    <w:bookmarkStart w:name="z436" w:id="4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5-қосымша</w:t>
            </w:r>
          </w:p>
        </w:tc>
      </w:tr>
    </w:tbl>
    <w:bookmarkStart w:name="z438" w:id="4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Шығыс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427"/>
    <w:bookmarkStart w:name="z440" w:id="4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Шығыс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428"/>
    <w:bookmarkStart w:name="z441" w:id="4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429"/>
    <w:bookmarkStart w:name="z442" w:id="4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30"/>
    <w:bookmarkStart w:name="z443" w:id="4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31"/>
    <w:bookmarkStart w:name="z444" w:id="4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432"/>
    <w:bookmarkStart w:name="z445" w:id="4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433"/>
    <w:bookmarkStart w:name="z446" w:id="4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434"/>
    <w:bookmarkStart w:name="z447" w:id="435"/>
    <w:p>
      <w:pPr>
        <w:spacing w:after="0"/>
        <w:ind w:left="0"/>
        <w:jc w:val="both"/>
      </w:pPr>
      <w:r>
        <w:rPr>
          <w:rFonts w:ascii="Times New Roman"/>
          <w:b w:val="false"/>
          <w:i w:val="false"/>
          <w:color w:val="000000"/>
          <w:sz w:val="28"/>
        </w:rPr>
        <w:t>
      8. Департаменттің заңды мекенжайы: 070003, Шығыс Қазақстан облысы, Өскемен қаласы, Тәуелсіздік даңғылы, 4.</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48" w:id="4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Шығыс Қазақстан облысы бойынша департаменті" республикалық мемлекеттік мекемесі.</w:t>
      </w:r>
    </w:p>
    <w:bookmarkEnd w:id="436"/>
    <w:bookmarkStart w:name="z449" w:id="4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7"/>
    <w:bookmarkStart w:name="z450" w:id="4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38"/>
    <w:bookmarkStart w:name="z451" w:id="4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4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452" w:id="4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440"/>
    <w:bookmarkStart w:name="z453" w:id="441"/>
    <w:p>
      <w:pPr>
        <w:spacing w:after="0"/>
        <w:ind w:left="0"/>
        <w:jc w:val="both"/>
      </w:pPr>
      <w:r>
        <w:rPr>
          <w:rFonts w:ascii="Times New Roman"/>
          <w:b w:val="false"/>
          <w:i w:val="false"/>
          <w:color w:val="000000"/>
          <w:sz w:val="28"/>
        </w:rPr>
        <w:t>
      13. Міндеттері:</w:t>
      </w:r>
    </w:p>
    <w:bookmarkEnd w:id="441"/>
    <w:bookmarkStart w:name="z454" w:id="4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442"/>
    <w:bookmarkStart w:name="z455" w:id="4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443"/>
    <w:bookmarkStart w:name="z456" w:id="4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444"/>
    <w:bookmarkStart w:name="z457" w:id="445"/>
    <w:p>
      <w:pPr>
        <w:spacing w:after="0"/>
        <w:ind w:left="0"/>
        <w:jc w:val="both"/>
      </w:pPr>
      <w:r>
        <w:rPr>
          <w:rFonts w:ascii="Times New Roman"/>
          <w:b w:val="false"/>
          <w:i w:val="false"/>
          <w:color w:val="000000"/>
          <w:sz w:val="28"/>
        </w:rPr>
        <w:t>
      14. Департаменттің функциялары:</w:t>
      </w:r>
    </w:p>
    <w:bookmarkEnd w:id="445"/>
    <w:bookmarkStart w:name="z458" w:id="4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446"/>
    <w:bookmarkStart w:name="z459" w:id="4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447"/>
    <w:bookmarkStart w:name="z460" w:id="4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448"/>
    <w:bookmarkStart w:name="z461" w:id="4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449"/>
    <w:bookmarkStart w:name="z462" w:id="4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450"/>
    <w:bookmarkStart w:name="z463" w:id="4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451"/>
    <w:bookmarkStart w:name="z464" w:id="4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452"/>
    <w:bookmarkStart w:name="z465" w:id="4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453"/>
    <w:bookmarkStart w:name="z466" w:id="4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454"/>
    <w:bookmarkStart w:name="z467" w:id="4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455"/>
    <w:bookmarkStart w:name="z468" w:id="4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456"/>
    <w:bookmarkStart w:name="z469" w:id="4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457"/>
    <w:bookmarkStart w:name="z470" w:id="4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458"/>
    <w:bookmarkStart w:name="z471" w:id="4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459"/>
    <w:bookmarkStart w:name="z472" w:id="4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460"/>
    <w:bookmarkStart w:name="z473" w:id="4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461"/>
    <w:bookmarkStart w:name="z474" w:id="4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462"/>
    <w:bookmarkStart w:name="z475" w:id="4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463"/>
    <w:bookmarkStart w:name="z476" w:id="4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464"/>
    <w:bookmarkStart w:name="z477" w:id="4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465"/>
    <w:bookmarkStart w:name="z478" w:id="4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466"/>
    <w:bookmarkStart w:name="z479" w:id="4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467"/>
    <w:bookmarkStart w:name="z480" w:id="4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468"/>
    <w:bookmarkStart w:name="z481" w:id="4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469"/>
    <w:bookmarkStart w:name="z482" w:id="4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470"/>
    <w:bookmarkStart w:name="z483" w:id="4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471"/>
    <w:bookmarkStart w:name="z484" w:id="4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472"/>
    <w:bookmarkStart w:name="z485" w:id="4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473"/>
    <w:bookmarkStart w:name="z486" w:id="4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474"/>
    <w:bookmarkStart w:name="z487" w:id="4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475"/>
    <w:bookmarkStart w:name="z488" w:id="4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476"/>
    <w:bookmarkStart w:name="z489" w:id="4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477"/>
    <w:bookmarkStart w:name="z490" w:id="4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478"/>
    <w:bookmarkStart w:name="z491" w:id="4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479"/>
    <w:bookmarkStart w:name="z492" w:id="4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480"/>
    <w:bookmarkStart w:name="z493" w:id="4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481"/>
    <w:bookmarkStart w:name="z494" w:id="4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482"/>
    <w:bookmarkStart w:name="z495" w:id="4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483"/>
    <w:bookmarkStart w:name="z496" w:id="4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484"/>
    <w:bookmarkStart w:name="z497" w:id="4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485"/>
    <w:bookmarkStart w:name="z498" w:id="4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486"/>
    <w:bookmarkStart w:name="z499" w:id="4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487"/>
    <w:bookmarkStart w:name="z500" w:id="4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488"/>
    <w:bookmarkStart w:name="z501" w:id="4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489"/>
    <w:bookmarkStart w:name="z502" w:id="4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490"/>
    <w:bookmarkStart w:name="z503" w:id="4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491"/>
    <w:bookmarkStart w:name="z504" w:id="4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4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505" w:id="493"/>
    <w:p>
      <w:pPr>
        <w:spacing w:after="0"/>
        <w:ind w:left="0"/>
        <w:jc w:val="both"/>
      </w:pPr>
      <w:r>
        <w:rPr>
          <w:rFonts w:ascii="Times New Roman"/>
          <w:b w:val="false"/>
          <w:i w:val="false"/>
          <w:color w:val="000000"/>
          <w:sz w:val="28"/>
        </w:rPr>
        <w:t>
      18. Департаменттің құқықтары:</w:t>
      </w:r>
    </w:p>
    <w:bookmarkEnd w:id="493"/>
    <w:bookmarkStart w:name="z506" w:id="4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94"/>
    <w:bookmarkStart w:name="z507" w:id="4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495"/>
    <w:bookmarkStart w:name="z508" w:id="4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496"/>
    <w:bookmarkStart w:name="z509" w:id="4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497"/>
    <w:bookmarkStart w:name="z510" w:id="4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498"/>
    <w:bookmarkStart w:name="z511" w:id="4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Шығыс Қазақстан облысы бойынша департаментімен өзара іс-қимыл жасау;</w:t>
      </w:r>
    </w:p>
    <w:bookmarkEnd w:id="499"/>
    <w:bookmarkStart w:name="z512" w:id="5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500"/>
    <w:bookmarkStart w:name="z513" w:id="5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501"/>
    <w:bookmarkStart w:name="z514" w:id="502"/>
    <w:p>
      <w:pPr>
        <w:spacing w:after="0"/>
        <w:ind w:left="0"/>
        <w:jc w:val="both"/>
      </w:pPr>
      <w:r>
        <w:rPr>
          <w:rFonts w:ascii="Times New Roman"/>
          <w:b w:val="false"/>
          <w:i w:val="false"/>
          <w:color w:val="000000"/>
          <w:sz w:val="28"/>
        </w:rPr>
        <w:t>
      19. Департаменттің міндеттері:</w:t>
      </w:r>
    </w:p>
    <w:bookmarkEnd w:id="502"/>
    <w:bookmarkStart w:name="z515" w:id="5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503"/>
    <w:bookmarkStart w:name="z516" w:id="5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504"/>
    <w:bookmarkStart w:name="z517" w:id="5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505"/>
    <w:bookmarkStart w:name="z518" w:id="506"/>
    <w:p>
      <w:pPr>
        <w:spacing w:after="0"/>
        <w:ind w:left="0"/>
        <w:jc w:val="left"/>
      </w:pPr>
      <w:r>
        <w:rPr>
          <w:rFonts w:ascii="Times New Roman"/>
          <w:b/>
          <w:i w:val="false"/>
          <w:color w:val="000000"/>
        </w:rPr>
        <w:t xml:space="preserve"> 3. Департаменттің қызметін ұйымдастыру</w:t>
      </w:r>
    </w:p>
    <w:bookmarkEnd w:id="506"/>
    <w:bookmarkStart w:name="z519" w:id="5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507"/>
    <w:bookmarkStart w:name="z520" w:id="5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508"/>
    <w:bookmarkStart w:name="z521" w:id="5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509"/>
    <w:bookmarkStart w:name="z522" w:id="510"/>
    <w:p>
      <w:pPr>
        <w:spacing w:after="0"/>
        <w:ind w:left="0"/>
        <w:jc w:val="both"/>
      </w:pPr>
      <w:r>
        <w:rPr>
          <w:rFonts w:ascii="Times New Roman"/>
          <w:b w:val="false"/>
          <w:i w:val="false"/>
          <w:color w:val="000000"/>
          <w:sz w:val="28"/>
        </w:rPr>
        <w:t>
      23. Департамент басшысының өкілеттігі:</w:t>
      </w:r>
    </w:p>
    <w:bookmarkEnd w:id="510"/>
    <w:bookmarkStart w:name="z523" w:id="5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511"/>
    <w:bookmarkStart w:name="z524" w:id="5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512"/>
    <w:bookmarkStart w:name="z525" w:id="5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513"/>
    <w:bookmarkStart w:name="z526" w:id="5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514"/>
    <w:bookmarkStart w:name="z527" w:id="5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515"/>
    <w:bookmarkStart w:name="z528" w:id="5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516"/>
    <w:bookmarkStart w:name="z529" w:id="5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517"/>
    <w:bookmarkStart w:name="z530" w:id="5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518"/>
    <w:bookmarkStart w:name="z531" w:id="5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519"/>
    <w:bookmarkStart w:name="z532" w:id="5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520"/>
    <w:bookmarkStart w:name="z533" w:id="521"/>
    <w:p>
      <w:pPr>
        <w:spacing w:after="0"/>
        <w:ind w:left="0"/>
        <w:jc w:val="left"/>
      </w:pPr>
      <w:r>
        <w:rPr>
          <w:rFonts w:ascii="Times New Roman"/>
          <w:b/>
          <w:i w:val="false"/>
          <w:color w:val="000000"/>
        </w:rPr>
        <w:t xml:space="preserve"> 4. Департаменттің мүлкі</w:t>
      </w:r>
    </w:p>
    <w:bookmarkEnd w:id="521"/>
    <w:bookmarkStart w:name="z534" w:id="5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5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535" w:id="5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523"/>
    <w:bookmarkStart w:name="z536" w:id="5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524"/>
    <w:bookmarkStart w:name="z537" w:id="525"/>
    <w:p>
      <w:pPr>
        <w:spacing w:after="0"/>
        <w:ind w:left="0"/>
        <w:jc w:val="left"/>
      </w:pPr>
      <w:r>
        <w:rPr>
          <w:rFonts w:ascii="Times New Roman"/>
          <w:b/>
          <w:i w:val="false"/>
          <w:color w:val="000000"/>
        </w:rPr>
        <w:t xml:space="preserve"> 5. Департаментті қайта ұйымдастыру және тарату</w:t>
      </w:r>
    </w:p>
    <w:bookmarkEnd w:id="525"/>
    <w:bookmarkStart w:name="z538" w:id="5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6-қосымша</w:t>
            </w:r>
          </w:p>
        </w:tc>
      </w:tr>
    </w:tbl>
    <w:bookmarkStart w:name="z540" w:id="5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Жамбыл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527"/>
    <w:bookmarkStart w:name="z542" w:id="5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Жамбыл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528"/>
    <w:bookmarkStart w:name="z543" w:id="5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529"/>
    <w:bookmarkStart w:name="z544" w:id="5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30"/>
    <w:bookmarkStart w:name="z545" w:id="5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31"/>
    <w:bookmarkStart w:name="z546" w:id="5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532"/>
    <w:bookmarkStart w:name="z547" w:id="5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533"/>
    <w:bookmarkStart w:name="z548" w:id="5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534"/>
    <w:bookmarkStart w:name="z549" w:id="535"/>
    <w:p>
      <w:pPr>
        <w:spacing w:after="0"/>
        <w:ind w:left="0"/>
        <w:jc w:val="both"/>
      </w:pPr>
      <w:r>
        <w:rPr>
          <w:rFonts w:ascii="Times New Roman"/>
          <w:b w:val="false"/>
          <w:i w:val="false"/>
          <w:color w:val="000000"/>
          <w:sz w:val="28"/>
        </w:rPr>
        <w:t>
      8. Департаменттің заңды мекенжайы: 080000, Жамбыл облысы, Тараз қаласы,Төле би көшесі, 35.</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50" w:id="5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Жамбыл облысы бойынша департаменті" республикалық мемлекеттік мекемесі.</w:t>
      </w:r>
    </w:p>
    <w:bookmarkEnd w:id="536"/>
    <w:bookmarkStart w:name="z551" w:id="5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37"/>
    <w:bookmarkStart w:name="z552" w:id="5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38"/>
    <w:bookmarkStart w:name="z553" w:id="5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5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554" w:id="5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40"/>
    <w:bookmarkStart w:name="z555" w:id="541"/>
    <w:p>
      <w:pPr>
        <w:spacing w:after="0"/>
        <w:ind w:left="0"/>
        <w:jc w:val="both"/>
      </w:pPr>
      <w:r>
        <w:rPr>
          <w:rFonts w:ascii="Times New Roman"/>
          <w:b w:val="false"/>
          <w:i w:val="false"/>
          <w:color w:val="000000"/>
          <w:sz w:val="28"/>
        </w:rPr>
        <w:t>
      13. Міндеттері:</w:t>
      </w:r>
    </w:p>
    <w:bookmarkEnd w:id="541"/>
    <w:bookmarkStart w:name="z556" w:id="5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542"/>
    <w:bookmarkStart w:name="z557" w:id="5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543"/>
    <w:bookmarkStart w:name="z558" w:id="5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544"/>
    <w:bookmarkStart w:name="z559" w:id="545"/>
    <w:p>
      <w:pPr>
        <w:spacing w:after="0"/>
        <w:ind w:left="0"/>
        <w:jc w:val="both"/>
      </w:pPr>
      <w:r>
        <w:rPr>
          <w:rFonts w:ascii="Times New Roman"/>
          <w:b w:val="false"/>
          <w:i w:val="false"/>
          <w:color w:val="000000"/>
          <w:sz w:val="28"/>
        </w:rPr>
        <w:t>
      14. Департаменттің функциялары:</w:t>
      </w:r>
    </w:p>
    <w:bookmarkEnd w:id="545"/>
    <w:bookmarkStart w:name="z560" w:id="5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546"/>
    <w:bookmarkStart w:name="z561" w:id="5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547"/>
    <w:bookmarkStart w:name="z562" w:id="5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548"/>
    <w:bookmarkStart w:name="z563" w:id="5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549"/>
    <w:bookmarkStart w:name="z564" w:id="5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550"/>
    <w:bookmarkStart w:name="z565" w:id="5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551"/>
    <w:bookmarkStart w:name="z566" w:id="5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552"/>
    <w:bookmarkStart w:name="z567" w:id="5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553"/>
    <w:bookmarkStart w:name="z568" w:id="5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554"/>
    <w:bookmarkStart w:name="z569" w:id="5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55"/>
    <w:bookmarkStart w:name="z570" w:id="5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56"/>
    <w:bookmarkStart w:name="z571" w:id="5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57"/>
    <w:bookmarkStart w:name="z572" w:id="5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558"/>
    <w:bookmarkStart w:name="z573" w:id="5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559"/>
    <w:bookmarkStart w:name="z574" w:id="5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560"/>
    <w:bookmarkStart w:name="z575" w:id="5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561"/>
    <w:bookmarkStart w:name="z576" w:id="5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562"/>
    <w:bookmarkStart w:name="z577" w:id="5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563"/>
    <w:bookmarkStart w:name="z578" w:id="5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564"/>
    <w:bookmarkStart w:name="z579" w:id="5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565"/>
    <w:bookmarkStart w:name="z580" w:id="5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566"/>
    <w:bookmarkStart w:name="z581" w:id="5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567"/>
    <w:bookmarkStart w:name="z582" w:id="5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568"/>
    <w:bookmarkStart w:name="z583" w:id="5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569"/>
    <w:bookmarkStart w:name="z584" w:id="5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570"/>
    <w:bookmarkStart w:name="z585" w:id="5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571"/>
    <w:bookmarkStart w:name="z586" w:id="5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572"/>
    <w:bookmarkStart w:name="z587" w:id="5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573"/>
    <w:bookmarkStart w:name="z588" w:id="5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574"/>
    <w:bookmarkStart w:name="z589" w:id="5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575"/>
    <w:bookmarkStart w:name="z590" w:id="5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576"/>
    <w:bookmarkStart w:name="z591" w:id="5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577"/>
    <w:bookmarkStart w:name="z592" w:id="5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578"/>
    <w:bookmarkStart w:name="z593" w:id="5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579"/>
    <w:bookmarkStart w:name="z594" w:id="5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580"/>
    <w:bookmarkStart w:name="z595" w:id="5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581"/>
    <w:bookmarkStart w:name="z596" w:id="5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582"/>
    <w:bookmarkStart w:name="z597" w:id="5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583"/>
    <w:bookmarkStart w:name="z598" w:id="5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584"/>
    <w:bookmarkStart w:name="z599" w:id="5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585"/>
    <w:bookmarkStart w:name="z600" w:id="5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586"/>
    <w:bookmarkStart w:name="z601" w:id="5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587"/>
    <w:bookmarkStart w:name="z602" w:id="5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588"/>
    <w:bookmarkStart w:name="z603" w:id="5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589"/>
    <w:bookmarkStart w:name="z604" w:id="5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590"/>
    <w:bookmarkStart w:name="z605" w:id="5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591"/>
    <w:bookmarkStart w:name="z606" w:id="5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5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607" w:id="593"/>
    <w:p>
      <w:pPr>
        <w:spacing w:after="0"/>
        <w:ind w:left="0"/>
        <w:jc w:val="both"/>
      </w:pPr>
      <w:r>
        <w:rPr>
          <w:rFonts w:ascii="Times New Roman"/>
          <w:b w:val="false"/>
          <w:i w:val="false"/>
          <w:color w:val="000000"/>
          <w:sz w:val="28"/>
        </w:rPr>
        <w:t>
      18. Департаменттің құқықтары:</w:t>
      </w:r>
    </w:p>
    <w:bookmarkEnd w:id="593"/>
    <w:bookmarkStart w:name="z608" w:id="5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594"/>
    <w:bookmarkStart w:name="z609" w:id="5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595"/>
    <w:bookmarkStart w:name="z610" w:id="5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596"/>
    <w:bookmarkStart w:name="z611" w:id="5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597"/>
    <w:bookmarkStart w:name="z612" w:id="5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598"/>
    <w:bookmarkStart w:name="z613" w:id="5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Жамбыл облысы бойынша департаментімен өзара іс-қимыл жасау;</w:t>
      </w:r>
    </w:p>
    <w:bookmarkEnd w:id="599"/>
    <w:bookmarkStart w:name="z614" w:id="6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600"/>
    <w:bookmarkStart w:name="z615" w:id="6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601"/>
    <w:bookmarkStart w:name="z616" w:id="602"/>
    <w:p>
      <w:pPr>
        <w:spacing w:after="0"/>
        <w:ind w:left="0"/>
        <w:jc w:val="both"/>
      </w:pPr>
      <w:r>
        <w:rPr>
          <w:rFonts w:ascii="Times New Roman"/>
          <w:b w:val="false"/>
          <w:i w:val="false"/>
          <w:color w:val="000000"/>
          <w:sz w:val="28"/>
        </w:rPr>
        <w:t>
      19. Департаменттің міндеттері:</w:t>
      </w:r>
    </w:p>
    <w:bookmarkEnd w:id="602"/>
    <w:bookmarkStart w:name="z617" w:id="6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603"/>
    <w:bookmarkStart w:name="z618" w:id="6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604"/>
    <w:bookmarkStart w:name="z619" w:id="6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605"/>
    <w:bookmarkStart w:name="z620" w:id="606"/>
    <w:p>
      <w:pPr>
        <w:spacing w:after="0"/>
        <w:ind w:left="0"/>
        <w:jc w:val="left"/>
      </w:pPr>
      <w:r>
        <w:rPr>
          <w:rFonts w:ascii="Times New Roman"/>
          <w:b/>
          <w:i w:val="false"/>
          <w:color w:val="000000"/>
        </w:rPr>
        <w:t xml:space="preserve"> 3. Департаменттің қызметін ұйымдастыру</w:t>
      </w:r>
    </w:p>
    <w:bookmarkEnd w:id="606"/>
    <w:bookmarkStart w:name="z621" w:id="6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607"/>
    <w:bookmarkStart w:name="z622" w:id="6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608"/>
    <w:bookmarkStart w:name="z623" w:id="6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609"/>
    <w:bookmarkStart w:name="z624" w:id="610"/>
    <w:p>
      <w:pPr>
        <w:spacing w:after="0"/>
        <w:ind w:left="0"/>
        <w:jc w:val="both"/>
      </w:pPr>
      <w:r>
        <w:rPr>
          <w:rFonts w:ascii="Times New Roman"/>
          <w:b w:val="false"/>
          <w:i w:val="false"/>
          <w:color w:val="000000"/>
          <w:sz w:val="28"/>
        </w:rPr>
        <w:t>
      23. Департамент басшысының өкілеттігі:</w:t>
      </w:r>
    </w:p>
    <w:bookmarkEnd w:id="610"/>
    <w:bookmarkStart w:name="z625" w:id="6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611"/>
    <w:bookmarkStart w:name="z626" w:id="6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612"/>
    <w:bookmarkStart w:name="z627" w:id="6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613"/>
    <w:bookmarkStart w:name="z628" w:id="6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614"/>
    <w:bookmarkStart w:name="z629" w:id="6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615"/>
    <w:bookmarkStart w:name="z630" w:id="6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616"/>
    <w:bookmarkStart w:name="z631" w:id="6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617"/>
    <w:bookmarkStart w:name="z632" w:id="6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618"/>
    <w:bookmarkStart w:name="z633" w:id="6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619"/>
    <w:bookmarkStart w:name="z634" w:id="6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620"/>
    <w:bookmarkStart w:name="z635" w:id="621"/>
    <w:p>
      <w:pPr>
        <w:spacing w:after="0"/>
        <w:ind w:left="0"/>
        <w:jc w:val="left"/>
      </w:pPr>
      <w:r>
        <w:rPr>
          <w:rFonts w:ascii="Times New Roman"/>
          <w:b/>
          <w:i w:val="false"/>
          <w:color w:val="000000"/>
        </w:rPr>
        <w:t xml:space="preserve"> 4. Департаменттің мүлкі</w:t>
      </w:r>
    </w:p>
    <w:bookmarkEnd w:id="621"/>
    <w:bookmarkStart w:name="z636" w:id="6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6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637" w:id="6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623"/>
    <w:bookmarkStart w:name="z638" w:id="6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624"/>
    <w:bookmarkStart w:name="z639" w:id="625"/>
    <w:p>
      <w:pPr>
        <w:spacing w:after="0"/>
        <w:ind w:left="0"/>
        <w:jc w:val="left"/>
      </w:pPr>
      <w:r>
        <w:rPr>
          <w:rFonts w:ascii="Times New Roman"/>
          <w:b/>
          <w:i w:val="false"/>
          <w:color w:val="000000"/>
        </w:rPr>
        <w:t xml:space="preserve"> 5. Департаментті қайта ұйымдастыру және тарату</w:t>
      </w:r>
    </w:p>
    <w:bookmarkEnd w:id="625"/>
    <w:bookmarkStart w:name="z640" w:id="6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7-қосымша</w:t>
            </w:r>
          </w:p>
        </w:tc>
      </w:tr>
    </w:tbl>
    <w:bookmarkStart w:name="z642" w:id="6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Батыс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627"/>
    <w:bookmarkStart w:name="z644" w:id="6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Батыс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628"/>
    <w:bookmarkStart w:name="z645" w:id="6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629"/>
    <w:bookmarkStart w:name="z646" w:id="6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30"/>
    <w:bookmarkStart w:name="z647" w:id="6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31"/>
    <w:bookmarkStart w:name="z648" w:id="6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632"/>
    <w:bookmarkStart w:name="z649" w:id="6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33"/>
    <w:bookmarkStart w:name="z650" w:id="6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634"/>
    <w:bookmarkStart w:name="z651" w:id="635"/>
    <w:p>
      <w:pPr>
        <w:spacing w:after="0"/>
        <w:ind w:left="0"/>
        <w:jc w:val="both"/>
      </w:pPr>
      <w:r>
        <w:rPr>
          <w:rFonts w:ascii="Times New Roman"/>
          <w:b w:val="false"/>
          <w:i w:val="false"/>
          <w:color w:val="000000"/>
          <w:sz w:val="28"/>
        </w:rPr>
        <w:t>
      8. Департаменттің заңды мекенжайы: 090000, Батыс Қазақстан облысы, Орал қаласы, Достық-Дружба даңғылы, 201.</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19.07.2016 </w:t>
      </w:r>
      <w:r>
        <w:rPr>
          <w:rFonts w:ascii="Times New Roman"/>
          <w:b w:val="false"/>
          <w:i w:val="false"/>
          <w:color w:val="ff0000"/>
          <w:sz w:val="28"/>
        </w:rPr>
        <w:t>№ 155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2" w:id="6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Батыс Қазақстан облысы бойынша департаменті" республикалық мемлекеттік мекемесі.</w:t>
      </w:r>
    </w:p>
    <w:bookmarkEnd w:id="636"/>
    <w:bookmarkStart w:name="z653" w:id="6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37"/>
    <w:bookmarkStart w:name="z654" w:id="6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38"/>
    <w:bookmarkStart w:name="z655" w:id="6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6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656" w:id="6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640"/>
    <w:bookmarkStart w:name="z657" w:id="641"/>
    <w:p>
      <w:pPr>
        <w:spacing w:after="0"/>
        <w:ind w:left="0"/>
        <w:jc w:val="both"/>
      </w:pPr>
      <w:r>
        <w:rPr>
          <w:rFonts w:ascii="Times New Roman"/>
          <w:b w:val="false"/>
          <w:i w:val="false"/>
          <w:color w:val="000000"/>
          <w:sz w:val="28"/>
        </w:rPr>
        <w:t>
      13. Міндеттері:</w:t>
      </w:r>
    </w:p>
    <w:bookmarkEnd w:id="641"/>
    <w:bookmarkStart w:name="z658" w:id="6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642"/>
    <w:bookmarkStart w:name="z659" w:id="6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643"/>
    <w:bookmarkStart w:name="z660" w:id="6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644"/>
    <w:bookmarkStart w:name="z661" w:id="645"/>
    <w:p>
      <w:pPr>
        <w:spacing w:after="0"/>
        <w:ind w:left="0"/>
        <w:jc w:val="both"/>
      </w:pPr>
      <w:r>
        <w:rPr>
          <w:rFonts w:ascii="Times New Roman"/>
          <w:b w:val="false"/>
          <w:i w:val="false"/>
          <w:color w:val="000000"/>
          <w:sz w:val="28"/>
        </w:rPr>
        <w:t>
      14. Департаменттің функциялары:</w:t>
      </w:r>
    </w:p>
    <w:bookmarkEnd w:id="645"/>
    <w:bookmarkStart w:name="z662" w:id="6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646"/>
    <w:bookmarkStart w:name="z663" w:id="6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647"/>
    <w:bookmarkStart w:name="z664" w:id="6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648"/>
    <w:bookmarkStart w:name="z665" w:id="6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649"/>
    <w:bookmarkStart w:name="z666" w:id="6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650"/>
    <w:bookmarkStart w:name="z667" w:id="6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651"/>
    <w:bookmarkStart w:name="z668" w:id="6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652"/>
    <w:bookmarkStart w:name="z669" w:id="6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653"/>
    <w:bookmarkStart w:name="z670" w:id="6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654"/>
    <w:bookmarkStart w:name="z671" w:id="6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655"/>
    <w:bookmarkStart w:name="z672" w:id="6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656"/>
    <w:bookmarkStart w:name="z673" w:id="6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657"/>
    <w:bookmarkStart w:name="z674" w:id="6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658"/>
    <w:bookmarkStart w:name="z675" w:id="6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659"/>
    <w:bookmarkStart w:name="z676" w:id="6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660"/>
    <w:bookmarkStart w:name="z677" w:id="6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661"/>
    <w:bookmarkStart w:name="z678" w:id="6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662"/>
    <w:bookmarkStart w:name="z679" w:id="6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663"/>
    <w:bookmarkStart w:name="z680" w:id="6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664"/>
    <w:bookmarkStart w:name="z681" w:id="6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665"/>
    <w:bookmarkStart w:name="z682" w:id="6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66"/>
    <w:bookmarkStart w:name="z683" w:id="6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667"/>
    <w:bookmarkStart w:name="z684" w:id="6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668"/>
    <w:bookmarkStart w:name="z685" w:id="6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69"/>
    <w:bookmarkStart w:name="z686" w:id="6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670"/>
    <w:bookmarkStart w:name="z687" w:id="6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671"/>
    <w:bookmarkStart w:name="z688" w:id="6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672"/>
    <w:bookmarkStart w:name="z689" w:id="6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673"/>
    <w:bookmarkStart w:name="z690" w:id="6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674"/>
    <w:bookmarkStart w:name="z691" w:id="6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675"/>
    <w:bookmarkStart w:name="z692" w:id="6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676"/>
    <w:bookmarkStart w:name="z693" w:id="6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677"/>
    <w:bookmarkStart w:name="z694" w:id="6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678"/>
    <w:bookmarkStart w:name="z695" w:id="6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679"/>
    <w:bookmarkStart w:name="z696" w:id="6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680"/>
    <w:bookmarkStart w:name="z697" w:id="6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681"/>
    <w:bookmarkStart w:name="z698" w:id="6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682"/>
    <w:bookmarkStart w:name="z699" w:id="6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683"/>
    <w:bookmarkStart w:name="z700" w:id="6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684"/>
    <w:bookmarkStart w:name="z701" w:id="6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685"/>
    <w:bookmarkStart w:name="z702" w:id="6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686"/>
    <w:bookmarkStart w:name="z703" w:id="6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687"/>
    <w:bookmarkStart w:name="z704" w:id="6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688"/>
    <w:bookmarkStart w:name="z705" w:id="6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689"/>
    <w:bookmarkStart w:name="z706" w:id="6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690"/>
    <w:bookmarkStart w:name="z707" w:id="6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691"/>
    <w:bookmarkStart w:name="z708" w:id="6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6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709" w:id="693"/>
    <w:p>
      <w:pPr>
        <w:spacing w:after="0"/>
        <w:ind w:left="0"/>
        <w:jc w:val="both"/>
      </w:pPr>
      <w:r>
        <w:rPr>
          <w:rFonts w:ascii="Times New Roman"/>
          <w:b w:val="false"/>
          <w:i w:val="false"/>
          <w:color w:val="000000"/>
          <w:sz w:val="28"/>
        </w:rPr>
        <w:t>
      18. Департаменттің құқықтары:</w:t>
      </w:r>
    </w:p>
    <w:bookmarkEnd w:id="693"/>
    <w:bookmarkStart w:name="z710" w:id="6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694"/>
    <w:bookmarkStart w:name="z711" w:id="6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695"/>
    <w:bookmarkStart w:name="z712" w:id="6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696"/>
    <w:bookmarkStart w:name="z713" w:id="6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697"/>
    <w:bookmarkStart w:name="z714" w:id="6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698"/>
    <w:bookmarkStart w:name="z715" w:id="6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Батыс Қазақстан облысы бойынша департаментімен өзара іс-қимыл жасау;</w:t>
      </w:r>
    </w:p>
    <w:bookmarkEnd w:id="699"/>
    <w:bookmarkStart w:name="z716" w:id="7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700"/>
    <w:bookmarkStart w:name="z717" w:id="7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701"/>
    <w:bookmarkStart w:name="z718" w:id="702"/>
    <w:p>
      <w:pPr>
        <w:spacing w:after="0"/>
        <w:ind w:left="0"/>
        <w:jc w:val="both"/>
      </w:pPr>
      <w:r>
        <w:rPr>
          <w:rFonts w:ascii="Times New Roman"/>
          <w:b w:val="false"/>
          <w:i w:val="false"/>
          <w:color w:val="000000"/>
          <w:sz w:val="28"/>
        </w:rPr>
        <w:t>
      19. Департаменттің міндеттері:</w:t>
      </w:r>
    </w:p>
    <w:bookmarkEnd w:id="702"/>
    <w:bookmarkStart w:name="z719" w:id="7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703"/>
    <w:bookmarkStart w:name="z720" w:id="7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704"/>
    <w:bookmarkStart w:name="z721" w:id="7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705"/>
    <w:bookmarkStart w:name="z722" w:id="706"/>
    <w:p>
      <w:pPr>
        <w:spacing w:after="0"/>
        <w:ind w:left="0"/>
        <w:jc w:val="left"/>
      </w:pPr>
      <w:r>
        <w:rPr>
          <w:rFonts w:ascii="Times New Roman"/>
          <w:b/>
          <w:i w:val="false"/>
          <w:color w:val="000000"/>
        </w:rPr>
        <w:t xml:space="preserve"> 3. Департаменттің қызметін ұйымдастыру</w:t>
      </w:r>
    </w:p>
    <w:bookmarkEnd w:id="706"/>
    <w:bookmarkStart w:name="z723" w:id="7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707"/>
    <w:bookmarkStart w:name="z724" w:id="7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708"/>
    <w:bookmarkStart w:name="z725" w:id="7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709"/>
    <w:bookmarkStart w:name="z726" w:id="710"/>
    <w:p>
      <w:pPr>
        <w:spacing w:after="0"/>
        <w:ind w:left="0"/>
        <w:jc w:val="both"/>
      </w:pPr>
      <w:r>
        <w:rPr>
          <w:rFonts w:ascii="Times New Roman"/>
          <w:b w:val="false"/>
          <w:i w:val="false"/>
          <w:color w:val="000000"/>
          <w:sz w:val="28"/>
        </w:rPr>
        <w:t>
      23. Департамент басшысының өкілеттігі:</w:t>
      </w:r>
    </w:p>
    <w:bookmarkEnd w:id="710"/>
    <w:bookmarkStart w:name="z727" w:id="7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711"/>
    <w:bookmarkStart w:name="z728" w:id="7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712"/>
    <w:bookmarkStart w:name="z729" w:id="7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713"/>
    <w:bookmarkStart w:name="z730" w:id="7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714"/>
    <w:bookmarkStart w:name="z731" w:id="7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715"/>
    <w:bookmarkStart w:name="z732" w:id="7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716"/>
    <w:bookmarkStart w:name="z733" w:id="7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717"/>
    <w:bookmarkStart w:name="z734" w:id="7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718"/>
    <w:bookmarkStart w:name="z735" w:id="7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719"/>
    <w:bookmarkStart w:name="z736" w:id="7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720"/>
    <w:bookmarkStart w:name="z737" w:id="721"/>
    <w:p>
      <w:pPr>
        <w:spacing w:after="0"/>
        <w:ind w:left="0"/>
        <w:jc w:val="left"/>
      </w:pPr>
      <w:r>
        <w:rPr>
          <w:rFonts w:ascii="Times New Roman"/>
          <w:b/>
          <w:i w:val="false"/>
          <w:color w:val="000000"/>
        </w:rPr>
        <w:t xml:space="preserve"> 4. Департаменттің мүлкі</w:t>
      </w:r>
    </w:p>
    <w:bookmarkEnd w:id="721"/>
    <w:bookmarkStart w:name="z738" w:id="7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7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739" w:id="7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723"/>
    <w:bookmarkStart w:name="z740" w:id="7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724"/>
    <w:bookmarkStart w:name="z741" w:id="725"/>
    <w:p>
      <w:pPr>
        <w:spacing w:after="0"/>
        <w:ind w:left="0"/>
        <w:jc w:val="left"/>
      </w:pPr>
      <w:r>
        <w:rPr>
          <w:rFonts w:ascii="Times New Roman"/>
          <w:b/>
          <w:i w:val="false"/>
          <w:color w:val="000000"/>
        </w:rPr>
        <w:t xml:space="preserve"> 5. Департаментті қайта ұйымдастыру және тарату</w:t>
      </w:r>
    </w:p>
    <w:bookmarkEnd w:id="725"/>
    <w:bookmarkStart w:name="z742" w:id="7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8-қосымша</w:t>
            </w:r>
          </w:p>
        </w:tc>
      </w:tr>
    </w:tbl>
    <w:bookmarkStart w:name="z744" w:id="7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Қарағанды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727"/>
    <w:bookmarkStart w:name="z746" w:id="7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Қарағанды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728"/>
    <w:bookmarkStart w:name="z747" w:id="7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729"/>
    <w:bookmarkStart w:name="z748" w:id="7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30"/>
    <w:bookmarkStart w:name="z749" w:id="7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31"/>
    <w:bookmarkStart w:name="z750" w:id="7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732"/>
    <w:bookmarkStart w:name="z751" w:id="7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733"/>
    <w:bookmarkStart w:name="z752" w:id="7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734"/>
    <w:bookmarkStart w:name="z753" w:id="735"/>
    <w:p>
      <w:pPr>
        <w:spacing w:after="0"/>
        <w:ind w:left="0"/>
        <w:jc w:val="both"/>
      </w:pPr>
      <w:r>
        <w:rPr>
          <w:rFonts w:ascii="Times New Roman"/>
          <w:b w:val="false"/>
          <w:i w:val="false"/>
          <w:color w:val="000000"/>
          <w:sz w:val="28"/>
        </w:rPr>
        <w:t>
      8. Департаменттің заңды мекенжайы: 100024, Қарағанды облысы, Қарағанды қаласы, Кеншілер даңғылы, 64.</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54" w:id="7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Қарағанды облысы бойынша департаменті" республикалық мемлекеттік мекемесі.</w:t>
      </w:r>
    </w:p>
    <w:bookmarkEnd w:id="736"/>
    <w:bookmarkStart w:name="z755" w:id="7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37"/>
    <w:bookmarkStart w:name="z756" w:id="7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38"/>
    <w:bookmarkStart w:name="z757" w:id="7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7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758" w:id="7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740"/>
    <w:bookmarkStart w:name="z759" w:id="741"/>
    <w:p>
      <w:pPr>
        <w:spacing w:after="0"/>
        <w:ind w:left="0"/>
        <w:jc w:val="both"/>
      </w:pPr>
      <w:r>
        <w:rPr>
          <w:rFonts w:ascii="Times New Roman"/>
          <w:b w:val="false"/>
          <w:i w:val="false"/>
          <w:color w:val="000000"/>
          <w:sz w:val="28"/>
        </w:rPr>
        <w:t>
      13. Міндеттері:</w:t>
      </w:r>
    </w:p>
    <w:bookmarkEnd w:id="741"/>
    <w:bookmarkStart w:name="z760" w:id="7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742"/>
    <w:bookmarkStart w:name="z761" w:id="7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743"/>
    <w:bookmarkStart w:name="z762" w:id="7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744"/>
    <w:bookmarkStart w:name="z763" w:id="745"/>
    <w:p>
      <w:pPr>
        <w:spacing w:after="0"/>
        <w:ind w:left="0"/>
        <w:jc w:val="both"/>
      </w:pPr>
      <w:r>
        <w:rPr>
          <w:rFonts w:ascii="Times New Roman"/>
          <w:b w:val="false"/>
          <w:i w:val="false"/>
          <w:color w:val="000000"/>
          <w:sz w:val="28"/>
        </w:rPr>
        <w:t>
      14. Департаменттің функциялары:</w:t>
      </w:r>
    </w:p>
    <w:bookmarkEnd w:id="745"/>
    <w:bookmarkStart w:name="z764" w:id="7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746"/>
    <w:bookmarkStart w:name="z765" w:id="7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747"/>
    <w:bookmarkStart w:name="z766" w:id="7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748"/>
    <w:bookmarkStart w:name="z767" w:id="7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749"/>
    <w:bookmarkStart w:name="z768" w:id="7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750"/>
    <w:bookmarkStart w:name="z769" w:id="7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751"/>
    <w:bookmarkStart w:name="z770" w:id="7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752"/>
    <w:bookmarkStart w:name="z771" w:id="7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753"/>
    <w:bookmarkStart w:name="z772" w:id="7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754"/>
    <w:bookmarkStart w:name="z773" w:id="7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755"/>
    <w:bookmarkStart w:name="z774" w:id="7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756"/>
    <w:bookmarkStart w:name="z775" w:id="7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757"/>
    <w:bookmarkStart w:name="z776" w:id="7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758"/>
    <w:bookmarkStart w:name="z777" w:id="7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759"/>
    <w:bookmarkStart w:name="z778" w:id="7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760"/>
    <w:bookmarkStart w:name="z779" w:id="7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761"/>
    <w:bookmarkStart w:name="z780" w:id="7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762"/>
    <w:bookmarkStart w:name="z781" w:id="7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763"/>
    <w:bookmarkStart w:name="z782" w:id="7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764"/>
    <w:bookmarkStart w:name="z783" w:id="7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765"/>
    <w:bookmarkStart w:name="z784" w:id="7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766"/>
    <w:bookmarkStart w:name="z785" w:id="7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767"/>
    <w:bookmarkStart w:name="z786" w:id="7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768"/>
    <w:bookmarkStart w:name="z787" w:id="7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769"/>
    <w:bookmarkStart w:name="z788" w:id="7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770"/>
    <w:bookmarkStart w:name="z789" w:id="7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771"/>
    <w:bookmarkStart w:name="z790" w:id="7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772"/>
    <w:bookmarkStart w:name="z791" w:id="7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773"/>
    <w:bookmarkStart w:name="z792" w:id="7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774"/>
    <w:bookmarkStart w:name="z793" w:id="7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775"/>
    <w:bookmarkStart w:name="z794" w:id="7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776"/>
    <w:bookmarkStart w:name="z795" w:id="7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777"/>
    <w:bookmarkStart w:name="z796" w:id="7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778"/>
    <w:bookmarkStart w:name="z797" w:id="7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779"/>
    <w:bookmarkStart w:name="z798" w:id="7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780"/>
    <w:bookmarkStart w:name="z799" w:id="7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781"/>
    <w:bookmarkStart w:name="z800" w:id="7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782"/>
    <w:bookmarkStart w:name="z801" w:id="7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783"/>
    <w:bookmarkStart w:name="z802" w:id="7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784"/>
    <w:bookmarkStart w:name="z803" w:id="7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785"/>
    <w:bookmarkStart w:name="z804" w:id="7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786"/>
    <w:bookmarkStart w:name="z805" w:id="7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787"/>
    <w:bookmarkStart w:name="z806" w:id="7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788"/>
    <w:bookmarkStart w:name="z807" w:id="7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789"/>
    <w:bookmarkStart w:name="z808" w:id="7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790"/>
    <w:bookmarkStart w:name="z809" w:id="7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791"/>
    <w:bookmarkStart w:name="z810" w:id="7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7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811" w:id="793"/>
    <w:p>
      <w:pPr>
        <w:spacing w:after="0"/>
        <w:ind w:left="0"/>
        <w:jc w:val="both"/>
      </w:pPr>
      <w:r>
        <w:rPr>
          <w:rFonts w:ascii="Times New Roman"/>
          <w:b w:val="false"/>
          <w:i w:val="false"/>
          <w:color w:val="000000"/>
          <w:sz w:val="28"/>
        </w:rPr>
        <w:t>
      18. Департаменттің құқықтары:</w:t>
      </w:r>
    </w:p>
    <w:bookmarkEnd w:id="793"/>
    <w:bookmarkStart w:name="z812" w:id="7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794"/>
    <w:bookmarkStart w:name="z813" w:id="7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795"/>
    <w:bookmarkStart w:name="z814" w:id="7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796"/>
    <w:bookmarkStart w:name="z815" w:id="7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797"/>
    <w:bookmarkStart w:name="z816" w:id="7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798"/>
    <w:bookmarkStart w:name="z817" w:id="7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Қарағанды облысы бойынша департаментімен өзара іс-қимыл жасау;</w:t>
      </w:r>
    </w:p>
    <w:bookmarkEnd w:id="799"/>
    <w:bookmarkStart w:name="z818" w:id="8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800"/>
    <w:bookmarkStart w:name="z819" w:id="8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801"/>
    <w:bookmarkStart w:name="z820" w:id="802"/>
    <w:p>
      <w:pPr>
        <w:spacing w:after="0"/>
        <w:ind w:left="0"/>
        <w:jc w:val="both"/>
      </w:pPr>
      <w:r>
        <w:rPr>
          <w:rFonts w:ascii="Times New Roman"/>
          <w:b w:val="false"/>
          <w:i w:val="false"/>
          <w:color w:val="000000"/>
          <w:sz w:val="28"/>
        </w:rPr>
        <w:t>
      19. Департаменттің міндеттері:</w:t>
      </w:r>
    </w:p>
    <w:bookmarkEnd w:id="802"/>
    <w:bookmarkStart w:name="z821" w:id="8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803"/>
    <w:bookmarkStart w:name="z822" w:id="8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804"/>
    <w:bookmarkStart w:name="z823" w:id="8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805"/>
    <w:bookmarkStart w:name="z824" w:id="806"/>
    <w:p>
      <w:pPr>
        <w:spacing w:after="0"/>
        <w:ind w:left="0"/>
        <w:jc w:val="left"/>
      </w:pPr>
      <w:r>
        <w:rPr>
          <w:rFonts w:ascii="Times New Roman"/>
          <w:b/>
          <w:i w:val="false"/>
          <w:color w:val="000000"/>
        </w:rPr>
        <w:t xml:space="preserve"> 3. Департаменттің қызметін ұйымдастыру</w:t>
      </w:r>
    </w:p>
    <w:bookmarkEnd w:id="806"/>
    <w:bookmarkStart w:name="z825" w:id="8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807"/>
    <w:bookmarkStart w:name="z826" w:id="8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808"/>
    <w:bookmarkStart w:name="z827" w:id="8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809"/>
    <w:bookmarkStart w:name="z828" w:id="810"/>
    <w:p>
      <w:pPr>
        <w:spacing w:after="0"/>
        <w:ind w:left="0"/>
        <w:jc w:val="both"/>
      </w:pPr>
      <w:r>
        <w:rPr>
          <w:rFonts w:ascii="Times New Roman"/>
          <w:b w:val="false"/>
          <w:i w:val="false"/>
          <w:color w:val="000000"/>
          <w:sz w:val="28"/>
        </w:rPr>
        <w:t>
      23. Департамент басшысының өкілеттігі:</w:t>
      </w:r>
    </w:p>
    <w:bookmarkEnd w:id="810"/>
    <w:bookmarkStart w:name="z829" w:id="8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811"/>
    <w:bookmarkStart w:name="z830" w:id="8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812"/>
    <w:bookmarkStart w:name="z831" w:id="8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813"/>
    <w:bookmarkStart w:name="z832" w:id="8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814"/>
    <w:bookmarkStart w:name="z833" w:id="8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815"/>
    <w:bookmarkStart w:name="z834" w:id="8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816"/>
    <w:bookmarkStart w:name="z835" w:id="8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81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Start w:name="z836" w:id="818"/>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818"/>
    <w:bookmarkStart w:name="z837" w:id="819"/>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819"/>
    <w:bookmarkStart w:name="z838" w:id="820"/>
    <w:p>
      <w:pPr>
        <w:spacing w:after="0"/>
        <w:ind w:left="0"/>
        <w:jc w:val="left"/>
      </w:pPr>
      <w:r>
        <w:rPr>
          <w:rFonts w:ascii="Times New Roman"/>
          <w:b/>
          <w:i w:val="false"/>
          <w:color w:val="000000"/>
        </w:rPr>
        <w:t xml:space="preserve"> 4. Департаменттің мүлкі</w:t>
      </w:r>
    </w:p>
    <w:bookmarkEnd w:id="820"/>
    <w:bookmarkStart w:name="z839" w:id="821"/>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821"/>
    <w:bookmarkStart w:name="z840" w:id="8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822"/>
    <w:bookmarkStart w:name="z841" w:id="8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823"/>
    <w:bookmarkStart w:name="z842" w:id="8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824"/>
    <w:bookmarkStart w:name="z843" w:id="825"/>
    <w:p>
      <w:pPr>
        <w:spacing w:after="0"/>
        <w:ind w:left="0"/>
        <w:jc w:val="left"/>
      </w:pPr>
      <w:r>
        <w:rPr>
          <w:rFonts w:ascii="Times New Roman"/>
          <w:b/>
          <w:i w:val="false"/>
          <w:color w:val="000000"/>
        </w:rPr>
        <w:t xml:space="preserve"> 5. Департаментті қайта ұйымдастыру және тарату</w:t>
      </w:r>
    </w:p>
    <w:bookmarkEnd w:id="825"/>
    <w:bookmarkStart w:name="z844" w:id="8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9-қосымша</w:t>
            </w:r>
          </w:p>
        </w:tc>
      </w:tr>
    </w:tbl>
    <w:bookmarkStart w:name="z846" w:id="8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Қостанай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827"/>
    <w:bookmarkStart w:name="z848" w:id="8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Қостанай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828"/>
    <w:bookmarkStart w:name="z849" w:id="8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829"/>
    <w:bookmarkStart w:name="z850" w:id="8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30"/>
    <w:bookmarkStart w:name="z851" w:id="8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31"/>
    <w:bookmarkStart w:name="z852" w:id="8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832"/>
    <w:bookmarkStart w:name="z853" w:id="8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833"/>
    <w:bookmarkStart w:name="z854" w:id="8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834"/>
    <w:bookmarkStart w:name="z855" w:id="835"/>
    <w:p>
      <w:pPr>
        <w:spacing w:after="0"/>
        <w:ind w:left="0"/>
        <w:jc w:val="both"/>
      </w:pPr>
      <w:r>
        <w:rPr>
          <w:rFonts w:ascii="Times New Roman"/>
          <w:b w:val="false"/>
          <w:i w:val="false"/>
          <w:color w:val="000000"/>
          <w:sz w:val="28"/>
        </w:rPr>
        <w:t>
      8. Департаменттің заңды мекенжайы: 110007, Қостанай облысы, Қостанай қаласы, Қасымқанов көшесі, 34.</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856" w:id="8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Қостанай облысы бойынша департаменті" республикалық мемлекеттік мекемесі.</w:t>
      </w:r>
    </w:p>
    <w:bookmarkEnd w:id="836"/>
    <w:bookmarkStart w:name="z857" w:id="8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37"/>
    <w:bookmarkStart w:name="z858" w:id="8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38"/>
    <w:bookmarkStart w:name="z859" w:id="8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8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860" w:id="8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840"/>
    <w:bookmarkStart w:name="z861" w:id="841"/>
    <w:p>
      <w:pPr>
        <w:spacing w:after="0"/>
        <w:ind w:left="0"/>
        <w:jc w:val="both"/>
      </w:pPr>
      <w:r>
        <w:rPr>
          <w:rFonts w:ascii="Times New Roman"/>
          <w:b w:val="false"/>
          <w:i w:val="false"/>
          <w:color w:val="000000"/>
          <w:sz w:val="28"/>
        </w:rPr>
        <w:t>
      13. Міндеттері:</w:t>
      </w:r>
    </w:p>
    <w:bookmarkEnd w:id="841"/>
    <w:bookmarkStart w:name="z862" w:id="8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842"/>
    <w:bookmarkStart w:name="z863" w:id="8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843"/>
    <w:bookmarkStart w:name="z864" w:id="8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844"/>
    <w:bookmarkStart w:name="z865" w:id="845"/>
    <w:p>
      <w:pPr>
        <w:spacing w:after="0"/>
        <w:ind w:left="0"/>
        <w:jc w:val="both"/>
      </w:pPr>
      <w:r>
        <w:rPr>
          <w:rFonts w:ascii="Times New Roman"/>
          <w:b w:val="false"/>
          <w:i w:val="false"/>
          <w:color w:val="000000"/>
          <w:sz w:val="28"/>
        </w:rPr>
        <w:t>
      14. Департаменттің функциялары:</w:t>
      </w:r>
    </w:p>
    <w:bookmarkEnd w:id="845"/>
    <w:bookmarkStart w:name="z866" w:id="8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846"/>
    <w:bookmarkStart w:name="z867" w:id="8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847"/>
    <w:bookmarkStart w:name="z868" w:id="8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848"/>
    <w:bookmarkStart w:name="z869" w:id="8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849"/>
    <w:bookmarkStart w:name="z870" w:id="8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850"/>
    <w:bookmarkStart w:name="z871" w:id="8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851"/>
    <w:bookmarkStart w:name="z872" w:id="8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852"/>
    <w:bookmarkStart w:name="z873" w:id="8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853"/>
    <w:bookmarkStart w:name="z874" w:id="8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854"/>
    <w:bookmarkStart w:name="z875" w:id="8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855"/>
    <w:bookmarkStart w:name="z876" w:id="8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856"/>
    <w:bookmarkStart w:name="z877" w:id="8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857"/>
    <w:bookmarkStart w:name="z878" w:id="8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858"/>
    <w:bookmarkStart w:name="z879" w:id="8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859"/>
    <w:bookmarkStart w:name="z880" w:id="8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860"/>
    <w:bookmarkStart w:name="z881" w:id="8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861"/>
    <w:bookmarkStart w:name="z882" w:id="8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862"/>
    <w:bookmarkStart w:name="z883" w:id="8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863"/>
    <w:bookmarkStart w:name="z884" w:id="8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864"/>
    <w:bookmarkStart w:name="z885" w:id="8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865"/>
    <w:bookmarkStart w:name="z886" w:id="8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66"/>
    <w:bookmarkStart w:name="z887" w:id="8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867"/>
    <w:bookmarkStart w:name="z888" w:id="8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868"/>
    <w:bookmarkStart w:name="z889" w:id="8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69"/>
    <w:bookmarkStart w:name="z890" w:id="8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870"/>
    <w:bookmarkStart w:name="z891" w:id="8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871"/>
    <w:bookmarkStart w:name="z892" w:id="8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872"/>
    <w:bookmarkStart w:name="z893" w:id="8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873"/>
    <w:bookmarkStart w:name="z894" w:id="8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874"/>
    <w:bookmarkStart w:name="z895" w:id="8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875"/>
    <w:bookmarkStart w:name="z896" w:id="8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876"/>
    <w:bookmarkStart w:name="z897" w:id="8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877"/>
    <w:bookmarkStart w:name="z898" w:id="8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878"/>
    <w:bookmarkStart w:name="z899" w:id="8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879"/>
    <w:bookmarkStart w:name="z900" w:id="8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880"/>
    <w:bookmarkStart w:name="z901" w:id="8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881"/>
    <w:bookmarkStart w:name="z902" w:id="8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882"/>
    <w:bookmarkStart w:name="z903" w:id="8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883"/>
    <w:bookmarkStart w:name="z904" w:id="8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884"/>
    <w:bookmarkStart w:name="z905" w:id="8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885"/>
    <w:bookmarkStart w:name="z906" w:id="8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886"/>
    <w:bookmarkStart w:name="z907" w:id="8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887"/>
    <w:bookmarkStart w:name="z908" w:id="8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888"/>
    <w:bookmarkStart w:name="z909" w:id="8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889"/>
    <w:bookmarkStart w:name="z910" w:id="8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890"/>
    <w:bookmarkStart w:name="z911" w:id="8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891"/>
    <w:bookmarkStart w:name="z912" w:id="8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913" w:id="893"/>
    <w:p>
      <w:pPr>
        <w:spacing w:after="0"/>
        <w:ind w:left="0"/>
        <w:jc w:val="both"/>
      </w:pPr>
      <w:r>
        <w:rPr>
          <w:rFonts w:ascii="Times New Roman"/>
          <w:b w:val="false"/>
          <w:i w:val="false"/>
          <w:color w:val="000000"/>
          <w:sz w:val="28"/>
        </w:rPr>
        <w:t>
      18. Департаменттің құқықтары:</w:t>
      </w:r>
    </w:p>
    <w:bookmarkEnd w:id="893"/>
    <w:bookmarkStart w:name="z914" w:id="8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94"/>
    <w:bookmarkStart w:name="z915" w:id="8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895"/>
    <w:bookmarkStart w:name="z916" w:id="8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96"/>
    <w:bookmarkStart w:name="z917" w:id="8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897"/>
    <w:bookmarkStart w:name="z918" w:id="8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898"/>
    <w:bookmarkStart w:name="z919" w:id="8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Қостанай облысы бойынша департаментімен өзара іс-қимыл жасау;</w:t>
      </w:r>
    </w:p>
    <w:bookmarkEnd w:id="899"/>
    <w:bookmarkStart w:name="z920" w:id="9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900"/>
    <w:bookmarkStart w:name="z921" w:id="9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901"/>
    <w:bookmarkStart w:name="z922" w:id="902"/>
    <w:p>
      <w:pPr>
        <w:spacing w:after="0"/>
        <w:ind w:left="0"/>
        <w:jc w:val="both"/>
      </w:pPr>
      <w:r>
        <w:rPr>
          <w:rFonts w:ascii="Times New Roman"/>
          <w:b w:val="false"/>
          <w:i w:val="false"/>
          <w:color w:val="000000"/>
          <w:sz w:val="28"/>
        </w:rPr>
        <w:t>
      19. Департаменттің міндеттері:</w:t>
      </w:r>
    </w:p>
    <w:bookmarkEnd w:id="902"/>
    <w:bookmarkStart w:name="z923" w:id="9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903"/>
    <w:bookmarkStart w:name="z924" w:id="9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904"/>
    <w:bookmarkStart w:name="z925" w:id="9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905"/>
    <w:bookmarkStart w:name="z926" w:id="906"/>
    <w:p>
      <w:pPr>
        <w:spacing w:after="0"/>
        <w:ind w:left="0"/>
        <w:jc w:val="left"/>
      </w:pPr>
      <w:r>
        <w:rPr>
          <w:rFonts w:ascii="Times New Roman"/>
          <w:b/>
          <w:i w:val="false"/>
          <w:color w:val="000000"/>
        </w:rPr>
        <w:t xml:space="preserve"> 3. Департаменттің қызметін ұйымдастыру</w:t>
      </w:r>
    </w:p>
    <w:bookmarkEnd w:id="906"/>
    <w:bookmarkStart w:name="z927" w:id="9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907"/>
    <w:bookmarkStart w:name="z928" w:id="9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908"/>
    <w:bookmarkStart w:name="z929" w:id="9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909"/>
    <w:bookmarkStart w:name="z930" w:id="910"/>
    <w:p>
      <w:pPr>
        <w:spacing w:after="0"/>
        <w:ind w:left="0"/>
        <w:jc w:val="both"/>
      </w:pPr>
      <w:r>
        <w:rPr>
          <w:rFonts w:ascii="Times New Roman"/>
          <w:b w:val="false"/>
          <w:i w:val="false"/>
          <w:color w:val="000000"/>
          <w:sz w:val="28"/>
        </w:rPr>
        <w:t>
      23. Департамент басшысының өкілеттігі:</w:t>
      </w:r>
    </w:p>
    <w:bookmarkEnd w:id="910"/>
    <w:bookmarkStart w:name="z931" w:id="9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911"/>
    <w:bookmarkStart w:name="z932" w:id="9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912"/>
    <w:bookmarkStart w:name="z933" w:id="9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913"/>
    <w:bookmarkStart w:name="z934" w:id="9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914"/>
    <w:bookmarkStart w:name="z935" w:id="9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915"/>
    <w:bookmarkStart w:name="z936" w:id="9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916"/>
    <w:bookmarkStart w:name="z937" w:id="9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917"/>
    <w:bookmarkStart w:name="z938" w:id="9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918"/>
    <w:bookmarkStart w:name="z939" w:id="9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919"/>
    <w:bookmarkStart w:name="z940" w:id="9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920"/>
    <w:bookmarkStart w:name="z941" w:id="921"/>
    <w:p>
      <w:pPr>
        <w:spacing w:after="0"/>
        <w:ind w:left="0"/>
        <w:jc w:val="left"/>
      </w:pPr>
      <w:r>
        <w:rPr>
          <w:rFonts w:ascii="Times New Roman"/>
          <w:b/>
          <w:i w:val="false"/>
          <w:color w:val="000000"/>
        </w:rPr>
        <w:t xml:space="preserve"> 4. Департаменттің мүлкі</w:t>
      </w:r>
    </w:p>
    <w:bookmarkEnd w:id="921"/>
    <w:bookmarkStart w:name="z942" w:id="9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9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943" w:id="9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923"/>
    <w:bookmarkStart w:name="z944" w:id="9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924"/>
    <w:bookmarkStart w:name="z945" w:id="925"/>
    <w:p>
      <w:pPr>
        <w:spacing w:after="0"/>
        <w:ind w:left="0"/>
        <w:jc w:val="left"/>
      </w:pPr>
      <w:r>
        <w:rPr>
          <w:rFonts w:ascii="Times New Roman"/>
          <w:b/>
          <w:i w:val="false"/>
          <w:color w:val="000000"/>
        </w:rPr>
        <w:t xml:space="preserve"> 5. Департаментті қайта ұйымдастыру және тарату</w:t>
      </w:r>
    </w:p>
    <w:bookmarkEnd w:id="925"/>
    <w:bookmarkStart w:name="z946" w:id="9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10-қосымша</w:t>
            </w:r>
          </w:p>
        </w:tc>
      </w:tr>
    </w:tbl>
    <w:bookmarkStart w:name="z948" w:id="9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Қызылорда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927"/>
    <w:bookmarkStart w:name="z950" w:id="9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Қызылорда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928"/>
    <w:bookmarkStart w:name="z951" w:id="9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929"/>
    <w:bookmarkStart w:name="z952" w:id="9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30"/>
    <w:bookmarkStart w:name="z953" w:id="9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31"/>
    <w:bookmarkStart w:name="z954" w:id="9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932"/>
    <w:bookmarkStart w:name="z955" w:id="9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933"/>
    <w:bookmarkStart w:name="z956" w:id="9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934"/>
    <w:bookmarkStart w:name="z957" w:id="935"/>
    <w:p>
      <w:pPr>
        <w:spacing w:after="0"/>
        <w:ind w:left="0"/>
        <w:jc w:val="both"/>
      </w:pPr>
      <w:r>
        <w:rPr>
          <w:rFonts w:ascii="Times New Roman"/>
          <w:b w:val="false"/>
          <w:i w:val="false"/>
          <w:color w:val="000000"/>
          <w:sz w:val="28"/>
        </w:rPr>
        <w:t>
      8. Департаменттің заңды мекенжайы: 120021, Қызылорда облысы, Қызылорда қаласы, Желтоқсан көшесі, 156а.</w:t>
      </w:r>
    </w:p>
    <w:bookmarkEnd w:id="935"/>
    <w:bookmarkStart w:name="z958" w:id="9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Қызылорда облысы бойынша департаменті" республикалық мемлекеттік мекемесі.</w:t>
      </w:r>
    </w:p>
    <w:bookmarkEnd w:id="936"/>
    <w:bookmarkStart w:name="z959" w:id="9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37"/>
    <w:bookmarkStart w:name="z960" w:id="9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38"/>
    <w:bookmarkStart w:name="z961" w:id="9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9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962" w:id="94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940"/>
    <w:bookmarkStart w:name="z963" w:id="941"/>
    <w:p>
      <w:pPr>
        <w:spacing w:after="0"/>
        <w:ind w:left="0"/>
        <w:jc w:val="both"/>
      </w:pPr>
      <w:r>
        <w:rPr>
          <w:rFonts w:ascii="Times New Roman"/>
          <w:b w:val="false"/>
          <w:i w:val="false"/>
          <w:color w:val="000000"/>
          <w:sz w:val="28"/>
        </w:rPr>
        <w:t>
      13. Міндеттері:</w:t>
      </w:r>
    </w:p>
    <w:bookmarkEnd w:id="941"/>
    <w:bookmarkStart w:name="z964" w:id="9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942"/>
    <w:bookmarkStart w:name="z965" w:id="9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943"/>
    <w:bookmarkStart w:name="z966" w:id="9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944"/>
    <w:bookmarkStart w:name="z967" w:id="945"/>
    <w:p>
      <w:pPr>
        <w:spacing w:after="0"/>
        <w:ind w:left="0"/>
        <w:jc w:val="both"/>
      </w:pPr>
      <w:r>
        <w:rPr>
          <w:rFonts w:ascii="Times New Roman"/>
          <w:b w:val="false"/>
          <w:i w:val="false"/>
          <w:color w:val="000000"/>
          <w:sz w:val="28"/>
        </w:rPr>
        <w:t>
      14. Департаменттің функциялары:</w:t>
      </w:r>
    </w:p>
    <w:bookmarkEnd w:id="945"/>
    <w:bookmarkStart w:name="z968" w:id="9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946"/>
    <w:bookmarkStart w:name="z969" w:id="9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947"/>
    <w:bookmarkStart w:name="z970" w:id="9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948"/>
    <w:bookmarkStart w:name="z971" w:id="9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949"/>
    <w:bookmarkStart w:name="z972" w:id="9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950"/>
    <w:bookmarkStart w:name="z973" w:id="9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951"/>
    <w:bookmarkStart w:name="z974" w:id="9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952"/>
    <w:bookmarkStart w:name="z975" w:id="9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953"/>
    <w:bookmarkStart w:name="z976" w:id="9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954"/>
    <w:bookmarkStart w:name="z977" w:id="9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955"/>
    <w:bookmarkStart w:name="z978" w:id="9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956"/>
    <w:bookmarkStart w:name="z979" w:id="9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957"/>
    <w:bookmarkStart w:name="z980" w:id="9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958"/>
    <w:bookmarkStart w:name="z981" w:id="9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959"/>
    <w:bookmarkStart w:name="z982" w:id="9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960"/>
    <w:bookmarkStart w:name="z983" w:id="9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961"/>
    <w:bookmarkStart w:name="z984" w:id="9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962"/>
    <w:bookmarkStart w:name="z985" w:id="9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963"/>
    <w:bookmarkStart w:name="z986" w:id="9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964"/>
    <w:bookmarkStart w:name="z987" w:id="9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965"/>
    <w:bookmarkStart w:name="z988" w:id="9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966"/>
    <w:bookmarkStart w:name="z989" w:id="9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967"/>
    <w:bookmarkStart w:name="z990" w:id="9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968"/>
    <w:bookmarkStart w:name="z991" w:id="9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969"/>
    <w:bookmarkStart w:name="z992" w:id="9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970"/>
    <w:bookmarkStart w:name="z993" w:id="9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971"/>
    <w:bookmarkStart w:name="z994" w:id="9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972"/>
    <w:bookmarkStart w:name="z995" w:id="9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973"/>
    <w:bookmarkStart w:name="z996" w:id="9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974"/>
    <w:bookmarkStart w:name="z997" w:id="9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975"/>
    <w:bookmarkStart w:name="z998" w:id="9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976"/>
    <w:bookmarkStart w:name="z999" w:id="9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977"/>
    <w:bookmarkStart w:name="z1000" w:id="9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978"/>
    <w:bookmarkStart w:name="z1001" w:id="9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979"/>
    <w:bookmarkStart w:name="z1002" w:id="9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980"/>
    <w:bookmarkStart w:name="z1003" w:id="9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981"/>
    <w:bookmarkStart w:name="z1004" w:id="9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982"/>
    <w:bookmarkStart w:name="z1005" w:id="9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983"/>
    <w:bookmarkStart w:name="z1006" w:id="9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984"/>
    <w:bookmarkStart w:name="z1007" w:id="9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985"/>
    <w:bookmarkStart w:name="z1008" w:id="9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986"/>
    <w:bookmarkStart w:name="z1009" w:id="9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987"/>
    <w:bookmarkStart w:name="z1010" w:id="9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988"/>
    <w:bookmarkStart w:name="z1011" w:id="9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989"/>
    <w:bookmarkStart w:name="z1012" w:id="9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990"/>
    <w:bookmarkStart w:name="z1013" w:id="9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991"/>
    <w:bookmarkStart w:name="z1014" w:id="9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9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015" w:id="993"/>
    <w:p>
      <w:pPr>
        <w:spacing w:after="0"/>
        <w:ind w:left="0"/>
        <w:jc w:val="both"/>
      </w:pPr>
      <w:r>
        <w:rPr>
          <w:rFonts w:ascii="Times New Roman"/>
          <w:b w:val="false"/>
          <w:i w:val="false"/>
          <w:color w:val="000000"/>
          <w:sz w:val="28"/>
        </w:rPr>
        <w:t>
      18. Департаменттің құқықтары:</w:t>
      </w:r>
    </w:p>
    <w:bookmarkEnd w:id="993"/>
    <w:bookmarkStart w:name="z1016" w:id="9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94"/>
    <w:bookmarkStart w:name="z1017" w:id="9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995"/>
    <w:bookmarkStart w:name="z1018" w:id="9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96"/>
    <w:bookmarkStart w:name="z1019" w:id="9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997"/>
    <w:bookmarkStart w:name="z1020" w:id="9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998"/>
    <w:bookmarkStart w:name="z1021" w:id="9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Қызылорда облысы бойынша департаментімен өзара іс-қимыл жасау;</w:t>
      </w:r>
    </w:p>
    <w:bookmarkEnd w:id="999"/>
    <w:bookmarkStart w:name="z1022" w:id="10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000"/>
    <w:bookmarkStart w:name="z1023" w:id="10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001"/>
    <w:bookmarkStart w:name="z1024" w:id="1002"/>
    <w:p>
      <w:pPr>
        <w:spacing w:after="0"/>
        <w:ind w:left="0"/>
        <w:jc w:val="both"/>
      </w:pPr>
      <w:r>
        <w:rPr>
          <w:rFonts w:ascii="Times New Roman"/>
          <w:b w:val="false"/>
          <w:i w:val="false"/>
          <w:color w:val="000000"/>
          <w:sz w:val="28"/>
        </w:rPr>
        <w:t>
      19. Департаменттің міндеттері:</w:t>
      </w:r>
    </w:p>
    <w:bookmarkEnd w:id="1002"/>
    <w:bookmarkStart w:name="z1025" w:id="10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003"/>
    <w:bookmarkStart w:name="z1026" w:id="10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004"/>
    <w:bookmarkStart w:name="z1027" w:id="10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005"/>
    <w:bookmarkStart w:name="z1028" w:id="1006"/>
    <w:p>
      <w:pPr>
        <w:spacing w:after="0"/>
        <w:ind w:left="0"/>
        <w:jc w:val="left"/>
      </w:pPr>
      <w:r>
        <w:rPr>
          <w:rFonts w:ascii="Times New Roman"/>
          <w:b/>
          <w:i w:val="false"/>
          <w:color w:val="000000"/>
        </w:rPr>
        <w:t xml:space="preserve"> 3. Департаменттің қызметін ұйымдастыру</w:t>
      </w:r>
    </w:p>
    <w:bookmarkEnd w:id="1006"/>
    <w:bookmarkStart w:name="z1029" w:id="10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007"/>
    <w:bookmarkStart w:name="z1030" w:id="10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008"/>
    <w:bookmarkStart w:name="z1031" w:id="10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009"/>
    <w:bookmarkStart w:name="z1032" w:id="1010"/>
    <w:p>
      <w:pPr>
        <w:spacing w:after="0"/>
        <w:ind w:left="0"/>
        <w:jc w:val="both"/>
      </w:pPr>
      <w:r>
        <w:rPr>
          <w:rFonts w:ascii="Times New Roman"/>
          <w:b w:val="false"/>
          <w:i w:val="false"/>
          <w:color w:val="000000"/>
          <w:sz w:val="28"/>
        </w:rPr>
        <w:t>
      23. Департамент басшысының өкілеттігі:</w:t>
      </w:r>
    </w:p>
    <w:bookmarkEnd w:id="1010"/>
    <w:bookmarkStart w:name="z1033" w:id="10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011"/>
    <w:bookmarkStart w:name="z1034" w:id="10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012"/>
    <w:bookmarkStart w:name="z1035" w:id="10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013"/>
    <w:bookmarkStart w:name="z1036" w:id="10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014"/>
    <w:bookmarkStart w:name="z1037" w:id="10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015"/>
    <w:bookmarkStart w:name="z1038" w:id="10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016"/>
    <w:bookmarkStart w:name="z1039" w:id="10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01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Start w:name="z1040" w:id="1018"/>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018"/>
    <w:bookmarkStart w:name="z1041" w:id="1019"/>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019"/>
    <w:bookmarkStart w:name="z1042" w:id="1020"/>
    <w:p>
      <w:pPr>
        <w:spacing w:after="0"/>
        <w:ind w:left="0"/>
        <w:jc w:val="left"/>
      </w:pPr>
      <w:r>
        <w:rPr>
          <w:rFonts w:ascii="Times New Roman"/>
          <w:b/>
          <w:i w:val="false"/>
          <w:color w:val="000000"/>
        </w:rPr>
        <w:t xml:space="preserve"> 4. Департаменттің мүлкі</w:t>
      </w:r>
    </w:p>
    <w:bookmarkEnd w:id="1020"/>
    <w:bookmarkStart w:name="z1043" w:id="1021"/>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021"/>
    <w:bookmarkStart w:name="z1044" w:id="10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22"/>
    <w:bookmarkStart w:name="z1045" w:id="10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023"/>
    <w:bookmarkStart w:name="z1046" w:id="10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024"/>
    <w:bookmarkStart w:name="z1047" w:id="1025"/>
    <w:p>
      <w:pPr>
        <w:spacing w:after="0"/>
        <w:ind w:left="0"/>
        <w:jc w:val="left"/>
      </w:pPr>
      <w:r>
        <w:rPr>
          <w:rFonts w:ascii="Times New Roman"/>
          <w:b/>
          <w:i w:val="false"/>
          <w:color w:val="000000"/>
        </w:rPr>
        <w:t xml:space="preserve"> 5. Департаментті қайта ұйымдастыру және тарату</w:t>
      </w:r>
    </w:p>
    <w:bookmarkEnd w:id="1025"/>
    <w:bookmarkStart w:name="z1048" w:id="10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0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11-қосымша</w:t>
            </w:r>
          </w:p>
        </w:tc>
      </w:tr>
    </w:tbl>
    <w:bookmarkStart w:name="z1049" w:id="10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Маңғыстау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027"/>
    <w:bookmarkStart w:name="z1051" w:id="10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Маңғыстау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028"/>
    <w:bookmarkStart w:name="z1052" w:id="10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029"/>
    <w:bookmarkStart w:name="z1053" w:id="10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30"/>
    <w:bookmarkStart w:name="z1054" w:id="10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31"/>
    <w:bookmarkStart w:name="z1055" w:id="10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032"/>
    <w:bookmarkStart w:name="z1056" w:id="10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033"/>
    <w:bookmarkStart w:name="z1057" w:id="10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034"/>
    <w:bookmarkStart w:name="z1058" w:id="1035"/>
    <w:p>
      <w:pPr>
        <w:spacing w:after="0"/>
        <w:ind w:left="0"/>
        <w:jc w:val="both"/>
      </w:pPr>
      <w:r>
        <w:rPr>
          <w:rFonts w:ascii="Times New Roman"/>
          <w:b w:val="false"/>
          <w:i w:val="false"/>
          <w:color w:val="000000"/>
          <w:sz w:val="28"/>
        </w:rPr>
        <w:t>
      8. Департаменттің заңды мекенжайы: 130000, Маңғыстау облысы, Ақтау қаласы, 23 м.а. 100.</w:t>
      </w:r>
    </w:p>
    <w:bookmarkEnd w:id="1035"/>
    <w:bookmarkStart w:name="z1059" w:id="10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Маңғыстау облысы бойынша департаменті" республикалық мемлекеттік мекемесі.</w:t>
      </w:r>
    </w:p>
    <w:bookmarkEnd w:id="1036"/>
    <w:bookmarkStart w:name="z1060" w:id="10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37"/>
    <w:bookmarkStart w:name="z1061" w:id="10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38"/>
    <w:bookmarkStart w:name="z1062" w:id="10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0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063" w:id="10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040"/>
    <w:bookmarkStart w:name="z1064" w:id="1041"/>
    <w:p>
      <w:pPr>
        <w:spacing w:after="0"/>
        <w:ind w:left="0"/>
        <w:jc w:val="both"/>
      </w:pPr>
      <w:r>
        <w:rPr>
          <w:rFonts w:ascii="Times New Roman"/>
          <w:b w:val="false"/>
          <w:i w:val="false"/>
          <w:color w:val="000000"/>
          <w:sz w:val="28"/>
        </w:rPr>
        <w:t>
      13. Міндеттері:</w:t>
      </w:r>
    </w:p>
    <w:bookmarkEnd w:id="1041"/>
    <w:bookmarkStart w:name="z1065" w:id="10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042"/>
    <w:bookmarkStart w:name="z1066" w:id="10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043"/>
    <w:bookmarkStart w:name="z1067" w:id="10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044"/>
    <w:bookmarkStart w:name="z1068" w:id="1045"/>
    <w:p>
      <w:pPr>
        <w:spacing w:after="0"/>
        <w:ind w:left="0"/>
        <w:jc w:val="both"/>
      </w:pPr>
      <w:r>
        <w:rPr>
          <w:rFonts w:ascii="Times New Roman"/>
          <w:b w:val="false"/>
          <w:i w:val="false"/>
          <w:color w:val="000000"/>
          <w:sz w:val="28"/>
        </w:rPr>
        <w:t>
      14. Департаменттің функциялары:</w:t>
      </w:r>
    </w:p>
    <w:bookmarkEnd w:id="1045"/>
    <w:bookmarkStart w:name="z1069" w:id="10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046"/>
    <w:bookmarkStart w:name="z1070" w:id="10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047"/>
    <w:bookmarkStart w:name="z1071" w:id="10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048"/>
    <w:bookmarkStart w:name="z1072" w:id="10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049"/>
    <w:bookmarkStart w:name="z1073" w:id="10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050"/>
    <w:bookmarkStart w:name="z1074" w:id="10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051"/>
    <w:bookmarkStart w:name="z1075" w:id="10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052"/>
    <w:bookmarkStart w:name="z1076" w:id="10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053"/>
    <w:bookmarkStart w:name="z1077" w:id="10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054"/>
    <w:bookmarkStart w:name="z1078" w:id="10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055"/>
    <w:bookmarkStart w:name="z1079" w:id="10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056"/>
    <w:bookmarkStart w:name="z1080" w:id="10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057"/>
    <w:bookmarkStart w:name="z1081" w:id="10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058"/>
    <w:bookmarkStart w:name="z1082" w:id="10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059"/>
    <w:bookmarkStart w:name="z1083" w:id="10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060"/>
    <w:bookmarkStart w:name="z1084" w:id="10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061"/>
    <w:bookmarkStart w:name="z1085" w:id="10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062"/>
    <w:bookmarkStart w:name="z1086" w:id="10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063"/>
    <w:bookmarkStart w:name="z1087" w:id="10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064"/>
    <w:bookmarkStart w:name="z1088" w:id="10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065"/>
    <w:bookmarkStart w:name="z1089" w:id="10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066"/>
    <w:bookmarkStart w:name="z1090" w:id="10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067"/>
    <w:bookmarkStart w:name="z1091" w:id="10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068"/>
    <w:bookmarkStart w:name="z1092" w:id="10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069"/>
    <w:bookmarkStart w:name="z1093" w:id="10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070"/>
    <w:bookmarkStart w:name="z1094" w:id="10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071"/>
    <w:bookmarkStart w:name="z1095" w:id="10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072"/>
    <w:bookmarkStart w:name="z1096" w:id="10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073"/>
    <w:bookmarkStart w:name="z1097" w:id="10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074"/>
    <w:bookmarkStart w:name="z1098" w:id="10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075"/>
    <w:bookmarkStart w:name="z1099" w:id="10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076"/>
    <w:bookmarkStart w:name="z1100" w:id="10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077"/>
    <w:bookmarkStart w:name="z1101" w:id="10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078"/>
    <w:bookmarkStart w:name="z1102" w:id="10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079"/>
    <w:bookmarkStart w:name="z1103" w:id="10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080"/>
    <w:bookmarkStart w:name="z1104" w:id="10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081"/>
    <w:bookmarkStart w:name="z1105" w:id="10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082"/>
    <w:bookmarkStart w:name="z1106" w:id="10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083"/>
    <w:bookmarkStart w:name="z1107" w:id="10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084"/>
    <w:bookmarkStart w:name="z1108" w:id="10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085"/>
    <w:bookmarkStart w:name="z1109" w:id="10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086"/>
    <w:bookmarkStart w:name="z1110" w:id="10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087"/>
    <w:bookmarkStart w:name="z1111" w:id="10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088"/>
    <w:bookmarkStart w:name="z1112" w:id="10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089"/>
    <w:bookmarkStart w:name="z1113" w:id="10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090"/>
    <w:bookmarkStart w:name="z1114" w:id="10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091"/>
    <w:bookmarkStart w:name="z1115" w:id="10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0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116" w:id="1093"/>
    <w:p>
      <w:pPr>
        <w:spacing w:after="0"/>
        <w:ind w:left="0"/>
        <w:jc w:val="both"/>
      </w:pPr>
      <w:r>
        <w:rPr>
          <w:rFonts w:ascii="Times New Roman"/>
          <w:b w:val="false"/>
          <w:i w:val="false"/>
          <w:color w:val="000000"/>
          <w:sz w:val="28"/>
        </w:rPr>
        <w:t>
      18. Департаменттің құқықтары:</w:t>
      </w:r>
    </w:p>
    <w:bookmarkEnd w:id="1093"/>
    <w:bookmarkStart w:name="z1117" w:id="10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094"/>
    <w:bookmarkStart w:name="z1118" w:id="10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095"/>
    <w:bookmarkStart w:name="z1119" w:id="10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096"/>
    <w:bookmarkStart w:name="z1120" w:id="10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097"/>
    <w:bookmarkStart w:name="z1121" w:id="10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098"/>
    <w:bookmarkStart w:name="z1122" w:id="10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Маңғыстау облысы бойынша департаментімен өзара іс-қимыл жасау;</w:t>
      </w:r>
    </w:p>
    <w:bookmarkEnd w:id="1099"/>
    <w:bookmarkStart w:name="z1123" w:id="11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100"/>
    <w:bookmarkStart w:name="z1124" w:id="11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101"/>
    <w:bookmarkStart w:name="z1125" w:id="1102"/>
    <w:p>
      <w:pPr>
        <w:spacing w:after="0"/>
        <w:ind w:left="0"/>
        <w:jc w:val="both"/>
      </w:pPr>
      <w:r>
        <w:rPr>
          <w:rFonts w:ascii="Times New Roman"/>
          <w:b w:val="false"/>
          <w:i w:val="false"/>
          <w:color w:val="000000"/>
          <w:sz w:val="28"/>
        </w:rPr>
        <w:t>
      19. Департаменттің міндеттері:</w:t>
      </w:r>
    </w:p>
    <w:bookmarkEnd w:id="1102"/>
    <w:bookmarkStart w:name="z1126" w:id="11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103"/>
    <w:bookmarkStart w:name="z1127" w:id="11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104"/>
    <w:bookmarkStart w:name="z1128" w:id="11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105"/>
    <w:bookmarkStart w:name="z1129" w:id="1106"/>
    <w:p>
      <w:pPr>
        <w:spacing w:after="0"/>
        <w:ind w:left="0"/>
        <w:jc w:val="left"/>
      </w:pPr>
      <w:r>
        <w:rPr>
          <w:rFonts w:ascii="Times New Roman"/>
          <w:b/>
          <w:i w:val="false"/>
          <w:color w:val="000000"/>
        </w:rPr>
        <w:t xml:space="preserve"> 3. Департаменттің қызметін ұйымдастыру</w:t>
      </w:r>
    </w:p>
    <w:bookmarkEnd w:id="1106"/>
    <w:bookmarkStart w:name="z1130" w:id="11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107"/>
    <w:bookmarkStart w:name="z1131" w:id="11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108"/>
    <w:bookmarkStart w:name="z1132" w:id="11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109"/>
    <w:bookmarkStart w:name="z1133" w:id="1110"/>
    <w:p>
      <w:pPr>
        <w:spacing w:after="0"/>
        <w:ind w:left="0"/>
        <w:jc w:val="both"/>
      </w:pPr>
      <w:r>
        <w:rPr>
          <w:rFonts w:ascii="Times New Roman"/>
          <w:b w:val="false"/>
          <w:i w:val="false"/>
          <w:color w:val="000000"/>
          <w:sz w:val="28"/>
        </w:rPr>
        <w:t>
      23. Департамент басшысының өкілеттігі:</w:t>
      </w:r>
    </w:p>
    <w:bookmarkEnd w:id="1110"/>
    <w:bookmarkStart w:name="z1134" w:id="11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111"/>
    <w:bookmarkStart w:name="z1135" w:id="11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112"/>
    <w:bookmarkStart w:name="z1136" w:id="11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113"/>
    <w:bookmarkStart w:name="z1137" w:id="11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114"/>
    <w:bookmarkStart w:name="z1138" w:id="11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115"/>
    <w:bookmarkStart w:name="z1139" w:id="11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116"/>
    <w:bookmarkStart w:name="z1140" w:id="11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17"/>
    <w:bookmarkStart w:name="z1141" w:id="11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118"/>
    <w:bookmarkStart w:name="z1142" w:id="11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119"/>
    <w:bookmarkStart w:name="z1143" w:id="11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120"/>
    <w:bookmarkStart w:name="z1144" w:id="1121"/>
    <w:p>
      <w:pPr>
        <w:spacing w:after="0"/>
        <w:ind w:left="0"/>
        <w:jc w:val="left"/>
      </w:pPr>
      <w:r>
        <w:rPr>
          <w:rFonts w:ascii="Times New Roman"/>
          <w:b/>
          <w:i w:val="false"/>
          <w:color w:val="000000"/>
        </w:rPr>
        <w:t xml:space="preserve"> 4. Департаменттің мүлкі</w:t>
      </w:r>
    </w:p>
    <w:bookmarkEnd w:id="1121"/>
    <w:bookmarkStart w:name="z1145" w:id="11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1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146" w:id="11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123"/>
    <w:bookmarkStart w:name="z1147" w:id="11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124"/>
    <w:bookmarkStart w:name="z1148" w:id="1125"/>
    <w:p>
      <w:pPr>
        <w:spacing w:after="0"/>
        <w:ind w:left="0"/>
        <w:jc w:val="left"/>
      </w:pPr>
      <w:r>
        <w:rPr>
          <w:rFonts w:ascii="Times New Roman"/>
          <w:b/>
          <w:i w:val="false"/>
          <w:color w:val="000000"/>
        </w:rPr>
        <w:t xml:space="preserve"> 5. Департаментті қайта ұйымдастыру және тарату</w:t>
      </w:r>
    </w:p>
    <w:bookmarkEnd w:id="1125"/>
    <w:bookmarkStart w:name="z1149" w:id="11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12-қосымша</w:t>
            </w:r>
          </w:p>
        </w:tc>
      </w:tr>
    </w:tbl>
    <w:bookmarkStart w:name="z1151" w:id="11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Павлодар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127"/>
    <w:bookmarkStart w:name="z1153" w:id="11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Павлодар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128"/>
    <w:bookmarkStart w:name="z1154" w:id="11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129"/>
    <w:bookmarkStart w:name="z1155" w:id="11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30"/>
    <w:bookmarkStart w:name="z1156" w:id="11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31"/>
    <w:bookmarkStart w:name="z1157" w:id="11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132"/>
    <w:bookmarkStart w:name="z1158" w:id="11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133"/>
    <w:bookmarkStart w:name="z1159" w:id="11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134"/>
    <w:bookmarkStart w:name="z1160" w:id="1135"/>
    <w:p>
      <w:pPr>
        <w:spacing w:after="0"/>
        <w:ind w:left="0"/>
        <w:jc w:val="both"/>
      </w:pPr>
      <w:r>
        <w:rPr>
          <w:rFonts w:ascii="Times New Roman"/>
          <w:b w:val="false"/>
          <w:i w:val="false"/>
          <w:color w:val="000000"/>
          <w:sz w:val="28"/>
        </w:rPr>
        <w:t>
      8. Департаменттің заңды мекенжайы: 140011, Павлодар облысы, Павлодар қаласы, Камзин көшесі, 37.</w:t>
      </w:r>
    </w:p>
    <w:bookmarkEnd w:id="1135"/>
    <w:bookmarkStart w:name="z1161" w:id="11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Павлодар облысы бойынша департаменті" республикалық мемлекеттік мекемесі.</w:t>
      </w:r>
    </w:p>
    <w:bookmarkEnd w:id="1136"/>
    <w:bookmarkStart w:name="z1162" w:id="11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37"/>
    <w:bookmarkStart w:name="z1163" w:id="11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38"/>
    <w:bookmarkStart w:name="z1164" w:id="11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1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165" w:id="11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140"/>
    <w:bookmarkStart w:name="z1166" w:id="1141"/>
    <w:p>
      <w:pPr>
        <w:spacing w:after="0"/>
        <w:ind w:left="0"/>
        <w:jc w:val="both"/>
      </w:pPr>
      <w:r>
        <w:rPr>
          <w:rFonts w:ascii="Times New Roman"/>
          <w:b w:val="false"/>
          <w:i w:val="false"/>
          <w:color w:val="000000"/>
          <w:sz w:val="28"/>
        </w:rPr>
        <w:t>
      13. Міндеттері:</w:t>
      </w:r>
    </w:p>
    <w:bookmarkEnd w:id="1141"/>
    <w:bookmarkStart w:name="z1167" w:id="11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142"/>
    <w:bookmarkStart w:name="z1168" w:id="11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143"/>
    <w:bookmarkStart w:name="z1169" w:id="11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144"/>
    <w:bookmarkStart w:name="z1170" w:id="1145"/>
    <w:p>
      <w:pPr>
        <w:spacing w:after="0"/>
        <w:ind w:left="0"/>
        <w:jc w:val="both"/>
      </w:pPr>
      <w:r>
        <w:rPr>
          <w:rFonts w:ascii="Times New Roman"/>
          <w:b w:val="false"/>
          <w:i w:val="false"/>
          <w:color w:val="000000"/>
          <w:sz w:val="28"/>
        </w:rPr>
        <w:t>
      14. Департаменттің функциялары:</w:t>
      </w:r>
    </w:p>
    <w:bookmarkEnd w:id="1145"/>
    <w:bookmarkStart w:name="z1171" w:id="1146"/>
    <w:p>
      <w:pPr>
        <w:spacing w:after="0"/>
        <w:ind w:left="0"/>
        <w:jc w:val="both"/>
      </w:pPr>
      <w:r>
        <w:rPr>
          <w:rFonts w:ascii="Times New Roman"/>
          <w:b w:val="false"/>
          <w:i w:val="false"/>
          <w:color w:val="000000"/>
          <w:sz w:val="28"/>
        </w:rPr>
        <w:t xml:space="preserve">
      1) мемлекеттік қызмет саласында стратегиялар мен бағдарламаларды іске асыруға қатысу; </w:t>
      </w:r>
    </w:p>
    <w:bookmarkEnd w:id="1146"/>
    <w:bookmarkStart w:name="z1172" w:id="11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147"/>
    <w:bookmarkStart w:name="z1173" w:id="11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148"/>
    <w:bookmarkStart w:name="z1174" w:id="11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149"/>
    <w:bookmarkStart w:name="z1175" w:id="11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150"/>
    <w:bookmarkStart w:name="z1176" w:id="11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151"/>
    <w:bookmarkStart w:name="z1177" w:id="11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152"/>
    <w:bookmarkStart w:name="z1178" w:id="11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153"/>
    <w:bookmarkStart w:name="z1179" w:id="11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154"/>
    <w:bookmarkStart w:name="z1180" w:id="11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155"/>
    <w:bookmarkStart w:name="z1181" w:id="11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156"/>
    <w:bookmarkStart w:name="z1182" w:id="11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157"/>
    <w:bookmarkStart w:name="z1183" w:id="11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158"/>
    <w:bookmarkStart w:name="z1184" w:id="11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159"/>
    <w:bookmarkStart w:name="z1185" w:id="11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160"/>
    <w:bookmarkStart w:name="z1186" w:id="11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161"/>
    <w:bookmarkStart w:name="z1187" w:id="11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162"/>
    <w:bookmarkStart w:name="z1188" w:id="11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163"/>
    <w:bookmarkStart w:name="z1189" w:id="11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164"/>
    <w:bookmarkStart w:name="z1190" w:id="11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165"/>
    <w:bookmarkStart w:name="z1191" w:id="11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166"/>
    <w:bookmarkStart w:name="z1192" w:id="11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167"/>
    <w:bookmarkStart w:name="z1193" w:id="11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168"/>
    <w:bookmarkStart w:name="z1194" w:id="11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169"/>
    <w:bookmarkStart w:name="z1195" w:id="11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170"/>
    <w:bookmarkStart w:name="z1196" w:id="11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171"/>
    <w:bookmarkStart w:name="z1197" w:id="11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172"/>
    <w:bookmarkStart w:name="z1198" w:id="11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173"/>
    <w:bookmarkStart w:name="z1199" w:id="11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174"/>
    <w:bookmarkStart w:name="z1200" w:id="11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175"/>
    <w:bookmarkStart w:name="z1201" w:id="11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176"/>
    <w:bookmarkStart w:name="z1202" w:id="11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177"/>
    <w:bookmarkStart w:name="z1203" w:id="11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178"/>
    <w:bookmarkStart w:name="z1204" w:id="11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179"/>
    <w:bookmarkStart w:name="z1205" w:id="11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180"/>
    <w:bookmarkStart w:name="z1206" w:id="11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181"/>
    <w:bookmarkStart w:name="z1207" w:id="11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182"/>
    <w:bookmarkStart w:name="z1208" w:id="11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183"/>
    <w:bookmarkStart w:name="z1209" w:id="11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184"/>
    <w:bookmarkStart w:name="z1210" w:id="11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185"/>
    <w:bookmarkStart w:name="z1211" w:id="11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186"/>
    <w:bookmarkStart w:name="z1212" w:id="11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187"/>
    <w:bookmarkStart w:name="z1213" w:id="11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188"/>
    <w:bookmarkStart w:name="z1214" w:id="11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189"/>
    <w:bookmarkStart w:name="z1215" w:id="11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190"/>
    <w:bookmarkStart w:name="z1216" w:id="11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191"/>
    <w:bookmarkStart w:name="z1217" w:id="11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1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218" w:id="1193"/>
    <w:p>
      <w:pPr>
        <w:spacing w:after="0"/>
        <w:ind w:left="0"/>
        <w:jc w:val="both"/>
      </w:pPr>
      <w:r>
        <w:rPr>
          <w:rFonts w:ascii="Times New Roman"/>
          <w:b w:val="false"/>
          <w:i w:val="false"/>
          <w:color w:val="000000"/>
          <w:sz w:val="28"/>
        </w:rPr>
        <w:t>
      18. Департаменттің құқықтары:</w:t>
      </w:r>
    </w:p>
    <w:bookmarkEnd w:id="1193"/>
    <w:bookmarkStart w:name="z1219" w:id="11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194"/>
    <w:bookmarkStart w:name="z1220" w:id="11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195"/>
    <w:bookmarkStart w:name="z1221" w:id="11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196"/>
    <w:bookmarkStart w:name="z1222" w:id="11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197"/>
    <w:bookmarkStart w:name="z1223" w:id="11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198"/>
    <w:bookmarkStart w:name="z1224" w:id="11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Павлодар облысы бойынша департаментімен өзара іс-қимыл жасау;</w:t>
      </w:r>
    </w:p>
    <w:bookmarkEnd w:id="1199"/>
    <w:bookmarkStart w:name="z1225" w:id="12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200"/>
    <w:bookmarkStart w:name="z1226" w:id="12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201"/>
    <w:bookmarkStart w:name="z1227" w:id="1202"/>
    <w:p>
      <w:pPr>
        <w:spacing w:after="0"/>
        <w:ind w:left="0"/>
        <w:jc w:val="both"/>
      </w:pPr>
      <w:r>
        <w:rPr>
          <w:rFonts w:ascii="Times New Roman"/>
          <w:b w:val="false"/>
          <w:i w:val="false"/>
          <w:color w:val="000000"/>
          <w:sz w:val="28"/>
        </w:rPr>
        <w:t>
      19. Департаменттің міндеттері:</w:t>
      </w:r>
    </w:p>
    <w:bookmarkEnd w:id="1202"/>
    <w:bookmarkStart w:name="z1228" w:id="12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203"/>
    <w:bookmarkStart w:name="z1229" w:id="12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204"/>
    <w:bookmarkStart w:name="z1230" w:id="12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205"/>
    <w:bookmarkStart w:name="z1231" w:id="1206"/>
    <w:p>
      <w:pPr>
        <w:spacing w:after="0"/>
        <w:ind w:left="0"/>
        <w:jc w:val="left"/>
      </w:pPr>
      <w:r>
        <w:rPr>
          <w:rFonts w:ascii="Times New Roman"/>
          <w:b/>
          <w:i w:val="false"/>
          <w:color w:val="000000"/>
        </w:rPr>
        <w:t xml:space="preserve"> 3. Департаменттің қызметін ұйымдастыру</w:t>
      </w:r>
    </w:p>
    <w:bookmarkEnd w:id="1206"/>
    <w:bookmarkStart w:name="z1232" w:id="12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207"/>
    <w:bookmarkStart w:name="z1233" w:id="12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208"/>
    <w:bookmarkStart w:name="z1234" w:id="12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209"/>
    <w:bookmarkStart w:name="z1235" w:id="1210"/>
    <w:p>
      <w:pPr>
        <w:spacing w:after="0"/>
        <w:ind w:left="0"/>
        <w:jc w:val="both"/>
      </w:pPr>
      <w:r>
        <w:rPr>
          <w:rFonts w:ascii="Times New Roman"/>
          <w:b w:val="false"/>
          <w:i w:val="false"/>
          <w:color w:val="000000"/>
          <w:sz w:val="28"/>
        </w:rPr>
        <w:t>
      23. Департамент басшысының өкілеттігі:</w:t>
      </w:r>
    </w:p>
    <w:bookmarkEnd w:id="1210"/>
    <w:bookmarkStart w:name="z1236" w:id="12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211"/>
    <w:bookmarkStart w:name="z1237" w:id="12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212"/>
    <w:bookmarkStart w:name="z1238" w:id="12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213"/>
    <w:bookmarkStart w:name="z1239" w:id="12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214"/>
    <w:bookmarkStart w:name="z1240" w:id="12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215"/>
    <w:bookmarkStart w:name="z1241" w:id="12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216"/>
    <w:bookmarkStart w:name="z1242" w:id="12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217"/>
    <w:bookmarkStart w:name="z1243" w:id="12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218"/>
    <w:bookmarkStart w:name="z1244" w:id="12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219"/>
    <w:bookmarkStart w:name="z1245" w:id="12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220"/>
    <w:bookmarkStart w:name="z1246" w:id="1221"/>
    <w:p>
      <w:pPr>
        <w:spacing w:after="0"/>
        <w:ind w:left="0"/>
        <w:jc w:val="left"/>
      </w:pPr>
      <w:r>
        <w:rPr>
          <w:rFonts w:ascii="Times New Roman"/>
          <w:b/>
          <w:i w:val="false"/>
          <w:color w:val="000000"/>
        </w:rPr>
        <w:t xml:space="preserve"> 4. Департаменттің мүлкі</w:t>
      </w:r>
    </w:p>
    <w:bookmarkEnd w:id="1221"/>
    <w:bookmarkStart w:name="z1247" w:id="12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2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248" w:id="12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223"/>
    <w:bookmarkStart w:name="z1249" w:id="12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224"/>
    <w:bookmarkStart w:name="z1250" w:id="1225"/>
    <w:p>
      <w:pPr>
        <w:spacing w:after="0"/>
        <w:ind w:left="0"/>
        <w:jc w:val="left"/>
      </w:pPr>
      <w:r>
        <w:rPr>
          <w:rFonts w:ascii="Times New Roman"/>
          <w:b/>
          <w:i w:val="false"/>
          <w:color w:val="000000"/>
        </w:rPr>
        <w:t xml:space="preserve"> 5. Департаментті қайта ұйымдастыру және тарату</w:t>
      </w:r>
    </w:p>
    <w:bookmarkEnd w:id="1225"/>
    <w:bookmarkStart w:name="z1251" w:id="12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13-қосымша</w:t>
            </w:r>
          </w:p>
        </w:tc>
      </w:tr>
    </w:tbl>
    <w:bookmarkStart w:name="z1253" w:id="1227"/>
    <w:p>
      <w:pPr>
        <w:spacing w:after="0"/>
        <w:ind w:left="0"/>
        <w:jc w:val="left"/>
      </w:pPr>
      <w:r>
        <w:rPr>
          <w:rFonts w:ascii="Times New Roman"/>
          <w:b/>
          <w:i w:val="false"/>
          <w:color w:val="000000"/>
        </w:rPr>
        <w:t xml:space="preserve"> Қазақстан Республикасы Мемлекеттік қызмет істері министрлігінің Солтүстік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227"/>
    <w:bookmarkStart w:name="z1255" w:id="12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Солтүстік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228"/>
    <w:bookmarkStart w:name="z1256" w:id="12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229"/>
    <w:bookmarkStart w:name="z1257" w:id="12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30"/>
    <w:bookmarkStart w:name="z1258" w:id="12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31"/>
    <w:bookmarkStart w:name="z1259" w:id="12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32"/>
    <w:bookmarkStart w:name="z1260" w:id="12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233"/>
    <w:bookmarkStart w:name="z1261" w:id="12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234"/>
    <w:bookmarkStart w:name="z1262" w:id="1235"/>
    <w:p>
      <w:pPr>
        <w:spacing w:after="0"/>
        <w:ind w:left="0"/>
        <w:jc w:val="both"/>
      </w:pPr>
      <w:r>
        <w:rPr>
          <w:rFonts w:ascii="Times New Roman"/>
          <w:b w:val="false"/>
          <w:i w:val="false"/>
          <w:color w:val="000000"/>
          <w:sz w:val="28"/>
        </w:rPr>
        <w:t>
      8. Департаменттің заңды мекенжайы: 150008, Солтүстік Қазақстан облысы, Петропавл қаласы, Қазақстан Конституциясы көшесі, 38.</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63" w:id="12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Солтүстік Қазақстан облысы бойынша департаменті" республикалық мемлекеттік мекемесі.</w:t>
      </w:r>
    </w:p>
    <w:bookmarkEnd w:id="1236"/>
    <w:bookmarkStart w:name="z1264" w:id="12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37"/>
    <w:bookmarkStart w:name="z1265" w:id="12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38"/>
    <w:bookmarkStart w:name="z1266" w:id="12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2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267" w:id="12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240"/>
    <w:bookmarkStart w:name="z1268" w:id="1241"/>
    <w:p>
      <w:pPr>
        <w:spacing w:after="0"/>
        <w:ind w:left="0"/>
        <w:jc w:val="both"/>
      </w:pPr>
      <w:r>
        <w:rPr>
          <w:rFonts w:ascii="Times New Roman"/>
          <w:b w:val="false"/>
          <w:i w:val="false"/>
          <w:color w:val="000000"/>
          <w:sz w:val="28"/>
        </w:rPr>
        <w:t>
      13. Міндеттері:</w:t>
      </w:r>
    </w:p>
    <w:bookmarkEnd w:id="1241"/>
    <w:bookmarkStart w:name="z1269" w:id="12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242"/>
    <w:bookmarkStart w:name="z1270" w:id="12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243"/>
    <w:bookmarkStart w:name="z1271" w:id="12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244"/>
    <w:bookmarkStart w:name="z1272" w:id="1245"/>
    <w:p>
      <w:pPr>
        <w:spacing w:after="0"/>
        <w:ind w:left="0"/>
        <w:jc w:val="both"/>
      </w:pPr>
      <w:r>
        <w:rPr>
          <w:rFonts w:ascii="Times New Roman"/>
          <w:b w:val="false"/>
          <w:i w:val="false"/>
          <w:color w:val="000000"/>
          <w:sz w:val="28"/>
        </w:rPr>
        <w:t>
      14. Департаменттің функциялары:</w:t>
      </w:r>
    </w:p>
    <w:bookmarkEnd w:id="1245"/>
    <w:bookmarkStart w:name="z1273" w:id="12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246"/>
    <w:bookmarkStart w:name="z1274" w:id="12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247"/>
    <w:bookmarkStart w:name="z1275" w:id="12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248"/>
    <w:bookmarkStart w:name="z1276" w:id="12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249"/>
    <w:bookmarkStart w:name="z1277" w:id="12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250"/>
    <w:bookmarkStart w:name="z1278" w:id="12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251"/>
    <w:bookmarkStart w:name="z1279" w:id="12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252"/>
    <w:bookmarkStart w:name="z1280" w:id="12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253"/>
    <w:bookmarkStart w:name="z1281" w:id="12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254"/>
    <w:bookmarkStart w:name="z1282" w:id="12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255"/>
    <w:bookmarkStart w:name="z1283" w:id="12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256"/>
    <w:bookmarkStart w:name="z1284" w:id="12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257"/>
    <w:bookmarkStart w:name="z1285" w:id="12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258"/>
    <w:bookmarkStart w:name="z1286" w:id="12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259"/>
    <w:bookmarkStart w:name="z1287" w:id="12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260"/>
    <w:bookmarkStart w:name="z1288" w:id="12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261"/>
    <w:bookmarkStart w:name="z1289" w:id="12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262"/>
    <w:bookmarkStart w:name="z1290" w:id="12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263"/>
    <w:bookmarkStart w:name="z1291" w:id="12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264"/>
    <w:bookmarkStart w:name="z1292" w:id="12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265"/>
    <w:bookmarkStart w:name="z1293" w:id="12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266"/>
    <w:bookmarkStart w:name="z1294" w:id="12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267"/>
    <w:bookmarkStart w:name="z1295" w:id="12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268"/>
    <w:bookmarkStart w:name="z1296" w:id="12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269"/>
    <w:bookmarkStart w:name="z1297" w:id="12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270"/>
    <w:bookmarkStart w:name="z1298" w:id="12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271"/>
    <w:bookmarkStart w:name="z1299" w:id="12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272"/>
    <w:bookmarkStart w:name="z1300" w:id="12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273"/>
    <w:bookmarkStart w:name="z1301" w:id="12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274"/>
    <w:bookmarkStart w:name="z1302" w:id="12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275"/>
    <w:bookmarkStart w:name="z1303" w:id="12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276"/>
    <w:bookmarkStart w:name="z1304" w:id="12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277"/>
    <w:bookmarkStart w:name="z1305" w:id="12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278"/>
    <w:bookmarkStart w:name="z1306" w:id="12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279"/>
    <w:bookmarkStart w:name="z1307" w:id="12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280"/>
    <w:bookmarkStart w:name="z1308" w:id="12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281"/>
    <w:bookmarkStart w:name="z1309" w:id="12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282"/>
    <w:bookmarkStart w:name="z1310" w:id="12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283"/>
    <w:bookmarkStart w:name="z1311" w:id="12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284"/>
    <w:bookmarkStart w:name="z1312" w:id="12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285"/>
    <w:bookmarkStart w:name="z1313" w:id="12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286"/>
    <w:bookmarkStart w:name="z1314" w:id="12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287"/>
    <w:bookmarkStart w:name="z1315" w:id="12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288"/>
    <w:bookmarkStart w:name="z1316" w:id="12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289"/>
    <w:bookmarkStart w:name="z1317" w:id="12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290"/>
    <w:bookmarkStart w:name="z1318" w:id="12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291"/>
    <w:bookmarkStart w:name="z1319" w:id="12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292"/>
    <w:bookmarkStart w:name="z1320" w:id="1293"/>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End w:id="1293"/>
    <w:bookmarkStart w:name="z1321" w:id="1294"/>
    <w:p>
      <w:pPr>
        <w:spacing w:after="0"/>
        <w:ind w:left="0"/>
        <w:jc w:val="both"/>
      </w:pPr>
      <w:r>
        <w:rPr>
          <w:rFonts w:ascii="Times New Roman"/>
          <w:b w:val="false"/>
          <w:i w:val="false"/>
          <w:color w:val="000000"/>
          <w:sz w:val="28"/>
        </w:rPr>
        <w:t>
      18. Департаменттің құқықтары:</w:t>
      </w:r>
    </w:p>
    <w:bookmarkEnd w:id="12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Start w:name="z1322" w:id="12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295"/>
    <w:bookmarkStart w:name="z1323" w:id="12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296"/>
    <w:bookmarkStart w:name="z1324" w:id="12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297"/>
    <w:bookmarkStart w:name="z1325" w:id="12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298"/>
    <w:bookmarkStart w:name="z1326" w:id="12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Солтүстік Қазақстан облысы бойынша департаментімен өзара іс-қимыл жасау;</w:t>
      </w:r>
    </w:p>
    <w:bookmarkEnd w:id="1299"/>
    <w:bookmarkStart w:name="z1327" w:id="13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300"/>
    <w:bookmarkStart w:name="z1328" w:id="13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301"/>
    <w:bookmarkStart w:name="z1329" w:id="1302"/>
    <w:p>
      <w:pPr>
        <w:spacing w:after="0"/>
        <w:ind w:left="0"/>
        <w:jc w:val="both"/>
      </w:pPr>
      <w:r>
        <w:rPr>
          <w:rFonts w:ascii="Times New Roman"/>
          <w:b w:val="false"/>
          <w:i w:val="false"/>
          <w:color w:val="000000"/>
          <w:sz w:val="28"/>
        </w:rPr>
        <w:t>
      19. Департаменттің міндеттері:</w:t>
      </w:r>
    </w:p>
    <w:bookmarkEnd w:id="1302"/>
    <w:bookmarkStart w:name="z1330" w:id="13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303"/>
    <w:bookmarkStart w:name="z1331" w:id="13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304"/>
    <w:bookmarkStart w:name="z1332" w:id="13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305"/>
    <w:bookmarkStart w:name="z1333" w:id="1306"/>
    <w:p>
      <w:pPr>
        <w:spacing w:after="0"/>
        <w:ind w:left="0"/>
        <w:jc w:val="left"/>
      </w:pPr>
      <w:r>
        <w:rPr>
          <w:rFonts w:ascii="Times New Roman"/>
          <w:b/>
          <w:i w:val="false"/>
          <w:color w:val="000000"/>
        </w:rPr>
        <w:t xml:space="preserve"> 3. Департаменттің қызметін ұйымдастыру</w:t>
      </w:r>
    </w:p>
    <w:bookmarkEnd w:id="1306"/>
    <w:bookmarkStart w:name="z1334" w:id="13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307"/>
    <w:bookmarkStart w:name="z1335" w:id="13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308"/>
    <w:bookmarkStart w:name="z1336" w:id="13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309"/>
    <w:bookmarkStart w:name="z1337" w:id="1310"/>
    <w:p>
      <w:pPr>
        <w:spacing w:after="0"/>
        <w:ind w:left="0"/>
        <w:jc w:val="both"/>
      </w:pPr>
      <w:r>
        <w:rPr>
          <w:rFonts w:ascii="Times New Roman"/>
          <w:b w:val="false"/>
          <w:i w:val="false"/>
          <w:color w:val="000000"/>
          <w:sz w:val="28"/>
        </w:rPr>
        <w:t>
      23. Департамент басшысының өкілеттігі:</w:t>
      </w:r>
    </w:p>
    <w:bookmarkEnd w:id="1310"/>
    <w:bookmarkStart w:name="z1338" w:id="13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311"/>
    <w:bookmarkStart w:name="z1339" w:id="13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312"/>
    <w:bookmarkStart w:name="z1340" w:id="13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313"/>
    <w:bookmarkStart w:name="z1341" w:id="13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314"/>
    <w:bookmarkStart w:name="z1342" w:id="13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315"/>
    <w:bookmarkStart w:name="z1343" w:id="13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316"/>
    <w:bookmarkStart w:name="z1344" w:id="13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317"/>
    <w:bookmarkStart w:name="z1345" w:id="13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318"/>
    <w:bookmarkStart w:name="z1346" w:id="13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319"/>
    <w:bookmarkStart w:name="z1347" w:id="13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320"/>
    <w:bookmarkStart w:name="z1348" w:id="1321"/>
    <w:p>
      <w:pPr>
        <w:spacing w:after="0"/>
        <w:ind w:left="0"/>
        <w:jc w:val="left"/>
      </w:pPr>
      <w:r>
        <w:rPr>
          <w:rFonts w:ascii="Times New Roman"/>
          <w:b/>
          <w:i w:val="false"/>
          <w:color w:val="000000"/>
        </w:rPr>
        <w:t xml:space="preserve"> 4. Департаменттің мүлкі</w:t>
      </w:r>
    </w:p>
    <w:bookmarkEnd w:id="1321"/>
    <w:bookmarkStart w:name="z1349" w:id="13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3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350" w:id="13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323"/>
    <w:bookmarkStart w:name="z1351" w:id="13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324"/>
    <w:bookmarkStart w:name="z1352" w:id="1325"/>
    <w:p>
      <w:pPr>
        <w:spacing w:after="0"/>
        <w:ind w:left="0"/>
        <w:jc w:val="left"/>
      </w:pPr>
      <w:r>
        <w:rPr>
          <w:rFonts w:ascii="Times New Roman"/>
          <w:b/>
          <w:i w:val="false"/>
          <w:color w:val="000000"/>
        </w:rPr>
        <w:t xml:space="preserve"> 5. Департаментті қайта ұйымдастыру және тарату</w:t>
      </w:r>
    </w:p>
    <w:bookmarkEnd w:id="1325"/>
    <w:bookmarkStart w:name="z1353" w:id="13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14-қосымша</w:t>
            </w:r>
          </w:p>
        </w:tc>
      </w:tr>
    </w:tbl>
    <w:bookmarkStart w:name="z1355" w:id="1327"/>
    <w:p>
      <w:pPr>
        <w:spacing w:after="0"/>
        <w:ind w:left="0"/>
        <w:jc w:val="left"/>
      </w:pPr>
      <w:r>
        <w:rPr>
          <w:rFonts w:ascii="Times New Roman"/>
          <w:b/>
          <w:i w:val="false"/>
          <w:color w:val="000000"/>
        </w:rPr>
        <w:t xml:space="preserve"> Қазақстан Республикасы Мемлекеттік қызмет істері министрлігінің Оңтүстік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327"/>
    <w:bookmarkStart w:name="z1357" w:id="13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Оңтүстік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328"/>
    <w:bookmarkStart w:name="z1358" w:id="13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329"/>
    <w:bookmarkStart w:name="z1359" w:id="13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30"/>
    <w:bookmarkStart w:name="z1360" w:id="13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31"/>
    <w:bookmarkStart w:name="z1361" w:id="13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332"/>
    <w:bookmarkStart w:name="z1362" w:id="13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33"/>
    <w:bookmarkStart w:name="z1363" w:id="13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334"/>
    <w:bookmarkStart w:name="z1364" w:id="1335"/>
    <w:p>
      <w:pPr>
        <w:spacing w:after="0"/>
        <w:ind w:left="0"/>
        <w:jc w:val="both"/>
      </w:pPr>
      <w:r>
        <w:rPr>
          <w:rFonts w:ascii="Times New Roman"/>
          <w:b w:val="false"/>
          <w:i w:val="false"/>
          <w:color w:val="000000"/>
          <w:sz w:val="28"/>
        </w:rPr>
        <w:t>
      8. Департаменттің заңды мекенжайы: 160012, Оңтүстік Қазақстан облысы, Шымкент қаласы, Тәуке хан даңғылы, 3.</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365" w:id="13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Оңтүстік Қазақстан облысы бойынша департаменті" республикалық мемлекеттік мекемесі.</w:t>
      </w:r>
    </w:p>
    <w:bookmarkEnd w:id="1336"/>
    <w:bookmarkStart w:name="z1366" w:id="13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37"/>
    <w:bookmarkStart w:name="z1367" w:id="13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38"/>
    <w:bookmarkStart w:name="z1368" w:id="13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3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369" w:id="13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340"/>
    <w:bookmarkStart w:name="z1370" w:id="1341"/>
    <w:p>
      <w:pPr>
        <w:spacing w:after="0"/>
        <w:ind w:left="0"/>
        <w:jc w:val="both"/>
      </w:pPr>
      <w:r>
        <w:rPr>
          <w:rFonts w:ascii="Times New Roman"/>
          <w:b w:val="false"/>
          <w:i w:val="false"/>
          <w:color w:val="000000"/>
          <w:sz w:val="28"/>
        </w:rPr>
        <w:t>
      13. Міндеттері:</w:t>
      </w:r>
    </w:p>
    <w:bookmarkEnd w:id="1341"/>
    <w:bookmarkStart w:name="z1371" w:id="13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342"/>
    <w:bookmarkStart w:name="z1372" w:id="13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343"/>
    <w:bookmarkStart w:name="z1373" w:id="13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344"/>
    <w:bookmarkStart w:name="z1374" w:id="1345"/>
    <w:p>
      <w:pPr>
        <w:spacing w:after="0"/>
        <w:ind w:left="0"/>
        <w:jc w:val="both"/>
      </w:pPr>
      <w:r>
        <w:rPr>
          <w:rFonts w:ascii="Times New Roman"/>
          <w:b w:val="false"/>
          <w:i w:val="false"/>
          <w:color w:val="000000"/>
          <w:sz w:val="28"/>
        </w:rPr>
        <w:t>
      14. Департаменттің функциялары:</w:t>
      </w:r>
    </w:p>
    <w:bookmarkEnd w:id="1345"/>
    <w:bookmarkStart w:name="z1375" w:id="13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346"/>
    <w:bookmarkStart w:name="z1376" w:id="13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347"/>
    <w:bookmarkStart w:name="z1377" w:id="13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348"/>
    <w:bookmarkStart w:name="z1378" w:id="13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349"/>
    <w:bookmarkStart w:name="z1379" w:id="13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350"/>
    <w:bookmarkStart w:name="z1380" w:id="13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351"/>
    <w:bookmarkStart w:name="z1381" w:id="13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352"/>
    <w:bookmarkStart w:name="z1382" w:id="13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353"/>
    <w:bookmarkStart w:name="z1383" w:id="13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354"/>
    <w:bookmarkStart w:name="z1384" w:id="13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355"/>
    <w:bookmarkStart w:name="z1385" w:id="13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356"/>
    <w:bookmarkStart w:name="z1386" w:id="13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357"/>
    <w:bookmarkStart w:name="z1387" w:id="13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358"/>
    <w:bookmarkStart w:name="z1388" w:id="13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359"/>
    <w:bookmarkStart w:name="z1389" w:id="13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360"/>
    <w:bookmarkStart w:name="z1390" w:id="13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361"/>
    <w:bookmarkStart w:name="z1391" w:id="13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362"/>
    <w:bookmarkStart w:name="z1392" w:id="13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363"/>
    <w:bookmarkStart w:name="z1393" w:id="13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364"/>
    <w:bookmarkStart w:name="z1394" w:id="13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365"/>
    <w:bookmarkStart w:name="z1395" w:id="13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366"/>
    <w:bookmarkStart w:name="z1396" w:id="13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367"/>
    <w:bookmarkStart w:name="z1397" w:id="13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368"/>
    <w:bookmarkStart w:name="z1398" w:id="13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369"/>
    <w:bookmarkStart w:name="z1399" w:id="13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370"/>
    <w:bookmarkStart w:name="z1400" w:id="13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371"/>
    <w:bookmarkStart w:name="z1401" w:id="13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372"/>
    <w:bookmarkStart w:name="z1402" w:id="13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373"/>
    <w:bookmarkStart w:name="z1403" w:id="13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374"/>
    <w:bookmarkStart w:name="z1404" w:id="13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375"/>
    <w:bookmarkStart w:name="z1405" w:id="13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376"/>
    <w:bookmarkStart w:name="z1406" w:id="13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377"/>
    <w:bookmarkStart w:name="z1407" w:id="13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378"/>
    <w:bookmarkStart w:name="z1408" w:id="13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379"/>
    <w:bookmarkStart w:name="z1409" w:id="13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380"/>
    <w:bookmarkStart w:name="z1410" w:id="13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381"/>
    <w:bookmarkStart w:name="z1411" w:id="13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382"/>
    <w:bookmarkStart w:name="z1412" w:id="13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383"/>
    <w:bookmarkStart w:name="z1413" w:id="13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384"/>
    <w:bookmarkStart w:name="z1414" w:id="13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385"/>
    <w:bookmarkStart w:name="z1415" w:id="13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386"/>
    <w:bookmarkStart w:name="z1416" w:id="13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387"/>
    <w:bookmarkStart w:name="z1417" w:id="13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388"/>
    <w:bookmarkStart w:name="z1418" w:id="13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389"/>
    <w:bookmarkStart w:name="z1419" w:id="13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390"/>
    <w:bookmarkStart w:name="z1420" w:id="13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391"/>
    <w:bookmarkStart w:name="z1421" w:id="13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3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422" w:id="1393"/>
    <w:p>
      <w:pPr>
        <w:spacing w:after="0"/>
        <w:ind w:left="0"/>
        <w:jc w:val="both"/>
      </w:pPr>
      <w:r>
        <w:rPr>
          <w:rFonts w:ascii="Times New Roman"/>
          <w:b w:val="false"/>
          <w:i w:val="false"/>
          <w:color w:val="000000"/>
          <w:sz w:val="28"/>
        </w:rPr>
        <w:t>
      18. Департаменттің құқықтары:</w:t>
      </w:r>
    </w:p>
    <w:bookmarkEnd w:id="1393"/>
    <w:bookmarkStart w:name="z1423" w:id="13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394"/>
    <w:bookmarkStart w:name="z1424" w:id="13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395"/>
    <w:bookmarkStart w:name="z1425" w:id="13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396"/>
    <w:bookmarkStart w:name="z1426" w:id="13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397"/>
    <w:bookmarkStart w:name="z1427" w:id="13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398"/>
    <w:bookmarkStart w:name="z1428" w:id="13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Оңтүстік Қазақстан облысы бойынша департаментімен өзара іс-қимыл жасау;</w:t>
      </w:r>
    </w:p>
    <w:bookmarkEnd w:id="1399"/>
    <w:bookmarkStart w:name="z1429" w:id="14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400"/>
    <w:bookmarkStart w:name="z1430" w:id="14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401"/>
    <w:bookmarkStart w:name="z1431" w:id="1402"/>
    <w:p>
      <w:pPr>
        <w:spacing w:after="0"/>
        <w:ind w:left="0"/>
        <w:jc w:val="both"/>
      </w:pPr>
      <w:r>
        <w:rPr>
          <w:rFonts w:ascii="Times New Roman"/>
          <w:b w:val="false"/>
          <w:i w:val="false"/>
          <w:color w:val="000000"/>
          <w:sz w:val="28"/>
        </w:rPr>
        <w:t>
      19. Департаменттің міндеттері:</w:t>
      </w:r>
    </w:p>
    <w:bookmarkEnd w:id="1402"/>
    <w:bookmarkStart w:name="z1432" w:id="14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403"/>
    <w:bookmarkStart w:name="z1433" w:id="14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404"/>
    <w:bookmarkStart w:name="z1434" w:id="14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405"/>
    <w:bookmarkStart w:name="z1435" w:id="1406"/>
    <w:p>
      <w:pPr>
        <w:spacing w:after="0"/>
        <w:ind w:left="0"/>
        <w:jc w:val="left"/>
      </w:pPr>
      <w:r>
        <w:rPr>
          <w:rFonts w:ascii="Times New Roman"/>
          <w:b/>
          <w:i w:val="false"/>
          <w:color w:val="000000"/>
        </w:rPr>
        <w:t xml:space="preserve"> 3. Департаменттің қызметін ұйымдастыру</w:t>
      </w:r>
    </w:p>
    <w:bookmarkEnd w:id="1406"/>
    <w:bookmarkStart w:name="z1436" w:id="14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407"/>
    <w:bookmarkStart w:name="z1437" w:id="14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408"/>
    <w:bookmarkStart w:name="z1438" w:id="14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409"/>
    <w:bookmarkStart w:name="z1439" w:id="1410"/>
    <w:p>
      <w:pPr>
        <w:spacing w:after="0"/>
        <w:ind w:left="0"/>
        <w:jc w:val="both"/>
      </w:pPr>
      <w:r>
        <w:rPr>
          <w:rFonts w:ascii="Times New Roman"/>
          <w:b w:val="false"/>
          <w:i w:val="false"/>
          <w:color w:val="000000"/>
          <w:sz w:val="28"/>
        </w:rPr>
        <w:t>
      23. Департамент басшысының өкілеттігі:</w:t>
      </w:r>
    </w:p>
    <w:bookmarkEnd w:id="1410"/>
    <w:bookmarkStart w:name="z1440" w:id="14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411"/>
    <w:bookmarkStart w:name="z1441" w:id="14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412"/>
    <w:bookmarkStart w:name="z1442" w:id="14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413"/>
    <w:bookmarkStart w:name="z1443" w:id="14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414"/>
    <w:bookmarkStart w:name="z1444" w:id="14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415"/>
    <w:bookmarkStart w:name="z1445" w:id="14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416"/>
    <w:bookmarkStart w:name="z1446" w:id="14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417"/>
    <w:bookmarkStart w:name="z1447" w:id="14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418"/>
    <w:bookmarkStart w:name="z1448" w:id="14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419"/>
    <w:bookmarkStart w:name="z1449" w:id="14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420"/>
    <w:bookmarkStart w:name="z1450" w:id="1421"/>
    <w:p>
      <w:pPr>
        <w:spacing w:after="0"/>
        <w:ind w:left="0"/>
        <w:jc w:val="left"/>
      </w:pPr>
      <w:r>
        <w:rPr>
          <w:rFonts w:ascii="Times New Roman"/>
          <w:b/>
          <w:i w:val="false"/>
          <w:color w:val="000000"/>
        </w:rPr>
        <w:t xml:space="preserve"> 4. Департаменттің мүлкі</w:t>
      </w:r>
    </w:p>
    <w:bookmarkEnd w:id="1421"/>
    <w:bookmarkStart w:name="z1451" w:id="14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4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452" w:id="14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423"/>
    <w:bookmarkStart w:name="z1453" w:id="14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424"/>
    <w:bookmarkStart w:name="z1454" w:id="1425"/>
    <w:p>
      <w:pPr>
        <w:spacing w:after="0"/>
        <w:ind w:left="0"/>
        <w:jc w:val="left"/>
      </w:pPr>
      <w:r>
        <w:rPr>
          <w:rFonts w:ascii="Times New Roman"/>
          <w:b/>
          <w:i w:val="false"/>
          <w:color w:val="000000"/>
        </w:rPr>
        <w:t xml:space="preserve"> 5. Департаментті қайта ұйымдастыру және тарату</w:t>
      </w:r>
    </w:p>
    <w:bookmarkEnd w:id="1425"/>
    <w:bookmarkStart w:name="z1455" w:id="14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15-қосымша</w:t>
            </w:r>
          </w:p>
        </w:tc>
      </w:tr>
    </w:tbl>
    <w:bookmarkStart w:name="z1457" w:id="14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Астана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427"/>
    <w:bookmarkStart w:name="z1459" w:id="14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Астана қаласы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428"/>
    <w:bookmarkStart w:name="z1460" w:id="14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429"/>
    <w:bookmarkStart w:name="z1461" w:id="14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30"/>
    <w:bookmarkStart w:name="z1462" w:id="14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31"/>
    <w:bookmarkStart w:name="z1463" w:id="14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432"/>
    <w:bookmarkStart w:name="z1464" w:id="14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433"/>
    <w:bookmarkStart w:name="z1465" w:id="14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434"/>
    <w:bookmarkStart w:name="z1466" w:id="1435"/>
    <w:p>
      <w:pPr>
        <w:spacing w:after="0"/>
        <w:ind w:left="0"/>
        <w:jc w:val="both"/>
      </w:pPr>
      <w:r>
        <w:rPr>
          <w:rFonts w:ascii="Times New Roman"/>
          <w:b w:val="false"/>
          <w:i w:val="false"/>
          <w:color w:val="000000"/>
          <w:sz w:val="28"/>
        </w:rPr>
        <w:t>
      8. Департаменттің заңды мекенжайы: 010000, Астана қаласы, Қабанбай батыр көшесі, 33.</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467" w:id="14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Астана қаласы бойынша департаменті" республикалық мемлекеттік мекемесі.</w:t>
      </w:r>
    </w:p>
    <w:bookmarkEnd w:id="1436"/>
    <w:bookmarkStart w:name="z1468" w:id="14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37"/>
    <w:bookmarkStart w:name="z1469" w:id="14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38"/>
    <w:bookmarkStart w:name="z1470" w:id="14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4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471" w:id="14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440"/>
    <w:bookmarkStart w:name="z1472" w:id="1441"/>
    <w:p>
      <w:pPr>
        <w:spacing w:after="0"/>
        <w:ind w:left="0"/>
        <w:jc w:val="both"/>
      </w:pPr>
      <w:r>
        <w:rPr>
          <w:rFonts w:ascii="Times New Roman"/>
          <w:b w:val="false"/>
          <w:i w:val="false"/>
          <w:color w:val="000000"/>
          <w:sz w:val="28"/>
        </w:rPr>
        <w:t>
      13. Міндеттері:</w:t>
      </w:r>
    </w:p>
    <w:bookmarkEnd w:id="1441"/>
    <w:bookmarkStart w:name="z1473" w:id="14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442"/>
    <w:bookmarkStart w:name="z1474" w:id="14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443"/>
    <w:bookmarkStart w:name="z1475" w:id="14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444"/>
    <w:bookmarkStart w:name="z1476" w:id="1445"/>
    <w:p>
      <w:pPr>
        <w:spacing w:after="0"/>
        <w:ind w:left="0"/>
        <w:jc w:val="both"/>
      </w:pPr>
      <w:r>
        <w:rPr>
          <w:rFonts w:ascii="Times New Roman"/>
          <w:b w:val="false"/>
          <w:i w:val="false"/>
          <w:color w:val="000000"/>
          <w:sz w:val="28"/>
        </w:rPr>
        <w:t>
      14. Департаменттің функциялары:</w:t>
      </w:r>
    </w:p>
    <w:bookmarkEnd w:id="1445"/>
    <w:bookmarkStart w:name="z1477" w:id="1446"/>
    <w:p>
      <w:pPr>
        <w:spacing w:after="0"/>
        <w:ind w:left="0"/>
        <w:jc w:val="both"/>
      </w:pPr>
      <w:r>
        <w:rPr>
          <w:rFonts w:ascii="Times New Roman"/>
          <w:b w:val="false"/>
          <w:i w:val="false"/>
          <w:color w:val="000000"/>
          <w:sz w:val="28"/>
        </w:rPr>
        <w:t xml:space="preserve">
      1) мемлекеттік қызмет саласында стратегиялар мен бағдарламаларды іске асыруға қатысу; </w:t>
      </w:r>
    </w:p>
    <w:bookmarkEnd w:id="1446"/>
    <w:bookmarkStart w:name="z1478" w:id="14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447"/>
    <w:bookmarkStart w:name="z1479" w:id="14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448"/>
    <w:bookmarkStart w:name="z1480" w:id="14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449"/>
    <w:bookmarkStart w:name="z1481" w:id="14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450"/>
    <w:bookmarkStart w:name="z1482" w:id="14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451"/>
    <w:bookmarkStart w:name="z1483" w:id="14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452"/>
    <w:bookmarkStart w:name="z1484" w:id="14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453"/>
    <w:bookmarkStart w:name="z1485" w:id="14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454"/>
    <w:bookmarkStart w:name="z1486" w:id="14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455"/>
    <w:bookmarkStart w:name="z1487" w:id="14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456"/>
    <w:bookmarkStart w:name="z1488" w:id="14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457"/>
    <w:bookmarkStart w:name="z1489" w:id="14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458"/>
    <w:bookmarkStart w:name="z1490" w:id="14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459"/>
    <w:bookmarkStart w:name="z1491" w:id="14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460"/>
    <w:bookmarkStart w:name="z1492" w:id="14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461"/>
    <w:bookmarkStart w:name="z1493" w:id="14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462"/>
    <w:bookmarkStart w:name="z1494" w:id="14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463"/>
    <w:bookmarkStart w:name="z1495" w:id="14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464"/>
    <w:bookmarkStart w:name="z1496" w:id="14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465"/>
    <w:bookmarkStart w:name="z1497" w:id="14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466"/>
    <w:bookmarkStart w:name="z1498" w:id="14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467"/>
    <w:bookmarkStart w:name="z1499" w:id="14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468"/>
    <w:bookmarkStart w:name="z1500" w:id="14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469"/>
    <w:bookmarkStart w:name="z1501" w:id="14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470"/>
    <w:bookmarkStart w:name="z1502" w:id="14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471"/>
    <w:bookmarkStart w:name="z1503" w:id="14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472"/>
    <w:bookmarkStart w:name="z1504" w:id="14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473"/>
    <w:bookmarkStart w:name="z1505" w:id="14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474"/>
    <w:bookmarkStart w:name="z1506" w:id="14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475"/>
    <w:bookmarkStart w:name="z1507" w:id="14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476"/>
    <w:bookmarkStart w:name="z1508" w:id="14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477"/>
    <w:bookmarkStart w:name="z1509" w:id="14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478"/>
    <w:bookmarkStart w:name="z1510" w:id="14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479"/>
    <w:bookmarkStart w:name="z1511" w:id="14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480"/>
    <w:bookmarkStart w:name="z1512" w:id="14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481"/>
    <w:bookmarkStart w:name="z1513" w:id="14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482"/>
    <w:bookmarkStart w:name="z1514" w:id="14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483"/>
    <w:bookmarkStart w:name="z1515" w:id="14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484"/>
    <w:bookmarkStart w:name="z1516" w:id="14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485"/>
    <w:bookmarkStart w:name="z1517" w:id="14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486"/>
    <w:bookmarkStart w:name="z1518" w:id="14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487"/>
    <w:bookmarkStart w:name="z1519" w:id="14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488"/>
    <w:bookmarkStart w:name="z1520" w:id="14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489"/>
    <w:bookmarkStart w:name="z1521" w:id="14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490"/>
    <w:bookmarkStart w:name="z1522" w:id="14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491"/>
    <w:bookmarkStart w:name="z1523" w:id="14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4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524" w:id="1493"/>
    <w:p>
      <w:pPr>
        <w:spacing w:after="0"/>
        <w:ind w:left="0"/>
        <w:jc w:val="both"/>
      </w:pPr>
      <w:r>
        <w:rPr>
          <w:rFonts w:ascii="Times New Roman"/>
          <w:b w:val="false"/>
          <w:i w:val="false"/>
          <w:color w:val="000000"/>
          <w:sz w:val="28"/>
        </w:rPr>
        <w:t>
      18. Департаменттің құқықтары:</w:t>
      </w:r>
    </w:p>
    <w:bookmarkEnd w:id="1493"/>
    <w:bookmarkStart w:name="z1525" w:id="14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494"/>
    <w:bookmarkStart w:name="z1526" w:id="14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495"/>
    <w:bookmarkStart w:name="z1527" w:id="14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496"/>
    <w:bookmarkStart w:name="z1528" w:id="14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497"/>
    <w:bookmarkStart w:name="z1529" w:id="14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498"/>
    <w:bookmarkStart w:name="z1530" w:id="14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Астана қаласы бойынша департаментімен өзара іс-қимыл жасау;</w:t>
      </w:r>
    </w:p>
    <w:bookmarkEnd w:id="1499"/>
    <w:bookmarkStart w:name="z1531" w:id="15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500"/>
    <w:bookmarkStart w:name="z1532" w:id="15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501"/>
    <w:bookmarkStart w:name="z1533" w:id="1502"/>
    <w:p>
      <w:pPr>
        <w:spacing w:after="0"/>
        <w:ind w:left="0"/>
        <w:jc w:val="both"/>
      </w:pPr>
      <w:r>
        <w:rPr>
          <w:rFonts w:ascii="Times New Roman"/>
          <w:b w:val="false"/>
          <w:i w:val="false"/>
          <w:color w:val="000000"/>
          <w:sz w:val="28"/>
        </w:rPr>
        <w:t>
      19. Департаменттің міндеттері:</w:t>
      </w:r>
    </w:p>
    <w:bookmarkEnd w:id="1502"/>
    <w:bookmarkStart w:name="z1534" w:id="15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503"/>
    <w:bookmarkStart w:name="z1535" w:id="15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504"/>
    <w:bookmarkStart w:name="z1536" w:id="15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505"/>
    <w:bookmarkStart w:name="z1537" w:id="1506"/>
    <w:p>
      <w:pPr>
        <w:spacing w:after="0"/>
        <w:ind w:left="0"/>
        <w:jc w:val="left"/>
      </w:pPr>
      <w:r>
        <w:rPr>
          <w:rFonts w:ascii="Times New Roman"/>
          <w:b/>
          <w:i w:val="false"/>
          <w:color w:val="000000"/>
        </w:rPr>
        <w:t xml:space="preserve"> 3. Департаменттің қызметін ұйымдастыру</w:t>
      </w:r>
    </w:p>
    <w:bookmarkEnd w:id="1506"/>
    <w:bookmarkStart w:name="z1538" w:id="15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507"/>
    <w:bookmarkStart w:name="z1539" w:id="15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508"/>
    <w:bookmarkStart w:name="z1540" w:id="15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509"/>
    <w:bookmarkStart w:name="z1541" w:id="1510"/>
    <w:p>
      <w:pPr>
        <w:spacing w:after="0"/>
        <w:ind w:left="0"/>
        <w:jc w:val="both"/>
      </w:pPr>
      <w:r>
        <w:rPr>
          <w:rFonts w:ascii="Times New Roman"/>
          <w:b w:val="false"/>
          <w:i w:val="false"/>
          <w:color w:val="000000"/>
          <w:sz w:val="28"/>
        </w:rPr>
        <w:t>
      23. Департамент басшысының өкілеттігі:</w:t>
      </w:r>
    </w:p>
    <w:bookmarkEnd w:id="1510"/>
    <w:bookmarkStart w:name="z1542" w:id="15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511"/>
    <w:bookmarkStart w:name="z1543" w:id="15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512"/>
    <w:bookmarkStart w:name="z1544" w:id="15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513"/>
    <w:bookmarkStart w:name="z1545" w:id="15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514"/>
    <w:bookmarkStart w:name="z1546" w:id="15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515"/>
    <w:bookmarkStart w:name="z1547" w:id="15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516"/>
    <w:bookmarkStart w:name="z1548" w:id="15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517"/>
    <w:bookmarkStart w:name="z1549" w:id="15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518"/>
    <w:bookmarkStart w:name="z1550" w:id="15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519"/>
    <w:bookmarkStart w:name="z1551" w:id="15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520"/>
    <w:bookmarkStart w:name="z1552" w:id="1521"/>
    <w:p>
      <w:pPr>
        <w:spacing w:after="0"/>
        <w:ind w:left="0"/>
        <w:jc w:val="left"/>
      </w:pPr>
      <w:r>
        <w:rPr>
          <w:rFonts w:ascii="Times New Roman"/>
          <w:b/>
          <w:i w:val="false"/>
          <w:color w:val="000000"/>
        </w:rPr>
        <w:t xml:space="preserve"> 4. Департаменттің мүлкі</w:t>
      </w:r>
    </w:p>
    <w:bookmarkEnd w:id="1521"/>
    <w:bookmarkStart w:name="z1553" w:id="15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5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554" w:id="15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523"/>
    <w:bookmarkStart w:name="z1555" w:id="15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524"/>
    <w:bookmarkStart w:name="z1556" w:id="1525"/>
    <w:p>
      <w:pPr>
        <w:spacing w:after="0"/>
        <w:ind w:left="0"/>
        <w:jc w:val="left"/>
      </w:pPr>
      <w:r>
        <w:rPr>
          <w:rFonts w:ascii="Times New Roman"/>
          <w:b/>
          <w:i w:val="false"/>
          <w:color w:val="000000"/>
        </w:rPr>
        <w:t xml:space="preserve"> 5. Департаментті қайта ұйымдастыру және тарату</w:t>
      </w:r>
    </w:p>
    <w:bookmarkEnd w:id="1525"/>
    <w:bookmarkStart w:name="z1557" w:id="15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 2016 жылғы</w:t>
            </w:r>
            <w:r>
              <w:br/>
            </w:r>
            <w:r>
              <w:rPr>
                <w:rFonts w:ascii="Times New Roman"/>
                <w:b w:val="false"/>
                <w:i w:val="false"/>
                <w:color w:val="000000"/>
                <w:sz w:val="20"/>
              </w:rPr>
              <w:t>6 қаңтардағы № 2</w:t>
            </w:r>
            <w:r>
              <w:br/>
            </w:r>
            <w:r>
              <w:rPr>
                <w:rFonts w:ascii="Times New Roman"/>
                <w:b w:val="false"/>
                <w:i w:val="false"/>
                <w:color w:val="000000"/>
                <w:sz w:val="20"/>
              </w:rPr>
              <w:t>бұйрығына 16-қосымша</w:t>
            </w:r>
          </w:p>
        </w:tc>
      </w:tr>
    </w:tbl>
    <w:bookmarkStart w:name="z1559" w:id="1527"/>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Алматы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527"/>
    <w:bookmarkStart w:name="z1561" w:id="1528"/>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Алматы қаласы бойынша департаменті (бұдан әрі – Департамент) белгіленген құзыреттілік шегінде мемлекеттік қызмет, мемлекеттік қызметтер көрсету сапасын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министрлігінің (бұдан әрі – Министрлік) аумақтық органы болып табылады.</w:t>
      </w:r>
    </w:p>
    <w:bookmarkEnd w:id="1528"/>
    <w:bookmarkStart w:name="z1562" w:id="15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529"/>
    <w:bookmarkStart w:name="z1563" w:id="15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30"/>
    <w:bookmarkStart w:name="z1564" w:id="15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31"/>
    <w:bookmarkStart w:name="z1565" w:id="15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532"/>
    <w:bookmarkStart w:name="z1566" w:id="15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533"/>
    <w:bookmarkStart w:name="z1567" w:id="15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534"/>
    <w:bookmarkStart w:name="z1568" w:id="1535"/>
    <w:p>
      <w:pPr>
        <w:spacing w:after="0"/>
        <w:ind w:left="0"/>
        <w:jc w:val="both"/>
      </w:pPr>
      <w:r>
        <w:rPr>
          <w:rFonts w:ascii="Times New Roman"/>
          <w:b w:val="false"/>
          <w:i w:val="false"/>
          <w:color w:val="000000"/>
          <w:sz w:val="28"/>
        </w:rPr>
        <w:t>
      8. Департаменттің заңды мекенжайы: 050012, Алматы қаласы, Сейфуллин көшесі, 555.</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министрінің 25.04.2016 № 84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569" w:id="15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министрлігінің Алматы қаласы бойынша департаменті" республикалық мемлекеттік мекемесі.</w:t>
      </w:r>
    </w:p>
    <w:bookmarkEnd w:id="1536"/>
    <w:bookmarkStart w:name="z1570" w:id="15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37"/>
    <w:bookmarkStart w:name="z1571" w:id="15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38"/>
    <w:bookmarkStart w:name="z1572" w:id="15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53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573" w:id="154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540"/>
    <w:bookmarkStart w:name="z1574" w:id="1541"/>
    <w:p>
      <w:pPr>
        <w:spacing w:after="0"/>
        <w:ind w:left="0"/>
        <w:jc w:val="both"/>
      </w:pPr>
      <w:r>
        <w:rPr>
          <w:rFonts w:ascii="Times New Roman"/>
          <w:b w:val="false"/>
          <w:i w:val="false"/>
          <w:color w:val="000000"/>
          <w:sz w:val="28"/>
        </w:rPr>
        <w:t>
      13. Міндеттері:</w:t>
      </w:r>
    </w:p>
    <w:bookmarkEnd w:id="1541"/>
    <w:bookmarkStart w:name="z1575" w:id="154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 көрсетудің сапасын бақылау және сыбайлас жемқорлықтың алдын алу салаларында мемлекеттік саясатты іске асыру;</w:t>
      </w:r>
    </w:p>
    <w:bookmarkEnd w:id="1542"/>
    <w:bookmarkStart w:name="z1576" w:id="1543"/>
    <w:p>
      <w:pPr>
        <w:spacing w:after="0"/>
        <w:ind w:left="0"/>
        <w:jc w:val="both"/>
      </w:pPr>
      <w:r>
        <w:rPr>
          <w:rFonts w:ascii="Times New Roman"/>
          <w:b w:val="false"/>
          <w:i w:val="false"/>
          <w:color w:val="000000"/>
          <w:sz w:val="28"/>
        </w:rPr>
        <w:t>
      2) мемлекеттік қызмет,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қызметін үйлестіру;</w:t>
      </w:r>
    </w:p>
    <w:bookmarkEnd w:id="1543"/>
    <w:bookmarkStart w:name="z1577" w:id="154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544"/>
    <w:bookmarkStart w:name="z1578" w:id="1545"/>
    <w:p>
      <w:pPr>
        <w:spacing w:after="0"/>
        <w:ind w:left="0"/>
        <w:jc w:val="both"/>
      </w:pPr>
      <w:r>
        <w:rPr>
          <w:rFonts w:ascii="Times New Roman"/>
          <w:b w:val="false"/>
          <w:i w:val="false"/>
          <w:color w:val="000000"/>
          <w:sz w:val="28"/>
        </w:rPr>
        <w:t>
      14. Департаменттің функциялары:</w:t>
      </w:r>
    </w:p>
    <w:bookmarkEnd w:id="1545"/>
    <w:bookmarkStart w:name="z1579" w:id="15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546"/>
    <w:bookmarkStart w:name="z1580" w:id="1547"/>
    <w:p>
      <w:pPr>
        <w:spacing w:after="0"/>
        <w:ind w:left="0"/>
        <w:jc w:val="both"/>
      </w:pPr>
      <w:r>
        <w:rPr>
          <w:rFonts w:ascii="Times New Roman"/>
          <w:b w:val="false"/>
          <w:i w:val="false"/>
          <w:color w:val="000000"/>
          <w:sz w:val="28"/>
        </w:rPr>
        <w:t>
      2) мемлекеттік қызмет және сыбайлас жемқорлыққа қарсы іс-қимыл салаларында нормативтік құқықтық базаны жетілдіруге қатысу;</w:t>
      </w:r>
    </w:p>
    <w:bookmarkEnd w:id="1547"/>
    <w:bookmarkStart w:name="z1581" w:id="1548"/>
    <w:p>
      <w:pPr>
        <w:spacing w:after="0"/>
        <w:ind w:left="0"/>
        <w:jc w:val="both"/>
      </w:pPr>
      <w:r>
        <w:rPr>
          <w:rFonts w:ascii="Times New Roman"/>
          <w:b w:val="false"/>
          <w:i w:val="false"/>
          <w:color w:val="000000"/>
          <w:sz w:val="28"/>
        </w:rPr>
        <w:t>
      3) Департамент құзыретіне кіретін мәселелер бойынша мемлекеттік қызметшілерге консультация беру;</w:t>
      </w:r>
    </w:p>
    <w:bookmarkEnd w:id="1548"/>
    <w:bookmarkStart w:name="z1582" w:id="1549"/>
    <w:p>
      <w:pPr>
        <w:spacing w:after="0"/>
        <w:ind w:left="0"/>
        <w:jc w:val="both"/>
      </w:pPr>
      <w:r>
        <w:rPr>
          <w:rFonts w:ascii="Times New Roman"/>
          <w:b w:val="false"/>
          <w:i w:val="false"/>
          <w:color w:val="000000"/>
          <w:sz w:val="28"/>
        </w:rPr>
        <w:t>
      4) электрондық түрде көрсетілетін мемлекеттік қызметтерді қоспағанда, мемлекеттік органдарда персоналды басқарудың тиімділігін және мемлекеттік қызметтер көрсетудің сапасын бағалауды жүзеге асыру;</w:t>
      </w:r>
    </w:p>
    <w:bookmarkEnd w:id="1549"/>
    <w:bookmarkStart w:name="z1583" w:id="1550"/>
    <w:p>
      <w:pPr>
        <w:spacing w:after="0"/>
        <w:ind w:left="0"/>
        <w:jc w:val="both"/>
      </w:pPr>
      <w:r>
        <w:rPr>
          <w:rFonts w:ascii="Times New Roman"/>
          <w:b w:val="false"/>
          <w:i w:val="false"/>
          <w:color w:val="000000"/>
          <w:sz w:val="28"/>
        </w:rPr>
        <w:t>
      5) Қазақстан Республикасының заңнамасында белгіленген тәртіппен ғылыми-зерттеуді, оқытуды, баспа қызметін жүзеге асыруға қатысу;</w:t>
      </w:r>
    </w:p>
    <w:bookmarkEnd w:id="1550"/>
    <w:bookmarkStart w:name="z1584" w:id="1551"/>
    <w:p>
      <w:pPr>
        <w:spacing w:after="0"/>
        <w:ind w:left="0"/>
        <w:jc w:val="both"/>
      </w:pPr>
      <w:r>
        <w:rPr>
          <w:rFonts w:ascii="Times New Roman"/>
          <w:b w:val="false"/>
          <w:i w:val="false"/>
          <w:color w:val="000000"/>
          <w:sz w:val="28"/>
        </w:rPr>
        <w:t>
      6) мемлекеттік қызмет мәселелері бойынша басқа мемлекеттік органдармен өзара іс-қимыл жасау;</w:t>
      </w:r>
    </w:p>
    <w:bookmarkEnd w:id="1551"/>
    <w:bookmarkStart w:name="z1585" w:id="1552"/>
    <w:p>
      <w:pPr>
        <w:spacing w:after="0"/>
        <w:ind w:left="0"/>
        <w:jc w:val="both"/>
      </w:pPr>
      <w:r>
        <w:rPr>
          <w:rFonts w:ascii="Times New Roman"/>
          <w:b w:val="false"/>
          <w:i w:val="false"/>
          <w:color w:val="000000"/>
          <w:sz w:val="28"/>
        </w:rPr>
        <w:t>
      7) құзыреті шегінде реттеушілік, іске асыру және бақылау-қадағалау функцияларын жүзеге асыру.</w:t>
      </w:r>
    </w:p>
    <w:bookmarkEnd w:id="1552"/>
    <w:bookmarkStart w:name="z1586" w:id="1553"/>
    <w:p>
      <w:pPr>
        <w:spacing w:after="0"/>
        <w:ind w:left="0"/>
        <w:jc w:val="both"/>
      </w:pPr>
      <w:r>
        <w:rPr>
          <w:rFonts w:ascii="Times New Roman"/>
          <w:b w:val="false"/>
          <w:i w:val="false"/>
          <w:color w:val="000000"/>
          <w:sz w:val="28"/>
        </w:rPr>
        <w:t>
      15. Департаменттің мемлекеттік қызмет саласындағы функциялары:</w:t>
      </w:r>
    </w:p>
    <w:bookmarkEnd w:id="1553"/>
    <w:bookmarkStart w:name="z1587" w:id="1554"/>
    <w:p>
      <w:pPr>
        <w:spacing w:after="0"/>
        <w:ind w:left="0"/>
        <w:jc w:val="both"/>
      </w:pPr>
      <w:r>
        <w:rPr>
          <w:rFonts w:ascii="Times New Roman"/>
          <w:b w:val="false"/>
          <w:i w:val="false"/>
          <w:color w:val="000000"/>
          <w:sz w:val="28"/>
        </w:rPr>
        <w:t>
      1) мемлекеттік қызметшілерге еңбекақы төлеу жүйесін жетілдіру, әлеуметтік-құқықтық қорғалуы жөніндегі ұсыныстар әзірлеу;</w:t>
      </w:r>
    </w:p>
    <w:bookmarkEnd w:id="1554"/>
    <w:bookmarkStart w:name="z1588" w:id="1555"/>
    <w:p>
      <w:pPr>
        <w:spacing w:after="0"/>
        <w:ind w:left="0"/>
        <w:jc w:val="both"/>
      </w:pPr>
      <w:r>
        <w:rPr>
          <w:rFonts w:ascii="Times New Roman"/>
          <w:b w:val="false"/>
          <w:i w:val="false"/>
          <w:color w:val="000000"/>
          <w:sz w:val="28"/>
        </w:rPr>
        <w:t>
      2)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55"/>
    <w:bookmarkStart w:name="z1589" w:id="1556"/>
    <w:p>
      <w:pPr>
        <w:spacing w:after="0"/>
        <w:ind w:left="0"/>
        <w:jc w:val="both"/>
      </w:pPr>
      <w:r>
        <w:rPr>
          <w:rFonts w:ascii="Times New Roman"/>
          <w:b w:val="false"/>
          <w:i w:val="false"/>
          <w:color w:val="000000"/>
          <w:sz w:val="28"/>
        </w:rPr>
        <w:t>
      3)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556"/>
    <w:bookmarkStart w:name="z1590" w:id="1557"/>
    <w:p>
      <w:pPr>
        <w:spacing w:after="0"/>
        <w:ind w:left="0"/>
        <w:jc w:val="both"/>
      </w:pPr>
      <w:r>
        <w:rPr>
          <w:rFonts w:ascii="Times New Roman"/>
          <w:b w:val="false"/>
          <w:i w:val="false"/>
          <w:color w:val="000000"/>
          <w:sz w:val="28"/>
        </w:rPr>
        <w:t>
      4)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557"/>
    <w:bookmarkStart w:name="z1591" w:id="1558"/>
    <w:p>
      <w:pPr>
        <w:spacing w:after="0"/>
        <w:ind w:left="0"/>
        <w:jc w:val="both"/>
      </w:pPr>
      <w:r>
        <w:rPr>
          <w:rFonts w:ascii="Times New Roman"/>
          <w:b w:val="false"/>
          <w:i w:val="false"/>
          <w:color w:val="000000"/>
          <w:sz w:val="28"/>
        </w:rPr>
        <w:t>
      5) мемлекеттік тапсырыс негізінде мемлекеттік қызметшілерді даярлау, қайта даярлау және олардың біліктілігін арттырудың бағдарламалары бойынша оқуды аяқтаған адамдардың мемлекеттік қызмет өткеруіне мониторингті жүзеге асыру;</w:t>
      </w:r>
    </w:p>
    <w:bookmarkEnd w:id="1558"/>
    <w:bookmarkStart w:name="z1592" w:id="1559"/>
    <w:p>
      <w:pPr>
        <w:spacing w:after="0"/>
        <w:ind w:left="0"/>
        <w:jc w:val="both"/>
      </w:pPr>
      <w:r>
        <w:rPr>
          <w:rFonts w:ascii="Times New Roman"/>
          <w:b w:val="false"/>
          <w:i w:val="false"/>
          <w:color w:val="000000"/>
          <w:sz w:val="28"/>
        </w:rPr>
        <w:t>
      6)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559"/>
    <w:bookmarkStart w:name="z1593" w:id="1560"/>
    <w:p>
      <w:pPr>
        <w:spacing w:after="0"/>
        <w:ind w:left="0"/>
        <w:jc w:val="both"/>
      </w:pPr>
      <w:r>
        <w:rPr>
          <w:rFonts w:ascii="Times New Roman"/>
          <w:b w:val="false"/>
          <w:i w:val="false"/>
          <w:color w:val="000000"/>
          <w:sz w:val="28"/>
        </w:rPr>
        <w:t>
      7) орталық мемлекеттік органның немесе оның ведомствосының аумақтық бөлімшесінде не жергілікті бюджеттен қаржыландырылатын атқарушы органда төменгі емес "Б" корпусының өзге де бос және (немесе) уақытша бос мемлекеттік әкімшілік лауазымына орналасуға арналған жалпы конкурстың өткізуін келісу;</w:t>
      </w:r>
    </w:p>
    <w:bookmarkEnd w:id="1560"/>
    <w:bookmarkStart w:name="z1594" w:id="1561"/>
    <w:p>
      <w:pPr>
        <w:spacing w:after="0"/>
        <w:ind w:left="0"/>
        <w:jc w:val="both"/>
      </w:pPr>
      <w:r>
        <w:rPr>
          <w:rFonts w:ascii="Times New Roman"/>
          <w:b w:val="false"/>
          <w:i w:val="false"/>
          <w:color w:val="000000"/>
          <w:sz w:val="28"/>
        </w:rPr>
        <w:t>
      8) азаматтардың жеке қасиеттеріне бағалау жүргізе отырып, қорытынды беру;</w:t>
      </w:r>
    </w:p>
    <w:bookmarkEnd w:id="1561"/>
    <w:bookmarkStart w:name="z1595" w:id="1562"/>
    <w:p>
      <w:pPr>
        <w:spacing w:after="0"/>
        <w:ind w:left="0"/>
        <w:jc w:val="both"/>
      </w:pPr>
      <w:r>
        <w:rPr>
          <w:rFonts w:ascii="Times New Roman"/>
          <w:b w:val="false"/>
          <w:i w:val="false"/>
          <w:color w:val="000000"/>
          <w:sz w:val="28"/>
        </w:rPr>
        <w:t>
      9) "А" корпусы мемлекеттік әкімшілік қызметінің кадр резервін қалыптастыруға қатысу;</w:t>
      </w:r>
    </w:p>
    <w:bookmarkEnd w:id="1562"/>
    <w:bookmarkStart w:name="z1596" w:id="1563"/>
    <w:p>
      <w:pPr>
        <w:spacing w:after="0"/>
        <w:ind w:left="0"/>
        <w:jc w:val="both"/>
      </w:pPr>
      <w:r>
        <w:rPr>
          <w:rFonts w:ascii="Times New Roman"/>
          <w:b w:val="false"/>
          <w:i w:val="false"/>
          <w:color w:val="000000"/>
          <w:sz w:val="28"/>
        </w:rPr>
        <w:t>
      10) мемлекеттік органның аумақтық бөлімшелері әзірлейтін "Б" корпусының мемлекеттік әкімшілік лауазымдарына қойылатын біліктілік талаптарын, қойылатын біліктілік талаптарына үміткердің сәйкес келуі бөлігінде "Б" корпусының мемлекеттік әкімшілік лауазымдарына тағайындауларды, сынақ мерзімінен өтпеген мемлекеттік әкімшілік қызметшілерді жұмыстан шығаруды келісу;</w:t>
      </w:r>
    </w:p>
    <w:bookmarkEnd w:id="1563"/>
    <w:bookmarkStart w:name="z1597" w:id="1564"/>
    <w:p>
      <w:pPr>
        <w:spacing w:after="0"/>
        <w:ind w:left="0"/>
        <w:jc w:val="both"/>
      </w:pPr>
      <w:r>
        <w:rPr>
          <w:rFonts w:ascii="Times New Roman"/>
          <w:b w:val="false"/>
          <w:i w:val="false"/>
          <w:color w:val="000000"/>
          <w:sz w:val="28"/>
        </w:rPr>
        <w:t>
      11) мемлекеттік органдардың мемлекеттік әкімшілік қызметшілердің тағылымдамадан өтуін ұйымдастыру жөніндегі қызметін үйлестіру;</w:t>
      </w:r>
    </w:p>
    <w:bookmarkEnd w:id="1564"/>
    <w:bookmarkStart w:name="z1598" w:id="1565"/>
    <w:p>
      <w:pPr>
        <w:spacing w:after="0"/>
        <w:ind w:left="0"/>
        <w:jc w:val="both"/>
      </w:pPr>
      <w:r>
        <w:rPr>
          <w:rFonts w:ascii="Times New Roman"/>
          <w:b w:val="false"/>
          <w:i w:val="false"/>
          <w:color w:val="000000"/>
          <w:sz w:val="28"/>
        </w:rPr>
        <w:t>
      12)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565"/>
    <w:bookmarkStart w:name="z1599" w:id="1566"/>
    <w:p>
      <w:pPr>
        <w:spacing w:after="0"/>
        <w:ind w:left="0"/>
        <w:jc w:val="both"/>
      </w:pPr>
      <w:r>
        <w:rPr>
          <w:rFonts w:ascii="Times New Roman"/>
          <w:b w:val="false"/>
          <w:i w:val="false"/>
          <w:color w:val="000000"/>
          <w:sz w:val="28"/>
        </w:rPr>
        <w:t>
      13)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566"/>
    <w:bookmarkStart w:name="z1600" w:id="1567"/>
    <w:p>
      <w:pPr>
        <w:spacing w:after="0"/>
        <w:ind w:left="0"/>
        <w:jc w:val="both"/>
      </w:pPr>
      <w:r>
        <w:rPr>
          <w:rFonts w:ascii="Times New Roman"/>
          <w:b w:val="false"/>
          <w:i w:val="false"/>
          <w:color w:val="000000"/>
          <w:sz w:val="28"/>
        </w:rPr>
        <w:t>
      14) мемлекеттік қызметшілерге қатысты тәртіптік істерді Қазақстан Республикасының заңнамасына сәйкес қарау;</w:t>
      </w:r>
    </w:p>
    <w:bookmarkEnd w:id="1567"/>
    <w:bookmarkStart w:name="z1601" w:id="1568"/>
    <w:p>
      <w:pPr>
        <w:spacing w:after="0"/>
        <w:ind w:left="0"/>
        <w:jc w:val="both"/>
      </w:pPr>
      <w:r>
        <w:rPr>
          <w:rFonts w:ascii="Times New Roman"/>
          <w:b w:val="false"/>
          <w:i w:val="false"/>
          <w:color w:val="000000"/>
          <w:sz w:val="28"/>
        </w:rPr>
        <w:t>
      15) мемлекеттік әкімшілік қызметшілерден мемлекеттік қызметке кір келтіретін тәртіптік теріс қылықтар жасағаны үшін берілген тәртіптік жазаны мерзімінен бұрын алып тастауға келісім беру;</w:t>
      </w:r>
    </w:p>
    <w:bookmarkEnd w:id="1568"/>
    <w:bookmarkStart w:name="z1602" w:id="1569"/>
    <w:p>
      <w:pPr>
        <w:spacing w:after="0"/>
        <w:ind w:left="0"/>
        <w:jc w:val="both"/>
      </w:pPr>
      <w:r>
        <w:rPr>
          <w:rFonts w:ascii="Times New Roman"/>
          <w:b w:val="false"/>
          <w:i w:val="false"/>
          <w:color w:val="000000"/>
          <w:sz w:val="28"/>
        </w:rPr>
        <w:t>
      16)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569"/>
    <w:bookmarkStart w:name="z1603" w:id="1570"/>
    <w:p>
      <w:pPr>
        <w:spacing w:after="0"/>
        <w:ind w:left="0"/>
        <w:jc w:val="both"/>
      </w:pPr>
      <w:r>
        <w:rPr>
          <w:rFonts w:ascii="Times New Roman"/>
          <w:b w:val="false"/>
          <w:i w:val="false"/>
          <w:color w:val="000000"/>
          <w:sz w:val="28"/>
        </w:rPr>
        <w:t>
      17) әдеп жөніндегі уәкілдің қызметін үйлестіру және әдістемелік қамтамасыз ету;</w:t>
      </w:r>
    </w:p>
    <w:bookmarkEnd w:id="1570"/>
    <w:bookmarkStart w:name="z1604" w:id="1571"/>
    <w:p>
      <w:pPr>
        <w:spacing w:after="0"/>
        <w:ind w:left="0"/>
        <w:jc w:val="both"/>
      </w:pPr>
      <w:r>
        <w:rPr>
          <w:rFonts w:ascii="Times New Roman"/>
          <w:b w:val="false"/>
          <w:i w:val="false"/>
          <w:color w:val="000000"/>
          <w:sz w:val="28"/>
        </w:rPr>
        <w:t>
      18) персоналды басқару қызметтерінің (кадр қызметтерінің) қызметін үйлестіру және әдіснамалық басшылықты жүзеге асыру;</w:t>
      </w:r>
    </w:p>
    <w:bookmarkEnd w:id="1571"/>
    <w:bookmarkStart w:name="z1605" w:id="1572"/>
    <w:p>
      <w:pPr>
        <w:spacing w:after="0"/>
        <w:ind w:left="0"/>
        <w:jc w:val="both"/>
      </w:pPr>
      <w:r>
        <w:rPr>
          <w:rFonts w:ascii="Times New Roman"/>
          <w:b w:val="false"/>
          <w:i w:val="false"/>
          <w:color w:val="000000"/>
          <w:sz w:val="28"/>
        </w:rPr>
        <w:t>
      19)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572"/>
    <w:bookmarkStart w:name="z1606" w:id="1573"/>
    <w:p>
      <w:pPr>
        <w:spacing w:after="0"/>
        <w:ind w:left="0"/>
        <w:jc w:val="both"/>
      </w:pPr>
      <w:r>
        <w:rPr>
          <w:rFonts w:ascii="Times New Roman"/>
          <w:b w:val="false"/>
          <w:i w:val="false"/>
          <w:color w:val="000000"/>
          <w:sz w:val="28"/>
        </w:rPr>
        <w:t>
      20)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573"/>
    <w:bookmarkStart w:name="z1607" w:id="1574"/>
    <w:p>
      <w:pPr>
        <w:spacing w:after="0"/>
        <w:ind w:left="0"/>
        <w:jc w:val="both"/>
      </w:pPr>
      <w:r>
        <w:rPr>
          <w:rFonts w:ascii="Times New Roman"/>
          <w:b w:val="false"/>
          <w:i w:val="false"/>
          <w:color w:val="000000"/>
          <w:sz w:val="28"/>
        </w:rPr>
        <w:t>
      16. Департаменттің сыбайлас жемқорлыққа қарсы іс-қимыл саласындағы функциялары:</w:t>
      </w:r>
    </w:p>
    <w:bookmarkEnd w:id="1574"/>
    <w:bookmarkStart w:name="z1608" w:id="1575"/>
    <w:p>
      <w:pPr>
        <w:spacing w:after="0"/>
        <w:ind w:left="0"/>
        <w:jc w:val="both"/>
      </w:pPr>
      <w:r>
        <w:rPr>
          <w:rFonts w:ascii="Times New Roman"/>
          <w:b w:val="false"/>
          <w:i w:val="false"/>
          <w:color w:val="000000"/>
          <w:sz w:val="28"/>
        </w:rPr>
        <w:t>
      1)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575"/>
    <w:bookmarkStart w:name="z1609" w:id="1576"/>
    <w:p>
      <w:pPr>
        <w:spacing w:after="0"/>
        <w:ind w:left="0"/>
        <w:jc w:val="both"/>
      </w:pPr>
      <w:r>
        <w:rPr>
          <w:rFonts w:ascii="Times New Roman"/>
          <w:b w:val="false"/>
          <w:i w:val="false"/>
          <w:color w:val="000000"/>
          <w:sz w:val="28"/>
        </w:rPr>
        <w:t>
      2) қоғамның сыбайлас жемқорлықты қабылдау деңгейін барынша азайтуға бағытталған, азаматтық қоғам институттарымен және мемлекеттік органдармен өзара іс-қимыл;</w:t>
      </w:r>
    </w:p>
    <w:bookmarkEnd w:id="1576"/>
    <w:bookmarkStart w:name="z1610" w:id="1577"/>
    <w:p>
      <w:pPr>
        <w:spacing w:after="0"/>
        <w:ind w:left="0"/>
        <w:jc w:val="both"/>
      </w:pPr>
      <w:r>
        <w:rPr>
          <w:rFonts w:ascii="Times New Roman"/>
          <w:b w:val="false"/>
          <w:i w:val="false"/>
          <w:color w:val="000000"/>
          <w:sz w:val="28"/>
        </w:rPr>
        <w:t>
      3)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577"/>
    <w:bookmarkStart w:name="z1611" w:id="1578"/>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578"/>
    <w:bookmarkStart w:name="z1612" w:id="1579"/>
    <w:p>
      <w:pPr>
        <w:spacing w:after="0"/>
        <w:ind w:left="0"/>
        <w:jc w:val="both"/>
      </w:pPr>
      <w:r>
        <w:rPr>
          <w:rFonts w:ascii="Times New Roman"/>
          <w:b w:val="false"/>
          <w:i w:val="false"/>
          <w:color w:val="000000"/>
          <w:sz w:val="28"/>
        </w:rPr>
        <w:t>
      5) мемлекеттік органдардың, ұйымдардың, квазимемлекеттік сектор субъектілерінің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орындауын мониторингілеу;</w:t>
      </w:r>
    </w:p>
    <w:bookmarkEnd w:id="1579"/>
    <w:bookmarkStart w:name="z1613" w:id="1580"/>
    <w:p>
      <w:pPr>
        <w:spacing w:after="0"/>
        <w:ind w:left="0"/>
        <w:jc w:val="both"/>
      </w:pPr>
      <w:r>
        <w:rPr>
          <w:rFonts w:ascii="Times New Roman"/>
          <w:b w:val="false"/>
          <w:i w:val="false"/>
          <w:color w:val="000000"/>
          <w:sz w:val="28"/>
        </w:rPr>
        <w:t>
      6) қылмыстар профилактикасы, азаматтардың конституциялық құқықтары мен бостандықтарын, қоғамның және мемлекеттің мүдделерін қорғауға, халық тарапынан сенім мәселелеріне басымдық бере отырып,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жетілдіруге, сондай-ақ азаматтық қоғам институттарымен ынтымақтастықтың түрлі нысандарын белгілеуге қатысу;</w:t>
      </w:r>
    </w:p>
    <w:bookmarkEnd w:id="1580"/>
    <w:bookmarkStart w:name="z1614" w:id="1581"/>
    <w:p>
      <w:pPr>
        <w:spacing w:after="0"/>
        <w:ind w:left="0"/>
        <w:jc w:val="both"/>
      </w:pPr>
      <w:r>
        <w:rPr>
          <w:rFonts w:ascii="Times New Roman"/>
          <w:b w:val="false"/>
          <w:i w:val="false"/>
          <w:color w:val="000000"/>
          <w:sz w:val="28"/>
        </w:rPr>
        <w:t>
      7) сыбайлас жемқорлыққа қарсы іс-қимыл мәселелері бойынша білім беру бағдарламаларын іске асыруға қатысу, халықтың сыбайлас жемқорлықтың тәуекелдері туралы хабардар болуын арттыру;</w:t>
      </w:r>
    </w:p>
    <w:bookmarkEnd w:id="1581"/>
    <w:bookmarkStart w:name="z1615" w:id="158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бойынша жұмысқа қатысу;</w:t>
      </w:r>
    </w:p>
    <w:bookmarkEnd w:id="1582"/>
    <w:bookmarkStart w:name="z1616" w:id="1583"/>
    <w:p>
      <w:pPr>
        <w:spacing w:after="0"/>
        <w:ind w:left="0"/>
        <w:jc w:val="both"/>
      </w:pPr>
      <w:r>
        <w:rPr>
          <w:rFonts w:ascii="Times New Roman"/>
          <w:b w:val="false"/>
          <w:i w:val="false"/>
          <w:color w:val="000000"/>
          <w:sz w:val="28"/>
        </w:rPr>
        <w:t>
      9) Қазақстан Республикасының Президентіне Сыбайлас жемқорлыққа қарсы іс-қимыл туралы жыл сайынғы ұлттық баяндаманының жобасын дайындауға Министрлікке ұсыныс енгізу;</w:t>
      </w:r>
    </w:p>
    <w:bookmarkEnd w:id="1583"/>
    <w:bookmarkStart w:name="z1617" w:id="1584"/>
    <w:p>
      <w:pPr>
        <w:spacing w:after="0"/>
        <w:ind w:left="0"/>
        <w:jc w:val="both"/>
      </w:pPr>
      <w:r>
        <w:rPr>
          <w:rFonts w:ascii="Times New Roman"/>
          <w:b w:val="false"/>
          <w:i w:val="false"/>
          <w:color w:val="000000"/>
          <w:sz w:val="28"/>
        </w:rPr>
        <w:t>
      10) сыбайлас жемқорлыққа қарсы іс-қимылдың оң тәжірибесін зерделеу және тарату;</w:t>
      </w:r>
    </w:p>
    <w:bookmarkEnd w:id="1584"/>
    <w:bookmarkStart w:name="z1618" w:id="1585"/>
    <w:p>
      <w:pPr>
        <w:spacing w:after="0"/>
        <w:ind w:left="0"/>
        <w:jc w:val="both"/>
      </w:pPr>
      <w:r>
        <w:rPr>
          <w:rFonts w:ascii="Times New Roman"/>
          <w:b w:val="false"/>
          <w:i w:val="false"/>
          <w:color w:val="000000"/>
          <w:sz w:val="28"/>
        </w:rPr>
        <w:t>
      11)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585"/>
    <w:bookmarkStart w:name="z1619" w:id="1586"/>
    <w:p>
      <w:pPr>
        <w:spacing w:after="0"/>
        <w:ind w:left="0"/>
        <w:jc w:val="both"/>
      </w:pPr>
      <w:r>
        <w:rPr>
          <w:rFonts w:ascii="Times New Roman"/>
          <w:b w:val="false"/>
          <w:i w:val="false"/>
          <w:color w:val="000000"/>
          <w:sz w:val="28"/>
        </w:rPr>
        <w:t>
      17. Департаменттің мемлекеттік қызметтер көрсетудің сапасын бақылау саласындағы функциялары:</w:t>
      </w:r>
    </w:p>
    <w:bookmarkEnd w:id="1586"/>
    <w:bookmarkStart w:name="z1620" w:id="1587"/>
    <w:p>
      <w:pPr>
        <w:spacing w:after="0"/>
        <w:ind w:left="0"/>
        <w:jc w:val="both"/>
      </w:pPr>
      <w:r>
        <w:rPr>
          <w:rFonts w:ascii="Times New Roman"/>
          <w:b w:val="false"/>
          <w:i w:val="false"/>
          <w:color w:val="000000"/>
          <w:sz w:val="28"/>
        </w:rPr>
        <w:t>
      1) мемлекеттік көрсетілетін қызметтердің сапасына қызметті алушылардың қанағаттанушылығына мониторингті жүзеге асыру;</w:t>
      </w:r>
    </w:p>
    <w:bookmarkEnd w:id="1587"/>
    <w:bookmarkStart w:name="z1621" w:id="1588"/>
    <w:p>
      <w:pPr>
        <w:spacing w:after="0"/>
        <w:ind w:left="0"/>
        <w:jc w:val="both"/>
      </w:pPr>
      <w:r>
        <w:rPr>
          <w:rFonts w:ascii="Times New Roman"/>
          <w:b w:val="false"/>
          <w:i w:val="false"/>
          <w:color w:val="000000"/>
          <w:sz w:val="28"/>
        </w:rPr>
        <w:t>
      2) мемлекеттік органдардан мемлекеттік қызмет көрсетудің сапасын ішкі бақылау нәтижелері туралы ақпаратты сұрату;</w:t>
      </w:r>
    </w:p>
    <w:bookmarkEnd w:id="1588"/>
    <w:bookmarkStart w:name="z1622" w:id="1589"/>
    <w:p>
      <w:pPr>
        <w:spacing w:after="0"/>
        <w:ind w:left="0"/>
        <w:jc w:val="both"/>
      </w:pPr>
      <w:r>
        <w:rPr>
          <w:rFonts w:ascii="Times New Roman"/>
          <w:b w:val="false"/>
          <w:i w:val="false"/>
          <w:color w:val="000000"/>
          <w:sz w:val="28"/>
        </w:rPr>
        <w:t>
      3) мемлекеттік қызметтер көрсетудің сапасына мемлекеттік бақылауды жүзеге асыру;</w:t>
      </w:r>
    </w:p>
    <w:bookmarkEnd w:id="1589"/>
    <w:bookmarkStart w:name="z1623" w:id="1590"/>
    <w:p>
      <w:pPr>
        <w:spacing w:after="0"/>
        <w:ind w:left="0"/>
        <w:jc w:val="both"/>
      </w:pPr>
      <w:r>
        <w:rPr>
          <w:rFonts w:ascii="Times New Roman"/>
          <w:b w:val="false"/>
          <w:i w:val="false"/>
          <w:color w:val="000000"/>
          <w:sz w:val="28"/>
        </w:rPr>
        <w:t>
      4) мемлекеттік қызмет көрсетудің сапасына қоғамдық мониторинг жүргізу бойынша мемлекеттік әлеуметтік тапсырысты іске асыруға қатысу;</w:t>
      </w:r>
    </w:p>
    <w:bookmarkEnd w:id="1590"/>
    <w:bookmarkStart w:name="z1624" w:id="1591"/>
    <w:p>
      <w:pPr>
        <w:spacing w:after="0"/>
        <w:ind w:left="0"/>
        <w:jc w:val="both"/>
      </w:pPr>
      <w:r>
        <w:rPr>
          <w:rFonts w:ascii="Times New Roman"/>
          <w:b w:val="false"/>
          <w:i w:val="false"/>
          <w:color w:val="000000"/>
          <w:sz w:val="28"/>
        </w:rPr>
        <w:t>
      5) мемлекеттік органдар көрсететін қызметтердің сапасын арттыру жөнінде ұсыныстар әзірлеу;</w:t>
      </w:r>
    </w:p>
    <w:bookmarkEnd w:id="1591"/>
    <w:bookmarkStart w:name="z1625" w:id="1592"/>
    <w:p>
      <w:pPr>
        <w:spacing w:after="0"/>
        <w:ind w:left="0"/>
        <w:jc w:val="both"/>
      </w:pPr>
      <w:r>
        <w:rPr>
          <w:rFonts w:ascii="Times New Roman"/>
          <w:b w:val="false"/>
          <w:i w:val="false"/>
          <w:color w:val="000000"/>
          <w:sz w:val="28"/>
        </w:rPr>
        <w:t>
      6)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592"/>
    <w:p>
      <w:pPr>
        <w:spacing w:after="0"/>
        <w:ind w:left="0"/>
        <w:jc w:val="both"/>
      </w:pPr>
      <w:r>
        <w:rPr>
          <w:rFonts w:ascii="Times New Roman"/>
          <w:b w:val="false"/>
          <w:i w:val="false"/>
          <w:color w:val="000000"/>
          <w:sz w:val="28"/>
        </w:rPr>
        <w:t>
      Департамент Қазақстан Республикасының заңнамасымен, сондай-ақ өзге де нормативтік құқықтық актілермен жүктелген өзге де функцияларды жүзеге асырады.</w:t>
      </w:r>
    </w:p>
    <w:bookmarkStart w:name="z1626" w:id="1593"/>
    <w:p>
      <w:pPr>
        <w:spacing w:after="0"/>
        <w:ind w:left="0"/>
        <w:jc w:val="both"/>
      </w:pPr>
      <w:r>
        <w:rPr>
          <w:rFonts w:ascii="Times New Roman"/>
          <w:b w:val="false"/>
          <w:i w:val="false"/>
          <w:color w:val="000000"/>
          <w:sz w:val="28"/>
        </w:rPr>
        <w:t>
      18. Департаменттің құқықтары:</w:t>
      </w:r>
    </w:p>
    <w:bookmarkEnd w:id="1593"/>
    <w:bookmarkStart w:name="z1627" w:id="159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594"/>
    <w:bookmarkStart w:name="z1628" w:id="1595"/>
    <w:p>
      <w:pPr>
        <w:spacing w:after="0"/>
        <w:ind w:left="0"/>
        <w:jc w:val="both"/>
      </w:pPr>
      <w:r>
        <w:rPr>
          <w:rFonts w:ascii="Times New Roman"/>
          <w:b w:val="false"/>
          <w:i w:val="false"/>
          <w:color w:val="000000"/>
          <w:sz w:val="28"/>
        </w:rPr>
        <w:t>
      2) мемлекеттік қызмет мәселелері бойынша тексерулер жүргізу, тексерулер жүргізуге мемлекеттік органдардың келісімімен олардың жұмыскерлерін тарту;</w:t>
      </w:r>
    </w:p>
    <w:bookmarkEnd w:id="1595"/>
    <w:bookmarkStart w:name="z1629" w:id="159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596"/>
    <w:bookmarkStart w:name="z1630" w:id="1597"/>
    <w:p>
      <w:pPr>
        <w:spacing w:after="0"/>
        <w:ind w:left="0"/>
        <w:jc w:val="both"/>
      </w:pPr>
      <w:r>
        <w:rPr>
          <w:rFonts w:ascii="Times New Roman"/>
          <w:b w:val="false"/>
          <w:i w:val="false"/>
          <w:color w:val="000000"/>
          <w:sz w:val="28"/>
        </w:rPr>
        <w:t>
      4) Қазақстан Республикасының заңнамасында көзделген жағдайларда уәкілетті органдардан және лауазымды адамдардан ревизиялар, салықтық және басқа тексерістер, аудит және бағалау жүргізу туралы ұсыныстар енгізу;</w:t>
      </w:r>
    </w:p>
    <w:bookmarkEnd w:id="1597"/>
    <w:bookmarkStart w:name="z1631" w:id="1598"/>
    <w:p>
      <w:pPr>
        <w:spacing w:after="0"/>
        <w:ind w:left="0"/>
        <w:jc w:val="both"/>
      </w:pPr>
      <w:r>
        <w:rPr>
          <w:rFonts w:ascii="Times New Roman"/>
          <w:b w:val="false"/>
          <w:i w:val="false"/>
          <w:color w:val="000000"/>
          <w:sz w:val="28"/>
        </w:rPr>
        <w:t>
      5) Департаментке және оның құрылымдық бөлімшелеріне жүктелген міндеттерді шешуді қамтамасыз ететін ақпарат жүйелерімен пайдалану;</w:t>
      </w:r>
    </w:p>
    <w:bookmarkEnd w:id="1598"/>
    <w:bookmarkStart w:name="z1632" w:id="1599"/>
    <w:p>
      <w:pPr>
        <w:spacing w:after="0"/>
        <w:ind w:left="0"/>
        <w:jc w:val="both"/>
      </w:pPr>
      <w:r>
        <w:rPr>
          <w:rFonts w:ascii="Times New Roman"/>
          <w:b w:val="false"/>
          <w:i w:val="false"/>
          <w:color w:val="000000"/>
          <w:sz w:val="28"/>
        </w:rPr>
        <w:t>
      6) сыбайлас жемқорлық құқық бұзушылық мәселелері бойынша Сыбайлас жемқорлыққа қарсы іс-қимыл ұлттық бюросының Алматы қаласы бойынша департаментімен өзара іс-қимыл жасау;</w:t>
      </w:r>
    </w:p>
    <w:bookmarkEnd w:id="1599"/>
    <w:bookmarkStart w:name="z1633" w:id="1600"/>
    <w:p>
      <w:pPr>
        <w:spacing w:after="0"/>
        <w:ind w:left="0"/>
        <w:jc w:val="both"/>
      </w:pPr>
      <w:r>
        <w:rPr>
          <w:rFonts w:ascii="Times New Roman"/>
          <w:b w:val="false"/>
          <w:i w:val="false"/>
          <w:color w:val="000000"/>
          <w:sz w:val="28"/>
        </w:rPr>
        <w:t>
      7) басқа мемлекеттік органдармен, ұйымдармен Департамент қызметінің негізгі бағыты бойынша өзара іс-қимыл жасау;</w:t>
      </w:r>
    </w:p>
    <w:bookmarkEnd w:id="1600"/>
    <w:bookmarkStart w:name="z1634" w:id="160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601"/>
    <w:bookmarkStart w:name="z1635" w:id="1602"/>
    <w:p>
      <w:pPr>
        <w:spacing w:after="0"/>
        <w:ind w:left="0"/>
        <w:jc w:val="both"/>
      </w:pPr>
      <w:r>
        <w:rPr>
          <w:rFonts w:ascii="Times New Roman"/>
          <w:b w:val="false"/>
          <w:i w:val="false"/>
          <w:color w:val="000000"/>
          <w:sz w:val="28"/>
        </w:rPr>
        <w:t>
      19. Департаменттің міндеттері:</w:t>
      </w:r>
    </w:p>
    <w:bookmarkEnd w:id="1602"/>
    <w:bookmarkStart w:name="z1636" w:id="1603"/>
    <w:p>
      <w:pPr>
        <w:spacing w:after="0"/>
        <w:ind w:left="0"/>
        <w:jc w:val="both"/>
      </w:pPr>
      <w:r>
        <w:rPr>
          <w:rFonts w:ascii="Times New Roman"/>
          <w:b w:val="false"/>
          <w:i w:val="false"/>
          <w:color w:val="000000"/>
          <w:sz w:val="28"/>
        </w:rPr>
        <w:t>
      1) Қазақстан Республикасының мемлекеттік қызмет туралы заңнамасының бұзылуы анықталған жағдайда Қазақстан Республикасының заңнамасында белгіленген тәртіпте шаралар қабылдау;</w:t>
      </w:r>
    </w:p>
    <w:bookmarkEnd w:id="1603"/>
    <w:bookmarkStart w:name="z1637" w:id="1604"/>
    <w:p>
      <w:pPr>
        <w:spacing w:after="0"/>
        <w:ind w:left="0"/>
        <w:jc w:val="both"/>
      </w:pPr>
      <w:r>
        <w:rPr>
          <w:rFonts w:ascii="Times New Roman"/>
          <w:b w:val="false"/>
          <w:i w:val="false"/>
          <w:color w:val="000000"/>
          <w:sz w:val="28"/>
        </w:rPr>
        <w:t>
      2) Департаменттің қызметіне қатысты мәселелер бойынша нормативтік құқықтық актілерді әзірлеуге қатысу;</w:t>
      </w:r>
    </w:p>
    <w:bookmarkEnd w:id="1604"/>
    <w:bookmarkStart w:name="z1638" w:id="1605"/>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605"/>
    <w:bookmarkStart w:name="z1639" w:id="1606"/>
    <w:p>
      <w:pPr>
        <w:spacing w:after="0"/>
        <w:ind w:left="0"/>
        <w:jc w:val="left"/>
      </w:pPr>
      <w:r>
        <w:rPr>
          <w:rFonts w:ascii="Times New Roman"/>
          <w:b/>
          <w:i w:val="false"/>
          <w:color w:val="000000"/>
        </w:rPr>
        <w:t xml:space="preserve"> 3. Департаменттің қызметін ұйымдастыру</w:t>
      </w:r>
    </w:p>
    <w:bookmarkEnd w:id="1606"/>
    <w:bookmarkStart w:name="z1640" w:id="1607"/>
    <w:p>
      <w:pPr>
        <w:spacing w:after="0"/>
        <w:ind w:left="0"/>
        <w:jc w:val="both"/>
      </w:pPr>
      <w:r>
        <w:rPr>
          <w:rFonts w:ascii="Times New Roman"/>
          <w:b w:val="false"/>
          <w:i w:val="false"/>
          <w:color w:val="000000"/>
          <w:sz w:val="28"/>
        </w:rPr>
        <w:t>
      20. Департаментті Департаментке жүктелген міндеттердің орындалуына және функцияларын жүзеге асыруына дербес жауапты болатын Басшы басқарады.</w:t>
      </w:r>
    </w:p>
    <w:bookmarkEnd w:id="1607"/>
    <w:bookmarkStart w:name="z1641" w:id="1608"/>
    <w:p>
      <w:pPr>
        <w:spacing w:after="0"/>
        <w:ind w:left="0"/>
        <w:jc w:val="both"/>
      </w:pPr>
      <w:r>
        <w:rPr>
          <w:rFonts w:ascii="Times New Roman"/>
          <w:b w:val="false"/>
          <w:i w:val="false"/>
          <w:color w:val="000000"/>
          <w:sz w:val="28"/>
        </w:rPr>
        <w:t>
      21. Департамент басшысын Министрмен келісу бойынша Министрліктің Жауапты хатшысы қызметке тағайындайды және қызметтен босатады.</w:t>
      </w:r>
    </w:p>
    <w:bookmarkEnd w:id="1608"/>
    <w:bookmarkStart w:name="z1642" w:id="1609"/>
    <w:p>
      <w:pPr>
        <w:spacing w:after="0"/>
        <w:ind w:left="0"/>
        <w:jc w:val="both"/>
      </w:pPr>
      <w:r>
        <w:rPr>
          <w:rFonts w:ascii="Times New Roman"/>
          <w:b w:val="false"/>
          <w:i w:val="false"/>
          <w:color w:val="000000"/>
          <w:sz w:val="28"/>
        </w:rPr>
        <w:t>
      22. Департамент басшысының Қазақстан Республикасының заңнамасына сәйкес қызметке тағайындалатын және қызметтен босатылатын орынбасарлары (оның ішінде Әдеп жөніндегі кеңес хатшылығының меңгерушісі) болады.</w:t>
      </w:r>
    </w:p>
    <w:bookmarkEnd w:id="1609"/>
    <w:bookmarkStart w:name="z1643" w:id="1610"/>
    <w:p>
      <w:pPr>
        <w:spacing w:after="0"/>
        <w:ind w:left="0"/>
        <w:jc w:val="both"/>
      </w:pPr>
      <w:r>
        <w:rPr>
          <w:rFonts w:ascii="Times New Roman"/>
          <w:b w:val="false"/>
          <w:i w:val="false"/>
          <w:color w:val="000000"/>
          <w:sz w:val="28"/>
        </w:rPr>
        <w:t>
      23. Департамент басшысының өкілеттігі:</w:t>
      </w:r>
    </w:p>
    <w:bookmarkEnd w:id="1610"/>
    <w:bookmarkStart w:name="z1644" w:id="161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 Департаменттің құрылымдық бөлімшелерінің қызметіне бақылауды жүзеге асырады;</w:t>
      </w:r>
    </w:p>
    <w:bookmarkEnd w:id="1611"/>
    <w:bookmarkStart w:name="z1645" w:id="1612"/>
    <w:p>
      <w:pPr>
        <w:spacing w:after="0"/>
        <w:ind w:left="0"/>
        <w:jc w:val="both"/>
      </w:pPr>
      <w:r>
        <w:rPr>
          <w:rFonts w:ascii="Times New Roman"/>
          <w:b w:val="false"/>
          <w:i w:val="false"/>
          <w:color w:val="000000"/>
          <w:sz w:val="28"/>
        </w:rPr>
        <w:t>
      2) Департамент жұмыскерлерінің (қызметкерлерінің) және оның құрылымдық бөлімшелері басшыларының өкілеттіктерін айқындайды;</w:t>
      </w:r>
    </w:p>
    <w:bookmarkEnd w:id="1612"/>
    <w:bookmarkStart w:name="z1646" w:id="1613"/>
    <w:p>
      <w:pPr>
        <w:spacing w:after="0"/>
        <w:ind w:left="0"/>
        <w:jc w:val="both"/>
      </w:pPr>
      <w:r>
        <w:rPr>
          <w:rFonts w:ascii="Times New Roman"/>
          <w:b w:val="false"/>
          <w:i w:val="false"/>
          <w:color w:val="000000"/>
          <w:sz w:val="28"/>
        </w:rPr>
        <w:t>
      3) өз өкілеттіктері шегінде Департаменттің және оның құрылымдық бөлімшелері жұмыскерлерінің (қызметкерлерінің) орындауы үшін міндетті бұйрықтар шығарады және нұсқаулар береді;</w:t>
      </w:r>
    </w:p>
    <w:bookmarkEnd w:id="1613"/>
    <w:bookmarkStart w:name="z1647" w:id="16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(қызметкерлерін) қызметке тағайындайды және қызметтен босатады, көтермелеу, материалдық көмек көрсету және тәртіптік жаза қолдану мәселелерін шешеді;</w:t>
      </w:r>
    </w:p>
    <w:bookmarkEnd w:id="1614"/>
    <w:bookmarkStart w:name="z1648" w:id="1615"/>
    <w:p>
      <w:pPr>
        <w:spacing w:after="0"/>
        <w:ind w:left="0"/>
        <w:jc w:val="both"/>
      </w:pPr>
      <w:r>
        <w:rPr>
          <w:rFonts w:ascii="Times New Roman"/>
          <w:b w:val="false"/>
          <w:i w:val="false"/>
          <w:color w:val="000000"/>
          <w:sz w:val="28"/>
        </w:rPr>
        <w:t>
      5) Министрліктің қарауына Департаменттің, оның құрылымдық бөлімшелерінің жұмыскерлерін (қызметкерлерін) Қазақстан Республикасының мемлекеттік сыйлықтармен марапаттау және құрметті атақтарын беру туралы ұсыныстар енгізеді;</w:t>
      </w:r>
    </w:p>
    <w:bookmarkEnd w:id="1615"/>
    <w:bookmarkStart w:name="z1649" w:id="1616"/>
    <w:p>
      <w:pPr>
        <w:spacing w:after="0"/>
        <w:ind w:left="0"/>
        <w:jc w:val="both"/>
      </w:pPr>
      <w:r>
        <w:rPr>
          <w:rFonts w:ascii="Times New Roman"/>
          <w:b w:val="false"/>
          <w:i w:val="false"/>
          <w:color w:val="000000"/>
          <w:sz w:val="28"/>
        </w:rPr>
        <w:t>
      6) заңнамаға сәйкес мемлекеттік органдармен және өзге де ұйымдармен қарым-қатынастарда Департамент атынан өкілдік етеді;</w:t>
      </w:r>
    </w:p>
    <w:bookmarkEnd w:id="1616"/>
    <w:bookmarkStart w:name="z1650" w:id="161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617"/>
    <w:bookmarkStart w:name="z1651" w:id="161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қолданыстағы заңнамаға сәйкес оны алмастыратын адам жүзеге асырады.</w:t>
      </w:r>
    </w:p>
    <w:bookmarkEnd w:id="1618"/>
    <w:bookmarkStart w:name="z1652" w:id="1619"/>
    <w:p>
      <w:pPr>
        <w:spacing w:after="0"/>
        <w:ind w:left="0"/>
        <w:jc w:val="both"/>
      </w:pPr>
      <w:r>
        <w:rPr>
          <w:rFonts w:ascii="Times New Roman"/>
          <w:b w:val="false"/>
          <w:i w:val="false"/>
          <w:color w:val="000000"/>
          <w:sz w:val="28"/>
        </w:rPr>
        <w:t>
      24. Департамент басшысы қолданыстағы заңнамаға сәйкес өзінің орынбасарларының өкілеттіктерін белгілейді.</w:t>
      </w:r>
    </w:p>
    <w:bookmarkEnd w:id="1619"/>
    <w:bookmarkStart w:name="z1653" w:id="1620"/>
    <w:p>
      <w:pPr>
        <w:spacing w:after="0"/>
        <w:ind w:left="0"/>
        <w:jc w:val="both"/>
      </w:pPr>
      <w:r>
        <w:rPr>
          <w:rFonts w:ascii="Times New Roman"/>
          <w:b w:val="false"/>
          <w:i w:val="false"/>
          <w:color w:val="000000"/>
          <w:sz w:val="28"/>
        </w:rPr>
        <w:t>
      25. Департамент басшысының Департамент жанындағы консультативтік-кеңесші органдар құруға құқығы бар.</w:t>
      </w:r>
    </w:p>
    <w:bookmarkEnd w:id="1620"/>
    <w:bookmarkStart w:name="z1654" w:id="1621"/>
    <w:p>
      <w:pPr>
        <w:spacing w:after="0"/>
        <w:ind w:left="0"/>
        <w:jc w:val="left"/>
      </w:pPr>
      <w:r>
        <w:rPr>
          <w:rFonts w:ascii="Times New Roman"/>
          <w:b/>
          <w:i w:val="false"/>
          <w:color w:val="000000"/>
        </w:rPr>
        <w:t xml:space="preserve"> 4. Департаменттің мүлкі</w:t>
      </w:r>
    </w:p>
    <w:bookmarkEnd w:id="1621"/>
    <w:bookmarkStart w:name="z1655" w:id="1622"/>
    <w:p>
      <w:pPr>
        <w:spacing w:after="0"/>
        <w:ind w:left="0"/>
        <w:jc w:val="both"/>
      </w:pPr>
      <w:r>
        <w:rPr>
          <w:rFonts w:ascii="Times New Roman"/>
          <w:b w:val="false"/>
          <w:i w:val="false"/>
          <w:color w:val="000000"/>
          <w:sz w:val="28"/>
        </w:rPr>
        <w:t>
      26. Департаменттің Қазақстан Республикасының заңнамасында көзделген жағдайларда жедел басқару құқығында оқшауланған мүлкі болуы мүмкін.</w:t>
      </w:r>
    </w:p>
    <w:bookmarkEnd w:id="162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656" w:id="1623"/>
    <w:p>
      <w:pPr>
        <w:spacing w:after="0"/>
        <w:ind w:left="0"/>
        <w:jc w:val="both"/>
      </w:pPr>
      <w:r>
        <w:rPr>
          <w:rFonts w:ascii="Times New Roman"/>
          <w:b w:val="false"/>
          <w:i w:val="false"/>
          <w:color w:val="000000"/>
          <w:sz w:val="28"/>
        </w:rPr>
        <w:t>
      27. Департаментке бекітілген мүлік республикалық меншікке жатады.</w:t>
      </w:r>
    </w:p>
    <w:bookmarkEnd w:id="1623"/>
    <w:bookmarkStart w:name="z1657" w:id="1624"/>
    <w:p>
      <w:pPr>
        <w:spacing w:after="0"/>
        <w:ind w:left="0"/>
        <w:jc w:val="both"/>
      </w:pPr>
      <w:r>
        <w:rPr>
          <w:rFonts w:ascii="Times New Roman"/>
          <w:b w:val="false"/>
          <w:i w:val="false"/>
          <w:color w:val="000000"/>
          <w:sz w:val="28"/>
        </w:rPr>
        <w:t>
      28.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1624"/>
    <w:bookmarkStart w:name="z1658" w:id="1625"/>
    <w:p>
      <w:pPr>
        <w:spacing w:after="0"/>
        <w:ind w:left="0"/>
        <w:jc w:val="left"/>
      </w:pPr>
      <w:r>
        <w:rPr>
          <w:rFonts w:ascii="Times New Roman"/>
          <w:b/>
          <w:i w:val="false"/>
          <w:color w:val="000000"/>
        </w:rPr>
        <w:t xml:space="preserve"> 5. Департаментті қайта ұйымдастыру және тарату</w:t>
      </w:r>
    </w:p>
    <w:bookmarkEnd w:id="1625"/>
    <w:bookmarkStart w:name="z1659" w:id="1626"/>
    <w:p>
      <w:pPr>
        <w:spacing w:after="0"/>
        <w:ind w:left="0"/>
        <w:jc w:val="both"/>
      </w:pPr>
      <w:r>
        <w:rPr>
          <w:rFonts w:ascii="Times New Roman"/>
          <w:b w:val="false"/>
          <w:i w:val="false"/>
          <w:color w:val="000000"/>
          <w:sz w:val="28"/>
        </w:rPr>
        <w:t>
      29. Департаментті қайта ұйымдастыру және тарату Қазақстан Республикасының заңнамасына сәйкес жүзеге асырылады.</w:t>
      </w:r>
    </w:p>
    <w:bookmarkEnd w:id="16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