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5f2b" w14:textId="91b5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"Құқықтық кадастрдан ақпарат ұсыну ережесін бекіту туралы" Қазақстан Республикасы Әділет Министрінің 2012 жылғы 28 наурыздағы № 131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2016 жылғы 22 қаңтардағы № 29 бұйрығы. Қазақстан Республикасының Әділет министрлігінде 2016 жылы 4 ақпанда № 13003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«Жылжымайтын мүлікке құқықтарды мемлекеттік тіркеу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«Құқықтық кадастрдан ақпарат ұсыну ережесін бекіту туралы» Қазақстан Республикасы Әділет Министрінің 2012 жылғы 28 наурыздағы № 131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7586 болып тіркелген, 2012 жылғы 12 мамырдағы № 231-235 (27309) «Егемен Қазақстан»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бұйрықтың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«Құқықтық кадастрдан ақпарат ұсыну қағидаларын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бұйрықтың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Құқықтық кадастрдан ақпарат ұсыну қағидалары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Құқықтық кадастрдан ақпарат ұсыну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«Құқықтық кадастрдан ақпарат ұсыну қағидалары»;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Құқықтық кадастрдан ақпарат ұсыну қағидалары (бұдан әрі – Қағидалар) «Жылжымайтын мүлікке құқықтарды мемлекеттік тіркеу туралы» Қазақстан Республикасының Заңына (бұдан әрі – Заң) сәйкес әзірленді және құқықтық кадастрдан жылжымайтын мүлікке қазіргі бар және тоқтатылған құқықтар және тіркеудің өзге де объектілері, жылжымайтын мүліктің сәйкестендіру сипаттамалары, құқық иеленуші туралы ақпаратты (бұдан әрі – ақпарат) ұсыну тәртібін айқындайды.»;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редакциядағы 1-1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Жылжымайтын мүлікке тіркелген құқықтар саны туралы мәліметтер Әділет министрлігінің интернет-ресурсында тоқсан сайын жариялауға жатады.».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 және оның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Қазақстан Республикасы Әділет министрлігінің Интернет-ресурсында орналастырылу жөнінде шаралар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министрінің орынбасары Б.Ж. Әбдірайымға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             Б.Имашев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____________Ә.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______қаңтар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27 қаңтар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