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ad5f7" w14:textId="b1ad5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мемлекеттік тіркеуге жатпайтын жылжымалы мүлік кепілін тіркеу жөніндегі нұсқаулықты бекіту туралы" Қазақстан Республикасы Әділет Министрінің 1999 жылғы 22 ақпандағы № 14 бұйрығына өзгеріс енгізу туралы</w:t>
      </w:r>
    </w:p>
    <w:p>
      <w:pPr>
        <w:spacing w:after="0"/>
        <w:ind w:left="0"/>
        <w:jc w:val="both"/>
      </w:pPr>
      <w:r>
        <w:rPr>
          <w:rFonts w:ascii="Times New Roman"/>
          <w:b w:val="false"/>
          <w:i w:val="false"/>
          <w:color w:val="000000"/>
          <w:sz w:val="28"/>
        </w:rPr>
        <w:t>Қазақстан Республикасы Әділет министрінің 2016 жылғы 29 қаңтардағы № 55 бұйрығы. Қазақстан Республикасының Әділет министрлігінде 2016 жылы 9 ақпанда № 13026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01.03.2016 ж. бастап қолданысқа енгізіледі.</w:t>
      </w:r>
    </w:p>
    <w:bookmarkStart w:name="z1" w:id="0"/>
    <w:p>
      <w:pPr>
        <w:spacing w:after="0"/>
        <w:ind w:left="0"/>
        <w:jc w:val="both"/>
      </w:pPr>
      <w:r>
        <w:rPr>
          <w:rFonts w:ascii="Times New Roman"/>
          <w:b w:val="false"/>
          <w:i w:val="false"/>
          <w:color w:val="000000"/>
          <w:sz w:val="28"/>
        </w:rPr>
        <w:t xml:space="preserve">
      "Жылжымалы мүлік кепілін тіркеу туралы" 1998 жылғы 30 маусымдағы Қазақстан Республикасы Заңының 5-бабының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Әділет министрінің "Міндетті мемлекеттік тіркеуге жатпайтын жылжымалы мүлік кепілін тіркеу жөніндегі нұсқаулықты бекіту туралы" 1999 жылғы 22 ақпандағы № 14 </w:t>
      </w:r>
      <w:r>
        <w:rPr>
          <w:rFonts w:ascii="Times New Roman"/>
          <w:b w:val="false"/>
          <w:i w:val="false"/>
          <w:color w:val="000000"/>
          <w:sz w:val="28"/>
        </w:rPr>
        <w:t>бұйрығына</w:t>
      </w:r>
      <w:r>
        <w:rPr>
          <w:rFonts w:ascii="Times New Roman"/>
          <w:b w:val="false"/>
          <w:i w:val="false"/>
          <w:color w:val="000000"/>
          <w:sz w:val="28"/>
        </w:rPr>
        <w:t xml:space="preserve"> (НҚА мемлекеттік тіркеу тізілімінде № 913 болып тіркелген) мынадай өзгеріс енгізілсін:</w:t>
      </w:r>
    </w:p>
    <w:bookmarkEnd w:id="1"/>
    <w:p>
      <w:pPr>
        <w:spacing w:after="0"/>
        <w:ind w:left="0"/>
        <w:jc w:val="both"/>
      </w:pPr>
      <w:r>
        <w:rPr>
          <w:rFonts w:ascii="Times New Roman"/>
          <w:b w:val="false"/>
          <w:i w:val="false"/>
          <w:color w:val="000000"/>
          <w:sz w:val="28"/>
        </w:rPr>
        <w:t>
      Жоғарыда көрсетілген бұйрықпен бекітілген Міндетті мемлекеттік тіркеуге жатпайтын жылжымалы мүлік кепілін тіркеу жөніндегі нұсқаулық осы бұйрықтың қосымшасына сәйкес жаңа редакцияда жазылсын.</w:t>
      </w:r>
    </w:p>
    <w:bookmarkStart w:name="z3" w:id="2"/>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w:t>
      </w:r>
    </w:p>
    <w:bookmarkEnd w:id="2"/>
    <w:bookmarkStart w:name="z4" w:id="3"/>
    <w:p>
      <w:pPr>
        <w:spacing w:after="0"/>
        <w:ind w:left="0"/>
        <w:jc w:val="both"/>
      </w:pPr>
      <w:r>
        <w:rPr>
          <w:rFonts w:ascii="Times New Roman"/>
          <w:b w:val="false"/>
          <w:i w:val="false"/>
          <w:color w:val="000000"/>
          <w:sz w:val="28"/>
        </w:rPr>
        <w:t>
      1) осы бұйрықтың мемлекеттік тіркелуін және мерзімді баспасөз басылымдарында және "Әділет" ақпараттық-құқықтық жүйесінде ресми жариялануын;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Әділет министрлігінің Интернет-ресурсында орналасуын;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күнтізбелік он күн ішінде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Қазақстан Республикасының Нормативтiк құқықтық актiлер эталондық бақылау банкiнде орналастыру үшін жіберуді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Әділет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2016 жылдың 1 наурызынан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55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1999 жылғы 22 ақпандағы</w:t>
            </w:r>
            <w:r>
              <w:br/>
            </w:r>
            <w:r>
              <w:rPr>
                <w:rFonts w:ascii="Times New Roman"/>
                <w:b w:val="false"/>
                <w:i w:val="false"/>
                <w:color w:val="000000"/>
                <w:sz w:val="20"/>
              </w:rPr>
              <w:t>№ 14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Міндетті мемлекеттік тіркеуге жатпайтын жылжымалы</w:t>
      </w:r>
      <w:r>
        <w:br/>
      </w:r>
      <w:r>
        <w:rPr>
          <w:rFonts w:ascii="Times New Roman"/>
          <w:b/>
          <w:i w:val="false"/>
          <w:color w:val="000000"/>
        </w:rPr>
        <w:t>мүлік кепілін тіркеу жөніндегі нұсқаулық</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Міндетті мемлекеттік тіркеуге жатпайтын жылжымалы мүлік кепілін тіркеу жөніндегі нұсқаулық (бұдан әрі – Нұсқаулық) "Жылжымалы мүлік кепілін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жылжымалы мүлік кепіліне тіркеу жүргізу рәсімін нақтылайды. Нұсқаулық заңнамаға сәйкес жылжымалы мүлік кепілінің жекелеген түрлерін тіркеу жүктелген Қазақстан Республикасының Инвестициялар және даму министрлігі "Азаматтарға арналған үкімет" мемлекеттік корпорациясының (бұдан әрі – Мемлекеттік корпорация) Қазақстан Республикасының бүкіл аумағында қолдануына жатады.</w:t>
      </w:r>
    </w:p>
    <w:bookmarkEnd w:id="9"/>
    <w:bookmarkStart w:name="z13" w:id="10"/>
    <w:p>
      <w:pPr>
        <w:spacing w:after="0"/>
        <w:ind w:left="0"/>
        <w:jc w:val="both"/>
      </w:pPr>
      <w:r>
        <w:rPr>
          <w:rFonts w:ascii="Times New Roman"/>
          <w:b w:val="false"/>
          <w:i w:val="false"/>
          <w:color w:val="000000"/>
          <w:sz w:val="28"/>
        </w:rPr>
        <w:t>
      2. Осы Нұсқаулықта мынадай ұғымдар пайдаланылады:</w:t>
      </w:r>
    </w:p>
    <w:bookmarkEnd w:id="10"/>
    <w:bookmarkStart w:name="z14" w:id="11"/>
    <w:p>
      <w:pPr>
        <w:spacing w:after="0"/>
        <w:ind w:left="0"/>
        <w:jc w:val="both"/>
      </w:pPr>
      <w:r>
        <w:rPr>
          <w:rFonts w:ascii="Times New Roman"/>
          <w:b w:val="false"/>
          <w:i w:val="false"/>
          <w:color w:val="000000"/>
          <w:sz w:val="28"/>
        </w:rPr>
        <w:t>
      1) Мемлекеттік корпорацияның кепіл туралы шартта немесе кепіл талабын (кепілді тіркеу туралы өтінішті) қамтитын өзге де шартта қамтылған мәліметтерді жылжымалы мүлік тізіліміне енгізу, жылжымалы мүлік кепілін тіркеу туралы куәлікті беру бойынша жылжымалы мүлік кепілін тіркеу кезінде туындайтын қатынастарға қатысушылардың жиынтық іс-әрекеттерін білдіретін жылжымалы мүлік кепілін есепке алу рәсімі және Мемлекеттік корпорацияның осы Заңда және Қазақстан Республикасының өзге де заңнамалық актілерінде белгіленген тәртіппен жасайтын іс-әрекеттері;</w:t>
      </w:r>
    </w:p>
    <w:bookmarkEnd w:id="11"/>
    <w:bookmarkStart w:name="z15" w:id="12"/>
    <w:p>
      <w:pPr>
        <w:spacing w:after="0"/>
        <w:ind w:left="0"/>
        <w:jc w:val="both"/>
      </w:pPr>
      <w:r>
        <w:rPr>
          <w:rFonts w:ascii="Times New Roman"/>
          <w:b w:val="false"/>
          <w:i w:val="false"/>
          <w:color w:val="000000"/>
          <w:sz w:val="28"/>
        </w:rPr>
        <w:t>
      2) жылжымалы мүлік кепілін тіркеу туралы куәлік – Мемлекеттік корпорация өтініш берушіге беретін және жылжымалы мүлік кепілін тіркеу фактісін растайтын құжат;</w:t>
      </w:r>
    </w:p>
    <w:bookmarkEnd w:id="12"/>
    <w:bookmarkStart w:name="z16" w:id="13"/>
    <w:p>
      <w:pPr>
        <w:spacing w:after="0"/>
        <w:ind w:left="0"/>
        <w:jc w:val="both"/>
      </w:pPr>
      <w:r>
        <w:rPr>
          <w:rFonts w:ascii="Times New Roman"/>
          <w:b w:val="false"/>
          <w:i w:val="false"/>
          <w:color w:val="000000"/>
          <w:sz w:val="28"/>
        </w:rPr>
        <w:t>
      3) жылжымалы мүлік кепілінің тізілімі (кепіл тізілімі) – Мемлекеттік корпорация жүзеге асыратын ақпаратты есепке алу және сақтау жүйесі;</w:t>
      </w:r>
    </w:p>
    <w:bookmarkEnd w:id="13"/>
    <w:bookmarkStart w:name="z17" w:id="14"/>
    <w:p>
      <w:pPr>
        <w:spacing w:after="0"/>
        <w:ind w:left="0"/>
        <w:jc w:val="both"/>
      </w:pPr>
      <w:r>
        <w:rPr>
          <w:rFonts w:ascii="Times New Roman"/>
          <w:b w:val="false"/>
          <w:i w:val="false"/>
          <w:color w:val="000000"/>
          <w:sz w:val="28"/>
        </w:rPr>
        <w:t xml:space="preserve">
      4)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жұмыстарды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 </w:t>
      </w:r>
    </w:p>
    <w:bookmarkEnd w:id="14"/>
    <w:bookmarkStart w:name="z18" w:id="15"/>
    <w:p>
      <w:pPr>
        <w:spacing w:after="0"/>
        <w:ind w:left="0"/>
        <w:jc w:val="both"/>
      </w:pPr>
      <w:r>
        <w:rPr>
          <w:rFonts w:ascii="Times New Roman"/>
          <w:b w:val="false"/>
          <w:i w:val="false"/>
          <w:color w:val="000000"/>
          <w:sz w:val="28"/>
        </w:rPr>
        <w:t>
      5) өтiнiш берушi – Мемлекеттік корпорацияға кепiлдi тiркеу туралы өтiнiшті беретiн адам; кепiл мiндеттемесi тараптарының келiсiмi бойынша кепiл берушi де, кепiл ұстаушы да өтiнiш берушi болып табылады;</w:t>
      </w:r>
    </w:p>
    <w:bookmarkEnd w:id="15"/>
    <w:bookmarkStart w:name="z19" w:id="16"/>
    <w:p>
      <w:pPr>
        <w:spacing w:after="0"/>
        <w:ind w:left="0"/>
        <w:jc w:val="both"/>
      </w:pPr>
      <w:r>
        <w:rPr>
          <w:rFonts w:ascii="Times New Roman"/>
          <w:b w:val="false"/>
          <w:i w:val="false"/>
          <w:color w:val="000000"/>
          <w:sz w:val="28"/>
        </w:rPr>
        <w:t>
      2. Осы Нұсқаулықтың күші міндетті мемлекеттік тіркеуге жататын жылжымалы мүлік кепілін тіркеуге, сондай-ақ тіркелуін заңнамалық актілерге сәйкес басқа да органдар жүзеге асыратын немесе өзгеше тәртіппен тіркелетін жылжымалы мүлік кепілінің жекелеген түрлерін тіркеуге қолданылмайды.</w:t>
      </w:r>
    </w:p>
    <w:bookmarkEnd w:id="16"/>
    <w:bookmarkStart w:name="z20" w:id="17"/>
    <w:p>
      <w:pPr>
        <w:spacing w:after="0"/>
        <w:ind w:left="0"/>
        <w:jc w:val="left"/>
      </w:pPr>
      <w:r>
        <w:rPr>
          <w:rFonts w:ascii="Times New Roman"/>
          <w:b/>
          <w:i w:val="false"/>
          <w:color w:val="000000"/>
        </w:rPr>
        <w:t xml:space="preserve"> 2. Тіркеу объектілері мен орны</w:t>
      </w:r>
    </w:p>
    <w:bookmarkEnd w:id="17"/>
    <w:bookmarkStart w:name="z21" w:id="18"/>
    <w:p>
      <w:pPr>
        <w:spacing w:after="0"/>
        <w:ind w:left="0"/>
        <w:jc w:val="both"/>
      </w:pPr>
      <w:r>
        <w:rPr>
          <w:rFonts w:ascii="Times New Roman"/>
          <w:b w:val="false"/>
          <w:i w:val="false"/>
          <w:color w:val="000000"/>
          <w:sz w:val="28"/>
        </w:rPr>
        <w:t>
      3. Міндетті мемлекеттік тіркеуге жатпайтын жылжымалы мүлік кепілі:</w:t>
      </w:r>
    </w:p>
    <w:bookmarkEnd w:id="18"/>
    <w:bookmarkStart w:name="z22" w:id="19"/>
    <w:p>
      <w:pPr>
        <w:spacing w:after="0"/>
        <w:ind w:left="0"/>
        <w:jc w:val="both"/>
      </w:pPr>
      <w:r>
        <w:rPr>
          <w:rFonts w:ascii="Times New Roman"/>
          <w:b w:val="false"/>
          <w:i w:val="false"/>
          <w:color w:val="000000"/>
          <w:sz w:val="28"/>
        </w:rPr>
        <w:t>
      1) кепіл туралы шартты немесе кепіл туралы талаптар қамтылған өзге де шартты тараптарының бірінің талап етуі бойынша;</w:t>
      </w:r>
    </w:p>
    <w:bookmarkEnd w:id="19"/>
    <w:bookmarkStart w:name="z23" w:id="20"/>
    <w:p>
      <w:pPr>
        <w:spacing w:after="0"/>
        <w:ind w:left="0"/>
        <w:jc w:val="both"/>
      </w:pPr>
      <w:r>
        <w:rPr>
          <w:rFonts w:ascii="Times New Roman"/>
          <w:b w:val="false"/>
          <w:i w:val="false"/>
          <w:color w:val="000000"/>
          <w:sz w:val="28"/>
        </w:rPr>
        <w:t>
      2) егер кепіл туралы талаптар немесе кепіл туралы талап қамтылған өзге де шартты кепілдегі мүлікті кейіннен кепілге салуға (қайталама кепілге) тыйым салынған болса, тіркеледі.</w:t>
      </w:r>
    </w:p>
    <w:bookmarkEnd w:id="20"/>
    <w:p>
      <w:pPr>
        <w:spacing w:after="0"/>
        <w:ind w:left="0"/>
        <w:jc w:val="both"/>
      </w:pPr>
      <w:r>
        <w:rPr>
          <w:rFonts w:ascii="Times New Roman"/>
          <w:b w:val="false"/>
          <w:i w:val="false"/>
          <w:color w:val="000000"/>
          <w:sz w:val="28"/>
        </w:rPr>
        <w:t>
      Мiндеттi мемлекеттiк тiркеуге жатпайтын жылжымалы мүлiк кепiлiн тiркеу:</w:t>
      </w:r>
    </w:p>
    <w:bookmarkStart w:name="z24" w:id="21"/>
    <w:p>
      <w:pPr>
        <w:spacing w:after="0"/>
        <w:ind w:left="0"/>
        <w:jc w:val="both"/>
      </w:pPr>
      <w:r>
        <w:rPr>
          <w:rFonts w:ascii="Times New Roman"/>
          <w:b w:val="false"/>
          <w:i w:val="false"/>
          <w:color w:val="000000"/>
          <w:sz w:val="28"/>
        </w:rPr>
        <w:t>
      1) егер кепiл берушi заңды тұлға болып табылса, заңды тұлғаның тiркелген орны бойынша;</w:t>
      </w:r>
    </w:p>
    <w:bookmarkEnd w:id="21"/>
    <w:bookmarkStart w:name="z25" w:id="22"/>
    <w:p>
      <w:pPr>
        <w:spacing w:after="0"/>
        <w:ind w:left="0"/>
        <w:jc w:val="both"/>
      </w:pPr>
      <w:r>
        <w:rPr>
          <w:rFonts w:ascii="Times New Roman"/>
          <w:b w:val="false"/>
          <w:i w:val="false"/>
          <w:color w:val="000000"/>
          <w:sz w:val="28"/>
        </w:rPr>
        <w:t>
      2) егер жеке тұлға, оның iшiнде дара кәсiпкер немесе резидент емес заңды тұлға кепiл берушi болып табылса, салық төлеушi ретiнде тiркелген орны бойынша жүзеге асырылады.</w:t>
      </w:r>
    </w:p>
    <w:bookmarkEnd w:id="22"/>
    <w:bookmarkStart w:name="z26" w:id="23"/>
    <w:p>
      <w:pPr>
        <w:spacing w:after="0"/>
        <w:ind w:left="0"/>
        <w:jc w:val="left"/>
      </w:pPr>
      <w:r>
        <w:rPr>
          <w:rFonts w:ascii="Times New Roman"/>
          <w:b/>
          <w:i w:val="false"/>
          <w:color w:val="000000"/>
        </w:rPr>
        <w:t xml:space="preserve"> 3. Тіркеуі тәсілі және негізі</w:t>
      </w:r>
    </w:p>
    <w:bookmarkEnd w:id="23"/>
    <w:bookmarkStart w:name="z27" w:id="24"/>
    <w:p>
      <w:pPr>
        <w:spacing w:after="0"/>
        <w:ind w:left="0"/>
        <w:jc w:val="both"/>
      </w:pPr>
      <w:r>
        <w:rPr>
          <w:rFonts w:ascii="Times New Roman"/>
          <w:b w:val="false"/>
          <w:i w:val="false"/>
          <w:color w:val="000000"/>
          <w:sz w:val="28"/>
        </w:rPr>
        <w:t>
      4. Міндетті мемлекеттік тіркеуге жатпайтын жылжымалы мүлік кепілін тіркеу, жылжымалы мүлік кепілінің тіркеліміне (оның ішінде компьютерлік базаға) кепіліді тіркеу туралы өтініштен алынған деректерді енгізу арқылы жүзеге асырылады.</w:t>
      </w:r>
    </w:p>
    <w:bookmarkEnd w:id="24"/>
    <w:bookmarkStart w:name="z28" w:id="25"/>
    <w:p>
      <w:pPr>
        <w:spacing w:after="0"/>
        <w:ind w:left="0"/>
        <w:jc w:val="both"/>
      </w:pPr>
      <w:r>
        <w:rPr>
          <w:rFonts w:ascii="Times New Roman"/>
          <w:b w:val="false"/>
          <w:i w:val="false"/>
          <w:color w:val="000000"/>
          <w:sz w:val="28"/>
        </w:rPr>
        <w:t xml:space="preserve">
      5. Осы Нұсқаулықтың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құжаттарымен қоса берілген жазбаша өтініш жылжымалы мүлік кепілін мемлекеттік тіркеуге негіз болады.</w:t>
      </w:r>
    </w:p>
    <w:bookmarkEnd w:id="25"/>
    <w:bookmarkStart w:name="z29" w:id="26"/>
    <w:p>
      <w:pPr>
        <w:spacing w:after="0"/>
        <w:ind w:left="0"/>
        <w:jc w:val="left"/>
      </w:pPr>
      <w:r>
        <w:rPr>
          <w:rFonts w:ascii="Times New Roman"/>
          <w:b/>
          <w:i w:val="false"/>
          <w:color w:val="000000"/>
        </w:rPr>
        <w:t xml:space="preserve"> 4. Тіркеуге ұсынылатын құжаттардың тізбесі, олардың мазмұны</w:t>
      </w:r>
      <w:r>
        <w:br/>
      </w:r>
      <w:r>
        <w:rPr>
          <w:rFonts w:ascii="Times New Roman"/>
          <w:b/>
          <w:i w:val="false"/>
          <w:color w:val="000000"/>
        </w:rPr>
        <w:t>және оларға қойылатын талаптар</w:t>
      </w:r>
    </w:p>
    <w:bookmarkEnd w:id="26"/>
    <w:bookmarkStart w:name="z30" w:id="27"/>
    <w:p>
      <w:pPr>
        <w:spacing w:after="0"/>
        <w:ind w:left="0"/>
        <w:jc w:val="both"/>
      </w:pPr>
      <w:r>
        <w:rPr>
          <w:rFonts w:ascii="Times New Roman"/>
          <w:b w:val="false"/>
          <w:i w:val="false"/>
          <w:color w:val="000000"/>
          <w:sz w:val="28"/>
        </w:rPr>
        <w:t>
      6. Міндетті мемлекеттік тіркеуге жатпайтын жылжымалы мүлік кепілін тіркеу үшін өтініш беруші жеке басын куәландыратын құжатты ұсынады және Мемлекеттік корпорацияға мынадай құжаттарды тапсырады:</w:t>
      </w:r>
    </w:p>
    <w:bookmarkEnd w:id="27"/>
    <w:bookmarkStart w:name="z31" w:id="28"/>
    <w:p>
      <w:pPr>
        <w:spacing w:after="0"/>
        <w:ind w:left="0"/>
        <w:jc w:val="both"/>
      </w:pPr>
      <w:r>
        <w:rPr>
          <w:rFonts w:ascii="Times New Roman"/>
          <w:b w:val="false"/>
          <w:i w:val="false"/>
          <w:color w:val="000000"/>
          <w:sz w:val="28"/>
        </w:rPr>
        <w:t xml:space="preserve">
      1)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жылжымалы мүлік кепілін тіркеу туралы өтініш;</w:t>
      </w:r>
    </w:p>
    <w:bookmarkEnd w:id="28"/>
    <w:bookmarkStart w:name="z32" w:id="29"/>
    <w:p>
      <w:pPr>
        <w:spacing w:after="0"/>
        <w:ind w:left="0"/>
        <w:jc w:val="both"/>
      </w:pPr>
      <w:r>
        <w:rPr>
          <w:rFonts w:ascii="Times New Roman"/>
          <w:b w:val="false"/>
          <w:i w:val="false"/>
          <w:color w:val="000000"/>
          <w:sz w:val="28"/>
        </w:rPr>
        <w:t xml:space="preserve">
      2) Қазақстан Республикасы Азаматтық кодексінің </w:t>
      </w:r>
      <w:r>
        <w:rPr>
          <w:rFonts w:ascii="Times New Roman"/>
          <w:b w:val="false"/>
          <w:i w:val="false"/>
          <w:color w:val="000000"/>
          <w:sz w:val="28"/>
        </w:rPr>
        <w:t>307-бабының</w:t>
      </w:r>
      <w:r>
        <w:rPr>
          <w:rFonts w:ascii="Times New Roman"/>
          <w:b w:val="false"/>
          <w:i w:val="false"/>
          <w:color w:val="000000"/>
          <w:sz w:val="28"/>
        </w:rPr>
        <w:t xml:space="preserve"> талаптарына сәйкес келетін кепіл туралы шарт немесе кепіл талаптары қамтылған өзге де шарт екі данада;</w:t>
      </w:r>
    </w:p>
    <w:bookmarkEnd w:id="29"/>
    <w:bookmarkStart w:name="z33" w:id="30"/>
    <w:p>
      <w:pPr>
        <w:spacing w:after="0"/>
        <w:ind w:left="0"/>
        <w:jc w:val="both"/>
      </w:pPr>
      <w:r>
        <w:rPr>
          <w:rFonts w:ascii="Times New Roman"/>
          <w:b w:val="false"/>
          <w:i w:val="false"/>
          <w:color w:val="000000"/>
          <w:sz w:val="28"/>
        </w:rPr>
        <w:t>
      3) жеке басын куәландыратын құжаттар, ал адамның өкілі үшін - оның өкілеттігін растайтын құжат, сондай-ақ оның жеке басын куәландыратын құжаттар;</w:t>
      </w:r>
    </w:p>
    <w:bookmarkEnd w:id="30"/>
    <w:bookmarkStart w:name="z34" w:id="31"/>
    <w:p>
      <w:pPr>
        <w:spacing w:after="0"/>
        <w:ind w:left="0"/>
        <w:jc w:val="both"/>
      </w:pPr>
      <w:r>
        <w:rPr>
          <w:rFonts w:ascii="Times New Roman"/>
          <w:b w:val="false"/>
          <w:i w:val="false"/>
          <w:color w:val="000000"/>
          <w:sz w:val="28"/>
        </w:rPr>
        <w:t xml:space="preserve">
      4) жылжымалы мүлік кепілін мемлекеттік тіркегені үшін бюджетке алымды төлегенін растайтын құжат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456-бабы</w:t>
      </w:r>
      <w:r>
        <w:rPr>
          <w:rFonts w:ascii="Times New Roman"/>
          <w:b w:val="false"/>
          <w:i w:val="false"/>
          <w:color w:val="000000"/>
          <w:sz w:val="28"/>
        </w:rPr>
        <w:t>).</w:t>
      </w:r>
    </w:p>
    <w:bookmarkEnd w:id="31"/>
    <w:p>
      <w:pPr>
        <w:spacing w:after="0"/>
        <w:ind w:left="0"/>
        <w:jc w:val="both"/>
      </w:pPr>
      <w:r>
        <w:rPr>
          <w:rFonts w:ascii="Times New Roman"/>
          <w:b w:val="false"/>
          <w:i w:val="false"/>
          <w:color w:val="000000"/>
          <w:sz w:val="28"/>
        </w:rPr>
        <w:t>
      Мүлік қайта кепілге қойылған жағдайда – алдындағы кепіл ұстаушылардың олардың хабардар екендігі және жылжымалы мүлікті қайта кепілге қоюға қарсы еместегі туралы хаттары, сондай-ақ төлем тапсырмасының түбіртегі немесе көшірмесі болуға тиіс.</w:t>
      </w:r>
    </w:p>
    <w:bookmarkStart w:name="z35" w:id="32"/>
    <w:p>
      <w:pPr>
        <w:spacing w:after="0"/>
        <w:ind w:left="0"/>
        <w:jc w:val="both"/>
      </w:pPr>
      <w:r>
        <w:rPr>
          <w:rFonts w:ascii="Times New Roman"/>
          <w:b w:val="false"/>
          <w:i w:val="false"/>
          <w:color w:val="000000"/>
          <w:sz w:val="28"/>
        </w:rPr>
        <w:t xml:space="preserve">
      7. Кепіл бойынша құқықтардың (талаптардың) басқаға ауысуын тіркеу, оның ішінде активтер мен міндеттемелерді бір уақытта беру туралы шарт негізінде өзгерістер мен толықтыруларды тіркеу кезінде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беру арқылы жүзеге асырылады.</w:t>
      </w:r>
    </w:p>
    <w:bookmarkEnd w:id="32"/>
    <w:bookmarkStart w:name="z36" w:id="33"/>
    <w:p>
      <w:pPr>
        <w:spacing w:after="0"/>
        <w:ind w:left="0"/>
        <w:jc w:val="both"/>
      </w:pPr>
      <w:r>
        <w:rPr>
          <w:rFonts w:ascii="Times New Roman"/>
          <w:b w:val="false"/>
          <w:i w:val="false"/>
          <w:color w:val="000000"/>
          <w:sz w:val="28"/>
        </w:rPr>
        <w:t>
      8. Өтінішті өтініш беруші жеке өзі немесе өкілі арқылы Мемлекеттік корпорацияға береді.</w:t>
      </w:r>
    </w:p>
    <w:bookmarkEnd w:id="33"/>
    <w:bookmarkStart w:name="z37" w:id="34"/>
    <w:p>
      <w:pPr>
        <w:spacing w:after="0"/>
        <w:ind w:left="0"/>
        <w:jc w:val="both"/>
      </w:pPr>
      <w:r>
        <w:rPr>
          <w:rFonts w:ascii="Times New Roman"/>
          <w:b w:val="false"/>
          <w:i w:val="false"/>
          <w:color w:val="000000"/>
          <w:sz w:val="28"/>
        </w:rPr>
        <w:t>
      9. Жылжымалы мүлік кепілін тіркеуге ұсынылатын құжаттар тиісінше ресімделген түрде Мемлекеттік корпорацияда қабылданады. Өшірілген, қосып жазылған, сызып тасталған сөздер және өзге де ескертусіз жасалған түзетулер қабылданбайды.</w:t>
      </w:r>
    </w:p>
    <w:bookmarkEnd w:id="34"/>
    <w:bookmarkStart w:name="z38" w:id="35"/>
    <w:p>
      <w:pPr>
        <w:spacing w:after="0"/>
        <w:ind w:left="0"/>
        <w:jc w:val="left"/>
      </w:pPr>
      <w:r>
        <w:rPr>
          <w:rFonts w:ascii="Times New Roman"/>
          <w:b/>
          <w:i w:val="false"/>
          <w:color w:val="000000"/>
        </w:rPr>
        <w:t xml:space="preserve"> 5. Тіркеу рәсімі мен мерзімдері</w:t>
      </w:r>
    </w:p>
    <w:bookmarkEnd w:id="35"/>
    <w:bookmarkStart w:name="z39" w:id="36"/>
    <w:p>
      <w:pPr>
        <w:spacing w:after="0"/>
        <w:ind w:left="0"/>
        <w:jc w:val="both"/>
      </w:pPr>
      <w:r>
        <w:rPr>
          <w:rFonts w:ascii="Times New Roman"/>
          <w:b w:val="false"/>
          <w:i w:val="false"/>
          <w:color w:val="000000"/>
          <w:sz w:val="28"/>
        </w:rPr>
        <w:t xml:space="preserve">
      10. Қаждалардын 6-тармағында көрсетілген құжаттар қабылданғаннан кейін өтініш берушіге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күні, уақыты (сағаты, минуты) және тізбесі мен нөмері көрсетілген құжаттарды алғанғанын растайтын қолхат береді.</w:t>
      </w:r>
    </w:p>
    <w:bookmarkEnd w:id="36"/>
    <w:bookmarkStart w:name="z40" w:id="37"/>
    <w:p>
      <w:pPr>
        <w:spacing w:after="0"/>
        <w:ind w:left="0"/>
        <w:jc w:val="both"/>
      </w:pPr>
      <w:r>
        <w:rPr>
          <w:rFonts w:ascii="Times New Roman"/>
          <w:b w:val="false"/>
          <w:i w:val="false"/>
          <w:color w:val="000000"/>
          <w:sz w:val="28"/>
        </w:rPr>
        <w:t>
      11 Мемлекеттік корпорация қажетті құжаттарды алғаннан кейін:</w:t>
      </w:r>
    </w:p>
    <w:bookmarkEnd w:id="37"/>
    <w:bookmarkStart w:name="z41" w:id="38"/>
    <w:p>
      <w:pPr>
        <w:spacing w:after="0"/>
        <w:ind w:left="0"/>
        <w:jc w:val="both"/>
      </w:pPr>
      <w:r>
        <w:rPr>
          <w:rFonts w:ascii="Times New Roman"/>
          <w:b w:val="false"/>
          <w:i w:val="false"/>
          <w:color w:val="000000"/>
          <w:sz w:val="28"/>
        </w:rPr>
        <w:t xml:space="preserve">
      1) міндетті мемлекеттік тіркеуге жатпайтын жылжымалы мүлік кепілін тіркеуге түскен өтінішті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құжаттарды есепке алу кітабына енгізеді және оларға нөмір береді;</w:t>
      </w:r>
    </w:p>
    <w:bookmarkEnd w:id="38"/>
    <w:bookmarkStart w:name="z42" w:id="39"/>
    <w:p>
      <w:pPr>
        <w:spacing w:after="0"/>
        <w:ind w:left="0"/>
        <w:jc w:val="both"/>
      </w:pPr>
      <w:r>
        <w:rPr>
          <w:rFonts w:ascii="Times New Roman"/>
          <w:b w:val="false"/>
          <w:i w:val="false"/>
          <w:color w:val="000000"/>
          <w:sz w:val="28"/>
        </w:rPr>
        <w:t xml:space="preserve">
      2) осы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нысанда міндетті мемлекеттік тіркеуге жатпайтын жылжымалы мүлік кепілі тіркеліміне (оның ішінде компьютерлік деректер базасына) кепілді тіркеу туралы өтініштен деректер енгізеді. Тізілімдік нөмір тіркеу жылына және қабылданған өтініштің нөміріне сәйкес келеді және бөлшек арқылы жазылады;</w:t>
      </w:r>
    </w:p>
    <w:bookmarkEnd w:id="39"/>
    <w:bookmarkStart w:name="z43" w:id="40"/>
    <w:p>
      <w:pPr>
        <w:spacing w:after="0"/>
        <w:ind w:left="0"/>
        <w:jc w:val="both"/>
      </w:pPr>
      <w:r>
        <w:rPr>
          <w:rFonts w:ascii="Times New Roman"/>
          <w:b w:val="false"/>
          <w:i w:val="false"/>
          <w:color w:val="000000"/>
          <w:sz w:val="28"/>
        </w:rPr>
        <w:t xml:space="preserve">
      3) міндетті мемлекеттік тіркеуге жатпайтын жылжымалы мүлік кепілін тіркеудің жүргізілгенін осы Нұсқаулықтың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нысанда кепіл шартына міндетті мемлекеттік тіркеуге жатпайтын жылжымалы мүлік кепілін тіркеу жургізілгенін куәландыру туралы мөртабан қою арқылы куәландырады;</w:t>
      </w:r>
    </w:p>
    <w:bookmarkEnd w:id="40"/>
    <w:bookmarkStart w:name="z44" w:id="41"/>
    <w:p>
      <w:pPr>
        <w:spacing w:after="0"/>
        <w:ind w:left="0"/>
        <w:jc w:val="both"/>
      </w:pPr>
      <w:r>
        <w:rPr>
          <w:rFonts w:ascii="Times New Roman"/>
          <w:b w:val="false"/>
          <w:i w:val="false"/>
          <w:color w:val="000000"/>
          <w:sz w:val="28"/>
        </w:rPr>
        <w:t xml:space="preserve">
      4) өтініш берушіге тіркеуші органның жүргізілген тіркеу туралы белгісі бар, кепіл туралы шарттың немесе кепіл талаптары қамтылған шарттың түпнұсқасын қайтарады және осы Нұсқаулықтың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нысанда міндетті мемлекеттік тіркеуге жатпайтын жылжымалы мүлік кепілін тіркеу туралы куәлікті береді.</w:t>
      </w:r>
    </w:p>
    <w:bookmarkEnd w:id="41"/>
    <w:bookmarkStart w:name="z45" w:id="42"/>
    <w:p>
      <w:pPr>
        <w:spacing w:after="0"/>
        <w:ind w:left="0"/>
        <w:jc w:val="both"/>
      </w:pPr>
      <w:r>
        <w:rPr>
          <w:rFonts w:ascii="Times New Roman"/>
          <w:b w:val="false"/>
          <w:i w:val="false"/>
          <w:color w:val="000000"/>
          <w:sz w:val="28"/>
        </w:rPr>
        <w:t>
      12. Жылжымалы мүлік кепілі екі жұмыс күні ішінде тіркелуге тиіс.</w:t>
      </w:r>
    </w:p>
    <w:bookmarkEnd w:id="42"/>
    <w:bookmarkStart w:name="z46" w:id="43"/>
    <w:p>
      <w:pPr>
        <w:spacing w:after="0"/>
        <w:ind w:left="0"/>
        <w:jc w:val="both"/>
      </w:pPr>
      <w:r>
        <w:rPr>
          <w:rFonts w:ascii="Times New Roman"/>
          <w:b w:val="false"/>
          <w:i w:val="false"/>
          <w:color w:val="000000"/>
          <w:sz w:val="28"/>
        </w:rPr>
        <w:t xml:space="preserve">
      13. Мемлекеттік корпорация ұсынылған жылжымалы мүлік кепілі туралы шарттың Қазақстан Республикасы Азаматтық кодексінің </w:t>
      </w:r>
      <w:r>
        <w:rPr>
          <w:rFonts w:ascii="Times New Roman"/>
          <w:b w:val="false"/>
          <w:i w:val="false"/>
          <w:color w:val="000000"/>
          <w:sz w:val="28"/>
        </w:rPr>
        <w:t>307-бабының</w:t>
      </w:r>
      <w:r>
        <w:rPr>
          <w:rFonts w:ascii="Times New Roman"/>
          <w:b w:val="false"/>
          <w:i w:val="false"/>
          <w:color w:val="000000"/>
          <w:sz w:val="28"/>
        </w:rPr>
        <w:t xml:space="preserve"> талаптарына сәйкестігін тексереді.</w:t>
      </w:r>
    </w:p>
    <w:bookmarkEnd w:id="43"/>
    <w:bookmarkStart w:name="z47" w:id="44"/>
    <w:p>
      <w:pPr>
        <w:spacing w:after="0"/>
        <w:ind w:left="0"/>
        <w:jc w:val="both"/>
      </w:pPr>
      <w:r>
        <w:rPr>
          <w:rFonts w:ascii="Times New Roman"/>
          <w:b w:val="false"/>
          <w:i w:val="false"/>
          <w:color w:val="000000"/>
          <w:sz w:val="28"/>
        </w:rPr>
        <w:t>
      14. Міндетті мемлекеттік тіркеуге жатпайтын жылжымалы мүлік кепілін тіркеу кезінде жіберілген техникалық қателерді түзету мүдделі тұлғаның өтініші бойынша жылжымалы мүлік кепілі тізілімінің "айрықша белгілер" бағанында, сондай-ақ кепілді тіркеу туралы куәлікте қосымша жазба енгізу арқылы жүргізіледі.</w:t>
      </w:r>
    </w:p>
    <w:bookmarkEnd w:id="44"/>
    <w:bookmarkStart w:name="z48" w:id="45"/>
    <w:p>
      <w:pPr>
        <w:spacing w:after="0"/>
        <w:ind w:left="0"/>
        <w:jc w:val="left"/>
      </w:pPr>
      <w:r>
        <w:rPr>
          <w:rFonts w:ascii="Times New Roman"/>
          <w:b/>
          <w:i w:val="false"/>
          <w:color w:val="000000"/>
        </w:rPr>
        <w:t xml:space="preserve"> 6. Міндетті мемлекеттік тіркеуге жатпайтын жылжымалы</w:t>
      </w:r>
      <w:r>
        <w:br/>
      </w:r>
      <w:r>
        <w:rPr>
          <w:rFonts w:ascii="Times New Roman"/>
          <w:b/>
          <w:i w:val="false"/>
          <w:color w:val="000000"/>
        </w:rPr>
        <w:t>мүлік кепілін екінші деңгейдегі банктер</w:t>
      </w:r>
      <w:r>
        <w:br/>
      </w:r>
      <w:r>
        <w:rPr>
          <w:rFonts w:ascii="Times New Roman"/>
          <w:b/>
          <w:i w:val="false"/>
          <w:color w:val="000000"/>
        </w:rPr>
        <w:t>арқылы электрондық тіркеу тәртібі</w:t>
      </w:r>
    </w:p>
    <w:bookmarkEnd w:id="45"/>
    <w:bookmarkStart w:name="z49" w:id="46"/>
    <w:p>
      <w:pPr>
        <w:spacing w:after="0"/>
        <w:ind w:left="0"/>
        <w:jc w:val="both"/>
      </w:pPr>
      <w:r>
        <w:rPr>
          <w:rFonts w:ascii="Times New Roman"/>
          <w:b w:val="false"/>
          <w:i w:val="false"/>
          <w:color w:val="000000"/>
          <w:sz w:val="28"/>
        </w:rPr>
        <w:t>
      15. Жеке немесе заңды тұлғалар екінші деңгейдегі банкпен кепіл туралы шарт немесе кепіл туралы мәліметтер қамтылған өзге де шарт жасасқан кезде, екінші деңгейдегі банк жеке немесе заңды тұлғаның жазбаша келісімімен жылжымалы мүлік кепілі жөніндегі ақпараттық жүйеге жылжымалы мүлік кепілін тіркеуге арналған, кепіл ұстаушының электрондық цифрлық қолтаңбасымен куәландырылған өтінішті жібереді.</w:t>
      </w:r>
    </w:p>
    <w:bookmarkEnd w:id="46"/>
    <w:p>
      <w:pPr>
        <w:spacing w:after="0"/>
        <w:ind w:left="0"/>
        <w:jc w:val="both"/>
      </w:pPr>
      <w:r>
        <w:rPr>
          <w:rFonts w:ascii="Times New Roman"/>
          <w:b w:val="false"/>
          <w:i w:val="false"/>
          <w:color w:val="000000"/>
          <w:sz w:val="28"/>
        </w:rPr>
        <w:t>
      Жылжымалы мүлік кепілін тіркеуге арналған өтінішке кепіл беруші мен кепіл ұстаушының электрондық цифрлық қолтаңбаларымен куәландырылған электрондық құжат нысанында жылжымалы мүлік кепілі туралы шарт немесе кепіл туралы мәліметтер қамтылған өзге де шарт және жылжымалы мүлік кепілін мемлекеттік тіркегені үшін алымның бюджетке төленгенін растайтын құжаттың деректемелері туралы мәліметтер қоса беріледі.</w:t>
      </w:r>
    </w:p>
    <w:p>
      <w:pPr>
        <w:spacing w:after="0"/>
        <w:ind w:left="0"/>
        <w:jc w:val="both"/>
      </w:pPr>
      <w:r>
        <w:rPr>
          <w:rFonts w:ascii="Times New Roman"/>
          <w:b w:val="false"/>
          <w:i w:val="false"/>
          <w:color w:val="000000"/>
          <w:sz w:val="28"/>
        </w:rPr>
        <w:t xml:space="preserve">
      Мемлекеттік корпорация қоса берілген құжаттарымен бірге өтінішті алғаннан кейін және жылжымалы мүлік кепілін мемлекеттік тіркегені үшін алымның төленгені туралы немесе алым төлеуден босатылғаны туралы растау тіркеуші органның ақпараттық жүйесіне келіп түскен кезден бастап бір жұмыс күні ішінде кепіл ұстаушының ақпараттық жүйесіне және кепіл ұстаушыға "электрондық үкіметтің" веб-порталына Мемлекеттік корпорацияның электрондық цифрлық қолтаңбасымен куәландырылған осы Нұсқаулықтың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9-қосымшаларына</w:t>
      </w:r>
      <w:r>
        <w:rPr>
          <w:rFonts w:ascii="Times New Roman"/>
          <w:b w:val="false"/>
          <w:i w:val="false"/>
          <w:color w:val="000000"/>
          <w:sz w:val="28"/>
        </w:rPr>
        <w:t xml:space="preserve"> сәйкес нысан бойынша электрондық құжат түрінде міндетті мемлекеттік тіркеуге жатпайтын жылжымалы мүлік кепілін тіркеу туралы куәлікті не осы Нұсқаулықтың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міндетті мемлекеттік тіркеуге жатпайтын жылжымалы мүлік кепілін тіркеуден дәлелді бас тарту туралы хабарламаны жібереді.</w:t>
      </w:r>
    </w:p>
    <w:bookmarkStart w:name="z50" w:id="47"/>
    <w:p>
      <w:pPr>
        <w:spacing w:after="0"/>
        <w:ind w:left="0"/>
        <w:jc w:val="both"/>
      </w:pPr>
      <w:r>
        <w:rPr>
          <w:rFonts w:ascii="Times New Roman"/>
          <w:b w:val="false"/>
          <w:i w:val="false"/>
          <w:color w:val="000000"/>
          <w:sz w:val="28"/>
        </w:rPr>
        <w:t>
      16. Жүргізілген тіркеу туралы ақпарат жылжымалы мүлік кепілі жөніндегі ақпараттық жүйелерде және екінші деңгейдегі банктерде сақталады және құжаттамалық растауды талап етпейді.</w:t>
      </w:r>
    </w:p>
    <w:bookmarkEnd w:id="47"/>
    <w:bookmarkStart w:name="z51" w:id="48"/>
    <w:p>
      <w:pPr>
        <w:spacing w:after="0"/>
        <w:ind w:left="0"/>
        <w:jc w:val="left"/>
      </w:pPr>
      <w:r>
        <w:rPr>
          <w:rFonts w:ascii="Times New Roman"/>
          <w:b/>
          <w:i w:val="false"/>
          <w:color w:val="000000"/>
        </w:rPr>
        <w:t xml:space="preserve"> 7. Жылжымалы мүлік кепілін тіркеуден бас тарту</w:t>
      </w:r>
    </w:p>
    <w:bookmarkEnd w:id="48"/>
    <w:bookmarkStart w:name="z52" w:id="49"/>
    <w:p>
      <w:pPr>
        <w:spacing w:after="0"/>
        <w:ind w:left="0"/>
        <w:jc w:val="both"/>
      </w:pPr>
      <w:r>
        <w:rPr>
          <w:rFonts w:ascii="Times New Roman"/>
          <w:b w:val="false"/>
          <w:i w:val="false"/>
          <w:color w:val="000000"/>
          <w:sz w:val="28"/>
        </w:rPr>
        <w:t>
      17. Жылжымалы мүлік кепілін тіркеуден бас тартуға мыналар негіз болып табылады:</w:t>
      </w:r>
    </w:p>
    <w:bookmarkEnd w:id="49"/>
    <w:bookmarkStart w:name="z53" w:id="50"/>
    <w:p>
      <w:pPr>
        <w:spacing w:after="0"/>
        <w:ind w:left="0"/>
        <w:jc w:val="both"/>
      </w:pPr>
      <w:r>
        <w:rPr>
          <w:rFonts w:ascii="Times New Roman"/>
          <w:b w:val="false"/>
          <w:i w:val="false"/>
          <w:color w:val="000000"/>
          <w:sz w:val="28"/>
        </w:rPr>
        <w:t xml:space="preserve">
      1) Кепіл шарты мазмұнының Қазақстан Республикасы Азаматтық кодексінің </w:t>
      </w:r>
      <w:r>
        <w:rPr>
          <w:rFonts w:ascii="Times New Roman"/>
          <w:b w:val="false"/>
          <w:i w:val="false"/>
          <w:color w:val="000000"/>
          <w:sz w:val="28"/>
        </w:rPr>
        <w:t>307-бабының</w:t>
      </w:r>
      <w:r>
        <w:rPr>
          <w:rFonts w:ascii="Times New Roman"/>
          <w:b w:val="false"/>
          <w:i w:val="false"/>
          <w:color w:val="000000"/>
          <w:sz w:val="28"/>
        </w:rPr>
        <w:t xml:space="preserve"> талаптарына сәйкес келмеуі;</w:t>
      </w:r>
    </w:p>
    <w:bookmarkEnd w:id="50"/>
    <w:bookmarkStart w:name="z54" w:id="51"/>
    <w:p>
      <w:pPr>
        <w:spacing w:after="0"/>
        <w:ind w:left="0"/>
        <w:jc w:val="both"/>
      </w:pPr>
      <w:r>
        <w:rPr>
          <w:rFonts w:ascii="Times New Roman"/>
          <w:b w:val="false"/>
          <w:i w:val="false"/>
          <w:color w:val="000000"/>
          <w:sz w:val="28"/>
        </w:rPr>
        <w:t xml:space="preserve">
      2) өтініштердің осы Нұсқаулықтың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келмеуі;</w:t>
      </w:r>
    </w:p>
    <w:bookmarkEnd w:id="51"/>
    <w:bookmarkStart w:name="z55" w:id="52"/>
    <w:p>
      <w:pPr>
        <w:spacing w:after="0"/>
        <w:ind w:left="0"/>
        <w:jc w:val="both"/>
      </w:pPr>
      <w:r>
        <w:rPr>
          <w:rFonts w:ascii="Times New Roman"/>
          <w:b w:val="false"/>
          <w:i w:val="false"/>
          <w:color w:val="000000"/>
          <w:sz w:val="28"/>
        </w:rPr>
        <w:t xml:space="preserve">
      3) осы Нұсқаулықтың </w:t>
      </w:r>
      <w:r>
        <w:rPr>
          <w:rFonts w:ascii="Times New Roman"/>
          <w:b w:val="false"/>
          <w:i w:val="false"/>
          <w:color w:val="000000"/>
          <w:sz w:val="28"/>
        </w:rPr>
        <w:t>6-тармағында</w:t>
      </w:r>
      <w:r>
        <w:rPr>
          <w:rFonts w:ascii="Times New Roman"/>
          <w:b w:val="false"/>
          <w:i w:val="false"/>
          <w:color w:val="000000"/>
          <w:sz w:val="28"/>
        </w:rPr>
        <w:t xml:space="preserve"> белгіленген құжаттар топтамасының толық болмауы.</w:t>
      </w:r>
    </w:p>
    <w:bookmarkEnd w:id="52"/>
    <w:bookmarkStart w:name="z56" w:id="53"/>
    <w:p>
      <w:pPr>
        <w:spacing w:after="0"/>
        <w:ind w:left="0"/>
        <w:jc w:val="both"/>
      </w:pPr>
      <w:r>
        <w:rPr>
          <w:rFonts w:ascii="Times New Roman"/>
          <w:b w:val="false"/>
          <w:i w:val="false"/>
          <w:color w:val="000000"/>
          <w:sz w:val="28"/>
        </w:rPr>
        <w:t>
      18. Бас тартылған жағдайда Мемлекеттік корпорация өтініш берушіге құжаттар қабылданған күннен бастап екі жұмыс күні ішінде заңнама талаптарының бұзылуына сілтеме жасап, дәлелді бас тартуды жібереді.</w:t>
      </w:r>
    </w:p>
    <w:bookmarkEnd w:id="53"/>
    <w:bookmarkStart w:name="z57" w:id="54"/>
    <w:p>
      <w:pPr>
        <w:spacing w:after="0"/>
        <w:ind w:left="0"/>
        <w:jc w:val="left"/>
      </w:pPr>
      <w:r>
        <w:rPr>
          <w:rFonts w:ascii="Times New Roman"/>
          <w:b/>
          <w:i w:val="false"/>
          <w:color w:val="000000"/>
        </w:rPr>
        <w:t xml:space="preserve"> 8. Тіркелген кепілдің әрекетін өзгертуді, толықтыруды және</w:t>
      </w:r>
      <w:r>
        <w:br/>
      </w:r>
      <w:r>
        <w:rPr>
          <w:rFonts w:ascii="Times New Roman"/>
          <w:b/>
          <w:i w:val="false"/>
          <w:color w:val="000000"/>
        </w:rPr>
        <w:t>тоқтатуды тіркеу тәртібі</w:t>
      </w:r>
    </w:p>
    <w:bookmarkEnd w:id="54"/>
    <w:bookmarkStart w:name="z58" w:id="55"/>
    <w:p>
      <w:pPr>
        <w:spacing w:after="0"/>
        <w:ind w:left="0"/>
        <w:jc w:val="both"/>
      </w:pPr>
      <w:r>
        <w:rPr>
          <w:rFonts w:ascii="Times New Roman"/>
          <w:b w:val="false"/>
          <w:i w:val="false"/>
          <w:color w:val="000000"/>
          <w:sz w:val="28"/>
        </w:rPr>
        <w:t>
      19. Кепілді тіркеу екі жұмыс күні ішінде Мемлекеттік корпорацияға өтініш беру арқылы жүргізіледі.</w:t>
      </w:r>
    </w:p>
    <w:bookmarkEnd w:id="55"/>
    <w:p>
      <w:pPr>
        <w:spacing w:after="0"/>
        <w:ind w:left="0"/>
        <w:jc w:val="both"/>
      </w:pPr>
      <w:r>
        <w:rPr>
          <w:rFonts w:ascii="Times New Roman"/>
          <w:b w:val="false"/>
          <w:i w:val="false"/>
          <w:color w:val="000000"/>
          <w:sz w:val="28"/>
        </w:rPr>
        <w:t>
      Кепіл бойынша құқықтардың (талаптардың) басқаға ауысуы тіркелген жағдайларда, оның ішінде бір уақытта активтер мен міндеттемелерді беру туралы шарт негізінде өзгерістер мен толықтыруларды тіркеу кезінде өтінішке екі данада жасалған, өзгерістерді, толықтыруларды енгізу туралы қол қойылған шарт ұсынылады (оның ішінде меншік құқығының басқаға ауысуы туралы шарт не құқықтардың (талаптардың) басқаға ауысуы туралы шарт) табыстау актісі немесе оның үзінді көшірмесі (түпнұсқасы немесе нотариалды куәландырылған көшірмесі), ол Мемлекеттік корпорация өтініште қамтылған мәліметтерді тексергеннен кейін тіркеу туралы белгі қойылып, өтініш берушіге қайтарылады.</w:t>
      </w:r>
    </w:p>
    <w:bookmarkStart w:name="z59" w:id="56"/>
    <w:p>
      <w:pPr>
        <w:spacing w:after="0"/>
        <w:ind w:left="0"/>
        <w:jc w:val="both"/>
      </w:pPr>
      <w:r>
        <w:rPr>
          <w:rFonts w:ascii="Times New Roman"/>
          <w:b w:val="false"/>
          <w:i w:val="false"/>
          <w:color w:val="000000"/>
          <w:sz w:val="28"/>
        </w:rPr>
        <w:t>
      20. Кепіл беруші болып табылатын республиканың басқа өңірлерінен келген заңды тұлға қайта тіркелген жағдайда, сондай-ақ жеке тұлға, дара кәсіпкер немесе резидент емес заңды тұлға кепіл беруші болып табылса, өтініш беруші тіркеу белгісі бар бастапқы кепіл туралы шарттың көшірмесін ұсынады.</w:t>
      </w:r>
    </w:p>
    <w:bookmarkEnd w:id="56"/>
    <w:bookmarkStart w:name="z60" w:id="57"/>
    <w:p>
      <w:pPr>
        <w:spacing w:after="0"/>
        <w:ind w:left="0"/>
        <w:jc w:val="both"/>
      </w:pPr>
      <w:r>
        <w:rPr>
          <w:rFonts w:ascii="Times New Roman"/>
          <w:b w:val="false"/>
          <w:i w:val="false"/>
          <w:color w:val="000000"/>
          <w:sz w:val="28"/>
        </w:rPr>
        <w:t>
      21. Кепіл туралы шарттың қолданылуы аяқталған кезде тіркеу кепіл ұстаушының жазбаша өтінішті және негізгі міндеттеменің орындалғанын растайтын құжаттарды ұсынуы бойынша жылжымалы мүлік кепілі тізіліміндегі жазбаны жою арқылы, сондай-ақ жылжымалы мүлік кепілін тіркеу туралы куәлікті қайтару арқылы жүргізіледі Осы мүлікке басқа кепіл ұстаушылар болған жағдайда, жазбаны жою оларды хабардар еткендігі туралы құжатты ұсыну арқылы жүргізіледі.</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мемлекеттік тіркеуге</w:t>
            </w:r>
            <w:r>
              <w:br/>
            </w:r>
            <w:r>
              <w:rPr>
                <w:rFonts w:ascii="Times New Roman"/>
                <w:b w:val="false"/>
                <w:i w:val="false"/>
                <w:color w:val="000000"/>
                <w:sz w:val="20"/>
              </w:rPr>
              <w:t>жатпайтын жылжымалы мүлік кепілін</w:t>
            </w:r>
            <w:r>
              <w:br/>
            </w:r>
            <w:r>
              <w:rPr>
                <w:rFonts w:ascii="Times New Roman"/>
                <w:b w:val="false"/>
                <w:i w:val="false"/>
                <w:color w:val="000000"/>
                <w:sz w:val="20"/>
              </w:rPr>
              <w:t>тіркеу туралы нұсқаулыққа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 ____ өтініш</w:t>
      </w:r>
    </w:p>
    <w:p>
      <w:pPr>
        <w:spacing w:after="0"/>
        <w:ind w:left="0"/>
        <w:jc w:val="both"/>
      </w:pPr>
      <w:r>
        <w:rPr>
          <w:rFonts w:ascii="Times New Roman"/>
          <w:b w:val="false"/>
          <w:i w:val="false"/>
          <w:color w:val="000000"/>
          <w:sz w:val="28"/>
        </w:rPr>
        <w:t>
      Кепіл беруші</w:t>
      </w:r>
    </w:p>
    <w:p>
      <w:pPr>
        <w:spacing w:after="0"/>
        <w:ind w:left="0"/>
        <w:jc w:val="both"/>
      </w:pPr>
      <w:r>
        <w:rPr>
          <w:rFonts w:ascii="Times New Roman"/>
          <w:b w:val="false"/>
          <w:i w:val="false"/>
          <w:color w:val="000000"/>
          <w:sz w:val="28"/>
        </w:rPr>
        <w:t>
      Жеке тұлғаның Т.А.Ә. (бар болған жағдайда), тұратын жері, туған күні</w:t>
      </w:r>
    </w:p>
    <w:p>
      <w:pPr>
        <w:spacing w:after="0"/>
        <w:ind w:left="0"/>
        <w:jc w:val="both"/>
      </w:pPr>
      <w:r>
        <w:rPr>
          <w:rFonts w:ascii="Times New Roman"/>
          <w:b w:val="false"/>
          <w:i w:val="false"/>
          <w:color w:val="000000"/>
          <w:sz w:val="28"/>
        </w:rPr>
        <w:t>
      және жылы;___________________________________________________________</w:t>
      </w:r>
    </w:p>
    <w:p>
      <w:pPr>
        <w:spacing w:after="0"/>
        <w:ind w:left="0"/>
        <w:jc w:val="both"/>
      </w:pPr>
      <w:r>
        <w:rPr>
          <w:rFonts w:ascii="Times New Roman"/>
          <w:b w:val="false"/>
          <w:i w:val="false"/>
          <w:color w:val="000000"/>
          <w:sz w:val="28"/>
        </w:rPr>
        <w:t>
      Заңды тұлғаның орналасқан жері, атауы, бизнес сәйкестендіру нөмірі</w:t>
      </w:r>
    </w:p>
    <w:p>
      <w:pPr>
        <w:spacing w:after="0"/>
        <w:ind w:left="0"/>
        <w:jc w:val="both"/>
      </w:pPr>
      <w:r>
        <w:rPr>
          <w:rFonts w:ascii="Times New Roman"/>
          <w:b w:val="false"/>
          <w:i w:val="false"/>
          <w:color w:val="000000"/>
          <w:sz w:val="28"/>
        </w:rPr>
        <w:t>
      (бұдан әрі – БСН)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құжаты: түрі ______ сериясы ______ №________</w:t>
      </w:r>
    </w:p>
    <w:p>
      <w:pPr>
        <w:spacing w:after="0"/>
        <w:ind w:left="0"/>
        <w:jc w:val="both"/>
      </w:pPr>
      <w:r>
        <w:rPr>
          <w:rFonts w:ascii="Times New Roman"/>
          <w:b w:val="false"/>
          <w:i w:val="false"/>
          <w:color w:val="000000"/>
          <w:sz w:val="28"/>
        </w:rPr>
        <w:t>
      берілді __________________________________ берілген күні ____________</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Пошталық мекенжайы, телефоны_________________________________________</w:t>
      </w:r>
    </w:p>
    <w:p>
      <w:pPr>
        <w:spacing w:after="0"/>
        <w:ind w:left="0"/>
        <w:jc w:val="both"/>
      </w:pPr>
      <w:r>
        <w:rPr>
          <w:rFonts w:ascii="Times New Roman"/>
          <w:b w:val="false"/>
          <w:i w:val="false"/>
          <w:color w:val="000000"/>
          <w:sz w:val="28"/>
        </w:rPr>
        <w:t>
      _________________________________________________ атынан әрекет етеді</w:t>
      </w:r>
    </w:p>
    <w:p>
      <w:pPr>
        <w:spacing w:after="0"/>
        <w:ind w:left="0"/>
        <w:jc w:val="both"/>
      </w:pPr>
      <w:r>
        <w:rPr>
          <w:rFonts w:ascii="Times New Roman"/>
          <w:b w:val="false"/>
          <w:i w:val="false"/>
          <w:color w:val="000000"/>
          <w:sz w:val="28"/>
        </w:rPr>
        <w:t>
      (уәкілетті өкілдің деректемелері)</w:t>
      </w:r>
    </w:p>
    <w:p>
      <w:pPr>
        <w:spacing w:after="0"/>
        <w:ind w:left="0"/>
        <w:jc w:val="both"/>
      </w:pPr>
      <w:r>
        <w:rPr>
          <w:rFonts w:ascii="Times New Roman"/>
          <w:b w:val="false"/>
          <w:i w:val="false"/>
          <w:color w:val="000000"/>
          <w:sz w:val="28"/>
        </w:rPr>
        <w:t>
      ___________________________________________________________ негізінде</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Кепіл ұстаушы</w:t>
      </w:r>
    </w:p>
    <w:p>
      <w:pPr>
        <w:spacing w:after="0"/>
        <w:ind w:left="0"/>
        <w:jc w:val="both"/>
      </w:pPr>
      <w:r>
        <w:rPr>
          <w:rFonts w:ascii="Times New Roman"/>
          <w:b w:val="false"/>
          <w:i w:val="false"/>
          <w:color w:val="000000"/>
          <w:sz w:val="28"/>
        </w:rPr>
        <w:t>
      Жеке тұлғаның Т.А.Ә. (бар болған жағдайда) және туған күні мен жылы;</w:t>
      </w:r>
    </w:p>
    <w:p>
      <w:pPr>
        <w:spacing w:after="0"/>
        <w:ind w:left="0"/>
        <w:jc w:val="both"/>
      </w:pPr>
      <w:r>
        <w:rPr>
          <w:rFonts w:ascii="Times New Roman"/>
          <w:b w:val="false"/>
          <w:i w:val="false"/>
          <w:color w:val="000000"/>
          <w:sz w:val="28"/>
        </w:rPr>
        <w:t>
      атауы, заңды тұлғаның БСН____________________________________________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құжаты: түрі _________ сериясы _____ №______</w:t>
      </w:r>
    </w:p>
    <w:p>
      <w:pPr>
        <w:spacing w:after="0"/>
        <w:ind w:left="0"/>
        <w:jc w:val="both"/>
      </w:pPr>
      <w:r>
        <w:rPr>
          <w:rFonts w:ascii="Times New Roman"/>
          <w:b w:val="false"/>
          <w:i w:val="false"/>
          <w:color w:val="000000"/>
          <w:sz w:val="28"/>
        </w:rPr>
        <w:t>
      берілді _____________________________________ берілген күні _________</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Пошталық мекенжайы, телефоны_________________________________________</w:t>
      </w:r>
    </w:p>
    <w:p>
      <w:pPr>
        <w:spacing w:after="0"/>
        <w:ind w:left="0"/>
        <w:jc w:val="both"/>
      </w:pPr>
      <w:r>
        <w:rPr>
          <w:rFonts w:ascii="Times New Roman"/>
          <w:b w:val="false"/>
          <w:i w:val="false"/>
          <w:color w:val="000000"/>
          <w:sz w:val="28"/>
        </w:rPr>
        <w:t>
      _________________________________________________ атынан әрекет етеді</w:t>
      </w:r>
    </w:p>
    <w:p>
      <w:pPr>
        <w:spacing w:after="0"/>
        <w:ind w:left="0"/>
        <w:jc w:val="both"/>
      </w:pPr>
      <w:r>
        <w:rPr>
          <w:rFonts w:ascii="Times New Roman"/>
          <w:b w:val="false"/>
          <w:i w:val="false"/>
          <w:color w:val="000000"/>
          <w:sz w:val="28"/>
        </w:rPr>
        <w:t>
      (уәкілетті өкілдің деректемелері)</w:t>
      </w:r>
    </w:p>
    <w:p>
      <w:pPr>
        <w:spacing w:after="0"/>
        <w:ind w:left="0"/>
        <w:jc w:val="both"/>
      </w:pPr>
      <w:r>
        <w:rPr>
          <w:rFonts w:ascii="Times New Roman"/>
          <w:b w:val="false"/>
          <w:i w:val="false"/>
          <w:color w:val="000000"/>
          <w:sz w:val="28"/>
        </w:rPr>
        <w:t>
      ____________________________________________________________негізінде</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Жылжымалы мүлік кепілі шартын тіркеуіңізді сұраймын:_________________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Шарттың жасалған күні _______________________________________________</w:t>
      </w:r>
    </w:p>
    <w:p>
      <w:pPr>
        <w:spacing w:after="0"/>
        <w:ind w:left="0"/>
        <w:jc w:val="both"/>
      </w:pPr>
      <w:r>
        <w:rPr>
          <w:rFonts w:ascii="Times New Roman"/>
          <w:b w:val="false"/>
          <w:i w:val="false"/>
          <w:color w:val="000000"/>
          <w:sz w:val="28"/>
        </w:rPr>
        <w:t>
      Шарттың жасалған жері _______________________________________________</w:t>
      </w:r>
    </w:p>
    <w:p>
      <w:pPr>
        <w:spacing w:after="0"/>
        <w:ind w:left="0"/>
        <w:jc w:val="both"/>
      </w:pPr>
      <w:r>
        <w:rPr>
          <w:rFonts w:ascii="Times New Roman"/>
          <w:b w:val="false"/>
          <w:i w:val="false"/>
          <w:color w:val="000000"/>
          <w:sz w:val="28"/>
        </w:rPr>
        <w:t>
      Кепіл заты туралы мәліметтер (жылжымалы мүлік кепілінің</w:t>
      </w:r>
    </w:p>
    <w:p>
      <w:pPr>
        <w:spacing w:after="0"/>
        <w:ind w:left="0"/>
        <w:jc w:val="both"/>
      </w:pPr>
      <w:r>
        <w:rPr>
          <w:rFonts w:ascii="Times New Roman"/>
          <w:b w:val="false"/>
          <w:i w:val="false"/>
          <w:color w:val="000000"/>
          <w:sz w:val="28"/>
        </w:rPr>
        <w:t>
      сипаттамасы)_________________________________________________________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Кепілмен қамтамасыз етілген міндеттеменің ақшалай баламасы __________</w:t>
      </w:r>
    </w:p>
    <w:p>
      <w:pPr>
        <w:spacing w:after="0"/>
        <w:ind w:left="0"/>
        <w:jc w:val="both"/>
      </w:pPr>
      <w:r>
        <w:rPr>
          <w:rFonts w:ascii="Times New Roman"/>
          <w:b w:val="false"/>
          <w:i w:val="false"/>
          <w:color w:val="000000"/>
          <w:sz w:val="28"/>
        </w:rPr>
        <w:t>
      Шарттың қолданылу мерзімі ___________________________________________</w:t>
      </w:r>
    </w:p>
    <w:p>
      <w:pPr>
        <w:spacing w:after="0"/>
        <w:ind w:left="0"/>
        <w:jc w:val="both"/>
      </w:pPr>
      <w:r>
        <w:rPr>
          <w:rFonts w:ascii="Times New Roman"/>
          <w:b w:val="false"/>
          <w:i w:val="false"/>
          <w:color w:val="000000"/>
          <w:sz w:val="28"/>
        </w:rPr>
        <w:t>
      Кепілге салынған мүлік кепіл берушінің _____________ кепіл ұстаушының</w:t>
      </w:r>
    </w:p>
    <w:p>
      <w:pPr>
        <w:spacing w:after="0"/>
        <w:ind w:left="0"/>
        <w:jc w:val="both"/>
      </w:pPr>
      <w:r>
        <w:rPr>
          <w:rFonts w:ascii="Times New Roman"/>
          <w:b w:val="false"/>
          <w:i w:val="false"/>
          <w:color w:val="000000"/>
          <w:sz w:val="28"/>
        </w:rPr>
        <w:t>
      _______________________________ билігінде және пайдалануында қалады:</w:t>
      </w:r>
    </w:p>
    <w:p>
      <w:pPr>
        <w:spacing w:after="0"/>
        <w:ind w:left="0"/>
        <w:jc w:val="both"/>
      </w:pPr>
      <w:r>
        <w:rPr>
          <w:rFonts w:ascii="Times New Roman"/>
          <w:b w:val="false"/>
          <w:i w:val="false"/>
          <w:color w:val="000000"/>
          <w:sz w:val="28"/>
        </w:rPr>
        <w:t>
      Оны қолдану мүмкіндігі: Ия/Жоқ</w:t>
      </w:r>
    </w:p>
    <w:p>
      <w:pPr>
        <w:spacing w:after="0"/>
        <w:ind w:left="0"/>
        <w:jc w:val="both"/>
      </w:pPr>
      <w:r>
        <w:rPr>
          <w:rFonts w:ascii="Times New Roman"/>
          <w:b w:val="false"/>
          <w:i w:val="false"/>
          <w:color w:val="000000"/>
          <w:sz w:val="28"/>
        </w:rPr>
        <w:t>
      Қайта кепілге беру туралы мәліметтер: Ия/Жоқ (керек емесін сызып</w:t>
      </w:r>
    </w:p>
    <w:p>
      <w:pPr>
        <w:spacing w:after="0"/>
        <w:ind w:left="0"/>
        <w:jc w:val="both"/>
      </w:pPr>
      <w:r>
        <w:rPr>
          <w:rFonts w:ascii="Times New Roman"/>
          <w:b w:val="false"/>
          <w:i w:val="false"/>
          <w:color w:val="000000"/>
          <w:sz w:val="28"/>
        </w:rPr>
        <w:t>
      тастау)</w:t>
      </w:r>
    </w:p>
    <w:p>
      <w:pPr>
        <w:spacing w:after="0"/>
        <w:ind w:left="0"/>
        <w:jc w:val="both"/>
      </w:pPr>
      <w:r>
        <w:rPr>
          <w:rFonts w:ascii="Times New Roman"/>
          <w:b w:val="false"/>
          <w:i w:val="false"/>
          <w:color w:val="000000"/>
          <w:sz w:val="28"/>
        </w:rPr>
        <w:t>
      Өтінішке қоса беремін (құжаттың атауы, сериясы, нөмірі, кім және қашан берді):</w:t>
      </w:r>
    </w:p>
    <w:p>
      <w:pPr>
        <w:spacing w:after="0"/>
        <w:ind w:left="0"/>
        <w:jc w:val="both"/>
      </w:pPr>
      <w:r>
        <w:rPr>
          <w:rFonts w:ascii="Times New Roman"/>
          <w:b w:val="false"/>
          <w:i w:val="false"/>
          <w:color w:val="000000"/>
          <w:sz w:val="28"/>
        </w:rPr>
        <w:t>
      1. Төлегені туралы құжат: түрі____________ № ________ сомаға 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тіркеу туралы куәлік қажет пе:</w:t>
      </w:r>
    </w:p>
    <w:p>
      <w:pPr>
        <w:spacing w:after="0"/>
        <w:ind w:left="0"/>
        <w:jc w:val="both"/>
      </w:pPr>
      <w:r>
        <w:rPr>
          <w:rFonts w:ascii="Times New Roman"/>
          <w:b w:val="false"/>
          <w:i w:val="false"/>
          <w:color w:val="000000"/>
          <w:sz w:val="28"/>
        </w:rPr>
        <w:t>
      Ия Жоқ (керек емесін сызып тастау)</w:t>
      </w:r>
    </w:p>
    <w:p>
      <w:pPr>
        <w:spacing w:after="0"/>
        <w:ind w:left="0"/>
        <w:jc w:val="both"/>
      </w:pPr>
      <w:r>
        <w:rPr>
          <w:rFonts w:ascii="Times New Roman"/>
          <w:b w:val="false"/>
          <w:i w:val="false"/>
          <w:color w:val="000000"/>
          <w:sz w:val="28"/>
        </w:rPr>
        <w:t>
      Өтініштің берілген күні:___________________________________ 20____ ж.</w:t>
      </w:r>
    </w:p>
    <w:p>
      <w:pPr>
        <w:spacing w:after="0"/>
        <w:ind w:left="0"/>
        <w:jc w:val="both"/>
      </w:pPr>
      <w:r>
        <w:rPr>
          <w:rFonts w:ascii="Times New Roman"/>
          <w:b w:val="false"/>
          <w:i w:val="false"/>
          <w:color w:val="000000"/>
          <w:sz w:val="28"/>
        </w:rPr>
        <w:t>
      Өтініштің қабылданған күні:______________________________ 20 _____ ж.</w:t>
      </w:r>
    </w:p>
    <w:p>
      <w:pPr>
        <w:spacing w:after="0"/>
        <w:ind w:left="0"/>
        <w:jc w:val="both"/>
      </w:pPr>
      <w:r>
        <w:rPr>
          <w:rFonts w:ascii="Times New Roman"/>
          <w:b w:val="false"/>
          <w:i w:val="false"/>
          <w:color w:val="000000"/>
          <w:sz w:val="28"/>
        </w:rPr>
        <w:t>
      Өтініш берушінің қолы: ______________________________________________</w:t>
      </w:r>
    </w:p>
    <w:p>
      <w:pPr>
        <w:spacing w:after="0"/>
        <w:ind w:left="0"/>
        <w:jc w:val="both"/>
      </w:pPr>
      <w:r>
        <w:rPr>
          <w:rFonts w:ascii="Times New Roman"/>
          <w:b w:val="false"/>
          <w:i w:val="false"/>
          <w:color w:val="000000"/>
          <w:sz w:val="28"/>
        </w:rPr>
        <w:t>
      Уақыты: ___________________________ сағ. _______________________ мин.</w:t>
      </w:r>
    </w:p>
    <w:p>
      <w:pPr>
        <w:spacing w:after="0"/>
        <w:ind w:left="0"/>
        <w:jc w:val="both"/>
      </w:pPr>
      <w:r>
        <w:rPr>
          <w:rFonts w:ascii="Times New Roman"/>
          <w:b w:val="false"/>
          <w:i w:val="false"/>
          <w:color w:val="000000"/>
          <w:sz w:val="28"/>
        </w:rPr>
        <w:t>
      Тіркеушінің Т.А.Ә. (бар болған жағдайда) және қолы 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мемлекеттік тіркеуге</w:t>
            </w:r>
            <w:r>
              <w:br/>
            </w:r>
            <w:r>
              <w:rPr>
                <w:rFonts w:ascii="Times New Roman"/>
                <w:b w:val="false"/>
                <w:i w:val="false"/>
                <w:color w:val="000000"/>
                <w:sz w:val="20"/>
              </w:rPr>
              <w:t>жатпайтын жылжымалы мүлік кепілін</w:t>
            </w:r>
            <w:r>
              <w:br/>
            </w:r>
            <w:r>
              <w:rPr>
                <w:rFonts w:ascii="Times New Roman"/>
                <w:b w:val="false"/>
                <w:i w:val="false"/>
                <w:color w:val="000000"/>
                <w:sz w:val="20"/>
              </w:rPr>
              <w:t>тіркеу туралы 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 ____өтініш</w:t>
      </w:r>
    </w:p>
    <w:p>
      <w:pPr>
        <w:spacing w:after="0"/>
        <w:ind w:left="0"/>
        <w:jc w:val="both"/>
      </w:pPr>
      <w:r>
        <w:rPr>
          <w:rFonts w:ascii="Times New Roman"/>
          <w:b w:val="false"/>
          <w:i w:val="false"/>
          <w:color w:val="000000"/>
          <w:sz w:val="28"/>
        </w:rPr>
        <w:t>
      Кепіл ұстаушы________________________________________________________</w:t>
      </w:r>
    </w:p>
    <w:p>
      <w:pPr>
        <w:spacing w:after="0"/>
        <w:ind w:left="0"/>
        <w:jc w:val="both"/>
      </w:pPr>
      <w:r>
        <w:rPr>
          <w:rFonts w:ascii="Times New Roman"/>
          <w:b w:val="false"/>
          <w:i w:val="false"/>
          <w:color w:val="000000"/>
          <w:sz w:val="28"/>
        </w:rPr>
        <w:t>
      (жеке тұлғаның Т.А.Ә. (бар болған жағдайда), туған күні және жылы                немесе заңды тұлғаның атауы мен тіркеу номірі)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 сериясы ______ №_________</w:t>
      </w:r>
    </w:p>
    <w:p>
      <w:pPr>
        <w:spacing w:after="0"/>
        <w:ind w:left="0"/>
        <w:jc w:val="both"/>
      </w:pPr>
      <w:r>
        <w:rPr>
          <w:rFonts w:ascii="Times New Roman"/>
          <w:b w:val="false"/>
          <w:i w:val="false"/>
          <w:color w:val="000000"/>
          <w:sz w:val="28"/>
        </w:rPr>
        <w:t>
      берілді ___________________________________берілген күні ____________</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Пошталық мекенжайы, телефоны_________________________________________</w:t>
      </w:r>
    </w:p>
    <w:p>
      <w:pPr>
        <w:spacing w:after="0"/>
        <w:ind w:left="0"/>
        <w:jc w:val="both"/>
      </w:pPr>
      <w:r>
        <w:rPr>
          <w:rFonts w:ascii="Times New Roman"/>
          <w:b w:val="false"/>
          <w:i w:val="false"/>
          <w:color w:val="000000"/>
          <w:sz w:val="28"/>
        </w:rPr>
        <w:t>
      _________________________________________________ атынан әрекет етеді</w:t>
      </w:r>
    </w:p>
    <w:p>
      <w:pPr>
        <w:spacing w:after="0"/>
        <w:ind w:left="0"/>
        <w:jc w:val="both"/>
      </w:pPr>
      <w:r>
        <w:rPr>
          <w:rFonts w:ascii="Times New Roman"/>
          <w:b w:val="false"/>
          <w:i w:val="false"/>
          <w:color w:val="000000"/>
          <w:sz w:val="28"/>
        </w:rPr>
        <w:t>
      (уәкілетті өкілдің деректемелері)</w:t>
      </w:r>
    </w:p>
    <w:p>
      <w:pPr>
        <w:spacing w:after="0"/>
        <w:ind w:left="0"/>
        <w:jc w:val="both"/>
      </w:pPr>
      <w:r>
        <w:rPr>
          <w:rFonts w:ascii="Times New Roman"/>
          <w:b w:val="false"/>
          <w:i w:val="false"/>
          <w:color w:val="000000"/>
          <w:sz w:val="28"/>
        </w:rPr>
        <w:t>
      _________________________________________________________ негізінде</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Өзгерістерді және/немесе толықтыруды немесе кепілдің тоқтатылуын</w:t>
      </w:r>
    </w:p>
    <w:p>
      <w:pPr>
        <w:spacing w:after="0"/>
        <w:ind w:left="0"/>
        <w:jc w:val="both"/>
      </w:pPr>
      <w:r>
        <w:rPr>
          <w:rFonts w:ascii="Times New Roman"/>
          <w:b w:val="false"/>
          <w:i w:val="false"/>
          <w:color w:val="000000"/>
          <w:sz w:val="28"/>
        </w:rPr>
        <w:t>
      тіркеуді сұраймын____________________________________________________</w:t>
      </w:r>
    </w:p>
    <w:p>
      <w:pPr>
        <w:spacing w:after="0"/>
        <w:ind w:left="0"/>
        <w:jc w:val="both"/>
      </w:pPr>
      <w:r>
        <w:rPr>
          <w:rFonts w:ascii="Times New Roman"/>
          <w:b w:val="false"/>
          <w:i w:val="false"/>
          <w:color w:val="000000"/>
          <w:sz w:val="28"/>
        </w:rPr>
        <w:t>
      Шарттың жасалған күні _______________________________________________</w:t>
      </w:r>
    </w:p>
    <w:p>
      <w:pPr>
        <w:spacing w:after="0"/>
        <w:ind w:left="0"/>
        <w:jc w:val="both"/>
      </w:pPr>
      <w:r>
        <w:rPr>
          <w:rFonts w:ascii="Times New Roman"/>
          <w:b w:val="false"/>
          <w:i w:val="false"/>
          <w:color w:val="000000"/>
          <w:sz w:val="28"/>
        </w:rPr>
        <w:t>
      Шарттың жасалған орны _______________________________________________</w:t>
      </w:r>
    </w:p>
    <w:p>
      <w:pPr>
        <w:spacing w:after="0"/>
        <w:ind w:left="0"/>
        <w:jc w:val="both"/>
      </w:pPr>
      <w:r>
        <w:rPr>
          <w:rFonts w:ascii="Times New Roman"/>
          <w:b w:val="false"/>
          <w:i w:val="false"/>
          <w:color w:val="000000"/>
          <w:sz w:val="28"/>
        </w:rPr>
        <w:t>
      Кепіл заты туралы мәліметтер (жылжымалы мүлік сипаттамасы)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Кепілмен қамтамасыз етілген міндеттеменің ақшалай баламасы __________</w:t>
      </w:r>
    </w:p>
    <w:p>
      <w:pPr>
        <w:spacing w:after="0"/>
        <w:ind w:left="0"/>
        <w:jc w:val="both"/>
      </w:pPr>
      <w:r>
        <w:rPr>
          <w:rFonts w:ascii="Times New Roman"/>
          <w:b w:val="false"/>
          <w:i w:val="false"/>
          <w:color w:val="000000"/>
          <w:sz w:val="28"/>
        </w:rPr>
        <w:t>
      Шарттың қолданылу мерзімі ___________________________________________</w:t>
      </w:r>
    </w:p>
    <w:p>
      <w:pPr>
        <w:spacing w:after="0"/>
        <w:ind w:left="0"/>
        <w:jc w:val="both"/>
      </w:pPr>
      <w:r>
        <w:rPr>
          <w:rFonts w:ascii="Times New Roman"/>
          <w:b w:val="false"/>
          <w:i w:val="false"/>
          <w:color w:val="000000"/>
          <w:sz w:val="28"/>
        </w:rPr>
        <w:t>
      Кепілге салынған мүлік: кепіл берушінің ____________ кепіл ұстаушының</w:t>
      </w:r>
    </w:p>
    <w:p>
      <w:pPr>
        <w:spacing w:after="0"/>
        <w:ind w:left="0"/>
        <w:jc w:val="both"/>
      </w:pPr>
      <w:r>
        <w:rPr>
          <w:rFonts w:ascii="Times New Roman"/>
          <w:b w:val="false"/>
          <w:i w:val="false"/>
          <w:color w:val="000000"/>
          <w:sz w:val="28"/>
        </w:rPr>
        <w:t>
      _______________________________ билігінде және пайдалануында қалады.</w:t>
      </w:r>
    </w:p>
    <w:p>
      <w:pPr>
        <w:spacing w:after="0"/>
        <w:ind w:left="0"/>
        <w:jc w:val="both"/>
      </w:pPr>
      <w:r>
        <w:rPr>
          <w:rFonts w:ascii="Times New Roman"/>
          <w:b w:val="false"/>
          <w:i w:val="false"/>
          <w:color w:val="000000"/>
          <w:sz w:val="28"/>
        </w:rPr>
        <w:t>
      Оны қолдану мүмкіндігі: Ия/Жоқ</w:t>
      </w:r>
    </w:p>
    <w:p>
      <w:pPr>
        <w:spacing w:after="0"/>
        <w:ind w:left="0"/>
        <w:jc w:val="both"/>
      </w:pPr>
      <w:r>
        <w:rPr>
          <w:rFonts w:ascii="Times New Roman"/>
          <w:b w:val="false"/>
          <w:i w:val="false"/>
          <w:color w:val="000000"/>
          <w:sz w:val="28"/>
        </w:rPr>
        <w:t>
      Қайта кепілге беру туралы мәліметтер: Ия/Жоқ (керек емесін сызып</w:t>
      </w:r>
    </w:p>
    <w:p>
      <w:pPr>
        <w:spacing w:after="0"/>
        <w:ind w:left="0"/>
        <w:jc w:val="both"/>
      </w:pPr>
      <w:r>
        <w:rPr>
          <w:rFonts w:ascii="Times New Roman"/>
          <w:b w:val="false"/>
          <w:i w:val="false"/>
          <w:color w:val="000000"/>
          <w:sz w:val="28"/>
        </w:rPr>
        <w:t>
      тастау)</w:t>
      </w:r>
    </w:p>
    <w:p>
      <w:pPr>
        <w:spacing w:after="0"/>
        <w:ind w:left="0"/>
        <w:jc w:val="both"/>
      </w:pPr>
      <w:r>
        <w:rPr>
          <w:rFonts w:ascii="Times New Roman"/>
          <w:b w:val="false"/>
          <w:i w:val="false"/>
          <w:color w:val="000000"/>
          <w:sz w:val="28"/>
        </w:rPr>
        <w:t>
      Өтінішке қоса беремін: (құжаттың атауы, сериясы, нөмірі, кім және</w:t>
      </w:r>
    </w:p>
    <w:p>
      <w:pPr>
        <w:spacing w:after="0"/>
        <w:ind w:left="0"/>
        <w:jc w:val="both"/>
      </w:pPr>
      <w:r>
        <w:rPr>
          <w:rFonts w:ascii="Times New Roman"/>
          <w:b w:val="false"/>
          <w:i w:val="false"/>
          <w:color w:val="000000"/>
          <w:sz w:val="28"/>
        </w:rPr>
        <w:t>
      қашан берді)</w:t>
      </w:r>
    </w:p>
    <w:p>
      <w:pPr>
        <w:spacing w:after="0"/>
        <w:ind w:left="0"/>
        <w:jc w:val="both"/>
      </w:pPr>
      <w:r>
        <w:rPr>
          <w:rFonts w:ascii="Times New Roman"/>
          <w:b w:val="false"/>
          <w:i w:val="false"/>
          <w:color w:val="000000"/>
          <w:sz w:val="28"/>
        </w:rPr>
        <w:t>
      1. Төлегені туралы құжат: түрі____________ № ________ сомаға 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Мемлекеттік тіркеу туралы куәлік қажет пе:</w:t>
      </w:r>
    </w:p>
    <w:p>
      <w:pPr>
        <w:spacing w:after="0"/>
        <w:ind w:left="0"/>
        <w:jc w:val="both"/>
      </w:pPr>
      <w:r>
        <w:rPr>
          <w:rFonts w:ascii="Times New Roman"/>
          <w:b w:val="false"/>
          <w:i w:val="false"/>
          <w:color w:val="000000"/>
          <w:sz w:val="28"/>
        </w:rPr>
        <w:t>
      Ия/Жоқ (керегі жоғын сызып тастау)</w:t>
      </w:r>
    </w:p>
    <w:p>
      <w:pPr>
        <w:spacing w:after="0"/>
        <w:ind w:left="0"/>
        <w:jc w:val="both"/>
      </w:pPr>
      <w:r>
        <w:rPr>
          <w:rFonts w:ascii="Times New Roman"/>
          <w:b w:val="false"/>
          <w:i w:val="false"/>
          <w:color w:val="000000"/>
          <w:sz w:val="28"/>
        </w:rPr>
        <w:t>
      Өтініштің берілген күні:___________________ 20 _____ ж.</w:t>
      </w:r>
    </w:p>
    <w:p>
      <w:pPr>
        <w:spacing w:after="0"/>
        <w:ind w:left="0"/>
        <w:jc w:val="both"/>
      </w:pPr>
      <w:r>
        <w:rPr>
          <w:rFonts w:ascii="Times New Roman"/>
          <w:b w:val="false"/>
          <w:i w:val="false"/>
          <w:color w:val="000000"/>
          <w:sz w:val="28"/>
        </w:rPr>
        <w:t>
      Өтініштің қабылданған күні:________________ 20 _____ ж.</w:t>
      </w:r>
    </w:p>
    <w:p>
      <w:pPr>
        <w:spacing w:after="0"/>
        <w:ind w:left="0"/>
        <w:jc w:val="both"/>
      </w:pPr>
      <w:r>
        <w:rPr>
          <w:rFonts w:ascii="Times New Roman"/>
          <w:b w:val="false"/>
          <w:i w:val="false"/>
          <w:color w:val="000000"/>
          <w:sz w:val="28"/>
        </w:rPr>
        <w:t>
      Өтініш берушінің қолы: ______________________________________________</w:t>
      </w:r>
    </w:p>
    <w:p>
      <w:pPr>
        <w:spacing w:after="0"/>
        <w:ind w:left="0"/>
        <w:jc w:val="both"/>
      </w:pPr>
      <w:r>
        <w:rPr>
          <w:rFonts w:ascii="Times New Roman"/>
          <w:b w:val="false"/>
          <w:i w:val="false"/>
          <w:color w:val="000000"/>
          <w:sz w:val="28"/>
        </w:rPr>
        <w:t>
      Тіркеушінің Т.А.Ә. (бар болған жағдайда) және қолы: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Уақыты: ________________ сағ._________ мин.</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Ақпараттық жүйедегі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_______________ "___"______20___ж._________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мемлекеттік тіркеуге</w:t>
            </w:r>
            <w:r>
              <w:br/>
            </w:r>
            <w:r>
              <w:rPr>
                <w:rFonts w:ascii="Times New Roman"/>
                <w:b w:val="false"/>
                <w:i w:val="false"/>
                <w:color w:val="000000"/>
                <w:sz w:val="20"/>
              </w:rPr>
              <w:t>жатпайтын жылжымалы мүлік кепілін</w:t>
            </w:r>
            <w:r>
              <w:br/>
            </w:r>
            <w:r>
              <w:rPr>
                <w:rFonts w:ascii="Times New Roman"/>
                <w:b w:val="false"/>
                <w:i w:val="false"/>
                <w:color w:val="000000"/>
                <w:sz w:val="20"/>
              </w:rPr>
              <w:t>тіркеу туралы нұсқаулыққа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Қолхат</w:t>
      </w:r>
    </w:p>
    <w:p>
      <w:pPr>
        <w:spacing w:after="0"/>
        <w:ind w:left="0"/>
        <w:jc w:val="both"/>
      </w:pPr>
      <w:r>
        <w:rPr>
          <w:rFonts w:ascii="Times New Roman"/>
          <w:b w:val="false"/>
          <w:i w:val="false"/>
          <w:color w:val="000000"/>
          <w:sz w:val="28"/>
        </w:rPr>
        <w:t>
      Өтініш бойынша құжаттарды қабылдау № ______ 20___ ж. "___" ________</w:t>
      </w:r>
    </w:p>
    <w:p>
      <w:pPr>
        <w:spacing w:after="0"/>
        <w:ind w:left="0"/>
        <w:jc w:val="both"/>
      </w:pPr>
      <w:r>
        <w:rPr>
          <w:rFonts w:ascii="Times New Roman"/>
          <w:b w:val="false"/>
          <w:i w:val="false"/>
          <w:color w:val="000000"/>
          <w:sz w:val="28"/>
        </w:rPr>
        <w:t>
      Уақыты: _______ сағ.________ мин.</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Қабылданған құжаттар тізбесі (құжаттың атауы, сериясы, нөмірі, қашан және кім берді):</w:t>
      </w:r>
    </w:p>
    <w:p>
      <w:pPr>
        <w:spacing w:after="0"/>
        <w:ind w:left="0"/>
        <w:jc w:val="both"/>
      </w:pPr>
      <w:r>
        <w:rPr>
          <w:rFonts w:ascii="Times New Roman"/>
          <w:b w:val="false"/>
          <w:i w:val="false"/>
          <w:color w:val="000000"/>
          <w:sz w:val="28"/>
        </w:rPr>
        <w:t>
      1. Төлегені туралы құжат: түрі __________ № _______ сомаға 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Қабылдаған:_______________________ Өтінішті толтырған күн ___________</w:t>
      </w:r>
    </w:p>
    <w:p>
      <w:pPr>
        <w:spacing w:after="0"/>
        <w:ind w:left="0"/>
        <w:jc w:val="both"/>
      </w:pPr>
      <w:r>
        <w:rPr>
          <w:rFonts w:ascii="Times New Roman"/>
          <w:b w:val="false"/>
          <w:i w:val="false"/>
          <w:color w:val="000000"/>
          <w:sz w:val="28"/>
        </w:rPr>
        <w:t>
      Мемлекеттік корпорацияның өтініш қабылдау жөніндегі қызметкерінің Т.А.Ә. (бар болған жағдайда) және қолы</w:t>
      </w:r>
    </w:p>
    <w:p>
      <w:pPr>
        <w:spacing w:after="0"/>
        <w:ind w:left="0"/>
        <w:jc w:val="both"/>
      </w:pPr>
      <w:r>
        <w:rPr>
          <w:rFonts w:ascii="Times New Roman"/>
          <w:b w:val="false"/>
          <w:i w:val="false"/>
          <w:color w:val="000000"/>
          <w:sz w:val="28"/>
        </w:rPr>
        <w:t>
      _______________________________ 20 ______ ж.</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мемлекеттік тіркеуге</w:t>
            </w:r>
            <w:r>
              <w:br/>
            </w:r>
            <w:r>
              <w:rPr>
                <w:rFonts w:ascii="Times New Roman"/>
                <w:b w:val="false"/>
                <w:i w:val="false"/>
                <w:color w:val="000000"/>
                <w:sz w:val="20"/>
              </w:rPr>
              <w:t>жатпайтын жылжымалы мүлік кепілін</w:t>
            </w:r>
            <w:r>
              <w:br/>
            </w:r>
            <w:r>
              <w:rPr>
                <w:rFonts w:ascii="Times New Roman"/>
                <w:b w:val="false"/>
                <w:i w:val="false"/>
                <w:color w:val="000000"/>
                <w:sz w:val="20"/>
              </w:rPr>
              <w:t>тіркеу туралы нұсқаулыққа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                 </w:t>
      </w:r>
    </w:p>
    <w:bookmarkStart w:name="z65" w:id="58"/>
    <w:p>
      <w:pPr>
        <w:spacing w:after="0"/>
        <w:ind w:left="0"/>
        <w:jc w:val="left"/>
      </w:pPr>
      <w:r>
        <w:rPr>
          <w:rFonts w:ascii="Times New Roman"/>
          <w:b/>
          <w:i w:val="false"/>
          <w:color w:val="000000"/>
        </w:rPr>
        <w:t xml:space="preserve"> Міндетті мемлекеттік тіркеуге жатпайтын жылжымалы мүлік</w:t>
      </w:r>
      <w:r>
        <w:br/>
      </w:r>
      <w:r>
        <w:rPr>
          <w:rFonts w:ascii="Times New Roman"/>
          <w:b/>
          <w:i w:val="false"/>
          <w:color w:val="000000"/>
        </w:rPr>
        <w:t>кепілін тіркеуге түскен құжаттарды есепке алу кітабы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754"/>
        <w:gridCol w:w="2991"/>
        <w:gridCol w:w="5535"/>
        <w:gridCol w:w="755"/>
        <w:gridCol w:w="755"/>
        <w:gridCol w:w="756"/>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p>
          <w:p>
            <w:pPr>
              <w:spacing w:after="20"/>
              <w:ind w:left="20"/>
              <w:jc w:val="both"/>
            </w:pP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Тізілімдік нөмірі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 (сағаты мен минуты), өтінішті қабылдаған қызметкердің қолы</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p>
            <w:pPr>
              <w:spacing w:after="20"/>
              <w:ind w:left="20"/>
              <w:jc w:val="both"/>
            </w:pPr>
            <w:r>
              <w:rPr>
                <w:rFonts w:ascii="Times New Roman"/>
                <w:b w:val="false"/>
                <w:i w:val="false"/>
                <w:color w:val="000000"/>
                <w:sz w:val="20"/>
              </w:rPr>
              <w:t>
Т.А.Ә. (бар болған жағдайда) тұратын жері, туған күні және жылы; заңды тұлғаның орналасқан жері, атауы, БСН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заты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берілген күні</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қолы</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мемлекеттік тіркеуге</w:t>
            </w:r>
            <w:r>
              <w:br/>
            </w:r>
            <w:r>
              <w:rPr>
                <w:rFonts w:ascii="Times New Roman"/>
                <w:b w:val="false"/>
                <w:i w:val="false"/>
                <w:color w:val="000000"/>
                <w:sz w:val="20"/>
              </w:rPr>
              <w:t>жатпайтын жылжымалы мүлік кепілін</w:t>
            </w:r>
            <w:r>
              <w:br/>
            </w:r>
            <w:r>
              <w:rPr>
                <w:rFonts w:ascii="Times New Roman"/>
                <w:b w:val="false"/>
                <w:i w:val="false"/>
                <w:color w:val="000000"/>
                <w:sz w:val="20"/>
              </w:rPr>
              <w:t>тіркеу туралы нұсқаулыққа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Парақ № ___________</w:t>
      </w:r>
    </w:p>
    <w:p>
      <w:pPr>
        <w:spacing w:after="0"/>
        <w:ind w:left="0"/>
        <w:jc w:val="both"/>
      </w:pPr>
      <w:r>
        <w:rPr>
          <w:rFonts w:ascii="Times New Roman"/>
          <w:b w:val="false"/>
          <w:i w:val="false"/>
          <w:color w:val="000000"/>
          <w:sz w:val="28"/>
        </w:rPr>
        <w:t>
      Тіркеу ісі № ______</w:t>
      </w:r>
    </w:p>
    <w:bookmarkStart w:name="z67" w:id="59"/>
    <w:p>
      <w:pPr>
        <w:spacing w:after="0"/>
        <w:ind w:left="0"/>
        <w:jc w:val="left"/>
      </w:pPr>
      <w:r>
        <w:rPr>
          <w:rFonts w:ascii="Times New Roman"/>
          <w:b/>
          <w:i w:val="false"/>
          <w:color w:val="000000"/>
        </w:rPr>
        <w:t xml:space="preserve"> Міндетті мемлекеттік тіркеуге жатпайтын</w:t>
      </w:r>
      <w:r>
        <w:br/>
      </w:r>
      <w:r>
        <w:rPr>
          <w:rFonts w:ascii="Times New Roman"/>
          <w:b/>
          <w:i w:val="false"/>
          <w:color w:val="000000"/>
        </w:rPr>
        <w:t>жылжымалы мүлік кепілінің тізілімі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728"/>
        <w:gridCol w:w="728"/>
        <w:gridCol w:w="4329"/>
        <w:gridCol w:w="4329"/>
        <w:gridCol w:w="729"/>
        <w:gridCol w:w="729"/>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Тізілімдік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заты</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ұстаушы</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сомасы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Т.А.Ә. (бар болған жағдайда), тұратын жері, туған күні және жылы;</w:t>
            </w:r>
          </w:p>
          <w:p>
            <w:pPr>
              <w:spacing w:after="20"/>
              <w:ind w:left="20"/>
              <w:jc w:val="both"/>
            </w:pPr>
            <w:r>
              <w:rPr>
                <w:rFonts w:ascii="Times New Roman"/>
                <w:b w:val="false"/>
                <w:i w:val="false"/>
                <w:color w:val="000000"/>
                <w:sz w:val="20"/>
              </w:rPr>
              <w:t>
заңды тұлғаның орналасқан жері, атауы, БСН</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Т.А.Ә. (бар болған жағдайда), тұратын жері, туған күні және жылы;</w:t>
            </w:r>
          </w:p>
          <w:p>
            <w:pPr>
              <w:spacing w:after="20"/>
              <w:ind w:left="20"/>
              <w:jc w:val="both"/>
            </w:pPr>
            <w:r>
              <w:rPr>
                <w:rFonts w:ascii="Times New Roman"/>
                <w:b w:val="false"/>
                <w:i w:val="false"/>
                <w:color w:val="000000"/>
                <w:sz w:val="20"/>
              </w:rPr>
              <w:t>
заңды тұлғаның орналасқан жері, атауы, БСН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721"/>
        <w:gridCol w:w="1012"/>
        <w:gridCol w:w="4721"/>
        <w:gridCol w:w="10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туындауы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тоқтатылуы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Тіркеушінің ерекше белгілері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және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 (сағаты және минуты) тіркеу №; тіркеушінің Т.А.Ә. (бар болған жағдайда), және қолы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және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 (сағаты және минуты) тіркеу №; тіркеушінің Т.А.Ә. (бар болған жағдайда), және қолы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Тіркеу парағын жабу/жалғастыру туралы жазба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3896"/>
        <w:gridCol w:w="1671"/>
        <w:gridCol w:w="2132"/>
        <w:gridCol w:w="3054"/>
      </w:tblGrid>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парағын жабу/жалғастыру үшін негіздеме</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ауыстырылған (жапқан кездегі) жазбалардың немесе соңғы жазбалардың (жалғастырған кездегі) тізбесі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нөмірі (жалғастырған кездегі)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 (сағаты және минуты)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Тіркеушінің Т.А.Ә. (бар болған жағдайда) және қолы</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мемлекеттік тіркеуге</w:t>
            </w:r>
            <w:r>
              <w:br/>
            </w:r>
            <w:r>
              <w:rPr>
                <w:rFonts w:ascii="Times New Roman"/>
                <w:b w:val="false"/>
                <w:i w:val="false"/>
                <w:color w:val="000000"/>
                <w:sz w:val="20"/>
              </w:rPr>
              <w:t>жатпайтын жылжымалы мүлік кепілін</w:t>
            </w:r>
            <w:r>
              <w:br/>
            </w:r>
            <w:r>
              <w:rPr>
                <w:rFonts w:ascii="Times New Roman"/>
                <w:b w:val="false"/>
                <w:i w:val="false"/>
                <w:color w:val="000000"/>
                <w:sz w:val="20"/>
              </w:rPr>
              <w:t>тіркеу туралы нұсқаулыққа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органның атауы</w:t>
      </w:r>
    </w:p>
    <w:bookmarkStart w:name="z69" w:id="60"/>
    <w:p>
      <w:pPr>
        <w:spacing w:after="0"/>
        <w:ind w:left="0"/>
        <w:jc w:val="left"/>
      </w:pPr>
      <w:r>
        <w:rPr>
          <w:rFonts w:ascii="Times New Roman"/>
          <w:b/>
          <w:i w:val="false"/>
          <w:color w:val="000000"/>
        </w:rPr>
        <w:t xml:space="preserve"> Міндетті мемлекеттік тіркеуге жатпайтын жылжымалы мүлік</w:t>
      </w:r>
      <w:r>
        <w:br/>
      </w:r>
      <w:r>
        <w:rPr>
          <w:rFonts w:ascii="Times New Roman"/>
          <w:b/>
          <w:i w:val="false"/>
          <w:color w:val="000000"/>
        </w:rPr>
        <w:t>кепілін мемлекеттік тіркеу туралы куәлік</w:t>
      </w:r>
      <w:r>
        <w:br/>
      </w:r>
      <w:r>
        <w:rPr>
          <w:rFonts w:ascii="Times New Roman"/>
          <w:b/>
          <w:i w:val="false"/>
          <w:color w:val="000000"/>
        </w:rPr>
        <w:t>20__ ж. "___" _________ № ____</w:t>
      </w:r>
    </w:p>
    <w:bookmarkEnd w:id="60"/>
    <w:p>
      <w:pPr>
        <w:spacing w:after="0"/>
        <w:ind w:left="0"/>
        <w:jc w:val="both"/>
      </w:pPr>
      <w:r>
        <w:rPr>
          <w:rFonts w:ascii="Times New Roman"/>
          <w:b w:val="false"/>
          <w:i w:val="false"/>
          <w:color w:val="000000"/>
          <w:sz w:val="28"/>
        </w:rPr>
        <w:t>
      Берілді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кепіл ұстаушының немесе кепіл ұстаушының уәкілетті өкілінің деректемелері</w:t>
      </w:r>
    </w:p>
    <w:p>
      <w:pPr>
        <w:spacing w:after="0"/>
        <w:ind w:left="0"/>
        <w:jc w:val="both"/>
      </w:pPr>
      <w:r>
        <w:rPr>
          <w:rFonts w:ascii="Times New Roman"/>
          <w:b w:val="false"/>
          <w:i w:val="false"/>
          <w:color w:val="000000"/>
          <w:sz w:val="28"/>
        </w:rPr>
        <w:t>
      Жылжымалы мүлікке қатысты: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2190"/>
        <w:gridCol w:w="3034"/>
        <w:gridCol w:w="2191"/>
        <w:gridCol w:w="1347"/>
        <w:gridCol w:w="1348"/>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түрі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нөмірі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мәнінің сипаттамасы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Құрамдастар саны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кепілдің тіркелгеніне дәлелдеме ретінде</w:t>
      </w:r>
    </w:p>
    <w:p>
      <w:pPr>
        <w:spacing w:after="0"/>
        <w:ind w:left="0"/>
        <w:jc w:val="both"/>
      </w:pPr>
      <w:r>
        <w:rPr>
          <w:rFonts w:ascii="Times New Roman"/>
          <w:b w:val="false"/>
          <w:i w:val="false"/>
          <w:color w:val="000000"/>
          <w:sz w:val="28"/>
        </w:rPr>
        <w:t>
      ______________________ тіркелген _______________________ кепіл затына</w:t>
      </w:r>
    </w:p>
    <w:p>
      <w:pPr>
        <w:spacing w:after="0"/>
        <w:ind w:left="0"/>
        <w:jc w:val="both"/>
      </w:pPr>
      <w:r>
        <w:rPr>
          <w:rFonts w:ascii="Times New Roman"/>
          <w:b w:val="false"/>
          <w:i w:val="false"/>
          <w:color w:val="000000"/>
          <w:sz w:val="28"/>
        </w:rPr>
        <w:t>
      тіркелген күн кепіл затын сипаттау</w:t>
      </w:r>
    </w:p>
    <w:p>
      <w:pPr>
        <w:spacing w:after="0"/>
        <w:ind w:left="0"/>
        <w:jc w:val="both"/>
      </w:pPr>
      <w:r>
        <w:rPr>
          <w:rFonts w:ascii="Times New Roman"/>
          <w:b w:val="false"/>
          <w:i w:val="false"/>
          <w:color w:val="000000"/>
          <w:sz w:val="28"/>
        </w:rPr>
        <w:t>
      Кепіл ұстаушының құқығы _____________________________________________</w:t>
      </w:r>
    </w:p>
    <w:p>
      <w:pPr>
        <w:spacing w:after="0"/>
        <w:ind w:left="0"/>
        <w:jc w:val="both"/>
      </w:pPr>
      <w:r>
        <w:rPr>
          <w:rFonts w:ascii="Times New Roman"/>
          <w:b w:val="false"/>
          <w:i w:val="false"/>
          <w:color w:val="000000"/>
          <w:sz w:val="28"/>
        </w:rPr>
        <w:t>
      жеке тұлғаның Т.А.Ә.(бар болған жағдайда), тұратын жері, туған күні және жылы,</w:t>
      </w:r>
    </w:p>
    <w:p>
      <w:pPr>
        <w:spacing w:after="0"/>
        <w:ind w:left="0"/>
        <w:jc w:val="both"/>
      </w:pPr>
      <w:r>
        <w:rPr>
          <w:rFonts w:ascii="Times New Roman"/>
          <w:b w:val="false"/>
          <w:i w:val="false"/>
          <w:color w:val="000000"/>
          <w:sz w:val="28"/>
        </w:rPr>
        <w:t>
      заңды тұлғаның орналасқан жері, атауы және БСН</w:t>
      </w:r>
    </w:p>
    <w:p>
      <w:pPr>
        <w:spacing w:after="0"/>
        <w:ind w:left="0"/>
        <w:jc w:val="both"/>
      </w:pPr>
      <w:r>
        <w:rPr>
          <w:rFonts w:ascii="Times New Roman"/>
          <w:b w:val="false"/>
          <w:i w:val="false"/>
          <w:color w:val="000000"/>
          <w:sz w:val="28"/>
        </w:rPr>
        <w:t>
      кепіл затына ________________________________________________________</w:t>
      </w:r>
    </w:p>
    <w:p>
      <w:pPr>
        <w:spacing w:after="0"/>
        <w:ind w:left="0"/>
        <w:jc w:val="both"/>
      </w:pPr>
      <w:r>
        <w:rPr>
          <w:rFonts w:ascii="Times New Roman"/>
          <w:b w:val="false"/>
          <w:i w:val="false"/>
          <w:color w:val="000000"/>
          <w:sz w:val="28"/>
        </w:rPr>
        <w:t>
      кепіл затының сипаттамасы</w:t>
      </w:r>
    </w:p>
    <w:p>
      <w:pPr>
        <w:spacing w:after="0"/>
        <w:ind w:left="0"/>
        <w:jc w:val="both"/>
      </w:pPr>
      <w:r>
        <w:rPr>
          <w:rFonts w:ascii="Times New Roman"/>
          <w:b w:val="false"/>
          <w:i w:val="false"/>
          <w:color w:val="000000"/>
          <w:sz w:val="28"/>
        </w:rPr>
        <w:t>
      кепіл туралы шарттың негізінде туындады _____________________________</w:t>
      </w:r>
    </w:p>
    <w:p>
      <w:pPr>
        <w:spacing w:after="0"/>
        <w:ind w:left="0"/>
        <w:jc w:val="both"/>
      </w:pPr>
      <w:r>
        <w:rPr>
          <w:rFonts w:ascii="Times New Roman"/>
          <w:b w:val="false"/>
          <w:i w:val="false"/>
          <w:color w:val="000000"/>
          <w:sz w:val="28"/>
        </w:rPr>
        <w:t>
      Шарт жасалған күн</w:t>
      </w:r>
    </w:p>
    <w:p>
      <w:pPr>
        <w:spacing w:after="0"/>
        <w:ind w:left="0"/>
        <w:jc w:val="both"/>
      </w:pPr>
      <w:r>
        <w:rPr>
          <w:rFonts w:ascii="Times New Roman"/>
          <w:b w:val="false"/>
          <w:i w:val="false"/>
          <w:color w:val="000000"/>
          <w:sz w:val="28"/>
        </w:rPr>
        <w:t>
      тіркелген _________________ және мынадай негізгі талаптарды қамтиды:</w:t>
      </w:r>
    </w:p>
    <w:p>
      <w:pPr>
        <w:spacing w:after="0"/>
        <w:ind w:left="0"/>
        <w:jc w:val="both"/>
      </w:pPr>
      <w:r>
        <w:rPr>
          <w:rFonts w:ascii="Times New Roman"/>
          <w:b w:val="false"/>
          <w:i w:val="false"/>
          <w:color w:val="000000"/>
          <w:sz w:val="28"/>
        </w:rPr>
        <w:t>
      тіркелген күні және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негізгі міндеттемелердің мөлшері, орындалу мерзімі және кепілдің басқа да талаптары</w:t>
      </w:r>
    </w:p>
    <w:p>
      <w:pPr>
        <w:spacing w:after="0"/>
        <w:ind w:left="0"/>
        <w:jc w:val="both"/>
      </w:pPr>
      <w:r>
        <w:rPr>
          <w:rFonts w:ascii="Times New Roman"/>
          <w:b w:val="false"/>
          <w:i w:val="false"/>
          <w:color w:val="000000"/>
          <w:sz w:val="28"/>
        </w:rPr>
        <w:t>
      Кепіл берушінің ___________ құқығы __________________________________</w:t>
      </w:r>
    </w:p>
    <w:p>
      <w:pPr>
        <w:spacing w:after="0"/>
        <w:ind w:left="0"/>
        <w:jc w:val="both"/>
      </w:pPr>
      <w:r>
        <w:rPr>
          <w:rFonts w:ascii="Times New Roman"/>
          <w:b w:val="false"/>
          <w:i w:val="false"/>
          <w:color w:val="000000"/>
          <w:sz w:val="28"/>
        </w:rPr>
        <w:t>
      құқық түрі, жеке тұлғаның Т.А.Ә.(бар болған жағдайда), тұратын жері,</w:t>
      </w:r>
    </w:p>
    <w:p>
      <w:pPr>
        <w:spacing w:after="0"/>
        <w:ind w:left="0"/>
        <w:jc w:val="both"/>
      </w:pPr>
      <w:r>
        <w:rPr>
          <w:rFonts w:ascii="Times New Roman"/>
          <w:b w:val="false"/>
          <w:i w:val="false"/>
          <w:color w:val="000000"/>
          <w:sz w:val="28"/>
        </w:rPr>
        <w:t>
      туған күні және жылы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орналасқан жері, атауы және БСН</w:t>
      </w:r>
    </w:p>
    <w:p>
      <w:pPr>
        <w:spacing w:after="0"/>
        <w:ind w:left="0"/>
        <w:jc w:val="both"/>
      </w:pPr>
      <w:r>
        <w:rPr>
          <w:rFonts w:ascii="Times New Roman"/>
          <w:b w:val="false"/>
          <w:i w:val="false"/>
          <w:color w:val="000000"/>
          <w:sz w:val="28"/>
        </w:rPr>
        <w:t>
      расталды ____________________________________________________________</w:t>
      </w:r>
    </w:p>
    <w:p>
      <w:pPr>
        <w:spacing w:after="0"/>
        <w:ind w:left="0"/>
        <w:jc w:val="both"/>
      </w:pPr>
      <w:r>
        <w:rPr>
          <w:rFonts w:ascii="Times New Roman"/>
          <w:b w:val="false"/>
          <w:i w:val="false"/>
          <w:color w:val="000000"/>
          <w:sz w:val="28"/>
        </w:rPr>
        <w:t>
      кепіл затына құқық белгілеуші құжатының атауы,</w:t>
      </w:r>
    </w:p>
    <w:p>
      <w:pPr>
        <w:spacing w:after="0"/>
        <w:ind w:left="0"/>
        <w:jc w:val="both"/>
      </w:pPr>
      <w:r>
        <w:rPr>
          <w:rFonts w:ascii="Times New Roman"/>
          <w:b w:val="false"/>
          <w:i w:val="false"/>
          <w:color w:val="000000"/>
          <w:sz w:val="28"/>
        </w:rPr>
        <w:t>
      қабылданған күні, тіркеу нөмірі және күні</w:t>
      </w:r>
    </w:p>
    <w:p>
      <w:pPr>
        <w:spacing w:after="0"/>
        <w:ind w:left="0"/>
        <w:jc w:val="both"/>
      </w:pPr>
      <w:r>
        <w:rPr>
          <w:rFonts w:ascii="Times New Roman"/>
          <w:b w:val="false"/>
          <w:i w:val="false"/>
          <w:color w:val="000000"/>
          <w:sz w:val="28"/>
        </w:rPr>
        <w:t>
      Тіркеуші _________________ ________________________</w:t>
      </w:r>
    </w:p>
    <w:p>
      <w:pPr>
        <w:spacing w:after="0"/>
        <w:ind w:left="0"/>
        <w:jc w:val="both"/>
      </w:pPr>
      <w:r>
        <w:rPr>
          <w:rFonts w:ascii="Times New Roman"/>
          <w:b w:val="false"/>
          <w:i w:val="false"/>
          <w:color w:val="000000"/>
          <w:sz w:val="28"/>
        </w:rPr>
        <w:t>
      Т.А.Ә.(бар болған жағдайда) қолы</w:t>
      </w:r>
    </w:p>
    <w:p>
      <w:pPr>
        <w:spacing w:after="0"/>
        <w:ind w:left="0"/>
        <w:jc w:val="both"/>
      </w:pPr>
      <w:r>
        <w:rPr>
          <w:rFonts w:ascii="Times New Roman"/>
          <w:b w:val="false"/>
          <w:i w:val="false"/>
          <w:color w:val="000000"/>
          <w:sz w:val="28"/>
        </w:rPr>
        <w:t>
      Басшы __________________ М.О. ________________________</w:t>
      </w:r>
    </w:p>
    <w:p>
      <w:pPr>
        <w:spacing w:after="0"/>
        <w:ind w:left="0"/>
        <w:jc w:val="both"/>
      </w:pPr>
      <w:r>
        <w:rPr>
          <w:rFonts w:ascii="Times New Roman"/>
          <w:b w:val="false"/>
          <w:i w:val="false"/>
          <w:color w:val="000000"/>
          <w:sz w:val="28"/>
        </w:rPr>
        <w:t>
      Т.А.Ә.(бар болған жағдайда)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Осы куәлік кепіл өтелген кезде Мемлекеттік корпорацияға</w:t>
      </w:r>
    </w:p>
    <w:p>
      <w:pPr>
        <w:spacing w:after="0"/>
        <w:ind w:left="0"/>
        <w:jc w:val="both"/>
      </w:pPr>
      <w:r>
        <w:rPr>
          <w:rFonts w:ascii="Times New Roman"/>
          <w:b w:val="false"/>
          <w:i w:val="false"/>
          <w:color w:val="000000"/>
          <w:sz w:val="28"/>
        </w:rPr>
        <w:t>
      қайтарылуға тиіс.</w:t>
      </w:r>
    </w:p>
    <w:p>
      <w:pPr>
        <w:spacing w:after="0"/>
        <w:ind w:left="0"/>
        <w:jc w:val="both"/>
      </w:pPr>
      <w:r>
        <w:rPr>
          <w:rFonts w:ascii="Times New Roman"/>
          <w:b w:val="false"/>
          <w:i w:val="false"/>
          <w:color w:val="000000"/>
          <w:sz w:val="28"/>
        </w:rPr>
        <w:t>
      2. Куәлік жоғалған (бүлінген) жағдайда құқық иесі куәліктің жоғалған</w:t>
      </w:r>
    </w:p>
    <w:p>
      <w:pPr>
        <w:spacing w:after="0"/>
        <w:ind w:left="0"/>
        <w:jc w:val="both"/>
      </w:pPr>
      <w:r>
        <w:rPr>
          <w:rFonts w:ascii="Times New Roman"/>
          <w:b w:val="false"/>
          <w:i w:val="false"/>
          <w:color w:val="000000"/>
          <w:sz w:val="28"/>
        </w:rPr>
        <w:t>
      (бүлінген) себебін көрсетіп, Мемлекеттік корпорацияға өтініш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мемлекеттік тіркеуге</w:t>
            </w:r>
            <w:r>
              <w:br/>
            </w:r>
            <w:r>
              <w:rPr>
                <w:rFonts w:ascii="Times New Roman"/>
                <w:b w:val="false"/>
                <w:i w:val="false"/>
                <w:color w:val="000000"/>
                <w:sz w:val="20"/>
              </w:rPr>
              <w:t>жатпайтын жылжымалы мүлік кепілін</w:t>
            </w:r>
            <w:r>
              <w:br/>
            </w:r>
            <w:r>
              <w:rPr>
                <w:rFonts w:ascii="Times New Roman"/>
                <w:b w:val="false"/>
                <w:i w:val="false"/>
                <w:color w:val="000000"/>
                <w:sz w:val="20"/>
              </w:rPr>
              <w:t>тіркеу туралы нұсқаулыққа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Мөртабан үлгісі:</w:t>
      </w:r>
    </w:p>
    <w:p>
      <w:pPr>
        <w:spacing w:after="0"/>
        <w:ind w:left="0"/>
        <w:jc w:val="both"/>
      </w:pPr>
      <w:r>
        <w:rPr>
          <w:rFonts w:ascii="Times New Roman"/>
          <w:b w:val="false"/>
          <w:i w:val="false"/>
          <w:color w:val="000000"/>
          <w:sz w:val="28"/>
        </w:rPr>
        <w:t>
      Міндетті мемлекеттік тіркеуге жатпайтын жылжымалы мүлік</w:t>
      </w:r>
    </w:p>
    <w:p>
      <w:pPr>
        <w:spacing w:after="0"/>
        <w:ind w:left="0"/>
        <w:jc w:val="both"/>
      </w:pPr>
      <w:r>
        <w:rPr>
          <w:rFonts w:ascii="Times New Roman"/>
          <w:b w:val="false"/>
          <w:i w:val="false"/>
          <w:color w:val="000000"/>
          <w:sz w:val="28"/>
        </w:rPr>
        <w:t>
      кепілін тіркеу жүргізілгенін куәландыруға арналған</w:t>
      </w:r>
    </w:p>
    <w:p>
      <w:pPr>
        <w:spacing w:after="0"/>
        <w:ind w:left="0"/>
        <w:jc w:val="both"/>
      </w:pPr>
      <w:r>
        <w:rPr>
          <w:rFonts w:ascii="Times New Roman"/>
          <w:b w:val="false"/>
          <w:i w:val="false"/>
          <w:color w:val="000000"/>
          <w:sz w:val="28"/>
        </w:rPr>
        <w:t>
      мөртабан</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Өтініш № ______________________    Өтініштің қабылданған</w:t>
      </w:r>
    </w:p>
    <w:p>
      <w:pPr>
        <w:spacing w:after="0"/>
        <w:ind w:left="0"/>
        <w:jc w:val="both"/>
      </w:pPr>
      <w:r>
        <w:rPr>
          <w:rFonts w:ascii="Times New Roman"/>
          <w:b w:val="false"/>
          <w:i w:val="false"/>
          <w:color w:val="000000"/>
          <w:sz w:val="28"/>
        </w:rPr>
        <w:t>
      күні және уақыты _________________</w:t>
      </w:r>
    </w:p>
    <w:p>
      <w:pPr>
        <w:spacing w:after="0"/>
        <w:ind w:left="0"/>
        <w:jc w:val="both"/>
      </w:pPr>
      <w:r>
        <w:rPr>
          <w:rFonts w:ascii="Times New Roman"/>
          <w:b w:val="false"/>
          <w:i w:val="false"/>
          <w:color w:val="000000"/>
          <w:sz w:val="28"/>
        </w:rPr>
        <w:t>
      Тізілім № _____________________    Тіркелген күні ___________________</w:t>
      </w:r>
    </w:p>
    <w:p>
      <w:pPr>
        <w:spacing w:after="0"/>
        <w:ind w:left="0"/>
        <w:jc w:val="both"/>
      </w:pPr>
      <w:r>
        <w:rPr>
          <w:rFonts w:ascii="Times New Roman"/>
          <w:b w:val="false"/>
          <w:i w:val="false"/>
          <w:color w:val="000000"/>
          <w:sz w:val="28"/>
        </w:rPr>
        <w:t>
      Тіркеуші ______________________    Қолы _____________________________</w:t>
      </w:r>
    </w:p>
    <w:p>
      <w:pPr>
        <w:spacing w:after="0"/>
        <w:ind w:left="0"/>
        <w:jc w:val="both"/>
      </w:pPr>
      <w:r>
        <w:rPr>
          <w:rFonts w:ascii="Times New Roman"/>
          <w:b w:val="false"/>
          <w:i w:val="false"/>
          <w:color w:val="000000"/>
          <w:sz w:val="28"/>
        </w:rPr>
        <w:t>
      Басшы _________________________    Қолы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мемлекеттік тіркеуге</w:t>
            </w:r>
            <w:r>
              <w:br/>
            </w:r>
            <w:r>
              <w:rPr>
                <w:rFonts w:ascii="Times New Roman"/>
                <w:b w:val="false"/>
                <w:i w:val="false"/>
                <w:color w:val="000000"/>
                <w:sz w:val="20"/>
              </w:rPr>
              <w:t>жатпайтын жылжымалы мүлік кепілін</w:t>
            </w:r>
            <w:r>
              <w:br/>
            </w:r>
            <w:r>
              <w:rPr>
                <w:rFonts w:ascii="Times New Roman"/>
                <w:b w:val="false"/>
                <w:i w:val="false"/>
                <w:color w:val="000000"/>
                <w:sz w:val="20"/>
              </w:rPr>
              <w:t>тіркеу туралы нұсқаулыққа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xml:space="preserve">
      Егер кепіл беруші жеке тұлға    </w:t>
      </w:r>
    </w:p>
    <w:p>
      <w:pPr>
        <w:spacing w:after="0"/>
        <w:ind w:left="0"/>
        <w:jc w:val="both"/>
      </w:pPr>
      <w:r>
        <w:rPr>
          <w:rFonts w:ascii="Times New Roman"/>
          <w:b w:val="false"/>
          <w:i w:val="false"/>
          <w:color w:val="000000"/>
          <w:sz w:val="28"/>
        </w:rPr>
        <w:t xml:space="preserve">
      болған жағдайда міндетті      </w:t>
      </w:r>
    </w:p>
    <w:p>
      <w:pPr>
        <w:spacing w:after="0"/>
        <w:ind w:left="0"/>
        <w:jc w:val="both"/>
      </w:pPr>
      <w:r>
        <w:rPr>
          <w:rFonts w:ascii="Times New Roman"/>
          <w:b w:val="false"/>
          <w:i w:val="false"/>
          <w:color w:val="000000"/>
          <w:sz w:val="28"/>
        </w:rPr>
        <w:t xml:space="preserve">
      мемлекеттік тіркеуге        </w:t>
      </w:r>
    </w:p>
    <w:p>
      <w:pPr>
        <w:spacing w:after="0"/>
        <w:ind w:left="0"/>
        <w:jc w:val="both"/>
      </w:pPr>
      <w:r>
        <w:rPr>
          <w:rFonts w:ascii="Times New Roman"/>
          <w:b w:val="false"/>
          <w:i w:val="false"/>
          <w:color w:val="000000"/>
          <w:sz w:val="28"/>
        </w:rPr>
        <w:t xml:space="preserve">
      жатпайтын жылжымалы мүлік     </w:t>
      </w:r>
    </w:p>
    <w:p>
      <w:pPr>
        <w:spacing w:after="0"/>
        <w:ind w:left="0"/>
        <w:jc w:val="both"/>
      </w:pPr>
      <w:r>
        <w:rPr>
          <w:rFonts w:ascii="Times New Roman"/>
          <w:b w:val="false"/>
          <w:i w:val="false"/>
          <w:color w:val="000000"/>
          <w:sz w:val="28"/>
        </w:rPr>
        <w:t xml:space="preserve">
      кепілін мемлекеттік тіркеу    </w:t>
      </w:r>
    </w:p>
    <w:p>
      <w:pPr>
        <w:spacing w:after="0"/>
        <w:ind w:left="0"/>
        <w:jc w:val="both"/>
      </w:pPr>
      <w:r>
        <w:rPr>
          <w:rFonts w:ascii="Times New Roman"/>
          <w:b w:val="false"/>
          <w:i w:val="false"/>
          <w:color w:val="000000"/>
          <w:sz w:val="28"/>
        </w:rPr>
        <w:t xml:space="preserve">
      туралы электрондық куәліктің    </w:t>
      </w:r>
    </w:p>
    <w:p>
      <w:pPr>
        <w:spacing w:after="0"/>
        <w:ind w:left="0"/>
        <w:jc w:val="both"/>
      </w:pPr>
      <w:r>
        <w:rPr>
          <w:rFonts w:ascii="Times New Roman"/>
          <w:b w:val="false"/>
          <w:i w:val="false"/>
          <w:color w:val="000000"/>
          <w:sz w:val="28"/>
        </w:rPr>
        <w:t xml:space="preserve">
      нысаны                </w:t>
      </w:r>
    </w:p>
    <w:bookmarkStart w:name="z72" w:id="61"/>
    <w:p>
      <w:pPr>
        <w:spacing w:after="0"/>
        <w:ind w:left="0"/>
        <w:jc w:val="left"/>
      </w:pPr>
      <w:r>
        <w:rPr>
          <w:rFonts w:ascii="Times New Roman"/>
          <w:b/>
          <w:i w:val="false"/>
          <w:color w:val="000000"/>
        </w:rPr>
        <w:t xml:space="preserve"> Міндетті мемлекеттік тіркеуге жатпайтын жылжымалы мүлік</w:t>
      </w:r>
      <w:r>
        <w:br/>
      </w:r>
      <w:r>
        <w:rPr>
          <w:rFonts w:ascii="Times New Roman"/>
          <w:b/>
          <w:i w:val="false"/>
          <w:color w:val="000000"/>
        </w:rPr>
        <w:t>кепілін тіркеу туралы куәлік</w:t>
      </w:r>
    </w:p>
    <w:bookmarkEnd w:id="61"/>
    <w:p>
      <w:pPr>
        <w:spacing w:after="0"/>
        <w:ind w:left="0"/>
        <w:jc w:val="both"/>
      </w:pPr>
      <w:r>
        <w:rPr>
          <w:rFonts w:ascii="Times New Roman"/>
          <w:b w:val="false"/>
          <w:i w:val="false"/>
          <w:color w:val="000000"/>
          <w:sz w:val="28"/>
        </w:rPr>
        <w:t>
      Органның атауы ______________________________________________________</w:t>
      </w:r>
    </w:p>
    <w:p>
      <w:pPr>
        <w:spacing w:after="0"/>
        <w:ind w:left="0"/>
        <w:jc w:val="both"/>
      </w:pPr>
      <w:r>
        <w:rPr>
          <w:rFonts w:ascii="Times New Roman"/>
          <w:b w:val="false"/>
          <w:i w:val="false"/>
          <w:color w:val="000000"/>
          <w:sz w:val="28"/>
        </w:rPr>
        <w:t>
      № _____                         ___ Күні ___</w:t>
      </w:r>
    </w:p>
    <w:p>
      <w:pPr>
        <w:spacing w:after="0"/>
        <w:ind w:left="0"/>
        <w:jc w:val="both"/>
      </w:pPr>
      <w:r>
        <w:rPr>
          <w:rFonts w:ascii="Times New Roman"/>
          <w:b w:val="false"/>
          <w:i w:val="false"/>
          <w:color w:val="000000"/>
          <w:sz w:val="28"/>
        </w:rPr>
        <w:t>
      ______ кредитор банк ________________________________________ берілді</w:t>
      </w:r>
    </w:p>
    <w:p>
      <w:pPr>
        <w:spacing w:after="0"/>
        <w:ind w:left="0"/>
        <w:jc w:val="both"/>
      </w:pPr>
      <w:r>
        <w:rPr>
          <w:rFonts w:ascii="Times New Roman"/>
          <w:b w:val="false"/>
          <w:i w:val="false"/>
          <w:color w:val="000000"/>
          <w:sz w:val="28"/>
        </w:rPr>
        <w:t>
      Жылжымалы мүлікке қатысты: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3407"/>
        <w:gridCol w:w="2460"/>
        <w:gridCol w:w="1513"/>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Тізілімдік нөмірі</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затының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Құрамдастарының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расталып, кепіл тіркелді</w:t>
      </w:r>
    </w:p>
    <w:p>
      <w:pPr>
        <w:spacing w:after="0"/>
        <w:ind w:left="0"/>
        <w:jc w:val="both"/>
      </w:pPr>
      <w:r>
        <w:rPr>
          <w:rFonts w:ascii="Times New Roman"/>
          <w:b w:val="false"/>
          <w:i w:val="false"/>
          <w:color w:val="000000"/>
          <w:sz w:val="28"/>
        </w:rPr>
        <w:t>
      Кепіл ұстаушының құқығы:</w:t>
      </w:r>
    </w:p>
    <w:p>
      <w:pPr>
        <w:spacing w:after="0"/>
        <w:ind w:left="0"/>
        <w:jc w:val="both"/>
      </w:pPr>
      <w:r>
        <w:rPr>
          <w:rFonts w:ascii="Times New Roman"/>
          <w:b w:val="false"/>
          <w:i w:val="false"/>
          <w:color w:val="000000"/>
          <w:sz w:val="28"/>
        </w:rPr>
        <w:t>
      БСН ____________________</w:t>
      </w:r>
    </w:p>
    <w:p>
      <w:pPr>
        <w:spacing w:after="0"/>
        <w:ind w:left="0"/>
        <w:jc w:val="both"/>
      </w:pPr>
      <w:r>
        <w:rPr>
          <w:rFonts w:ascii="Times New Roman"/>
          <w:b w:val="false"/>
          <w:i w:val="false"/>
          <w:color w:val="000000"/>
          <w:sz w:val="28"/>
        </w:rPr>
        <w:t>
      Кепіл ұстаушының атауы: _____________________________________________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 затына кепіл негізделді:</w:t>
      </w:r>
    </w:p>
    <w:p>
      <w:pPr>
        <w:spacing w:after="0"/>
        <w:ind w:left="0"/>
        <w:jc w:val="both"/>
      </w:pPr>
      <w:r>
        <w:rPr>
          <w:rFonts w:ascii="Times New Roman"/>
          <w:b w:val="false"/>
          <w:i w:val="false"/>
          <w:color w:val="000000"/>
          <w:sz w:val="28"/>
        </w:rPr>
        <w:t>
      № __________ күні __ кепіл туралы шарты</w:t>
      </w:r>
    </w:p>
    <w:p>
      <w:pPr>
        <w:spacing w:after="0"/>
        <w:ind w:left="0"/>
        <w:jc w:val="both"/>
      </w:pPr>
      <w:r>
        <w:rPr>
          <w:rFonts w:ascii="Times New Roman"/>
          <w:b w:val="false"/>
          <w:i w:val="false"/>
          <w:color w:val="000000"/>
          <w:sz w:val="28"/>
        </w:rPr>
        <w:t>
      № _____ кепіл туралы шартқа қосымша келісім, № ___ қосымша келісім жасалған</w:t>
      </w:r>
    </w:p>
    <w:p>
      <w:pPr>
        <w:spacing w:after="0"/>
        <w:ind w:left="0"/>
        <w:jc w:val="both"/>
      </w:pPr>
      <w:r>
        <w:rPr>
          <w:rFonts w:ascii="Times New Roman"/>
          <w:b w:val="false"/>
          <w:i w:val="false"/>
          <w:color w:val="000000"/>
          <w:sz w:val="28"/>
        </w:rPr>
        <w:t>
      күн ___(бар болған жағдайда)</w:t>
      </w:r>
    </w:p>
    <w:p>
      <w:pPr>
        <w:spacing w:after="0"/>
        <w:ind w:left="0"/>
        <w:jc w:val="both"/>
      </w:pPr>
      <w:r>
        <w:rPr>
          <w:rFonts w:ascii="Times New Roman"/>
          <w:b w:val="false"/>
          <w:i w:val="false"/>
          <w:color w:val="000000"/>
          <w:sz w:val="28"/>
        </w:rPr>
        <w:t>
      Тіркелген күні ___ және № __ және мынадай негізгі талаптарды қамтиды:</w:t>
      </w:r>
    </w:p>
    <w:p>
      <w:pPr>
        <w:spacing w:after="0"/>
        <w:ind w:left="0"/>
        <w:jc w:val="both"/>
      </w:pPr>
      <w:r>
        <w:rPr>
          <w:rFonts w:ascii="Times New Roman"/>
          <w:b w:val="false"/>
          <w:i w:val="false"/>
          <w:color w:val="000000"/>
          <w:sz w:val="28"/>
        </w:rPr>
        <w:t>
      Негізгі міндеттеме мерзімі _____ай</w:t>
      </w:r>
    </w:p>
    <w:p>
      <w:pPr>
        <w:spacing w:after="0"/>
        <w:ind w:left="0"/>
        <w:jc w:val="both"/>
      </w:pPr>
      <w:r>
        <w:rPr>
          <w:rFonts w:ascii="Times New Roman"/>
          <w:b w:val="false"/>
          <w:i w:val="false"/>
          <w:color w:val="000000"/>
          <w:sz w:val="28"/>
        </w:rPr>
        <w:t>
      Негізгі міндеттеменің мөлшері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Кепіл берушінің деректері</w:t>
      </w:r>
    </w:p>
    <w:p>
      <w:pPr>
        <w:spacing w:after="0"/>
        <w:ind w:left="0"/>
        <w:jc w:val="both"/>
      </w:pPr>
      <w:r>
        <w:rPr>
          <w:rFonts w:ascii="Times New Roman"/>
          <w:b w:val="false"/>
          <w:i w:val="false"/>
          <w:color w:val="000000"/>
          <w:sz w:val="28"/>
        </w:rPr>
        <w:t>
      ЖСН _____________________</w:t>
      </w:r>
    </w:p>
    <w:p>
      <w:pPr>
        <w:spacing w:after="0"/>
        <w:ind w:left="0"/>
        <w:jc w:val="both"/>
      </w:pPr>
      <w:r>
        <w:rPr>
          <w:rFonts w:ascii="Times New Roman"/>
          <w:b w:val="false"/>
          <w:i w:val="false"/>
          <w:color w:val="000000"/>
          <w:sz w:val="28"/>
        </w:rPr>
        <w:t>
      Тегі, аты және бар болған жағдайда әкесінің аты _____________________</w:t>
      </w:r>
    </w:p>
    <w:p>
      <w:pPr>
        <w:spacing w:after="0"/>
        <w:ind w:left="0"/>
        <w:jc w:val="both"/>
      </w:pPr>
      <w:r>
        <w:rPr>
          <w:rFonts w:ascii="Times New Roman"/>
          <w:b w:val="false"/>
          <w:i w:val="false"/>
          <w:color w:val="000000"/>
          <w:sz w:val="28"/>
        </w:rPr>
        <w:t>
      Туған күні _________________________________</w:t>
      </w:r>
    </w:p>
    <w:p>
      <w:pPr>
        <w:spacing w:after="0"/>
        <w:ind w:left="0"/>
        <w:jc w:val="both"/>
      </w:pPr>
      <w:r>
        <w:rPr>
          <w:rFonts w:ascii="Times New Roman"/>
          <w:b w:val="false"/>
          <w:i w:val="false"/>
          <w:color w:val="000000"/>
          <w:sz w:val="28"/>
        </w:rPr>
        <w:t>
      Жеке куәлік № ____________ күні ____ берілді</w:t>
      </w:r>
    </w:p>
    <w:p>
      <w:pPr>
        <w:spacing w:after="0"/>
        <w:ind w:left="0"/>
        <w:jc w:val="both"/>
      </w:pPr>
      <w:r>
        <w:rPr>
          <w:rFonts w:ascii="Times New Roman"/>
          <w:b w:val="false"/>
          <w:i w:val="false"/>
          <w:color w:val="000000"/>
          <w:sz w:val="28"/>
        </w:rPr>
        <w:t>
      Мекен-жайы _________________________________</w:t>
      </w:r>
    </w:p>
    <w:p>
      <w:pPr>
        <w:spacing w:after="0"/>
        <w:ind w:left="0"/>
        <w:jc w:val="both"/>
      </w:pPr>
      <w:r>
        <w:rPr>
          <w:rFonts w:ascii="Times New Roman"/>
          <w:b w:val="false"/>
          <w:i w:val="false"/>
          <w:color w:val="000000"/>
          <w:sz w:val="28"/>
        </w:rPr>
        <w:t>
      Мүлікке құқық түрінің атауы ________________</w:t>
      </w:r>
    </w:p>
    <w:p>
      <w:pPr>
        <w:spacing w:after="0"/>
        <w:ind w:left="0"/>
        <w:jc w:val="both"/>
      </w:pPr>
      <w:r>
        <w:rPr>
          <w:rFonts w:ascii="Times New Roman"/>
          <w:b w:val="false"/>
          <w:i w:val="false"/>
          <w:color w:val="000000"/>
          <w:sz w:val="28"/>
        </w:rPr>
        <w:t>
      Осы құжат "Электрондық құжат және электрондық цифрлық қолтаңба</w:t>
      </w:r>
    </w:p>
    <w:p>
      <w:pPr>
        <w:spacing w:after="0"/>
        <w:ind w:left="0"/>
        <w:jc w:val="both"/>
      </w:pPr>
      <w:r>
        <w:rPr>
          <w:rFonts w:ascii="Times New Roman"/>
          <w:b w:val="false"/>
          <w:i w:val="false"/>
          <w:color w:val="000000"/>
          <w:sz w:val="28"/>
        </w:rPr>
        <w:t xml:space="preserve">
      туралы" 2003 жылғы 7 қаңтардағы N 370-II ҚРЗ </w:t>
      </w:r>
      <w:r>
        <w:rPr>
          <w:rFonts w:ascii="Times New Roman"/>
          <w:b w:val="false"/>
          <w:i w:val="false"/>
          <w:color w:val="000000"/>
          <w:sz w:val="28"/>
        </w:rPr>
        <w:t>1-бабына</w:t>
      </w:r>
      <w:r>
        <w:rPr>
          <w:rFonts w:ascii="Times New Roman"/>
          <w:b w:val="false"/>
          <w:i w:val="false"/>
          <w:color w:val="000000"/>
          <w:sz w:val="28"/>
        </w:rPr>
        <w:t xml:space="preserve"> сәйкес қағаз</w:t>
      </w:r>
    </w:p>
    <w:p>
      <w:pPr>
        <w:spacing w:after="0"/>
        <w:ind w:left="0"/>
        <w:jc w:val="both"/>
      </w:pPr>
      <w:r>
        <w:rPr>
          <w:rFonts w:ascii="Times New Roman"/>
          <w:b w:val="false"/>
          <w:i w:val="false"/>
          <w:color w:val="000000"/>
          <w:sz w:val="28"/>
        </w:rPr>
        <w:t>
      жеткiзгiштегi құжатпен бiрдей.</w:t>
      </w:r>
    </w:p>
    <w:p>
      <w:pPr>
        <w:spacing w:after="0"/>
        <w:ind w:left="0"/>
        <w:jc w:val="both"/>
      </w:pPr>
      <w:r>
        <w:rPr>
          <w:rFonts w:ascii="Times New Roman"/>
          <w:b w:val="false"/>
          <w:i w:val="false"/>
          <w:color w:val="000000"/>
          <w:sz w:val="28"/>
        </w:rPr>
        <w:t>
      Данный документ согласно пункту 1 статьи 7 ЗРК от 7 января 2003 года</w:t>
      </w:r>
    </w:p>
    <w:p>
      <w:pPr>
        <w:spacing w:after="0"/>
        <w:ind w:left="0"/>
        <w:jc w:val="both"/>
      </w:pPr>
      <w:r>
        <w:rPr>
          <w:rFonts w:ascii="Times New Roman"/>
          <w:b w:val="false"/>
          <w:i w:val="false"/>
          <w:color w:val="000000"/>
          <w:sz w:val="28"/>
        </w:rPr>
        <w:t>
      "Об электронном документе и электронной цифровой подписи" равнозначен</w:t>
      </w:r>
    </w:p>
    <w:p>
      <w:pPr>
        <w:spacing w:after="0"/>
        <w:ind w:left="0"/>
        <w:jc w:val="both"/>
      </w:pPr>
      <w:r>
        <w:rPr>
          <w:rFonts w:ascii="Times New Roman"/>
          <w:b w:val="false"/>
          <w:i w:val="false"/>
          <w:color w:val="000000"/>
          <w:sz w:val="28"/>
        </w:rPr>
        <w:t>
      документу на бумажном носителе.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482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482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*штрих-код "Жылжымалы мүлік тізілімі" ақпараттық жүйесінен</w:t>
      </w:r>
    </w:p>
    <w:p>
      <w:pPr>
        <w:spacing w:after="0"/>
        <w:ind w:left="0"/>
        <w:jc w:val="both"/>
      </w:pPr>
      <w:r>
        <w:rPr>
          <w:rFonts w:ascii="Times New Roman"/>
          <w:b w:val="false"/>
          <w:i w:val="false"/>
          <w:color w:val="000000"/>
          <w:sz w:val="28"/>
        </w:rPr>
        <w:t>
      алынған және тиісті Мемлекеттік корпорацияның электрондық-цифрлық</w:t>
      </w:r>
    </w:p>
    <w:p>
      <w:pPr>
        <w:spacing w:after="0"/>
        <w:ind w:left="0"/>
        <w:jc w:val="both"/>
      </w:pPr>
      <w:r>
        <w:rPr>
          <w:rFonts w:ascii="Times New Roman"/>
          <w:b w:val="false"/>
          <w:i w:val="false"/>
          <w:color w:val="000000"/>
          <w:sz w:val="28"/>
        </w:rPr>
        <w:t>
      қолтаңбасымен қол қойылған деректерді қамтиды.</w:t>
      </w:r>
    </w:p>
    <w:p>
      <w:pPr>
        <w:spacing w:after="0"/>
        <w:ind w:left="0"/>
        <w:jc w:val="both"/>
      </w:pPr>
      <w:r>
        <w:rPr>
          <w:rFonts w:ascii="Times New Roman"/>
          <w:b w:val="false"/>
          <w:i w:val="false"/>
          <w:color w:val="000000"/>
          <w:sz w:val="28"/>
        </w:rPr>
        <w:t>
      штрих-код содержит данные, полученные из ИС "Реестр движимого</w:t>
      </w:r>
    </w:p>
    <w:p>
      <w:pPr>
        <w:spacing w:after="0"/>
        <w:ind w:left="0"/>
        <w:jc w:val="both"/>
      </w:pPr>
      <w:r>
        <w:rPr>
          <w:rFonts w:ascii="Times New Roman"/>
          <w:b w:val="false"/>
          <w:i w:val="false"/>
          <w:color w:val="000000"/>
          <w:sz w:val="28"/>
        </w:rPr>
        <w:t>
      имущества" и подписанные электронно-цифровой подписью соответствующей</w:t>
      </w:r>
    </w:p>
    <w:p>
      <w:pPr>
        <w:spacing w:after="0"/>
        <w:ind w:left="0"/>
        <w:jc w:val="both"/>
      </w:pPr>
      <w:r>
        <w:rPr>
          <w:rFonts w:ascii="Times New Roman"/>
          <w:b w:val="false"/>
          <w:i w:val="false"/>
          <w:color w:val="000000"/>
          <w:sz w:val="28"/>
        </w:rPr>
        <w:t>
      Государственной корпорации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мемлекеттік тіркеуге</w:t>
            </w:r>
            <w:r>
              <w:br/>
            </w:r>
            <w:r>
              <w:rPr>
                <w:rFonts w:ascii="Times New Roman"/>
                <w:b w:val="false"/>
                <w:i w:val="false"/>
                <w:color w:val="000000"/>
                <w:sz w:val="20"/>
              </w:rPr>
              <w:t>жатпайтын жылжымалы мүлік кепілін</w:t>
            </w:r>
            <w:r>
              <w:br/>
            </w:r>
            <w:r>
              <w:rPr>
                <w:rFonts w:ascii="Times New Roman"/>
                <w:b w:val="false"/>
                <w:i w:val="false"/>
                <w:color w:val="000000"/>
                <w:sz w:val="20"/>
              </w:rPr>
              <w:t>тіркеу туралы нұсқаулыққа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xml:space="preserve">
      Егер кепіл беруші заңды тұлға  </w:t>
      </w:r>
    </w:p>
    <w:p>
      <w:pPr>
        <w:spacing w:after="0"/>
        <w:ind w:left="0"/>
        <w:jc w:val="both"/>
      </w:pPr>
      <w:r>
        <w:rPr>
          <w:rFonts w:ascii="Times New Roman"/>
          <w:b w:val="false"/>
          <w:i w:val="false"/>
          <w:color w:val="000000"/>
          <w:sz w:val="28"/>
        </w:rPr>
        <w:t xml:space="preserve">
      болған жағдайда міндетті     </w:t>
      </w:r>
    </w:p>
    <w:p>
      <w:pPr>
        <w:spacing w:after="0"/>
        <w:ind w:left="0"/>
        <w:jc w:val="both"/>
      </w:pPr>
      <w:r>
        <w:rPr>
          <w:rFonts w:ascii="Times New Roman"/>
          <w:b w:val="false"/>
          <w:i w:val="false"/>
          <w:color w:val="000000"/>
          <w:sz w:val="28"/>
        </w:rPr>
        <w:t xml:space="preserve">
      мемлекеттік тіркеуге       </w:t>
      </w:r>
    </w:p>
    <w:p>
      <w:pPr>
        <w:spacing w:after="0"/>
        <w:ind w:left="0"/>
        <w:jc w:val="both"/>
      </w:pPr>
      <w:r>
        <w:rPr>
          <w:rFonts w:ascii="Times New Roman"/>
          <w:b w:val="false"/>
          <w:i w:val="false"/>
          <w:color w:val="000000"/>
          <w:sz w:val="28"/>
        </w:rPr>
        <w:t xml:space="preserve">
      жатпайтын жылжымалы мүлік    </w:t>
      </w:r>
    </w:p>
    <w:p>
      <w:pPr>
        <w:spacing w:after="0"/>
        <w:ind w:left="0"/>
        <w:jc w:val="both"/>
      </w:pPr>
      <w:r>
        <w:rPr>
          <w:rFonts w:ascii="Times New Roman"/>
          <w:b w:val="false"/>
          <w:i w:val="false"/>
          <w:color w:val="000000"/>
          <w:sz w:val="28"/>
        </w:rPr>
        <w:t xml:space="preserve">
      кепілін мемлекеттік тіркеу    </w:t>
      </w:r>
    </w:p>
    <w:p>
      <w:pPr>
        <w:spacing w:after="0"/>
        <w:ind w:left="0"/>
        <w:jc w:val="both"/>
      </w:pPr>
      <w:r>
        <w:rPr>
          <w:rFonts w:ascii="Times New Roman"/>
          <w:b w:val="false"/>
          <w:i w:val="false"/>
          <w:color w:val="000000"/>
          <w:sz w:val="28"/>
        </w:rPr>
        <w:t xml:space="preserve">
      туралы электрондық куәліктің   </w:t>
      </w:r>
    </w:p>
    <w:p>
      <w:pPr>
        <w:spacing w:after="0"/>
        <w:ind w:left="0"/>
        <w:jc w:val="both"/>
      </w:pPr>
      <w:r>
        <w:rPr>
          <w:rFonts w:ascii="Times New Roman"/>
          <w:b w:val="false"/>
          <w:i w:val="false"/>
          <w:color w:val="000000"/>
          <w:sz w:val="28"/>
        </w:rPr>
        <w:t xml:space="preserve">
      нысаны               </w:t>
      </w:r>
    </w:p>
    <w:bookmarkStart w:name="z74" w:id="62"/>
    <w:p>
      <w:pPr>
        <w:spacing w:after="0"/>
        <w:ind w:left="0"/>
        <w:jc w:val="left"/>
      </w:pPr>
      <w:r>
        <w:rPr>
          <w:rFonts w:ascii="Times New Roman"/>
          <w:b/>
          <w:i w:val="false"/>
          <w:color w:val="000000"/>
        </w:rPr>
        <w:t xml:space="preserve"> Міндетті мемлекеттік тіркеуге жатпайтын жылжымалы мүлік</w:t>
      </w:r>
      <w:r>
        <w:br/>
      </w:r>
      <w:r>
        <w:rPr>
          <w:rFonts w:ascii="Times New Roman"/>
          <w:b/>
          <w:i w:val="false"/>
          <w:color w:val="000000"/>
        </w:rPr>
        <w:t>кепілін тіркеу туралы куәлік</w:t>
      </w:r>
    </w:p>
    <w:bookmarkEnd w:id="62"/>
    <w:p>
      <w:pPr>
        <w:spacing w:after="0"/>
        <w:ind w:left="0"/>
        <w:jc w:val="both"/>
      </w:pPr>
      <w:r>
        <w:rPr>
          <w:rFonts w:ascii="Times New Roman"/>
          <w:b w:val="false"/>
          <w:i w:val="false"/>
          <w:color w:val="000000"/>
          <w:sz w:val="28"/>
        </w:rPr>
        <w:t>
      Органның атауы ______________________________________________________</w:t>
      </w:r>
    </w:p>
    <w:p>
      <w:pPr>
        <w:spacing w:after="0"/>
        <w:ind w:left="0"/>
        <w:jc w:val="both"/>
      </w:pPr>
      <w:r>
        <w:rPr>
          <w:rFonts w:ascii="Times New Roman"/>
          <w:b w:val="false"/>
          <w:i w:val="false"/>
          <w:color w:val="000000"/>
          <w:sz w:val="28"/>
        </w:rPr>
        <w:t>
      № _____                       ___ Күні ___</w:t>
      </w:r>
    </w:p>
    <w:p>
      <w:pPr>
        <w:spacing w:after="0"/>
        <w:ind w:left="0"/>
        <w:jc w:val="both"/>
      </w:pPr>
      <w:r>
        <w:rPr>
          <w:rFonts w:ascii="Times New Roman"/>
          <w:b w:val="false"/>
          <w:i w:val="false"/>
          <w:color w:val="000000"/>
          <w:sz w:val="28"/>
        </w:rPr>
        <w:t>
      _____ кредитор банк _________________________________________ берілді</w:t>
      </w:r>
    </w:p>
    <w:p>
      <w:pPr>
        <w:spacing w:after="0"/>
        <w:ind w:left="0"/>
        <w:jc w:val="both"/>
      </w:pPr>
      <w:r>
        <w:rPr>
          <w:rFonts w:ascii="Times New Roman"/>
          <w:b w:val="false"/>
          <w:i w:val="false"/>
          <w:color w:val="000000"/>
          <w:sz w:val="28"/>
        </w:rPr>
        <w:t xml:space="preserve">
      Жылжымалы мүлікке қатысты: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3407"/>
        <w:gridCol w:w="2460"/>
        <w:gridCol w:w="1513"/>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Тізілімдік нөмірі</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затының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Құрамдастарының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расталып, кепіл тіркелді</w:t>
      </w:r>
    </w:p>
    <w:p>
      <w:pPr>
        <w:spacing w:after="0"/>
        <w:ind w:left="0"/>
        <w:jc w:val="both"/>
      </w:pPr>
      <w:r>
        <w:rPr>
          <w:rFonts w:ascii="Times New Roman"/>
          <w:b w:val="false"/>
          <w:i w:val="false"/>
          <w:color w:val="000000"/>
          <w:sz w:val="28"/>
        </w:rPr>
        <w:t>
      Кепіл ұстаушының құқығы:</w:t>
      </w:r>
    </w:p>
    <w:p>
      <w:pPr>
        <w:spacing w:after="0"/>
        <w:ind w:left="0"/>
        <w:jc w:val="both"/>
      </w:pPr>
      <w:r>
        <w:rPr>
          <w:rFonts w:ascii="Times New Roman"/>
          <w:b w:val="false"/>
          <w:i w:val="false"/>
          <w:color w:val="000000"/>
          <w:sz w:val="28"/>
        </w:rPr>
        <w:t>
      БСН ________________ ЖСН</w:t>
      </w:r>
    </w:p>
    <w:p>
      <w:pPr>
        <w:spacing w:after="0"/>
        <w:ind w:left="0"/>
        <w:jc w:val="both"/>
      </w:pPr>
      <w:r>
        <w:rPr>
          <w:rFonts w:ascii="Times New Roman"/>
          <w:b w:val="false"/>
          <w:i w:val="false"/>
          <w:color w:val="000000"/>
          <w:sz w:val="28"/>
        </w:rPr>
        <w:t>
      Кепіл ұстаушы атауы _________________________________________________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_____________________________________________________</w:t>
      </w:r>
    </w:p>
    <w:p>
      <w:pPr>
        <w:spacing w:after="0"/>
        <w:ind w:left="0"/>
        <w:jc w:val="both"/>
      </w:pPr>
      <w:r>
        <w:rPr>
          <w:rFonts w:ascii="Times New Roman"/>
          <w:b w:val="false"/>
          <w:i w:val="false"/>
          <w:color w:val="000000"/>
          <w:sz w:val="28"/>
        </w:rPr>
        <w:t>
      ____________________________________________ затына кепіл негізделді.</w:t>
      </w:r>
    </w:p>
    <w:p>
      <w:pPr>
        <w:spacing w:after="0"/>
        <w:ind w:left="0"/>
        <w:jc w:val="both"/>
      </w:pPr>
      <w:r>
        <w:rPr>
          <w:rFonts w:ascii="Times New Roman"/>
          <w:b w:val="false"/>
          <w:i w:val="false"/>
          <w:color w:val="000000"/>
          <w:sz w:val="28"/>
        </w:rPr>
        <w:t>
      № ______ __ күні __ кепіл туралы шарты</w:t>
      </w:r>
    </w:p>
    <w:p>
      <w:pPr>
        <w:spacing w:after="0"/>
        <w:ind w:left="0"/>
        <w:jc w:val="both"/>
      </w:pPr>
      <w:r>
        <w:rPr>
          <w:rFonts w:ascii="Times New Roman"/>
          <w:b w:val="false"/>
          <w:i w:val="false"/>
          <w:color w:val="000000"/>
          <w:sz w:val="28"/>
        </w:rPr>
        <w:t>
      № ___ кепіл туралы шартқа қосымша келісім, № _______ қосымша келісім</w:t>
      </w:r>
    </w:p>
    <w:p>
      <w:pPr>
        <w:spacing w:after="0"/>
        <w:ind w:left="0"/>
        <w:jc w:val="both"/>
      </w:pPr>
      <w:r>
        <w:rPr>
          <w:rFonts w:ascii="Times New Roman"/>
          <w:b w:val="false"/>
          <w:i w:val="false"/>
          <w:color w:val="000000"/>
          <w:sz w:val="28"/>
        </w:rPr>
        <w:t>
      жасалған күн ___(бар болған жағдайда)</w:t>
      </w:r>
    </w:p>
    <w:p>
      <w:pPr>
        <w:spacing w:after="0"/>
        <w:ind w:left="0"/>
        <w:jc w:val="both"/>
      </w:pPr>
      <w:r>
        <w:rPr>
          <w:rFonts w:ascii="Times New Roman"/>
          <w:b w:val="false"/>
          <w:i w:val="false"/>
          <w:color w:val="000000"/>
          <w:sz w:val="28"/>
        </w:rPr>
        <w:t>
      Тіркелген күні ___ және № ____ және мынадай негізгі талаптарды қамтиды:</w:t>
      </w:r>
    </w:p>
    <w:p>
      <w:pPr>
        <w:spacing w:after="0"/>
        <w:ind w:left="0"/>
        <w:jc w:val="both"/>
      </w:pPr>
      <w:r>
        <w:rPr>
          <w:rFonts w:ascii="Times New Roman"/>
          <w:b w:val="false"/>
          <w:i w:val="false"/>
          <w:color w:val="000000"/>
          <w:sz w:val="28"/>
        </w:rPr>
        <w:t>
      Негізгі міндеттеме мерзімі _____ ай</w:t>
      </w:r>
    </w:p>
    <w:p>
      <w:pPr>
        <w:spacing w:after="0"/>
        <w:ind w:left="0"/>
        <w:jc w:val="both"/>
      </w:pPr>
      <w:r>
        <w:rPr>
          <w:rFonts w:ascii="Times New Roman"/>
          <w:b w:val="false"/>
          <w:i w:val="false"/>
          <w:color w:val="000000"/>
          <w:sz w:val="28"/>
        </w:rPr>
        <w:t>
      Негізгі міндеттеменің мөлшері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Кепіл берушінің деректері</w:t>
      </w:r>
    </w:p>
    <w:p>
      <w:pPr>
        <w:spacing w:after="0"/>
        <w:ind w:left="0"/>
        <w:jc w:val="both"/>
      </w:pPr>
      <w:r>
        <w:rPr>
          <w:rFonts w:ascii="Times New Roman"/>
          <w:b w:val="false"/>
          <w:i w:val="false"/>
          <w:color w:val="000000"/>
          <w:sz w:val="28"/>
        </w:rPr>
        <w:t>
      БСН _____________________</w:t>
      </w:r>
    </w:p>
    <w:p>
      <w:pPr>
        <w:spacing w:after="0"/>
        <w:ind w:left="0"/>
        <w:jc w:val="both"/>
      </w:pPr>
      <w:r>
        <w:rPr>
          <w:rFonts w:ascii="Times New Roman"/>
          <w:b w:val="false"/>
          <w:i w:val="false"/>
          <w:color w:val="000000"/>
          <w:sz w:val="28"/>
        </w:rPr>
        <w:t>
      Мекеме атауы ________________________</w:t>
      </w:r>
    </w:p>
    <w:p>
      <w:pPr>
        <w:spacing w:after="0"/>
        <w:ind w:left="0"/>
        <w:jc w:val="both"/>
      </w:pPr>
      <w:r>
        <w:rPr>
          <w:rFonts w:ascii="Times New Roman"/>
          <w:b w:val="false"/>
          <w:i w:val="false"/>
          <w:color w:val="000000"/>
          <w:sz w:val="28"/>
        </w:rPr>
        <w:t>
      Заңды мекен-жайы ____________________</w:t>
      </w:r>
    </w:p>
    <w:p>
      <w:pPr>
        <w:spacing w:after="0"/>
        <w:ind w:left="0"/>
        <w:jc w:val="both"/>
      </w:pPr>
      <w:r>
        <w:rPr>
          <w:rFonts w:ascii="Times New Roman"/>
          <w:b w:val="false"/>
          <w:i w:val="false"/>
          <w:color w:val="000000"/>
          <w:sz w:val="28"/>
        </w:rPr>
        <w:t>
      Мүлікке құқық түрінің атауы ____________________</w:t>
      </w:r>
    </w:p>
    <w:p>
      <w:pPr>
        <w:spacing w:after="0"/>
        <w:ind w:left="0"/>
        <w:jc w:val="both"/>
      </w:pPr>
      <w:r>
        <w:rPr>
          <w:rFonts w:ascii="Times New Roman"/>
          <w:b w:val="false"/>
          <w:i w:val="false"/>
          <w:color w:val="000000"/>
          <w:sz w:val="28"/>
        </w:rPr>
        <w:t>
      Осы құжат "Электрондық құжат және электрондық цифрлық қолтаңба</w:t>
      </w:r>
    </w:p>
    <w:p>
      <w:pPr>
        <w:spacing w:after="0"/>
        <w:ind w:left="0"/>
        <w:jc w:val="both"/>
      </w:pPr>
      <w:r>
        <w:rPr>
          <w:rFonts w:ascii="Times New Roman"/>
          <w:b w:val="false"/>
          <w:i w:val="false"/>
          <w:color w:val="000000"/>
          <w:sz w:val="28"/>
        </w:rPr>
        <w:t xml:space="preserve">
      туралы" 2003 жылғы 7 қаңтардағы N 370-II ҚРЗ </w:t>
      </w:r>
      <w:r>
        <w:rPr>
          <w:rFonts w:ascii="Times New Roman"/>
          <w:b w:val="false"/>
          <w:i w:val="false"/>
          <w:color w:val="000000"/>
          <w:sz w:val="28"/>
        </w:rPr>
        <w:t>7-бабының</w:t>
      </w:r>
      <w:r>
        <w:rPr>
          <w:rFonts w:ascii="Times New Roman"/>
          <w:b w:val="false"/>
          <w:i w:val="false"/>
          <w:color w:val="000000"/>
          <w:sz w:val="28"/>
        </w:rPr>
        <w:t xml:space="preserve"> 1-тармағына</w:t>
      </w:r>
    </w:p>
    <w:p>
      <w:pPr>
        <w:spacing w:after="0"/>
        <w:ind w:left="0"/>
        <w:jc w:val="both"/>
      </w:pPr>
      <w:r>
        <w:rPr>
          <w:rFonts w:ascii="Times New Roman"/>
          <w:b w:val="false"/>
          <w:i w:val="false"/>
          <w:color w:val="000000"/>
          <w:sz w:val="28"/>
        </w:rPr>
        <w:t>
      сәйкес қағаз жеткiзгiштегi құжатпен бiрдей.</w:t>
      </w:r>
    </w:p>
    <w:p>
      <w:pPr>
        <w:spacing w:after="0"/>
        <w:ind w:left="0"/>
        <w:jc w:val="both"/>
      </w:pPr>
      <w:r>
        <w:rPr>
          <w:rFonts w:ascii="Times New Roman"/>
          <w:b w:val="false"/>
          <w:i w:val="false"/>
          <w:color w:val="000000"/>
          <w:sz w:val="28"/>
        </w:rPr>
        <w:t>
      Данный документ согласно пункту 1 статьи 7 ЗРК от 7 января 2003 года</w:t>
      </w:r>
    </w:p>
    <w:p>
      <w:pPr>
        <w:spacing w:after="0"/>
        <w:ind w:left="0"/>
        <w:jc w:val="both"/>
      </w:pPr>
      <w:r>
        <w:rPr>
          <w:rFonts w:ascii="Times New Roman"/>
          <w:b w:val="false"/>
          <w:i w:val="false"/>
          <w:color w:val="000000"/>
          <w:sz w:val="28"/>
        </w:rPr>
        <w:t>
      "Об электронном документе и электронной цифровой подписи" равнозначен</w:t>
      </w:r>
    </w:p>
    <w:p>
      <w:pPr>
        <w:spacing w:after="0"/>
        <w:ind w:left="0"/>
        <w:jc w:val="both"/>
      </w:pPr>
      <w:r>
        <w:rPr>
          <w:rFonts w:ascii="Times New Roman"/>
          <w:b w:val="false"/>
          <w:i w:val="false"/>
          <w:color w:val="000000"/>
          <w:sz w:val="28"/>
        </w:rPr>
        <w:t>
      документу на бумажном носителе.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482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482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*штрих-код "Жылжымалы мүлік тізілімі" ақпараттық жүйесінен</w:t>
      </w:r>
    </w:p>
    <w:p>
      <w:pPr>
        <w:spacing w:after="0"/>
        <w:ind w:left="0"/>
        <w:jc w:val="both"/>
      </w:pPr>
      <w:r>
        <w:rPr>
          <w:rFonts w:ascii="Times New Roman"/>
          <w:b w:val="false"/>
          <w:i w:val="false"/>
          <w:color w:val="000000"/>
          <w:sz w:val="28"/>
        </w:rPr>
        <w:t>
      алынған және тиісті Мемлекеттік корпорацияның электрондық-цифрлық</w:t>
      </w:r>
    </w:p>
    <w:p>
      <w:pPr>
        <w:spacing w:after="0"/>
        <w:ind w:left="0"/>
        <w:jc w:val="both"/>
      </w:pPr>
      <w:r>
        <w:rPr>
          <w:rFonts w:ascii="Times New Roman"/>
          <w:b w:val="false"/>
          <w:i w:val="false"/>
          <w:color w:val="000000"/>
          <w:sz w:val="28"/>
        </w:rPr>
        <w:t>
      қолтаңбасымен қол қойылған деректерді қамтиды.</w:t>
      </w:r>
    </w:p>
    <w:p>
      <w:pPr>
        <w:spacing w:after="0"/>
        <w:ind w:left="0"/>
        <w:jc w:val="both"/>
      </w:pPr>
      <w:r>
        <w:rPr>
          <w:rFonts w:ascii="Times New Roman"/>
          <w:b w:val="false"/>
          <w:i w:val="false"/>
          <w:color w:val="000000"/>
          <w:sz w:val="28"/>
        </w:rPr>
        <w:t>
      штрих-код содержит данные, полученные из ИС "Реестр движимого</w:t>
      </w:r>
    </w:p>
    <w:p>
      <w:pPr>
        <w:spacing w:after="0"/>
        <w:ind w:left="0"/>
        <w:jc w:val="both"/>
      </w:pPr>
      <w:r>
        <w:rPr>
          <w:rFonts w:ascii="Times New Roman"/>
          <w:b w:val="false"/>
          <w:i w:val="false"/>
          <w:color w:val="000000"/>
          <w:sz w:val="28"/>
        </w:rPr>
        <w:t>
      имущества" и подписанные электронно-цифровой подписью соответствующей</w:t>
      </w:r>
    </w:p>
    <w:p>
      <w:pPr>
        <w:spacing w:after="0"/>
        <w:ind w:left="0"/>
        <w:jc w:val="both"/>
      </w:pPr>
      <w:r>
        <w:rPr>
          <w:rFonts w:ascii="Times New Roman"/>
          <w:b w:val="false"/>
          <w:i w:val="false"/>
          <w:color w:val="000000"/>
          <w:sz w:val="28"/>
        </w:rPr>
        <w:t>
      Государственной корпорации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мемлекеттік тіркеуге</w:t>
            </w:r>
            <w:r>
              <w:br/>
            </w:r>
            <w:r>
              <w:rPr>
                <w:rFonts w:ascii="Times New Roman"/>
                <w:b w:val="false"/>
                <w:i w:val="false"/>
                <w:color w:val="000000"/>
                <w:sz w:val="20"/>
              </w:rPr>
              <w:t>жатпайтын жылжымалы мүлік кепілін</w:t>
            </w:r>
            <w:r>
              <w:br/>
            </w:r>
            <w:r>
              <w:rPr>
                <w:rFonts w:ascii="Times New Roman"/>
                <w:b w:val="false"/>
                <w:i w:val="false"/>
                <w:color w:val="000000"/>
                <w:sz w:val="20"/>
              </w:rPr>
              <w:t>тіркеу туралы нұсқаулыққа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xml:space="preserve">
      Міндетті мемлекеттік        </w:t>
      </w:r>
    </w:p>
    <w:p>
      <w:pPr>
        <w:spacing w:after="0"/>
        <w:ind w:left="0"/>
        <w:jc w:val="both"/>
      </w:pPr>
      <w:r>
        <w:rPr>
          <w:rFonts w:ascii="Times New Roman"/>
          <w:b w:val="false"/>
          <w:i w:val="false"/>
          <w:color w:val="000000"/>
          <w:sz w:val="28"/>
        </w:rPr>
        <w:t xml:space="preserve">
      тіркеуге жатпайтын жылжымалы    </w:t>
      </w:r>
    </w:p>
    <w:p>
      <w:pPr>
        <w:spacing w:after="0"/>
        <w:ind w:left="0"/>
        <w:jc w:val="both"/>
      </w:pPr>
      <w:r>
        <w:rPr>
          <w:rFonts w:ascii="Times New Roman"/>
          <w:b w:val="false"/>
          <w:i w:val="false"/>
          <w:color w:val="000000"/>
          <w:sz w:val="28"/>
        </w:rPr>
        <w:t xml:space="preserve">
      мүлік кепілін тіркеуден      </w:t>
      </w:r>
    </w:p>
    <w:p>
      <w:pPr>
        <w:spacing w:after="0"/>
        <w:ind w:left="0"/>
        <w:jc w:val="both"/>
      </w:pPr>
      <w:r>
        <w:rPr>
          <w:rFonts w:ascii="Times New Roman"/>
          <w:b w:val="false"/>
          <w:i w:val="false"/>
          <w:color w:val="000000"/>
          <w:sz w:val="28"/>
        </w:rPr>
        <w:t xml:space="preserve">
      дәлелді бас тарту туралы      </w:t>
      </w:r>
    </w:p>
    <w:p>
      <w:pPr>
        <w:spacing w:after="0"/>
        <w:ind w:left="0"/>
        <w:jc w:val="both"/>
      </w:pPr>
      <w:r>
        <w:rPr>
          <w:rFonts w:ascii="Times New Roman"/>
          <w:b w:val="false"/>
          <w:i w:val="false"/>
          <w:color w:val="000000"/>
          <w:sz w:val="28"/>
        </w:rPr>
        <w:t xml:space="preserve">
      нысан                </w:t>
      </w:r>
    </w:p>
    <w:bookmarkStart w:name="z76" w:id="63"/>
    <w:p>
      <w:pPr>
        <w:spacing w:after="0"/>
        <w:ind w:left="0"/>
        <w:jc w:val="left"/>
      </w:pPr>
      <w:r>
        <w:rPr>
          <w:rFonts w:ascii="Times New Roman"/>
          <w:b/>
          <w:i w:val="false"/>
          <w:color w:val="000000"/>
        </w:rPr>
        <w:t xml:space="preserve"> Міндетті мемлекеттік тіркеуге жатпайтын жылжымалы мүлік</w:t>
      </w:r>
      <w:r>
        <w:br/>
      </w:r>
      <w:r>
        <w:rPr>
          <w:rFonts w:ascii="Times New Roman"/>
          <w:b/>
          <w:i w:val="false"/>
          <w:color w:val="000000"/>
        </w:rPr>
        <w:t>кепілін тіркеуден дәлелді бас тарту туралы хабарлама</w:t>
      </w:r>
    </w:p>
    <w:bookmarkEnd w:id="63"/>
    <w:p>
      <w:pPr>
        <w:spacing w:after="0"/>
        <w:ind w:left="0"/>
        <w:jc w:val="both"/>
      </w:pPr>
      <w:r>
        <w:rPr>
          <w:rFonts w:ascii="Times New Roman"/>
          <w:b w:val="false"/>
          <w:i w:val="false"/>
          <w:color w:val="000000"/>
          <w:sz w:val="28"/>
        </w:rPr>
        <w:t>
      Өтініштің бірегей нөмірі № _________________ Күні ___________________</w:t>
      </w:r>
    </w:p>
    <w:p>
      <w:pPr>
        <w:spacing w:after="0"/>
        <w:ind w:left="0"/>
        <w:jc w:val="both"/>
      </w:pPr>
      <w:r>
        <w:rPr>
          <w:rFonts w:ascii="Times New Roman"/>
          <w:b w:val="false"/>
          <w:i w:val="false"/>
          <w:color w:val="000000"/>
          <w:sz w:val="28"/>
        </w:rPr>
        <w:t>
      Бас тартудың негізі:_________________________________________________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(заңның баптарына сілтемесі бар, заңгермен келісілген дәлелді бас</w:t>
      </w:r>
    </w:p>
    <w:p>
      <w:pPr>
        <w:spacing w:after="0"/>
        <w:ind w:left="0"/>
        <w:jc w:val="both"/>
      </w:pPr>
      <w:r>
        <w:rPr>
          <w:rFonts w:ascii="Times New Roman"/>
          <w:b w:val="false"/>
          <w:i w:val="false"/>
          <w:color w:val="000000"/>
          <w:sz w:val="28"/>
        </w:rPr>
        <w:t>
      тартудың мәтіні Мемлекеттік корпорацияда қалыптастырылады)</w:t>
      </w:r>
    </w:p>
    <w:p>
      <w:pPr>
        <w:spacing w:after="0"/>
        <w:ind w:left="0"/>
        <w:jc w:val="both"/>
      </w:pPr>
      <w:r>
        <w:rPr>
          <w:rFonts w:ascii="Times New Roman"/>
          <w:b w:val="false"/>
          <w:i w:val="false"/>
          <w:color w:val="000000"/>
          <w:sz w:val="28"/>
        </w:rPr>
        <w:t>
      Осы құжат "Электрондық құжат және электрондық цифрлық қолтаңба</w:t>
      </w:r>
    </w:p>
    <w:p>
      <w:pPr>
        <w:spacing w:after="0"/>
        <w:ind w:left="0"/>
        <w:jc w:val="both"/>
      </w:pPr>
      <w:r>
        <w:rPr>
          <w:rFonts w:ascii="Times New Roman"/>
          <w:b w:val="false"/>
          <w:i w:val="false"/>
          <w:color w:val="000000"/>
          <w:sz w:val="28"/>
        </w:rPr>
        <w:t xml:space="preserve">
      туралы" 2003 жылғы 7 қаңтардағы N 370-II ҚРЗ </w:t>
      </w:r>
      <w:r>
        <w:rPr>
          <w:rFonts w:ascii="Times New Roman"/>
          <w:b w:val="false"/>
          <w:i w:val="false"/>
          <w:color w:val="000000"/>
          <w:sz w:val="28"/>
        </w:rPr>
        <w:t>7–бабының</w:t>
      </w:r>
      <w:r>
        <w:rPr>
          <w:rFonts w:ascii="Times New Roman"/>
          <w:b w:val="false"/>
          <w:i w:val="false"/>
          <w:color w:val="000000"/>
          <w:sz w:val="28"/>
        </w:rPr>
        <w:t xml:space="preserve"> 1-тармағына</w:t>
      </w:r>
    </w:p>
    <w:p>
      <w:pPr>
        <w:spacing w:after="0"/>
        <w:ind w:left="0"/>
        <w:jc w:val="both"/>
      </w:pPr>
      <w:r>
        <w:rPr>
          <w:rFonts w:ascii="Times New Roman"/>
          <w:b w:val="false"/>
          <w:i w:val="false"/>
          <w:color w:val="000000"/>
          <w:sz w:val="28"/>
        </w:rPr>
        <w:t>
      сәйкес қағаз жеткiзгiштегi құжатпен бiрдей.</w:t>
      </w:r>
    </w:p>
    <w:p>
      <w:pPr>
        <w:spacing w:after="0"/>
        <w:ind w:left="0"/>
        <w:jc w:val="both"/>
      </w:pPr>
      <w:r>
        <w:rPr>
          <w:rFonts w:ascii="Times New Roman"/>
          <w:b w:val="false"/>
          <w:i w:val="false"/>
          <w:color w:val="000000"/>
          <w:sz w:val="28"/>
        </w:rPr>
        <w:t>
      Данный документ согласно пункту 1 статьи 7 ЗРК от 7 января 2003 года</w:t>
      </w:r>
    </w:p>
    <w:p>
      <w:pPr>
        <w:spacing w:after="0"/>
        <w:ind w:left="0"/>
        <w:jc w:val="both"/>
      </w:pPr>
      <w:r>
        <w:rPr>
          <w:rFonts w:ascii="Times New Roman"/>
          <w:b w:val="false"/>
          <w:i w:val="false"/>
          <w:color w:val="000000"/>
          <w:sz w:val="28"/>
        </w:rPr>
        <w:t>
      "Об электронном документе и электронной цифровой подписи" равнозначен</w:t>
      </w:r>
    </w:p>
    <w:p>
      <w:pPr>
        <w:spacing w:after="0"/>
        <w:ind w:left="0"/>
        <w:jc w:val="both"/>
      </w:pPr>
      <w:r>
        <w:rPr>
          <w:rFonts w:ascii="Times New Roman"/>
          <w:b w:val="false"/>
          <w:i w:val="false"/>
          <w:color w:val="000000"/>
          <w:sz w:val="28"/>
        </w:rPr>
        <w:t>
      документу на бумажном носителе.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482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482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*штрих-код "Жылжымалы мүлік тізілімі" АЖ ақпараттық жүйесінен алынған</w:t>
      </w:r>
    </w:p>
    <w:p>
      <w:pPr>
        <w:spacing w:after="0"/>
        <w:ind w:left="0"/>
        <w:jc w:val="both"/>
      </w:pPr>
      <w:r>
        <w:rPr>
          <w:rFonts w:ascii="Times New Roman"/>
          <w:b w:val="false"/>
          <w:i w:val="false"/>
          <w:color w:val="000000"/>
          <w:sz w:val="28"/>
        </w:rPr>
        <w:t>
      және тиісті Мемлекеттік корпорацияның электрондық-цифрлық</w:t>
      </w:r>
    </w:p>
    <w:p>
      <w:pPr>
        <w:spacing w:after="0"/>
        <w:ind w:left="0"/>
        <w:jc w:val="both"/>
      </w:pPr>
      <w:r>
        <w:rPr>
          <w:rFonts w:ascii="Times New Roman"/>
          <w:b w:val="false"/>
          <w:i w:val="false"/>
          <w:color w:val="000000"/>
          <w:sz w:val="28"/>
        </w:rPr>
        <w:t>
      қолтаңбасымен қол қойылған деректерді қамтиды.</w:t>
      </w:r>
    </w:p>
    <w:p>
      <w:pPr>
        <w:spacing w:after="0"/>
        <w:ind w:left="0"/>
        <w:jc w:val="both"/>
      </w:pPr>
      <w:r>
        <w:rPr>
          <w:rFonts w:ascii="Times New Roman"/>
          <w:b w:val="false"/>
          <w:i w:val="false"/>
          <w:color w:val="000000"/>
          <w:sz w:val="28"/>
        </w:rPr>
        <w:t>
      штрих-код содержит данные, полученные из ИС "Реестр движимого</w:t>
      </w:r>
    </w:p>
    <w:p>
      <w:pPr>
        <w:spacing w:after="0"/>
        <w:ind w:left="0"/>
        <w:jc w:val="both"/>
      </w:pPr>
      <w:r>
        <w:rPr>
          <w:rFonts w:ascii="Times New Roman"/>
          <w:b w:val="false"/>
          <w:i w:val="false"/>
          <w:color w:val="000000"/>
          <w:sz w:val="28"/>
        </w:rPr>
        <w:t>
      имущества" и подписанные электронно-цифровой подписью соответствующей</w:t>
      </w:r>
    </w:p>
    <w:p>
      <w:pPr>
        <w:spacing w:after="0"/>
        <w:ind w:left="0"/>
        <w:jc w:val="both"/>
      </w:pPr>
      <w:r>
        <w:rPr>
          <w:rFonts w:ascii="Times New Roman"/>
          <w:b w:val="false"/>
          <w:i w:val="false"/>
          <w:color w:val="000000"/>
          <w:sz w:val="28"/>
        </w:rPr>
        <w:t>
      Государственной корпорации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