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9d6570" w14:textId="79d657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Міндетті зейнетақы жарналарын, міндетті кәсiптiк зейнетақы жарналарын және (немесе) өсімпұлдарды дербестендірілген есепке алуды жүргізу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Денсаулық сақтау және әлеуметтік даму министрінің 2016 жылғы 12 қаңтардағы № 12 бұйрығы. Қазақстан Республикасының Әділет министрлігінде 2016 жылы 15 ақпанда № 13072 болып тіркелді. Күші жойылды - Қазақстан Республикасы Премьер-Министрінің орынбасары - Еңбек және халықты әлеуметтік қорғау министрінің 2023 жылғы 9 тамыздағы № 335 бұйрығымен.</w:t>
      </w:r>
    </w:p>
    <w:p>
      <w:pPr>
        <w:spacing w:after="0"/>
        <w:ind w:left="0"/>
        <w:jc w:val="both"/>
      </w:pPr>
      <w:r>
        <w:rPr>
          <w:rFonts w:ascii="Times New Roman"/>
          <w:b w:val="false"/>
          <w:i w:val="false"/>
          <w:color w:val="ff0000"/>
          <w:sz w:val="28"/>
        </w:rPr>
        <w:t xml:space="preserve">
      Ескерту. Күші жойылды - ҚР Премьер-Министрінің орынбасары - Еңбек және халықты әлеуметтік қорғау министрінің 09.08.2023 </w:t>
      </w:r>
      <w:r>
        <w:rPr>
          <w:rFonts w:ascii="Times New Roman"/>
          <w:b w:val="false"/>
          <w:i w:val="false"/>
          <w:color w:val="ff0000"/>
          <w:sz w:val="28"/>
        </w:rPr>
        <w:t>№ 335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"Қазақстан Республикасында зейнетақымен қамсыздандыру туралы" 2013 жылғы 21 маусымдағы Қазақстан Республикасы Заңының </w:t>
      </w:r>
      <w:r>
        <w:rPr>
          <w:rFonts w:ascii="Times New Roman"/>
          <w:b w:val="false"/>
          <w:i w:val="false"/>
          <w:color w:val="000000"/>
          <w:sz w:val="28"/>
        </w:rPr>
        <w:t>7-бабының</w:t>
      </w:r>
      <w:r>
        <w:rPr>
          <w:rFonts w:ascii="Times New Roman"/>
          <w:b w:val="false"/>
          <w:i w:val="false"/>
          <w:color w:val="000000"/>
          <w:sz w:val="28"/>
        </w:rPr>
        <w:t xml:space="preserve"> 6-1) тармақшасына сәйкес </w:t>
      </w:r>
      <w:r>
        <w:rPr>
          <w:rFonts w:ascii="Times New Roman"/>
          <w:b/>
          <w:i w:val="false"/>
          <w:color w:val="000000"/>
          <w:sz w:val="28"/>
        </w:rPr>
        <w:t>БҰЙЫРАМЫН</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Қоса беріліп отырған Міндетті зейнетақы жарналарын, міндетті кәсiптiк зейнетақы жарналарын және (немесе) өсімпұлдарды дербестендірілген есепке алуды жүргізу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xml:space="preserve">
      2. Әлеуметтік қамсыздандыру және әлеуметтік сақтандыру департаменті заңнамада белгіленген тәртіппен: </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xml:space="preserve">
      2) осы бұйрық Қазақстан Республикасы Әділет министрлігінде мемлекеттік тіркелгеннен кейін күнтізбелік он күн ішінде оның көшірмесін мерзімді баспа басылымдарында және "Әділет" ақпараттық-құқықтық жүйесінде, сондай-ақ Қазақстан Республикасы нормативтік құқықтық актiлерiнiң эталондық бақылау банкіне енгізу үшін Республикалық құқықтық ақпарат орталығына ресми жариялауға баспа және электрондық түрде жіберуді; </w:t>
      </w:r>
    </w:p>
    <w:bookmarkEnd w:id="4"/>
    <w:bookmarkStart w:name="z6" w:id="5"/>
    <w:p>
      <w:pPr>
        <w:spacing w:after="0"/>
        <w:ind w:left="0"/>
        <w:jc w:val="both"/>
      </w:pPr>
      <w:r>
        <w:rPr>
          <w:rFonts w:ascii="Times New Roman"/>
          <w:b w:val="false"/>
          <w:i w:val="false"/>
          <w:color w:val="000000"/>
          <w:sz w:val="28"/>
        </w:rPr>
        <w:t>
      3) осы бұйрықты Қазақстан Республикасы Денсаулық сақтау және әлеуметтік даму министрлігінің ресми интернет-ресурсында орналастыруды;</w:t>
      </w:r>
    </w:p>
    <w:bookmarkEnd w:id="5"/>
    <w:bookmarkStart w:name="z7" w:id="6"/>
    <w:p>
      <w:pPr>
        <w:spacing w:after="0"/>
        <w:ind w:left="0"/>
        <w:jc w:val="both"/>
      </w:pPr>
      <w:r>
        <w:rPr>
          <w:rFonts w:ascii="Times New Roman"/>
          <w:b w:val="false"/>
          <w:i w:val="false"/>
          <w:color w:val="000000"/>
          <w:sz w:val="28"/>
        </w:rPr>
        <w:t>
      4) осы бұйрық Қазақстан Республикасы Әділет министрлігінде мемлекеттік тіркелгеннен кейін он жұмыс күні ішінде Қазақстан Республикасы Денсаулық сақтау және әлеуметтік даму министрлігінің Заң қызметі департаментіне осы тармақтың 1), 2) және 3) тармақшаларында көзделген іс-шаралардың орындалуы туралы мәліметтерді ұсынуды қамтамасыз етсін.</w:t>
      </w:r>
    </w:p>
    <w:bookmarkEnd w:id="6"/>
    <w:bookmarkStart w:name="z8" w:id="7"/>
    <w:p>
      <w:pPr>
        <w:spacing w:after="0"/>
        <w:ind w:left="0"/>
        <w:jc w:val="both"/>
      </w:pPr>
      <w:r>
        <w:rPr>
          <w:rFonts w:ascii="Times New Roman"/>
          <w:b w:val="false"/>
          <w:i w:val="false"/>
          <w:color w:val="000000"/>
          <w:sz w:val="28"/>
        </w:rPr>
        <w:t>
      3. Осы бұйрықтың орындалуын бақылау Қазақстан Республикасының Денсаулық сақтау және әлеуметтік даму вице-министрі С.Қ. Жақыповаға жүктелсін.</w:t>
      </w:r>
    </w:p>
    <w:bookmarkEnd w:id="7"/>
    <w:bookmarkStart w:name="z9" w:id="8"/>
    <w:p>
      <w:pPr>
        <w:spacing w:after="0"/>
        <w:ind w:left="0"/>
        <w:jc w:val="both"/>
      </w:pPr>
      <w:r>
        <w:rPr>
          <w:rFonts w:ascii="Times New Roman"/>
          <w:b w:val="false"/>
          <w:i w:val="false"/>
          <w:color w:val="000000"/>
          <w:sz w:val="28"/>
        </w:rPr>
        <w:t>
      4. Осы бұйрық 2016 жылғы 1 наурыздан бастап қолданысқа енгізіледі және ресми жариялануға тиіс.</w:t>
      </w:r>
    </w:p>
    <w:bookmarkEnd w:id="8"/>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және әлеуметтік</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 министрі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Дүйсенова</w:t>
            </w:r>
          </w:p>
        </w:tc>
      </w:tr>
    </w:tbl>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Инвестициялар және даму министрі   </w:t>
      </w:r>
    </w:p>
    <w:p>
      <w:pPr>
        <w:spacing w:after="0"/>
        <w:ind w:left="0"/>
        <w:jc w:val="both"/>
      </w:pPr>
      <w:r>
        <w:rPr>
          <w:rFonts w:ascii="Times New Roman"/>
          <w:b w:val="false"/>
          <w:i w:val="false"/>
          <w:color w:val="000000"/>
          <w:sz w:val="28"/>
        </w:rPr>
        <w:t xml:space="preserve">
      ______________ Ә. Исекешев   </w:t>
      </w:r>
    </w:p>
    <w:p>
      <w:pPr>
        <w:spacing w:after="0"/>
        <w:ind w:left="0"/>
        <w:jc w:val="both"/>
      </w:pPr>
      <w:r>
        <w:rPr>
          <w:rFonts w:ascii="Times New Roman"/>
          <w:b w:val="false"/>
          <w:i w:val="false"/>
          <w:color w:val="000000"/>
          <w:sz w:val="28"/>
        </w:rPr>
        <w:t>
      2016 жылғы "__"____________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және</w:t>
            </w:r>
            <w:r>
              <w:br/>
            </w:r>
            <w:r>
              <w:rPr>
                <w:rFonts w:ascii="Times New Roman"/>
                <w:b w:val="false"/>
                <w:i w:val="false"/>
                <w:color w:val="000000"/>
                <w:sz w:val="20"/>
              </w:rPr>
              <w:t>әлеуметтік даму министрінің</w:t>
            </w:r>
            <w:r>
              <w:br/>
            </w:r>
            <w:r>
              <w:rPr>
                <w:rFonts w:ascii="Times New Roman"/>
                <w:b w:val="false"/>
                <w:i w:val="false"/>
                <w:color w:val="000000"/>
                <w:sz w:val="20"/>
              </w:rPr>
              <w:t>2016 жылғы 12 қаңтардағы</w:t>
            </w:r>
            <w:r>
              <w:br/>
            </w:r>
            <w:r>
              <w:rPr>
                <w:rFonts w:ascii="Times New Roman"/>
                <w:b w:val="false"/>
                <w:i w:val="false"/>
                <w:color w:val="000000"/>
                <w:sz w:val="20"/>
              </w:rPr>
              <w:t>№ 12 бұйрығымен</w:t>
            </w:r>
            <w:r>
              <w:br/>
            </w:r>
            <w:r>
              <w:rPr>
                <w:rFonts w:ascii="Times New Roman"/>
                <w:b w:val="false"/>
                <w:i w:val="false"/>
                <w:color w:val="000000"/>
                <w:sz w:val="20"/>
              </w:rPr>
              <w:t>бекітілген</w:t>
            </w:r>
          </w:p>
        </w:tc>
      </w:tr>
    </w:tbl>
    <w:bookmarkStart w:name="z11" w:id="9"/>
    <w:p>
      <w:pPr>
        <w:spacing w:after="0"/>
        <w:ind w:left="0"/>
        <w:jc w:val="left"/>
      </w:pPr>
      <w:r>
        <w:rPr>
          <w:rFonts w:ascii="Times New Roman"/>
          <w:b/>
          <w:i w:val="false"/>
          <w:color w:val="000000"/>
        </w:rPr>
        <w:t xml:space="preserve"> Міндетті зейнетақы жарналарын, міндетті кәсiптiк зейнетақы</w:t>
      </w:r>
      <w:r>
        <w:br/>
      </w:r>
      <w:r>
        <w:rPr>
          <w:rFonts w:ascii="Times New Roman"/>
          <w:b/>
          <w:i w:val="false"/>
          <w:color w:val="000000"/>
        </w:rPr>
        <w:t>жарналарын және (немесе) өсімпұлдарды дербестендірілген есепке</w:t>
      </w:r>
      <w:r>
        <w:br/>
      </w:r>
      <w:r>
        <w:rPr>
          <w:rFonts w:ascii="Times New Roman"/>
          <w:b/>
          <w:i w:val="false"/>
          <w:color w:val="000000"/>
        </w:rPr>
        <w:t>алуды жүргізу қағидалары</w:t>
      </w:r>
    </w:p>
    <w:bookmarkEnd w:id="9"/>
    <w:bookmarkStart w:name="z12" w:id="10"/>
    <w:p>
      <w:pPr>
        <w:spacing w:after="0"/>
        <w:ind w:left="0"/>
        <w:jc w:val="both"/>
      </w:pPr>
      <w:r>
        <w:rPr>
          <w:rFonts w:ascii="Times New Roman"/>
          <w:b w:val="false"/>
          <w:i w:val="false"/>
          <w:color w:val="000000"/>
          <w:sz w:val="28"/>
        </w:rPr>
        <w:t xml:space="preserve">
      1. Осы Міндетті зейнетақы жарналарын, міндетті кәсiптiк зейнетақы жарналарын және (немесе) өсімпұлдарды дербестендірілген есепке алуды жүргізу қағидалары (бұдан әрі – Қағидалар) "Қазақстан Республикасында зейнетақымен қамсыздандыру туралы" 2013 жылғы 21 маусымдағы Қазақстан Республикасы Заңының (бұдан әрі – Заң) </w:t>
      </w:r>
      <w:r>
        <w:rPr>
          <w:rFonts w:ascii="Times New Roman"/>
          <w:b w:val="false"/>
          <w:i w:val="false"/>
          <w:color w:val="000000"/>
          <w:sz w:val="28"/>
        </w:rPr>
        <w:t>7-бабының</w:t>
      </w:r>
      <w:r>
        <w:rPr>
          <w:rFonts w:ascii="Times New Roman"/>
          <w:b w:val="false"/>
          <w:i w:val="false"/>
          <w:color w:val="000000"/>
          <w:sz w:val="28"/>
        </w:rPr>
        <w:t xml:space="preserve"> 6-1) тармақшасына сәйкес әзірленді және міндетті зейнетақы жарналарын, міндетті кәсiптiк зейнетақы жарналарын және (немесе) өсімпұлдарды дербестендірілген есепке алуды жүргізуді айқындайды.</w:t>
      </w:r>
    </w:p>
    <w:bookmarkEnd w:id="10"/>
    <w:bookmarkStart w:name="z13" w:id="11"/>
    <w:p>
      <w:pPr>
        <w:spacing w:after="0"/>
        <w:ind w:left="0"/>
        <w:jc w:val="both"/>
      </w:pPr>
      <w:r>
        <w:rPr>
          <w:rFonts w:ascii="Times New Roman"/>
          <w:b w:val="false"/>
          <w:i w:val="false"/>
          <w:color w:val="000000"/>
          <w:sz w:val="28"/>
        </w:rPr>
        <w:t xml:space="preserve">
      2. Осы Қағидаларда мынадай негізгі ұғымдар пайдаланылады: </w:t>
      </w:r>
    </w:p>
    <w:bookmarkEnd w:id="11"/>
    <w:bookmarkStart w:name="z14" w:id="12"/>
    <w:p>
      <w:pPr>
        <w:spacing w:after="0"/>
        <w:ind w:left="0"/>
        <w:jc w:val="both"/>
      </w:pPr>
      <w:r>
        <w:rPr>
          <w:rFonts w:ascii="Times New Roman"/>
          <w:b w:val="false"/>
          <w:i w:val="false"/>
          <w:color w:val="000000"/>
          <w:sz w:val="28"/>
        </w:rPr>
        <w:t xml:space="preserve">
      1) "Азаматтарға арналған үкімет" </w:t>
      </w:r>
      <w:r>
        <w:rPr>
          <w:rFonts w:ascii="Times New Roman"/>
          <w:b w:val="false"/>
          <w:i w:val="false"/>
          <w:color w:val="000000"/>
          <w:sz w:val="28"/>
        </w:rPr>
        <w:t>мемлекеттік корпорациясы</w:t>
      </w:r>
      <w:r>
        <w:rPr>
          <w:rFonts w:ascii="Times New Roman"/>
          <w:b w:val="false"/>
          <w:i w:val="false"/>
          <w:color w:val="000000"/>
          <w:sz w:val="28"/>
        </w:rPr>
        <w:t xml:space="preserve"> (бұдан әрі – Мемлекеттік корпорация) – Қазақстан Республикасының </w:t>
      </w:r>
      <w:r>
        <w:rPr>
          <w:rFonts w:ascii="Times New Roman"/>
          <w:b w:val="false"/>
          <w:i w:val="false"/>
          <w:color w:val="000000"/>
          <w:sz w:val="28"/>
        </w:rPr>
        <w:t>заңнамасына</w:t>
      </w:r>
      <w:r>
        <w:rPr>
          <w:rFonts w:ascii="Times New Roman"/>
          <w:b w:val="false"/>
          <w:i w:val="false"/>
          <w:color w:val="000000"/>
          <w:sz w:val="28"/>
        </w:rPr>
        <w:t xml:space="preserve"> сәйкес мемлекеттік қызметтер көрсету, "бір терезе" қағидаты бойынша мемлекеттік қызметтер көрсетуге өтініштер қабылдау және көрсетілетін қызметті алушыға олардың нәтижелерін беру жөніндегі жұмысты ұйымдастыру, сондай-ақ </w:t>
      </w:r>
      <w:r>
        <w:rPr>
          <w:rFonts w:ascii="Times New Roman"/>
          <w:b w:val="false"/>
          <w:i w:val="false"/>
          <w:color w:val="000000"/>
          <w:sz w:val="28"/>
        </w:rPr>
        <w:t>электрондық нысанда</w:t>
      </w:r>
      <w:r>
        <w:rPr>
          <w:rFonts w:ascii="Times New Roman"/>
          <w:b w:val="false"/>
          <w:i w:val="false"/>
          <w:color w:val="000000"/>
          <w:sz w:val="28"/>
        </w:rPr>
        <w:t xml:space="preserve"> мемлекеттік қызметтер көрсетуді қамтамасыз ету үшін Қазақстан Республикасы Үкіметінің шешімі бойынша құрылған заңды тұлға;</w:t>
      </w:r>
    </w:p>
    <w:bookmarkEnd w:id="12"/>
    <w:bookmarkStart w:name="z15" w:id="13"/>
    <w:p>
      <w:pPr>
        <w:spacing w:after="0"/>
        <w:ind w:left="0"/>
        <w:jc w:val="both"/>
      </w:pPr>
      <w:r>
        <w:rPr>
          <w:rFonts w:ascii="Times New Roman"/>
          <w:b w:val="false"/>
          <w:i w:val="false"/>
          <w:color w:val="000000"/>
          <w:sz w:val="28"/>
        </w:rPr>
        <w:t>
      2) әлеуметтік қамсыздандыру жөніндегі уәкілетті орган (бұдан әрі – уәкілетті орган) – әлеуметтік қамсыздандыру саласындағы мемлекеттік саясатты жүзеге асыратын мемлекеттік орган;</w:t>
      </w:r>
    </w:p>
    <w:bookmarkEnd w:id="13"/>
    <w:bookmarkStart w:name="z16" w:id="14"/>
    <w:p>
      <w:pPr>
        <w:spacing w:after="0"/>
        <w:ind w:left="0"/>
        <w:jc w:val="both"/>
      </w:pPr>
      <w:r>
        <w:rPr>
          <w:rFonts w:ascii="Times New Roman"/>
          <w:b w:val="false"/>
          <w:i w:val="false"/>
          <w:color w:val="000000"/>
          <w:sz w:val="28"/>
        </w:rPr>
        <w:t xml:space="preserve">
      3) бірыңғай жинақтаушы </w:t>
      </w:r>
      <w:r>
        <w:rPr>
          <w:rFonts w:ascii="Times New Roman"/>
          <w:b w:val="false"/>
          <w:i w:val="false"/>
          <w:color w:val="000000"/>
          <w:sz w:val="28"/>
        </w:rPr>
        <w:t>зейнетақы қоры</w:t>
      </w:r>
      <w:r>
        <w:rPr>
          <w:rFonts w:ascii="Times New Roman"/>
          <w:b w:val="false"/>
          <w:i w:val="false"/>
          <w:color w:val="000000"/>
          <w:sz w:val="28"/>
        </w:rPr>
        <w:t xml:space="preserve"> (бұдан әрі – БЖЗҚ) – зейнетақы жарналарын тарту және зейнетақы төлемдері жөніндегі қызметтi жүзеге асыратын заңды тұлға;</w:t>
      </w:r>
    </w:p>
    <w:bookmarkEnd w:id="14"/>
    <w:bookmarkStart w:name="z17" w:id="15"/>
    <w:p>
      <w:pPr>
        <w:spacing w:after="0"/>
        <w:ind w:left="0"/>
        <w:jc w:val="both"/>
      </w:pPr>
      <w:r>
        <w:rPr>
          <w:rFonts w:ascii="Times New Roman"/>
          <w:b w:val="false"/>
          <w:i w:val="false"/>
          <w:color w:val="000000"/>
          <w:sz w:val="28"/>
        </w:rPr>
        <w:t xml:space="preserve">
      4) мiндеттi зейнетақы жарналары – </w:t>
      </w:r>
      <w:r>
        <w:rPr>
          <w:rFonts w:ascii="Times New Roman"/>
          <w:b w:val="false"/>
          <w:i w:val="false"/>
          <w:color w:val="000000"/>
          <w:sz w:val="28"/>
        </w:rPr>
        <w:t>Қазақстан Республикасының</w:t>
      </w:r>
      <w:r>
        <w:rPr>
          <w:rFonts w:ascii="Times New Roman"/>
          <w:b w:val="false"/>
          <w:i w:val="false"/>
          <w:color w:val="000000"/>
          <w:sz w:val="28"/>
        </w:rPr>
        <w:t xml:space="preserve">  </w:t>
      </w:r>
      <w:r>
        <w:rPr>
          <w:rFonts w:ascii="Times New Roman"/>
          <w:b w:val="false"/>
          <w:i w:val="false"/>
          <w:color w:val="000000"/>
          <w:sz w:val="28"/>
        </w:rPr>
        <w:t>заңнамасында</w:t>
      </w:r>
      <w:r>
        <w:rPr>
          <w:rFonts w:ascii="Times New Roman"/>
          <w:b w:val="false"/>
          <w:i w:val="false"/>
          <w:color w:val="000000"/>
          <w:sz w:val="28"/>
        </w:rPr>
        <w:t xml:space="preserve"> белгіленген тәртіппен БЖЗҚ-ға Заңға сәйкес салынатын ақша;</w:t>
      </w:r>
    </w:p>
    <w:bookmarkEnd w:id="15"/>
    <w:bookmarkStart w:name="z18" w:id="16"/>
    <w:p>
      <w:pPr>
        <w:spacing w:after="0"/>
        <w:ind w:left="0"/>
        <w:jc w:val="both"/>
      </w:pPr>
      <w:r>
        <w:rPr>
          <w:rFonts w:ascii="Times New Roman"/>
          <w:b w:val="false"/>
          <w:i w:val="false"/>
          <w:color w:val="000000"/>
          <w:sz w:val="28"/>
        </w:rPr>
        <w:t xml:space="preserve">
      5) міндетті </w:t>
      </w:r>
      <w:r>
        <w:rPr>
          <w:rFonts w:ascii="Times New Roman"/>
          <w:b w:val="false"/>
          <w:i w:val="false"/>
          <w:color w:val="000000"/>
          <w:sz w:val="28"/>
        </w:rPr>
        <w:t>кәсіптік зейнетақы жарналары</w:t>
      </w:r>
      <w:r>
        <w:rPr>
          <w:rFonts w:ascii="Times New Roman"/>
          <w:b w:val="false"/>
          <w:i w:val="false"/>
          <w:color w:val="000000"/>
          <w:sz w:val="28"/>
        </w:rPr>
        <w:t xml:space="preserve"> – еңбек жағдайлары зиянды (ерекше зиянды) жұмыстармен айналысатын, кәсіптері өндірістердің, жұмыстардың, жұмыскерлер кәсіптерінің </w:t>
      </w:r>
      <w:r>
        <w:rPr>
          <w:rFonts w:ascii="Times New Roman"/>
          <w:b w:val="false"/>
          <w:i w:val="false"/>
          <w:color w:val="000000"/>
          <w:sz w:val="28"/>
        </w:rPr>
        <w:t>тізбесінде</w:t>
      </w:r>
      <w:r>
        <w:rPr>
          <w:rFonts w:ascii="Times New Roman"/>
          <w:b w:val="false"/>
          <w:i w:val="false"/>
          <w:color w:val="000000"/>
          <w:sz w:val="28"/>
        </w:rPr>
        <w:t xml:space="preserve"> көзделген жұмыскерлердің пайдасына БЖЗҚ-ға агенттер меншікті қаражаты есебінен аударған ақша.</w:t>
      </w:r>
    </w:p>
    <w:bookmarkEnd w:id="16"/>
    <w:bookmarkStart w:name="z19" w:id="17"/>
    <w:p>
      <w:pPr>
        <w:spacing w:after="0"/>
        <w:ind w:left="0"/>
        <w:jc w:val="both"/>
      </w:pPr>
      <w:r>
        <w:rPr>
          <w:rFonts w:ascii="Times New Roman"/>
          <w:b w:val="false"/>
          <w:i w:val="false"/>
          <w:color w:val="000000"/>
          <w:sz w:val="28"/>
        </w:rPr>
        <w:t>
      3. Міндетті зейнетақы жарналарын, міндетті кәсiптiк зейнетақы жарналарын және (немесе) өсімпұлдарды дербестендірілген есепке алуды Мемлекеттік корпорация міндетті зейнетақы жарналары, міндетті кәсiптiк зейнетақы жарналары есебінен зейнетақымен қамсыздандыру туралы шарт жасасқан жеке тұлғалардың бірыңғай тізіміндегі (бұдан әрі – бірыңғай тізім) және салымшылардың (алушылардың) міндетті зейнетақы жарналары, міндетті кәсiптiк зейнетақы жарналары бойынша дерекқорындағы (бұдан әрі – дерекқор) мәліметтердің негізінде жүргізеді және әрбір салымшы (алушы) бойынша мынадай дербес деректерді қамтиды:</w:t>
      </w:r>
    </w:p>
    <w:bookmarkEnd w:id="17"/>
    <w:bookmarkStart w:name="z20" w:id="18"/>
    <w:p>
      <w:pPr>
        <w:spacing w:after="0"/>
        <w:ind w:left="0"/>
        <w:jc w:val="both"/>
      </w:pPr>
      <w:r>
        <w:rPr>
          <w:rFonts w:ascii="Times New Roman"/>
          <w:b w:val="false"/>
          <w:i w:val="false"/>
          <w:color w:val="000000"/>
          <w:sz w:val="28"/>
        </w:rPr>
        <w:t>
      1) жеке сәйкестендіру нөмірі (бұдан әрі – ЖСН);</w:t>
      </w:r>
    </w:p>
    <w:bookmarkEnd w:id="18"/>
    <w:bookmarkStart w:name="z21" w:id="19"/>
    <w:p>
      <w:pPr>
        <w:spacing w:after="0"/>
        <w:ind w:left="0"/>
        <w:jc w:val="both"/>
      </w:pPr>
      <w:r>
        <w:rPr>
          <w:rFonts w:ascii="Times New Roman"/>
          <w:b w:val="false"/>
          <w:i w:val="false"/>
          <w:color w:val="000000"/>
          <w:sz w:val="28"/>
        </w:rPr>
        <w:t>
      2) салымшының (алушының) тегі, аты, әкесінің аты (бар болса), туған күні, туған жері, жынысы, тұрғылықты мекенжайы, азаматтығы;</w:t>
      </w:r>
    </w:p>
    <w:bookmarkEnd w:id="19"/>
    <w:bookmarkStart w:name="z22" w:id="20"/>
    <w:p>
      <w:pPr>
        <w:spacing w:after="0"/>
        <w:ind w:left="0"/>
        <w:jc w:val="both"/>
      </w:pPr>
      <w:r>
        <w:rPr>
          <w:rFonts w:ascii="Times New Roman"/>
          <w:b w:val="false"/>
          <w:i w:val="false"/>
          <w:color w:val="000000"/>
          <w:sz w:val="28"/>
        </w:rPr>
        <w:t xml:space="preserve">
      3) жеке басын куәландыратын </w:t>
      </w:r>
      <w:r>
        <w:rPr>
          <w:rFonts w:ascii="Times New Roman"/>
          <w:b w:val="false"/>
          <w:i w:val="false"/>
          <w:color w:val="000000"/>
          <w:sz w:val="28"/>
        </w:rPr>
        <w:t>құжаттың</w:t>
      </w:r>
      <w:r>
        <w:rPr>
          <w:rFonts w:ascii="Times New Roman"/>
          <w:b w:val="false"/>
          <w:i w:val="false"/>
          <w:color w:val="000000"/>
          <w:sz w:val="28"/>
        </w:rPr>
        <w:t xml:space="preserve"> сериясы және нөмірі, көрсетілген құжаттардың берілген күні және берген органның атауы;</w:t>
      </w:r>
    </w:p>
    <w:bookmarkEnd w:id="20"/>
    <w:bookmarkStart w:name="z23" w:id="21"/>
    <w:p>
      <w:pPr>
        <w:spacing w:after="0"/>
        <w:ind w:left="0"/>
        <w:jc w:val="both"/>
      </w:pPr>
      <w:r>
        <w:rPr>
          <w:rFonts w:ascii="Times New Roman"/>
          <w:b w:val="false"/>
          <w:i w:val="false"/>
          <w:color w:val="000000"/>
          <w:sz w:val="28"/>
        </w:rPr>
        <w:t>
      4) жеке басын куәландыратын құжаттың нөмірі және берілген күні өзгергені туралы;</w:t>
      </w:r>
    </w:p>
    <w:bookmarkEnd w:id="21"/>
    <w:bookmarkStart w:name="z24" w:id="22"/>
    <w:p>
      <w:pPr>
        <w:spacing w:after="0"/>
        <w:ind w:left="0"/>
        <w:jc w:val="both"/>
      </w:pPr>
      <w:r>
        <w:rPr>
          <w:rFonts w:ascii="Times New Roman"/>
          <w:b w:val="false"/>
          <w:i w:val="false"/>
          <w:color w:val="000000"/>
          <w:sz w:val="28"/>
        </w:rPr>
        <w:t xml:space="preserve">
      5) азаматтығының өзгергені, бірыңғай тізімдегі міндетті зейнетақы жарналары, міндетті кәсіптік зейнетақы жарналары есебінен зейнетақымен қамсыздандыру туралы шарттардың ашылғаны немесе жабылғаны туралы; </w:t>
      </w:r>
    </w:p>
    <w:bookmarkEnd w:id="22"/>
    <w:bookmarkStart w:name="z25" w:id="23"/>
    <w:p>
      <w:pPr>
        <w:spacing w:after="0"/>
        <w:ind w:left="0"/>
        <w:jc w:val="both"/>
      </w:pPr>
      <w:r>
        <w:rPr>
          <w:rFonts w:ascii="Times New Roman"/>
          <w:b w:val="false"/>
          <w:i w:val="false"/>
          <w:color w:val="000000"/>
          <w:sz w:val="28"/>
        </w:rPr>
        <w:t>
      6) салымшы (алушы) деректемелерінің, мәртебесінің өзгергені туралы;</w:t>
      </w:r>
    </w:p>
    <w:bookmarkEnd w:id="23"/>
    <w:bookmarkStart w:name="z26" w:id="24"/>
    <w:p>
      <w:pPr>
        <w:spacing w:after="0"/>
        <w:ind w:left="0"/>
        <w:jc w:val="both"/>
      </w:pPr>
      <w:r>
        <w:rPr>
          <w:rFonts w:ascii="Times New Roman"/>
          <w:b w:val="false"/>
          <w:i w:val="false"/>
          <w:color w:val="000000"/>
          <w:sz w:val="28"/>
        </w:rPr>
        <w:t xml:space="preserve">
      7) Қазақстан Республикасы Үкіметінің 2013 жылғы 18 қазандағы № 1116 </w:t>
      </w:r>
      <w:r>
        <w:rPr>
          <w:rFonts w:ascii="Times New Roman"/>
          <w:b w:val="false"/>
          <w:i w:val="false"/>
          <w:color w:val="000000"/>
          <w:sz w:val="28"/>
        </w:rPr>
        <w:t>қаулысымен</w:t>
      </w:r>
      <w:r>
        <w:rPr>
          <w:rFonts w:ascii="Times New Roman"/>
          <w:b w:val="false"/>
          <w:i w:val="false"/>
          <w:color w:val="000000"/>
          <w:sz w:val="28"/>
        </w:rPr>
        <w:t xml:space="preserve"> бекітілген Міндетті зейнетақы жарналарын, міндетті кәсіптік зейнетақы жарналарын есептеу, ұстап қалу (есебіне жазу) және бірыңғай жинақтаушы зейнетақы қорына аудару және олар бойынша өндіріп алу қағидалары мен мерзімдерінде (бұдан әрі – № 1116 Қағидалар) белгіленген тәртіппен аударылған міндетті зейнетақы жарналары, міндетті кәсіптік зейнетақы жарналары және (немесе) өсімпұлдар, сондай-ақ оларды қайтару туралы;</w:t>
      </w:r>
    </w:p>
    <w:bookmarkEnd w:id="24"/>
    <w:bookmarkStart w:name="z27" w:id="25"/>
    <w:p>
      <w:pPr>
        <w:spacing w:after="0"/>
        <w:ind w:left="0"/>
        <w:jc w:val="both"/>
      </w:pPr>
      <w:r>
        <w:rPr>
          <w:rFonts w:ascii="Times New Roman"/>
          <w:b w:val="false"/>
          <w:i w:val="false"/>
          <w:color w:val="000000"/>
          <w:sz w:val="28"/>
        </w:rPr>
        <w:t>
      8) № 1116 Қағидаларда белгіленген тәртіппен агенттің атауы мен деректемелерін қоса алғанда, міндетті кәсіптік зейнетақы жарналарын төлеу жөніндегі агенттер туралы.</w:t>
      </w:r>
    </w:p>
    <w:bookmarkEnd w:id="25"/>
    <w:bookmarkStart w:name="z28" w:id="26"/>
    <w:p>
      <w:pPr>
        <w:spacing w:after="0"/>
        <w:ind w:left="0"/>
        <w:jc w:val="both"/>
      </w:pPr>
      <w:r>
        <w:rPr>
          <w:rFonts w:ascii="Times New Roman"/>
          <w:b w:val="false"/>
          <w:i w:val="false"/>
          <w:color w:val="000000"/>
          <w:sz w:val="28"/>
        </w:rPr>
        <w:t>
      4. Мемлекеттік корпорация:</w:t>
      </w:r>
    </w:p>
    <w:bookmarkEnd w:id="26"/>
    <w:bookmarkStart w:name="z29" w:id="27"/>
    <w:p>
      <w:pPr>
        <w:spacing w:after="0"/>
        <w:ind w:left="0"/>
        <w:jc w:val="both"/>
      </w:pPr>
      <w:r>
        <w:rPr>
          <w:rFonts w:ascii="Times New Roman"/>
          <w:b w:val="false"/>
          <w:i w:val="false"/>
          <w:color w:val="000000"/>
          <w:sz w:val="28"/>
        </w:rPr>
        <w:t xml:space="preserve">
      1) Қазақстан Республикасы Денсаулық сақтау және әлеуметтік даму министрінің 2014 жылғы 22 қаңтардағы № 12-ө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9167 болып тіркелген) Салымшылардың (алушылардың) міндетті зейнетақы жарналары, міндетті кәсіптік зейнетақы жарналары бойынша дерекқорын және міндетті зейнетақы жарналары, міндетті кәсіптік зейнетақы жарналары есебінен зейнетақымен қамсыздандыру туралы шарт жасасқан жеке тұлғалардың бірыңғай тізімін қалыптастыру қағидаларына сәйкес бірыңғай тізімге және дерекқорға мәліметтер мен өзгерістердің уақтылы енгізілуін қамтамасыз етеді;</w:t>
      </w:r>
    </w:p>
    <w:bookmarkEnd w:id="27"/>
    <w:bookmarkStart w:name="z30" w:id="28"/>
    <w:p>
      <w:pPr>
        <w:spacing w:after="0"/>
        <w:ind w:left="0"/>
        <w:jc w:val="both"/>
      </w:pPr>
      <w:r>
        <w:rPr>
          <w:rFonts w:ascii="Times New Roman"/>
          <w:b w:val="false"/>
          <w:i w:val="false"/>
          <w:color w:val="000000"/>
          <w:sz w:val="28"/>
        </w:rPr>
        <w:t xml:space="preserve">
      2) "Дербес деректер және оларды қорғау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бірыңғай тізімде және дерекқорда қамтылған мәліметтердің сенімді сақталуын ұйымдастырады;</w:t>
      </w:r>
    </w:p>
    <w:bookmarkEnd w:id="28"/>
    <w:bookmarkStart w:name="z31" w:id="29"/>
    <w:p>
      <w:pPr>
        <w:spacing w:after="0"/>
        <w:ind w:left="0"/>
        <w:jc w:val="both"/>
      </w:pPr>
      <w:r>
        <w:rPr>
          <w:rFonts w:ascii="Times New Roman"/>
          <w:b w:val="false"/>
          <w:i w:val="false"/>
          <w:color w:val="000000"/>
          <w:sz w:val="28"/>
        </w:rPr>
        <w:t>
      3) әр айдың 10-күніне дейін уәкілетті органға салымшылардың (алушылардың) саны және міндетті зейнетақы жарналары, міндетті кәсіптік зейнетақы жарналары бойынша сомалар, сондай-ақ аударылған міндетті зейнетақы жарналарының, міндетті кәсіптік зейнетақы жарналарының сомалары және агенттердің саны туралы мәліметтерді ұсынады.</w:t>
      </w:r>
    </w:p>
    <w:bookmarkEnd w:id="29"/>
    <w:bookmarkStart w:name="z32" w:id="30"/>
    <w:p>
      <w:pPr>
        <w:spacing w:after="0"/>
        <w:ind w:left="0"/>
        <w:jc w:val="both"/>
      </w:pPr>
      <w:r>
        <w:rPr>
          <w:rFonts w:ascii="Times New Roman"/>
          <w:b w:val="false"/>
          <w:i w:val="false"/>
          <w:color w:val="000000"/>
          <w:sz w:val="28"/>
        </w:rPr>
        <w:t>
      5. Мемлекеттік корпорация күн сайын БЖЗҚ-мен мiндеттi зейнетақы жарналары, міндетті кәсіптік зейнетақы жарналары есебiнен зейнетақымен қамсыздандыру туралы шарт жасасқан бірыңғай тізімдегі салымшылардың (алушылардың) деректемелерін Жеке тұлғалардың мемлекеттік дерекқорындағы мәліметтермен салыстырып тексеру жүргізеді.</w:t>
      </w:r>
    </w:p>
    <w:bookmarkEnd w:id="30"/>
    <w:bookmarkStart w:name="z33" w:id="31"/>
    <w:p>
      <w:pPr>
        <w:spacing w:after="0"/>
        <w:ind w:left="0"/>
        <w:jc w:val="both"/>
      </w:pPr>
      <w:r>
        <w:rPr>
          <w:rFonts w:ascii="Times New Roman"/>
          <w:b w:val="false"/>
          <w:i w:val="false"/>
          <w:color w:val="000000"/>
          <w:sz w:val="28"/>
        </w:rPr>
        <w:t>
      6. Салымшылардың (алушылардың) деректемелерінде: тегінде, атында, әкесінің атында (бар болса), туған күнінде, ЖСН мен жынысында айырмашылықтар анықталған кезде Мемлекеттік корпорация салымшының (алушының) деректемелерін Жеке тұлғалардың мемлекеттік дерекқорындағы деректермен сәйкестікке келтіреді.</w:t>
      </w:r>
    </w:p>
    <w:bookmarkEnd w:id="31"/>
    <w:bookmarkStart w:name="z34" w:id="32"/>
    <w:p>
      <w:pPr>
        <w:spacing w:after="0"/>
        <w:ind w:left="0"/>
        <w:jc w:val="both"/>
      </w:pPr>
      <w:r>
        <w:rPr>
          <w:rFonts w:ascii="Times New Roman"/>
          <w:b w:val="false"/>
          <w:i w:val="false"/>
          <w:color w:val="000000"/>
          <w:sz w:val="28"/>
        </w:rPr>
        <w:t>
      7. Салымшының (алушының) деректемелері өзгергені туралы мәліметтерді БЖЗҚ-ға беру Мемлекеттік корпорация мен БЖЗҚ арасындағы шартқа сәйкес айқындалған электрондық тәсілмен бірыңғай тізімге өзгерістерді енгізген күннен кейінгі бір жұмыс күнінен кешіктірмей жүзеге асырылады.</w:t>
      </w:r>
    </w:p>
    <w:bookmarkEnd w:id="3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