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85d0" w14:textId="ab18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 айқындау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19 қаңтардағы № 15 бұйрығы. Қазақстан Республикасының Әділет министрлігінде 2016 жылы 17 ақпанда № 13102 болып тіркелді.</w:t>
      </w:r>
    </w:p>
    <w:p>
      <w:pPr>
        <w:spacing w:after="0"/>
        <w:ind w:left="0"/>
        <w:jc w:val="both"/>
      </w:pPr>
      <w:bookmarkStart w:name="z1" w:id="0"/>
      <w:r>
        <w:rPr>
          <w:rFonts w:ascii="Times New Roman"/>
          <w:b w:val="false"/>
          <w:i w:val="false"/>
          <w:color w:val="000000"/>
          <w:sz w:val="28"/>
        </w:rPr>
        <w:t xml:space="preserve">
      "Ақпараттандыру туралы" 2015 жылғы 24 қарашадағы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 олардың ведомстволық бағынысты ұйымдары және жергiлiктi өзiн-өзi басқару органдары, сондай-ақ өзге де ақпараттандыру субъектілері </w:t>
      </w:r>
      <w:r>
        <w:rPr>
          <w:rFonts w:ascii="Times New Roman"/>
          <w:b w:val="false"/>
          <w:i w:val="false"/>
          <w:color w:val="000000"/>
          <w:sz w:val="28"/>
        </w:rPr>
        <w:t>тізбеге</w:t>
      </w:r>
      <w:r>
        <w:rPr>
          <w:rFonts w:ascii="Times New Roman"/>
          <w:b w:val="false"/>
          <w:i w:val="false"/>
          <w:color w:val="000000"/>
          <w:sz w:val="28"/>
        </w:rPr>
        <w:t xml:space="preserve"> сәйкес айқындалсын.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Байланыс, ақпараттандыру және ақпарат комитеті (Т.Б.Қазанғап):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15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органдардың, олардың ведомстволық бағынысты ұйымдарының және жергілікті өзін-өзі басқару органдарының, сондай-ақ өзге де ақпараттандыру субъектілерінің тізбесі*</w:t>
      </w:r>
    </w:p>
    <w:bookmarkEnd w:id="9"/>
    <w:p>
      <w:pPr>
        <w:spacing w:after="0"/>
        <w:ind w:left="0"/>
        <w:jc w:val="both"/>
      </w:pPr>
      <w:r>
        <w:rPr>
          <w:rFonts w:ascii="Times New Roman"/>
          <w:b w:val="false"/>
          <w:i w:val="false"/>
          <w:color w:val="ff0000"/>
          <w:sz w:val="28"/>
        </w:rPr>
        <w:t xml:space="preserve">
      Ескерту. Тізбе жаңа редакцияда – ҚР Цифрлық даму, инновациялар және аэроғарыш өнеркәсібі министрінің 15.03.2022 </w:t>
      </w:r>
      <w:r>
        <w:rPr>
          <w:rFonts w:ascii="Times New Roman"/>
          <w:b w:val="false"/>
          <w:i w:val="false"/>
          <w:color w:val="ff0000"/>
          <w:sz w:val="28"/>
        </w:rPr>
        <w:t>№ 85/НҚ</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23.02.2023 </w:t>
      </w:r>
      <w:r>
        <w:rPr>
          <w:rFonts w:ascii="Times New Roman"/>
          <w:b w:val="false"/>
          <w:i w:val="false"/>
          <w:color w:val="ff0000"/>
          <w:sz w:val="28"/>
        </w:rPr>
        <w:t>№ 63/НҚ</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Президентінің – Елбасының Кеңсесі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Сенаты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Соттың Аппараты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 әкімшілігі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 (бөлінген желі)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және аудандық маңызы бар қалалар, ауылдар, кенттер және ауылдық округтер әкімдерінің аппараттары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және аудандық маңызы бар қалалар, ауылдар, кенттер және ауылдық округтер мәслихаттарының аппараттары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Ғылым және жоғары білім министрлігі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мемлекеттік және жергілікті атқарушы, орталық атқарушы және мемлекеттік сайлау органдарының қарамағындағы ведомстволарды, аумақтық органдарды, ұйымдар мен мемлекеттік мекемелерді; Қазақстан Республикасының заңнамасымен бекітілген жергілікті және басқа да соттарды; Қазақстан Республикасының заңнамасына сәйкес мемлекеттік қызметтерді көрсететін квазимемлекеттік сектор субъектілерін және заңды тұлғаларды қоса алғанда; ақпараттандыру саласындағы қызметті жүзеге асыратын немесе құқықтық қатынастарға түсетін, сондай-ақ меншік иесі – мемлекеттік органдармен келісу бойынша мемлекеттік органдардың жұмыс істеуіне қатысатын және электрондық ақпараттық ресурстар мен ақпараттық жүйелерді пайдаланатын ақпараттандыру субъектілері; Мемлекеттік бағдарламаларды немесе ұлттық жобаларды іске асыру шеңберінде жеке әріптестер болып табылатын немесе мемлекеттік органдармен кеңестерге қатысу мақсатында ғана мемлекеттік органдардың бірыңғай көлік ортасы желісінде мемлекеттік органдармен кеңестерге қатысатын заңды тұлғалар.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