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2582" w14:textId="ea22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"Парниктік газдарды түгендеу туралы есептің нысандарын бекіту туралы" Қазақстан Республикасы Энергетика Министрінің міндетін атқарушының 2015 жылғы 28 шілдедегі № 502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2016 жылғы 14 қаңтардағы № 6 бұйрығы. Қазақстан Республикасының Әділет министрлігінде 2016 жылы 18 ақпанда № 13112 болып тіркелді. Күші жойылды - Қазақстан Республикасы Экология, геология және табиғи ресурстар министрінің м.а. 2021 жылғы 4 тамыздағы № 289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Экология, геология және табиғи ресурстар министрінің м.а.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"Парниктік газдарды түгендеу туралы есептің нысандарын бекіту туралы" Қазақстан Республикасы Энергетика Министрінің міндетін атқарушының 2015 жылғы 28 шілдедегі № 502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11818 болып тіркелген, 2015 жылғы 6 тамызда "Әділет" ақпараттық–құқықтық жүйесінде жарияланған):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Әкімшілік субъектілері үшін парниктік газдарды түгендеу туралы есептің нысанында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"Қайда ұсынылады: қоршаған ортаны қорғау саласындағы уәкілетті органның аумақтық бөлімшелеріне".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Климаттың өзгеруі жөніндегі департаменті заңнамада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банкіне енгізу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беруді қамтамасыз етсін.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министрлігі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комитетінің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төрағасының міндетін атқарушы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Б. Иманәлиев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19 қаңтар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