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e597" w14:textId="705e5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музыка мектептерінің, балалар көркемөнер мектептерінің және балалар өнер мектептерінің үлгілік оқу жоспарлары мен бағдарламаларын бекіту туралы" Қазақстан Республикасы Білім және ғылым Министрінің 2011 жылғы 29 желтоқсандағы № 543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20 қаңтардағы № 48 бұйрығы. Қазақстан Республикасының Әділет министрлігінде 2016 жылы 19 ақпанда № 13130 болып тіркелді</w:t>
      </w:r>
    </w:p>
    <w:p>
      <w:pPr>
        <w:spacing w:after="0"/>
        <w:ind w:left="0"/>
        <w:jc w:val="both"/>
      </w:pPr>
      <w:bookmarkStart w:name="z1" w:id="0"/>
      <w:r>
        <w:rPr>
          <w:rFonts w:ascii="Times New Roman"/>
          <w:b w:val="false"/>
          <w:i w:val="false"/>
          <w:color w:val="000000"/>
          <w:sz w:val="28"/>
        </w:rPr>
        <w:t>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7-1)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«Балалар музыка мектептерінің, балалар көркемөнер мектептерінің және балалар өнер мектептерінің үлгілік оқу жоспарлары мен бағдарламаларын бекіту туралы» Қазақстан Республикасы Білім және ғылым Министрінің 2011 жылғы 29 желтоқсандағы № 543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7409 болып тіркелген, 2012 жылғы 29 мамырдағы № 157-158 (26976 - 26977) «Егемен Қазақстан» газетінде жарияланған)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бекіту туралы»;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 Балалар музыка мектептерінің, балалар көркемөнер мектептерінің және балалар өнер мектептерінің үлгілік оқу жоспарлары мен білім беру бағдарламалары бекітілсін.»;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«Балалар музыка мектептерінің, балалар көркемөнер мектептерінің және балалар өнер мектептерінің үлгілік оқу жоспарлары мен </w:t>
      </w:r>
      <w:r>
        <w:rPr>
          <w:rFonts w:ascii="Times New Roman"/>
          <w:b w:val="false"/>
          <w:i w:val="false"/>
          <w:color w:val="000000"/>
          <w:sz w:val="28"/>
        </w:rPr>
        <w:t>бағдарламалары</w:t>
      </w:r>
      <w:r>
        <w:rPr>
          <w:rFonts w:ascii="Times New Roman"/>
          <w:b w:val="false"/>
          <w:i w:val="false"/>
          <w:color w:val="000000"/>
          <w:sz w:val="28"/>
        </w:rPr>
        <w:t>»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ақпараттық технологиялар департаменті (Ж.А. Жонтаева):</w:t>
      </w:r>
      <w:r>
        <w:br/>
      </w:r>
      <w:r>
        <w:rPr>
          <w:rFonts w:ascii="Times New Roman"/>
          <w:b w:val="false"/>
          <w:i w:val="false"/>
          <w:color w:val="000000"/>
          <w:sz w:val="28"/>
        </w:rPr>
        <w:t>
</w:t>
      </w: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w:t>
      </w:r>
      <w:r>
        <w:rPr>
          <w:rFonts w:ascii="Times New Roman"/>
          <w:b w:val="false"/>
          <w:i w:val="false"/>
          <w:color w:val="000000"/>
          <w:sz w:val="28"/>
        </w:rPr>
        <w:t>
      3) осы бұйрықты облыстар, Астана және Алматы қалалары білім басқармаларының назарларына жеткізілуін;</w:t>
      </w:r>
      <w:r>
        <w:br/>
      </w:r>
      <w:r>
        <w:rPr>
          <w:rFonts w:ascii="Times New Roman"/>
          <w:b w:val="false"/>
          <w:i w:val="false"/>
          <w:color w:val="000000"/>
          <w:sz w:val="28"/>
        </w:rPr>
        <w:t>
</w:t>
      </w:r>
      <w:r>
        <w:rPr>
          <w:rFonts w:ascii="Times New Roman"/>
          <w:b w:val="false"/>
          <w:i w:val="false"/>
          <w:color w:val="000000"/>
          <w:sz w:val="28"/>
        </w:rPr>
        <w:t>
      4)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вице-министр Е.Иманғалиевке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алғашқы ресми жарияланған күнінен бастап күнтізбелік он күн өткен соң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А. Сәрінжіпов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2016 жылғы 26 қаңтардағы  </w:t>
      </w:r>
      <w:r>
        <w:br/>
      </w:r>
      <w:r>
        <w:rPr>
          <w:rFonts w:ascii="Times New Roman"/>
          <w:b w:val="false"/>
          <w:i w:val="false"/>
          <w:color w:val="000000"/>
          <w:sz w:val="28"/>
        </w:rPr>
        <w:t xml:space="preserve">
№ 48 бұйрығына қосымша   </w:t>
      </w:r>
    </w:p>
    <w:bookmarkEnd w:id="1"/>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2011 жылғы 29 желтоқсандағы </w:t>
      </w:r>
      <w:r>
        <w:br/>
      </w:r>
      <w:r>
        <w:rPr>
          <w:rFonts w:ascii="Times New Roman"/>
          <w:b w:val="false"/>
          <w:i w:val="false"/>
          <w:color w:val="000000"/>
          <w:sz w:val="28"/>
        </w:rPr>
        <w:t xml:space="preserve">
№ 543 бұйрығымен бекітілген </w:t>
      </w:r>
    </w:p>
    <w:bookmarkEnd w:id="2"/>
    <w:bookmarkStart w:name="z4" w:id="3"/>
    <w:p>
      <w:pPr>
        <w:spacing w:after="0"/>
        <w:ind w:left="0"/>
        <w:jc w:val="left"/>
      </w:pPr>
      <w:r>
        <w:rPr>
          <w:rFonts w:ascii="Times New Roman"/>
          <w:b/>
          <w:i w:val="false"/>
          <w:color w:val="000000"/>
        </w:rPr>
        <w:t xml:space="preserve"> 
Балалар музыка мектептерінің, балалар көркемөнер мектептерінің</w:t>
      </w:r>
      <w:r>
        <w:br/>
      </w:r>
      <w:r>
        <w:rPr>
          <w:rFonts w:ascii="Times New Roman"/>
          <w:b/>
          <w:i w:val="false"/>
          <w:color w:val="000000"/>
        </w:rPr>
        <w:t xml:space="preserve">
және балалар өнермектептерінің Үлгілік оқу жоспарлары мен </w:t>
      </w:r>
      <w:r>
        <w:br/>
      </w:r>
      <w:r>
        <w:rPr>
          <w:rFonts w:ascii="Times New Roman"/>
          <w:b/>
          <w:i w:val="false"/>
          <w:color w:val="000000"/>
        </w:rPr>
        <w:t>
білім беру бағдарламалары</w:t>
      </w:r>
    </w:p>
    <w:bookmarkEnd w:id="3"/>
    <w:bookmarkStart w:name="z5"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1. Балалар музыка мектептерінің, балалар көркемөнер мектептерінің және балалар өнер мектептерінің осы үлгілік оқу жоспарлары мен білім беру бағдарламалары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7-1) тармақшасына сәйкес әзірленді және балалар музыка мектептеріндегі, балалар көркемөнер мектептеріндегі және балалар өнер мектептеріндегі балаларға қосымша білім беру бағдарламаларын іске асыруды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2. Балалар музыка мектептерінің, балалар көркемөнер мектептерінің, балалар өнер мектептерінің үлгілік оқу жоспарлары балалар музыка мектептерінің, балалар көркемөнер мектептерінің және балалар өнер мектептерінің білім алушыларының оқу пәндерінің, практикаларының, өзге де оқу қызметі түрлерінің тізбесін, бірізділігін, көлемін (еңбекті қажетсінуін) және бақылау нысандарын анықтайды. </w:t>
      </w:r>
      <w:r>
        <w:br/>
      </w:r>
      <w:r>
        <w:rPr>
          <w:rFonts w:ascii="Times New Roman"/>
          <w:b w:val="false"/>
          <w:i w:val="false"/>
          <w:color w:val="000000"/>
          <w:sz w:val="28"/>
        </w:rPr>
        <w:t>
</w:t>
      </w:r>
      <w:r>
        <w:rPr>
          <w:rFonts w:ascii="Times New Roman"/>
          <w:b w:val="false"/>
          <w:i w:val="false"/>
          <w:color w:val="000000"/>
          <w:sz w:val="28"/>
        </w:rPr>
        <w:t>
      Балалар музыка мектептерінің, балалар көркемөнер мектептерінің және балалар өнер мектептерінің білім беру бағдарламалары балалар музыка мектептері, балалар көркемөнер мектептері және балалар өнер мектептерінде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 анықтайды.</w:t>
      </w:r>
      <w:r>
        <w:br/>
      </w:r>
      <w:r>
        <w:rPr>
          <w:rFonts w:ascii="Times New Roman"/>
          <w:b w:val="false"/>
          <w:i w:val="false"/>
          <w:color w:val="000000"/>
          <w:sz w:val="28"/>
        </w:rPr>
        <w:t>
</w:t>
      </w:r>
      <w:r>
        <w:rPr>
          <w:rFonts w:ascii="Times New Roman"/>
          <w:b w:val="false"/>
          <w:i w:val="false"/>
          <w:color w:val="000000"/>
          <w:sz w:val="28"/>
        </w:rPr>
        <w:t>
      3. Балалар музыка мектептерінің, балалар көркемөнер мектептерінің, балалар өнер мектептерінің үлгілік оқу жоспарлары мен білім беру бағдарламаларының мақсаты тұлға, қоғам және мемлекет мүддесінде музыкалық және көркемөнер, эстетикалық білім беруді дамыту, балалардың тұлғалық дамуы, кәсіби өзін-өзі айқындауы және шығармашылық еңбегін тұлғаның таным мен шығармашылыққа уәждемесі, оқу пәнінің аясында білім алушыларда пәндік құзыреттілікті қалыптастыру.</w:t>
      </w:r>
      <w:r>
        <w:br/>
      </w:r>
      <w:r>
        <w:rPr>
          <w:rFonts w:ascii="Times New Roman"/>
          <w:b w:val="false"/>
          <w:i w:val="false"/>
          <w:color w:val="000000"/>
          <w:sz w:val="28"/>
        </w:rPr>
        <w:t>
</w:t>
      </w:r>
      <w:r>
        <w:rPr>
          <w:rFonts w:ascii="Times New Roman"/>
          <w:b w:val="false"/>
          <w:i w:val="false"/>
          <w:color w:val="000000"/>
          <w:sz w:val="28"/>
        </w:rPr>
        <w:t>
      4. Балалар музыка мектептерінің, балалар көркемөнер мектептерінің және балалар өнер мектептерінің Үлгілік оқу жоспары мен білім беру бағдарламаларының негізгі міндеттері:</w:t>
      </w:r>
      <w:r>
        <w:br/>
      </w:r>
      <w:r>
        <w:rPr>
          <w:rFonts w:ascii="Times New Roman"/>
          <w:b w:val="false"/>
          <w:i w:val="false"/>
          <w:color w:val="000000"/>
          <w:sz w:val="28"/>
        </w:rPr>
        <w:t>
</w:t>
      </w:r>
      <w:r>
        <w:rPr>
          <w:rFonts w:ascii="Times New Roman"/>
          <w:b w:val="false"/>
          <w:i w:val="false"/>
          <w:color w:val="000000"/>
          <w:sz w:val="28"/>
        </w:rPr>
        <w:t>
      1) ұлттық және жалпы адамдық құндылықтар негізінде тұлғаның кәсіби қалыптасуы мен дамуына бағытталған сапалы қосымша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
      2) білім алушыларды музыка, көркемөнер, хореография, театр және басқа өнер түрлерінің негіздеріне оқыту;</w:t>
      </w:r>
      <w:r>
        <w:br/>
      </w:r>
      <w:r>
        <w:rPr>
          <w:rFonts w:ascii="Times New Roman"/>
          <w:b w:val="false"/>
          <w:i w:val="false"/>
          <w:color w:val="000000"/>
          <w:sz w:val="28"/>
        </w:rPr>
        <w:t>
</w:t>
      </w:r>
      <w:r>
        <w:rPr>
          <w:rFonts w:ascii="Times New Roman"/>
          <w:b w:val="false"/>
          <w:i w:val="false"/>
          <w:color w:val="000000"/>
          <w:sz w:val="28"/>
        </w:rPr>
        <w:t>
      3) білім алушылардың шығармашылық, рухани, дене мүмкіндіктерін дамытуға, қабілеттерін іске асыруға және ерте бейіндік бағдарлануына ықпал жасау, өнер саласындағы шығармашыл дарынды білім алушыларды анықтау;</w:t>
      </w:r>
      <w:r>
        <w:br/>
      </w:r>
      <w:r>
        <w:rPr>
          <w:rFonts w:ascii="Times New Roman"/>
          <w:b w:val="false"/>
          <w:i w:val="false"/>
          <w:color w:val="000000"/>
          <w:sz w:val="28"/>
        </w:rPr>
        <w:t>
</w:t>
      </w:r>
      <w:r>
        <w:rPr>
          <w:rFonts w:ascii="Times New Roman"/>
          <w:b w:val="false"/>
          <w:i w:val="false"/>
          <w:color w:val="000000"/>
          <w:sz w:val="28"/>
        </w:rPr>
        <w:t>
      4) көркемдік-эстетикалық талғамды қалыптастыру мен тәрбиелеу, әлемдік көркем мәдениеті мен ұлттық дәстүрлерге қатыстыру;</w:t>
      </w:r>
      <w:r>
        <w:br/>
      </w:r>
      <w:r>
        <w:rPr>
          <w:rFonts w:ascii="Times New Roman"/>
          <w:b w:val="false"/>
          <w:i w:val="false"/>
          <w:color w:val="000000"/>
          <w:sz w:val="28"/>
        </w:rPr>
        <w:t>
</w:t>
      </w:r>
      <w:r>
        <w:rPr>
          <w:rFonts w:ascii="Times New Roman"/>
          <w:b w:val="false"/>
          <w:i w:val="false"/>
          <w:color w:val="000000"/>
          <w:sz w:val="28"/>
        </w:rPr>
        <w:t>
      5) өз Отаны - Қазақстан Республикасына деген отансүйгіштік, азаматтық, сүйіспеншілік сезімдерін тәрбиелеу.</w:t>
      </w:r>
    </w:p>
    <w:bookmarkEnd w:id="5"/>
    <w:bookmarkStart w:name="z7" w:id="6"/>
    <w:p>
      <w:pPr>
        <w:spacing w:after="0"/>
        <w:ind w:left="0"/>
        <w:jc w:val="left"/>
      </w:pPr>
      <w:r>
        <w:rPr>
          <w:rFonts w:ascii="Times New Roman"/>
          <w:b/>
          <w:i w:val="false"/>
          <w:color w:val="000000"/>
        </w:rPr>
        <w:t xml:space="preserve"> 
2-тарау. Балалар музыка мектептерінің, балалар көркемөнер</w:t>
      </w:r>
      <w:r>
        <w:br/>
      </w:r>
      <w:r>
        <w:rPr>
          <w:rFonts w:ascii="Times New Roman"/>
          <w:b/>
          <w:i w:val="false"/>
          <w:color w:val="000000"/>
        </w:rPr>
        <w:t>
мектептерінің және балалар өнермектептерінің үлгілік оқу</w:t>
      </w:r>
      <w:r>
        <w:br/>
      </w:r>
      <w:r>
        <w:rPr>
          <w:rFonts w:ascii="Times New Roman"/>
          <w:b/>
          <w:i w:val="false"/>
          <w:color w:val="000000"/>
        </w:rPr>
        <w:t>
жоспарлары</w:t>
      </w:r>
    </w:p>
    <w:bookmarkEnd w:id="6"/>
    <w:bookmarkStart w:name="z8" w:id="7"/>
    <w:p>
      <w:pPr>
        <w:spacing w:after="0"/>
        <w:ind w:left="0"/>
        <w:jc w:val="both"/>
      </w:pPr>
      <w:r>
        <w:rPr>
          <w:rFonts w:ascii="Times New Roman"/>
          <w:b w:val="false"/>
          <w:i w:val="false"/>
          <w:color w:val="000000"/>
          <w:sz w:val="28"/>
        </w:rPr>
        <w:t xml:space="preserve">
      5. Балаларға қосымша білім беру ұйымдарының түрлері бойынша Үлгілік оқу жоспарлары осы балалар музыка мектептерінің, балалар көркемөнер мектептерінің және балалар өнер мектептерінің Үлгілік оқу жоспарларының қосымшаларында берілген: </w:t>
      </w:r>
      <w:r>
        <w:br/>
      </w:r>
      <w:r>
        <w:rPr>
          <w:rFonts w:ascii="Times New Roman"/>
          <w:b w:val="false"/>
          <w:i w:val="false"/>
          <w:color w:val="000000"/>
          <w:sz w:val="28"/>
        </w:rPr>
        <w:t>
</w:t>
      </w:r>
      <w:r>
        <w:rPr>
          <w:rFonts w:ascii="Times New Roman"/>
          <w:b w:val="false"/>
          <w:i w:val="false"/>
          <w:color w:val="000000"/>
          <w:sz w:val="28"/>
        </w:rPr>
        <w:t>
      1) балалар көркемөнер мектебінің (өнер мектебінің көркемөнер бөлімі) Үлгілік оқу жоспары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балалар музыка мектебінің (өнер мектебінің музыка бөлімі) Үлгілік оқу жоспары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балалар өнер мектебінің (хореография бөлімі) Үлгілік оқу жоспары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балалар өнер мектебінің (театр бөлімі) Үлгілік оқу жоспары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балалар өнер мектебінің (цирк өнері) Үлгілік оқу жоспары </w:t>
      </w:r>
      <w:r>
        <w:rPr>
          <w:rFonts w:ascii="Times New Roman"/>
          <w:b w:val="false"/>
          <w:i w:val="false"/>
          <w:color w:val="000000"/>
          <w:sz w:val="28"/>
        </w:rPr>
        <w:t>5-қосымшаға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балалар өнер мектебінің (қуыршақ театры) Үлгілік оқу жоспары  </w:t>
      </w:r>
      <w:r>
        <w:rPr>
          <w:rFonts w:ascii="Times New Roman"/>
          <w:b w:val="false"/>
          <w:i w:val="false"/>
          <w:color w:val="000000"/>
          <w:sz w:val="28"/>
        </w:rPr>
        <w:t>6-қосымшаға</w:t>
      </w:r>
      <w:r>
        <w:rPr>
          <w:rFonts w:ascii="Times New Roman"/>
          <w:b w:val="false"/>
          <w:i w:val="false"/>
          <w:color w:val="000000"/>
          <w:sz w:val="28"/>
        </w:rPr>
        <w:t>сәйкес;</w:t>
      </w:r>
      <w:r>
        <w:br/>
      </w:r>
      <w:r>
        <w:rPr>
          <w:rFonts w:ascii="Times New Roman"/>
          <w:b w:val="false"/>
          <w:i w:val="false"/>
          <w:color w:val="000000"/>
          <w:sz w:val="28"/>
        </w:rPr>
        <w:t>
</w:t>
      </w:r>
      <w:r>
        <w:rPr>
          <w:rFonts w:ascii="Times New Roman"/>
          <w:b w:val="false"/>
          <w:i w:val="false"/>
          <w:color w:val="000000"/>
          <w:sz w:val="28"/>
        </w:rPr>
        <w:t>
      7) балалар өнер мектебінің (кино өнері) Үлгілік оқу жоспары </w:t>
      </w:r>
      <w:r>
        <w:rPr>
          <w:rFonts w:ascii="Times New Roman"/>
          <w:b w:val="false"/>
          <w:i w:val="false"/>
          <w:color w:val="000000"/>
          <w:sz w:val="28"/>
        </w:rPr>
        <w:t>7-қосымшаға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балалар өнер мектебінің (цирк өнері) Үлгілік оқу жоспары </w:t>
      </w:r>
      <w:r>
        <w:rPr>
          <w:rFonts w:ascii="Times New Roman"/>
          <w:b w:val="false"/>
          <w:i w:val="false"/>
          <w:color w:val="000000"/>
          <w:sz w:val="28"/>
        </w:rPr>
        <w:t>8-қосымшаға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Балалар музыка мектептерінің, балалар көркемөнер мектептерінің және балалар өнер мектептерінің пәндері бойынша бақылаудың келесі түрлері жобаланады: ағымдық, аралық және қорытынды бақылау, қорытынды аттестация.</w:t>
      </w:r>
      <w:r>
        <w:br/>
      </w:r>
      <w:r>
        <w:rPr>
          <w:rFonts w:ascii="Times New Roman"/>
          <w:b w:val="false"/>
          <w:i w:val="false"/>
          <w:color w:val="000000"/>
          <w:sz w:val="28"/>
        </w:rPr>
        <w:t>
</w:t>
      </w:r>
      <w:r>
        <w:rPr>
          <w:rFonts w:ascii="Times New Roman"/>
          <w:b w:val="false"/>
          <w:i w:val="false"/>
          <w:color w:val="000000"/>
          <w:sz w:val="28"/>
        </w:rPr>
        <w:t>
      Ағымдық бақылау бағдарлама материалының әр тақырып және бөлім бойынша игерілуін тексеру мақсатында білім беру бағдарламасына сәйкес жеке сабақ процесінде өткізіледі.</w:t>
      </w:r>
      <w:r>
        <w:br/>
      </w:r>
      <w:r>
        <w:rPr>
          <w:rFonts w:ascii="Times New Roman"/>
          <w:b w:val="false"/>
          <w:i w:val="false"/>
          <w:color w:val="000000"/>
          <w:sz w:val="28"/>
        </w:rPr>
        <w:t>
</w:t>
      </w:r>
      <w:r>
        <w:rPr>
          <w:rFonts w:ascii="Times New Roman"/>
          <w:b w:val="false"/>
          <w:i w:val="false"/>
          <w:color w:val="000000"/>
          <w:sz w:val="28"/>
        </w:rPr>
        <w:t>
      Ағымдық бақылау – 1, 2, 3 тоқсанның соңындағы академиялық тыңдалымдар.</w:t>
      </w:r>
      <w:r>
        <w:br/>
      </w:r>
      <w:r>
        <w:rPr>
          <w:rFonts w:ascii="Times New Roman"/>
          <w:b w:val="false"/>
          <w:i w:val="false"/>
          <w:color w:val="000000"/>
          <w:sz w:val="28"/>
        </w:rPr>
        <w:t>
</w:t>
      </w:r>
      <w:r>
        <w:rPr>
          <w:rFonts w:ascii="Times New Roman"/>
          <w:b w:val="false"/>
          <w:i w:val="false"/>
          <w:color w:val="000000"/>
          <w:sz w:val="28"/>
        </w:rPr>
        <w:t>
      Аралық бақылау бір пән көлемі бөлімінің мазмұмын білім алушылардың игеру сапасын бағалау мақсатында сынақ немесе емтихан түрінде өткізіледі.</w:t>
      </w:r>
      <w:r>
        <w:br/>
      </w:r>
      <w:r>
        <w:rPr>
          <w:rFonts w:ascii="Times New Roman"/>
          <w:b w:val="false"/>
          <w:i w:val="false"/>
          <w:color w:val="000000"/>
          <w:sz w:val="28"/>
        </w:rPr>
        <w:t>
</w:t>
      </w:r>
      <w:r>
        <w:rPr>
          <w:rFonts w:ascii="Times New Roman"/>
          <w:b w:val="false"/>
          <w:i w:val="false"/>
          <w:color w:val="000000"/>
          <w:sz w:val="28"/>
        </w:rPr>
        <w:t>
      Қорытынды бақылау – оқу жылының соңындағы көшіру емтиханы. Білім алушы сыныптың талаптарына сәйкес бағдарлама ұсынады.</w:t>
      </w:r>
      <w:r>
        <w:br/>
      </w:r>
      <w:r>
        <w:rPr>
          <w:rFonts w:ascii="Times New Roman"/>
          <w:b w:val="false"/>
          <w:i w:val="false"/>
          <w:color w:val="000000"/>
          <w:sz w:val="28"/>
        </w:rPr>
        <w:t>
</w:t>
      </w:r>
      <w:r>
        <w:rPr>
          <w:rFonts w:ascii="Times New Roman"/>
          <w:b w:val="false"/>
          <w:i w:val="false"/>
          <w:color w:val="000000"/>
          <w:sz w:val="28"/>
        </w:rPr>
        <w:t>
      Қорытынды бақылау үлгілік оқу жоспарында қарастырылған және білім алушылардың пәнді оқуын аяқтағаннан кейін оның мазмұнын меңгеру сапасын бағалау мақсатында оқу жылының соңында емтихан түрінде өткізіледі. Оған дайындалу кезінде меңгерілген материалды терең жалпылау және жүйелендіру жүргізіледі.</w:t>
      </w:r>
      <w:r>
        <w:br/>
      </w:r>
      <w:r>
        <w:rPr>
          <w:rFonts w:ascii="Times New Roman"/>
          <w:b w:val="false"/>
          <w:i w:val="false"/>
          <w:color w:val="000000"/>
          <w:sz w:val="28"/>
        </w:rPr>
        <w:t>
</w:t>
      </w:r>
      <w:r>
        <w:rPr>
          <w:rFonts w:ascii="Times New Roman"/>
          <w:b w:val="false"/>
          <w:i w:val="false"/>
          <w:color w:val="000000"/>
          <w:sz w:val="28"/>
        </w:rPr>
        <w:t>
      Қорытынды аттестация – пән бойынша бітіру емтиханы.</w:t>
      </w:r>
      <w:r>
        <w:br/>
      </w:r>
      <w:r>
        <w:rPr>
          <w:rFonts w:ascii="Times New Roman"/>
          <w:b w:val="false"/>
          <w:i w:val="false"/>
          <w:color w:val="000000"/>
          <w:sz w:val="28"/>
        </w:rPr>
        <w:t>
</w:t>
      </w:r>
      <w:r>
        <w:rPr>
          <w:rFonts w:ascii="Times New Roman"/>
          <w:b w:val="false"/>
          <w:i w:val="false"/>
          <w:color w:val="000000"/>
          <w:sz w:val="28"/>
        </w:rPr>
        <w:t xml:space="preserve">
      Білім алушыларды қорытынды аттестациялау білім беру бағдарламаларында қарасытырылған пәндердің көлемін игеру деңгейін анықтау мақсатында өткізіледі. </w:t>
      </w:r>
      <w:r>
        <w:br/>
      </w:r>
      <w:r>
        <w:rPr>
          <w:rFonts w:ascii="Times New Roman"/>
          <w:b w:val="false"/>
          <w:i w:val="false"/>
          <w:color w:val="000000"/>
          <w:sz w:val="28"/>
        </w:rPr>
        <w:t>
</w:t>
      </w:r>
      <w:r>
        <w:rPr>
          <w:rFonts w:ascii="Times New Roman"/>
          <w:b w:val="false"/>
          <w:i w:val="false"/>
          <w:color w:val="000000"/>
          <w:sz w:val="28"/>
        </w:rPr>
        <w:t>
      7. Балалар музыка мектептерінің, балалар көркемөнер мектептерінің және балалар өнер мектептерінің Үлгілік оқу жоспары негізінде білім беру ұйымдары тиісті жұмыс оқу жоспарын әзірлейді және бекітеді.</w:t>
      </w:r>
    </w:p>
    <w:bookmarkEnd w:id="7"/>
    <w:bookmarkStart w:name="z9" w:id="8"/>
    <w:p>
      <w:pPr>
        <w:spacing w:after="0"/>
        <w:ind w:left="0"/>
        <w:jc w:val="left"/>
      </w:pPr>
      <w:r>
        <w:rPr>
          <w:rFonts w:ascii="Times New Roman"/>
          <w:b/>
          <w:i w:val="false"/>
          <w:color w:val="000000"/>
        </w:rPr>
        <w:t xml:space="preserve"> 
3-тарау. Балалар музыка мектептерінің, балалар көркемөнер</w:t>
      </w:r>
      <w:r>
        <w:br/>
      </w:r>
      <w:r>
        <w:rPr>
          <w:rFonts w:ascii="Times New Roman"/>
          <w:b/>
          <w:i w:val="false"/>
          <w:color w:val="000000"/>
        </w:rPr>
        <w:t>
мектептерінің және балалар өнер мектептерінің білім беру</w:t>
      </w:r>
      <w:r>
        <w:br/>
      </w:r>
      <w:r>
        <w:rPr>
          <w:rFonts w:ascii="Times New Roman"/>
          <w:b/>
          <w:i w:val="false"/>
          <w:color w:val="000000"/>
        </w:rPr>
        <w:t>
бағдарламалары</w:t>
      </w:r>
    </w:p>
    <w:bookmarkEnd w:id="8"/>
    <w:bookmarkStart w:name="z10" w:id="9"/>
    <w:p>
      <w:pPr>
        <w:spacing w:after="0"/>
        <w:ind w:left="0"/>
        <w:jc w:val="left"/>
      </w:pPr>
      <w:r>
        <w:rPr>
          <w:rFonts w:ascii="Times New Roman"/>
          <w:b/>
          <w:i w:val="false"/>
          <w:color w:val="000000"/>
        </w:rPr>
        <w:t xml:space="preserve"> 
1-параграф. Балалар көркемөнер мектептерінің және балалар өнер</w:t>
      </w:r>
      <w:r>
        <w:br/>
      </w:r>
      <w:r>
        <w:rPr>
          <w:rFonts w:ascii="Times New Roman"/>
          <w:b/>
          <w:i w:val="false"/>
          <w:color w:val="000000"/>
        </w:rPr>
        <w:t>
мектептері көркемөнер бөлімдерінің «Сурет» пәні бойынша білім</w:t>
      </w:r>
      <w:r>
        <w:br/>
      </w:r>
      <w:r>
        <w:rPr>
          <w:rFonts w:ascii="Times New Roman"/>
          <w:b/>
          <w:i w:val="false"/>
          <w:color w:val="000000"/>
        </w:rPr>
        <w:t>
беру бағдарламасы</w:t>
      </w:r>
    </w:p>
    <w:bookmarkEnd w:id="9"/>
    <w:bookmarkStart w:name="z11" w:id="10"/>
    <w:p>
      <w:pPr>
        <w:spacing w:after="0"/>
        <w:ind w:left="0"/>
        <w:jc w:val="both"/>
      </w:pPr>
      <w:r>
        <w:rPr>
          <w:rFonts w:ascii="Times New Roman"/>
          <w:b w:val="false"/>
          <w:i w:val="false"/>
          <w:color w:val="000000"/>
          <w:sz w:val="28"/>
        </w:rPr>
        <w:t xml:space="preserve">
      8. Балалар көркемөнер мектептерінің және балалар өнер мектептері көркемөнер бөлімдерінің «Сурет» пәні бойынша білім беру бағдарламасы (бұдан әрі – Бағдарлама) балалаларға сурет салуды, ең алдымен натураға қарап салуды, сонымен қатар елестету және есте сақтауы бойынша сурет салып үйренудің мазмұнын анықтайды, түрлі сызба құралдары арқылы геометриялық заттарды, натюрморттарды, күрделі қойылымдарды, гипстік модельдерді, тірі натураларды пайдаланудан алған білімдері, біліктері және дағдыларын қалыптастырады. </w:t>
      </w:r>
      <w:r>
        <w:br/>
      </w:r>
      <w:r>
        <w:rPr>
          <w:rFonts w:ascii="Times New Roman"/>
          <w:b w:val="false"/>
          <w:i w:val="false"/>
          <w:color w:val="000000"/>
          <w:sz w:val="28"/>
        </w:rPr>
        <w:t>
</w:t>
      </w:r>
      <w:r>
        <w:rPr>
          <w:rFonts w:ascii="Times New Roman"/>
          <w:b w:val="false"/>
          <w:i w:val="false"/>
          <w:color w:val="000000"/>
          <w:sz w:val="28"/>
        </w:rPr>
        <w:t>
      9. Бағдарламаның мақсаты: академиялық және шығармашылық сурет арқылы тұлғаны дамыту және өз ойын көрсетуге ықпал ету.</w:t>
      </w:r>
      <w:r>
        <w:br/>
      </w:r>
      <w:r>
        <w:rPr>
          <w:rFonts w:ascii="Times New Roman"/>
          <w:b w:val="false"/>
          <w:i w:val="false"/>
          <w:color w:val="000000"/>
          <w:sz w:val="28"/>
        </w:rPr>
        <w:t>
</w:t>
      </w:r>
      <w:r>
        <w:rPr>
          <w:rFonts w:ascii="Times New Roman"/>
          <w:b w:val="false"/>
          <w:i w:val="false"/>
          <w:color w:val="000000"/>
          <w:sz w:val="28"/>
        </w:rPr>
        <w:t>
      Бағдарламаның міндеттері:</w:t>
      </w:r>
      <w:r>
        <w:br/>
      </w:r>
      <w:r>
        <w:rPr>
          <w:rFonts w:ascii="Times New Roman"/>
          <w:b w:val="false"/>
          <w:i w:val="false"/>
          <w:color w:val="000000"/>
          <w:sz w:val="28"/>
        </w:rPr>
        <w:t>
</w:t>
      </w:r>
      <w:r>
        <w:rPr>
          <w:rFonts w:ascii="Times New Roman"/>
          <w:b w:val="false"/>
          <w:i w:val="false"/>
          <w:color w:val="000000"/>
          <w:sz w:val="28"/>
        </w:rPr>
        <w:t>
      1) пән бойынша теориялық білім беру, алған білімдері, біліктері мен дағдыларын практикада қолдануды үйрету;</w:t>
      </w:r>
      <w:r>
        <w:br/>
      </w:r>
      <w:r>
        <w:rPr>
          <w:rFonts w:ascii="Times New Roman"/>
          <w:b w:val="false"/>
          <w:i w:val="false"/>
          <w:color w:val="000000"/>
          <w:sz w:val="28"/>
        </w:rPr>
        <w:t>
</w:t>
      </w:r>
      <w:r>
        <w:rPr>
          <w:rFonts w:ascii="Times New Roman"/>
          <w:b w:val="false"/>
          <w:i w:val="false"/>
          <w:color w:val="000000"/>
          <w:sz w:val="28"/>
        </w:rPr>
        <w:t>
      2) заттардың сызықтық-конструктивтік құрылымдарын үйрету;</w:t>
      </w:r>
      <w:r>
        <w:br/>
      </w:r>
      <w:r>
        <w:rPr>
          <w:rFonts w:ascii="Times New Roman"/>
          <w:b w:val="false"/>
          <w:i w:val="false"/>
          <w:color w:val="000000"/>
          <w:sz w:val="28"/>
        </w:rPr>
        <w:t>
</w:t>
      </w:r>
      <w:r>
        <w:rPr>
          <w:rFonts w:ascii="Times New Roman"/>
          <w:b w:val="false"/>
          <w:i w:val="false"/>
          <w:color w:val="000000"/>
          <w:sz w:val="28"/>
        </w:rPr>
        <w:t>
      3) екі өлшемді жазықтықты парақта үш өлшемді форманы көрсетуге үйрету;</w:t>
      </w:r>
      <w:r>
        <w:br/>
      </w:r>
      <w:r>
        <w:rPr>
          <w:rFonts w:ascii="Times New Roman"/>
          <w:b w:val="false"/>
          <w:i w:val="false"/>
          <w:color w:val="000000"/>
          <w:sz w:val="28"/>
        </w:rPr>
        <w:t>
</w:t>
      </w:r>
      <w:r>
        <w:rPr>
          <w:rFonts w:ascii="Times New Roman"/>
          <w:b w:val="false"/>
          <w:i w:val="false"/>
          <w:color w:val="000000"/>
          <w:sz w:val="28"/>
        </w:rPr>
        <w:t>
      4) түрлі графикалық материалдар арқылы заттардың материалдылығы мен фактурасын жеткізуді үйрету;</w:t>
      </w:r>
      <w:r>
        <w:br/>
      </w:r>
      <w:r>
        <w:rPr>
          <w:rFonts w:ascii="Times New Roman"/>
          <w:b w:val="false"/>
          <w:i w:val="false"/>
          <w:color w:val="000000"/>
          <w:sz w:val="28"/>
        </w:rPr>
        <w:t>
</w:t>
      </w:r>
      <w:r>
        <w:rPr>
          <w:rFonts w:ascii="Times New Roman"/>
          <w:b w:val="false"/>
          <w:i w:val="false"/>
          <w:color w:val="000000"/>
          <w:sz w:val="28"/>
        </w:rPr>
        <w:t>
      5) суретпен жұмыс ісдеудің реттілігін үйрету;</w:t>
      </w:r>
      <w:r>
        <w:br/>
      </w:r>
      <w:r>
        <w:rPr>
          <w:rFonts w:ascii="Times New Roman"/>
          <w:b w:val="false"/>
          <w:i w:val="false"/>
          <w:color w:val="000000"/>
          <w:sz w:val="28"/>
        </w:rPr>
        <w:t>
</w:t>
      </w:r>
      <w:r>
        <w:rPr>
          <w:rFonts w:ascii="Times New Roman"/>
          <w:b w:val="false"/>
          <w:i w:val="false"/>
          <w:color w:val="000000"/>
          <w:sz w:val="28"/>
        </w:rPr>
        <w:t>
      6) кеңістіктіктік елестетуді, көркемдік және ұқсата отырып ойлауды дамыту;</w:t>
      </w:r>
      <w:r>
        <w:br/>
      </w:r>
      <w:r>
        <w:rPr>
          <w:rFonts w:ascii="Times New Roman"/>
          <w:b w:val="false"/>
          <w:i w:val="false"/>
          <w:color w:val="000000"/>
          <w:sz w:val="28"/>
        </w:rPr>
        <w:t>
</w:t>
      </w:r>
      <w:r>
        <w:rPr>
          <w:rFonts w:ascii="Times New Roman"/>
          <w:b w:val="false"/>
          <w:i w:val="false"/>
          <w:color w:val="000000"/>
          <w:sz w:val="28"/>
        </w:rPr>
        <w:t>
      7) өнермен қарым-қатынас жасау қажеттілігін жетілдіру;</w:t>
      </w:r>
      <w:r>
        <w:br/>
      </w:r>
      <w:r>
        <w:rPr>
          <w:rFonts w:ascii="Times New Roman"/>
          <w:b w:val="false"/>
          <w:i w:val="false"/>
          <w:color w:val="000000"/>
          <w:sz w:val="28"/>
        </w:rPr>
        <w:t>
</w:t>
      </w:r>
      <w:r>
        <w:rPr>
          <w:rFonts w:ascii="Times New Roman"/>
          <w:b w:val="false"/>
          <w:i w:val="false"/>
          <w:color w:val="000000"/>
          <w:sz w:val="28"/>
        </w:rPr>
        <w:t>
      8) шығармашылық тұлға ретінде өзін үздіксіз дамытып отыруға тәрбиелеу;</w:t>
      </w:r>
      <w:r>
        <w:br/>
      </w:r>
      <w:r>
        <w:rPr>
          <w:rFonts w:ascii="Times New Roman"/>
          <w:b w:val="false"/>
          <w:i w:val="false"/>
          <w:color w:val="000000"/>
          <w:sz w:val="28"/>
        </w:rPr>
        <w:t>
</w:t>
      </w:r>
      <w:r>
        <w:rPr>
          <w:rFonts w:ascii="Times New Roman"/>
          <w:b w:val="false"/>
          <w:i w:val="false"/>
          <w:color w:val="000000"/>
          <w:sz w:val="28"/>
        </w:rPr>
        <w:t>
      9) шығармашылық даралықты қалыптастыруға ықпал ету;</w:t>
      </w:r>
      <w:r>
        <w:br/>
      </w:r>
      <w:r>
        <w:rPr>
          <w:rFonts w:ascii="Times New Roman"/>
          <w:b w:val="false"/>
          <w:i w:val="false"/>
          <w:color w:val="000000"/>
          <w:sz w:val="28"/>
        </w:rPr>
        <w:t>
</w:t>
      </w:r>
      <w:r>
        <w:rPr>
          <w:rFonts w:ascii="Times New Roman"/>
          <w:b w:val="false"/>
          <w:i w:val="false"/>
          <w:color w:val="000000"/>
          <w:sz w:val="28"/>
        </w:rPr>
        <w:t>
      10) отандық мұра мен әлемдік сызба өнеріне араластыру.</w:t>
      </w:r>
      <w:r>
        <w:br/>
      </w:r>
      <w:r>
        <w:rPr>
          <w:rFonts w:ascii="Times New Roman"/>
          <w:b w:val="false"/>
          <w:i w:val="false"/>
          <w:color w:val="000000"/>
          <w:sz w:val="28"/>
        </w:rPr>
        <w:t>
</w:t>
      </w:r>
      <w:r>
        <w:rPr>
          <w:rFonts w:ascii="Times New Roman"/>
          <w:b w:val="false"/>
          <w:i w:val="false"/>
          <w:color w:val="000000"/>
          <w:sz w:val="28"/>
        </w:rPr>
        <w:t>
      10. Оқу мерзімі 4 жыл, жылдық сағаттар жүктемесі 476 сағат, оның ішінде даярлық сыныбындағы (10-11 жас) жылдық сағаттар жүктемесі 68 сағат, бейін сыныбына 136 сағат қарастырылған.</w:t>
      </w:r>
      <w:r>
        <w:br/>
      </w:r>
      <w:r>
        <w:rPr>
          <w:rFonts w:ascii="Times New Roman"/>
          <w:b w:val="false"/>
          <w:i w:val="false"/>
          <w:color w:val="000000"/>
          <w:sz w:val="28"/>
        </w:rPr>
        <w:t>
</w:t>
      </w:r>
      <w:r>
        <w:rPr>
          <w:rFonts w:ascii="Times New Roman"/>
          <w:b w:val="false"/>
          <w:i w:val="false"/>
          <w:color w:val="000000"/>
          <w:sz w:val="28"/>
        </w:rPr>
        <w:t>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11. Білім беру бағдарламасына сәйкес білім алушылар теориялық білім мен тәжірибені бір уақытта алады.</w:t>
      </w:r>
      <w:r>
        <w:br/>
      </w:r>
      <w:r>
        <w:rPr>
          <w:rFonts w:ascii="Times New Roman"/>
          <w:b w:val="false"/>
          <w:i w:val="false"/>
          <w:color w:val="000000"/>
          <w:sz w:val="28"/>
        </w:rPr>
        <w:t>
</w:t>
      </w:r>
      <w:r>
        <w:rPr>
          <w:rFonts w:ascii="Times New Roman"/>
          <w:b w:val="false"/>
          <w:i w:val="false"/>
          <w:color w:val="000000"/>
          <w:sz w:val="28"/>
        </w:rPr>
        <w:t>
      Білім беру бағдарламасы сатылап күрделендіру, жүйелендіру қағидаттарына сүйеніп әзірленген. Оқу тапсырмалары біртіндеп күрделендіріледі, жұмыс сапасына қойлатын талаптар жоғарылайды. Осылайша білім алушылардың білімдері, дағдылары, техникалық тәсілдері жүйелі түрде жиналады.</w:t>
      </w:r>
      <w:r>
        <w:br/>
      </w:r>
      <w:r>
        <w:rPr>
          <w:rFonts w:ascii="Times New Roman"/>
          <w:b w:val="false"/>
          <w:i w:val="false"/>
          <w:color w:val="000000"/>
          <w:sz w:val="28"/>
        </w:rPr>
        <w:t>
</w:t>
      </w:r>
      <w:r>
        <w:rPr>
          <w:rFonts w:ascii="Times New Roman"/>
          <w:b w:val="false"/>
          <w:i w:val="false"/>
          <w:color w:val="000000"/>
          <w:sz w:val="28"/>
        </w:rPr>
        <w:t>
      12. 1-сыныптың бағдарламасы академиялық суретті сауатты бейнелеуді меңгерудің тұрақты алғашқы білім жүйесін қалыптастыруға бағытталған. Бұл жерде білім алушылардың жас ерекшеліктері, талдау қабілеттері, арнайы көркемдік дағдылары мен біліктері арқылы шығармашылық қиялды жүзеге асыру ескерілген.</w:t>
      </w:r>
      <w:r>
        <w:br/>
      </w:r>
      <w:r>
        <w:rPr>
          <w:rFonts w:ascii="Times New Roman"/>
          <w:b w:val="false"/>
          <w:i w:val="false"/>
          <w:color w:val="000000"/>
          <w:sz w:val="28"/>
        </w:rPr>
        <w:t>
</w:t>
      </w:r>
      <w:r>
        <w:rPr>
          <w:rFonts w:ascii="Times New Roman"/>
          <w:b w:val="false"/>
          <w:i w:val="false"/>
          <w:color w:val="000000"/>
          <w:sz w:val="28"/>
        </w:rPr>
        <w:t xml:space="preserve">
      Суретке оқыту кіріспе әңгімелесуден басталады, онда педагог балаларды пәнмен, оның мақсаттарымен және міндеттерімен қол жетімді және қызықты түрде таныстырады, сабақтарда қажет болатын материалдарды (қағазды, резеңкені, графит және басқа да қарындаштарды, көмірді, сангинді, соусты, тушьті, пастельді және басқалары) көрсетеді. </w:t>
      </w:r>
      <w:r>
        <w:br/>
      </w:r>
      <w:r>
        <w:rPr>
          <w:rFonts w:ascii="Times New Roman"/>
          <w:b w:val="false"/>
          <w:i w:val="false"/>
          <w:color w:val="000000"/>
          <w:sz w:val="28"/>
        </w:rPr>
        <w:t>
</w:t>
      </w:r>
      <w:r>
        <w:rPr>
          <w:rFonts w:ascii="Times New Roman"/>
          <w:b w:val="false"/>
          <w:i w:val="false"/>
          <w:color w:val="000000"/>
          <w:sz w:val="28"/>
        </w:rPr>
        <w:t xml:space="preserve">
      Балаларды мейлінше қызықтыру үшін мектептің әдістемелік қорындағы еңбектерді және алуан түрлі сызбалық материалдар мен түрлі қағаз түрлерінде орындалған шеберлердің суреттерінің көшірмелерін көрсету қажет. </w:t>
      </w:r>
      <w:r>
        <w:br/>
      </w:r>
      <w:r>
        <w:rPr>
          <w:rFonts w:ascii="Times New Roman"/>
          <w:b w:val="false"/>
          <w:i w:val="false"/>
          <w:color w:val="000000"/>
          <w:sz w:val="28"/>
        </w:rPr>
        <w:t>
</w:t>
      </w:r>
      <w:r>
        <w:rPr>
          <w:rFonts w:ascii="Times New Roman"/>
          <w:b w:val="false"/>
          <w:i w:val="false"/>
          <w:color w:val="000000"/>
          <w:sz w:val="28"/>
        </w:rPr>
        <w:t xml:space="preserve">
      13. Педагог білім алушылардың сурет салудағы дайындық жұмысына: қарындаштарды ұштауға, планшетке ватман тартуға және сапалы ластиктің болуынаназар аударады. Білім алушылардың сызықтармен, штрихпен және реңктермен таныстыратын бастапқы жаттығуларды қағаз көлемінің шағын ғана форматтарында (А4, А3), ал кейінгілерін - планшеттерде орындауға болады, бұл балаларды жұмысқа байсалдылықпен қарауға баулиды. </w:t>
      </w:r>
      <w:r>
        <w:br/>
      </w:r>
      <w:r>
        <w:rPr>
          <w:rFonts w:ascii="Times New Roman"/>
          <w:b w:val="false"/>
          <w:i w:val="false"/>
          <w:color w:val="000000"/>
          <w:sz w:val="28"/>
        </w:rPr>
        <w:t>
</w:t>
      </w:r>
      <w:r>
        <w:rPr>
          <w:rFonts w:ascii="Times New Roman"/>
          <w:b w:val="false"/>
          <w:i w:val="false"/>
          <w:color w:val="000000"/>
          <w:sz w:val="28"/>
        </w:rPr>
        <w:t>
      14. Суреттің негізгі материалы болып қаттылығы әртүрлі графит қарындаштар табылады. Бөлек тапсырмалар жұмсақ материалмен (көмірмен, сангинмен, пастельмен және басқалары), сонымен қатар қауырсынмен, тушьпен, фломастермен орындалады. Бірінші және кейінгі сабақтарда педагог білім алушылардың натуралық қойылымға қатысты дұрыс орналасуын, қарындашты ұстай білуін, тапсырмаларды нақты және мұқият орындауын байқау керек.</w:t>
      </w:r>
      <w:r>
        <w:br/>
      </w:r>
      <w:r>
        <w:rPr>
          <w:rFonts w:ascii="Times New Roman"/>
          <w:b w:val="false"/>
          <w:i w:val="false"/>
          <w:color w:val="000000"/>
          <w:sz w:val="28"/>
        </w:rPr>
        <w:t>
</w:t>
      </w:r>
      <w:r>
        <w:rPr>
          <w:rFonts w:ascii="Times New Roman"/>
          <w:b w:val="false"/>
          <w:i w:val="false"/>
          <w:color w:val="000000"/>
          <w:sz w:val="28"/>
        </w:rPr>
        <w:t xml:space="preserve">
      15. Заттардың пропорциясымен, формасымен танысу үшінші сабақтан-ақ геометриялық денелердің суреттемелерінен (сымды конструкциялардан) басталады, мұнда білім алушылар сызықтық перспектива түсінігін меңгереді. Суреттегі «пропорция» түсінігін зерттей отырып, педагог «визалау» әдісін пайдалана отырып, балаларды заттарды өлшеуге үйрету керек. Бейнеленген заттың формасын түсіну және жақсырақ көру үшін білім алушыға оны барлық жағынан қарауға мүмкіндік беру керек. </w:t>
      </w:r>
      <w:r>
        <w:br/>
      </w:r>
      <w:r>
        <w:rPr>
          <w:rFonts w:ascii="Times New Roman"/>
          <w:b w:val="false"/>
          <w:i w:val="false"/>
          <w:color w:val="000000"/>
          <w:sz w:val="28"/>
        </w:rPr>
        <w:t>
</w:t>
      </w:r>
      <w:r>
        <w:rPr>
          <w:rFonts w:ascii="Times New Roman"/>
          <w:b w:val="false"/>
          <w:i w:val="false"/>
          <w:color w:val="000000"/>
          <w:sz w:val="28"/>
        </w:rPr>
        <w:t>
      16. Суретті оқытудағы маңызды орында форма мен оның құрылымының мәселесі алады. Заттардың және кеңістіктің сызықтық перспективасын анағұрлым толық түсіну үшін сыйымдылықтардың құрылымын түсінуге көмектесетін, кеңістікті ойлау қабілетін дамытатын геометриялық денелердің сымды құрылымдары пайдаланылады.</w:t>
      </w:r>
      <w:r>
        <w:br/>
      </w:r>
      <w:r>
        <w:rPr>
          <w:rFonts w:ascii="Times New Roman"/>
          <w:b w:val="false"/>
          <w:i w:val="false"/>
          <w:color w:val="000000"/>
          <w:sz w:val="28"/>
        </w:rPr>
        <w:t>
</w:t>
      </w:r>
      <w:r>
        <w:rPr>
          <w:rFonts w:ascii="Times New Roman"/>
          <w:b w:val="false"/>
          <w:i w:val="false"/>
          <w:color w:val="000000"/>
          <w:sz w:val="28"/>
        </w:rPr>
        <w:t>
      17. Сурет салушыларға жұмыстың әдістемелік жүйелілігін сақтау керек, мұнда әрбір нақты тапсырма алдыңғысынан шығады, және соған негізделеді. Суретке оқыту әдістемесі натурамен жұмыс істеудің келесі негізгі кезеңдерінің бірізділігін қарастырады:</w:t>
      </w:r>
      <w:r>
        <w:br/>
      </w:r>
      <w:r>
        <w:rPr>
          <w:rFonts w:ascii="Times New Roman"/>
          <w:b w:val="false"/>
          <w:i w:val="false"/>
          <w:color w:val="000000"/>
          <w:sz w:val="28"/>
        </w:rPr>
        <w:t>
</w:t>
      </w:r>
      <w:r>
        <w:rPr>
          <w:rFonts w:ascii="Times New Roman"/>
          <w:b w:val="false"/>
          <w:i w:val="false"/>
          <w:color w:val="000000"/>
          <w:sz w:val="28"/>
        </w:rPr>
        <w:t>
      1) қойылыммен танысу, оған қызықты деген көзқарасты таңдау;</w:t>
      </w:r>
      <w:r>
        <w:br/>
      </w:r>
      <w:r>
        <w:rPr>
          <w:rFonts w:ascii="Times New Roman"/>
          <w:b w:val="false"/>
          <w:i w:val="false"/>
          <w:color w:val="000000"/>
          <w:sz w:val="28"/>
        </w:rPr>
        <w:t>
</w:t>
      </w:r>
      <w:r>
        <w:rPr>
          <w:rFonts w:ascii="Times New Roman"/>
          <w:b w:val="false"/>
          <w:i w:val="false"/>
          <w:color w:val="000000"/>
          <w:sz w:val="28"/>
        </w:rPr>
        <w:t>
      2) осы қойылым үшін форматты таңдау және парақ бетіне жалпы композицияны орнату;</w:t>
      </w:r>
      <w:r>
        <w:br/>
      </w:r>
      <w:r>
        <w:rPr>
          <w:rFonts w:ascii="Times New Roman"/>
          <w:b w:val="false"/>
          <w:i w:val="false"/>
          <w:color w:val="000000"/>
          <w:sz w:val="28"/>
        </w:rPr>
        <w:t>
</w:t>
      </w:r>
      <w:r>
        <w:rPr>
          <w:rFonts w:ascii="Times New Roman"/>
          <w:b w:val="false"/>
          <w:i w:val="false"/>
          <w:color w:val="000000"/>
          <w:sz w:val="28"/>
        </w:rPr>
        <w:t>
      3) осьтік, конструктивті, қосалқы сызықтарды пайдаланумен заттардың формасын жасау;</w:t>
      </w:r>
      <w:r>
        <w:br/>
      </w:r>
      <w:r>
        <w:rPr>
          <w:rFonts w:ascii="Times New Roman"/>
          <w:b w:val="false"/>
          <w:i w:val="false"/>
          <w:color w:val="000000"/>
          <w:sz w:val="28"/>
        </w:rPr>
        <w:t>
</w:t>
      </w:r>
      <w:r>
        <w:rPr>
          <w:rFonts w:ascii="Times New Roman"/>
          <w:b w:val="false"/>
          <w:i w:val="false"/>
          <w:color w:val="000000"/>
          <w:sz w:val="28"/>
        </w:rPr>
        <w:t xml:space="preserve">
      4) конструктивті суреттің сызықтық перспективаға бағынуы; </w:t>
      </w:r>
      <w:r>
        <w:br/>
      </w:r>
      <w:r>
        <w:rPr>
          <w:rFonts w:ascii="Times New Roman"/>
          <w:b w:val="false"/>
          <w:i w:val="false"/>
          <w:color w:val="000000"/>
          <w:sz w:val="28"/>
        </w:rPr>
        <w:t>
</w:t>
      </w:r>
      <w:r>
        <w:rPr>
          <w:rFonts w:ascii="Times New Roman"/>
          <w:b w:val="false"/>
          <w:i w:val="false"/>
          <w:color w:val="000000"/>
          <w:sz w:val="28"/>
        </w:rPr>
        <w:t>
      5) жарық көлеңкесінің көмегімен көлемді модельдеу, заттардың реңкін және олардың жарықтандырылуын жеткізу.</w:t>
      </w:r>
      <w:r>
        <w:br/>
      </w:r>
      <w:r>
        <w:rPr>
          <w:rFonts w:ascii="Times New Roman"/>
          <w:b w:val="false"/>
          <w:i w:val="false"/>
          <w:color w:val="000000"/>
          <w:sz w:val="28"/>
        </w:rPr>
        <w:t>
</w:t>
      </w:r>
      <w:r>
        <w:rPr>
          <w:rFonts w:ascii="Times New Roman"/>
          <w:b w:val="false"/>
          <w:i w:val="false"/>
          <w:color w:val="000000"/>
          <w:sz w:val="28"/>
        </w:rPr>
        <w:t xml:space="preserve">
      18. Заттар мен пропорциялардың, қойылымның реңктік сипаттамасының, заттардың білім алушының көзқарасына қатысты кеңістікте орналасуының сараптамасы – жұмысты бастаудың қажетті шарты болып табылады. Педагогтердің өздерінің суреттерін басқа еңбектерімен салыстыра білулері, оның жағымды және жағымсыз жақтарын көргендері маңызды. </w:t>
      </w:r>
      <w:r>
        <w:br/>
      </w:r>
      <w:r>
        <w:rPr>
          <w:rFonts w:ascii="Times New Roman"/>
          <w:b w:val="false"/>
          <w:i w:val="false"/>
          <w:color w:val="000000"/>
          <w:sz w:val="28"/>
        </w:rPr>
        <w:t>
</w:t>
      </w:r>
      <w:r>
        <w:rPr>
          <w:rFonts w:ascii="Times New Roman"/>
          <w:b w:val="false"/>
          <w:i w:val="false"/>
          <w:color w:val="000000"/>
          <w:sz w:val="28"/>
        </w:rPr>
        <w:t>
      19. Суреттің бекітуші кезеңі: суреттің жалпы жағдайын, бөлшектердің бүтінге бағынуын тексеру, суреттің реңкін нақтылау. Суреттің нақтылығын тексеру және олардағы қателіктерді анықтау мақсатында ұжымдық қараулар өткізген абзал. Жеке жұмыста балалардың көркем суреттерінің шеттерінде немесе бөлек парақтарда қателіктерді түзету тәсілдерін көрсетуді пайдаланған маңызды.</w:t>
      </w:r>
      <w:r>
        <w:br/>
      </w:r>
      <w:r>
        <w:rPr>
          <w:rFonts w:ascii="Times New Roman"/>
          <w:b w:val="false"/>
          <w:i w:val="false"/>
          <w:color w:val="000000"/>
          <w:sz w:val="28"/>
        </w:rPr>
        <w:t>
</w:t>
      </w:r>
      <w:r>
        <w:rPr>
          <w:rFonts w:ascii="Times New Roman"/>
          <w:b w:val="false"/>
          <w:i w:val="false"/>
          <w:color w:val="000000"/>
          <w:sz w:val="28"/>
        </w:rPr>
        <w:t xml:space="preserve">
      20. Натюрморттың суреті – оқу жұмысының негізгі түрі. Ойластырылған, мақсаты жағынан айқын, қойылым орнынан жақсы көрінетін сурет білім алушылардың бойында көркемдік талғам мен қабылдау мәдениетін тәрбиелейді. Натюрморттар алуан түрлі, қызықты және қолдан келетін болу керек. «Жансыз» заттардың суретін салғаннан кейін, құстың тұлыбының (жұмсақ материалмен) суреттемесі сабақтарды әралуан етеді. </w:t>
      </w:r>
      <w:r>
        <w:br/>
      </w:r>
      <w:r>
        <w:rPr>
          <w:rFonts w:ascii="Times New Roman"/>
          <w:b w:val="false"/>
          <w:i w:val="false"/>
          <w:color w:val="000000"/>
          <w:sz w:val="28"/>
        </w:rPr>
        <w:t>
</w:t>
      </w:r>
      <w:r>
        <w:rPr>
          <w:rFonts w:ascii="Times New Roman"/>
          <w:b w:val="false"/>
          <w:i w:val="false"/>
          <w:color w:val="000000"/>
          <w:sz w:val="28"/>
        </w:rPr>
        <w:t xml:space="preserve">
      21. Натюрмортты реңкпен салу бойынша 1-сынып білім алушылары мыналарды білу біледі: көлемін жарық көлеңкелі градациялар (жарық, өзінің көлеңкесін, жартылай көлеңкені, сәулені, рефлекс, түсетін көлеңке) арқылы бере отырып, реңкіне қарай бөлуді. Жұмыс бейнеленген заттардың формаларын және олардың санын бірте-бірте күрделендірумен жасалады. </w:t>
      </w:r>
      <w:r>
        <w:br/>
      </w:r>
      <w:r>
        <w:rPr>
          <w:rFonts w:ascii="Times New Roman"/>
          <w:b w:val="false"/>
          <w:i w:val="false"/>
          <w:color w:val="000000"/>
          <w:sz w:val="28"/>
        </w:rPr>
        <w:t>
</w:t>
      </w:r>
      <w:r>
        <w:rPr>
          <w:rFonts w:ascii="Times New Roman"/>
          <w:b w:val="false"/>
          <w:i w:val="false"/>
          <w:color w:val="000000"/>
          <w:sz w:val="28"/>
        </w:rPr>
        <w:t xml:space="preserve">
      22. Дербес қабілеттіліктерге сәйкес, бағдарламалық тапсырмалардан басқа білім алушылар сыныпта және үйде өз бетінше қысқа мерзімді тапсырмаларды (әр түрлі техникаларда және материалдарда) орындайды. Көру арқылы қабылдау өткірлігін тәрбиелеуге, ой-өрісін кеңейтуге, байқағыштықтың және көзбен көргенді сақтаудың дамуына бүтіндей көріп, байқауды тез арада қағазға белгілеу шеберлігін шынықтыратын қысқа мерзімді суреттер, суреттемелер, нобайлар ықпал етеді. </w:t>
      </w:r>
      <w:r>
        <w:br/>
      </w:r>
      <w:r>
        <w:rPr>
          <w:rFonts w:ascii="Times New Roman"/>
          <w:b w:val="false"/>
          <w:i w:val="false"/>
          <w:color w:val="000000"/>
          <w:sz w:val="28"/>
        </w:rPr>
        <w:t>
</w:t>
      </w:r>
      <w:r>
        <w:rPr>
          <w:rFonts w:ascii="Times New Roman"/>
          <w:b w:val="false"/>
          <w:i w:val="false"/>
          <w:color w:val="000000"/>
          <w:sz w:val="28"/>
        </w:rPr>
        <w:t xml:space="preserve">
      23. 1-сыныпта-ақ «композиция» пәнінде білім алушылар сурет сабақтарында адам мүсінінің бейнесін салатын болатындықтан аудиторияда және үйде (тапсырманы сабақтың соңында беруге болады) натурадан нобайлар салу тәжірибесі енгізіледі. Жасы, жынысы және дене бітімі әртүрлі адамдарды салу – байқағыштықты, адамды есте сақтауы мен елес-қиялы бойынша салу шеберлігін дамыту мақсатында қажет. </w:t>
      </w:r>
      <w:r>
        <w:br/>
      </w:r>
      <w:r>
        <w:rPr>
          <w:rFonts w:ascii="Times New Roman"/>
          <w:b w:val="false"/>
          <w:i w:val="false"/>
          <w:color w:val="000000"/>
          <w:sz w:val="28"/>
        </w:rPr>
        <w:t>
</w:t>
      </w:r>
      <w:r>
        <w:rPr>
          <w:rFonts w:ascii="Times New Roman"/>
          <w:b w:val="false"/>
          <w:i w:val="false"/>
          <w:color w:val="000000"/>
          <w:sz w:val="28"/>
        </w:rPr>
        <w:t>
      Сурет сабақтарында көрнекі материалды, құралдарды, слайдтарды, әр түрлі техникалық оқу құралдарын мүмкіндігінше жиі қолдану маңызды, бұл білім алушыларға жаңа материалды жылдамырақ және сапалы меңгеруге мүмкіндік береді.</w:t>
      </w:r>
      <w:r>
        <w:br/>
      </w:r>
      <w:r>
        <w:rPr>
          <w:rFonts w:ascii="Times New Roman"/>
          <w:b w:val="false"/>
          <w:i w:val="false"/>
          <w:color w:val="000000"/>
          <w:sz w:val="28"/>
        </w:rPr>
        <w:t>
</w:t>
      </w:r>
      <w:r>
        <w:rPr>
          <w:rFonts w:ascii="Times New Roman"/>
          <w:b w:val="false"/>
          <w:i w:val="false"/>
          <w:color w:val="000000"/>
          <w:sz w:val="28"/>
        </w:rPr>
        <w:t>
      24. Оқу жылының соңында 1-сыныптың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қарындашпен жұмыс істеудің әдістері мен тәсілдерін, оның техникалық мүмкіндіктерін біледі;</w:t>
      </w:r>
      <w:r>
        <w:br/>
      </w:r>
      <w:r>
        <w:rPr>
          <w:rFonts w:ascii="Times New Roman"/>
          <w:b w:val="false"/>
          <w:i w:val="false"/>
          <w:color w:val="000000"/>
          <w:sz w:val="28"/>
        </w:rPr>
        <w:t>
</w:t>
      </w:r>
      <w:r>
        <w:rPr>
          <w:rFonts w:ascii="Times New Roman"/>
          <w:b w:val="false"/>
          <w:i w:val="false"/>
          <w:color w:val="000000"/>
          <w:sz w:val="28"/>
        </w:rPr>
        <w:t>
      2) жұмсақ материалдармен (көмір, сангина, соус, сепия, пастель), қаламұш, тушьпен жұмыс жасаудың әдістері мен тәсілдерін біледі;</w:t>
      </w:r>
      <w:r>
        <w:br/>
      </w:r>
      <w:r>
        <w:rPr>
          <w:rFonts w:ascii="Times New Roman"/>
          <w:b w:val="false"/>
          <w:i w:val="false"/>
          <w:color w:val="000000"/>
          <w:sz w:val="28"/>
        </w:rPr>
        <w:t>
</w:t>
      </w:r>
      <w:r>
        <w:rPr>
          <w:rFonts w:ascii="Times New Roman"/>
          <w:b w:val="false"/>
          <w:i w:val="false"/>
          <w:color w:val="000000"/>
          <w:sz w:val="28"/>
        </w:rPr>
        <w:t>
      3) «пропорция», «симметрия», «асимметрия», «реңк» түсініктерін біледі;</w:t>
      </w:r>
      <w:r>
        <w:br/>
      </w:r>
      <w:r>
        <w:rPr>
          <w:rFonts w:ascii="Times New Roman"/>
          <w:b w:val="false"/>
          <w:i w:val="false"/>
          <w:color w:val="000000"/>
          <w:sz w:val="28"/>
        </w:rPr>
        <w:t>
</w:t>
      </w:r>
      <w:r>
        <w:rPr>
          <w:rFonts w:ascii="Times New Roman"/>
          <w:b w:val="false"/>
          <w:i w:val="false"/>
          <w:color w:val="000000"/>
          <w:sz w:val="28"/>
        </w:rPr>
        <w:t>
      4) тәжірибеде «перспектива» (көкжиек сызығы, түйісу нүктесі) түсінігін біледі және қолданады;</w:t>
      </w:r>
      <w:r>
        <w:br/>
      </w:r>
      <w:r>
        <w:rPr>
          <w:rFonts w:ascii="Times New Roman"/>
          <w:b w:val="false"/>
          <w:i w:val="false"/>
          <w:color w:val="000000"/>
          <w:sz w:val="28"/>
        </w:rPr>
        <w:t>
</w:t>
      </w:r>
      <w:r>
        <w:rPr>
          <w:rFonts w:ascii="Times New Roman"/>
          <w:b w:val="false"/>
          <w:i w:val="false"/>
          <w:color w:val="000000"/>
          <w:sz w:val="28"/>
        </w:rPr>
        <w:t>
      5) «жарық (блик)», «жарық», «көлеңке», «жартылай көлеңке», «рефлекс» түсінігін біледі және оларды тәжірибеде қолданады;</w:t>
      </w:r>
      <w:r>
        <w:br/>
      </w:r>
      <w:r>
        <w:rPr>
          <w:rFonts w:ascii="Times New Roman"/>
          <w:b w:val="false"/>
          <w:i w:val="false"/>
          <w:color w:val="000000"/>
          <w:sz w:val="28"/>
        </w:rPr>
        <w:t>
</w:t>
      </w:r>
      <w:r>
        <w:rPr>
          <w:rFonts w:ascii="Times New Roman"/>
          <w:b w:val="false"/>
          <w:i w:val="false"/>
          <w:color w:val="000000"/>
          <w:sz w:val="28"/>
        </w:rPr>
        <w:t>
      6) «нақыш» түсінігін біледі, шығармашылық жұмыстардағы нақыштау амалдарын;</w:t>
      </w:r>
      <w:r>
        <w:br/>
      </w:r>
      <w:r>
        <w:rPr>
          <w:rFonts w:ascii="Times New Roman"/>
          <w:b w:val="false"/>
          <w:i w:val="false"/>
          <w:color w:val="000000"/>
          <w:sz w:val="28"/>
        </w:rPr>
        <w:t>
</w:t>
      </w:r>
      <w:r>
        <w:rPr>
          <w:rFonts w:ascii="Times New Roman"/>
          <w:b w:val="false"/>
          <w:i w:val="false"/>
          <w:color w:val="000000"/>
          <w:sz w:val="28"/>
        </w:rPr>
        <w:t>
      7) сызба өнері түріндегі (сызық, штрих, дақ, нүкте) бейнелеу-мәнерлеу құралдарының негізін біледі;</w:t>
      </w:r>
      <w:r>
        <w:br/>
      </w:r>
      <w:r>
        <w:rPr>
          <w:rFonts w:ascii="Times New Roman"/>
          <w:b w:val="false"/>
          <w:i w:val="false"/>
          <w:color w:val="000000"/>
          <w:sz w:val="28"/>
        </w:rPr>
        <w:t>
</w:t>
      </w:r>
      <w:r>
        <w:rPr>
          <w:rFonts w:ascii="Times New Roman"/>
          <w:b w:val="false"/>
          <w:i w:val="false"/>
          <w:color w:val="000000"/>
          <w:sz w:val="28"/>
        </w:rPr>
        <w:t>
      8) берілген қағаз парағының форматындағы заттарды біріктіре алады;</w:t>
      </w:r>
      <w:r>
        <w:br/>
      </w:r>
      <w:r>
        <w:rPr>
          <w:rFonts w:ascii="Times New Roman"/>
          <w:b w:val="false"/>
          <w:i w:val="false"/>
          <w:color w:val="000000"/>
          <w:sz w:val="28"/>
        </w:rPr>
        <w:t>
</w:t>
      </w:r>
      <w:r>
        <w:rPr>
          <w:rFonts w:ascii="Times New Roman"/>
          <w:b w:val="false"/>
          <w:i w:val="false"/>
          <w:color w:val="000000"/>
          <w:sz w:val="28"/>
        </w:rPr>
        <w:t>
      9) формаларды, заттардың пропорциялары, сонымен қатар олардың негізгі жарықтық-көлеңкелік градация арқылы (блик, жарық, жартылай көлеңке, өзінің көлеңкесі, рефлекс, түсіп тұрған көлеңке) немесе бай реңктік «созылымдарды» және реңктік кереғарлықтың тазалығын пайдаланып жеткізеді;</w:t>
      </w:r>
      <w:r>
        <w:br/>
      </w:r>
      <w:r>
        <w:rPr>
          <w:rFonts w:ascii="Times New Roman"/>
          <w:b w:val="false"/>
          <w:i w:val="false"/>
          <w:color w:val="000000"/>
          <w:sz w:val="28"/>
        </w:rPr>
        <w:t>
</w:t>
      </w:r>
      <w:r>
        <w:rPr>
          <w:rFonts w:ascii="Times New Roman"/>
          <w:b w:val="false"/>
          <w:i w:val="false"/>
          <w:color w:val="000000"/>
          <w:sz w:val="28"/>
        </w:rPr>
        <w:t>
      10) есте сақтау және елестету арқылы натураға қарап жұмыс істейді;</w:t>
      </w:r>
      <w:r>
        <w:br/>
      </w:r>
      <w:r>
        <w:rPr>
          <w:rFonts w:ascii="Times New Roman"/>
          <w:b w:val="false"/>
          <w:i w:val="false"/>
          <w:color w:val="000000"/>
          <w:sz w:val="28"/>
        </w:rPr>
        <w:t>
</w:t>
      </w:r>
      <w:r>
        <w:rPr>
          <w:rFonts w:ascii="Times New Roman"/>
          <w:b w:val="false"/>
          <w:i w:val="false"/>
          <w:color w:val="000000"/>
          <w:sz w:val="28"/>
        </w:rPr>
        <w:t>
      11) перспективаның заңдылықтарын пайдалана отырып, заттардың ерекшелік сипаттарын және кеңістіктің тереңдігін жеткізе біледі;</w:t>
      </w:r>
      <w:r>
        <w:br/>
      </w:r>
      <w:r>
        <w:rPr>
          <w:rFonts w:ascii="Times New Roman"/>
          <w:b w:val="false"/>
          <w:i w:val="false"/>
          <w:color w:val="000000"/>
          <w:sz w:val="28"/>
        </w:rPr>
        <w:t>
</w:t>
      </w:r>
      <w:r>
        <w:rPr>
          <w:rFonts w:ascii="Times New Roman"/>
          <w:b w:val="false"/>
          <w:i w:val="false"/>
          <w:color w:val="000000"/>
          <w:sz w:val="28"/>
        </w:rPr>
        <w:t>
      12) көңіл күйді және бейнелеп отырған заттардың жағдайын жеткізу үшін суреттің мәнерлілік тілін білу және түсінеді;</w:t>
      </w:r>
      <w:r>
        <w:br/>
      </w:r>
      <w:r>
        <w:rPr>
          <w:rFonts w:ascii="Times New Roman"/>
          <w:b w:val="false"/>
          <w:i w:val="false"/>
          <w:color w:val="000000"/>
          <w:sz w:val="28"/>
        </w:rPr>
        <w:t>
</w:t>
      </w:r>
      <w:r>
        <w:rPr>
          <w:rFonts w:ascii="Times New Roman"/>
          <w:b w:val="false"/>
          <w:i w:val="false"/>
          <w:color w:val="000000"/>
          <w:sz w:val="28"/>
        </w:rPr>
        <w:t>
      13) суреттің (пропорциялар, симметрия, асимметрия, түстердің кереғарлығы, ось, масштаб, тепе-теңдік) негізгі бейнелеу-мәнерлеу құралдарын түсінеді және қолданады;</w:t>
      </w:r>
      <w:r>
        <w:br/>
      </w:r>
      <w:r>
        <w:rPr>
          <w:rFonts w:ascii="Times New Roman"/>
          <w:b w:val="false"/>
          <w:i w:val="false"/>
          <w:color w:val="000000"/>
          <w:sz w:val="28"/>
        </w:rPr>
        <w:t>
</w:t>
      </w:r>
      <w:r>
        <w:rPr>
          <w:rFonts w:ascii="Times New Roman"/>
          <w:b w:val="false"/>
          <w:i w:val="false"/>
          <w:color w:val="000000"/>
          <w:sz w:val="28"/>
        </w:rPr>
        <w:t>
      14) педагогтің көмегі арқылы және өз бетінше парақтың форматын дұрыс таңдайды;</w:t>
      </w:r>
      <w:r>
        <w:br/>
      </w:r>
      <w:r>
        <w:rPr>
          <w:rFonts w:ascii="Times New Roman"/>
          <w:b w:val="false"/>
          <w:i w:val="false"/>
          <w:color w:val="000000"/>
          <w:sz w:val="28"/>
        </w:rPr>
        <w:t>
</w:t>
      </w:r>
      <w:r>
        <w:rPr>
          <w:rFonts w:ascii="Times New Roman"/>
          <w:b w:val="false"/>
          <w:i w:val="false"/>
          <w:color w:val="000000"/>
          <w:sz w:val="28"/>
        </w:rPr>
        <w:t>
      15) жұмысты жүргізудің негізгі кезеңдерінде бейнеленген заттарды біріктіреді;</w:t>
      </w:r>
      <w:r>
        <w:br/>
      </w:r>
      <w:r>
        <w:rPr>
          <w:rFonts w:ascii="Times New Roman"/>
          <w:b w:val="false"/>
          <w:i w:val="false"/>
          <w:color w:val="000000"/>
          <w:sz w:val="28"/>
        </w:rPr>
        <w:t>
</w:t>
      </w:r>
      <w:r>
        <w:rPr>
          <w:rFonts w:ascii="Times New Roman"/>
          <w:b w:val="false"/>
          <w:i w:val="false"/>
          <w:color w:val="000000"/>
          <w:sz w:val="28"/>
        </w:rPr>
        <w:t>
      16) педагогтің көрсеткен жарық пен көлеңке негіздерінде және қойылымды жарықтандыру сипатын ауызша талдау негізінде түстерді талдай біледі;</w:t>
      </w:r>
      <w:r>
        <w:br/>
      </w:r>
      <w:r>
        <w:rPr>
          <w:rFonts w:ascii="Times New Roman"/>
          <w:b w:val="false"/>
          <w:i w:val="false"/>
          <w:color w:val="000000"/>
          <w:sz w:val="28"/>
        </w:rPr>
        <w:t>
</w:t>
      </w:r>
      <w:r>
        <w:rPr>
          <w:rFonts w:ascii="Times New Roman"/>
          <w:b w:val="false"/>
          <w:i w:val="false"/>
          <w:color w:val="000000"/>
          <w:sz w:val="28"/>
        </w:rPr>
        <w:t>
      17) адамдардың бет әлпеттері мен сұлбасының пропорциялық құрылымының алғашқы дағдыларын тәжірибеде қолдана біледі.</w:t>
      </w:r>
      <w:r>
        <w:br/>
      </w:r>
      <w:r>
        <w:rPr>
          <w:rFonts w:ascii="Times New Roman"/>
          <w:b w:val="false"/>
          <w:i w:val="false"/>
          <w:color w:val="000000"/>
          <w:sz w:val="28"/>
        </w:rPr>
        <w:t>
</w:t>
      </w:r>
      <w:r>
        <w:rPr>
          <w:rFonts w:ascii="Times New Roman"/>
          <w:b w:val="false"/>
          <w:i w:val="false"/>
          <w:color w:val="000000"/>
          <w:sz w:val="28"/>
        </w:rPr>
        <w:t>
      25. 1-сыныптағы оқу пәнінің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Мектепте және 1-сыныпта суреттің міндеттері туралы әңгіме. Көркем сурет, оқу бейнелеу құралы. Сызықтардың түрлері. Сызықтардың пластикалық қасиеттері. </w:t>
      </w:r>
      <w:r>
        <w:br/>
      </w:r>
      <w:r>
        <w:rPr>
          <w:rFonts w:ascii="Times New Roman"/>
          <w:b w:val="false"/>
          <w:i w:val="false"/>
          <w:color w:val="000000"/>
          <w:sz w:val="28"/>
        </w:rPr>
        <w:t>
</w:t>
      </w:r>
      <w:r>
        <w:rPr>
          <w:rFonts w:ascii="Times New Roman"/>
          <w:b w:val="false"/>
          <w:i w:val="false"/>
          <w:color w:val="000000"/>
          <w:sz w:val="28"/>
        </w:rPr>
        <w:t xml:space="preserve">
      2-тақырып. Көркем суреттің бейнелеу құралдары. Реңк. Штрих, дақ, нүкте. Штрихтеу түрлері. Реңк, Реңктік дақ, реңктік диапазон. Реңкті жеткізудің техникалық тәсілдері. </w:t>
      </w:r>
      <w:r>
        <w:br/>
      </w:r>
      <w:r>
        <w:rPr>
          <w:rFonts w:ascii="Times New Roman"/>
          <w:b w:val="false"/>
          <w:i w:val="false"/>
          <w:color w:val="000000"/>
          <w:sz w:val="28"/>
        </w:rPr>
        <w:t>
</w:t>
      </w:r>
      <w:r>
        <w:rPr>
          <w:rFonts w:ascii="Times New Roman"/>
          <w:b w:val="false"/>
          <w:i w:val="false"/>
          <w:color w:val="000000"/>
          <w:sz w:val="28"/>
        </w:rPr>
        <w:t>
      3-тақырып. Сызықтық перспектива. Көлемдік дененің фронтальді және бұрыштық перспективадағы құрылымдық заңдылықтары. Көкжиек сызығы, заттық және суреттік жазықтық, перспективалық қысқартулар, түйісу нүктесі. Шаршы және шеңбер перспективалары.</w:t>
      </w:r>
      <w:r>
        <w:br/>
      </w:r>
      <w:r>
        <w:rPr>
          <w:rFonts w:ascii="Times New Roman"/>
          <w:b w:val="false"/>
          <w:i w:val="false"/>
          <w:color w:val="000000"/>
          <w:sz w:val="28"/>
        </w:rPr>
        <w:t>
</w:t>
      </w:r>
      <w:r>
        <w:rPr>
          <w:rFonts w:ascii="Times New Roman"/>
          <w:b w:val="false"/>
          <w:i w:val="false"/>
          <w:color w:val="000000"/>
          <w:sz w:val="28"/>
        </w:rPr>
        <w:t>
      4-тақырып. Сурет салудың жүйелілігі. Сәуле мен көлеңкенің үйлесімділігі. Жалпыдан жекеге, күңгірттен ашыққа қарай жұмысты жүргізу қағидаты. Жарық көлеңкесі мен оны қабылдаудағы және заттардың көлемділігін жеткізудегі өрбуі.</w:t>
      </w:r>
      <w:r>
        <w:br/>
      </w:r>
      <w:r>
        <w:rPr>
          <w:rFonts w:ascii="Times New Roman"/>
          <w:b w:val="false"/>
          <w:i w:val="false"/>
          <w:color w:val="000000"/>
          <w:sz w:val="28"/>
        </w:rPr>
        <w:t>
</w:t>
      </w:r>
      <w:r>
        <w:rPr>
          <w:rFonts w:ascii="Times New Roman"/>
          <w:b w:val="false"/>
          <w:i w:val="false"/>
          <w:color w:val="000000"/>
          <w:sz w:val="28"/>
        </w:rPr>
        <w:t>
      5-тақырып. Сызықтық перспектива туралы білімді бекіту. Заттардың формасы, негізінде цилиндр, конус, шар және олардың үйлесімінің формасы жатқан конструкция ретінде. Заттар пропорциясы.</w:t>
      </w:r>
      <w:r>
        <w:br/>
      </w:r>
      <w:r>
        <w:rPr>
          <w:rFonts w:ascii="Times New Roman"/>
          <w:b w:val="false"/>
          <w:i w:val="false"/>
          <w:color w:val="000000"/>
          <w:sz w:val="28"/>
        </w:rPr>
        <w:t>
</w:t>
      </w:r>
      <w:r>
        <w:rPr>
          <w:rFonts w:ascii="Times New Roman"/>
          <w:b w:val="false"/>
          <w:i w:val="false"/>
          <w:color w:val="000000"/>
          <w:sz w:val="28"/>
        </w:rPr>
        <w:t>
      6-тақырып. Суреттегі реңктік кереғарлық. Үлкен реңктік диапазонда жұмыс істеу ерекшеліктері. Суретте кереғарлық реңктік қатынастардың тазалығы.</w:t>
      </w:r>
      <w:r>
        <w:br/>
      </w:r>
      <w:r>
        <w:rPr>
          <w:rFonts w:ascii="Times New Roman"/>
          <w:b w:val="false"/>
          <w:i w:val="false"/>
          <w:color w:val="000000"/>
          <w:sz w:val="28"/>
        </w:rPr>
        <w:t>
</w:t>
      </w:r>
      <w:r>
        <w:rPr>
          <w:rFonts w:ascii="Times New Roman"/>
          <w:b w:val="false"/>
          <w:i w:val="false"/>
          <w:color w:val="000000"/>
          <w:sz w:val="28"/>
        </w:rPr>
        <w:t>
      7-тақырып. Жұмсақ материалмен танысу. Әртүрлі жұмсақ материалдардың түрлері мен қасиеттері. Жұмсақ материалмен жұмыс істеу техникасындағы графикалық мәнерлілік пен өзгешелік.</w:t>
      </w:r>
      <w:r>
        <w:br/>
      </w:r>
      <w:r>
        <w:rPr>
          <w:rFonts w:ascii="Times New Roman"/>
          <w:b w:val="false"/>
          <w:i w:val="false"/>
          <w:color w:val="000000"/>
          <w:sz w:val="28"/>
        </w:rPr>
        <w:t>
</w:t>
      </w:r>
      <w:r>
        <w:rPr>
          <w:rFonts w:ascii="Times New Roman"/>
          <w:b w:val="false"/>
          <w:i w:val="false"/>
          <w:color w:val="000000"/>
          <w:sz w:val="28"/>
        </w:rPr>
        <w:t xml:space="preserve">
      8-тақырып. Сынақ жарты жылдық жұмыс. Сынақ жұмысына қойылатын негізгі талаптар. Натюрморт көркем суретінде бейне кезеңдерінің жүйелілігі. </w:t>
      </w:r>
      <w:r>
        <w:br/>
      </w:r>
      <w:r>
        <w:rPr>
          <w:rFonts w:ascii="Times New Roman"/>
          <w:b w:val="false"/>
          <w:i w:val="false"/>
          <w:color w:val="000000"/>
          <w:sz w:val="28"/>
        </w:rPr>
        <w:t>
</w:t>
      </w:r>
      <w:r>
        <w:rPr>
          <w:rFonts w:ascii="Times New Roman"/>
          <w:b w:val="false"/>
          <w:i w:val="false"/>
          <w:color w:val="000000"/>
          <w:sz w:val="28"/>
        </w:rPr>
        <w:t>
      Екіншіжартыжылдық.</w:t>
      </w:r>
      <w:r>
        <w:br/>
      </w:r>
      <w:r>
        <w:rPr>
          <w:rFonts w:ascii="Times New Roman"/>
          <w:b w:val="false"/>
          <w:i w:val="false"/>
          <w:color w:val="000000"/>
          <w:sz w:val="28"/>
        </w:rPr>
        <w:t>
</w:t>
      </w:r>
      <w:r>
        <w:rPr>
          <w:rFonts w:ascii="Times New Roman"/>
          <w:b w:val="false"/>
          <w:i w:val="false"/>
          <w:color w:val="000000"/>
          <w:sz w:val="28"/>
        </w:rPr>
        <w:t>
      9-тақырып. Суреттемелер. Заттардың көлемділігін жеткізудегі сызба-техникалық тәсілдердің сан алуандылығы.</w:t>
      </w:r>
      <w:r>
        <w:br/>
      </w:r>
      <w:r>
        <w:rPr>
          <w:rFonts w:ascii="Times New Roman"/>
          <w:b w:val="false"/>
          <w:i w:val="false"/>
          <w:color w:val="000000"/>
          <w:sz w:val="28"/>
        </w:rPr>
        <w:t>
</w:t>
      </w:r>
      <w:r>
        <w:rPr>
          <w:rFonts w:ascii="Times New Roman"/>
          <w:b w:val="false"/>
          <w:i w:val="false"/>
          <w:color w:val="000000"/>
          <w:sz w:val="28"/>
        </w:rPr>
        <w:t xml:space="preserve">
      10-тақырып. Заттар конструкциясы және олардың ерекшеліктері. Заттардың формасы қойылымның тереңдігінің кеңістігімен бірлікте кеңістік конструкциясы ретінде. </w:t>
      </w:r>
      <w:r>
        <w:br/>
      </w:r>
      <w:r>
        <w:rPr>
          <w:rFonts w:ascii="Times New Roman"/>
          <w:b w:val="false"/>
          <w:i w:val="false"/>
          <w:color w:val="000000"/>
          <w:sz w:val="28"/>
        </w:rPr>
        <w:t>
</w:t>
      </w:r>
      <w:r>
        <w:rPr>
          <w:rFonts w:ascii="Times New Roman"/>
          <w:b w:val="false"/>
          <w:i w:val="false"/>
          <w:color w:val="000000"/>
          <w:sz w:val="28"/>
        </w:rPr>
        <w:t xml:space="preserve">
      11-тақырып. Жұмсақ материалмен көлемді форманы жеткізу қағидаты. </w:t>
      </w:r>
      <w:r>
        <w:br/>
      </w:r>
      <w:r>
        <w:rPr>
          <w:rFonts w:ascii="Times New Roman"/>
          <w:b w:val="false"/>
          <w:i w:val="false"/>
          <w:color w:val="000000"/>
          <w:sz w:val="28"/>
        </w:rPr>
        <w:t>
</w:t>
      </w:r>
      <w:r>
        <w:rPr>
          <w:rFonts w:ascii="Times New Roman"/>
          <w:b w:val="false"/>
          <w:i w:val="false"/>
          <w:color w:val="000000"/>
          <w:sz w:val="28"/>
        </w:rPr>
        <w:t>
      Түрлі беттердегі кеңістікті, көлемді, фактурасын жеткізудегі жұмсақ материалдың қасиеттері: қауырсындануы, керамика және тағы басқалары</w:t>
      </w:r>
      <w:r>
        <w:br/>
      </w:r>
      <w:r>
        <w:rPr>
          <w:rFonts w:ascii="Times New Roman"/>
          <w:b w:val="false"/>
          <w:i w:val="false"/>
          <w:color w:val="000000"/>
          <w:sz w:val="28"/>
        </w:rPr>
        <w:t>
</w:t>
      </w:r>
      <w:r>
        <w:rPr>
          <w:rFonts w:ascii="Times New Roman"/>
          <w:b w:val="false"/>
          <w:i w:val="false"/>
          <w:color w:val="000000"/>
          <w:sz w:val="28"/>
        </w:rPr>
        <w:t>
      12-тақырып. табиғи формалардың конструкциясының әралуандылығы.</w:t>
      </w:r>
      <w:r>
        <w:br/>
      </w:r>
      <w:r>
        <w:rPr>
          <w:rFonts w:ascii="Times New Roman"/>
          <w:b w:val="false"/>
          <w:i w:val="false"/>
          <w:color w:val="000000"/>
          <w:sz w:val="28"/>
        </w:rPr>
        <w:t>
</w:t>
      </w:r>
      <w:r>
        <w:rPr>
          <w:rFonts w:ascii="Times New Roman"/>
          <w:b w:val="false"/>
          <w:i w:val="false"/>
          <w:color w:val="000000"/>
          <w:sz w:val="28"/>
        </w:rPr>
        <w:t>
      Пластика мен өсімдіктер фактурасының ерекшеліктері, оларды салу техникасы.</w:t>
      </w:r>
      <w:r>
        <w:br/>
      </w:r>
      <w:r>
        <w:rPr>
          <w:rFonts w:ascii="Times New Roman"/>
          <w:b w:val="false"/>
          <w:i w:val="false"/>
          <w:color w:val="000000"/>
          <w:sz w:val="28"/>
        </w:rPr>
        <w:t>
</w:t>
      </w:r>
      <w:r>
        <w:rPr>
          <w:rFonts w:ascii="Times New Roman"/>
          <w:b w:val="false"/>
          <w:i w:val="false"/>
          <w:color w:val="000000"/>
          <w:sz w:val="28"/>
        </w:rPr>
        <w:t>
      13-тақырып. Шығармашылық сурет.Натураны шығармашылық тұрғыдан қайта пайымдаудағы нақыш және нақыштық тәсілдер. Қысқа реңктік шешімнің графикалық мәнерлілігі.</w:t>
      </w:r>
      <w:r>
        <w:br/>
      </w:r>
      <w:r>
        <w:rPr>
          <w:rFonts w:ascii="Times New Roman"/>
          <w:b w:val="false"/>
          <w:i w:val="false"/>
          <w:color w:val="000000"/>
          <w:sz w:val="28"/>
        </w:rPr>
        <w:t>
</w:t>
      </w:r>
      <w:r>
        <w:rPr>
          <w:rFonts w:ascii="Times New Roman"/>
          <w:b w:val="false"/>
          <w:i w:val="false"/>
          <w:color w:val="000000"/>
          <w:sz w:val="28"/>
        </w:rPr>
        <w:t>
      14-тақырып. Жылдық емтихан жұмысы. Емтихан жұмысына қойылатын негізгі талаптар. Натюрморт көркем суретіндегі академиялық міндеттерді орындау жүйелілігі мен бүтінділігі.</w:t>
      </w:r>
      <w:r>
        <w:br/>
      </w:r>
      <w:r>
        <w:rPr>
          <w:rFonts w:ascii="Times New Roman"/>
          <w:b w:val="false"/>
          <w:i w:val="false"/>
          <w:color w:val="000000"/>
          <w:sz w:val="28"/>
        </w:rPr>
        <w:t>
</w:t>
      </w:r>
      <w:r>
        <w:rPr>
          <w:rFonts w:ascii="Times New Roman"/>
          <w:b w:val="false"/>
          <w:i w:val="false"/>
          <w:color w:val="000000"/>
          <w:sz w:val="28"/>
        </w:rPr>
        <w:t>
      26. 2-сыныпта 1-сыныпта алынған білімдер бекітіледі және ұлғайтылады. Зерттелген ережелерден басқа, күрделендірілген деңгейде пропорционалды қатынастар, біріктіру туралы жаңа қойылған талаптарда қойылымдардың кеңістікті жоспарлылығы және олардың перспективасы зерттеледі.</w:t>
      </w:r>
      <w:r>
        <w:br/>
      </w:r>
      <w:r>
        <w:rPr>
          <w:rFonts w:ascii="Times New Roman"/>
          <w:b w:val="false"/>
          <w:i w:val="false"/>
          <w:color w:val="000000"/>
          <w:sz w:val="28"/>
        </w:rPr>
        <w:t>
</w:t>
      </w:r>
      <w:r>
        <w:rPr>
          <w:rFonts w:ascii="Times New Roman"/>
          <w:b w:val="false"/>
          <w:i w:val="false"/>
          <w:color w:val="000000"/>
          <w:sz w:val="28"/>
        </w:rPr>
        <w:t xml:space="preserve">
      27. Ұзақ мерзімді қойылымдар – жас суретшінің оқуының негізі. Бұл жерде алуан түрлі формалардың құрылымын байсалды және терең қарауға, олардың заңдылықтарын ұғуға мүмкіндік болады.Ұзақ мерзімді қойылымдағы көркем суретпен жұмысты орындай отырып, білім алушылар ең қарапайымнан күрделіге дейін техникалық тәсілдерді меңгереді. </w:t>
      </w:r>
      <w:r>
        <w:br/>
      </w:r>
      <w:r>
        <w:rPr>
          <w:rFonts w:ascii="Times New Roman"/>
          <w:b w:val="false"/>
          <w:i w:val="false"/>
          <w:color w:val="000000"/>
          <w:sz w:val="28"/>
        </w:rPr>
        <w:t>
</w:t>
      </w:r>
      <w:r>
        <w:rPr>
          <w:rFonts w:ascii="Times New Roman"/>
          <w:b w:val="false"/>
          <w:i w:val="false"/>
          <w:color w:val="000000"/>
          <w:sz w:val="28"/>
        </w:rPr>
        <w:t xml:space="preserve">
      28. Білім алушылар алғаш рет ілініп тұрған қаптау материалының қатпарларын зерттеуге араласады – сынақ қойылымының міндеттерінің бірімен. Тік, радиалды және доға тәріздес бағытта қалыптасатын қатпарлармен таныса бастағандары абзал. </w:t>
      </w:r>
      <w:r>
        <w:br/>
      </w:r>
      <w:r>
        <w:rPr>
          <w:rFonts w:ascii="Times New Roman"/>
          <w:b w:val="false"/>
          <w:i w:val="false"/>
          <w:color w:val="000000"/>
          <w:sz w:val="28"/>
        </w:rPr>
        <w:t>
</w:t>
      </w:r>
      <w:r>
        <w:rPr>
          <w:rFonts w:ascii="Times New Roman"/>
          <w:b w:val="false"/>
          <w:i w:val="false"/>
          <w:color w:val="000000"/>
          <w:sz w:val="28"/>
        </w:rPr>
        <w:t xml:space="preserve">
      29. Екінші жартыжылдықта тапсырмалар қиындатылады. Білім алушылар адамның басының бейнесін және киінген фигураның суреттемесін салады. </w:t>
      </w:r>
      <w:r>
        <w:br/>
      </w:r>
      <w:r>
        <w:rPr>
          <w:rFonts w:ascii="Times New Roman"/>
          <w:b w:val="false"/>
          <w:i w:val="false"/>
          <w:color w:val="000000"/>
          <w:sz w:val="28"/>
        </w:rPr>
        <w:t>
</w:t>
      </w:r>
      <w:r>
        <w:rPr>
          <w:rFonts w:ascii="Times New Roman"/>
          <w:b w:val="false"/>
          <w:i w:val="false"/>
          <w:color w:val="000000"/>
          <w:sz w:val="28"/>
        </w:rPr>
        <w:t>
      Қиын емес интерьерлік қойылымның көркем суретінің және жерде жатқан ірі заттардан салынған натюрморт перспективасы туралы білімдер бекітіледі.</w:t>
      </w:r>
      <w:r>
        <w:br/>
      </w:r>
      <w:r>
        <w:rPr>
          <w:rFonts w:ascii="Times New Roman"/>
          <w:b w:val="false"/>
          <w:i w:val="false"/>
          <w:color w:val="000000"/>
          <w:sz w:val="28"/>
        </w:rPr>
        <w:t>
</w:t>
      </w:r>
      <w:r>
        <w:rPr>
          <w:rFonts w:ascii="Times New Roman"/>
          <w:b w:val="false"/>
          <w:i w:val="false"/>
          <w:color w:val="000000"/>
          <w:sz w:val="28"/>
        </w:rPr>
        <w:t xml:space="preserve">
      30. Емтихан тапсырмасында (гипс розеткамен натюрмортта)педагог білім алушылардан гипс плитаның нақты композициялық және конструктивті шешіміне, олардың перспективасына ғана емес, сонымен қатар заттардың материалдылығын таратуға да қол жеткізу керек. </w:t>
      </w:r>
      <w:r>
        <w:br/>
      </w:r>
      <w:r>
        <w:rPr>
          <w:rFonts w:ascii="Times New Roman"/>
          <w:b w:val="false"/>
          <w:i w:val="false"/>
          <w:color w:val="000000"/>
          <w:sz w:val="28"/>
        </w:rPr>
        <w:t>
</w:t>
      </w:r>
      <w:r>
        <w:rPr>
          <w:rFonts w:ascii="Times New Roman"/>
          <w:b w:val="false"/>
          <w:i w:val="false"/>
          <w:color w:val="000000"/>
          <w:sz w:val="28"/>
        </w:rPr>
        <w:t>
      31. Оқу жылының соңында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бейнелеу өнерінің сызба түрінің ажырамас бөлігі ретінде суреттің ерекшеліктерін түсіну, оның басқа жанрлармен, нақыштармен қарым-қатынасын, көркемдік мәнін түсінеді;</w:t>
      </w:r>
      <w:r>
        <w:br/>
      </w:r>
      <w:r>
        <w:rPr>
          <w:rFonts w:ascii="Times New Roman"/>
          <w:b w:val="false"/>
          <w:i w:val="false"/>
          <w:color w:val="000000"/>
          <w:sz w:val="28"/>
        </w:rPr>
        <w:t>
</w:t>
      </w:r>
      <w:r>
        <w:rPr>
          <w:rFonts w:ascii="Times New Roman"/>
          <w:b w:val="false"/>
          <w:i w:val="false"/>
          <w:color w:val="000000"/>
          <w:sz w:val="28"/>
        </w:rPr>
        <w:t>
      2) натураны шығрармашылық ойлау арқылы нақыштық тұрғысынан түрлы жанрдың, тарихи кехеңдер мен оларды тарихи кезеңдермен салыстыру арқылы сызба шығармаларының туындыраны түсіндіре біледі;</w:t>
      </w:r>
      <w:r>
        <w:br/>
      </w:r>
      <w:r>
        <w:rPr>
          <w:rFonts w:ascii="Times New Roman"/>
          <w:b w:val="false"/>
          <w:i w:val="false"/>
          <w:color w:val="000000"/>
          <w:sz w:val="28"/>
        </w:rPr>
        <w:t>
</w:t>
      </w:r>
      <w:r>
        <w:rPr>
          <w:rFonts w:ascii="Times New Roman"/>
          <w:b w:val="false"/>
          <w:i w:val="false"/>
          <w:color w:val="000000"/>
          <w:sz w:val="28"/>
        </w:rPr>
        <w:t>
      3) салыстыра білу, нысан формаларының ұқсастықтары мен айырмашылықтарын, олардың жазықтықтағы бейнесін салыстыра біледі;</w:t>
      </w:r>
      <w:r>
        <w:br/>
      </w:r>
      <w:r>
        <w:rPr>
          <w:rFonts w:ascii="Times New Roman"/>
          <w:b w:val="false"/>
          <w:i w:val="false"/>
          <w:color w:val="000000"/>
          <w:sz w:val="28"/>
        </w:rPr>
        <w:t>
</w:t>
      </w:r>
      <w:r>
        <w:rPr>
          <w:rFonts w:ascii="Times New Roman"/>
          <w:b w:val="false"/>
          <w:i w:val="false"/>
          <w:color w:val="000000"/>
          <w:sz w:val="28"/>
        </w:rPr>
        <w:t>
      4) натураны шығармашылық тұрғыдан қайта ойлау арқылы сызба өнері туындысын талдай біледі;</w:t>
      </w:r>
      <w:r>
        <w:br/>
      </w:r>
      <w:r>
        <w:rPr>
          <w:rFonts w:ascii="Times New Roman"/>
          <w:b w:val="false"/>
          <w:i w:val="false"/>
          <w:color w:val="000000"/>
          <w:sz w:val="28"/>
        </w:rPr>
        <w:t>
</w:t>
      </w:r>
      <w:r>
        <w:rPr>
          <w:rFonts w:ascii="Times New Roman"/>
          <w:b w:val="false"/>
          <w:i w:val="false"/>
          <w:color w:val="000000"/>
          <w:sz w:val="28"/>
        </w:rPr>
        <w:t>
      5) қойылым мен суреттің жалпы реңкін талдай біледі;</w:t>
      </w:r>
      <w:r>
        <w:br/>
      </w:r>
      <w:r>
        <w:rPr>
          <w:rFonts w:ascii="Times New Roman"/>
          <w:b w:val="false"/>
          <w:i w:val="false"/>
          <w:color w:val="000000"/>
          <w:sz w:val="28"/>
        </w:rPr>
        <w:t>
</w:t>
      </w:r>
      <w:r>
        <w:rPr>
          <w:rFonts w:ascii="Times New Roman"/>
          <w:b w:val="false"/>
          <w:i w:val="false"/>
          <w:color w:val="000000"/>
          <w:sz w:val="28"/>
        </w:rPr>
        <w:t>
      6) форма мен кеңістікті қабылдау дағдыларына ие болады;</w:t>
      </w:r>
      <w:r>
        <w:br/>
      </w:r>
      <w:r>
        <w:rPr>
          <w:rFonts w:ascii="Times New Roman"/>
          <w:b w:val="false"/>
          <w:i w:val="false"/>
          <w:color w:val="000000"/>
          <w:sz w:val="28"/>
        </w:rPr>
        <w:t>
</w:t>
      </w:r>
      <w:r>
        <w:rPr>
          <w:rFonts w:ascii="Times New Roman"/>
          <w:b w:val="false"/>
          <w:i w:val="false"/>
          <w:color w:val="000000"/>
          <w:sz w:val="28"/>
        </w:rPr>
        <w:t>
      7) сызықтық перспектива заңдарын біледі (койылымға жоғары көзқараспен қарағанда);</w:t>
      </w:r>
      <w:r>
        <w:br/>
      </w:r>
      <w:r>
        <w:rPr>
          <w:rFonts w:ascii="Times New Roman"/>
          <w:b w:val="false"/>
          <w:i w:val="false"/>
          <w:color w:val="000000"/>
          <w:sz w:val="28"/>
        </w:rPr>
        <w:t>
</w:t>
      </w:r>
      <w:r>
        <w:rPr>
          <w:rFonts w:ascii="Times New Roman"/>
          <w:b w:val="false"/>
          <w:i w:val="false"/>
          <w:color w:val="000000"/>
          <w:sz w:val="28"/>
        </w:rPr>
        <w:t xml:space="preserve">
      8) суреттегі сызықтар, реңктер, иілгіш формаларды, штрихтарды, дақтарды ерекшеліктерні пайдаланады. </w:t>
      </w:r>
      <w:r>
        <w:br/>
      </w:r>
      <w:r>
        <w:rPr>
          <w:rFonts w:ascii="Times New Roman"/>
          <w:b w:val="false"/>
          <w:i w:val="false"/>
          <w:color w:val="000000"/>
          <w:sz w:val="28"/>
        </w:rPr>
        <w:t>
</w:t>
      </w:r>
      <w:r>
        <w:rPr>
          <w:rFonts w:ascii="Times New Roman"/>
          <w:b w:val="false"/>
          <w:i w:val="false"/>
          <w:color w:val="000000"/>
          <w:sz w:val="28"/>
        </w:rPr>
        <w:t>
      9) пропорциялар мен сәуле мен көлеңкенің қатынастарын анықтай алады;</w:t>
      </w:r>
      <w:r>
        <w:br/>
      </w:r>
      <w:r>
        <w:rPr>
          <w:rFonts w:ascii="Times New Roman"/>
          <w:b w:val="false"/>
          <w:i w:val="false"/>
          <w:color w:val="000000"/>
          <w:sz w:val="28"/>
        </w:rPr>
        <w:t>
</w:t>
      </w:r>
      <w:r>
        <w:rPr>
          <w:rFonts w:ascii="Times New Roman"/>
          <w:b w:val="false"/>
          <w:i w:val="false"/>
          <w:color w:val="000000"/>
          <w:sz w:val="28"/>
        </w:rPr>
        <w:t>
      10) бейнеленіп отырған заттар мен үстіңгі бөліктердің фактураларын жеткізе біледі; сызықтық және әуе перспективалары туралы білімдерін пайдаланады;</w:t>
      </w:r>
      <w:r>
        <w:br/>
      </w:r>
      <w:r>
        <w:rPr>
          <w:rFonts w:ascii="Times New Roman"/>
          <w:b w:val="false"/>
          <w:i w:val="false"/>
          <w:color w:val="000000"/>
          <w:sz w:val="28"/>
        </w:rPr>
        <w:t>
</w:t>
      </w:r>
      <w:r>
        <w:rPr>
          <w:rFonts w:ascii="Times New Roman"/>
          <w:b w:val="false"/>
          <w:i w:val="false"/>
          <w:color w:val="000000"/>
          <w:sz w:val="28"/>
        </w:rPr>
        <w:t>
      11) адамның басын, киінген сұлбасын бейнелеу дағдыларына ие;</w:t>
      </w:r>
      <w:r>
        <w:br/>
      </w:r>
      <w:r>
        <w:rPr>
          <w:rFonts w:ascii="Times New Roman"/>
          <w:b w:val="false"/>
          <w:i w:val="false"/>
          <w:color w:val="000000"/>
          <w:sz w:val="28"/>
        </w:rPr>
        <w:t>
</w:t>
      </w:r>
      <w:r>
        <w:rPr>
          <w:rFonts w:ascii="Times New Roman"/>
          <w:b w:val="false"/>
          <w:i w:val="false"/>
          <w:color w:val="000000"/>
          <w:sz w:val="28"/>
        </w:rPr>
        <w:t>
      12) реңктік созылымдар арқылы натюрморттағы, портреттегі, интерьердегі, сонымен қатар адам сұлыбындағы және киім қыртыстарының жағдайы мен көңіл-күйін берудің негізгі модельдеу тәсілдерін пайдаланады;</w:t>
      </w:r>
      <w:r>
        <w:br/>
      </w:r>
      <w:r>
        <w:rPr>
          <w:rFonts w:ascii="Times New Roman"/>
          <w:b w:val="false"/>
          <w:i w:val="false"/>
          <w:color w:val="000000"/>
          <w:sz w:val="28"/>
        </w:rPr>
        <w:t>
</w:t>
      </w:r>
      <w:r>
        <w:rPr>
          <w:rFonts w:ascii="Times New Roman"/>
          <w:b w:val="false"/>
          <w:i w:val="false"/>
          <w:color w:val="000000"/>
          <w:sz w:val="28"/>
        </w:rPr>
        <w:t>
      13) бұрын қалыптасқан машықтардың негізінде күрделендірілген кеңістікті шешімдердің қойылымын бейнелей біледі;</w:t>
      </w:r>
      <w:r>
        <w:br/>
      </w:r>
      <w:r>
        <w:rPr>
          <w:rFonts w:ascii="Times New Roman"/>
          <w:b w:val="false"/>
          <w:i w:val="false"/>
          <w:color w:val="000000"/>
          <w:sz w:val="28"/>
        </w:rPr>
        <w:t>
</w:t>
      </w:r>
      <w:r>
        <w:rPr>
          <w:rFonts w:ascii="Times New Roman"/>
          <w:b w:val="false"/>
          <w:i w:val="false"/>
          <w:color w:val="000000"/>
          <w:sz w:val="28"/>
        </w:rPr>
        <w:t xml:space="preserve">
      14) олардың бейнесінің заңдылығын түсіне отырып, алуан түрлі күрделендірілген формадағы заттармен көркем суреттерді сала біледі; </w:t>
      </w:r>
      <w:r>
        <w:br/>
      </w:r>
      <w:r>
        <w:rPr>
          <w:rFonts w:ascii="Times New Roman"/>
          <w:b w:val="false"/>
          <w:i w:val="false"/>
          <w:color w:val="000000"/>
          <w:sz w:val="28"/>
        </w:rPr>
        <w:t>
</w:t>
      </w:r>
      <w:r>
        <w:rPr>
          <w:rFonts w:ascii="Times New Roman"/>
          <w:b w:val="false"/>
          <w:i w:val="false"/>
          <w:color w:val="000000"/>
          <w:sz w:val="28"/>
        </w:rPr>
        <w:t>
      15) ұзақ мерзімді қойылымдарда суретті жасаудың негізгі техникалық тәсілдерін, сонымен қатар жұмсақ материалдардың мәнерлік мүмкіндіктерін біледі;</w:t>
      </w:r>
      <w:r>
        <w:br/>
      </w:r>
      <w:r>
        <w:rPr>
          <w:rFonts w:ascii="Times New Roman"/>
          <w:b w:val="false"/>
          <w:i w:val="false"/>
          <w:color w:val="000000"/>
          <w:sz w:val="28"/>
        </w:rPr>
        <w:t>
</w:t>
      </w:r>
      <w:r>
        <w:rPr>
          <w:rFonts w:ascii="Times New Roman"/>
          <w:b w:val="false"/>
          <w:i w:val="false"/>
          <w:color w:val="000000"/>
          <w:sz w:val="28"/>
        </w:rPr>
        <w:t xml:space="preserve">
      16) бастың, адамның мүсінінің және әр түрлі табиғи формалардың конструктивті ерекшеліктерін біледі; </w:t>
      </w:r>
      <w:r>
        <w:br/>
      </w:r>
      <w:r>
        <w:rPr>
          <w:rFonts w:ascii="Times New Roman"/>
          <w:b w:val="false"/>
          <w:i w:val="false"/>
          <w:color w:val="000000"/>
          <w:sz w:val="28"/>
        </w:rPr>
        <w:t>
</w:t>
      </w:r>
      <w:r>
        <w:rPr>
          <w:rFonts w:ascii="Times New Roman"/>
          <w:b w:val="false"/>
          <w:i w:val="false"/>
          <w:color w:val="000000"/>
          <w:sz w:val="28"/>
        </w:rPr>
        <w:t>
      17) мата қатпарларының негізгі түрлері мен формаларын модельдеу қағидаттарын біледі;</w:t>
      </w:r>
      <w:r>
        <w:br/>
      </w:r>
      <w:r>
        <w:rPr>
          <w:rFonts w:ascii="Times New Roman"/>
          <w:b w:val="false"/>
          <w:i w:val="false"/>
          <w:color w:val="000000"/>
          <w:sz w:val="28"/>
        </w:rPr>
        <w:t>
</w:t>
      </w:r>
      <w:r>
        <w:rPr>
          <w:rFonts w:ascii="Times New Roman"/>
          <w:b w:val="false"/>
          <w:i w:val="false"/>
          <w:color w:val="000000"/>
          <w:sz w:val="28"/>
        </w:rPr>
        <w:t>
      18) интерьер мен оның конструкциясы бейнесінің ерекшеліктерін білу;</w:t>
      </w:r>
      <w:r>
        <w:br/>
      </w:r>
      <w:r>
        <w:rPr>
          <w:rFonts w:ascii="Times New Roman"/>
          <w:b w:val="false"/>
          <w:i w:val="false"/>
          <w:color w:val="000000"/>
          <w:sz w:val="28"/>
        </w:rPr>
        <w:t>
</w:t>
      </w:r>
      <w:r>
        <w:rPr>
          <w:rFonts w:ascii="Times New Roman"/>
          <w:b w:val="false"/>
          <w:i w:val="false"/>
          <w:color w:val="000000"/>
          <w:sz w:val="28"/>
        </w:rPr>
        <w:t>
      19) жаңа терминологияны түсінеді (тондық масштаб, радиалдық қатпарлар, гипс розетка және басқалары);</w:t>
      </w:r>
      <w:r>
        <w:br/>
      </w:r>
      <w:r>
        <w:rPr>
          <w:rFonts w:ascii="Times New Roman"/>
          <w:b w:val="false"/>
          <w:i w:val="false"/>
          <w:color w:val="000000"/>
          <w:sz w:val="28"/>
        </w:rPr>
        <w:t>
</w:t>
      </w:r>
      <w:r>
        <w:rPr>
          <w:rFonts w:ascii="Times New Roman"/>
          <w:b w:val="false"/>
          <w:i w:val="false"/>
          <w:color w:val="000000"/>
          <w:sz w:val="28"/>
        </w:rPr>
        <w:t>
      20) сызбалық көркем материалдарды пайдалану ерекшеліктерін пайдалана біледі және шеберлігі, оларды біріктіру мүмкіндіктері (бор, сангина, көмір; бор, түрлі түсті қарындаштар; гель қаламдар және қара акварель және басқалары.);</w:t>
      </w:r>
      <w:r>
        <w:br/>
      </w:r>
      <w:r>
        <w:rPr>
          <w:rFonts w:ascii="Times New Roman"/>
          <w:b w:val="false"/>
          <w:i w:val="false"/>
          <w:color w:val="000000"/>
          <w:sz w:val="28"/>
        </w:rPr>
        <w:t>
</w:t>
      </w:r>
      <w:r>
        <w:rPr>
          <w:rFonts w:ascii="Times New Roman"/>
          <w:b w:val="false"/>
          <w:i w:val="false"/>
          <w:color w:val="000000"/>
          <w:sz w:val="28"/>
        </w:rPr>
        <w:t>
      21) оқу қойылымдарымен жұмыс істеудің негізгі кезеңдеріне ие болады (натюрморт, интерьер, портрет, адамның мүсіні);</w:t>
      </w:r>
      <w:r>
        <w:br/>
      </w:r>
      <w:r>
        <w:rPr>
          <w:rFonts w:ascii="Times New Roman"/>
          <w:b w:val="false"/>
          <w:i w:val="false"/>
          <w:color w:val="000000"/>
          <w:sz w:val="28"/>
        </w:rPr>
        <w:t>
</w:t>
      </w:r>
      <w:r>
        <w:rPr>
          <w:rFonts w:ascii="Times New Roman"/>
          <w:b w:val="false"/>
          <w:i w:val="false"/>
          <w:color w:val="000000"/>
          <w:sz w:val="28"/>
        </w:rPr>
        <w:t>
      22) педагогтің бақылау сұрақтарына сүйене отырып, көзқарасты өз бетінше сауатты таңдайды;</w:t>
      </w:r>
      <w:r>
        <w:br/>
      </w:r>
      <w:r>
        <w:rPr>
          <w:rFonts w:ascii="Times New Roman"/>
          <w:b w:val="false"/>
          <w:i w:val="false"/>
          <w:color w:val="000000"/>
          <w:sz w:val="28"/>
        </w:rPr>
        <w:t>
</w:t>
      </w:r>
      <w:r>
        <w:rPr>
          <w:rFonts w:ascii="Times New Roman"/>
          <w:b w:val="false"/>
          <w:i w:val="false"/>
          <w:color w:val="000000"/>
          <w:sz w:val="28"/>
        </w:rPr>
        <w:t>
      23) өз бетінше, алынған білімдердің негізінде тииімді формат түрін таңдайды;</w:t>
      </w:r>
      <w:r>
        <w:br/>
      </w:r>
      <w:r>
        <w:rPr>
          <w:rFonts w:ascii="Times New Roman"/>
          <w:b w:val="false"/>
          <w:i w:val="false"/>
          <w:color w:val="000000"/>
          <w:sz w:val="28"/>
        </w:rPr>
        <w:t>
</w:t>
      </w:r>
      <w:r>
        <w:rPr>
          <w:rFonts w:ascii="Times New Roman"/>
          <w:b w:val="false"/>
          <w:i w:val="false"/>
          <w:color w:val="000000"/>
          <w:sz w:val="28"/>
        </w:rPr>
        <w:t>
      24) педагогтің жетекші сұрақтарынсыз заттардың, модельдің, нысандардың таңдалған форматта саналы түрде біріктіріледі;</w:t>
      </w:r>
      <w:r>
        <w:br/>
      </w:r>
      <w:r>
        <w:rPr>
          <w:rFonts w:ascii="Times New Roman"/>
          <w:b w:val="false"/>
          <w:i w:val="false"/>
          <w:color w:val="000000"/>
          <w:sz w:val="28"/>
        </w:rPr>
        <w:t>
</w:t>
      </w:r>
      <w:r>
        <w:rPr>
          <w:rFonts w:ascii="Times New Roman"/>
          <w:b w:val="false"/>
          <w:i w:val="false"/>
          <w:color w:val="000000"/>
          <w:sz w:val="28"/>
        </w:rPr>
        <w:t>
      25) заттардың, бейнелердің, олардың бөліктерінің пропорцияларын педагогтің жетекші сұрақтары бойынша салыстыра білу, сонымен қатар өз бетінше, көркем суреттің құрылуының қосымша сызықтарын пайдаланады;</w:t>
      </w:r>
      <w:r>
        <w:br/>
      </w:r>
      <w:r>
        <w:rPr>
          <w:rFonts w:ascii="Times New Roman"/>
          <w:b w:val="false"/>
          <w:i w:val="false"/>
          <w:color w:val="000000"/>
          <w:sz w:val="28"/>
        </w:rPr>
        <w:t>
</w:t>
      </w:r>
      <w:r>
        <w:rPr>
          <w:rFonts w:ascii="Times New Roman"/>
          <w:b w:val="false"/>
          <w:i w:val="false"/>
          <w:color w:val="000000"/>
          <w:sz w:val="28"/>
        </w:rPr>
        <w:t>
      26) тапсырмаларда бұрыштық және фронталды сызықтық перспектива туралы алынған білімдерді қолданады;</w:t>
      </w:r>
      <w:r>
        <w:br/>
      </w:r>
      <w:r>
        <w:rPr>
          <w:rFonts w:ascii="Times New Roman"/>
          <w:b w:val="false"/>
          <w:i w:val="false"/>
          <w:color w:val="000000"/>
          <w:sz w:val="28"/>
        </w:rPr>
        <w:t>
</w:t>
      </w:r>
      <w:r>
        <w:rPr>
          <w:rFonts w:ascii="Times New Roman"/>
          <w:b w:val="false"/>
          <w:i w:val="false"/>
          <w:color w:val="000000"/>
          <w:sz w:val="28"/>
        </w:rPr>
        <w:t>
      27) педагогтің бақылауымен жұмысты жүргізудің кезеңдік жоспарын ұсына отырып, жарық негізгі көлеңкесі градациялары туралы білімін пайдаланады;</w:t>
      </w:r>
      <w:r>
        <w:br/>
      </w:r>
      <w:r>
        <w:rPr>
          <w:rFonts w:ascii="Times New Roman"/>
          <w:b w:val="false"/>
          <w:i w:val="false"/>
          <w:color w:val="000000"/>
          <w:sz w:val="28"/>
        </w:rPr>
        <w:t>
</w:t>
      </w:r>
      <w:r>
        <w:rPr>
          <w:rFonts w:ascii="Times New Roman"/>
          <w:b w:val="false"/>
          <w:i w:val="false"/>
          <w:color w:val="000000"/>
          <w:sz w:val="28"/>
        </w:rPr>
        <w:t>
      28) педагогтің жеке мысалына, әдістемелік құралдарға сүйене отырып, анағұрлым күрделі оқу қойылымдарымен қарындашпен және басқа да графикалық материалдармен жұмыс жүргізу жүйелілігін иелену, шеберлердің жұмыстарының көркем суреттерін өз бетінше зерттейді;</w:t>
      </w:r>
      <w:r>
        <w:br/>
      </w:r>
      <w:r>
        <w:rPr>
          <w:rFonts w:ascii="Times New Roman"/>
          <w:b w:val="false"/>
          <w:i w:val="false"/>
          <w:color w:val="000000"/>
          <w:sz w:val="28"/>
        </w:rPr>
        <w:t>
</w:t>
      </w:r>
      <w:r>
        <w:rPr>
          <w:rFonts w:ascii="Times New Roman"/>
          <w:b w:val="false"/>
          <w:i w:val="false"/>
          <w:color w:val="000000"/>
          <w:sz w:val="28"/>
        </w:rPr>
        <w:t>
      29) күрделі ракурстан заттардың көлемі бойынша анағұрлым ірі пропорциялардың формаларын жеткізе біледі (көкжиек сызығынан әлдеқайда төмен);</w:t>
      </w:r>
      <w:r>
        <w:br/>
      </w:r>
      <w:r>
        <w:rPr>
          <w:rFonts w:ascii="Times New Roman"/>
          <w:b w:val="false"/>
          <w:i w:val="false"/>
          <w:color w:val="000000"/>
          <w:sz w:val="28"/>
        </w:rPr>
        <w:t>
</w:t>
      </w:r>
      <w:r>
        <w:rPr>
          <w:rFonts w:ascii="Times New Roman"/>
          <w:b w:val="false"/>
          <w:i w:val="false"/>
          <w:color w:val="000000"/>
          <w:sz w:val="28"/>
        </w:rPr>
        <w:t>
      30) жаңа қойылымдарда қаңқа пластикасын пайдалана біледі;</w:t>
      </w:r>
      <w:r>
        <w:br/>
      </w:r>
      <w:r>
        <w:rPr>
          <w:rFonts w:ascii="Times New Roman"/>
          <w:b w:val="false"/>
          <w:i w:val="false"/>
          <w:color w:val="000000"/>
          <w:sz w:val="28"/>
        </w:rPr>
        <w:t>
</w:t>
      </w:r>
      <w:r>
        <w:rPr>
          <w:rFonts w:ascii="Times New Roman"/>
          <w:b w:val="false"/>
          <w:i w:val="false"/>
          <w:color w:val="000000"/>
          <w:sz w:val="28"/>
        </w:rPr>
        <w:t>
      31) ер және әйел натурасының әр түрлі қалыптағы бейнелерінің білімі мен машықтарын игереді. Натураның тән ерекшеліктерін түсіну, пропорционалды ара қатынастарды, тондық құрылымды және қиын емес іс–қимылдарды жеткізеді;</w:t>
      </w:r>
      <w:r>
        <w:br/>
      </w:r>
      <w:r>
        <w:rPr>
          <w:rFonts w:ascii="Times New Roman"/>
          <w:b w:val="false"/>
          <w:i w:val="false"/>
          <w:color w:val="000000"/>
          <w:sz w:val="28"/>
        </w:rPr>
        <w:t>
</w:t>
      </w:r>
      <w:r>
        <w:rPr>
          <w:rFonts w:ascii="Times New Roman"/>
          <w:b w:val="false"/>
          <w:i w:val="false"/>
          <w:color w:val="000000"/>
          <w:sz w:val="28"/>
        </w:rPr>
        <w:t>
      32) гипстік розетка суретінде анағұрлым күрделі тапсырмаларды орындау үшін конструкциялар, тондық градациялар, пән фактурасы туралы білімді жүзеге асыра біледі.</w:t>
      </w:r>
      <w:r>
        <w:br/>
      </w:r>
      <w:r>
        <w:rPr>
          <w:rFonts w:ascii="Times New Roman"/>
          <w:b w:val="false"/>
          <w:i w:val="false"/>
          <w:color w:val="000000"/>
          <w:sz w:val="28"/>
        </w:rPr>
        <w:t>
</w:t>
      </w:r>
      <w:r>
        <w:rPr>
          <w:rFonts w:ascii="Times New Roman"/>
          <w:b w:val="false"/>
          <w:i w:val="false"/>
          <w:color w:val="000000"/>
          <w:sz w:val="28"/>
        </w:rPr>
        <w:t>
      32. 2-сыныптағы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2-сыныптағы тапсырмалар туралы әңгіме. Натурашының суреттемесі. Баладағы, жасөспірімдегі және ересек адамдағы пропорционалды қатынастардың ерекшеліктері.</w:t>
      </w:r>
      <w:r>
        <w:br/>
      </w:r>
      <w:r>
        <w:rPr>
          <w:rFonts w:ascii="Times New Roman"/>
          <w:b w:val="false"/>
          <w:i w:val="false"/>
          <w:color w:val="000000"/>
          <w:sz w:val="28"/>
        </w:rPr>
        <w:t>
</w:t>
      </w:r>
      <w:r>
        <w:rPr>
          <w:rFonts w:ascii="Times New Roman"/>
          <w:b w:val="false"/>
          <w:i w:val="false"/>
          <w:color w:val="000000"/>
          <w:sz w:val="28"/>
        </w:rPr>
        <w:t>
      2-тақырып. Сурет салушының көз деңгейінен төмен орналасқан заттардың конструктивті бейнесінің ерекшеліктері.</w:t>
      </w:r>
      <w:r>
        <w:br/>
      </w:r>
      <w:r>
        <w:rPr>
          <w:rFonts w:ascii="Times New Roman"/>
          <w:b w:val="false"/>
          <w:i w:val="false"/>
          <w:color w:val="000000"/>
          <w:sz w:val="28"/>
        </w:rPr>
        <w:t>
</w:t>
      </w:r>
      <w:r>
        <w:rPr>
          <w:rFonts w:ascii="Times New Roman"/>
          <w:b w:val="false"/>
          <w:i w:val="false"/>
          <w:color w:val="000000"/>
          <w:sz w:val="28"/>
        </w:rPr>
        <w:t>
      Жоғарыдан бейнеленетін геометриялық денелердің сызықтық перспективасы.</w:t>
      </w:r>
      <w:r>
        <w:br/>
      </w:r>
      <w:r>
        <w:rPr>
          <w:rFonts w:ascii="Times New Roman"/>
          <w:b w:val="false"/>
          <w:i w:val="false"/>
          <w:color w:val="000000"/>
          <w:sz w:val="28"/>
        </w:rPr>
        <w:t>
</w:t>
      </w:r>
      <w:r>
        <w:rPr>
          <w:rFonts w:ascii="Times New Roman"/>
          <w:b w:val="false"/>
          <w:i w:val="false"/>
          <w:color w:val="000000"/>
          <w:sz w:val="28"/>
        </w:rPr>
        <w:t>
      3-тақырып. Тақырыптық натюрмортта жұмсақ материалдармен жұмыс істеу техникасы. Жұмсақ материалмен бейнеленген заттардың формалары мен көлемдерінің әралуандылығы. Жарық көлеңке градацияларына пайдаланылатын жұмсақ материалдардың түсі мен тонының сәйкестігі.</w:t>
      </w:r>
      <w:r>
        <w:br/>
      </w:r>
      <w:r>
        <w:rPr>
          <w:rFonts w:ascii="Times New Roman"/>
          <w:b w:val="false"/>
          <w:i w:val="false"/>
          <w:color w:val="000000"/>
          <w:sz w:val="28"/>
        </w:rPr>
        <w:t>
</w:t>
      </w:r>
      <w:r>
        <w:rPr>
          <w:rFonts w:ascii="Times New Roman"/>
          <w:b w:val="false"/>
          <w:i w:val="false"/>
          <w:color w:val="000000"/>
          <w:sz w:val="28"/>
        </w:rPr>
        <w:t>
      4-тақырып. Мата қатпарларының негізгі түрлері және формалары. 
</w:t>
      </w:r>
      <w:r>
        <w:rPr>
          <w:rFonts w:ascii="Times New Roman"/>
          <w:b w:val="false"/>
          <w:i w:val="false"/>
          <w:color w:val="000000"/>
          <w:sz w:val="28"/>
        </w:rPr>
        <w:t>
Көлемді конструкция ретінде маталар қатпарлары. Қатпарлардың негізгі типтері (цилиндрлі, конустық). Мата қатпарларындағы жарық көлеңкесінің градациялары. Мата қатпарлары мен қарапайым геометриялық денелердің формаларын модельдеудің тепе–теңділік қағидаттары.</w:t>
      </w:r>
      <w:r>
        <w:br/>
      </w:r>
      <w:r>
        <w:rPr>
          <w:rFonts w:ascii="Times New Roman"/>
          <w:b w:val="false"/>
          <w:i w:val="false"/>
          <w:color w:val="000000"/>
          <w:sz w:val="28"/>
        </w:rPr>
        <w:t>
</w:t>
      </w:r>
      <w:r>
        <w:rPr>
          <w:rFonts w:ascii="Times New Roman"/>
          <w:b w:val="false"/>
          <w:i w:val="false"/>
          <w:color w:val="000000"/>
          <w:sz w:val="28"/>
        </w:rPr>
        <w:t xml:space="preserve">
      5-тақырып. Жарты жылдық сынақ жұмысы. Сынақ жұмысына қойылатын негізгі талаптар. Тіреуіштің көлденең және тік жазықтықтарының, қойылым заттарының және қапталған мата қатпарларының перспективті қысқартуларын жеткізудегі бірлік.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xml:space="preserve">
      6-тақырып. Интерьерді салудың ерекшеліктері. Бөлме ішкі көрінісінің сызықтық перспективасы. Салушы көзқарасынан қарағанда көкжиек сызығы, түсу нүктесі, интерьер суретіндегі перспективтік қысқартулар. </w:t>
      </w:r>
      <w:r>
        <w:br/>
      </w:r>
      <w:r>
        <w:rPr>
          <w:rFonts w:ascii="Times New Roman"/>
          <w:b w:val="false"/>
          <w:i w:val="false"/>
          <w:color w:val="000000"/>
          <w:sz w:val="28"/>
        </w:rPr>
        <w:t>
</w:t>
      </w:r>
      <w:r>
        <w:rPr>
          <w:rFonts w:ascii="Times New Roman"/>
          <w:b w:val="false"/>
          <w:i w:val="false"/>
          <w:color w:val="000000"/>
          <w:sz w:val="28"/>
        </w:rPr>
        <w:t xml:space="preserve">
      7-тақырып. Адам фигурасы суретінің заңдылықтары. Адам фигурасының негізгі пропорциялары. Кеуденің, бастың, қол-аяқтарының коснтруктивтік ерекшеліктері. Ракурсқа байланысты, фигураның суретін салудағы перспективтік қысқартулар. </w:t>
      </w:r>
      <w:r>
        <w:br/>
      </w:r>
      <w:r>
        <w:rPr>
          <w:rFonts w:ascii="Times New Roman"/>
          <w:b w:val="false"/>
          <w:i w:val="false"/>
          <w:color w:val="000000"/>
          <w:sz w:val="28"/>
        </w:rPr>
        <w:t>
</w:t>
      </w:r>
      <w:r>
        <w:rPr>
          <w:rFonts w:ascii="Times New Roman"/>
          <w:b w:val="false"/>
          <w:i w:val="false"/>
          <w:color w:val="000000"/>
          <w:sz w:val="28"/>
        </w:rPr>
        <w:t xml:space="preserve">
      8-тақырып. Портрет. Адам басының негізгі пропорциялары. Ракурсты есепке ала отырып бас конструкциясы құрылысының жүйелілігі. Бастың суретін салудағы перспективті қысқартулардың заңдылықтары (қарсап, үште бір, беттің қырынан қарағандағы сұлбасы). </w:t>
      </w:r>
      <w:r>
        <w:br/>
      </w:r>
      <w:r>
        <w:rPr>
          <w:rFonts w:ascii="Times New Roman"/>
          <w:b w:val="false"/>
          <w:i w:val="false"/>
          <w:color w:val="000000"/>
          <w:sz w:val="28"/>
        </w:rPr>
        <w:t>
</w:t>
      </w:r>
      <w:r>
        <w:rPr>
          <w:rFonts w:ascii="Times New Roman"/>
          <w:b w:val="false"/>
          <w:i w:val="false"/>
          <w:color w:val="000000"/>
          <w:sz w:val="28"/>
        </w:rPr>
        <w:t xml:space="preserve">
      9-тақырып. Салушы көзінің деңгейінен төмен болатын ірі заттарды бейнелеудің ерекшеліктері. Төбе тұсынан қаралатын қойылымның сызықтық перспективасы. Формат шегінен тыс, биік көкжиек жағдайларында перспективті қысқартулардың өзгеруі. </w:t>
      </w:r>
      <w:r>
        <w:br/>
      </w:r>
      <w:r>
        <w:rPr>
          <w:rFonts w:ascii="Times New Roman"/>
          <w:b w:val="false"/>
          <w:i w:val="false"/>
          <w:color w:val="000000"/>
          <w:sz w:val="28"/>
        </w:rPr>
        <w:t>
</w:t>
      </w:r>
      <w:r>
        <w:rPr>
          <w:rFonts w:ascii="Times New Roman"/>
          <w:b w:val="false"/>
          <w:i w:val="false"/>
          <w:color w:val="000000"/>
          <w:sz w:val="28"/>
        </w:rPr>
        <w:t xml:space="preserve">
      10-тақырып. Жылдық емтихандық жұмыс. </w:t>
      </w:r>
      <w:r>
        <w:br/>
      </w:r>
      <w:r>
        <w:rPr>
          <w:rFonts w:ascii="Times New Roman"/>
          <w:b w:val="false"/>
          <w:i w:val="false"/>
          <w:color w:val="000000"/>
          <w:sz w:val="28"/>
        </w:rPr>
        <w:t>
</w:t>
      </w:r>
      <w:r>
        <w:rPr>
          <w:rFonts w:ascii="Times New Roman"/>
          <w:b w:val="false"/>
          <w:i w:val="false"/>
          <w:color w:val="000000"/>
          <w:sz w:val="28"/>
        </w:rPr>
        <w:t xml:space="preserve">
Емтихандық жұмысқа негізгі талаптар. Розетка плитасының және оюлы бедерлердің сызықтық перспективасы. </w:t>
      </w:r>
      <w:r>
        <w:br/>
      </w:r>
      <w:r>
        <w:rPr>
          <w:rFonts w:ascii="Times New Roman"/>
          <w:b w:val="false"/>
          <w:i w:val="false"/>
          <w:color w:val="000000"/>
          <w:sz w:val="28"/>
        </w:rPr>
        <w:t>
</w:t>
      </w:r>
      <w:r>
        <w:rPr>
          <w:rFonts w:ascii="Times New Roman"/>
          <w:b w:val="false"/>
          <w:i w:val="false"/>
          <w:color w:val="000000"/>
          <w:sz w:val="28"/>
        </w:rPr>
        <w:t>
      33. 3-сыныптың бағдарламасы академиялық сурет туралы тұтас білім жүйесін қалыптастыруға бағытталған, білім алушылардың жұмысты өз бетінше жүргізу дәрежесінің ұлғайғандығы және тәжірибелік тапсырмаларды орындаудағы жауапкершілі ескеріледі. Бағдарлама білім алушылардың өзін-өзі дамытуға және дамытуға, олардың суреттің күрделі тапсырмаларына жеке көзқарастарына бағытталған.</w:t>
      </w:r>
      <w:r>
        <w:br/>
      </w:r>
      <w:r>
        <w:rPr>
          <w:rFonts w:ascii="Times New Roman"/>
          <w:b w:val="false"/>
          <w:i w:val="false"/>
          <w:color w:val="000000"/>
          <w:sz w:val="28"/>
        </w:rPr>
        <w:t>
</w:t>
      </w:r>
      <w:r>
        <w:rPr>
          <w:rFonts w:ascii="Times New Roman"/>
          <w:b w:val="false"/>
          <w:i w:val="false"/>
          <w:color w:val="000000"/>
          <w:sz w:val="28"/>
        </w:rPr>
        <w:t>
      34. 3-сыныптың қойылымдарының міндеттері мен сипаттары жасөспірімдердің жас ерекшеліктерін ескеріп, айтарлықтай қиындатылады.</w:t>
      </w:r>
      <w:r>
        <w:br/>
      </w:r>
      <w:r>
        <w:rPr>
          <w:rFonts w:ascii="Times New Roman"/>
          <w:b w:val="false"/>
          <w:i w:val="false"/>
          <w:color w:val="000000"/>
          <w:sz w:val="28"/>
        </w:rPr>
        <w:t>
</w:t>
      </w:r>
      <w:r>
        <w:rPr>
          <w:rFonts w:ascii="Times New Roman"/>
          <w:b w:val="false"/>
          <w:i w:val="false"/>
          <w:color w:val="000000"/>
          <w:sz w:val="28"/>
        </w:rPr>
        <w:t xml:space="preserve">
      Натураны терең әрі жан жақты зерттеу талаптары жоғарылайды. Мысалы, «портрет» тақырыбы бойынша бас пропорцияларын, модель даралығын көрсету ептілігі тұрақты жаттығулар арқылы қалыптастырылады: беттің жеке бөліктерін, күрделі ракурста сызықтық және түстік суреттеулерді зерттеу, автопортреттерді және натурашыны анықтап зерттеу. Көрнекілік материалдар белсенді қолданылады: портреттердің көшірмелері, білім алушылар туындыларының үлгілері және пластикалық анатомия бойынша кесте. Үй тапсырмасы ретінде шеберлердің туындыларын қайталап көшіру болуы мүмкін. </w:t>
      </w:r>
      <w:r>
        <w:br/>
      </w:r>
      <w:r>
        <w:rPr>
          <w:rFonts w:ascii="Times New Roman"/>
          <w:b w:val="false"/>
          <w:i w:val="false"/>
          <w:color w:val="000000"/>
          <w:sz w:val="28"/>
        </w:rPr>
        <w:t>
</w:t>
      </w:r>
      <w:r>
        <w:rPr>
          <w:rFonts w:ascii="Times New Roman"/>
          <w:b w:val="false"/>
          <w:i w:val="false"/>
          <w:color w:val="000000"/>
          <w:sz w:val="28"/>
        </w:rPr>
        <w:t>
      35. 3-сынып білім алушылары планшеттің үлкен форматы – 45 сантиметрде х 55 сантиметрге көшеді.</w:t>
      </w:r>
      <w:r>
        <w:br/>
      </w:r>
      <w:r>
        <w:rPr>
          <w:rFonts w:ascii="Times New Roman"/>
          <w:b w:val="false"/>
          <w:i w:val="false"/>
          <w:color w:val="000000"/>
          <w:sz w:val="28"/>
        </w:rPr>
        <w:t>
</w:t>
      </w:r>
      <w:r>
        <w:rPr>
          <w:rFonts w:ascii="Times New Roman"/>
          <w:b w:val="false"/>
          <w:i w:val="false"/>
          <w:color w:val="000000"/>
          <w:sz w:val="28"/>
        </w:rPr>
        <w:t xml:space="preserve">
      36. Гипстен жасалған мүсіннің басын салуда асқан дәлдік және шыңдалғандықтың ең жоғары деңгейі қажет, онда форма пластикасын, көркемділігін және өнер туындысының эстетикалық құндылығын ұғынуды дамыту қажет. Форманың пластикалық ерекшеліктерін түсіндіру үшін білім алушыларды пластикалық анатомияның қарапайым қарапайым мәліметтерімен таныстыру қажет (бас сүйек, «экорше»). </w:t>
      </w:r>
      <w:r>
        <w:br/>
      </w:r>
      <w:r>
        <w:rPr>
          <w:rFonts w:ascii="Times New Roman"/>
          <w:b w:val="false"/>
          <w:i w:val="false"/>
          <w:color w:val="000000"/>
          <w:sz w:val="28"/>
        </w:rPr>
        <w:t>
</w:t>
      </w:r>
      <w:r>
        <w:rPr>
          <w:rFonts w:ascii="Times New Roman"/>
          <w:b w:val="false"/>
          <w:i w:val="false"/>
          <w:color w:val="000000"/>
          <w:sz w:val="28"/>
        </w:rPr>
        <w:t xml:space="preserve">
      37. Тірі моделдің натуралық қойылымдары – фигура, портрет эстетикалық қызықты, айқын, нақты оқылатын формалы болу қажет. Нобай жасауда мінез, пропорция, қозғалысты көрсетуді мақсат ету қажет. Оймен сурет салу үшін оқу жоспарына кірмеген қосымша сағаттар берілу қажет. </w:t>
      </w:r>
      <w:r>
        <w:br/>
      </w:r>
      <w:r>
        <w:rPr>
          <w:rFonts w:ascii="Times New Roman"/>
          <w:b w:val="false"/>
          <w:i w:val="false"/>
          <w:color w:val="000000"/>
          <w:sz w:val="28"/>
        </w:rPr>
        <w:t>
</w:t>
      </w:r>
      <w:r>
        <w:rPr>
          <w:rFonts w:ascii="Times New Roman"/>
          <w:b w:val="false"/>
          <w:i w:val="false"/>
          <w:color w:val="000000"/>
          <w:sz w:val="28"/>
        </w:rPr>
        <w:t>
      38.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графикалық тілдің әртүрлілігі туралы түсінігі болады;</w:t>
      </w:r>
      <w:r>
        <w:br/>
      </w:r>
      <w:r>
        <w:rPr>
          <w:rFonts w:ascii="Times New Roman"/>
          <w:b w:val="false"/>
          <w:i w:val="false"/>
          <w:color w:val="000000"/>
          <w:sz w:val="28"/>
        </w:rPr>
        <w:t>
</w:t>
      </w:r>
      <w:r>
        <w:rPr>
          <w:rFonts w:ascii="Times New Roman"/>
          <w:b w:val="false"/>
          <w:i w:val="false"/>
          <w:color w:val="000000"/>
          <w:sz w:val="28"/>
        </w:rPr>
        <w:t>
      2) академиялық және шығармашылық суреттің оқу-тәжірибелік жұмысының жаңа әдістері мен тәсілдерін меңгереді;</w:t>
      </w:r>
      <w:r>
        <w:br/>
      </w:r>
      <w:r>
        <w:rPr>
          <w:rFonts w:ascii="Times New Roman"/>
          <w:b w:val="false"/>
          <w:i w:val="false"/>
          <w:color w:val="000000"/>
          <w:sz w:val="28"/>
        </w:rPr>
        <w:t>
</w:t>
      </w:r>
      <w:r>
        <w:rPr>
          <w:rFonts w:ascii="Times New Roman"/>
          <w:b w:val="false"/>
          <w:i w:val="false"/>
          <w:color w:val="000000"/>
          <w:sz w:val="28"/>
        </w:rPr>
        <w:t>
      3) мәселелерді өз бетімен шешу негізінде оқу және шығармашылық жұмысты жүргізудің жоспарын жасай алады;</w:t>
      </w:r>
      <w:r>
        <w:br/>
      </w:r>
      <w:r>
        <w:rPr>
          <w:rFonts w:ascii="Times New Roman"/>
          <w:b w:val="false"/>
          <w:i w:val="false"/>
          <w:color w:val="000000"/>
          <w:sz w:val="28"/>
        </w:rPr>
        <w:t>
</w:t>
      </w:r>
      <w:r>
        <w:rPr>
          <w:rFonts w:ascii="Times New Roman"/>
          <w:b w:val="false"/>
          <w:i w:val="false"/>
          <w:color w:val="000000"/>
          <w:sz w:val="28"/>
        </w:rPr>
        <w:t>
      4) күрделі формалы заттардың, сондай-ақ, тірі моделдің және олардың пропорциясы және перспективті өзгерістерінің конструктивті ерекшеліктері туралы білімін қолдана біледі;</w:t>
      </w:r>
      <w:r>
        <w:br/>
      </w:r>
      <w:r>
        <w:rPr>
          <w:rFonts w:ascii="Times New Roman"/>
          <w:b w:val="false"/>
          <w:i w:val="false"/>
          <w:color w:val="000000"/>
          <w:sz w:val="28"/>
        </w:rPr>
        <w:t>
</w:t>
      </w:r>
      <w:r>
        <w:rPr>
          <w:rFonts w:ascii="Times New Roman"/>
          <w:b w:val="false"/>
          <w:i w:val="false"/>
          <w:color w:val="000000"/>
          <w:sz w:val="28"/>
        </w:rPr>
        <w:t>
      5) түстік қатынастарды және кереғарлықты ескере отырып заттар мен образдардың көлемін жарық-көлеңке арқылы моделдеуді біледі;</w:t>
      </w:r>
      <w:r>
        <w:br/>
      </w:r>
      <w:r>
        <w:rPr>
          <w:rFonts w:ascii="Times New Roman"/>
          <w:b w:val="false"/>
          <w:i w:val="false"/>
          <w:color w:val="000000"/>
          <w:sz w:val="28"/>
        </w:rPr>
        <w:t>
</w:t>
      </w:r>
      <w:r>
        <w:rPr>
          <w:rFonts w:ascii="Times New Roman"/>
          <w:b w:val="false"/>
          <w:i w:val="false"/>
          <w:color w:val="000000"/>
          <w:sz w:val="28"/>
        </w:rPr>
        <w:t>
      6) ұзақ мерзімді тақырып бойынша натюрморттарды, гипстен жасалған және тірі моделді, гипстен жасалған күрделі бедерлі розеткаларды жасауда жұмыстық тәжірибелік тәсілдерін жетілдіреді;</w:t>
      </w:r>
      <w:r>
        <w:br/>
      </w:r>
      <w:r>
        <w:rPr>
          <w:rFonts w:ascii="Times New Roman"/>
          <w:b w:val="false"/>
          <w:i w:val="false"/>
          <w:color w:val="000000"/>
          <w:sz w:val="28"/>
        </w:rPr>
        <w:t>
</w:t>
      </w:r>
      <w:r>
        <w:rPr>
          <w:rFonts w:ascii="Times New Roman"/>
          <w:b w:val="false"/>
          <w:i w:val="false"/>
          <w:color w:val="000000"/>
          <w:sz w:val="28"/>
        </w:rPr>
        <w:t>
      7) қойылымның түстік құрылымын талдай біледі, түстелген қағазда сурет салу жұмысында қажет графикалық материалдарды өз бетінше таңдай біледі, әртүрлі техникалық тәсілдерді қолдана отырып (материалдың бір қабатын басқаға салу, штрихтеу, қарайту, жапасынан жұмыс және басқа) заттардың материалдығын көрсетеді;</w:t>
      </w:r>
      <w:r>
        <w:br/>
      </w:r>
      <w:r>
        <w:rPr>
          <w:rFonts w:ascii="Times New Roman"/>
          <w:b w:val="false"/>
          <w:i w:val="false"/>
          <w:color w:val="000000"/>
          <w:sz w:val="28"/>
        </w:rPr>
        <w:t>
</w:t>
      </w:r>
      <w:r>
        <w:rPr>
          <w:rFonts w:ascii="Times New Roman"/>
          <w:b w:val="false"/>
          <w:i w:val="false"/>
          <w:color w:val="000000"/>
          <w:sz w:val="28"/>
        </w:rPr>
        <w:t>
      8) тақырыптық көп жоспарлы қойылым суреттерінде заттардың көлем қатынастары, олардың пропорциялары, күрделі түстік диапазонды сақтайды.</w:t>
      </w:r>
      <w:r>
        <w:br/>
      </w:r>
      <w:r>
        <w:rPr>
          <w:rFonts w:ascii="Times New Roman"/>
          <w:b w:val="false"/>
          <w:i w:val="false"/>
          <w:color w:val="000000"/>
          <w:sz w:val="28"/>
        </w:rPr>
        <w:t>
</w:t>
      </w:r>
      <w:r>
        <w:rPr>
          <w:rFonts w:ascii="Times New Roman"/>
          <w:b w:val="false"/>
          <w:i w:val="false"/>
          <w:color w:val="000000"/>
          <w:sz w:val="28"/>
        </w:rPr>
        <w:t>
      9) таңдалған техникалық құралдарға сәйкес (нүктелер, дөңгелектер және тағы басқа) шығармашылық тапсырмаларды орындайды;</w:t>
      </w:r>
      <w:r>
        <w:br/>
      </w:r>
      <w:r>
        <w:rPr>
          <w:rFonts w:ascii="Times New Roman"/>
          <w:b w:val="false"/>
          <w:i w:val="false"/>
          <w:color w:val="000000"/>
          <w:sz w:val="28"/>
        </w:rPr>
        <w:t>
</w:t>
      </w:r>
      <w:r>
        <w:rPr>
          <w:rFonts w:ascii="Times New Roman"/>
          <w:b w:val="false"/>
          <w:i w:val="false"/>
          <w:color w:val="000000"/>
          <w:sz w:val="28"/>
        </w:rPr>
        <w:t>
      10) көп жоспарлы интерьерді бейнелеуде суретті моделдеудің негізгі конструктивті және жарық көлеңкелік қағидаттары туралы білімді қолдана біледі;</w:t>
      </w:r>
      <w:r>
        <w:br/>
      </w:r>
      <w:r>
        <w:rPr>
          <w:rFonts w:ascii="Times New Roman"/>
          <w:b w:val="false"/>
          <w:i w:val="false"/>
          <w:color w:val="000000"/>
          <w:sz w:val="28"/>
        </w:rPr>
        <w:t>
</w:t>
      </w:r>
      <w:r>
        <w:rPr>
          <w:rFonts w:ascii="Times New Roman"/>
          <w:b w:val="false"/>
          <w:i w:val="false"/>
          <w:color w:val="000000"/>
          <w:sz w:val="28"/>
        </w:rPr>
        <w:t>
      11) қауіпсіз жұмыс жасау тәсілдерін біледі (дұрыс отыру және жұмыс орнын ұйымдастыру, жарықты бақылау, кескіш құралдармен жұмыс жасай біледі);</w:t>
      </w:r>
      <w:r>
        <w:br/>
      </w:r>
      <w:r>
        <w:rPr>
          <w:rFonts w:ascii="Times New Roman"/>
          <w:b w:val="false"/>
          <w:i w:val="false"/>
          <w:color w:val="000000"/>
          <w:sz w:val="28"/>
        </w:rPr>
        <w:t>
</w:t>
      </w:r>
      <w:r>
        <w:rPr>
          <w:rFonts w:ascii="Times New Roman"/>
          <w:b w:val="false"/>
          <w:i w:val="false"/>
          <w:color w:val="000000"/>
          <w:sz w:val="28"/>
        </w:rPr>
        <w:t>
      12) оқу және шығармашылық жұмыс барысында жұмыс жасаудың негізгі кезеңдерін орындайды;</w:t>
      </w:r>
      <w:r>
        <w:br/>
      </w:r>
      <w:r>
        <w:rPr>
          <w:rFonts w:ascii="Times New Roman"/>
          <w:b w:val="false"/>
          <w:i w:val="false"/>
          <w:color w:val="000000"/>
          <w:sz w:val="28"/>
        </w:rPr>
        <w:t>
</w:t>
      </w:r>
      <w:r>
        <w:rPr>
          <w:rFonts w:ascii="Times New Roman"/>
          <w:b w:val="false"/>
          <w:i w:val="false"/>
          <w:color w:val="000000"/>
          <w:sz w:val="28"/>
        </w:rPr>
        <w:t xml:space="preserve">
      13) оқу қойылымының қызықты көз қарасын өз бетінше таңдау жасайды; </w:t>
      </w:r>
      <w:r>
        <w:br/>
      </w:r>
      <w:r>
        <w:rPr>
          <w:rFonts w:ascii="Times New Roman"/>
          <w:b w:val="false"/>
          <w:i w:val="false"/>
          <w:color w:val="000000"/>
          <w:sz w:val="28"/>
        </w:rPr>
        <w:t>
</w:t>
      </w:r>
      <w:r>
        <w:rPr>
          <w:rFonts w:ascii="Times New Roman"/>
          <w:b w:val="false"/>
          <w:i w:val="false"/>
          <w:color w:val="000000"/>
          <w:sz w:val="28"/>
        </w:rPr>
        <w:t xml:space="preserve">
      14) педагогтің бағыттаушы сұрақтарына байланысты, формат және заттарды тұтастырудың сәтті түрін сауатты өз бетінше анықтайды; </w:t>
      </w:r>
      <w:r>
        <w:br/>
      </w:r>
      <w:r>
        <w:rPr>
          <w:rFonts w:ascii="Times New Roman"/>
          <w:b w:val="false"/>
          <w:i w:val="false"/>
          <w:color w:val="000000"/>
          <w:sz w:val="28"/>
        </w:rPr>
        <w:t>
</w:t>
      </w:r>
      <w:r>
        <w:rPr>
          <w:rFonts w:ascii="Times New Roman"/>
          <w:b w:val="false"/>
          <w:i w:val="false"/>
          <w:color w:val="000000"/>
          <w:sz w:val="28"/>
        </w:rPr>
        <w:t xml:space="preserve">
      15) бойында бар тәжірибе негізінде, жұмысты жүргізудің басты кезеңдерін өз бетінше жоспарлайды; </w:t>
      </w:r>
      <w:r>
        <w:br/>
      </w:r>
      <w:r>
        <w:rPr>
          <w:rFonts w:ascii="Times New Roman"/>
          <w:b w:val="false"/>
          <w:i w:val="false"/>
          <w:color w:val="000000"/>
          <w:sz w:val="28"/>
        </w:rPr>
        <w:t>
</w:t>
      </w:r>
      <w:r>
        <w:rPr>
          <w:rFonts w:ascii="Times New Roman"/>
          <w:b w:val="false"/>
          <w:i w:val="false"/>
          <w:color w:val="000000"/>
          <w:sz w:val="28"/>
        </w:rPr>
        <w:t xml:space="preserve">
      16) педагогтің бағыттаушы және бақылаушы сұрақтары негізінде натуралық қойылымдардың конструктивті және түстік талдауын жасау, өз бетінше; </w:t>
      </w:r>
      <w:r>
        <w:br/>
      </w:r>
      <w:r>
        <w:rPr>
          <w:rFonts w:ascii="Times New Roman"/>
          <w:b w:val="false"/>
          <w:i w:val="false"/>
          <w:color w:val="000000"/>
          <w:sz w:val="28"/>
        </w:rPr>
        <w:t>
</w:t>
      </w:r>
      <w:r>
        <w:rPr>
          <w:rFonts w:ascii="Times New Roman"/>
          <w:b w:val="false"/>
          <w:i w:val="false"/>
          <w:color w:val="000000"/>
          <w:sz w:val="28"/>
        </w:rPr>
        <w:t xml:space="preserve">
      17) «кесіндеме» тұрғысынан, натураны жалпыланған, тұтас ретінде қабылдай білу; </w:t>
      </w:r>
      <w:r>
        <w:br/>
      </w:r>
      <w:r>
        <w:rPr>
          <w:rFonts w:ascii="Times New Roman"/>
          <w:b w:val="false"/>
          <w:i w:val="false"/>
          <w:color w:val="000000"/>
          <w:sz w:val="28"/>
        </w:rPr>
        <w:t>
</w:t>
      </w:r>
      <w:r>
        <w:rPr>
          <w:rFonts w:ascii="Times New Roman"/>
          <w:b w:val="false"/>
          <w:i w:val="false"/>
          <w:color w:val="000000"/>
          <w:sz w:val="28"/>
        </w:rPr>
        <w:t xml:space="preserve">
      18) ұзақ және қысқа мерзімді суреттерде сызықтық және ауа перспективалары туралы білімді тәжірибеде қолдану; </w:t>
      </w:r>
      <w:r>
        <w:br/>
      </w:r>
      <w:r>
        <w:rPr>
          <w:rFonts w:ascii="Times New Roman"/>
          <w:b w:val="false"/>
          <w:i w:val="false"/>
          <w:color w:val="000000"/>
          <w:sz w:val="28"/>
        </w:rPr>
        <w:t>
</w:t>
      </w:r>
      <w:r>
        <w:rPr>
          <w:rFonts w:ascii="Times New Roman"/>
          <w:b w:val="false"/>
          <w:i w:val="false"/>
          <w:color w:val="000000"/>
          <w:sz w:val="28"/>
        </w:rPr>
        <w:t xml:space="preserve">
      19) бейнеленетін суреттердің кеңістікте алатын орнын, түрлі фактуралығын, ол үшін қарындаш және жұмсақ материалдармен жұмыс жасау техникаларының тәсілдерін сауатты таңдай отырып, көрсете біледі; </w:t>
      </w:r>
      <w:r>
        <w:br/>
      </w:r>
      <w:r>
        <w:rPr>
          <w:rFonts w:ascii="Times New Roman"/>
          <w:b w:val="false"/>
          <w:i w:val="false"/>
          <w:color w:val="000000"/>
          <w:sz w:val="28"/>
        </w:rPr>
        <w:t>
</w:t>
      </w:r>
      <w:r>
        <w:rPr>
          <w:rFonts w:ascii="Times New Roman"/>
          <w:b w:val="false"/>
          <w:i w:val="false"/>
          <w:color w:val="000000"/>
          <w:sz w:val="28"/>
        </w:rPr>
        <w:t xml:space="preserve">
      20) натуралық қойылымдардың түстік құрылымын талдай біледі; </w:t>
      </w:r>
      <w:r>
        <w:br/>
      </w:r>
      <w:r>
        <w:rPr>
          <w:rFonts w:ascii="Times New Roman"/>
          <w:b w:val="false"/>
          <w:i w:val="false"/>
          <w:color w:val="000000"/>
          <w:sz w:val="28"/>
        </w:rPr>
        <w:t>
</w:t>
      </w:r>
      <w:r>
        <w:rPr>
          <w:rFonts w:ascii="Times New Roman"/>
          <w:b w:val="false"/>
          <w:i w:val="false"/>
          <w:color w:val="000000"/>
          <w:sz w:val="28"/>
        </w:rPr>
        <w:t xml:space="preserve">
      21) композиция жағынан күрделі жұмыстарда аяқталған жұмысты көрсете біледі; </w:t>
      </w:r>
      <w:r>
        <w:br/>
      </w:r>
      <w:r>
        <w:rPr>
          <w:rFonts w:ascii="Times New Roman"/>
          <w:b w:val="false"/>
          <w:i w:val="false"/>
          <w:color w:val="000000"/>
          <w:sz w:val="28"/>
        </w:rPr>
        <w:t>
</w:t>
      </w:r>
      <w:r>
        <w:rPr>
          <w:rFonts w:ascii="Times New Roman"/>
          <w:b w:val="false"/>
          <w:i w:val="false"/>
          <w:color w:val="000000"/>
          <w:sz w:val="28"/>
        </w:rPr>
        <w:t>
      22) қойылған мәселелерді шешу үшін жұмыстың ең айқын тәсіл және әдістерін таңдайды (графит қарындашпен, жұмсақ материалдармен, қылқаламмен және тағы басқа);</w:t>
      </w:r>
      <w:r>
        <w:br/>
      </w:r>
      <w:r>
        <w:rPr>
          <w:rFonts w:ascii="Times New Roman"/>
          <w:b w:val="false"/>
          <w:i w:val="false"/>
          <w:color w:val="000000"/>
          <w:sz w:val="28"/>
        </w:rPr>
        <w:t>
</w:t>
      </w:r>
      <w:r>
        <w:rPr>
          <w:rFonts w:ascii="Times New Roman"/>
          <w:b w:val="false"/>
          <w:i w:val="false"/>
          <w:color w:val="000000"/>
          <w:sz w:val="28"/>
        </w:rPr>
        <w:t xml:space="preserve">
      23) зерттелген жұмыс үлгілері және білім алушының жеке ұсыныстары негізінде моделді бейнелеу үшін пластиканың, нақыш және техниканың сәйкес түрлерін таңдайды; </w:t>
      </w:r>
      <w:r>
        <w:br/>
      </w:r>
      <w:r>
        <w:rPr>
          <w:rFonts w:ascii="Times New Roman"/>
          <w:b w:val="false"/>
          <w:i w:val="false"/>
          <w:color w:val="000000"/>
          <w:sz w:val="28"/>
        </w:rPr>
        <w:t>
</w:t>
      </w:r>
      <w:r>
        <w:rPr>
          <w:rFonts w:ascii="Times New Roman"/>
          <w:b w:val="false"/>
          <w:i w:val="false"/>
          <w:color w:val="000000"/>
          <w:sz w:val="28"/>
        </w:rPr>
        <w:t>
      24) қойылым заттарының жарықтығын, розетка элементтерінің (интерьердің, гипстен жасалған және тірі бастың) жоспарлылығын, гипстің (матаның, бет терісінің және басқалар) материалдылығын көрсету үшін жарық-көлеңкенің негізгі үдемелері туралы білімін қолданады;</w:t>
      </w:r>
      <w:r>
        <w:br/>
      </w:r>
      <w:r>
        <w:rPr>
          <w:rFonts w:ascii="Times New Roman"/>
          <w:b w:val="false"/>
          <w:i w:val="false"/>
          <w:color w:val="000000"/>
          <w:sz w:val="28"/>
        </w:rPr>
        <w:t>
</w:t>
      </w:r>
      <w:r>
        <w:rPr>
          <w:rFonts w:ascii="Times New Roman"/>
          <w:b w:val="false"/>
          <w:i w:val="false"/>
          <w:color w:val="000000"/>
          <w:sz w:val="28"/>
        </w:rPr>
        <w:t>
      25) суретте моделдерге сәйкес фактураларды көрсету үшін түрлі техникалық әдіс-тәсілдерді қолданады (гипс, маталар, ағаш, әйнек, метал);</w:t>
      </w:r>
      <w:r>
        <w:br/>
      </w:r>
      <w:r>
        <w:rPr>
          <w:rFonts w:ascii="Times New Roman"/>
          <w:b w:val="false"/>
          <w:i w:val="false"/>
          <w:color w:val="000000"/>
          <w:sz w:val="28"/>
        </w:rPr>
        <w:t>
</w:t>
      </w:r>
      <w:r>
        <w:rPr>
          <w:rFonts w:ascii="Times New Roman"/>
          <w:b w:val="false"/>
          <w:i w:val="false"/>
          <w:color w:val="000000"/>
          <w:sz w:val="28"/>
        </w:rPr>
        <w:t>
      26) педагогтің жеке мысалы және өз бетінше меңгерген техникалары негізінде штрихтеу мәдениетін жетілдіреді;</w:t>
      </w:r>
      <w:r>
        <w:br/>
      </w:r>
      <w:r>
        <w:rPr>
          <w:rFonts w:ascii="Times New Roman"/>
          <w:b w:val="false"/>
          <w:i w:val="false"/>
          <w:color w:val="000000"/>
          <w:sz w:val="28"/>
        </w:rPr>
        <w:t>
</w:t>
      </w:r>
      <w:r>
        <w:rPr>
          <w:rFonts w:ascii="Times New Roman"/>
          <w:b w:val="false"/>
          <w:i w:val="false"/>
          <w:color w:val="000000"/>
          <w:sz w:val="28"/>
        </w:rPr>
        <w:t>
      27) академиялық және шығармашылық жұмысты максималды аяқтайды және айқындай біледі;</w:t>
      </w:r>
      <w:r>
        <w:br/>
      </w:r>
      <w:r>
        <w:rPr>
          <w:rFonts w:ascii="Times New Roman"/>
          <w:b w:val="false"/>
          <w:i w:val="false"/>
          <w:color w:val="000000"/>
          <w:sz w:val="28"/>
        </w:rPr>
        <w:t>
</w:t>
      </w:r>
      <w:r>
        <w:rPr>
          <w:rFonts w:ascii="Times New Roman"/>
          <w:b w:val="false"/>
          <w:i w:val="false"/>
          <w:color w:val="000000"/>
          <w:sz w:val="28"/>
        </w:rPr>
        <w:t>
      28) суретті, оған сәйкес тұтастық пен эстетиканы бере отырып, жалпылай білу. Өз жұмысын одан әрі жетілдіруге ұмтыла отырып, сынап талдай біледі.</w:t>
      </w:r>
      <w:r>
        <w:br/>
      </w:r>
      <w:r>
        <w:rPr>
          <w:rFonts w:ascii="Times New Roman"/>
          <w:b w:val="false"/>
          <w:i w:val="false"/>
          <w:color w:val="000000"/>
          <w:sz w:val="28"/>
        </w:rPr>
        <w:t>
</w:t>
      </w:r>
      <w:r>
        <w:rPr>
          <w:rFonts w:ascii="Times New Roman"/>
          <w:b w:val="false"/>
          <w:i w:val="false"/>
          <w:color w:val="000000"/>
          <w:sz w:val="28"/>
        </w:rPr>
        <w:t>
      39. 3-сыныптағы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Сыныптың мақсаты мен қажетті материалдар жөнінде әңгімелесу. Адам фигурасының формаларының айқындылығын және динамикасын берудегі графикалық материалдардың мүмкіншіліктері. </w:t>
      </w:r>
      <w:r>
        <w:br/>
      </w:r>
      <w:r>
        <w:rPr>
          <w:rFonts w:ascii="Times New Roman"/>
          <w:b w:val="false"/>
          <w:i w:val="false"/>
          <w:color w:val="000000"/>
          <w:sz w:val="28"/>
        </w:rPr>
        <w:t>
</w:t>
      </w:r>
      <w:r>
        <w:rPr>
          <w:rFonts w:ascii="Times New Roman"/>
          <w:b w:val="false"/>
          <w:i w:val="false"/>
          <w:color w:val="000000"/>
          <w:sz w:val="28"/>
        </w:rPr>
        <w:t xml:space="preserve">
      2-тақырып. Суреттегі түс. Жұмсақ материалмен жұмыс жасауда техникалық тәсілдердің әртүрлілігі. Қойылым заттарын моделдеудегі фактура, жоспарлылық. </w:t>
      </w:r>
      <w:r>
        <w:br/>
      </w:r>
      <w:r>
        <w:rPr>
          <w:rFonts w:ascii="Times New Roman"/>
          <w:b w:val="false"/>
          <w:i w:val="false"/>
          <w:color w:val="000000"/>
          <w:sz w:val="28"/>
        </w:rPr>
        <w:t>
</w:t>
      </w:r>
      <w:r>
        <w:rPr>
          <w:rFonts w:ascii="Times New Roman"/>
          <w:b w:val="false"/>
          <w:i w:val="false"/>
          <w:color w:val="000000"/>
          <w:sz w:val="28"/>
        </w:rPr>
        <w:t>
      3-тақырып. Шығармашылық тапсырмамен тақырыптық натюрморттағы суреттің бейнелеу құралдары. Ерекше тақырыптағы көп планды кереғарлығы қойылым жұмысының ерекшеліктері. Түрлі графикалық материалдардың айқындауыш мүмкіндіктері.</w:t>
      </w:r>
      <w:r>
        <w:br/>
      </w:r>
      <w:r>
        <w:rPr>
          <w:rFonts w:ascii="Times New Roman"/>
          <w:b w:val="false"/>
          <w:i w:val="false"/>
          <w:color w:val="000000"/>
          <w:sz w:val="28"/>
        </w:rPr>
        <w:t>
</w:t>
      </w:r>
      <w:r>
        <w:rPr>
          <w:rFonts w:ascii="Times New Roman"/>
          <w:b w:val="false"/>
          <w:i w:val="false"/>
          <w:color w:val="000000"/>
          <w:sz w:val="28"/>
        </w:rPr>
        <w:t xml:space="preserve">
      4-тақырып. Жартыжылдық сынақ жұмысы. Сынақ жұмысына негізгі талаптар. Розетка плитасының және ою бедерінің сызықтық перспективасы. Заттардың көлемдігін моделдеудегі гипс және мата фактурасы.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xml:space="preserve">
      5-тақырып. Жұмсақ материалмен күрделі интерьерді бейнелеудегі перспектива. Интерьердегі жарық. Түстік қатынастардың кереғарлығы және айқындылығы. </w:t>
      </w:r>
      <w:r>
        <w:br/>
      </w:r>
      <w:r>
        <w:rPr>
          <w:rFonts w:ascii="Times New Roman"/>
          <w:b w:val="false"/>
          <w:i w:val="false"/>
          <w:color w:val="000000"/>
          <w:sz w:val="28"/>
        </w:rPr>
        <w:t>
</w:t>
      </w:r>
      <w:r>
        <w:rPr>
          <w:rFonts w:ascii="Times New Roman"/>
          <w:b w:val="false"/>
          <w:i w:val="false"/>
          <w:color w:val="000000"/>
          <w:sz w:val="28"/>
        </w:rPr>
        <w:t xml:space="preserve">
      6-тақырып. Гипстен мүсінделген адам басының конструктивті және түстік моделдеу. Адам беті бөліктерінің конструктивті ерекшеліктері негізінде басты бейнелеудің бірізділігі. </w:t>
      </w:r>
      <w:r>
        <w:br/>
      </w:r>
      <w:r>
        <w:rPr>
          <w:rFonts w:ascii="Times New Roman"/>
          <w:b w:val="false"/>
          <w:i w:val="false"/>
          <w:color w:val="000000"/>
          <w:sz w:val="28"/>
        </w:rPr>
        <w:t>
</w:t>
      </w:r>
      <w:r>
        <w:rPr>
          <w:rFonts w:ascii="Times New Roman"/>
          <w:b w:val="false"/>
          <w:i w:val="false"/>
          <w:color w:val="000000"/>
          <w:sz w:val="28"/>
        </w:rPr>
        <w:t xml:space="preserve">
      7-тақырып. Натурашы басының суретінде конструктивті және түстік моделдеудің ерекшеліктері. Гипстен жасалынған және тірі модель бастарының суретін салудың арасындағы негізгі айырмашылықтар. Адам басының пропорцияларындағы үлгілілер және өзіндік ерекшеліктер. Жұмыс барысында типтеуден индивидуализацияға бірізді көшудің тәсілі. </w:t>
      </w:r>
      <w:r>
        <w:br/>
      </w:r>
      <w:r>
        <w:rPr>
          <w:rFonts w:ascii="Times New Roman"/>
          <w:b w:val="false"/>
          <w:i w:val="false"/>
          <w:color w:val="000000"/>
          <w:sz w:val="28"/>
        </w:rPr>
        <w:t>
</w:t>
      </w:r>
      <w:r>
        <w:rPr>
          <w:rFonts w:ascii="Times New Roman"/>
          <w:b w:val="false"/>
          <w:i w:val="false"/>
          <w:color w:val="000000"/>
          <w:sz w:val="28"/>
        </w:rPr>
        <w:t xml:space="preserve">
      8-тақырып. Жылдық емтихандық жұмыс. Көп планды күрделі қойылым суретіндегі сызықтық перспектива. Гипстен жасалынған моделді енгізе отырып жасалынған кереғарлығы қойылымдағы түстік дипазон. </w:t>
      </w:r>
      <w:r>
        <w:br/>
      </w:r>
      <w:r>
        <w:rPr>
          <w:rFonts w:ascii="Times New Roman"/>
          <w:b w:val="false"/>
          <w:i w:val="false"/>
          <w:color w:val="000000"/>
          <w:sz w:val="28"/>
        </w:rPr>
        <w:t>
</w:t>
      </w:r>
      <w:r>
        <w:rPr>
          <w:rFonts w:ascii="Times New Roman"/>
          <w:b w:val="false"/>
          <w:i w:val="false"/>
          <w:color w:val="000000"/>
          <w:sz w:val="28"/>
        </w:rPr>
        <w:t xml:space="preserve">
      40. 4-сыныптың бағдарламасы академиялық сурет туралы тұтас білім жүйесін қалыптастыруға бағытталған, білім алушылардың жұмысты өз бетінше жүргізу дәрежесінің ұлғайғандығы және тәжірибелік тапсырмаларды орындаудағы жауапкершілі ескеріледі. </w:t>
      </w:r>
      <w:r>
        <w:br/>
      </w:r>
      <w:r>
        <w:rPr>
          <w:rFonts w:ascii="Times New Roman"/>
          <w:b w:val="false"/>
          <w:i w:val="false"/>
          <w:color w:val="000000"/>
          <w:sz w:val="28"/>
        </w:rPr>
        <w:t>
</w:t>
      </w:r>
      <w:r>
        <w:rPr>
          <w:rFonts w:ascii="Times New Roman"/>
          <w:b w:val="false"/>
          <w:i w:val="false"/>
          <w:color w:val="000000"/>
          <w:sz w:val="28"/>
        </w:rPr>
        <w:t>
      41. 4-сыныптың қойылымдарының міндеттері мен сипаттары жасөспірімдердің жас ерекшеліктерін ескеріп, айтарлықтай қиындатылады.Жаттығулар білім алушылардың белсенділікке жеке қабілеттілігі мен өз бетінше жұмыс істеу дағдыларының дамуын ескеруі қажет.</w:t>
      </w:r>
      <w:r>
        <w:br/>
      </w:r>
      <w:r>
        <w:rPr>
          <w:rFonts w:ascii="Times New Roman"/>
          <w:b w:val="false"/>
          <w:i w:val="false"/>
          <w:color w:val="000000"/>
          <w:sz w:val="28"/>
        </w:rPr>
        <w:t>
</w:t>
      </w:r>
      <w:r>
        <w:rPr>
          <w:rFonts w:ascii="Times New Roman"/>
          <w:b w:val="false"/>
          <w:i w:val="false"/>
          <w:color w:val="000000"/>
          <w:sz w:val="28"/>
        </w:rPr>
        <w:t xml:space="preserve">
      Натураны терең әрі жан жақты зерттеу талаптары жоғарылайды. Көрнекілік материалдар белсенді қолданылады: портреттердің көшірмелері, білім алушылар туындыларының үлгілері және пластикалық анатомия бойынша кесте. Үй тапсырмасы ретінде шеберлердің туындыларын қайталап көшіру болуы мүмкін. </w:t>
      </w:r>
      <w:r>
        <w:br/>
      </w:r>
      <w:r>
        <w:rPr>
          <w:rFonts w:ascii="Times New Roman"/>
          <w:b w:val="false"/>
          <w:i w:val="false"/>
          <w:color w:val="000000"/>
          <w:sz w:val="28"/>
        </w:rPr>
        <w:t>
</w:t>
      </w:r>
      <w:r>
        <w:rPr>
          <w:rFonts w:ascii="Times New Roman"/>
          <w:b w:val="false"/>
          <w:i w:val="false"/>
          <w:color w:val="000000"/>
          <w:sz w:val="28"/>
        </w:rPr>
        <w:t>
      42. 4-сыныптың білім алушылары планшеттің 45 сантиметрдех55 сантиметр өлшеміндегі үлкен форматта жұмыс істейді.</w:t>
      </w:r>
      <w:r>
        <w:br/>
      </w:r>
      <w:r>
        <w:rPr>
          <w:rFonts w:ascii="Times New Roman"/>
          <w:b w:val="false"/>
          <w:i w:val="false"/>
          <w:color w:val="000000"/>
          <w:sz w:val="28"/>
        </w:rPr>
        <w:t>
</w:t>
      </w:r>
      <w:r>
        <w:rPr>
          <w:rFonts w:ascii="Times New Roman"/>
          <w:b w:val="false"/>
          <w:i w:val="false"/>
          <w:color w:val="000000"/>
          <w:sz w:val="28"/>
        </w:rPr>
        <w:t xml:space="preserve">
      43. Гипстен жасалған мүсіннің басын салуда асқан дәлдік және шыңдалғандықтың ең жоғары деңгейі қажет, онда форма пластикасын, көркемділігін және өнер туындысының эстетикалық құндылығын ұғынуды дамыту қажет. Форманың пластикалық ерекшеліктерін түсіндіру үшін білім алушыларды пластикалық анатомияның қарапайым қарапайым мәліметтерімен таныстыру қажет (бас сүйек, «экорше»). </w:t>
      </w:r>
      <w:r>
        <w:br/>
      </w:r>
      <w:r>
        <w:rPr>
          <w:rFonts w:ascii="Times New Roman"/>
          <w:b w:val="false"/>
          <w:i w:val="false"/>
          <w:color w:val="000000"/>
          <w:sz w:val="28"/>
        </w:rPr>
        <w:t>
</w:t>
      </w:r>
      <w:r>
        <w:rPr>
          <w:rFonts w:ascii="Times New Roman"/>
          <w:b w:val="false"/>
          <w:i w:val="false"/>
          <w:color w:val="000000"/>
          <w:sz w:val="28"/>
        </w:rPr>
        <w:t xml:space="preserve">
      44. Тірі моделдің натуралық қойылымдары – фигура, портрет эстетикалық қызықты, айқын, нақты оқылатын формалы болу қажет. Нобай жасауда мінез, пропорция, қозғалысты көрсетуді мақсат ету қажет. </w:t>
      </w:r>
      <w:r>
        <w:br/>
      </w:r>
      <w:r>
        <w:rPr>
          <w:rFonts w:ascii="Times New Roman"/>
          <w:b w:val="false"/>
          <w:i w:val="false"/>
          <w:color w:val="000000"/>
          <w:sz w:val="28"/>
        </w:rPr>
        <w:t>
</w:t>
      </w:r>
      <w:r>
        <w:rPr>
          <w:rFonts w:ascii="Times New Roman"/>
          <w:b w:val="false"/>
          <w:i w:val="false"/>
          <w:color w:val="000000"/>
          <w:sz w:val="28"/>
        </w:rPr>
        <w:t>
      45. Оқу жылының соңында 4-сыныптың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өз бойындағы сызбалық сауаттылықты өз бетінше дамытады және біледі, және оларды тәжірибелік академиялық және жеке шығармашылық жұмыста пайдаланады;</w:t>
      </w:r>
      <w:r>
        <w:br/>
      </w:r>
      <w:r>
        <w:rPr>
          <w:rFonts w:ascii="Times New Roman"/>
          <w:b w:val="false"/>
          <w:i w:val="false"/>
          <w:color w:val="000000"/>
          <w:sz w:val="28"/>
        </w:rPr>
        <w:t>
</w:t>
      </w:r>
      <w:r>
        <w:rPr>
          <w:rFonts w:ascii="Times New Roman"/>
          <w:b w:val="false"/>
          <w:i w:val="false"/>
          <w:color w:val="000000"/>
          <w:sz w:val="28"/>
        </w:rPr>
        <w:t>
      2) сызықтық және әуе перспективасы тәсілдерімен саналық түрде қолдана біледі;</w:t>
      </w:r>
      <w:r>
        <w:br/>
      </w:r>
      <w:r>
        <w:rPr>
          <w:rFonts w:ascii="Times New Roman"/>
          <w:b w:val="false"/>
          <w:i w:val="false"/>
          <w:color w:val="000000"/>
          <w:sz w:val="28"/>
        </w:rPr>
        <w:t>
</w:t>
      </w:r>
      <w:r>
        <w:rPr>
          <w:rFonts w:ascii="Times New Roman"/>
          <w:b w:val="false"/>
          <w:i w:val="false"/>
          <w:color w:val="000000"/>
          <w:sz w:val="28"/>
        </w:rPr>
        <w:t>
      3) гипстен жасалған адамның басын, портретін, сұлбасын және тағы басқаларын қонструктивті құру және жарықтық көлеңкемен жасау, заттары жазықтыққа мықтылап орнату;</w:t>
      </w:r>
      <w:r>
        <w:br/>
      </w:r>
      <w:r>
        <w:rPr>
          <w:rFonts w:ascii="Times New Roman"/>
          <w:b w:val="false"/>
          <w:i w:val="false"/>
          <w:color w:val="000000"/>
          <w:sz w:val="28"/>
        </w:rPr>
        <w:t>
</w:t>
      </w:r>
      <w:r>
        <w:rPr>
          <w:rFonts w:ascii="Times New Roman"/>
          <w:b w:val="false"/>
          <w:i w:val="false"/>
          <w:color w:val="000000"/>
          <w:sz w:val="28"/>
        </w:rPr>
        <w:t>
      4) күрделі заттардың көлемдерін жарық көлеңке арқылы саналы түрде жүргізеді және белсенді түрде модельдейді;</w:t>
      </w:r>
      <w:r>
        <w:br/>
      </w:r>
      <w:r>
        <w:rPr>
          <w:rFonts w:ascii="Times New Roman"/>
          <w:b w:val="false"/>
          <w:i w:val="false"/>
          <w:color w:val="000000"/>
          <w:sz w:val="28"/>
        </w:rPr>
        <w:t>
</w:t>
      </w:r>
      <w:r>
        <w:rPr>
          <w:rFonts w:ascii="Times New Roman"/>
          <w:b w:val="false"/>
          <w:i w:val="false"/>
          <w:color w:val="000000"/>
          <w:sz w:val="28"/>
        </w:rPr>
        <w:t>
      5) академиялық суретпен жұмыстың барлық негізгі кезеңдерінің ретін сақтай отырып өз бетінше ұзақ қойылымдармен жұмыс жасайды;</w:t>
      </w:r>
      <w:r>
        <w:br/>
      </w:r>
      <w:r>
        <w:rPr>
          <w:rFonts w:ascii="Times New Roman"/>
          <w:b w:val="false"/>
          <w:i w:val="false"/>
          <w:color w:val="000000"/>
          <w:sz w:val="28"/>
        </w:rPr>
        <w:t>
</w:t>
      </w:r>
      <w:r>
        <w:rPr>
          <w:rFonts w:ascii="Times New Roman"/>
          <w:b w:val="false"/>
          <w:i w:val="false"/>
          <w:color w:val="000000"/>
          <w:sz w:val="28"/>
        </w:rPr>
        <w:t>
      6) реңк арқылы күрделі заттардың формаларын модельдейді;</w:t>
      </w:r>
      <w:r>
        <w:br/>
      </w:r>
      <w:r>
        <w:rPr>
          <w:rFonts w:ascii="Times New Roman"/>
          <w:b w:val="false"/>
          <w:i w:val="false"/>
          <w:color w:val="000000"/>
          <w:sz w:val="28"/>
        </w:rPr>
        <w:t>
</w:t>
      </w:r>
      <w:r>
        <w:rPr>
          <w:rFonts w:ascii="Times New Roman"/>
          <w:b w:val="false"/>
          <w:i w:val="false"/>
          <w:color w:val="000000"/>
          <w:sz w:val="28"/>
        </w:rPr>
        <w:t>
      7) жарық–көлеңке құралдары арқылы кеңстіктікті, заттардың фактурасын жеткізе алады;</w:t>
      </w:r>
      <w:r>
        <w:br/>
      </w:r>
      <w:r>
        <w:rPr>
          <w:rFonts w:ascii="Times New Roman"/>
          <w:b w:val="false"/>
          <w:i w:val="false"/>
          <w:color w:val="000000"/>
          <w:sz w:val="28"/>
        </w:rPr>
        <w:t>
</w:t>
      </w:r>
      <w:r>
        <w:rPr>
          <w:rFonts w:ascii="Times New Roman"/>
          <w:b w:val="false"/>
          <w:i w:val="false"/>
          <w:color w:val="000000"/>
          <w:sz w:val="28"/>
        </w:rPr>
        <w:t>
      8) сызық, дақ, штрихтеу мәдениетін сенімді меңгеру: көзбен өлшеуі жетілген, сызықтық және түстік суретті салу дағдылары болады;</w:t>
      </w:r>
      <w:r>
        <w:br/>
      </w:r>
      <w:r>
        <w:rPr>
          <w:rFonts w:ascii="Times New Roman"/>
          <w:b w:val="false"/>
          <w:i w:val="false"/>
          <w:color w:val="000000"/>
          <w:sz w:val="28"/>
        </w:rPr>
        <w:t>
</w:t>
      </w:r>
      <w:r>
        <w:rPr>
          <w:rFonts w:ascii="Times New Roman"/>
          <w:b w:val="false"/>
          <w:i w:val="false"/>
          <w:color w:val="000000"/>
          <w:sz w:val="28"/>
        </w:rPr>
        <w:t>
      9) нобайлар мен суреттерде негізгі түпкі ойды ерекшелей отырып, мінезді байқата білу;</w:t>
      </w:r>
      <w:r>
        <w:br/>
      </w:r>
      <w:r>
        <w:rPr>
          <w:rFonts w:ascii="Times New Roman"/>
          <w:b w:val="false"/>
          <w:i w:val="false"/>
          <w:color w:val="000000"/>
          <w:sz w:val="28"/>
        </w:rPr>
        <w:t>
</w:t>
      </w:r>
      <w:r>
        <w:rPr>
          <w:rFonts w:ascii="Times New Roman"/>
          <w:b w:val="false"/>
          <w:i w:val="false"/>
          <w:color w:val="000000"/>
          <w:sz w:val="28"/>
        </w:rPr>
        <w:t>
      10) әртүрлі қалыптардағы заттарды ойша сала білу;</w:t>
      </w:r>
      <w:r>
        <w:br/>
      </w:r>
      <w:r>
        <w:rPr>
          <w:rFonts w:ascii="Times New Roman"/>
          <w:b w:val="false"/>
          <w:i w:val="false"/>
          <w:color w:val="000000"/>
          <w:sz w:val="28"/>
        </w:rPr>
        <w:t>
</w:t>
      </w:r>
      <w:r>
        <w:rPr>
          <w:rFonts w:ascii="Times New Roman"/>
          <w:b w:val="false"/>
          <w:i w:val="false"/>
          <w:color w:val="000000"/>
          <w:sz w:val="28"/>
        </w:rPr>
        <w:t>
      11) қойылымдардың композициясын шеше біледі, олардың эмоциялық күйін жеткізе алады;</w:t>
      </w:r>
      <w:r>
        <w:br/>
      </w:r>
      <w:r>
        <w:rPr>
          <w:rFonts w:ascii="Times New Roman"/>
          <w:b w:val="false"/>
          <w:i w:val="false"/>
          <w:color w:val="000000"/>
          <w:sz w:val="28"/>
        </w:rPr>
        <w:t>
</w:t>
      </w:r>
      <w:r>
        <w:rPr>
          <w:rFonts w:ascii="Times New Roman"/>
          <w:b w:val="false"/>
          <w:i w:val="false"/>
          <w:color w:val="000000"/>
          <w:sz w:val="28"/>
        </w:rPr>
        <w:t>
      12) тұрмыстық жанрдағы қойылымдарды, натюрморттар мен портреттердің конструктивтік талдауын жүргізе біледі;</w:t>
      </w:r>
      <w:r>
        <w:br/>
      </w:r>
      <w:r>
        <w:rPr>
          <w:rFonts w:ascii="Times New Roman"/>
          <w:b w:val="false"/>
          <w:i w:val="false"/>
          <w:color w:val="000000"/>
          <w:sz w:val="28"/>
        </w:rPr>
        <w:t>
</w:t>
      </w:r>
      <w:r>
        <w:rPr>
          <w:rFonts w:ascii="Times New Roman"/>
          <w:b w:val="false"/>
          <w:i w:val="false"/>
          <w:color w:val="000000"/>
          <w:sz w:val="28"/>
        </w:rPr>
        <w:t>
      13) сызық, штрих мәдениетін, дақтарды меңгерген: көз көрегендігі жеткілікті дамыған бола отырып сызықтық және түстік суреттерді құру дағдыларына ие;</w:t>
      </w:r>
      <w:r>
        <w:br/>
      </w:r>
      <w:r>
        <w:rPr>
          <w:rFonts w:ascii="Times New Roman"/>
          <w:b w:val="false"/>
          <w:i w:val="false"/>
          <w:color w:val="000000"/>
          <w:sz w:val="28"/>
        </w:rPr>
        <w:t>
</w:t>
      </w:r>
      <w:r>
        <w:rPr>
          <w:rFonts w:ascii="Times New Roman"/>
          <w:b w:val="false"/>
          <w:i w:val="false"/>
          <w:color w:val="000000"/>
          <w:sz w:val="28"/>
        </w:rPr>
        <w:t>
      14) жеке ойларын және көркем талғамын негізге ала отыырп, суреттің шығармашылық мәселелерін креативті шеше білу;</w:t>
      </w:r>
      <w:r>
        <w:br/>
      </w:r>
      <w:r>
        <w:rPr>
          <w:rFonts w:ascii="Times New Roman"/>
          <w:b w:val="false"/>
          <w:i w:val="false"/>
          <w:color w:val="000000"/>
          <w:sz w:val="28"/>
        </w:rPr>
        <w:t>
</w:t>
      </w:r>
      <w:r>
        <w:rPr>
          <w:rFonts w:ascii="Times New Roman"/>
          <w:b w:val="false"/>
          <w:i w:val="false"/>
          <w:color w:val="000000"/>
          <w:sz w:val="28"/>
        </w:rPr>
        <w:t>
      15) қойылымдармен жұмыс істеу негізгі кезеңдерін және оларды практикада қолдана біледі;</w:t>
      </w:r>
      <w:r>
        <w:br/>
      </w:r>
      <w:r>
        <w:rPr>
          <w:rFonts w:ascii="Times New Roman"/>
          <w:b w:val="false"/>
          <w:i w:val="false"/>
          <w:color w:val="000000"/>
          <w:sz w:val="28"/>
        </w:rPr>
        <w:t>
</w:t>
      </w:r>
      <w:r>
        <w:rPr>
          <w:rFonts w:ascii="Times New Roman"/>
          <w:b w:val="false"/>
          <w:i w:val="false"/>
          <w:color w:val="000000"/>
          <w:sz w:val="28"/>
        </w:rPr>
        <w:t>
      16) натуралық қойылымның максималды тиімді ракурсын өз бетінше анықтау, сондай ақ, өз таңдауын сауатты түрде негіздей алу;</w:t>
      </w:r>
      <w:r>
        <w:br/>
      </w:r>
      <w:r>
        <w:rPr>
          <w:rFonts w:ascii="Times New Roman"/>
          <w:b w:val="false"/>
          <w:i w:val="false"/>
          <w:color w:val="000000"/>
          <w:sz w:val="28"/>
        </w:rPr>
        <w:t>
</w:t>
      </w:r>
      <w:r>
        <w:rPr>
          <w:rFonts w:ascii="Times New Roman"/>
          <w:b w:val="false"/>
          <w:i w:val="false"/>
          <w:color w:val="000000"/>
          <w:sz w:val="28"/>
        </w:rPr>
        <w:t>
      17) қойылымды максималды мәнерлі ететін форматты қатесіз анықтай білу;</w:t>
      </w:r>
      <w:r>
        <w:br/>
      </w:r>
      <w:r>
        <w:rPr>
          <w:rFonts w:ascii="Times New Roman"/>
          <w:b w:val="false"/>
          <w:i w:val="false"/>
          <w:color w:val="000000"/>
          <w:sz w:val="28"/>
        </w:rPr>
        <w:t>
</w:t>
      </w:r>
      <w:r>
        <w:rPr>
          <w:rFonts w:ascii="Times New Roman"/>
          <w:b w:val="false"/>
          <w:i w:val="false"/>
          <w:color w:val="000000"/>
          <w:sz w:val="28"/>
        </w:rPr>
        <w:t>
      18) адам сұлбасын, тұрмыстық заттар мен жихаздарды енгізе отырып интерьерлі көп жоспарлы қойылымдарды бейнелеу жұмыстарының барлық кезеңдерін жоспарлай алады;</w:t>
      </w:r>
      <w:r>
        <w:br/>
      </w:r>
      <w:r>
        <w:rPr>
          <w:rFonts w:ascii="Times New Roman"/>
          <w:b w:val="false"/>
          <w:i w:val="false"/>
          <w:color w:val="000000"/>
          <w:sz w:val="28"/>
        </w:rPr>
        <w:t>
</w:t>
      </w:r>
      <w:r>
        <w:rPr>
          <w:rFonts w:ascii="Times New Roman"/>
          <w:b w:val="false"/>
          <w:i w:val="false"/>
          <w:color w:val="000000"/>
          <w:sz w:val="28"/>
        </w:rPr>
        <w:t>
      19) түрлі кеңістіктік жоспарда екінші кезектегі сұлбаларды басты сұлбаға бағындара отырып, пропорциональды бірнеше адам сұлбаларын топтай біледі;</w:t>
      </w:r>
      <w:r>
        <w:br/>
      </w:r>
      <w:r>
        <w:rPr>
          <w:rFonts w:ascii="Times New Roman"/>
          <w:b w:val="false"/>
          <w:i w:val="false"/>
          <w:color w:val="000000"/>
          <w:sz w:val="28"/>
        </w:rPr>
        <w:t>
</w:t>
      </w:r>
      <w:r>
        <w:rPr>
          <w:rFonts w:ascii="Times New Roman"/>
          <w:b w:val="false"/>
          <w:i w:val="false"/>
          <w:color w:val="000000"/>
          <w:sz w:val="28"/>
        </w:rPr>
        <w:t>
      20) үлкен түстік диапазонды пайдаланып, қойылымды жарықтандыруды жеткізу, алғашқы кезеңдерде жұмысты жалпыдан жекеге, ал аяқтағанда жекеден жалпыға бойынша аяқтайды;</w:t>
      </w:r>
      <w:r>
        <w:br/>
      </w:r>
      <w:r>
        <w:rPr>
          <w:rFonts w:ascii="Times New Roman"/>
          <w:b w:val="false"/>
          <w:i w:val="false"/>
          <w:color w:val="000000"/>
          <w:sz w:val="28"/>
        </w:rPr>
        <w:t>
</w:t>
      </w:r>
      <w:r>
        <w:rPr>
          <w:rFonts w:ascii="Times New Roman"/>
          <w:b w:val="false"/>
          <w:i w:val="false"/>
          <w:color w:val="000000"/>
          <w:sz w:val="28"/>
        </w:rPr>
        <w:t>
      21) гипстік бетпердені, капелиді нмесе адам бейнелеудегі көкжиек сызығы деңгейі мен перспективалық қысқартуларды ескере отырып алған күрделі формаларды бейнелеу дағдыларын пайдаланады және өзбетінше талдай алады;</w:t>
      </w:r>
      <w:r>
        <w:br/>
      </w:r>
      <w:r>
        <w:rPr>
          <w:rFonts w:ascii="Times New Roman"/>
          <w:b w:val="false"/>
          <w:i w:val="false"/>
          <w:color w:val="000000"/>
          <w:sz w:val="28"/>
        </w:rPr>
        <w:t>
</w:t>
      </w:r>
      <w:r>
        <w:rPr>
          <w:rFonts w:ascii="Times New Roman"/>
          <w:b w:val="false"/>
          <w:i w:val="false"/>
          <w:color w:val="000000"/>
          <w:sz w:val="28"/>
        </w:rPr>
        <w:t xml:space="preserve">
      22) көкжиек сызығының деңгейі және перспективті қысқартуларды ескере отырып, күрделі формалар және кеңістік құрылысын жасау жөнінде алған тәсілдерін өз бетінше қолданады және талдайды; </w:t>
      </w:r>
      <w:r>
        <w:br/>
      </w:r>
      <w:r>
        <w:rPr>
          <w:rFonts w:ascii="Times New Roman"/>
          <w:b w:val="false"/>
          <w:i w:val="false"/>
          <w:color w:val="000000"/>
          <w:sz w:val="28"/>
        </w:rPr>
        <w:t>
</w:t>
      </w:r>
      <w:r>
        <w:rPr>
          <w:rFonts w:ascii="Times New Roman"/>
          <w:b w:val="false"/>
          <w:i w:val="false"/>
          <w:color w:val="000000"/>
          <w:sz w:val="28"/>
        </w:rPr>
        <w:t>
      23) алдын ала жасалынған нобайлар негізінде бұрылыс және индивидуалды мінезін көрсетуге сәйкес тірі моделді бейнелей алады;</w:t>
      </w:r>
      <w:r>
        <w:br/>
      </w:r>
      <w:r>
        <w:rPr>
          <w:rFonts w:ascii="Times New Roman"/>
          <w:b w:val="false"/>
          <w:i w:val="false"/>
          <w:color w:val="000000"/>
          <w:sz w:val="28"/>
        </w:rPr>
        <w:t>
</w:t>
      </w:r>
      <w:r>
        <w:rPr>
          <w:rFonts w:ascii="Times New Roman"/>
          <w:b w:val="false"/>
          <w:i w:val="false"/>
          <w:color w:val="000000"/>
          <w:sz w:val="28"/>
        </w:rPr>
        <w:t>
      24) ерспективаға барлық қажетті конструктивті сызықтарды бағындыру арқыл, қойылымға деген бір көзқарасты сақтап, өз бетінше адамның толық бойымен орындайды;</w:t>
      </w:r>
      <w:r>
        <w:br/>
      </w:r>
      <w:r>
        <w:rPr>
          <w:rFonts w:ascii="Times New Roman"/>
          <w:b w:val="false"/>
          <w:i w:val="false"/>
          <w:color w:val="000000"/>
          <w:sz w:val="28"/>
        </w:rPr>
        <w:t>
</w:t>
      </w:r>
      <w:r>
        <w:rPr>
          <w:rFonts w:ascii="Times New Roman"/>
          <w:b w:val="false"/>
          <w:i w:val="false"/>
          <w:color w:val="000000"/>
          <w:sz w:val="28"/>
        </w:rPr>
        <w:t>
      25) кеңістіктің тереңдігін жеткізудегі әуе перспективаларын ескеру және жалпылай алу негізінде интерьер алдындағы сұлба бейнесінің артықшылығына қол жеткізу, түстік кереғарлық туралы білімін қолданады;</w:t>
      </w:r>
      <w:r>
        <w:br/>
      </w:r>
      <w:r>
        <w:rPr>
          <w:rFonts w:ascii="Times New Roman"/>
          <w:b w:val="false"/>
          <w:i w:val="false"/>
          <w:color w:val="000000"/>
          <w:sz w:val="28"/>
        </w:rPr>
        <w:t>
</w:t>
      </w:r>
      <w:r>
        <w:rPr>
          <w:rFonts w:ascii="Times New Roman"/>
          <w:b w:val="false"/>
          <w:i w:val="false"/>
          <w:color w:val="000000"/>
          <w:sz w:val="28"/>
        </w:rPr>
        <w:t>
      26) жұмысты аяқталу, тұтастық және жалпылау кезеңіне дейін жеткізеді;</w:t>
      </w:r>
      <w:r>
        <w:br/>
      </w:r>
      <w:r>
        <w:rPr>
          <w:rFonts w:ascii="Times New Roman"/>
          <w:b w:val="false"/>
          <w:i w:val="false"/>
          <w:color w:val="000000"/>
          <w:sz w:val="28"/>
        </w:rPr>
        <w:t>
</w:t>
      </w:r>
      <w:r>
        <w:rPr>
          <w:rFonts w:ascii="Times New Roman"/>
          <w:b w:val="false"/>
          <w:i w:val="false"/>
          <w:color w:val="000000"/>
          <w:sz w:val="28"/>
        </w:rPr>
        <w:t>
      27) өзінің, сондай ақ өз достарының шығармашылық туындыларын сынай отырып, талдай біледі.</w:t>
      </w:r>
      <w:r>
        <w:br/>
      </w:r>
      <w:r>
        <w:rPr>
          <w:rFonts w:ascii="Times New Roman"/>
          <w:b w:val="false"/>
          <w:i w:val="false"/>
          <w:color w:val="000000"/>
          <w:sz w:val="28"/>
        </w:rPr>
        <w:t>
</w:t>
      </w:r>
      <w:r>
        <w:rPr>
          <w:rFonts w:ascii="Times New Roman"/>
          <w:b w:val="false"/>
          <w:i w:val="false"/>
          <w:color w:val="000000"/>
          <w:sz w:val="28"/>
        </w:rPr>
        <w:t>
      46. 4-сыныптағы оқу пәнініңмазмұны.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сағат. 4-сыныптағы сурет тапсырмалары жөнінде әңгіме. Нобайлар мен суреттер. </w:t>
      </w:r>
      <w:r>
        <w:br/>
      </w:r>
      <w:r>
        <w:rPr>
          <w:rFonts w:ascii="Times New Roman"/>
          <w:b w:val="false"/>
          <w:i w:val="false"/>
          <w:color w:val="000000"/>
          <w:sz w:val="28"/>
        </w:rPr>
        <w:t>
</w:t>
      </w:r>
      <w:r>
        <w:rPr>
          <w:rFonts w:ascii="Times New Roman"/>
          <w:b w:val="false"/>
          <w:i w:val="false"/>
          <w:color w:val="000000"/>
          <w:sz w:val="28"/>
        </w:rPr>
        <w:t xml:space="preserve">
      2-тақырып. Жұмсақ материалмен гипстен жасалған адам басының суреті. Гипстен жасалған бастың суретінде жұмсақ материалмен салудағы түстік шешімнің айқындылығы және жалпылылығы. Күрделі форманы ықшамды құралдармен бейнелеу. </w:t>
      </w:r>
      <w:r>
        <w:br/>
      </w:r>
      <w:r>
        <w:rPr>
          <w:rFonts w:ascii="Times New Roman"/>
          <w:b w:val="false"/>
          <w:i w:val="false"/>
          <w:color w:val="000000"/>
          <w:sz w:val="28"/>
        </w:rPr>
        <w:t>
</w:t>
      </w:r>
      <w:r>
        <w:rPr>
          <w:rFonts w:ascii="Times New Roman"/>
          <w:b w:val="false"/>
          <w:i w:val="false"/>
          <w:color w:val="000000"/>
          <w:sz w:val="28"/>
        </w:rPr>
        <w:t>
      3-тақырып. Гипстен жасалған моделден көп планды натюрморттың композициялық бірлігі. Артқы планда орналасқан, жұмыстың түстік тұтастығын есептей отырып, композициялық орталықты айқындаудың тәсілдері.</w:t>
      </w:r>
      <w:r>
        <w:br/>
      </w:r>
      <w:r>
        <w:rPr>
          <w:rFonts w:ascii="Times New Roman"/>
          <w:b w:val="false"/>
          <w:i w:val="false"/>
          <w:color w:val="000000"/>
          <w:sz w:val="28"/>
        </w:rPr>
        <w:t>
</w:t>
      </w:r>
      <w:r>
        <w:rPr>
          <w:rFonts w:ascii="Times New Roman"/>
          <w:b w:val="false"/>
          <w:i w:val="false"/>
          <w:color w:val="000000"/>
          <w:sz w:val="28"/>
        </w:rPr>
        <w:t xml:space="preserve">
      4-тақырып. Жартыжылдық сынақ жұмысы. Салушы көзінің деңгейінен жоғары орналасқан, күрделі конструкцияның сызықтық перспективасы. Капитель конструкциясын геометриялық денелердің күрделі комбинациясы ретінде түсіну.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5-тақырып. Жеке портреттік сипаттаманың конструктивтік шешімдерінің тәсілдері. Әртүрлі ракурстағы адам басы конструкциясының перспективасы. Бет көлемінің, оның бөлшектерінің, шашының, мойнының «мүсіндеріндегі» түстік шешімдер. Портреттегі индивидуализация.</w:t>
      </w:r>
      <w:r>
        <w:br/>
      </w:r>
      <w:r>
        <w:rPr>
          <w:rFonts w:ascii="Times New Roman"/>
          <w:b w:val="false"/>
          <w:i w:val="false"/>
          <w:color w:val="000000"/>
          <w:sz w:val="28"/>
        </w:rPr>
        <w:t>
</w:t>
      </w:r>
      <w:r>
        <w:rPr>
          <w:rFonts w:ascii="Times New Roman"/>
          <w:b w:val="false"/>
          <w:i w:val="false"/>
          <w:color w:val="000000"/>
          <w:sz w:val="28"/>
        </w:rPr>
        <w:t xml:space="preserve">
      6-тақырып. Интерьерлік қойылым фонында адам фигурасын моделдеудің ерекшеліктері. Фигура мен интерьерлік кеңістіктің сызықтық деңгейінің бірлігі. Интерьер детальдары мен фигура пропорцияларының өлшемдерінің үйлесімділігі. Фигура мен интерьер кеңістігінің жарықтығы. </w:t>
      </w:r>
      <w:r>
        <w:br/>
      </w:r>
      <w:r>
        <w:rPr>
          <w:rFonts w:ascii="Times New Roman"/>
          <w:b w:val="false"/>
          <w:i w:val="false"/>
          <w:color w:val="000000"/>
          <w:sz w:val="28"/>
        </w:rPr>
        <w:t>
</w:t>
      </w:r>
      <w:r>
        <w:rPr>
          <w:rFonts w:ascii="Times New Roman"/>
          <w:b w:val="false"/>
          <w:i w:val="false"/>
          <w:color w:val="000000"/>
          <w:sz w:val="28"/>
        </w:rPr>
        <w:t>
      7-тақырып. Жылдық емтихан жұмысы. Емтиханға қойылатын негізгі талаптар.</w:t>
      </w:r>
      <w:r>
        <w:br/>
      </w:r>
      <w:r>
        <w:rPr>
          <w:rFonts w:ascii="Times New Roman"/>
          <w:b w:val="false"/>
          <w:i w:val="false"/>
          <w:color w:val="000000"/>
          <w:sz w:val="28"/>
        </w:rPr>
        <w:t>
</w:t>
      </w:r>
      <w:r>
        <w:rPr>
          <w:rFonts w:ascii="Times New Roman"/>
          <w:b w:val="false"/>
          <w:i w:val="false"/>
          <w:color w:val="000000"/>
          <w:sz w:val="28"/>
        </w:rPr>
        <w:t xml:space="preserve">
      47. Білім алушылардың шығармашылық жетістіктері келесідей өлшемдерді есептей отырып бағаланады: алған білімдерді академиялық немесе шығармашылық жұмыста толық қолдану, графикалық материалдармен жұмыс жасай білу (қарындаш, пастель, көмір, соус, сангина, және тағы басқалары. </w:t>
      </w:r>
      <w:r>
        <w:br/>
      </w:r>
      <w:r>
        <w:rPr>
          <w:rFonts w:ascii="Times New Roman"/>
          <w:b w:val="false"/>
          <w:i w:val="false"/>
          <w:color w:val="000000"/>
          <w:sz w:val="28"/>
        </w:rPr>
        <w:t>
</w:t>
      </w:r>
      <w:r>
        <w:rPr>
          <w:rFonts w:ascii="Times New Roman"/>
          <w:b w:val="false"/>
          <w:i w:val="false"/>
          <w:color w:val="000000"/>
          <w:sz w:val="28"/>
        </w:rPr>
        <w:t xml:space="preserve">
      48. Білім, ептілік және тәсілдерді бағалау жұмыстың әр кезеңінде жүргізіледі. Тақырып таңдау және орындау техникасына шығармашылықпен қарау, алған теориялық білдімдерді тәжірибеде қолдана білу жоғары бағаланады. </w:t>
      </w:r>
      <w:r>
        <w:br/>
      </w:r>
      <w:r>
        <w:rPr>
          <w:rFonts w:ascii="Times New Roman"/>
          <w:b w:val="false"/>
          <w:i w:val="false"/>
          <w:color w:val="000000"/>
          <w:sz w:val="28"/>
        </w:rPr>
        <w:t>
</w:t>
      </w:r>
      <w:r>
        <w:rPr>
          <w:rFonts w:ascii="Times New Roman"/>
          <w:b w:val="false"/>
          <w:i w:val="false"/>
          <w:color w:val="000000"/>
          <w:sz w:val="28"/>
        </w:rPr>
        <w:t>
      49. Сондай ақ, бағалау жартыжылдық және қорытынды жылдық суреттерді қарауда жүргізіледі.</w:t>
      </w:r>
    </w:p>
    <w:bookmarkEnd w:id="10"/>
    <w:bookmarkStart w:name="z12" w:id="11"/>
    <w:p>
      <w:pPr>
        <w:spacing w:after="0"/>
        <w:ind w:left="0"/>
        <w:jc w:val="left"/>
      </w:pPr>
      <w:r>
        <w:rPr>
          <w:rFonts w:ascii="Times New Roman"/>
          <w:b/>
          <w:i w:val="false"/>
          <w:color w:val="000000"/>
        </w:rPr>
        <w:t xml:space="preserve"> 
2-параграф. Балалар көркемөнер мектептерінің және балалар</w:t>
      </w:r>
      <w:r>
        <w:br/>
      </w:r>
      <w:r>
        <w:rPr>
          <w:rFonts w:ascii="Times New Roman"/>
          <w:b/>
          <w:i w:val="false"/>
          <w:color w:val="000000"/>
        </w:rPr>
        <w:t>
өнер мектептері көркемөнер бөлімдерінің «Кескiндеме» пәні</w:t>
      </w:r>
      <w:r>
        <w:br/>
      </w:r>
      <w:r>
        <w:rPr>
          <w:rFonts w:ascii="Times New Roman"/>
          <w:b/>
          <w:i w:val="false"/>
          <w:color w:val="000000"/>
        </w:rPr>
        <w:t>
бойынша білім беру бағдарламасы</w:t>
      </w:r>
    </w:p>
    <w:bookmarkEnd w:id="11"/>
    <w:bookmarkStart w:name="z13" w:id="12"/>
    <w:p>
      <w:pPr>
        <w:spacing w:after="0"/>
        <w:ind w:left="0"/>
        <w:jc w:val="both"/>
      </w:pPr>
      <w:r>
        <w:rPr>
          <w:rFonts w:ascii="Times New Roman"/>
          <w:b w:val="false"/>
          <w:i w:val="false"/>
          <w:color w:val="000000"/>
          <w:sz w:val="28"/>
        </w:rPr>
        <w:t xml:space="preserve">
      50. Балалар көркемөнер мектептерінің және балалар өнер мектептері көркемөнер бөлімдерінің «Кескiндеме» пәні бойынша білім беру бағдарламасы (бұдан әрі – Бағдарлама) білім мазмұнын, білімді игерудегі қажетті білімді, шеберлі пен дағдыларды меңгеруді, жұмыс әдiстерiн анықтайды. </w:t>
      </w:r>
      <w:r>
        <w:br/>
      </w:r>
      <w:r>
        <w:rPr>
          <w:rFonts w:ascii="Times New Roman"/>
          <w:b w:val="false"/>
          <w:i w:val="false"/>
          <w:color w:val="000000"/>
          <w:sz w:val="28"/>
        </w:rPr>
        <w:t>
</w:t>
      </w:r>
      <w:r>
        <w:rPr>
          <w:rFonts w:ascii="Times New Roman"/>
          <w:b w:val="false"/>
          <w:i w:val="false"/>
          <w:color w:val="000000"/>
          <w:sz w:val="28"/>
        </w:rPr>
        <w:t>
      51. Бағдарламаның мақсаты: түстану негіздерін, түрлі кескіндеме құралдарымен және түрлі техникалық тәсілдерді пайдаланып акварель және гуашьпен салынатын кескіндеме техникасын оқыту.</w:t>
      </w:r>
      <w:r>
        <w:br/>
      </w:r>
      <w:r>
        <w:rPr>
          <w:rFonts w:ascii="Times New Roman"/>
          <w:b w:val="false"/>
          <w:i w:val="false"/>
          <w:color w:val="000000"/>
          <w:sz w:val="28"/>
        </w:rPr>
        <w:t>
</w:t>
      </w:r>
      <w:r>
        <w:rPr>
          <w:rFonts w:ascii="Times New Roman"/>
          <w:b w:val="false"/>
          <w:i w:val="false"/>
          <w:color w:val="000000"/>
          <w:sz w:val="28"/>
        </w:rPr>
        <w:t>
      52. Бағдарламаның міндеттері:</w:t>
      </w:r>
      <w:r>
        <w:br/>
      </w:r>
      <w:r>
        <w:rPr>
          <w:rFonts w:ascii="Times New Roman"/>
          <w:b w:val="false"/>
          <w:i w:val="false"/>
          <w:color w:val="000000"/>
          <w:sz w:val="28"/>
        </w:rPr>
        <w:t>
</w:t>
      </w:r>
      <w:r>
        <w:rPr>
          <w:rFonts w:ascii="Times New Roman"/>
          <w:b w:val="false"/>
          <w:i w:val="false"/>
          <w:color w:val="000000"/>
          <w:sz w:val="28"/>
        </w:rPr>
        <w:t>
      1) пән бойынша теориялық білім беру, алған білімдерін, біліктері мен дағдыларын тәжірибеде қолдануды үйрету;</w:t>
      </w:r>
      <w:r>
        <w:br/>
      </w:r>
      <w:r>
        <w:rPr>
          <w:rFonts w:ascii="Times New Roman"/>
          <w:b w:val="false"/>
          <w:i w:val="false"/>
          <w:color w:val="000000"/>
          <w:sz w:val="28"/>
        </w:rPr>
        <w:t>
</w:t>
      </w:r>
      <w:r>
        <w:rPr>
          <w:rFonts w:ascii="Times New Roman"/>
          <w:b w:val="false"/>
          <w:i w:val="false"/>
          <w:color w:val="000000"/>
          <w:sz w:val="28"/>
        </w:rPr>
        <w:t>
      2) білім алушылардың заттарды және қоршаған шынайыл көріністерді көзбен көру арқылы қабылдау мәдениетін дамыту;</w:t>
      </w:r>
      <w:r>
        <w:br/>
      </w:r>
      <w:r>
        <w:rPr>
          <w:rFonts w:ascii="Times New Roman"/>
          <w:b w:val="false"/>
          <w:i w:val="false"/>
          <w:color w:val="000000"/>
          <w:sz w:val="28"/>
        </w:rPr>
        <w:t>
</w:t>
      </w:r>
      <w:r>
        <w:rPr>
          <w:rFonts w:ascii="Times New Roman"/>
          <w:b w:val="false"/>
          <w:i w:val="false"/>
          <w:color w:val="000000"/>
          <w:sz w:val="28"/>
        </w:rPr>
        <w:t>
      3) кескіндеменің эстетикалқы мәнін, түстанудың, перспективалардың, кескіндеменің түрлі техникаларының теориялық негіздерін оқыту;</w:t>
      </w:r>
      <w:r>
        <w:br/>
      </w:r>
      <w:r>
        <w:rPr>
          <w:rFonts w:ascii="Times New Roman"/>
          <w:b w:val="false"/>
          <w:i w:val="false"/>
          <w:color w:val="000000"/>
          <w:sz w:val="28"/>
        </w:rPr>
        <w:t>
</w:t>
      </w:r>
      <w:r>
        <w:rPr>
          <w:rFonts w:ascii="Times New Roman"/>
          <w:b w:val="false"/>
          <w:i w:val="false"/>
          <w:color w:val="000000"/>
          <w:sz w:val="28"/>
        </w:rPr>
        <w:t>
      4) түсті қабылдауды, заттардың көлемін түстер арқылы жеткізу, сызықтық және әуелік персективаларды оқыту;</w:t>
      </w:r>
      <w:r>
        <w:br/>
      </w:r>
      <w:r>
        <w:rPr>
          <w:rFonts w:ascii="Times New Roman"/>
          <w:b w:val="false"/>
          <w:i w:val="false"/>
          <w:color w:val="000000"/>
          <w:sz w:val="28"/>
        </w:rPr>
        <w:t>
</w:t>
      </w:r>
      <w:r>
        <w:rPr>
          <w:rFonts w:ascii="Times New Roman"/>
          <w:b w:val="false"/>
          <w:i w:val="false"/>
          <w:color w:val="000000"/>
          <w:sz w:val="28"/>
        </w:rPr>
        <w:t>
      5) кескіндеме құралдарын пайдалануды, кеңістік пен жарықтық байланысындағы түстердің ерекшеліктерін ескере отырып формаларлы түспен модельдеу;</w:t>
      </w:r>
      <w:r>
        <w:br/>
      </w:r>
      <w:r>
        <w:rPr>
          <w:rFonts w:ascii="Times New Roman"/>
          <w:b w:val="false"/>
          <w:i w:val="false"/>
          <w:color w:val="000000"/>
          <w:sz w:val="28"/>
        </w:rPr>
        <w:t>
</w:t>
      </w:r>
      <w:r>
        <w:rPr>
          <w:rFonts w:ascii="Times New Roman"/>
          <w:b w:val="false"/>
          <w:i w:val="false"/>
          <w:color w:val="000000"/>
          <w:sz w:val="28"/>
        </w:rPr>
        <w:t>
      6) өнермен қарым-қатынастың қажеттілігін дамыту;</w:t>
      </w:r>
      <w:r>
        <w:br/>
      </w:r>
      <w:r>
        <w:rPr>
          <w:rFonts w:ascii="Times New Roman"/>
          <w:b w:val="false"/>
          <w:i w:val="false"/>
          <w:color w:val="000000"/>
          <w:sz w:val="28"/>
        </w:rPr>
        <w:t>
</w:t>
      </w:r>
      <w:r>
        <w:rPr>
          <w:rFonts w:ascii="Times New Roman"/>
          <w:b w:val="false"/>
          <w:i w:val="false"/>
          <w:color w:val="000000"/>
          <w:sz w:val="28"/>
        </w:rPr>
        <w:t>
      7) шығармашылық тұлға ретінде өзін үнемі дамыту қажеттілігін тәрбиелеу;</w:t>
      </w:r>
      <w:r>
        <w:br/>
      </w:r>
      <w:r>
        <w:rPr>
          <w:rFonts w:ascii="Times New Roman"/>
          <w:b w:val="false"/>
          <w:i w:val="false"/>
          <w:color w:val="000000"/>
          <w:sz w:val="28"/>
        </w:rPr>
        <w:t>
</w:t>
      </w:r>
      <w:r>
        <w:rPr>
          <w:rFonts w:ascii="Times New Roman"/>
          <w:b w:val="false"/>
          <w:i w:val="false"/>
          <w:color w:val="000000"/>
          <w:sz w:val="28"/>
        </w:rPr>
        <w:t>
      8) шығармашылық даралықты қалыптастыруға әсер ету;</w:t>
      </w:r>
      <w:r>
        <w:br/>
      </w:r>
      <w:r>
        <w:rPr>
          <w:rFonts w:ascii="Times New Roman"/>
          <w:b w:val="false"/>
          <w:i w:val="false"/>
          <w:color w:val="000000"/>
          <w:sz w:val="28"/>
        </w:rPr>
        <w:t>
</w:t>
      </w:r>
      <w:r>
        <w:rPr>
          <w:rFonts w:ascii="Times New Roman"/>
          <w:b w:val="false"/>
          <w:i w:val="false"/>
          <w:color w:val="000000"/>
          <w:sz w:val="28"/>
        </w:rPr>
        <w:t xml:space="preserve">
      9) отандық мұра мен әлемдік сызба өнеріне араласуға әсер етуг </w:t>
      </w:r>
      <w:r>
        <w:br/>
      </w:r>
      <w:r>
        <w:rPr>
          <w:rFonts w:ascii="Times New Roman"/>
          <w:b w:val="false"/>
          <w:i w:val="false"/>
          <w:color w:val="000000"/>
          <w:sz w:val="28"/>
        </w:rPr>
        <w:t>
</w:t>
      </w:r>
      <w:r>
        <w:rPr>
          <w:rFonts w:ascii="Times New Roman"/>
          <w:b w:val="false"/>
          <w:i w:val="false"/>
          <w:color w:val="000000"/>
          <w:sz w:val="28"/>
        </w:rPr>
        <w:t>
      53. Бағдарлама білім алушылардың өз бетінше шығармашылық қызметке даярлығын қалыптастыруға бағытталған. Кескіндеме – академиялық білім негізін беретін, білім алушыларға өз шығармашылығы мен жеке қабілеттерін көрсетуге мүмкіндік туғызатын көркемсурет мектептердегi маңызды пәндердiң бірі болып табылады.</w:t>
      </w:r>
      <w:r>
        <w:br/>
      </w:r>
      <w:r>
        <w:rPr>
          <w:rFonts w:ascii="Times New Roman"/>
          <w:b w:val="false"/>
          <w:i w:val="false"/>
          <w:color w:val="000000"/>
          <w:sz w:val="28"/>
        </w:rPr>
        <w:t>
</w:t>
      </w:r>
      <w:r>
        <w:rPr>
          <w:rFonts w:ascii="Times New Roman"/>
          <w:b w:val="false"/>
          <w:i w:val="false"/>
          <w:color w:val="000000"/>
          <w:sz w:val="28"/>
        </w:rPr>
        <w:t>
      54. Пән 408 сағаттық жүктемемен 4 жыл оқытылады, даярлық сыныбындағы (10-11 жас) жылдық оқу жүктемесі – 68 сағат, бейіндік сыныпта – 136 оқу жүктемесімен оқытылады.</w:t>
      </w:r>
      <w:r>
        <w:br/>
      </w:r>
      <w:r>
        <w:rPr>
          <w:rFonts w:ascii="Times New Roman"/>
          <w:b w:val="false"/>
          <w:i w:val="false"/>
          <w:color w:val="000000"/>
          <w:sz w:val="28"/>
        </w:rPr>
        <w:t>
</w:t>
      </w:r>
      <w:r>
        <w:rPr>
          <w:rFonts w:ascii="Times New Roman"/>
          <w:b w:val="false"/>
          <w:i w:val="false"/>
          <w:color w:val="000000"/>
          <w:sz w:val="28"/>
        </w:rPr>
        <w:t>
      55.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56. 1-сыныптағы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1-сыныптағы кесіндеме міндеттері және қажетті құрал – жабдықтармен танысу. Хроматикалық және ахроматикалық түстер. Күн спектрі туралы түсінік. Түстерге мінездеме: негізгі және құрамдас түстер; жылы және суық түстер; қосымша түстер. Бояулардың араласуы. </w:t>
      </w:r>
      <w:r>
        <w:br/>
      </w:r>
      <w:r>
        <w:rPr>
          <w:rFonts w:ascii="Times New Roman"/>
          <w:b w:val="false"/>
          <w:i w:val="false"/>
          <w:color w:val="000000"/>
          <w:sz w:val="28"/>
        </w:rPr>
        <w:t>
</w:t>
      </w:r>
      <w:r>
        <w:rPr>
          <w:rFonts w:ascii="Times New Roman"/>
          <w:b w:val="false"/>
          <w:i w:val="false"/>
          <w:color w:val="000000"/>
          <w:sz w:val="28"/>
        </w:rPr>
        <w:t xml:space="preserve">
      2-тақырып. Акварельмен жұмыс істеу негіздері. Қарапайым өсімдік пішіні мен тегіс заттың суреті. Акварель бояудың техникалық жұмыстары: түсті түске құю, лессировка – акварельдің мөлдір қабаттарын бір біріне қою, формасы, көлемі және бағыты бойынша түрлі бояулар. </w:t>
      </w:r>
      <w:r>
        <w:br/>
      </w:r>
      <w:r>
        <w:rPr>
          <w:rFonts w:ascii="Times New Roman"/>
          <w:b w:val="false"/>
          <w:i w:val="false"/>
          <w:color w:val="000000"/>
          <w:sz w:val="28"/>
        </w:rPr>
        <w:t>
</w:t>
      </w:r>
      <w:r>
        <w:rPr>
          <w:rFonts w:ascii="Times New Roman"/>
          <w:b w:val="false"/>
          <w:i w:val="false"/>
          <w:color w:val="000000"/>
          <w:sz w:val="28"/>
        </w:rPr>
        <w:t xml:space="preserve">
      3-тақырып. Кескіндемедегі реңк және түс көлеңкелері. Түстің өзіндік реңк ерекшеліктері (жарық). «Гризайль» техникасымен танысу. Танысқан техниканың негізінде қараңғылықтан жарыққа жұмыс түрлерін жүргізу. Жалпыдан жалқыдағы реңк ара-қатынастарымен жұмыс. Реңк ара-қатынастарын берудегі су мен бояудың тепе-теңдік маңыздылығы </w:t>
      </w:r>
      <w:r>
        <w:br/>
      </w:r>
      <w:r>
        <w:rPr>
          <w:rFonts w:ascii="Times New Roman"/>
          <w:b w:val="false"/>
          <w:i w:val="false"/>
          <w:color w:val="000000"/>
          <w:sz w:val="28"/>
        </w:rPr>
        <w:t>
</w:t>
      </w:r>
      <w:r>
        <w:rPr>
          <w:rFonts w:ascii="Times New Roman"/>
          <w:b w:val="false"/>
          <w:i w:val="false"/>
          <w:color w:val="000000"/>
          <w:sz w:val="28"/>
        </w:rPr>
        <w:t xml:space="preserve">
      4-тақырып. Көлемді берудегі түс пен реңк. Заттың шекті түсі және оның жарықтық ауа кеңістіктегі өзгерісі. Түстердің өзара ықпалдасуы, түс рефлексі туралы түсінік. </w:t>
      </w:r>
      <w:r>
        <w:br/>
      </w:r>
      <w:r>
        <w:rPr>
          <w:rFonts w:ascii="Times New Roman"/>
          <w:b w:val="false"/>
          <w:i w:val="false"/>
          <w:color w:val="000000"/>
          <w:sz w:val="28"/>
        </w:rPr>
        <w:t>
</w:t>
      </w:r>
      <w:r>
        <w:rPr>
          <w:rFonts w:ascii="Times New Roman"/>
          <w:b w:val="false"/>
          <w:i w:val="false"/>
          <w:color w:val="000000"/>
          <w:sz w:val="28"/>
        </w:rPr>
        <w:t xml:space="preserve">
      5-тақырып. Гуашь кескіндемесі. Бояу туралы түсінік. Гуаш бояуларымен жұмыс істеу ерекшеліктері (бояулардың консистенциясы, айқын еместік, ақ бояу рөлі, жұмыс жүргізудің бірізділігі). Шектеулі түс гаммасы. Кескіндемедегі ауыр бояулар. </w:t>
      </w:r>
      <w:r>
        <w:br/>
      </w:r>
      <w:r>
        <w:rPr>
          <w:rFonts w:ascii="Times New Roman"/>
          <w:b w:val="false"/>
          <w:i w:val="false"/>
          <w:color w:val="000000"/>
          <w:sz w:val="28"/>
        </w:rPr>
        <w:t>
</w:t>
      </w:r>
      <w:r>
        <w:rPr>
          <w:rFonts w:ascii="Times New Roman"/>
          <w:b w:val="false"/>
          <w:i w:val="false"/>
          <w:color w:val="000000"/>
          <w:sz w:val="28"/>
        </w:rPr>
        <w:t xml:space="preserve">
      6-тақырып. Түс және оның мол қамтылған жақтары Жарық әсерінен түстердің өзгеруі. Әр түстердің молдық деңгейлері, өзара әсер етуі. Заттың мол қамтылған түстері бойынша натюмортты орындаудағы бірізділік. Жинақтау туралы түсінік. </w:t>
      </w:r>
      <w:r>
        <w:br/>
      </w:r>
      <w:r>
        <w:rPr>
          <w:rFonts w:ascii="Times New Roman"/>
          <w:b w:val="false"/>
          <w:i w:val="false"/>
          <w:color w:val="000000"/>
          <w:sz w:val="28"/>
        </w:rPr>
        <w:t>
</w:t>
      </w:r>
      <w:r>
        <w:rPr>
          <w:rFonts w:ascii="Times New Roman"/>
          <w:b w:val="false"/>
          <w:i w:val="false"/>
          <w:color w:val="000000"/>
          <w:sz w:val="28"/>
        </w:rPr>
        <w:t>
      7-тапсырма. Жартыжылдық сынақ жұмысы.</w:t>
      </w:r>
      <w:r>
        <w:br/>
      </w:r>
      <w:r>
        <w:rPr>
          <w:rFonts w:ascii="Times New Roman"/>
          <w:b w:val="false"/>
          <w:i w:val="false"/>
          <w:color w:val="000000"/>
          <w:sz w:val="28"/>
        </w:rPr>
        <w:t>
</w:t>
      </w:r>
      <w:r>
        <w:rPr>
          <w:rFonts w:ascii="Times New Roman"/>
          <w:b w:val="false"/>
          <w:i w:val="false"/>
          <w:color w:val="000000"/>
          <w:sz w:val="28"/>
        </w:rPr>
        <w:t>
      Қорытынды жұмыстың негізгі талаптары. Жұмыс жүргізу кезеңдері. Жарыққа байланысты түстердің арақатынасы. Заттар қойылымдағы түстердің өзара ықпалы.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xml:space="preserve">
      8-тақырып. Түрлі техникалардағы акварель кескіндемесі Пуантилизм. Пуантилизмнің пайда болуына тарихи анықтама. «Пуантилизм» техникасының ерекшелігі. Түстерді көзбен алмастыру. Таяқшаларда бояуларды механикалық араластырусыз құрамдас түстерді алу ұстанымдары. Түс рефлекстері және оларды «пуантилизм» техникасымен беру жолдары. </w:t>
      </w:r>
      <w:r>
        <w:br/>
      </w:r>
      <w:r>
        <w:rPr>
          <w:rFonts w:ascii="Times New Roman"/>
          <w:b w:val="false"/>
          <w:i w:val="false"/>
          <w:color w:val="000000"/>
          <w:sz w:val="28"/>
        </w:rPr>
        <w:t>
</w:t>
      </w:r>
      <w:r>
        <w:rPr>
          <w:rFonts w:ascii="Times New Roman"/>
          <w:b w:val="false"/>
          <w:i w:val="false"/>
          <w:color w:val="000000"/>
          <w:sz w:val="28"/>
        </w:rPr>
        <w:t xml:space="preserve">
      9-тақырып. Гуашь кескіндемесіндегі түстердің кереғарлығы Кескіндеменің жеңіл және ауыр түстері. Бояулардың кереғарлығы туралы түсінік. Кереғарлы түстердің өзара ықпалдасуы мен араласуы. Түс рефлекстері. </w:t>
      </w:r>
      <w:r>
        <w:br/>
      </w:r>
      <w:r>
        <w:rPr>
          <w:rFonts w:ascii="Times New Roman"/>
          <w:b w:val="false"/>
          <w:i w:val="false"/>
          <w:color w:val="000000"/>
          <w:sz w:val="28"/>
        </w:rPr>
        <w:t>
</w:t>
      </w:r>
      <w:r>
        <w:rPr>
          <w:rFonts w:ascii="Times New Roman"/>
          <w:b w:val="false"/>
          <w:i w:val="false"/>
          <w:color w:val="000000"/>
          <w:sz w:val="28"/>
        </w:rPr>
        <w:t>
      10-тақырып. Ақ заттардың кескіндемесі. Ақ заттардың үстіндегі суреттегі түс рефлекстерінің рөлі.</w:t>
      </w:r>
      <w:r>
        <w:br/>
      </w:r>
      <w:r>
        <w:rPr>
          <w:rFonts w:ascii="Times New Roman"/>
          <w:b w:val="false"/>
          <w:i w:val="false"/>
          <w:color w:val="000000"/>
          <w:sz w:val="28"/>
        </w:rPr>
        <w:t>
</w:t>
      </w:r>
      <w:r>
        <w:rPr>
          <w:rFonts w:ascii="Times New Roman"/>
          <w:b w:val="false"/>
          <w:i w:val="false"/>
          <w:color w:val="000000"/>
          <w:sz w:val="28"/>
        </w:rPr>
        <w:t xml:space="preserve">
      11-тақырып. Жылдық емтихан жұмысы. Емтихан жұмысына қойылатын негізгі талаптар. Жұмыс кезеңдерінің орындалуы. Жұмыстың аяқталғандығын білдіретін жалпылау және талдап көрсету. </w:t>
      </w:r>
      <w:r>
        <w:br/>
      </w:r>
      <w:r>
        <w:rPr>
          <w:rFonts w:ascii="Times New Roman"/>
          <w:b w:val="false"/>
          <w:i w:val="false"/>
          <w:color w:val="000000"/>
          <w:sz w:val="28"/>
        </w:rPr>
        <w:t>
</w:t>
      </w:r>
      <w:r>
        <w:rPr>
          <w:rFonts w:ascii="Times New Roman"/>
          <w:b w:val="false"/>
          <w:i w:val="false"/>
          <w:color w:val="000000"/>
          <w:sz w:val="28"/>
        </w:rPr>
        <w:t>
      57. Оқу жылының соңында 1-сыныптың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арнайы терминдер мен түсініктердің мағынасын біледі;</w:t>
      </w:r>
      <w:r>
        <w:br/>
      </w:r>
      <w:r>
        <w:rPr>
          <w:rFonts w:ascii="Times New Roman"/>
          <w:b w:val="false"/>
          <w:i w:val="false"/>
          <w:color w:val="000000"/>
          <w:sz w:val="28"/>
        </w:rPr>
        <w:t>
</w:t>
      </w:r>
      <w:r>
        <w:rPr>
          <w:rFonts w:ascii="Times New Roman"/>
          <w:b w:val="false"/>
          <w:i w:val="false"/>
          <w:color w:val="000000"/>
          <w:sz w:val="28"/>
        </w:rPr>
        <w:t>
      2) табиғаттағы түстердің сан-алуандылығын ажыратады;</w:t>
      </w:r>
      <w:r>
        <w:br/>
      </w:r>
      <w:r>
        <w:rPr>
          <w:rFonts w:ascii="Times New Roman"/>
          <w:b w:val="false"/>
          <w:i w:val="false"/>
          <w:color w:val="000000"/>
          <w:sz w:val="28"/>
        </w:rPr>
        <w:t>
</w:t>
      </w:r>
      <w:r>
        <w:rPr>
          <w:rFonts w:ascii="Times New Roman"/>
          <w:b w:val="false"/>
          <w:i w:val="false"/>
          <w:color w:val="000000"/>
          <w:sz w:val="28"/>
        </w:rPr>
        <w:t>
      3) күн сәулесінің түс бояуларын, негізігі және құрамды түс, жергілікті бояу, түстің айқын және мол қамтылған жақтарын біледі;</w:t>
      </w:r>
      <w:r>
        <w:br/>
      </w:r>
      <w:r>
        <w:rPr>
          <w:rFonts w:ascii="Times New Roman"/>
          <w:b w:val="false"/>
          <w:i w:val="false"/>
          <w:color w:val="000000"/>
          <w:sz w:val="28"/>
        </w:rPr>
        <w:t>
</w:t>
      </w:r>
      <w:r>
        <w:rPr>
          <w:rFonts w:ascii="Times New Roman"/>
          <w:b w:val="false"/>
          <w:i w:val="false"/>
          <w:color w:val="000000"/>
          <w:sz w:val="28"/>
        </w:rPr>
        <w:t>
      4) түстік кереғарлық және олардың құрамдастары болып табылатын, бір-бірін өзара толықтыратын түстерді біледі;</w:t>
      </w:r>
      <w:r>
        <w:br/>
      </w:r>
      <w:r>
        <w:rPr>
          <w:rFonts w:ascii="Times New Roman"/>
          <w:b w:val="false"/>
          <w:i w:val="false"/>
          <w:color w:val="000000"/>
          <w:sz w:val="28"/>
        </w:rPr>
        <w:t>
</w:t>
      </w:r>
      <w:r>
        <w:rPr>
          <w:rFonts w:ascii="Times New Roman"/>
          <w:b w:val="false"/>
          <w:i w:val="false"/>
          <w:color w:val="000000"/>
          <w:sz w:val="28"/>
        </w:rPr>
        <w:t xml:space="preserve">
      5) өзара әсер еткен түс бояларын, сонымен қатар түстердің рефлекстердің шығуын көреді, біледі; </w:t>
      </w:r>
      <w:r>
        <w:br/>
      </w:r>
      <w:r>
        <w:rPr>
          <w:rFonts w:ascii="Times New Roman"/>
          <w:b w:val="false"/>
          <w:i w:val="false"/>
          <w:color w:val="000000"/>
          <w:sz w:val="28"/>
        </w:rPr>
        <w:t>
</w:t>
      </w:r>
      <w:r>
        <w:rPr>
          <w:rFonts w:ascii="Times New Roman"/>
          <w:b w:val="false"/>
          <w:i w:val="false"/>
          <w:color w:val="000000"/>
          <w:sz w:val="28"/>
        </w:rPr>
        <w:t xml:space="preserve">
      6) тақтайшада күрделі түс реңктерін жасай біледі; </w:t>
      </w:r>
      <w:r>
        <w:br/>
      </w:r>
      <w:r>
        <w:rPr>
          <w:rFonts w:ascii="Times New Roman"/>
          <w:b w:val="false"/>
          <w:i w:val="false"/>
          <w:color w:val="000000"/>
          <w:sz w:val="28"/>
        </w:rPr>
        <w:t>
</w:t>
      </w:r>
      <w:r>
        <w:rPr>
          <w:rFonts w:ascii="Times New Roman"/>
          <w:b w:val="false"/>
          <w:i w:val="false"/>
          <w:color w:val="000000"/>
          <w:sz w:val="28"/>
        </w:rPr>
        <w:t>
      7) акварель және гуашьпен жұмыс істеудің өзіндік ерекшеліктерін түсінеді;</w:t>
      </w:r>
      <w:r>
        <w:br/>
      </w:r>
      <w:r>
        <w:rPr>
          <w:rFonts w:ascii="Times New Roman"/>
          <w:b w:val="false"/>
          <w:i w:val="false"/>
          <w:color w:val="000000"/>
          <w:sz w:val="28"/>
        </w:rPr>
        <w:t>
</w:t>
      </w:r>
      <w:r>
        <w:rPr>
          <w:rFonts w:ascii="Times New Roman"/>
          <w:b w:val="false"/>
          <w:i w:val="false"/>
          <w:color w:val="000000"/>
          <w:sz w:val="28"/>
        </w:rPr>
        <w:t>
      8) форматтың сипатын ескере отырып композициялық құрылымның негізгі қағидаттарын пайдалана біледі;</w:t>
      </w:r>
      <w:r>
        <w:br/>
      </w:r>
      <w:r>
        <w:rPr>
          <w:rFonts w:ascii="Times New Roman"/>
          <w:b w:val="false"/>
          <w:i w:val="false"/>
          <w:color w:val="000000"/>
          <w:sz w:val="28"/>
        </w:rPr>
        <w:t>
</w:t>
      </w:r>
      <w:r>
        <w:rPr>
          <w:rFonts w:ascii="Times New Roman"/>
          <w:b w:val="false"/>
          <w:i w:val="false"/>
          <w:color w:val="000000"/>
          <w:sz w:val="28"/>
        </w:rPr>
        <w:t>
      9) ұзақ және қысқа мерзімді этюдтерді гуашьпен және акварельмен орындау барысында негізгі жұмыс түрлерін игереді;</w:t>
      </w:r>
      <w:r>
        <w:br/>
      </w:r>
      <w:r>
        <w:rPr>
          <w:rFonts w:ascii="Times New Roman"/>
          <w:b w:val="false"/>
          <w:i w:val="false"/>
          <w:color w:val="000000"/>
          <w:sz w:val="28"/>
        </w:rPr>
        <w:t>
</w:t>
      </w:r>
      <w:r>
        <w:rPr>
          <w:rFonts w:ascii="Times New Roman"/>
          <w:b w:val="false"/>
          <w:i w:val="false"/>
          <w:color w:val="000000"/>
          <w:sz w:val="28"/>
        </w:rPr>
        <w:t>
      10) зат көлемін түс реңкі арқылы беруді және түстердің жарыққа байланыстылығын түсінеді;</w:t>
      </w:r>
      <w:r>
        <w:br/>
      </w:r>
      <w:r>
        <w:rPr>
          <w:rFonts w:ascii="Times New Roman"/>
          <w:b w:val="false"/>
          <w:i w:val="false"/>
          <w:color w:val="000000"/>
          <w:sz w:val="28"/>
        </w:rPr>
        <w:t>
</w:t>
      </w:r>
      <w:r>
        <w:rPr>
          <w:rFonts w:ascii="Times New Roman"/>
          <w:b w:val="false"/>
          <w:i w:val="false"/>
          <w:color w:val="000000"/>
          <w:sz w:val="28"/>
        </w:rPr>
        <w:t>
      11) алған білім, білік, дағдыларды бейнелеу қызметінің тәжірибесінде жүзеге асыра біледі;</w:t>
      </w:r>
      <w:r>
        <w:br/>
      </w:r>
      <w:r>
        <w:rPr>
          <w:rFonts w:ascii="Times New Roman"/>
          <w:b w:val="false"/>
          <w:i w:val="false"/>
          <w:color w:val="000000"/>
          <w:sz w:val="28"/>
        </w:rPr>
        <w:t>
</w:t>
      </w:r>
      <w:r>
        <w:rPr>
          <w:rFonts w:ascii="Times New Roman"/>
          <w:b w:val="false"/>
          <w:i w:val="false"/>
          <w:color w:val="000000"/>
          <w:sz w:val="28"/>
        </w:rPr>
        <w:t>
      12) қойылымдардың көңіл-күйін беруге арналған мәнерлі шешімдер жасаудың тәсілдерін қолдана біледі;</w:t>
      </w:r>
      <w:r>
        <w:br/>
      </w:r>
      <w:r>
        <w:rPr>
          <w:rFonts w:ascii="Times New Roman"/>
          <w:b w:val="false"/>
          <w:i w:val="false"/>
          <w:color w:val="000000"/>
          <w:sz w:val="28"/>
        </w:rPr>
        <w:t>
</w:t>
      </w:r>
      <w:r>
        <w:rPr>
          <w:rFonts w:ascii="Times New Roman"/>
          <w:b w:val="false"/>
          <w:i w:val="false"/>
          <w:color w:val="000000"/>
          <w:sz w:val="28"/>
        </w:rPr>
        <w:t>
      13) түрлі қарапайым қалыпта тұрған заттарды есте сақтауы бойынша сала біледі.</w:t>
      </w:r>
      <w:r>
        <w:br/>
      </w:r>
      <w:r>
        <w:rPr>
          <w:rFonts w:ascii="Times New Roman"/>
          <w:b w:val="false"/>
          <w:i w:val="false"/>
          <w:color w:val="000000"/>
          <w:sz w:val="28"/>
        </w:rPr>
        <w:t>
</w:t>
      </w:r>
      <w:r>
        <w:rPr>
          <w:rFonts w:ascii="Times New Roman"/>
          <w:b w:val="false"/>
          <w:i w:val="false"/>
          <w:color w:val="000000"/>
          <w:sz w:val="28"/>
        </w:rPr>
        <w:t>
      58. 2-сыныптағы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Түс берудің негіздері, өтілген материалдарды қайталау. Пейзаждағы түс-ауа перспективасы. Пленэрде жұмыс істеу. </w:t>
      </w:r>
      <w:r>
        <w:br/>
      </w:r>
      <w:r>
        <w:rPr>
          <w:rFonts w:ascii="Times New Roman"/>
          <w:b w:val="false"/>
          <w:i w:val="false"/>
          <w:color w:val="000000"/>
          <w:sz w:val="28"/>
        </w:rPr>
        <w:t>
</w:t>
      </w:r>
      <w:r>
        <w:rPr>
          <w:rFonts w:ascii="Times New Roman"/>
          <w:b w:val="false"/>
          <w:i w:val="false"/>
          <w:color w:val="000000"/>
          <w:sz w:val="28"/>
        </w:rPr>
        <w:t xml:space="preserve">
      2-тақырып. Кескіндемедегі түс көлеңкелері «Гризайль». «Гризайль» техникасындағы көлемді пішіндегі сурет заңдылықтары. Натюрморт кескiндемесiндегi рең диапазоны. </w:t>
      </w:r>
      <w:r>
        <w:br/>
      </w:r>
      <w:r>
        <w:rPr>
          <w:rFonts w:ascii="Times New Roman"/>
          <w:b w:val="false"/>
          <w:i w:val="false"/>
          <w:color w:val="000000"/>
          <w:sz w:val="28"/>
        </w:rPr>
        <w:t>
</w:t>
      </w:r>
      <w:r>
        <w:rPr>
          <w:rFonts w:ascii="Times New Roman"/>
          <w:b w:val="false"/>
          <w:i w:val="false"/>
          <w:color w:val="000000"/>
          <w:sz w:val="28"/>
        </w:rPr>
        <w:t xml:space="preserve">
      3-тақырып. Түс гаммасымен жақындасқан гуашь кескіндемесі. Қарама-қарсылық қатынастағы жақын (немесе жалғызхромды) түс гаммасындағы бояулар үндестігі. </w:t>
      </w:r>
      <w:r>
        <w:br/>
      </w:r>
      <w:r>
        <w:rPr>
          <w:rFonts w:ascii="Times New Roman"/>
          <w:b w:val="false"/>
          <w:i w:val="false"/>
          <w:color w:val="000000"/>
          <w:sz w:val="28"/>
        </w:rPr>
        <w:t>
</w:t>
      </w:r>
      <w:r>
        <w:rPr>
          <w:rFonts w:ascii="Times New Roman"/>
          <w:b w:val="false"/>
          <w:i w:val="false"/>
          <w:color w:val="000000"/>
          <w:sz w:val="28"/>
        </w:rPr>
        <w:t xml:space="preserve">
      4-тақырып. Кескiндемедегi түс және реңктік кереғарлығы. Бiр уақыттағы қарама қарсылық. Кереғарлы бояулардың өзара ықпалы. Бояу кереғарлы рефлекстер рөлі. </w:t>
      </w:r>
      <w:r>
        <w:br/>
      </w:r>
      <w:r>
        <w:rPr>
          <w:rFonts w:ascii="Times New Roman"/>
          <w:b w:val="false"/>
          <w:i w:val="false"/>
          <w:color w:val="000000"/>
          <w:sz w:val="28"/>
        </w:rPr>
        <w:t>
</w:t>
      </w:r>
      <w:r>
        <w:rPr>
          <w:rFonts w:ascii="Times New Roman"/>
          <w:b w:val="false"/>
          <w:i w:val="false"/>
          <w:color w:val="000000"/>
          <w:sz w:val="28"/>
        </w:rPr>
        <w:t xml:space="preserve">
      5-тақырып. Жартыжылдық сынақ жұмысы. Қорытынды жұмыстың негiзгi талаптары. Сынақ жұмыстың орындалу кезеңдері. Этюд жоспарының амалы ретінде детализациялау мен жинақтау.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6-тақырып. Кескiндемесiндегi интерьердiң сызықты және әуе перспективасы.Интерьер этюдының кеңістікте жоспарлы берілу амалдары. Әуе перспективаларындағы бейнелеу заңдылықтары.</w:t>
      </w:r>
      <w:r>
        <w:br/>
      </w:r>
      <w:r>
        <w:rPr>
          <w:rFonts w:ascii="Times New Roman"/>
          <w:b w:val="false"/>
          <w:i w:val="false"/>
          <w:color w:val="000000"/>
          <w:sz w:val="28"/>
        </w:rPr>
        <w:t>
</w:t>
      </w:r>
      <w:r>
        <w:rPr>
          <w:rFonts w:ascii="Times New Roman"/>
          <w:b w:val="false"/>
          <w:i w:val="false"/>
          <w:color w:val="000000"/>
          <w:sz w:val="28"/>
        </w:rPr>
        <w:t xml:space="preserve">
      7-тақырып. Гуашь кескіндемесінің түс-реңк ерекшелігі.Жанасқан болмашы рең диапазоны бар түс гаммасындағы кескiндеме. </w:t>
      </w:r>
      <w:r>
        <w:br/>
      </w:r>
      <w:r>
        <w:rPr>
          <w:rFonts w:ascii="Times New Roman"/>
          <w:b w:val="false"/>
          <w:i w:val="false"/>
          <w:color w:val="000000"/>
          <w:sz w:val="28"/>
        </w:rPr>
        <w:t>
</w:t>
      </w:r>
      <w:r>
        <w:rPr>
          <w:rFonts w:ascii="Times New Roman"/>
          <w:b w:val="false"/>
          <w:i w:val="false"/>
          <w:color w:val="000000"/>
          <w:sz w:val="28"/>
        </w:rPr>
        <w:t>
      8-тақырып. Портерт кескіндемесі Живопись портрета. Акварельмен жанды үлгiлеу суретiнiң заңдылықтары.</w:t>
      </w:r>
      <w:r>
        <w:br/>
      </w:r>
      <w:r>
        <w:rPr>
          <w:rFonts w:ascii="Times New Roman"/>
          <w:b w:val="false"/>
          <w:i w:val="false"/>
          <w:color w:val="000000"/>
          <w:sz w:val="28"/>
        </w:rPr>
        <w:t>
</w:t>
      </w:r>
      <w:r>
        <w:rPr>
          <w:rFonts w:ascii="Times New Roman"/>
          <w:b w:val="false"/>
          <w:i w:val="false"/>
          <w:color w:val="000000"/>
          <w:sz w:val="28"/>
        </w:rPr>
        <w:t xml:space="preserve">
      9-тақырып. Қысқа мерзімді этюдтердегі кескіндеме. Академиялық жұмыс тәсілдері және «шикі күйде» мен «құрғақтық» техникаларының қосарлануы. Кескіндемедегі стилизациялау мен сәндеу. </w:t>
      </w:r>
      <w:r>
        <w:br/>
      </w:r>
      <w:r>
        <w:rPr>
          <w:rFonts w:ascii="Times New Roman"/>
          <w:b w:val="false"/>
          <w:i w:val="false"/>
          <w:color w:val="000000"/>
          <w:sz w:val="28"/>
        </w:rPr>
        <w:t>
</w:t>
      </w:r>
      <w:r>
        <w:rPr>
          <w:rFonts w:ascii="Times New Roman"/>
          <w:b w:val="false"/>
          <w:i w:val="false"/>
          <w:color w:val="000000"/>
          <w:sz w:val="28"/>
        </w:rPr>
        <w:t>
      10-тақырып. Жылдық емтихан жұмысы.</w:t>
      </w:r>
      <w:r>
        <w:br/>
      </w:r>
      <w:r>
        <w:rPr>
          <w:rFonts w:ascii="Times New Roman"/>
          <w:b w:val="false"/>
          <w:i w:val="false"/>
          <w:color w:val="000000"/>
          <w:sz w:val="28"/>
        </w:rPr>
        <w:t>
</w:t>
      </w:r>
      <w:r>
        <w:rPr>
          <w:rFonts w:ascii="Times New Roman"/>
          <w:b w:val="false"/>
          <w:i w:val="false"/>
          <w:color w:val="000000"/>
          <w:sz w:val="28"/>
        </w:rPr>
        <w:t>
      59.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қойылымның жалпы құрылымы мен түстер тізбегіне сараптама жасай біледі; </w:t>
      </w:r>
      <w:r>
        <w:br/>
      </w:r>
      <w:r>
        <w:rPr>
          <w:rFonts w:ascii="Times New Roman"/>
          <w:b w:val="false"/>
          <w:i w:val="false"/>
          <w:color w:val="000000"/>
          <w:sz w:val="28"/>
        </w:rPr>
        <w:t>
</w:t>
      </w:r>
      <w:r>
        <w:rPr>
          <w:rFonts w:ascii="Times New Roman"/>
          <w:b w:val="false"/>
          <w:i w:val="false"/>
          <w:color w:val="000000"/>
          <w:sz w:val="28"/>
        </w:rPr>
        <w:t>
      2) қысқа және ұзақ мерзімді этюдтерді орындауда акварель және гуашьпен жұмыс істеудің негізгі тәсілдерін игереді;</w:t>
      </w:r>
      <w:r>
        <w:br/>
      </w:r>
      <w:r>
        <w:rPr>
          <w:rFonts w:ascii="Times New Roman"/>
          <w:b w:val="false"/>
          <w:i w:val="false"/>
          <w:color w:val="000000"/>
          <w:sz w:val="28"/>
        </w:rPr>
        <w:t>
</w:t>
      </w:r>
      <w:r>
        <w:rPr>
          <w:rFonts w:ascii="Times New Roman"/>
          <w:b w:val="false"/>
          <w:i w:val="false"/>
          <w:color w:val="000000"/>
          <w:sz w:val="28"/>
        </w:rPr>
        <w:t>
      3) суреттелетiн заттар және беттердiң қарапайым сипатын беруге оңай фактурасын береді;</w:t>
      </w:r>
      <w:r>
        <w:br/>
      </w:r>
      <w:r>
        <w:rPr>
          <w:rFonts w:ascii="Times New Roman"/>
          <w:b w:val="false"/>
          <w:i w:val="false"/>
          <w:color w:val="000000"/>
          <w:sz w:val="28"/>
        </w:rPr>
        <w:t>
</w:t>
      </w:r>
      <w:r>
        <w:rPr>
          <w:rFonts w:ascii="Times New Roman"/>
          <w:b w:val="false"/>
          <w:i w:val="false"/>
          <w:color w:val="000000"/>
          <w:sz w:val="28"/>
        </w:rPr>
        <w:t>
      4) қарапайым геометриялық денелердiң көлемін үлгілеуді түсіну негізінде бүркелген маталардың күрделі емес көлемдерін үлгілеуді игереді;</w:t>
      </w:r>
      <w:r>
        <w:br/>
      </w:r>
      <w:r>
        <w:rPr>
          <w:rFonts w:ascii="Times New Roman"/>
          <w:b w:val="false"/>
          <w:i w:val="false"/>
          <w:color w:val="000000"/>
          <w:sz w:val="28"/>
        </w:rPr>
        <w:t>
</w:t>
      </w:r>
      <w:r>
        <w:rPr>
          <w:rFonts w:ascii="Times New Roman"/>
          <w:b w:val="false"/>
          <w:i w:val="false"/>
          <w:color w:val="000000"/>
          <w:sz w:val="28"/>
        </w:rPr>
        <w:t xml:space="preserve">
      5) интерьердiң бұрыштық және қарсы алдынан келешегін құрастыру заңдылығын бiледі; </w:t>
      </w:r>
      <w:r>
        <w:br/>
      </w:r>
      <w:r>
        <w:rPr>
          <w:rFonts w:ascii="Times New Roman"/>
          <w:b w:val="false"/>
          <w:i w:val="false"/>
          <w:color w:val="000000"/>
          <w:sz w:val="28"/>
        </w:rPr>
        <w:t>
</w:t>
      </w:r>
      <w:r>
        <w:rPr>
          <w:rFonts w:ascii="Times New Roman"/>
          <w:b w:val="false"/>
          <w:i w:val="false"/>
          <w:color w:val="000000"/>
          <w:sz w:val="28"/>
        </w:rPr>
        <w:t>
      6) адамның басының пропорцияларын біледі;</w:t>
      </w:r>
      <w:r>
        <w:br/>
      </w:r>
      <w:r>
        <w:rPr>
          <w:rFonts w:ascii="Times New Roman"/>
          <w:b w:val="false"/>
          <w:i w:val="false"/>
          <w:color w:val="000000"/>
          <w:sz w:val="28"/>
        </w:rPr>
        <w:t>
</w:t>
      </w:r>
      <w:r>
        <w:rPr>
          <w:rFonts w:ascii="Times New Roman"/>
          <w:b w:val="false"/>
          <w:i w:val="false"/>
          <w:color w:val="000000"/>
          <w:sz w:val="28"/>
        </w:rPr>
        <w:t xml:space="preserve">
      7) портрет жасау үрдісінде қарапайым ракурсте адамның басының құрылымын құрастыруды игереді; </w:t>
      </w:r>
      <w:r>
        <w:br/>
      </w:r>
      <w:r>
        <w:rPr>
          <w:rFonts w:ascii="Times New Roman"/>
          <w:b w:val="false"/>
          <w:i w:val="false"/>
          <w:color w:val="000000"/>
          <w:sz w:val="28"/>
        </w:rPr>
        <w:t>
</w:t>
      </w:r>
      <w:r>
        <w:rPr>
          <w:rFonts w:ascii="Times New Roman"/>
          <w:b w:val="false"/>
          <w:i w:val="false"/>
          <w:color w:val="000000"/>
          <w:sz w:val="28"/>
        </w:rPr>
        <w:t xml:space="preserve">
      8) күрделi, жақын түс – реңк қатынастарын салыстыра алу және олардың берiлу жолдарын игереді; </w:t>
      </w:r>
      <w:r>
        <w:br/>
      </w:r>
      <w:r>
        <w:rPr>
          <w:rFonts w:ascii="Times New Roman"/>
          <w:b w:val="false"/>
          <w:i w:val="false"/>
          <w:color w:val="000000"/>
          <w:sz w:val="28"/>
        </w:rPr>
        <w:t>
</w:t>
      </w:r>
      <w:r>
        <w:rPr>
          <w:rFonts w:ascii="Times New Roman"/>
          <w:b w:val="false"/>
          <w:i w:val="false"/>
          <w:color w:val="000000"/>
          <w:sz w:val="28"/>
        </w:rPr>
        <w:t xml:space="preserve">
      9) әр түрлi түстердің тiркескен үйлесімін түсiнеді; </w:t>
      </w:r>
      <w:r>
        <w:br/>
      </w:r>
      <w:r>
        <w:rPr>
          <w:rFonts w:ascii="Times New Roman"/>
          <w:b w:val="false"/>
          <w:i w:val="false"/>
          <w:color w:val="000000"/>
          <w:sz w:val="28"/>
        </w:rPr>
        <w:t>
</w:t>
      </w:r>
      <w:r>
        <w:rPr>
          <w:rFonts w:ascii="Times New Roman"/>
          <w:b w:val="false"/>
          <w:i w:val="false"/>
          <w:color w:val="000000"/>
          <w:sz w:val="28"/>
        </w:rPr>
        <w:t>
      10) әртүрлi түстік қатынастар мен әртүрлi реңдік қатынастардың тепе-теңдiгiн алып беруге икемi болады;</w:t>
      </w:r>
      <w:r>
        <w:br/>
      </w:r>
      <w:r>
        <w:rPr>
          <w:rFonts w:ascii="Times New Roman"/>
          <w:b w:val="false"/>
          <w:i w:val="false"/>
          <w:color w:val="000000"/>
          <w:sz w:val="28"/>
        </w:rPr>
        <w:t>
</w:t>
      </w:r>
      <w:r>
        <w:rPr>
          <w:rFonts w:ascii="Times New Roman"/>
          <w:b w:val="false"/>
          <w:i w:val="false"/>
          <w:color w:val="000000"/>
          <w:sz w:val="28"/>
        </w:rPr>
        <w:t xml:space="preserve">
      11) натюрморттан шығармашылық этюд жасауда кескiндемедегi нақыштау тәсілдері мен сәндiк әдiстерді қолдана біледі; </w:t>
      </w:r>
      <w:r>
        <w:br/>
      </w:r>
      <w:r>
        <w:rPr>
          <w:rFonts w:ascii="Times New Roman"/>
          <w:b w:val="false"/>
          <w:i w:val="false"/>
          <w:color w:val="000000"/>
          <w:sz w:val="28"/>
        </w:rPr>
        <w:t>
</w:t>
      </w:r>
      <w:r>
        <w:rPr>
          <w:rFonts w:ascii="Times New Roman"/>
          <w:b w:val="false"/>
          <w:i w:val="false"/>
          <w:color w:val="000000"/>
          <w:sz w:val="28"/>
        </w:rPr>
        <w:t xml:space="preserve">
      12) толыққанды әрі аяқталған этюд табысына жету үшін әдістер жиынтығының мәнiн түсiнеді; </w:t>
      </w:r>
      <w:r>
        <w:br/>
      </w:r>
      <w:r>
        <w:rPr>
          <w:rFonts w:ascii="Times New Roman"/>
          <w:b w:val="false"/>
          <w:i w:val="false"/>
          <w:color w:val="000000"/>
          <w:sz w:val="28"/>
        </w:rPr>
        <w:t>
</w:t>
      </w:r>
      <w:r>
        <w:rPr>
          <w:rFonts w:ascii="Times New Roman"/>
          <w:b w:val="false"/>
          <w:i w:val="false"/>
          <w:color w:val="000000"/>
          <w:sz w:val="28"/>
        </w:rPr>
        <w:t>
      13) алған білімдерін, біліктері мен дағдыларын танымдық, тәжірибелік және шығармашылық қызметті меңгеру негізінде пайдалана біледі.</w:t>
      </w:r>
      <w:r>
        <w:br/>
      </w:r>
      <w:r>
        <w:rPr>
          <w:rFonts w:ascii="Times New Roman"/>
          <w:b w:val="false"/>
          <w:i w:val="false"/>
          <w:color w:val="000000"/>
          <w:sz w:val="28"/>
        </w:rPr>
        <w:t>
</w:t>
      </w:r>
      <w:r>
        <w:rPr>
          <w:rFonts w:ascii="Times New Roman"/>
          <w:b w:val="false"/>
          <w:i w:val="false"/>
          <w:color w:val="000000"/>
          <w:sz w:val="28"/>
        </w:rPr>
        <w:t>
      60. 3-сыныптың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Түстану негіздерін қайталау. Пленэр кескіндемесіндегі бояу мен түс–әуе перспективасы. Пейзаждағы кеңістіктік.</w:t>
      </w:r>
      <w:r>
        <w:br/>
      </w:r>
      <w:r>
        <w:rPr>
          <w:rFonts w:ascii="Times New Roman"/>
          <w:b w:val="false"/>
          <w:i w:val="false"/>
          <w:color w:val="000000"/>
          <w:sz w:val="28"/>
        </w:rPr>
        <w:t>
</w:t>
      </w:r>
      <w:r>
        <w:rPr>
          <w:rFonts w:ascii="Times New Roman"/>
          <w:b w:val="false"/>
          <w:i w:val="false"/>
          <w:color w:val="000000"/>
          <w:sz w:val="28"/>
        </w:rPr>
        <w:t xml:space="preserve">
      2-тақырып. Алдын ала салынған суретсіз акварельді кескіндеме. Түсті–реңктік дақ, жағу, осы тапсырманың басты бейнелілік құралдары. Кеңістіктегі құрылымдылықтың жиынтығы. </w:t>
      </w:r>
      <w:r>
        <w:br/>
      </w:r>
      <w:r>
        <w:rPr>
          <w:rFonts w:ascii="Times New Roman"/>
          <w:b w:val="false"/>
          <w:i w:val="false"/>
          <w:color w:val="000000"/>
          <w:sz w:val="28"/>
        </w:rPr>
        <w:t>
</w:t>
      </w:r>
      <w:r>
        <w:rPr>
          <w:rFonts w:ascii="Times New Roman"/>
          <w:b w:val="false"/>
          <w:i w:val="false"/>
          <w:color w:val="000000"/>
          <w:sz w:val="28"/>
        </w:rPr>
        <w:t xml:space="preserve">
      3-тақырып. Гуаш кескіндемедесіндегі заттар бейнеленген материалдары мен өзгешеліктер бар фактура. Реңк және түс ерекшеліктері туралы түсінік. Фактураны жеткізудегі гуашпен жұмыс. </w:t>
      </w:r>
      <w:r>
        <w:br/>
      </w:r>
      <w:r>
        <w:rPr>
          <w:rFonts w:ascii="Times New Roman"/>
          <w:b w:val="false"/>
          <w:i w:val="false"/>
          <w:color w:val="000000"/>
          <w:sz w:val="28"/>
        </w:rPr>
        <w:t>
</w:t>
      </w:r>
      <w:r>
        <w:rPr>
          <w:rFonts w:ascii="Times New Roman"/>
          <w:b w:val="false"/>
          <w:i w:val="false"/>
          <w:color w:val="000000"/>
          <w:sz w:val="28"/>
        </w:rPr>
        <w:t>
      4-тақырып. Натюрморт жанрындағы шығармашылық құрылым. Натураға сүйене отырып әртүрлі заттарды нақыштап бейнелеу арқылы шығармашылық құрылысын салу тәсілдері (оңайлату, «жан беру» және тағы басқа).</w:t>
      </w:r>
      <w:r>
        <w:br/>
      </w:r>
      <w:r>
        <w:rPr>
          <w:rFonts w:ascii="Times New Roman"/>
          <w:b w:val="false"/>
          <w:i w:val="false"/>
          <w:color w:val="000000"/>
          <w:sz w:val="28"/>
        </w:rPr>
        <w:t>
</w:t>
      </w:r>
      <w:r>
        <w:rPr>
          <w:rFonts w:ascii="Times New Roman"/>
          <w:b w:val="false"/>
          <w:i w:val="false"/>
          <w:color w:val="000000"/>
          <w:sz w:val="28"/>
        </w:rPr>
        <w:t xml:space="preserve">
      5-тақырып. Жартыжылдық сынақ жұмысы. Сынақ жұмыста академиялық тапсырмаларды орындау кезеңдері. Күрделі натюрморттың аварель кескіндемесіндегі әртүрлі беттердегі фактура.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xml:space="preserve">
      6-тақырып. Күрделі интерьер қойылымының этюдты кескіндемесі. Интерьерлік кеңістік пен натюморттағы сызықтық перспектива бірлігі. Композицияның жоспарлылығы мен түс-реңк бiрлiгi. </w:t>
      </w:r>
      <w:r>
        <w:br/>
      </w:r>
      <w:r>
        <w:rPr>
          <w:rFonts w:ascii="Times New Roman"/>
          <w:b w:val="false"/>
          <w:i w:val="false"/>
          <w:color w:val="000000"/>
          <w:sz w:val="28"/>
        </w:rPr>
        <w:t>
</w:t>
      </w:r>
      <w:r>
        <w:rPr>
          <w:rFonts w:ascii="Times New Roman"/>
          <w:b w:val="false"/>
          <w:i w:val="false"/>
          <w:color w:val="000000"/>
          <w:sz w:val="28"/>
        </w:rPr>
        <w:t>
      7-тақырып. Гуашьпен портрет кескіндемесі. Адамның төс портретiнiң композициясы. Негiзгi көлемдердiң пропорционал байланыстары. Портреудің жеке сипаттамасы. Жанды үлгі портреттеуде гуашпен жұмыс істеудің техникалық ерекшеліктері. Әртүрлi түстiң реңдерiнiң максимал алудағы материалдың мүмкiндiктерi.</w:t>
      </w:r>
      <w:r>
        <w:br/>
      </w:r>
      <w:r>
        <w:rPr>
          <w:rFonts w:ascii="Times New Roman"/>
          <w:b w:val="false"/>
          <w:i w:val="false"/>
          <w:color w:val="000000"/>
          <w:sz w:val="28"/>
        </w:rPr>
        <w:t>
</w:t>
      </w:r>
      <w:r>
        <w:rPr>
          <w:rFonts w:ascii="Times New Roman"/>
          <w:b w:val="false"/>
          <w:i w:val="false"/>
          <w:color w:val="000000"/>
          <w:sz w:val="28"/>
        </w:rPr>
        <w:t xml:space="preserve">
      8-тақырып. Акварель кескіндеменің айна фактурасы. Емтихандық жұмыстарға дайындық этюдтері. Заттардың айнаға шағылысуы. </w:t>
      </w:r>
      <w:r>
        <w:br/>
      </w:r>
      <w:r>
        <w:rPr>
          <w:rFonts w:ascii="Times New Roman"/>
          <w:b w:val="false"/>
          <w:i w:val="false"/>
          <w:color w:val="000000"/>
          <w:sz w:val="28"/>
        </w:rPr>
        <w:t>
</w:t>
      </w:r>
      <w:r>
        <w:rPr>
          <w:rFonts w:ascii="Times New Roman"/>
          <w:b w:val="false"/>
          <w:i w:val="false"/>
          <w:color w:val="000000"/>
          <w:sz w:val="28"/>
        </w:rPr>
        <w:t xml:space="preserve">
      9-тақырып. Жылдық емтихан жұмысы. Күрделi тақырыптық натюрморт кескiндемесiндегi шыны фактурасы және тағы басқа материалдар. Суреттегі заттардың түс пен реңктік ерекшеліктері және олардың айнадағы шағылысуы. </w:t>
      </w:r>
      <w:r>
        <w:br/>
      </w:r>
      <w:r>
        <w:rPr>
          <w:rFonts w:ascii="Times New Roman"/>
          <w:b w:val="false"/>
          <w:i w:val="false"/>
          <w:color w:val="000000"/>
          <w:sz w:val="28"/>
        </w:rPr>
        <w:t>
</w:t>
      </w:r>
      <w:r>
        <w:rPr>
          <w:rFonts w:ascii="Times New Roman"/>
          <w:b w:val="false"/>
          <w:i w:val="false"/>
          <w:color w:val="000000"/>
          <w:sz w:val="28"/>
        </w:rPr>
        <w:t>
      61. Оқу жылының соңында 3-сыныптың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күрделі композициялық қойылымдар қатарын композициялық, түстік және реңктік тұрғыдан талдай біледі;</w:t>
      </w:r>
      <w:r>
        <w:br/>
      </w:r>
      <w:r>
        <w:rPr>
          <w:rFonts w:ascii="Times New Roman"/>
          <w:b w:val="false"/>
          <w:i w:val="false"/>
          <w:color w:val="000000"/>
          <w:sz w:val="28"/>
        </w:rPr>
        <w:t>
</w:t>
      </w:r>
      <w:r>
        <w:rPr>
          <w:rFonts w:ascii="Times New Roman"/>
          <w:b w:val="false"/>
          <w:i w:val="false"/>
          <w:color w:val="000000"/>
          <w:sz w:val="28"/>
        </w:rPr>
        <w:t xml:space="preserve">
      2) күрделі натюрморттар мен интерьерлардың құрылымдарындағы сызықтық перспектива заңдылықтарын біледі және қолданады; </w:t>
      </w:r>
      <w:r>
        <w:br/>
      </w:r>
      <w:r>
        <w:rPr>
          <w:rFonts w:ascii="Times New Roman"/>
          <w:b w:val="false"/>
          <w:i w:val="false"/>
          <w:color w:val="000000"/>
          <w:sz w:val="28"/>
        </w:rPr>
        <w:t>
</w:t>
      </w:r>
      <w:r>
        <w:rPr>
          <w:rFonts w:ascii="Times New Roman"/>
          <w:b w:val="false"/>
          <w:i w:val="false"/>
          <w:color w:val="000000"/>
          <w:sz w:val="28"/>
        </w:rPr>
        <w:t>
      3) әуе перспективасы әдістері арқылы көпжоспарлы, күрделі қойылымдарда кеңістікті жеткізе біледі;</w:t>
      </w:r>
      <w:r>
        <w:br/>
      </w:r>
      <w:r>
        <w:rPr>
          <w:rFonts w:ascii="Times New Roman"/>
          <w:b w:val="false"/>
          <w:i w:val="false"/>
          <w:color w:val="000000"/>
          <w:sz w:val="28"/>
        </w:rPr>
        <w:t>
</w:t>
      </w:r>
      <w:r>
        <w:rPr>
          <w:rFonts w:ascii="Times New Roman"/>
          <w:b w:val="false"/>
          <w:i w:val="false"/>
          <w:color w:val="000000"/>
          <w:sz w:val="28"/>
        </w:rPr>
        <w:t>
      4) әр түрлі фактурадағы бейнелерді жеткізе біледі, ол үшін акварель мен гуашпен жұмыс істеу техникасын сауатты таңдай біледі;</w:t>
      </w:r>
      <w:r>
        <w:br/>
      </w:r>
      <w:r>
        <w:rPr>
          <w:rFonts w:ascii="Times New Roman"/>
          <w:b w:val="false"/>
          <w:i w:val="false"/>
          <w:color w:val="000000"/>
          <w:sz w:val="28"/>
        </w:rPr>
        <w:t>
</w:t>
      </w:r>
      <w:r>
        <w:rPr>
          <w:rFonts w:ascii="Times New Roman"/>
          <w:b w:val="false"/>
          <w:i w:val="false"/>
          <w:color w:val="000000"/>
          <w:sz w:val="28"/>
        </w:rPr>
        <w:t>
      5) күрделі композиясы мен бояу жұмыстың біткендігін көрсете біледі;</w:t>
      </w:r>
      <w:r>
        <w:br/>
      </w:r>
      <w:r>
        <w:rPr>
          <w:rFonts w:ascii="Times New Roman"/>
          <w:b w:val="false"/>
          <w:i w:val="false"/>
          <w:color w:val="000000"/>
          <w:sz w:val="28"/>
        </w:rPr>
        <w:t>
</w:t>
      </w:r>
      <w:r>
        <w:rPr>
          <w:rFonts w:ascii="Times New Roman"/>
          <w:b w:val="false"/>
          <w:i w:val="false"/>
          <w:color w:val="000000"/>
          <w:sz w:val="28"/>
        </w:rPr>
        <w:t xml:space="preserve">
      6) жеке дара портреттің үлгілеу сипатын мен жас айырмашылығын жеткізе біледі; </w:t>
      </w:r>
      <w:r>
        <w:br/>
      </w:r>
      <w:r>
        <w:rPr>
          <w:rFonts w:ascii="Times New Roman"/>
          <w:b w:val="false"/>
          <w:i w:val="false"/>
          <w:color w:val="000000"/>
          <w:sz w:val="28"/>
        </w:rPr>
        <w:t>
</w:t>
      </w:r>
      <w:r>
        <w:rPr>
          <w:rFonts w:ascii="Times New Roman"/>
          <w:b w:val="false"/>
          <w:i w:val="false"/>
          <w:color w:val="000000"/>
          <w:sz w:val="28"/>
        </w:rPr>
        <w:t>
      7) жеке дара шығармашылық талаптарды қоя біледі;</w:t>
      </w:r>
      <w:r>
        <w:br/>
      </w:r>
      <w:r>
        <w:rPr>
          <w:rFonts w:ascii="Times New Roman"/>
          <w:b w:val="false"/>
          <w:i w:val="false"/>
          <w:color w:val="000000"/>
          <w:sz w:val="28"/>
        </w:rPr>
        <w:t>
</w:t>
      </w:r>
      <w:r>
        <w:rPr>
          <w:rFonts w:ascii="Times New Roman"/>
          <w:b w:val="false"/>
          <w:i w:val="false"/>
          <w:color w:val="000000"/>
          <w:sz w:val="28"/>
        </w:rPr>
        <w:t>
      8) ойлаған ойға және жұмыстың ерекшелігіне байланысты түсті таңдай білуге нақыштық әдістерді қолдана алады.</w:t>
      </w:r>
      <w:r>
        <w:br/>
      </w:r>
      <w:r>
        <w:rPr>
          <w:rFonts w:ascii="Times New Roman"/>
          <w:b w:val="false"/>
          <w:i w:val="false"/>
          <w:color w:val="000000"/>
          <w:sz w:val="28"/>
        </w:rPr>
        <w:t>
</w:t>
      </w:r>
      <w:r>
        <w:rPr>
          <w:rFonts w:ascii="Times New Roman"/>
          <w:b w:val="false"/>
          <w:i w:val="false"/>
          <w:color w:val="000000"/>
          <w:sz w:val="28"/>
        </w:rPr>
        <w:t>
      62. 4-сыныптағы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Төртінші сыныпқа арналған кескіндеме бағдарламасымен, керекті материалдармен танысу. Түстану мен әуе перспективаның заңдылықтарын қайталау.</w:t>
      </w:r>
      <w:r>
        <w:br/>
      </w:r>
      <w:r>
        <w:rPr>
          <w:rFonts w:ascii="Times New Roman"/>
          <w:b w:val="false"/>
          <w:i w:val="false"/>
          <w:color w:val="000000"/>
          <w:sz w:val="28"/>
        </w:rPr>
        <w:t>
</w:t>
      </w:r>
      <w:r>
        <w:rPr>
          <w:rFonts w:ascii="Times New Roman"/>
          <w:b w:val="false"/>
          <w:i w:val="false"/>
          <w:color w:val="000000"/>
          <w:sz w:val="28"/>
        </w:rPr>
        <w:t>
      2-тақырып. Алдын ала суретсіз жасалған акварель кескіндемесі. Жұмыс жасауды қабылдау және техника. Күрделi көп деңгейлi жарықтық шарттарындағы көркем бейне ретiнде гүл шоғы туралы бүтiндiктің әсері. Түс үндес дақ қысқа мерзімді этюдтегі басты көркемдік құрал.</w:t>
      </w:r>
      <w:r>
        <w:br/>
      </w:r>
      <w:r>
        <w:rPr>
          <w:rFonts w:ascii="Times New Roman"/>
          <w:b w:val="false"/>
          <w:i w:val="false"/>
          <w:color w:val="000000"/>
          <w:sz w:val="28"/>
        </w:rPr>
        <w:t>
</w:t>
      </w:r>
      <w:r>
        <w:rPr>
          <w:rFonts w:ascii="Times New Roman"/>
          <w:b w:val="false"/>
          <w:i w:val="false"/>
          <w:color w:val="000000"/>
          <w:sz w:val="28"/>
        </w:rPr>
        <w:t>
      3-тақырып. Сәндік кескіндеме. Тақырыптық натюрморттағы гуашьпен жұмыс кезіндегі әрлеу тәсілдері. Натюрморттың шығармашылық этюдтегі әртүрлі техникалық тәсілдері.</w:t>
      </w:r>
      <w:r>
        <w:br/>
      </w:r>
      <w:r>
        <w:rPr>
          <w:rFonts w:ascii="Times New Roman"/>
          <w:b w:val="false"/>
          <w:i w:val="false"/>
          <w:color w:val="000000"/>
          <w:sz w:val="28"/>
        </w:rPr>
        <w:t>
</w:t>
      </w:r>
      <w:r>
        <w:rPr>
          <w:rFonts w:ascii="Times New Roman"/>
          <w:b w:val="false"/>
          <w:i w:val="false"/>
          <w:color w:val="000000"/>
          <w:sz w:val="28"/>
        </w:rPr>
        <w:t>
      4-тақырып. Портрет. Жасаралық және жеке дара модельге мінездеме. Портрет жұмысының кезеңдері.</w:t>
      </w:r>
      <w:r>
        <w:br/>
      </w:r>
      <w:r>
        <w:rPr>
          <w:rFonts w:ascii="Times New Roman"/>
          <w:b w:val="false"/>
          <w:i w:val="false"/>
          <w:color w:val="000000"/>
          <w:sz w:val="28"/>
        </w:rPr>
        <w:t>
</w:t>
      </w:r>
      <w:r>
        <w:rPr>
          <w:rFonts w:ascii="Times New Roman"/>
          <w:b w:val="false"/>
          <w:i w:val="false"/>
          <w:color w:val="000000"/>
          <w:sz w:val="28"/>
        </w:rPr>
        <w:t xml:space="preserve">
      5-тақырып. Жартыжылдық сынақтық жұмыс. Күрделі натюрморттың орындалу кезеңдерінің этюды. Гипстелген дене пішінінің өңдеуіне қоршаған ортаның түс пен жарық жағынан әсері. </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6-тақырып. Интерьер кесіндемесі. Интерьердің суретіндегі кеңістік. Сызықты және әуе перспективасының заңдылықтары.</w:t>
      </w:r>
      <w:r>
        <w:br/>
      </w:r>
      <w:r>
        <w:rPr>
          <w:rFonts w:ascii="Times New Roman"/>
          <w:b w:val="false"/>
          <w:i w:val="false"/>
          <w:color w:val="000000"/>
          <w:sz w:val="28"/>
        </w:rPr>
        <w:t>
</w:t>
      </w:r>
      <w:r>
        <w:rPr>
          <w:rFonts w:ascii="Times New Roman"/>
          <w:b w:val="false"/>
          <w:i w:val="false"/>
          <w:color w:val="000000"/>
          <w:sz w:val="28"/>
        </w:rPr>
        <w:t>
      7-тақырып. Тақырыптық портрет. Белдеудің суреті бар құрылымдық портреттің көрінісі. Портреттегі күнделікті жанрдағы тақырып, көңіл күй, элементтер.</w:t>
      </w:r>
      <w:r>
        <w:br/>
      </w:r>
      <w:r>
        <w:rPr>
          <w:rFonts w:ascii="Times New Roman"/>
          <w:b w:val="false"/>
          <w:i w:val="false"/>
          <w:color w:val="000000"/>
          <w:sz w:val="28"/>
        </w:rPr>
        <w:t>
</w:t>
      </w:r>
      <w:r>
        <w:rPr>
          <w:rFonts w:ascii="Times New Roman"/>
          <w:b w:val="false"/>
          <w:i w:val="false"/>
          <w:color w:val="000000"/>
          <w:sz w:val="28"/>
        </w:rPr>
        <w:t>
      8-тақырып. Гипстік модельді жүргізу арқылы гуашьпен күрделі натюрморттың кескіндемесін жасау. Ақ және түрлi түстi беттердегі ақ заттардың кескiндемесiнде, түс берудегі өзара ықпалы. Гуашьтық кескіндеме техникасындағы гипстың және басқа материалдардың фактурасы.</w:t>
      </w:r>
      <w:r>
        <w:br/>
      </w:r>
      <w:r>
        <w:rPr>
          <w:rFonts w:ascii="Times New Roman"/>
          <w:b w:val="false"/>
          <w:i w:val="false"/>
          <w:color w:val="000000"/>
          <w:sz w:val="28"/>
        </w:rPr>
        <w:t>
</w:t>
      </w:r>
      <w:r>
        <w:rPr>
          <w:rFonts w:ascii="Times New Roman"/>
          <w:b w:val="false"/>
          <w:i w:val="false"/>
          <w:color w:val="000000"/>
          <w:sz w:val="28"/>
        </w:rPr>
        <w:t xml:space="preserve">
      9-тақырып. Жылдық емтихан жұмысы. Кескіндеменің қорытынды жұмысындағы академиялық міндеттердің орындалу тәртібі. Шығармашылық жұмыстардың фольклорлы сипаты, бояудың ерекшеліктері, тақырыптық натюрморттың өзіндік атрибуты. </w:t>
      </w:r>
      <w:r>
        <w:br/>
      </w:r>
      <w:r>
        <w:rPr>
          <w:rFonts w:ascii="Times New Roman"/>
          <w:b w:val="false"/>
          <w:i w:val="false"/>
          <w:color w:val="000000"/>
          <w:sz w:val="28"/>
        </w:rPr>
        <w:t>
</w:t>
      </w:r>
      <w:r>
        <w:rPr>
          <w:rFonts w:ascii="Times New Roman"/>
          <w:b w:val="false"/>
          <w:i w:val="false"/>
          <w:color w:val="000000"/>
          <w:sz w:val="28"/>
        </w:rPr>
        <w:t>
      63. Оқу жылының соңында 4-сыныптың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акварель және гуашьті пайдаланатын академиялық және сәндік кескіндеме жасаудың түрлі тәсілдерін біледі;</w:t>
      </w:r>
      <w:r>
        <w:br/>
      </w:r>
      <w:r>
        <w:rPr>
          <w:rFonts w:ascii="Times New Roman"/>
          <w:b w:val="false"/>
          <w:i w:val="false"/>
          <w:color w:val="000000"/>
          <w:sz w:val="28"/>
        </w:rPr>
        <w:t>
</w:t>
      </w:r>
      <w:r>
        <w:rPr>
          <w:rFonts w:ascii="Times New Roman"/>
          <w:b w:val="false"/>
          <w:i w:val="false"/>
          <w:color w:val="000000"/>
          <w:sz w:val="28"/>
        </w:rPr>
        <w:t>
      2) қысқа мерзiмдi және ұзақ кескіндемедегі этюдтер үшiн техникалық әдiстерi үшін өз алдына таңдап қолдана алады;</w:t>
      </w:r>
      <w:r>
        <w:br/>
      </w:r>
      <w:r>
        <w:rPr>
          <w:rFonts w:ascii="Times New Roman"/>
          <w:b w:val="false"/>
          <w:i w:val="false"/>
          <w:color w:val="000000"/>
          <w:sz w:val="28"/>
        </w:rPr>
        <w:t>
</w:t>
      </w:r>
      <w:r>
        <w:rPr>
          <w:rFonts w:ascii="Times New Roman"/>
          <w:b w:val="false"/>
          <w:i w:val="false"/>
          <w:color w:val="000000"/>
          <w:sz w:val="28"/>
        </w:rPr>
        <w:t>
      3) түстану негiзiн бiледі;</w:t>
      </w:r>
      <w:r>
        <w:br/>
      </w:r>
      <w:r>
        <w:rPr>
          <w:rFonts w:ascii="Times New Roman"/>
          <w:b w:val="false"/>
          <w:i w:val="false"/>
          <w:color w:val="000000"/>
          <w:sz w:val="28"/>
        </w:rPr>
        <w:t>
</w:t>
      </w:r>
      <w:r>
        <w:rPr>
          <w:rFonts w:ascii="Times New Roman"/>
          <w:b w:val="false"/>
          <w:i w:val="false"/>
          <w:color w:val="000000"/>
          <w:sz w:val="28"/>
        </w:rPr>
        <w:t xml:space="preserve">
      4) натураның түстік ерекшеліктерін талдау және шығармашылық тапсырманың түстік мәнін анықтай алады; </w:t>
      </w:r>
      <w:r>
        <w:br/>
      </w:r>
      <w:r>
        <w:rPr>
          <w:rFonts w:ascii="Times New Roman"/>
          <w:b w:val="false"/>
          <w:i w:val="false"/>
          <w:color w:val="000000"/>
          <w:sz w:val="28"/>
        </w:rPr>
        <w:t>
</w:t>
      </w:r>
      <w:r>
        <w:rPr>
          <w:rFonts w:ascii="Times New Roman"/>
          <w:b w:val="false"/>
          <w:i w:val="false"/>
          <w:color w:val="000000"/>
          <w:sz w:val="28"/>
        </w:rPr>
        <w:t>
      5) әуе ортасына жарық түстiң өзгерiстерiнiң барлық алуан түрлiгiн түсiнiп дәлелдей біледі;</w:t>
      </w:r>
      <w:r>
        <w:br/>
      </w:r>
      <w:r>
        <w:rPr>
          <w:rFonts w:ascii="Times New Roman"/>
          <w:b w:val="false"/>
          <w:i w:val="false"/>
          <w:color w:val="000000"/>
          <w:sz w:val="28"/>
        </w:rPr>
        <w:t>
</w:t>
      </w:r>
      <w:r>
        <w:rPr>
          <w:rFonts w:ascii="Times New Roman"/>
          <w:b w:val="false"/>
          <w:i w:val="false"/>
          <w:color w:val="000000"/>
          <w:sz w:val="28"/>
        </w:rPr>
        <w:t xml:space="preserve">
      6) кескіндеуде басты композицияны таба біледі, оны барлық бөліктерін композициялық, мағыналы орталықтарына бағындыра біледі; </w:t>
      </w:r>
      <w:r>
        <w:br/>
      </w:r>
      <w:r>
        <w:rPr>
          <w:rFonts w:ascii="Times New Roman"/>
          <w:b w:val="false"/>
          <w:i w:val="false"/>
          <w:color w:val="000000"/>
          <w:sz w:val="28"/>
        </w:rPr>
        <w:t>
</w:t>
      </w:r>
      <w:r>
        <w:rPr>
          <w:rFonts w:ascii="Times New Roman"/>
          <w:b w:val="false"/>
          <w:i w:val="false"/>
          <w:color w:val="000000"/>
          <w:sz w:val="28"/>
        </w:rPr>
        <w:t xml:space="preserve">
      7) көңіл күйді білдіру үшін түстерді дұрыс қолдана алады; </w:t>
      </w:r>
      <w:r>
        <w:br/>
      </w:r>
      <w:r>
        <w:rPr>
          <w:rFonts w:ascii="Times New Roman"/>
          <w:b w:val="false"/>
          <w:i w:val="false"/>
          <w:color w:val="000000"/>
          <w:sz w:val="28"/>
        </w:rPr>
        <w:t>
</w:t>
      </w:r>
      <w:r>
        <w:rPr>
          <w:rFonts w:ascii="Times New Roman"/>
          <w:b w:val="false"/>
          <w:i w:val="false"/>
          <w:color w:val="000000"/>
          <w:sz w:val="28"/>
        </w:rPr>
        <w:t>
      8) әртүрлі материалдардың фактурасын кескіндеу құралдарымен жеткізе біледі;</w:t>
      </w:r>
      <w:r>
        <w:br/>
      </w:r>
      <w:r>
        <w:rPr>
          <w:rFonts w:ascii="Times New Roman"/>
          <w:b w:val="false"/>
          <w:i w:val="false"/>
          <w:color w:val="000000"/>
          <w:sz w:val="28"/>
        </w:rPr>
        <w:t>
</w:t>
      </w:r>
      <w:r>
        <w:rPr>
          <w:rFonts w:ascii="Times New Roman"/>
          <w:b w:val="false"/>
          <w:i w:val="false"/>
          <w:color w:val="000000"/>
          <w:sz w:val="28"/>
        </w:rPr>
        <w:t>
      9) күрделi конструкциялардың суретiндегi сызықты перспективаның заңдарын қолдана алады;</w:t>
      </w:r>
      <w:r>
        <w:br/>
      </w:r>
      <w:r>
        <w:rPr>
          <w:rFonts w:ascii="Times New Roman"/>
          <w:b w:val="false"/>
          <w:i w:val="false"/>
          <w:color w:val="000000"/>
          <w:sz w:val="28"/>
        </w:rPr>
        <w:t>
</w:t>
      </w:r>
      <w:r>
        <w:rPr>
          <w:rFonts w:ascii="Times New Roman"/>
          <w:b w:val="false"/>
          <w:i w:val="false"/>
          <w:color w:val="000000"/>
          <w:sz w:val="28"/>
        </w:rPr>
        <w:t>
      10) негiзгi заңдар және композицияның ережесiн бiледі;</w:t>
      </w:r>
      <w:r>
        <w:br/>
      </w:r>
      <w:r>
        <w:rPr>
          <w:rFonts w:ascii="Times New Roman"/>
          <w:b w:val="false"/>
          <w:i w:val="false"/>
          <w:color w:val="000000"/>
          <w:sz w:val="28"/>
        </w:rPr>
        <w:t>
</w:t>
      </w:r>
      <w:r>
        <w:rPr>
          <w:rFonts w:ascii="Times New Roman"/>
          <w:b w:val="false"/>
          <w:i w:val="false"/>
          <w:color w:val="000000"/>
          <w:sz w:val="28"/>
        </w:rPr>
        <w:t xml:space="preserve">
      11) тақырыптың ашылуы үшiн әр түрлi композициялық құралдарды қолдана алады (түстердің кереғарлығы, ырғақ және басқалары); </w:t>
      </w:r>
      <w:r>
        <w:br/>
      </w:r>
      <w:r>
        <w:rPr>
          <w:rFonts w:ascii="Times New Roman"/>
          <w:b w:val="false"/>
          <w:i w:val="false"/>
          <w:color w:val="000000"/>
          <w:sz w:val="28"/>
        </w:rPr>
        <w:t>
</w:t>
      </w:r>
      <w:r>
        <w:rPr>
          <w:rFonts w:ascii="Times New Roman"/>
          <w:b w:val="false"/>
          <w:i w:val="false"/>
          <w:color w:val="000000"/>
          <w:sz w:val="28"/>
        </w:rPr>
        <w:t xml:space="preserve">
      12) күрделі этюдтердегі, академиялық және шығармашылық міндеттері бар көп жоспарлы қойлымдардың аяқталғандығы мен түстік тұтастыққа қол жеткізе отырып, жалпылау және әуе перспективасының тәсілдерін игерген. </w:t>
      </w:r>
    </w:p>
    <w:bookmarkEnd w:id="12"/>
    <w:bookmarkStart w:name="z14" w:id="13"/>
    <w:p>
      <w:pPr>
        <w:spacing w:after="0"/>
        <w:ind w:left="0"/>
        <w:jc w:val="left"/>
      </w:pPr>
      <w:r>
        <w:rPr>
          <w:rFonts w:ascii="Times New Roman"/>
          <w:b/>
          <w:i w:val="false"/>
          <w:color w:val="000000"/>
        </w:rPr>
        <w:t xml:space="preserve"> 
3-параграф. Балалар көркемөнер мектептерінің және балалар өнер</w:t>
      </w:r>
      <w:r>
        <w:br/>
      </w:r>
      <w:r>
        <w:rPr>
          <w:rFonts w:ascii="Times New Roman"/>
          <w:b/>
          <w:i w:val="false"/>
          <w:color w:val="000000"/>
        </w:rPr>
        <w:t>
мектептері көркемөнер бөлімдерінің «Станокті композиция» пәні</w:t>
      </w:r>
      <w:r>
        <w:br/>
      </w:r>
      <w:r>
        <w:rPr>
          <w:rFonts w:ascii="Times New Roman"/>
          <w:b/>
          <w:i w:val="false"/>
          <w:color w:val="000000"/>
        </w:rPr>
        <w:t>
бойынша білім беру бағдарламасы</w:t>
      </w:r>
    </w:p>
    <w:bookmarkEnd w:id="13"/>
    <w:bookmarkStart w:name="z15" w:id="14"/>
    <w:p>
      <w:pPr>
        <w:spacing w:after="0"/>
        <w:ind w:left="0"/>
        <w:jc w:val="both"/>
      </w:pPr>
      <w:r>
        <w:rPr>
          <w:rFonts w:ascii="Times New Roman"/>
          <w:b w:val="false"/>
          <w:i w:val="false"/>
          <w:color w:val="000000"/>
          <w:sz w:val="28"/>
        </w:rPr>
        <w:t xml:space="preserve">
      64. Балалар көркемөнер мектептерінің және балалар өнер мектептері көркемөнер бөлімдерінің «Станокті композиция» пәні бойынша білім беру бағдарламасы (бұдан әрі - Бағдарлама) композиция негіздері бойынша оқыту негіздерін және күтілетін нәтижелерді анықтайды. </w:t>
      </w:r>
      <w:r>
        <w:br/>
      </w:r>
      <w:r>
        <w:rPr>
          <w:rFonts w:ascii="Times New Roman"/>
          <w:b w:val="false"/>
          <w:i w:val="false"/>
          <w:color w:val="000000"/>
          <w:sz w:val="28"/>
        </w:rPr>
        <w:t>
</w:t>
      </w:r>
      <w:r>
        <w:rPr>
          <w:rFonts w:ascii="Times New Roman"/>
          <w:b w:val="false"/>
          <w:i w:val="false"/>
          <w:color w:val="000000"/>
          <w:sz w:val="28"/>
        </w:rPr>
        <w:t>
      65. «Станокті композиция» пәні өнер тілін түсінуге, білім алушылардың бейнелі ойлау қабілеттерін дамытуға, тіршілікті бақылай білуге, қызықтыларды, өнерде бейнелеуге лайықтыны көре білуге үйретеді.Композицияның жалпы теориялық негіздерін оқыту практикалық композициялық тапсырмаларды орындау арқылы бекітіледі.</w:t>
      </w:r>
      <w:r>
        <w:br/>
      </w:r>
      <w:r>
        <w:rPr>
          <w:rFonts w:ascii="Times New Roman"/>
          <w:b w:val="false"/>
          <w:i w:val="false"/>
          <w:color w:val="000000"/>
          <w:sz w:val="28"/>
        </w:rPr>
        <w:t>
</w:t>
      </w:r>
      <w:r>
        <w:rPr>
          <w:rFonts w:ascii="Times New Roman"/>
          <w:b w:val="false"/>
          <w:i w:val="false"/>
          <w:color w:val="000000"/>
          <w:sz w:val="28"/>
        </w:rPr>
        <w:t>
      66. Бағдарламаның мақсаты:</w:t>
      </w:r>
      <w:r>
        <w:br/>
      </w:r>
      <w:r>
        <w:rPr>
          <w:rFonts w:ascii="Times New Roman"/>
          <w:b w:val="false"/>
          <w:i w:val="false"/>
          <w:color w:val="000000"/>
          <w:sz w:val="28"/>
        </w:rPr>
        <w:t>
</w:t>
      </w:r>
      <w:r>
        <w:rPr>
          <w:rFonts w:ascii="Times New Roman"/>
          <w:b w:val="false"/>
          <w:i w:val="false"/>
          <w:color w:val="000000"/>
          <w:sz w:val="28"/>
        </w:rPr>
        <w:t xml:space="preserve">
      бала тұлғасын көркемдік-эстетикалық тұрғыдан дамыту, шығармашылық мүмкіндіктерін ашу, бағдарламаны меңгеру барысында оқу пәні бойынша көркемдік-орындаушылық және теориялық білімдерін, біліктері мен дағдыларын меңгеруге жағдай жасау. </w:t>
      </w:r>
      <w:r>
        <w:br/>
      </w:r>
      <w:r>
        <w:rPr>
          <w:rFonts w:ascii="Times New Roman"/>
          <w:b w:val="false"/>
          <w:i w:val="false"/>
          <w:color w:val="000000"/>
          <w:sz w:val="28"/>
        </w:rPr>
        <w:t>
</w:t>
      </w:r>
      <w:r>
        <w:rPr>
          <w:rFonts w:ascii="Times New Roman"/>
          <w:b w:val="false"/>
          <w:i w:val="false"/>
          <w:color w:val="000000"/>
          <w:sz w:val="28"/>
        </w:rPr>
        <w:t>
      67. Бағдарламаның міндеттері:</w:t>
      </w:r>
      <w:r>
        <w:br/>
      </w:r>
      <w:r>
        <w:rPr>
          <w:rFonts w:ascii="Times New Roman"/>
          <w:b w:val="false"/>
          <w:i w:val="false"/>
          <w:color w:val="000000"/>
          <w:sz w:val="28"/>
        </w:rPr>
        <w:t>
</w:t>
      </w:r>
      <w:r>
        <w:rPr>
          <w:rFonts w:ascii="Times New Roman"/>
          <w:b w:val="false"/>
          <w:i w:val="false"/>
          <w:color w:val="000000"/>
          <w:sz w:val="28"/>
        </w:rPr>
        <w:t>
      1) балалардың көркемдік-шығармашылық қабілеттерін дамыту (заттарға, қоршаған ортаға деген эмоциялық көзқарасын, қиялын, көзбен көру-бейнелі есте сақтауын);</w:t>
      </w:r>
      <w:r>
        <w:br/>
      </w:r>
      <w:r>
        <w:rPr>
          <w:rFonts w:ascii="Times New Roman"/>
          <w:b w:val="false"/>
          <w:i w:val="false"/>
          <w:color w:val="000000"/>
          <w:sz w:val="28"/>
        </w:rPr>
        <w:t>
</w:t>
      </w:r>
      <w:r>
        <w:rPr>
          <w:rFonts w:ascii="Times New Roman"/>
          <w:b w:val="false"/>
          <w:i w:val="false"/>
          <w:color w:val="000000"/>
          <w:sz w:val="28"/>
        </w:rPr>
        <w:t>
      2) эстетикалық талғамды, әсемдікке деген эмоциялық жанашырлықты тәрбиелеу;</w:t>
      </w:r>
      <w:r>
        <w:br/>
      </w:r>
      <w:r>
        <w:rPr>
          <w:rFonts w:ascii="Times New Roman"/>
          <w:b w:val="false"/>
          <w:i w:val="false"/>
          <w:color w:val="000000"/>
          <w:sz w:val="28"/>
        </w:rPr>
        <w:t>
</w:t>
      </w:r>
      <w:r>
        <w:rPr>
          <w:rFonts w:ascii="Times New Roman"/>
          <w:b w:val="false"/>
          <w:i w:val="false"/>
          <w:color w:val="000000"/>
          <w:sz w:val="28"/>
        </w:rPr>
        <w:t>
      3) «Станокті композиция» пәнінің терминологиясын игеру;</w:t>
      </w:r>
      <w:r>
        <w:br/>
      </w:r>
      <w:r>
        <w:rPr>
          <w:rFonts w:ascii="Times New Roman"/>
          <w:b w:val="false"/>
          <w:i w:val="false"/>
          <w:color w:val="000000"/>
          <w:sz w:val="28"/>
        </w:rPr>
        <w:t>
</w:t>
      </w:r>
      <w:r>
        <w:rPr>
          <w:rFonts w:ascii="Times New Roman"/>
          <w:b w:val="false"/>
          <w:i w:val="false"/>
          <w:color w:val="000000"/>
          <w:sz w:val="28"/>
        </w:rPr>
        <w:t>
      4) бейнелеу өнері мен көркемдік шығармашылыққа деген қызығушылығын дамыту;</w:t>
      </w:r>
      <w:r>
        <w:br/>
      </w:r>
      <w:r>
        <w:rPr>
          <w:rFonts w:ascii="Times New Roman"/>
          <w:b w:val="false"/>
          <w:i w:val="false"/>
          <w:color w:val="000000"/>
          <w:sz w:val="28"/>
        </w:rPr>
        <w:t>
</w:t>
      </w:r>
      <w:r>
        <w:rPr>
          <w:rFonts w:ascii="Times New Roman"/>
          <w:b w:val="false"/>
          <w:i w:val="false"/>
          <w:color w:val="000000"/>
          <w:sz w:val="28"/>
        </w:rPr>
        <w:t>
      5) екі және үш дәрежелі кеңістікті сатылап игеру;</w:t>
      </w:r>
      <w:r>
        <w:br/>
      </w:r>
      <w:r>
        <w:rPr>
          <w:rFonts w:ascii="Times New Roman"/>
          <w:b w:val="false"/>
          <w:i w:val="false"/>
          <w:color w:val="000000"/>
          <w:sz w:val="28"/>
        </w:rPr>
        <w:t>
</w:t>
      </w:r>
      <w:r>
        <w:rPr>
          <w:rFonts w:ascii="Times New Roman"/>
          <w:b w:val="false"/>
          <w:i w:val="false"/>
          <w:color w:val="000000"/>
          <w:sz w:val="28"/>
        </w:rPr>
        <w:t>
      6) композияцияның негізгі заңдарымен, заңдылықтарымен, ережелерімен және тәсілдерімен танысу;</w:t>
      </w:r>
      <w:r>
        <w:br/>
      </w:r>
      <w:r>
        <w:rPr>
          <w:rFonts w:ascii="Times New Roman"/>
          <w:b w:val="false"/>
          <w:i w:val="false"/>
          <w:color w:val="000000"/>
          <w:sz w:val="28"/>
        </w:rPr>
        <w:t>
</w:t>
      </w:r>
      <w:r>
        <w:rPr>
          <w:rFonts w:ascii="Times New Roman"/>
          <w:b w:val="false"/>
          <w:i w:val="false"/>
          <w:color w:val="000000"/>
          <w:sz w:val="28"/>
        </w:rPr>
        <w:t>
      7) түс пен реңктің бейнелілік мүмкіндіктерін үйрену;</w:t>
      </w:r>
      <w:r>
        <w:br/>
      </w:r>
      <w:r>
        <w:rPr>
          <w:rFonts w:ascii="Times New Roman"/>
          <w:b w:val="false"/>
          <w:i w:val="false"/>
          <w:color w:val="000000"/>
          <w:sz w:val="28"/>
        </w:rPr>
        <w:t>
</w:t>
      </w:r>
      <w:r>
        <w:rPr>
          <w:rFonts w:ascii="Times New Roman"/>
          <w:b w:val="false"/>
          <w:i w:val="false"/>
          <w:color w:val="000000"/>
          <w:sz w:val="28"/>
        </w:rPr>
        <w:t>
      8) көркемдік-орындау орындаушылық қызметіне деген қабілеттерін дамыту;</w:t>
      </w:r>
      <w:r>
        <w:br/>
      </w:r>
      <w:r>
        <w:rPr>
          <w:rFonts w:ascii="Times New Roman"/>
          <w:b w:val="false"/>
          <w:i w:val="false"/>
          <w:color w:val="000000"/>
          <w:sz w:val="28"/>
        </w:rPr>
        <w:t>
</w:t>
      </w:r>
      <w:r>
        <w:rPr>
          <w:rFonts w:ascii="Times New Roman"/>
          <w:b w:val="false"/>
          <w:i w:val="false"/>
          <w:color w:val="000000"/>
          <w:sz w:val="28"/>
        </w:rPr>
        <w:t>
      9) үйрену: этюдтермен, сызбалармен, нобайлармен, дайындық материалдарымен өз бетінше жұмыс істеу дағдыларын;</w:t>
      </w:r>
      <w:r>
        <w:br/>
      </w:r>
      <w:r>
        <w:rPr>
          <w:rFonts w:ascii="Times New Roman"/>
          <w:b w:val="false"/>
          <w:i w:val="false"/>
          <w:color w:val="000000"/>
          <w:sz w:val="28"/>
        </w:rPr>
        <w:t>
</w:t>
      </w:r>
      <w:r>
        <w:rPr>
          <w:rFonts w:ascii="Times New Roman"/>
          <w:b w:val="false"/>
          <w:i w:val="false"/>
          <w:color w:val="000000"/>
          <w:sz w:val="28"/>
        </w:rPr>
        <w:t>
      10) білім алушының шығармашылық қызметтен тәжірибе алуы.</w:t>
      </w:r>
      <w:r>
        <w:br/>
      </w:r>
      <w:r>
        <w:rPr>
          <w:rFonts w:ascii="Times New Roman"/>
          <w:b w:val="false"/>
          <w:i w:val="false"/>
          <w:color w:val="000000"/>
          <w:sz w:val="28"/>
        </w:rPr>
        <w:t>
</w:t>
      </w:r>
      <w:r>
        <w:rPr>
          <w:rFonts w:ascii="Times New Roman"/>
          <w:b w:val="false"/>
          <w:i w:val="false"/>
          <w:color w:val="000000"/>
          <w:sz w:val="28"/>
        </w:rPr>
        <w:t xml:space="preserve">
      68. Бағдарламаның теориялық бөлімі композиция теориясымен танысуды, иллюстрациялық материалдармен талдау жұмыстарын жүргізу бөлімдерін және алған білімдерін тәжірибеде бекітуді қамтиды. </w:t>
      </w:r>
      <w:r>
        <w:br/>
      </w:r>
      <w:r>
        <w:rPr>
          <w:rFonts w:ascii="Times New Roman"/>
          <w:b w:val="false"/>
          <w:i w:val="false"/>
          <w:color w:val="000000"/>
          <w:sz w:val="28"/>
        </w:rPr>
        <w:t>
</w:t>
      </w:r>
      <w:r>
        <w:rPr>
          <w:rFonts w:ascii="Times New Roman"/>
          <w:b w:val="false"/>
          <w:i w:val="false"/>
          <w:color w:val="000000"/>
          <w:sz w:val="28"/>
        </w:rPr>
        <w:t>
      Тәжірибе сабақтары композицияның негізгі заңдылықтарын меңгеру және қоладануға есептелген композициялармен тікелей жұмыс жүргізуден тұрады.</w:t>
      </w:r>
      <w:r>
        <w:br/>
      </w:r>
      <w:r>
        <w:rPr>
          <w:rFonts w:ascii="Times New Roman"/>
          <w:b w:val="false"/>
          <w:i w:val="false"/>
          <w:color w:val="000000"/>
          <w:sz w:val="28"/>
        </w:rPr>
        <w:t>
</w:t>
      </w:r>
      <w:r>
        <w:rPr>
          <w:rFonts w:ascii="Times New Roman"/>
          <w:b w:val="false"/>
          <w:i w:val="false"/>
          <w:color w:val="000000"/>
          <w:sz w:val="28"/>
        </w:rPr>
        <w:t>
      69. Осы бағдарлама бойынша оқу жылдарында білім алған білім алушы кескіндеме мен сызбаның түрлі жанрларының көмегі арқылы композицияның тақырыбын ашу біліктерін меңгереді және дамытады.</w:t>
      </w:r>
      <w:r>
        <w:br/>
      </w:r>
      <w:r>
        <w:rPr>
          <w:rFonts w:ascii="Times New Roman"/>
          <w:b w:val="false"/>
          <w:i w:val="false"/>
          <w:color w:val="000000"/>
          <w:sz w:val="28"/>
        </w:rPr>
        <w:t>
</w:t>
      </w:r>
      <w:r>
        <w:rPr>
          <w:rFonts w:ascii="Times New Roman"/>
          <w:b w:val="false"/>
          <w:i w:val="false"/>
          <w:color w:val="000000"/>
          <w:sz w:val="28"/>
        </w:rPr>
        <w:t>
      Сабақтар балалардың жас ерекшеліктерін және ең алдымен олардың кеңістіктік ойлау ерекшеліктерін ескеріліп құрылады.</w:t>
      </w:r>
      <w:r>
        <w:br/>
      </w:r>
      <w:r>
        <w:rPr>
          <w:rFonts w:ascii="Times New Roman"/>
          <w:b w:val="false"/>
          <w:i w:val="false"/>
          <w:color w:val="000000"/>
          <w:sz w:val="28"/>
        </w:rPr>
        <w:t>
</w:t>
      </w:r>
      <w:r>
        <w:rPr>
          <w:rFonts w:ascii="Times New Roman"/>
          <w:b w:val="false"/>
          <w:i w:val="false"/>
          <w:color w:val="000000"/>
          <w:sz w:val="28"/>
        </w:rPr>
        <w:t xml:space="preserve">
      70. «Станокті композиция» пәні композициялық білік негіздеріне сүйеніп, сондай-ақ өз бетімен шығармашылық жұмыстарға араластыра отырып, 1-4-сыныптарды оқытылады. </w:t>
      </w:r>
      <w:r>
        <w:br/>
      </w:r>
      <w:r>
        <w:rPr>
          <w:rFonts w:ascii="Times New Roman"/>
          <w:b w:val="false"/>
          <w:i w:val="false"/>
          <w:color w:val="000000"/>
          <w:sz w:val="28"/>
        </w:rPr>
        <w:t>
</w:t>
      </w:r>
      <w:r>
        <w:rPr>
          <w:rFonts w:ascii="Times New Roman"/>
          <w:b w:val="false"/>
          <w:i w:val="false"/>
          <w:color w:val="000000"/>
          <w:sz w:val="28"/>
        </w:rPr>
        <w:t>
      71.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xml:space="preserve">
      72. Бағдарламаның мазмұны балалардың шығармашылық қабілеттерін бастапқы кәсіби деңгей сатысына дейінгі шығармашылық қабілеттерін барынша қолдану негізінде олардың жеке мүмкіндіктерін ескереді. </w:t>
      </w:r>
      <w:r>
        <w:br/>
      </w:r>
      <w:r>
        <w:rPr>
          <w:rFonts w:ascii="Times New Roman"/>
          <w:b w:val="false"/>
          <w:i w:val="false"/>
          <w:color w:val="000000"/>
          <w:sz w:val="28"/>
        </w:rPr>
        <w:t>
</w:t>
      </w:r>
      <w:r>
        <w:rPr>
          <w:rFonts w:ascii="Times New Roman"/>
          <w:b w:val="false"/>
          <w:i w:val="false"/>
          <w:color w:val="000000"/>
          <w:sz w:val="28"/>
        </w:rPr>
        <w:t xml:space="preserve">
      73. 1-сыныпта білім алушылар көркемдік шығармаларды құрудың негізі болатын заңдылықтарды, ережелерді, композициялардың тәсілдерін оқиды. Оқу барысыныда білім алушылар композициялармен сауатты түрде сатылап жұмыс жүргізу дағдыларын меңгереді, құрылым қағидаттары мен сурет элементтерінің бір ойға бағынуын меңгереді. </w:t>
      </w:r>
      <w:r>
        <w:br/>
      </w:r>
      <w:r>
        <w:rPr>
          <w:rFonts w:ascii="Times New Roman"/>
          <w:b w:val="false"/>
          <w:i w:val="false"/>
          <w:color w:val="000000"/>
          <w:sz w:val="28"/>
        </w:rPr>
        <w:t>
</w:t>
      </w:r>
      <w:r>
        <w:rPr>
          <w:rFonts w:ascii="Times New Roman"/>
          <w:b w:val="false"/>
          <w:i w:val="false"/>
          <w:color w:val="000000"/>
          <w:sz w:val="28"/>
        </w:rPr>
        <w:t xml:space="preserve">
      Шығармашылық жұмысты құру реті қарапайым элементтері түсіруден, бейнелеу құралдарын (сызық, нүкте, дақ) қолданудан бастап, көркемдік образ бен көркемдік шығарманы талдауға дейін жүргізіледі. </w:t>
      </w:r>
      <w:r>
        <w:br/>
      </w:r>
      <w:r>
        <w:rPr>
          <w:rFonts w:ascii="Times New Roman"/>
          <w:b w:val="false"/>
          <w:i w:val="false"/>
          <w:color w:val="000000"/>
          <w:sz w:val="28"/>
        </w:rPr>
        <w:t>
</w:t>
      </w:r>
      <w:r>
        <w:rPr>
          <w:rFonts w:ascii="Times New Roman"/>
          <w:b w:val="false"/>
          <w:i w:val="false"/>
          <w:color w:val="000000"/>
          <w:sz w:val="28"/>
        </w:rPr>
        <w:t>
      74. 2-сыныптың басты міндеті – колорит, статика – динамика, ритм, сатылап көшу, тереңге қарай қозғалу сияқты түсініктер арқылы шешілетін көркемдік бейнені жасау.</w:t>
      </w:r>
      <w:r>
        <w:br/>
      </w:r>
      <w:r>
        <w:rPr>
          <w:rFonts w:ascii="Times New Roman"/>
          <w:b w:val="false"/>
          <w:i w:val="false"/>
          <w:color w:val="000000"/>
          <w:sz w:val="28"/>
        </w:rPr>
        <w:t>
</w:t>
      </w:r>
      <w:r>
        <w:rPr>
          <w:rFonts w:ascii="Times New Roman"/>
          <w:b w:val="false"/>
          <w:i w:val="false"/>
          <w:color w:val="000000"/>
          <w:sz w:val="28"/>
        </w:rPr>
        <w:t xml:space="preserve">
      75. 3-сыныпты композицияның негізгі заңдылықтары арқылы сюжетке бейнені жеткізу болып табылатын негізгі міндеттері бар, композицияның тақырыптары күрделенеді. </w:t>
      </w:r>
      <w:r>
        <w:br/>
      </w:r>
      <w:r>
        <w:rPr>
          <w:rFonts w:ascii="Times New Roman"/>
          <w:b w:val="false"/>
          <w:i w:val="false"/>
          <w:color w:val="000000"/>
          <w:sz w:val="28"/>
        </w:rPr>
        <w:t>
</w:t>
      </w:r>
      <w:r>
        <w:rPr>
          <w:rFonts w:ascii="Times New Roman"/>
          <w:b w:val="false"/>
          <w:i w:val="false"/>
          <w:color w:val="000000"/>
          <w:sz w:val="28"/>
        </w:rPr>
        <w:t xml:space="preserve">
      76. 4-сыныпта өтетін станокті композия сурет, кескіндеме, композициялық заңдылықтар мен тәсілдерді меңгеруді меңзейді, сондықтан міндеттердегі маңызды орын шығармашылық жұмыстарға бөлінеді. </w:t>
      </w:r>
      <w:r>
        <w:br/>
      </w:r>
      <w:r>
        <w:rPr>
          <w:rFonts w:ascii="Times New Roman"/>
          <w:b w:val="false"/>
          <w:i w:val="false"/>
          <w:color w:val="000000"/>
          <w:sz w:val="28"/>
        </w:rPr>
        <w:t>
</w:t>
      </w:r>
      <w:r>
        <w:rPr>
          <w:rFonts w:ascii="Times New Roman"/>
          <w:b w:val="false"/>
          <w:i w:val="false"/>
          <w:color w:val="000000"/>
          <w:sz w:val="28"/>
        </w:rPr>
        <w:t xml:space="preserve">
      77. Білім алушыларға композициялық тапсырмалардың мақсаты ретінде – композициялық заңдылықтарды сауатты қолдану, білім алушылардың көркем бейнені шешуі, әр білім алушының даралығын іздеу, бұлардың барлығы міндетті түрде композицияларды мәнерлі орындауға алып келеді. </w:t>
      </w:r>
      <w:r>
        <w:br/>
      </w:r>
      <w:r>
        <w:rPr>
          <w:rFonts w:ascii="Times New Roman"/>
          <w:b w:val="false"/>
          <w:i w:val="false"/>
          <w:color w:val="000000"/>
          <w:sz w:val="28"/>
        </w:rPr>
        <w:t>
</w:t>
      </w:r>
      <w:r>
        <w:rPr>
          <w:rFonts w:ascii="Times New Roman"/>
          <w:b w:val="false"/>
          <w:i w:val="false"/>
          <w:color w:val="000000"/>
          <w:sz w:val="28"/>
        </w:rPr>
        <w:t xml:space="preserve">
      78. Сабақтар білім алушылардың бастаған тапсырмаларын аяқтап үлгеретіндей құрылады. Композициямен жұмыс істеу кезінде міндетті түрде нобайлар жасалынып алады. Суреттердің көлемі жұмыстың мазмұны мен материалдарға байланысты А4 форматтан А3 және А2 форматқа дейін болады. </w:t>
      </w:r>
      <w:r>
        <w:br/>
      </w:r>
      <w:r>
        <w:rPr>
          <w:rFonts w:ascii="Times New Roman"/>
          <w:b w:val="false"/>
          <w:i w:val="false"/>
          <w:color w:val="000000"/>
          <w:sz w:val="28"/>
        </w:rPr>
        <w:t>
</w:t>
      </w:r>
      <w:r>
        <w:rPr>
          <w:rFonts w:ascii="Times New Roman"/>
          <w:b w:val="false"/>
          <w:i w:val="false"/>
          <w:color w:val="000000"/>
          <w:sz w:val="28"/>
        </w:rPr>
        <w:t xml:space="preserve">
      79. Жылдар өткен сайын компизицияға қойылатын міндеттер күрделенуде. Осы бағдарлама бойынша оқу жылдарының ішінде білім алушы кескіндеме мен сызбаның - натюрморт, пейзаж, интерьер және басқалары сияқты түрлі жанрларының құралдары арқылы композициялардың тақырыбын ашуды меңгереді және дамытады. Олар сюжетті-тақырыптық композициямен жұмыс істеу кезінде көмектеседі. </w:t>
      </w:r>
      <w:r>
        <w:br/>
      </w:r>
      <w:r>
        <w:rPr>
          <w:rFonts w:ascii="Times New Roman"/>
          <w:b w:val="false"/>
          <w:i w:val="false"/>
          <w:color w:val="000000"/>
          <w:sz w:val="28"/>
        </w:rPr>
        <w:t>
</w:t>
      </w:r>
      <w:r>
        <w:rPr>
          <w:rFonts w:ascii="Times New Roman"/>
          <w:b w:val="false"/>
          <w:i w:val="false"/>
          <w:color w:val="000000"/>
          <w:sz w:val="28"/>
        </w:rPr>
        <w:t>
      Сабақтар балалардың жас ерекшеліктерін, ең алдымен олардың кеңістіктік ойлау ерекшеліктерін ескере отырып құрылады.</w:t>
      </w:r>
      <w:r>
        <w:br/>
      </w:r>
      <w:r>
        <w:rPr>
          <w:rFonts w:ascii="Times New Roman"/>
          <w:b w:val="false"/>
          <w:i w:val="false"/>
          <w:color w:val="000000"/>
          <w:sz w:val="28"/>
        </w:rPr>
        <w:t>
</w:t>
      </w:r>
      <w:r>
        <w:rPr>
          <w:rFonts w:ascii="Times New Roman"/>
          <w:b w:val="false"/>
          <w:i w:val="false"/>
          <w:color w:val="000000"/>
          <w:sz w:val="28"/>
        </w:rPr>
        <w:t>
      80. Композиция бағдарламасы сурет, кескіндеме және жаздық оқу практикасы (пленэр) бағдарламаларымен тығыз байланысты.</w:t>
      </w:r>
      <w:r>
        <w:br/>
      </w:r>
      <w:r>
        <w:rPr>
          <w:rFonts w:ascii="Times New Roman"/>
          <w:b w:val="false"/>
          <w:i w:val="false"/>
          <w:color w:val="000000"/>
          <w:sz w:val="28"/>
        </w:rPr>
        <w:t>
</w:t>
      </w:r>
      <w:r>
        <w:rPr>
          <w:rFonts w:ascii="Times New Roman"/>
          <w:b w:val="false"/>
          <w:i w:val="false"/>
          <w:color w:val="000000"/>
          <w:sz w:val="28"/>
        </w:rPr>
        <w:t>
      81. 1-сыныптағы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«Композиция» түсінігін анықтау. Шығарма бөліктерінің өзара орналасуын, олардың бір-біріне және тұтастай бағынуын ұйымдастыратын шығарма құрылысының құрылымдық қағидаты. Композициямен жұмыс жасау кезеңдері. Композиция түрлері: статикалық, динамикалық, ашық, тұйық, жазықтықтық, кеңістіктік. Форматтағы суретті тұтастыру. Композиция элементтерін тұтастыру нобайлары: диагональдық, толқын тәрізді, шеңбер бойынша, үшбұрышты, текше түрінде және басқалары. </w:t>
      </w:r>
      <w:r>
        <w:br/>
      </w:r>
      <w:r>
        <w:rPr>
          <w:rFonts w:ascii="Times New Roman"/>
          <w:b w:val="false"/>
          <w:i w:val="false"/>
          <w:color w:val="000000"/>
          <w:sz w:val="28"/>
        </w:rPr>
        <w:t>
</w:t>
      </w:r>
      <w:r>
        <w:rPr>
          <w:rFonts w:ascii="Times New Roman"/>
          <w:b w:val="false"/>
          <w:i w:val="false"/>
          <w:color w:val="000000"/>
          <w:sz w:val="28"/>
        </w:rPr>
        <w:t>
      2-тақырып. Бейнелеу өнерінің түрлері мен жанрлары. Бейнелеу өнерінің түрлері: көркемөнер, сызба, мүсін, сәулет өнері, сәндік-қолданбалы өнер. Бейнелеу өнерінің жанрлары: портрет, пейзаж, натюрморт, интерьер, тұрмыстық жанр, батальды, тарихи, мифологиялық, анималистикалық. «Жанрлық картина» түсінігі.</w:t>
      </w:r>
      <w:r>
        <w:br/>
      </w:r>
      <w:r>
        <w:rPr>
          <w:rFonts w:ascii="Times New Roman"/>
          <w:b w:val="false"/>
          <w:i w:val="false"/>
          <w:color w:val="000000"/>
          <w:sz w:val="28"/>
        </w:rPr>
        <w:t>
</w:t>
      </w:r>
      <w:r>
        <w:rPr>
          <w:rFonts w:ascii="Times New Roman"/>
          <w:b w:val="false"/>
          <w:i w:val="false"/>
          <w:color w:val="000000"/>
          <w:sz w:val="28"/>
        </w:rPr>
        <w:t>
      3-тақырып. Бейнелеу құралдары: сызық, нүкте, дақ. Негізгі бейнелеу құралдары - сызық, нүкте, дақ, оларды көркемөнерде, сызбада және бейнелеу өнерінің басқа түрлерінде қолдану. Сызық типтері. Штрихтау түрлері. Реңкті, түсті дақтарды жасау тәсілдері.</w:t>
      </w:r>
      <w:r>
        <w:br/>
      </w:r>
      <w:r>
        <w:rPr>
          <w:rFonts w:ascii="Times New Roman"/>
          <w:b w:val="false"/>
          <w:i w:val="false"/>
          <w:color w:val="000000"/>
          <w:sz w:val="28"/>
        </w:rPr>
        <w:t>
</w:t>
      </w:r>
      <w:r>
        <w:rPr>
          <w:rFonts w:ascii="Times New Roman"/>
          <w:b w:val="false"/>
          <w:i w:val="false"/>
          <w:color w:val="000000"/>
          <w:sz w:val="28"/>
        </w:rPr>
        <w:t>
      4-тақырып. Симметрия, асимметрия. Тепе-теңдік. Симметрия түрлері – осьтік, айналық, орталық. Табиғаттағы симметриялар үлгілері. Симметриядағы станокті және сәндік композиция. Симметриялық композициядағы тұрақтылық, тыныштық күйі. Масса, реңк, түс бойынша сюжеттік композиция бөліктерінің біркелкілігі. Композициядағы ассимметрия. Ассимметриялық композициядағы қозғалысты, тұрақсыздықты көрсету. Нысан, масса, реңк және түс айырмашылығындағы композициялық тепе-теңдікті сақтау.</w:t>
      </w:r>
      <w:r>
        <w:br/>
      </w:r>
      <w:r>
        <w:rPr>
          <w:rFonts w:ascii="Times New Roman"/>
          <w:b w:val="false"/>
          <w:i w:val="false"/>
          <w:color w:val="000000"/>
          <w:sz w:val="28"/>
        </w:rPr>
        <w:t>
</w:t>
      </w:r>
      <w:r>
        <w:rPr>
          <w:rFonts w:ascii="Times New Roman"/>
          <w:b w:val="false"/>
          <w:i w:val="false"/>
          <w:color w:val="000000"/>
          <w:sz w:val="28"/>
        </w:rPr>
        <w:t xml:space="preserve">
      5-тақырып. Ырғақ және ырғақтық қозғалыс. Композициядағы динамика және статика. Композиция элементтерінің (реңктік және түсті дақтардың, заттардың, фигуралардың, табиғат нысандарының, ою-өрнек элементтерінің) кезектесуі. Станоктіжәне сәндік-қолданбалы өнер туындыларындағы ырғақ және ырғақтық қозғалыс. Өрнек түрлері - геометриялық, өсімдіктік, зооморфтық. Құрылу қағидаттары: тұйық (шеңберде, текшеде, ромбта және басқалары), ашық (жолақты, торлы). </w:t>
      </w:r>
      <w:r>
        <w:br/>
      </w:r>
      <w:r>
        <w:rPr>
          <w:rFonts w:ascii="Times New Roman"/>
          <w:b w:val="false"/>
          <w:i w:val="false"/>
          <w:color w:val="000000"/>
          <w:sz w:val="28"/>
        </w:rPr>
        <w:t>
</w:t>
      </w:r>
      <w:r>
        <w:rPr>
          <w:rFonts w:ascii="Times New Roman"/>
          <w:b w:val="false"/>
          <w:i w:val="false"/>
          <w:color w:val="000000"/>
          <w:sz w:val="28"/>
        </w:rPr>
        <w:t>
      6-тақырып. Туынды форматы және оның бейнелеу қасиеттері. Тұйық композиция және «ашық» композиция. Формат – композиция құралдарының бірі. Көркемдік ойды бейнелеу үшін суретшілер таңдайтын формат түрлері. Форматтың бейнелеу қасиеттері және мүмкіндіктері. Сюжетті ашудағы форматтың рөлі.</w:t>
      </w:r>
      <w:r>
        <w:br/>
      </w:r>
      <w:r>
        <w:rPr>
          <w:rFonts w:ascii="Times New Roman"/>
          <w:b w:val="false"/>
          <w:i w:val="false"/>
          <w:color w:val="000000"/>
          <w:sz w:val="28"/>
        </w:rPr>
        <w:t>
</w:t>
      </w:r>
      <w:r>
        <w:rPr>
          <w:rFonts w:ascii="Times New Roman"/>
          <w:b w:val="false"/>
          <w:i w:val="false"/>
          <w:color w:val="000000"/>
          <w:sz w:val="28"/>
        </w:rPr>
        <w:t xml:space="preserve">
      8-тақырып. Түстердің кереғарлық заңдылықтары. Нюанс. Колорит түсінігі. Реңктік және түстік кереғарлық. Көлемнің, фактуралардың, сипаттардың, табиғат көріністерінің және басқалардың кереғарлығы. Кереғарлық – композициядағы маңызды мағынаны көрсетуге арналған құрал ретінде. Бояу (колорит) – түстер гаммасы. Бояулардың кереғарлық және жақындатылған эмоциялық қасиеттері. </w:t>
      </w:r>
      <w:r>
        <w:br/>
      </w:r>
      <w:r>
        <w:rPr>
          <w:rFonts w:ascii="Times New Roman"/>
          <w:b w:val="false"/>
          <w:i w:val="false"/>
          <w:color w:val="000000"/>
          <w:sz w:val="28"/>
        </w:rPr>
        <w:t>
</w:t>
      </w:r>
      <w:r>
        <w:rPr>
          <w:rFonts w:ascii="Times New Roman"/>
          <w:b w:val="false"/>
          <w:i w:val="false"/>
          <w:color w:val="000000"/>
          <w:sz w:val="28"/>
        </w:rPr>
        <w:t xml:space="preserve">
      9-тақырып. Нысан мен мазмұн бірлігі. Композицияның барлық құрылым заңдылықтары мен құралдарының идея ойына бағынушылығы. Түс, жарық, өң және форма саны мен сапасы, ырғақ пен пластиканы көрсету, қозғалыс пен салыстырмалы тыныштық күйі және тағы басқа саны мен сапасының ара қатынасы. Бүкіл фигуралар мөлшерінің формат мөлшері мен нысанына, сюжеттік орталықтық композицияның басқа бөліктеріне қатынасы. Композиция бөліктері мен элементтері үйлесімділігінің ойымен сәйкестігі. Табиғаттың әртүрлі жанды және жансыз заттарын топтарға, түрлерге, нысан, мөлшер, фактура, мазмұн түсініктеріне біріктіретін белгілер. </w:t>
      </w:r>
      <w:r>
        <w:br/>
      </w:r>
      <w:r>
        <w:rPr>
          <w:rFonts w:ascii="Times New Roman"/>
          <w:b w:val="false"/>
          <w:i w:val="false"/>
          <w:color w:val="000000"/>
          <w:sz w:val="28"/>
        </w:rPr>
        <w:t>
</w:t>
      </w:r>
      <w:r>
        <w:rPr>
          <w:rFonts w:ascii="Times New Roman"/>
          <w:b w:val="false"/>
          <w:i w:val="false"/>
          <w:color w:val="000000"/>
          <w:sz w:val="28"/>
        </w:rPr>
        <w:t>
      10-тақырып. Түрлерге бөлу заңы. Түрлерге бөлу заңының негізгі үш белгісі. Іс-әрекет дамитын сипаттардың және жағдайлардың түрлері. Бейнедегі элементтердің түрлік, сипаттылық белгілерін (мөлшерлері, нысандары, фактуралары, мазмұны, сипатты элементтердің саны) беру. Іс-әрекеттің уақыттағы қозғалыс және даму сезімін беру, яғни сюжеттің алдындағы және кейінгі дамуы. Жаңалық факторы. Күнделікті өмірдегі әдеттегіні шығармашылық интерпретациялау, ғажайыптағы эстетикалық жаңалық.</w:t>
      </w:r>
      <w:r>
        <w:br/>
      </w:r>
      <w:r>
        <w:rPr>
          <w:rFonts w:ascii="Times New Roman"/>
          <w:b w:val="false"/>
          <w:i w:val="false"/>
          <w:color w:val="000000"/>
          <w:sz w:val="28"/>
        </w:rPr>
        <w:t>
</w:t>
      </w:r>
      <w:r>
        <w:rPr>
          <w:rFonts w:ascii="Times New Roman"/>
          <w:b w:val="false"/>
          <w:i w:val="false"/>
          <w:color w:val="000000"/>
          <w:sz w:val="28"/>
        </w:rPr>
        <w:t>
      11-тақырып. Сюжеттік-композициялық орталық. Көркемдік шығармадағы сюжеттік-композициялық орталықтың мәні. Композицияның геометриялық және мағыналық орталығы және олардың сипаттамалары. Сюжеттік-композициялық орталықтың орналасуының шығарманың ойына тәуелділігі. Алтын қиманың пропорциясына сәйкес бастының орналасуы – тұтастың үштен бірі, яғни бейненің жазықтықтағы тепе-теңдігі. Бастыны мөлшермен, түсімен, үйлесімімен, қалған бөлшектерін топтаумен ерекшелендіру.</w:t>
      </w:r>
      <w:r>
        <w:br/>
      </w:r>
      <w:r>
        <w:rPr>
          <w:rFonts w:ascii="Times New Roman"/>
          <w:b w:val="false"/>
          <w:i w:val="false"/>
          <w:color w:val="000000"/>
          <w:sz w:val="28"/>
        </w:rPr>
        <w:t>
</w:t>
      </w:r>
      <w:r>
        <w:rPr>
          <w:rFonts w:ascii="Times New Roman"/>
          <w:b w:val="false"/>
          <w:i w:val="false"/>
          <w:color w:val="000000"/>
          <w:sz w:val="28"/>
        </w:rPr>
        <w:t>
      12-тақырып. Стилизациялау. Бейнеленетін нысандарды суреті және түсі бойынша жинақтау және жеңілдету. Заттың «натуралық» бейнені стилизациялаудә әртүрлі әдістері. Стилизациялаудың белгілі мысалдары: мультипликация, эмблемалар, пиктограммалар, ою-өрнек, карикатура. Стилизациялаудың декоративті-қолданбалы өнерде, көркемөнерде, графикада, скульптурада қолдану. Стилизациялау дизайны құралы ретінде.</w:t>
      </w:r>
      <w:r>
        <w:br/>
      </w:r>
      <w:r>
        <w:rPr>
          <w:rFonts w:ascii="Times New Roman"/>
          <w:b w:val="false"/>
          <w:i w:val="false"/>
          <w:color w:val="000000"/>
          <w:sz w:val="28"/>
        </w:rPr>
        <w:t>
</w:t>
      </w:r>
      <w:r>
        <w:rPr>
          <w:rFonts w:ascii="Times New Roman"/>
          <w:b w:val="false"/>
          <w:i w:val="false"/>
          <w:color w:val="000000"/>
          <w:sz w:val="28"/>
        </w:rPr>
        <w:t>
      13-тақырып. Сызықтық және әуе перспективасы. Сызықтық перспективаны құру қағидаттары: орталық және бұрыштық. Түйісу нүктелері. Сурет салушыдан алыстаған сайын заттардың мөлшерлері мен түстерінің өзгеруі. Заттардың түсіне жарықтандырудың (күннің және айдың) ықпалы. Колориттің көмегімен тәулік уақытын беру.</w:t>
      </w:r>
      <w:r>
        <w:br/>
      </w:r>
      <w:r>
        <w:rPr>
          <w:rFonts w:ascii="Times New Roman"/>
          <w:b w:val="false"/>
          <w:i w:val="false"/>
          <w:color w:val="000000"/>
          <w:sz w:val="28"/>
        </w:rPr>
        <w:t>
</w:t>
      </w:r>
      <w:r>
        <w:rPr>
          <w:rFonts w:ascii="Times New Roman"/>
          <w:b w:val="false"/>
          <w:i w:val="false"/>
          <w:color w:val="000000"/>
          <w:sz w:val="28"/>
        </w:rPr>
        <w:t>
      14-тақырып. Көркемдік шығарма, көркемдік бейне. Көркемдік шығарманың мақсаты – көркемдік бейнені жасау. Көркемдік образдың сипаттық ерекшеліктері – нақты құралдар мен композиция әдістерімен құрылған үлгілік және даралық, мәнерлілік және эмоциялық, өміршеңдік және жаңалық. Көркемдік шығарманың белгілері: тақырыпты шешудегі жаңалығы, олардың образдық бірлігіндегі мазмұны мен нысанының мәнерлілігі, нақыштық өзінділігі, бірегей авторлық қолтаңбасы, композиция заңдарын ескере отырып композициялық құрылым. Көркемдік шығармадағы түстің, үйлесімдіктің және колориттің мәні.</w:t>
      </w:r>
      <w:r>
        <w:br/>
      </w:r>
      <w:r>
        <w:rPr>
          <w:rFonts w:ascii="Times New Roman"/>
          <w:b w:val="false"/>
          <w:i w:val="false"/>
          <w:color w:val="000000"/>
          <w:sz w:val="28"/>
        </w:rPr>
        <w:t>
</w:t>
      </w:r>
      <w:r>
        <w:rPr>
          <w:rFonts w:ascii="Times New Roman"/>
          <w:b w:val="false"/>
          <w:i w:val="false"/>
          <w:color w:val="000000"/>
          <w:sz w:val="28"/>
        </w:rPr>
        <w:t>
      15-тақырып. Көркемдік шығарманы талдау. Көркемдік шығарманы талдай білу – өнерді түсінудің негізі. Шығарманы (композициялық сызбаны) құру тәсілдері, ережелері, заңдары, құралдары. Көркемдік шығарманы талдау жүйелілігі.</w:t>
      </w:r>
      <w:r>
        <w:br/>
      </w:r>
      <w:r>
        <w:rPr>
          <w:rFonts w:ascii="Times New Roman"/>
          <w:b w:val="false"/>
          <w:i w:val="false"/>
          <w:color w:val="000000"/>
          <w:sz w:val="28"/>
        </w:rPr>
        <w:t>
</w:t>
      </w:r>
      <w:r>
        <w:rPr>
          <w:rFonts w:ascii="Times New Roman"/>
          <w:b w:val="false"/>
          <w:i w:val="false"/>
          <w:color w:val="000000"/>
          <w:sz w:val="28"/>
        </w:rPr>
        <w:t>
      16-тақырып. Сынақ сабағы.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17-тақырып. Иллюстрациядағы нысан мен түстегі сәнділіктің стилизациясы. Иллюстрациялау мақсаттары мен міндеттері туралы, иллюстрациялар түрлері туралы кіріспе әңгіме. Иллюстрацияларды орындауға қойылатын негізгі талаптар. Жұмысты орындау кезеңділігі. Бейнелерді ашудағы колориттің рөлі, оның мәнерлілігі, сипаты, эмоциялық күйі.</w:t>
      </w:r>
      <w:r>
        <w:br/>
      </w:r>
      <w:r>
        <w:rPr>
          <w:rFonts w:ascii="Times New Roman"/>
          <w:b w:val="false"/>
          <w:i w:val="false"/>
          <w:color w:val="000000"/>
          <w:sz w:val="28"/>
        </w:rPr>
        <w:t>
</w:t>
      </w:r>
      <w:r>
        <w:rPr>
          <w:rFonts w:ascii="Times New Roman"/>
          <w:b w:val="false"/>
          <w:i w:val="false"/>
          <w:color w:val="000000"/>
          <w:sz w:val="28"/>
        </w:rPr>
        <w:t>
      18-тақырып. Қазақ ою-өрнегі. Оюдың халық мәдениетіндегі маңызы. Қазақ оюлары элементтерінің символикасы. Өсімдік және жануарлар нысандарын өрнектік элементтерге стилизациялау. Өрнектік элементтердің түрлері және оларды құру қағидаттары. Әртүрлі тұрмыстық заттарды ою-өрнекпен декорирлеу қағидаттары.</w:t>
      </w:r>
      <w:r>
        <w:br/>
      </w:r>
      <w:r>
        <w:rPr>
          <w:rFonts w:ascii="Times New Roman"/>
          <w:b w:val="false"/>
          <w:i w:val="false"/>
          <w:color w:val="000000"/>
          <w:sz w:val="28"/>
        </w:rPr>
        <w:t>
</w:t>
      </w:r>
      <w:r>
        <w:rPr>
          <w:rFonts w:ascii="Times New Roman"/>
          <w:b w:val="false"/>
          <w:i w:val="false"/>
          <w:color w:val="000000"/>
          <w:sz w:val="28"/>
        </w:rPr>
        <w:t>
      82. Оқу жылының соңында 1-сыныптың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композицияны – белгілі бір заңдарды, ережелерді және құралдарды қолдана отырып, туынды жасаудағы шығармашылық үдеріс ретінде түсінеді; 2) бейненің мәнерлілігін көрсету үшін негізгі бейнелеу құралдарын өз бетімен таңдай біледі; </w:t>
      </w:r>
      <w:r>
        <w:br/>
      </w:r>
      <w:r>
        <w:rPr>
          <w:rFonts w:ascii="Times New Roman"/>
          <w:b w:val="false"/>
          <w:i w:val="false"/>
          <w:color w:val="000000"/>
          <w:sz w:val="28"/>
        </w:rPr>
        <w:t>
</w:t>
      </w:r>
      <w:r>
        <w:rPr>
          <w:rFonts w:ascii="Times New Roman"/>
          <w:b w:val="false"/>
          <w:i w:val="false"/>
          <w:color w:val="000000"/>
          <w:sz w:val="28"/>
        </w:rPr>
        <w:t>
      3) бейнелеу өнерінің алуан түрлері мен жанрлары туралы түсінеді;</w:t>
      </w:r>
      <w:r>
        <w:br/>
      </w:r>
      <w:r>
        <w:rPr>
          <w:rFonts w:ascii="Times New Roman"/>
          <w:b w:val="false"/>
          <w:i w:val="false"/>
          <w:color w:val="000000"/>
          <w:sz w:val="28"/>
        </w:rPr>
        <w:t>
</w:t>
      </w:r>
      <w:r>
        <w:rPr>
          <w:rFonts w:ascii="Times New Roman"/>
          <w:b w:val="false"/>
          <w:i w:val="false"/>
          <w:color w:val="000000"/>
          <w:sz w:val="28"/>
        </w:rPr>
        <w:t>
      4) ою-өрнек пен тақырыптық композициялардағы ырғақ тәртібі әдістерін біледі;</w:t>
      </w:r>
      <w:r>
        <w:br/>
      </w:r>
      <w:r>
        <w:rPr>
          <w:rFonts w:ascii="Times New Roman"/>
          <w:b w:val="false"/>
          <w:i w:val="false"/>
          <w:color w:val="000000"/>
          <w:sz w:val="28"/>
        </w:rPr>
        <w:t>
</w:t>
      </w:r>
      <w:r>
        <w:rPr>
          <w:rFonts w:ascii="Times New Roman"/>
          <w:b w:val="false"/>
          <w:i w:val="false"/>
          <w:color w:val="000000"/>
          <w:sz w:val="28"/>
        </w:rPr>
        <w:t>
      5) бейнелеу қасиеттері мен форматтың мүмкіндіктері туралы түсіну, оларды бейнелеу өнерінің түрлі жанрларында пайдалана біледі;</w:t>
      </w:r>
      <w:r>
        <w:br/>
      </w:r>
      <w:r>
        <w:rPr>
          <w:rFonts w:ascii="Times New Roman"/>
          <w:b w:val="false"/>
          <w:i w:val="false"/>
          <w:color w:val="000000"/>
          <w:sz w:val="28"/>
        </w:rPr>
        <w:t>
</w:t>
      </w:r>
      <w:r>
        <w:rPr>
          <w:rFonts w:ascii="Times New Roman"/>
          <w:b w:val="false"/>
          <w:i w:val="false"/>
          <w:color w:val="000000"/>
          <w:sz w:val="28"/>
        </w:rPr>
        <w:t>
      6) материалдармен және аспаптармен жұмыс істеу тәсілдерін меңгереді;</w:t>
      </w:r>
      <w:r>
        <w:br/>
      </w:r>
      <w:r>
        <w:rPr>
          <w:rFonts w:ascii="Times New Roman"/>
          <w:b w:val="false"/>
          <w:i w:val="false"/>
          <w:color w:val="000000"/>
          <w:sz w:val="28"/>
        </w:rPr>
        <w:t>
</w:t>
      </w:r>
      <w:r>
        <w:rPr>
          <w:rFonts w:ascii="Times New Roman"/>
          <w:b w:val="false"/>
          <w:i w:val="false"/>
          <w:color w:val="000000"/>
          <w:sz w:val="28"/>
        </w:rPr>
        <w:t>
      7) тапсырмамен жұмыс істеу сатыларын дұрыс жүргізеді;</w:t>
      </w:r>
      <w:r>
        <w:br/>
      </w:r>
      <w:r>
        <w:rPr>
          <w:rFonts w:ascii="Times New Roman"/>
          <w:b w:val="false"/>
          <w:i w:val="false"/>
          <w:color w:val="000000"/>
          <w:sz w:val="28"/>
        </w:rPr>
        <w:t>
</w:t>
      </w:r>
      <w:r>
        <w:rPr>
          <w:rFonts w:ascii="Times New Roman"/>
          <w:b w:val="false"/>
          <w:i w:val="false"/>
          <w:color w:val="000000"/>
          <w:sz w:val="28"/>
        </w:rPr>
        <w:t>
      8) түсті таңдау негіздерін меңгеру: құрамдас түстерді алу тәсілдері,бір түстің түсі мен өңі, ашық және қара түстерді, жылы және суық гаммалар туралы түсініктің болуы, түстердің эмоциялық-мағыналылық мәндерін сезіне білу дағдыларына ие;</w:t>
      </w:r>
      <w:r>
        <w:br/>
      </w:r>
      <w:r>
        <w:rPr>
          <w:rFonts w:ascii="Times New Roman"/>
          <w:b w:val="false"/>
          <w:i w:val="false"/>
          <w:color w:val="000000"/>
          <w:sz w:val="28"/>
        </w:rPr>
        <w:t>
</w:t>
      </w:r>
      <w:r>
        <w:rPr>
          <w:rFonts w:ascii="Times New Roman"/>
          <w:b w:val="false"/>
          <w:i w:val="false"/>
          <w:color w:val="000000"/>
          <w:sz w:val="28"/>
        </w:rPr>
        <w:t>
      9) түрлі форматтарда біріктіре алады;</w:t>
      </w:r>
      <w:r>
        <w:br/>
      </w:r>
      <w:r>
        <w:rPr>
          <w:rFonts w:ascii="Times New Roman"/>
          <w:b w:val="false"/>
          <w:i w:val="false"/>
          <w:color w:val="000000"/>
          <w:sz w:val="28"/>
        </w:rPr>
        <w:t>
</w:t>
      </w:r>
      <w:r>
        <w:rPr>
          <w:rFonts w:ascii="Times New Roman"/>
          <w:b w:val="false"/>
          <w:i w:val="false"/>
          <w:color w:val="000000"/>
          <w:sz w:val="28"/>
        </w:rPr>
        <w:t>
      10) өзара байланысы мен қиысуында композицияның басты элементтеріне қосалқыларды бағындыра біледі;</w:t>
      </w:r>
      <w:r>
        <w:br/>
      </w:r>
      <w:r>
        <w:rPr>
          <w:rFonts w:ascii="Times New Roman"/>
          <w:b w:val="false"/>
          <w:i w:val="false"/>
          <w:color w:val="000000"/>
          <w:sz w:val="28"/>
        </w:rPr>
        <w:t>
</w:t>
      </w:r>
      <w:r>
        <w:rPr>
          <w:rFonts w:ascii="Times New Roman"/>
          <w:b w:val="false"/>
          <w:i w:val="false"/>
          <w:color w:val="000000"/>
          <w:sz w:val="28"/>
        </w:rPr>
        <w:t>
      11) стилизациялаудың негізгі әдістерін білу және оларды шығармашылық композицияларда қолдана біледі;</w:t>
      </w:r>
      <w:r>
        <w:br/>
      </w:r>
      <w:r>
        <w:rPr>
          <w:rFonts w:ascii="Times New Roman"/>
          <w:b w:val="false"/>
          <w:i w:val="false"/>
          <w:color w:val="000000"/>
          <w:sz w:val="28"/>
        </w:rPr>
        <w:t>
</w:t>
      </w:r>
      <w:r>
        <w:rPr>
          <w:rFonts w:ascii="Times New Roman"/>
          <w:b w:val="false"/>
          <w:i w:val="false"/>
          <w:color w:val="000000"/>
          <w:sz w:val="28"/>
        </w:rPr>
        <w:t>
      12) образдардың, оқиғалардың, құбылыстардың үлгілік, өзіндік белгілері туралы түсініктерді жалпылай алады;</w:t>
      </w:r>
      <w:r>
        <w:br/>
      </w:r>
      <w:r>
        <w:rPr>
          <w:rFonts w:ascii="Times New Roman"/>
          <w:b w:val="false"/>
          <w:i w:val="false"/>
          <w:color w:val="000000"/>
          <w:sz w:val="28"/>
        </w:rPr>
        <w:t>
</w:t>
      </w:r>
      <w:r>
        <w:rPr>
          <w:rFonts w:ascii="Times New Roman"/>
          <w:b w:val="false"/>
          <w:i w:val="false"/>
          <w:color w:val="000000"/>
          <w:sz w:val="28"/>
        </w:rPr>
        <w:t xml:space="preserve">
      13) сызықтық және ауа перспективасы туралы түсініктері бар; </w:t>
      </w:r>
      <w:r>
        <w:br/>
      </w:r>
      <w:r>
        <w:rPr>
          <w:rFonts w:ascii="Times New Roman"/>
          <w:b w:val="false"/>
          <w:i w:val="false"/>
          <w:color w:val="000000"/>
          <w:sz w:val="28"/>
        </w:rPr>
        <w:t>
</w:t>
      </w:r>
      <w:r>
        <w:rPr>
          <w:rFonts w:ascii="Times New Roman"/>
          <w:b w:val="false"/>
          <w:i w:val="false"/>
          <w:color w:val="000000"/>
          <w:sz w:val="28"/>
        </w:rPr>
        <w:t>
      14) композициялық құрылымның барлық таңдалған құралдарын негізгі ойға сәйкес туындының мазмұнына бағындыра біледі;</w:t>
      </w:r>
      <w:r>
        <w:br/>
      </w:r>
      <w:r>
        <w:rPr>
          <w:rFonts w:ascii="Times New Roman"/>
          <w:b w:val="false"/>
          <w:i w:val="false"/>
          <w:color w:val="000000"/>
          <w:sz w:val="28"/>
        </w:rPr>
        <w:t>
</w:t>
      </w:r>
      <w:r>
        <w:rPr>
          <w:rFonts w:ascii="Times New Roman"/>
          <w:b w:val="false"/>
          <w:i w:val="false"/>
          <w:color w:val="000000"/>
          <w:sz w:val="28"/>
        </w:rPr>
        <w:t>
      15) көркемдік туындының тұтастығын қамтамасыз ететін негізгі құрастыру қағидаттарын біледі;</w:t>
      </w:r>
      <w:r>
        <w:br/>
      </w:r>
      <w:r>
        <w:rPr>
          <w:rFonts w:ascii="Times New Roman"/>
          <w:b w:val="false"/>
          <w:i w:val="false"/>
          <w:color w:val="000000"/>
          <w:sz w:val="28"/>
        </w:rPr>
        <w:t>
</w:t>
      </w:r>
      <w:r>
        <w:rPr>
          <w:rFonts w:ascii="Times New Roman"/>
          <w:b w:val="false"/>
          <w:i w:val="false"/>
          <w:color w:val="000000"/>
          <w:sz w:val="28"/>
        </w:rPr>
        <w:t xml:space="preserve">
      16) көркемдік туынды және көркемдік образ, олардың ажырамас өзара байланысы туралы түсінеді; </w:t>
      </w:r>
      <w:r>
        <w:br/>
      </w:r>
      <w:r>
        <w:rPr>
          <w:rFonts w:ascii="Times New Roman"/>
          <w:b w:val="false"/>
          <w:i w:val="false"/>
          <w:color w:val="000000"/>
          <w:sz w:val="28"/>
        </w:rPr>
        <w:t>
</w:t>
      </w:r>
      <w:r>
        <w:rPr>
          <w:rFonts w:ascii="Times New Roman"/>
          <w:b w:val="false"/>
          <w:i w:val="false"/>
          <w:color w:val="000000"/>
          <w:sz w:val="28"/>
        </w:rPr>
        <w:t>
      17) композиция заңдары, ережелері және тәсілдері білімі негізінде көркемдік туындыны өз бетімен талдай біледі;</w:t>
      </w:r>
      <w:r>
        <w:br/>
      </w:r>
      <w:r>
        <w:rPr>
          <w:rFonts w:ascii="Times New Roman"/>
          <w:b w:val="false"/>
          <w:i w:val="false"/>
          <w:color w:val="000000"/>
          <w:sz w:val="28"/>
        </w:rPr>
        <w:t>
</w:t>
      </w:r>
      <w:r>
        <w:rPr>
          <w:rFonts w:ascii="Times New Roman"/>
          <w:b w:val="false"/>
          <w:i w:val="false"/>
          <w:color w:val="000000"/>
          <w:sz w:val="28"/>
        </w:rPr>
        <w:t xml:space="preserve">
      18) ығармашылық композиция үшін ақпараттық-теориялық материалды таңдауда өз бетімен зерттеу жұмыстарын жүргізе біледі; </w:t>
      </w:r>
      <w:r>
        <w:br/>
      </w:r>
      <w:r>
        <w:rPr>
          <w:rFonts w:ascii="Times New Roman"/>
          <w:b w:val="false"/>
          <w:i w:val="false"/>
          <w:color w:val="000000"/>
          <w:sz w:val="28"/>
        </w:rPr>
        <w:t>
</w:t>
      </w:r>
      <w:r>
        <w:rPr>
          <w:rFonts w:ascii="Times New Roman"/>
          <w:b w:val="false"/>
          <w:i w:val="false"/>
          <w:color w:val="000000"/>
          <w:sz w:val="28"/>
        </w:rPr>
        <w:t xml:space="preserve">
      19) күрделі шығармашылық жұмысты сауатты кезең-кезеңмен жүргізе біледі; </w:t>
      </w:r>
      <w:r>
        <w:br/>
      </w:r>
      <w:r>
        <w:rPr>
          <w:rFonts w:ascii="Times New Roman"/>
          <w:b w:val="false"/>
          <w:i w:val="false"/>
          <w:color w:val="000000"/>
          <w:sz w:val="28"/>
        </w:rPr>
        <w:t>
</w:t>
      </w:r>
      <w:r>
        <w:rPr>
          <w:rFonts w:ascii="Times New Roman"/>
          <w:b w:val="false"/>
          <w:i w:val="false"/>
          <w:color w:val="000000"/>
          <w:sz w:val="28"/>
        </w:rPr>
        <w:t>
      20) қазақ ою-өрнектері сарынының ерекшелігі және оларды құру қағидаттары туралы түсінеді.</w:t>
      </w:r>
      <w:r>
        <w:br/>
      </w:r>
      <w:r>
        <w:rPr>
          <w:rFonts w:ascii="Times New Roman"/>
          <w:b w:val="false"/>
          <w:i w:val="false"/>
          <w:color w:val="000000"/>
          <w:sz w:val="28"/>
        </w:rPr>
        <w:t>
</w:t>
      </w:r>
      <w:r>
        <w:rPr>
          <w:rFonts w:ascii="Times New Roman"/>
          <w:b w:val="false"/>
          <w:i w:val="false"/>
          <w:color w:val="000000"/>
          <w:sz w:val="28"/>
        </w:rPr>
        <w:t xml:space="preserve">
      83. 2-сыныптағы оқу пәнінің мазмұны. </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Сюжеттік композиция. Тұрмыстық жанр туралы әңгімелер. Жанрлық картинадағы композицияның заңдары мен ережелері. Тақырыпты, сюжетті бейнелеу. Сюжеттік-композициялық орталық. Композицияның түстік және үйлесімдік құрылымы. Композициядағы сызықтық және ауалық композиция.</w:t>
      </w:r>
      <w:r>
        <w:br/>
      </w:r>
      <w:r>
        <w:rPr>
          <w:rFonts w:ascii="Times New Roman"/>
          <w:b w:val="false"/>
          <w:i w:val="false"/>
          <w:color w:val="000000"/>
          <w:sz w:val="28"/>
        </w:rPr>
        <w:t>
</w:t>
      </w:r>
      <w:r>
        <w:rPr>
          <w:rFonts w:ascii="Times New Roman"/>
          <w:b w:val="false"/>
          <w:i w:val="false"/>
          <w:color w:val="000000"/>
          <w:sz w:val="28"/>
        </w:rPr>
        <w:t>
      2-тақырып. Бейнелеу өнерінің сәнді-монументальді түрлері. Бейнелеу өнерінің сәнді-монументальді түрлері (витраж, мозаика, қабырғалық көркем панно), сондай-ақ гобелен, батик, ши – циновка шим-ши сияқты сәндік түрлер туралы кіріспе әңгіме. Бұл шығармалардың орындау технологиясы және оларды нобайлауға қойылатын талаптар.</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3-тақырып. Плакат. Графика түрі ретіндегі плакат түрі. Плакат тарихы туралы, оның: жарнамалық, экологиялық, саяси, ақпараттық, плакат-афиша және тағы сол сияқты түрлері туралы қысқаша мәліметтер. Плакаттағы шрифтің рөлі. Плакаттағы мәтіннің мазмұны, оның тақырыптың мәнін ашатындай қысқалылығы. Плакат сұлбасымен жұмыс жасау кезінде компьютерлік технологияларды қолдану.</w:t>
      </w:r>
      <w:r>
        <w:br/>
      </w:r>
      <w:r>
        <w:rPr>
          <w:rFonts w:ascii="Times New Roman"/>
          <w:b w:val="false"/>
          <w:i w:val="false"/>
          <w:color w:val="000000"/>
          <w:sz w:val="28"/>
        </w:rPr>
        <w:t>
</w:t>
      </w:r>
      <w:r>
        <w:rPr>
          <w:rFonts w:ascii="Times New Roman"/>
          <w:b w:val="false"/>
          <w:i w:val="false"/>
          <w:color w:val="000000"/>
          <w:sz w:val="28"/>
        </w:rPr>
        <w:t>
      4-тақырып. Жанрлық көпфигуралық және көпкөріністік композиция. «Наурыз» мейрамын өткізудегі қазақтың ұлттық дәстүрлері. Ұлттық билердің, костюмдердің, ат жарыстық-спорттық ойындардың ерекшеліктері. Тақырыпты ажудағы пейзаж бен сәулет. Әртүрлі елдердегі ұлттық мерекелер.</w:t>
      </w:r>
      <w:r>
        <w:br/>
      </w:r>
      <w:r>
        <w:rPr>
          <w:rFonts w:ascii="Times New Roman"/>
          <w:b w:val="false"/>
          <w:i w:val="false"/>
          <w:color w:val="000000"/>
          <w:sz w:val="28"/>
        </w:rPr>
        <w:t>
</w:t>
      </w:r>
      <w:r>
        <w:rPr>
          <w:rFonts w:ascii="Times New Roman"/>
          <w:b w:val="false"/>
          <w:i w:val="false"/>
          <w:color w:val="000000"/>
          <w:sz w:val="28"/>
        </w:rPr>
        <w:t>
      84.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неғұрлым терең кеңістікті бере отырып, көпфигуралы композицияларды орындай алады;</w:t>
      </w:r>
      <w:r>
        <w:br/>
      </w:r>
      <w:r>
        <w:rPr>
          <w:rFonts w:ascii="Times New Roman"/>
          <w:b w:val="false"/>
          <w:i w:val="false"/>
          <w:color w:val="000000"/>
          <w:sz w:val="28"/>
        </w:rPr>
        <w:t>
</w:t>
      </w:r>
      <w:r>
        <w:rPr>
          <w:rFonts w:ascii="Times New Roman"/>
          <w:b w:val="false"/>
          <w:i w:val="false"/>
          <w:color w:val="000000"/>
          <w:sz w:val="28"/>
        </w:rPr>
        <w:t>
      2) сәулет пен адамдар топтарын пейзажға үйлесімді қосады;</w:t>
      </w:r>
      <w:r>
        <w:br/>
      </w:r>
      <w:r>
        <w:rPr>
          <w:rFonts w:ascii="Times New Roman"/>
          <w:b w:val="false"/>
          <w:i w:val="false"/>
          <w:color w:val="000000"/>
          <w:sz w:val="28"/>
        </w:rPr>
        <w:t>
</w:t>
      </w:r>
      <w:r>
        <w:rPr>
          <w:rFonts w:ascii="Times New Roman"/>
          <w:b w:val="false"/>
          <w:i w:val="false"/>
          <w:color w:val="000000"/>
          <w:sz w:val="28"/>
        </w:rPr>
        <w:t>
      3) алдыңғы және артқы көріністеріндегі композициялар элементтерін салыстыра біледі;</w:t>
      </w:r>
      <w:r>
        <w:br/>
      </w:r>
      <w:r>
        <w:rPr>
          <w:rFonts w:ascii="Times New Roman"/>
          <w:b w:val="false"/>
          <w:i w:val="false"/>
          <w:color w:val="000000"/>
          <w:sz w:val="28"/>
        </w:rPr>
        <w:t>
</w:t>
      </w:r>
      <w:r>
        <w:rPr>
          <w:rFonts w:ascii="Times New Roman"/>
          <w:b w:val="false"/>
          <w:i w:val="false"/>
          <w:color w:val="000000"/>
          <w:sz w:val="28"/>
        </w:rPr>
        <w:t>
      4) жанрлық композицияларда сызықтық және әуелік перспективаны береді;</w:t>
      </w:r>
      <w:r>
        <w:br/>
      </w:r>
      <w:r>
        <w:rPr>
          <w:rFonts w:ascii="Times New Roman"/>
          <w:b w:val="false"/>
          <w:i w:val="false"/>
          <w:color w:val="000000"/>
          <w:sz w:val="28"/>
        </w:rPr>
        <w:t>
</w:t>
      </w:r>
      <w:r>
        <w:rPr>
          <w:rFonts w:ascii="Times New Roman"/>
          <w:b w:val="false"/>
          <w:i w:val="false"/>
          <w:color w:val="000000"/>
          <w:sz w:val="28"/>
        </w:rPr>
        <w:t>
      5) жыл мерзімін және тәулік уақытын ескере отырып, сызықтық, түстік және үндестік шешім арқылы сюжеттің эмоциялы мәнерлілігін бере алады;</w:t>
      </w:r>
      <w:r>
        <w:br/>
      </w:r>
      <w:r>
        <w:rPr>
          <w:rFonts w:ascii="Times New Roman"/>
          <w:b w:val="false"/>
          <w:i w:val="false"/>
          <w:color w:val="000000"/>
          <w:sz w:val="28"/>
        </w:rPr>
        <w:t>
</w:t>
      </w:r>
      <w:r>
        <w:rPr>
          <w:rFonts w:ascii="Times New Roman"/>
          <w:b w:val="false"/>
          <w:i w:val="false"/>
          <w:color w:val="000000"/>
          <w:sz w:val="28"/>
        </w:rPr>
        <w:t>
      6) адам мен жануарлар фигурасының пропорцияларын, құрылымдарының жастық және жеке-дара ерекшеліктерін білуді және олардың өзара қатынастарындағы қимылдарын бере біледі;</w:t>
      </w:r>
      <w:r>
        <w:br/>
      </w:r>
      <w:r>
        <w:rPr>
          <w:rFonts w:ascii="Times New Roman"/>
          <w:b w:val="false"/>
          <w:i w:val="false"/>
          <w:color w:val="000000"/>
          <w:sz w:val="28"/>
        </w:rPr>
        <w:t>
</w:t>
      </w:r>
      <w:r>
        <w:rPr>
          <w:rFonts w:ascii="Times New Roman"/>
          <w:b w:val="false"/>
          <w:i w:val="false"/>
          <w:color w:val="000000"/>
          <w:sz w:val="28"/>
        </w:rPr>
        <w:t>
      7) сюжеттік-композициялық орталықты анықтай білу және композициялар заңдарын, ережелері мен құралдарын білуінің негізінде бөліктердің реттелуін жалпы идеялық ойға бағындыра алады;</w:t>
      </w:r>
      <w:r>
        <w:br/>
      </w:r>
      <w:r>
        <w:rPr>
          <w:rFonts w:ascii="Times New Roman"/>
          <w:b w:val="false"/>
          <w:i w:val="false"/>
          <w:color w:val="000000"/>
          <w:sz w:val="28"/>
        </w:rPr>
        <w:t>
</w:t>
      </w:r>
      <w:r>
        <w:rPr>
          <w:rFonts w:ascii="Times New Roman"/>
          <w:b w:val="false"/>
          <w:i w:val="false"/>
          <w:color w:val="000000"/>
          <w:sz w:val="28"/>
        </w:rPr>
        <w:t>
      8) бейнелеу өнерінің сәнді-монументальді түрлері туралы түсініктерге ие;</w:t>
      </w:r>
      <w:r>
        <w:br/>
      </w:r>
      <w:r>
        <w:rPr>
          <w:rFonts w:ascii="Times New Roman"/>
          <w:b w:val="false"/>
          <w:i w:val="false"/>
          <w:color w:val="000000"/>
          <w:sz w:val="28"/>
        </w:rPr>
        <w:t>
</w:t>
      </w:r>
      <w:r>
        <w:rPr>
          <w:rFonts w:ascii="Times New Roman"/>
          <w:b w:val="false"/>
          <w:i w:val="false"/>
          <w:color w:val="000000"/>
          <w:sz w:val="28"/>
        </w:rPr>
        <w:t>
      9) нақыштау қағидаттарын түсінеді және оларды өсімдіктерді, жануарларды, құстарды, ұсақ жәндіктерді, адамдарды бейнелегенде қолдануды біледі;</w:t>
      </w:r>
      <w:r>
        <w:br/>
      </w:r>
      <w:r>
        <w:rPr>
          <w:rFonts w:ascii="Times New Roman"/>
          <w:b w:val="false"/>
          <w:i w:val="false"/>
          <w:color w:val="000000"/>
          <w:sz w:val="28"/>
        </w:rPr>
        <w:t>
</w:t>
      </w:r>
      <w:r>
        <w:rPr>
          <w:rFonts w:ascii="Times New Roman"/>
          <w:b w:val="false"/>
          <w:i w:val="false"/>
          <w:color w:val="000000"/>
          <w:sz w:val="28"/>
        </w:rPr>
        <w:t>
      10) плакатта ықшамды бейнелеу және қысқа мәтін арқылы мазмұнды ашудың тәсілдерін игерген;</w:t>
      </w:r>
      <w:r>
        <w:br/>
      </w:r>
      <w:r>
        <w:rPr>
          <w:rFonts w:ascii="Times New Roman"/>
          <w:b w:val="false"/>
          <w:i w:val="false"/>
          <w:color w:val="000000"/>
          <w:sz w:val="28"/>
        </w:rPr>
        <w:t>
</w:t>
      </w:r>
      <w:r>
        <w:rPr>
          <w:rFonts w:ascii="Times New Roman"/>
          <w:b w:val="false"/>
          <w:i w:val="false"/>
          <w:color w:val="000000"/>
          <w:sz w:val="28"/>
        </w:rPr>
        <w:t>
      11) өз жұмыстарында түрлі көркемдік техниканы пайдалана білу, сондай-ақ түрлі көркем материалдардың бейнелеу мүмкіндіктерін пайдалана алады;</w:t>
      </w:r>
      <w:r>
        <w:br/>
      </w:r>
      <w:r>
        <w:rPr>
          <w:rFonts w:ascii="Times New Roman"/>
          <w:b w:val="false"/>
          <w:i w:val="false"/>
          <w:color w:val="000000"/>
          <w:sz w:val="28"/>
        </w:rPr>
        <w:t>
</w:t>
      </w:r>
      <w:r>
        <w:rPr>
          <w:rFonts w:ascii="Times New Roman"/>
          <w:b w:val="false"/>
          <w:i w:val="false"/>
          <w:color w:val="000000"/>
          <w:sz w:val="28"/>
        </w:rPr>
        <w:t>
      12) алынған білімдерін, дағдылары мен біліктерін тәжірибелік жұмыста дербес, сауатты қолданады;</w:t>
      </w:r>
      <w:r>
        <w:br/>
      </w:r>
      <w:r>
        <w:rPr>
          <w:rFonts w:ascii="Times New Roman"/>
          <w:b w:val="false"/>
          <w:i w:val="false"/>
          <w:color w:val="000000"/>
          <w:sz w:val="28"/>
        </w:rPr>
        <w:t>
</w:t>
      </w:r>
      <w:r>
        <w:rPr>
          <w:rFonts w:ascii="Times New Roman"/>
          <w:b w:val="false"/>
          <w:i w:val="false"/>
          <w:color w:val="000000"/>
          <w:sz w:val="28"/>
        </w:rPr>
        <w:t>
      13) өзін өзі дамыту уәждемесін ескере отырып өзінің жетістік деңгейін бағалайды.</w:t>
      </w:r>
      <w:r>
        <w:br/>
      </w:r>
      <w:r>
        <w:rPr>
          <w:rFonts w:ascii="Times New Roman"/>
          <w:b w:val="false"/>
          <w:i w:val="false"/>
          <w:color w:val="000000"/>
          <w:sz w:val="28"/>
        </w:rPr>
        <w:t>
</w:t>
      </w:r>
      <w:r>
        <w:rPr>
          <w:rFonts w:ascii="Times New Roman"/>
          <w:b w:val="false"/>
          <w:i w:val="false"/>
          <w:color w:val="000000"/>
          <w:sz w:val="28"/>
        </w:rPr>
        <w:t>
      85. 3-сыныптағы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Қалалық пейзаж жанрындағы көп көріністі композиция. Пейзаждың жанры және оның түрлері. Көркемдік бейне ретіндегі қала. Қалалық пейзаждың композициялық құрылымы. Сюжеттік-композициялық орталық және композицияның қосалқы орталықтары.</w:t>
      </w:r>
      <w:r>
        <w:br/>
      </w:r>
      <w:r>
        <w:rPr>
          <w:rFonts w:ascii="Times New Roman"/>
          <w:b w:val="false"/>
          <w:i w:val="false"/>
          <w:color w:val="000000"/>
          <w:sz w:val="28"/>
        </w:rPr>
        <w:t>
</w:t>
      </w:r>
      <w:r>
        <w:rPr>
          <w:rFonts w:ascii="Times New Roman"/>
          <w:b w:val="false"/>
          <w:i w:val="false"/>
          <w:color w:val="000000"/>
          <w:sz w:val="28"/>
        </w:rPr>
        <w:t>
      2-тақырып. Көркемдік образдардағы қазақ фольклоры. Станокті көркемөнер жанрларындағы фольклор: тарихи, мифологиялық және тұрмыстық. Тілдің байлығы, әлеуметтік түрлердің әралуандылығы, даналық, қазақ ертегілеріндегі, эпосындағы және халық ауыз шығармашылығындағы ғибраттылық пен әзіл-оспақ. Қазақ халқының тұрмысы, үй жиһаздары, халық билері мен ойындары фольклорлық шығармалардың ажырамас бөлігі ретінде. Фольклорлық шығармалардың суретші-иллюстраторлары Е. Сидоркин, К. Ходжиков, Сахи Романов, М. Қисамединов, А. Смағұлов және басқалары.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3-тақырып Кітаптың көркемдік ресімделуі. Кітап шығару және кітап графикасы тарихынан қысқаша мәліметтер. Кітапты ресімдеу құрылымы және элементтері, иллюстрациялар түрлері. Әдеби шығармамен білім алушының танысуындағы суретші-иллюстратордың рөлі. Кітап графикасының жетекші шеберлерінің шығармашылығындағы иллюстрацияларды орындаудың стилдері мен техникаларының әралуандығы (Е. Кибрик, Кравченко, Агин, Фаворский). Кітап парағының композициясы. Кітапты ресімдеудегі шрифттің рөлі. Иллюстрациялардың сюжеттік мазмұны.</w:t>
      </w:r>
      <w:r>
        <w:br/>
      </w:r>
      <w:r>
        <w:rPr>
          <w:rFonts w:ascii="Times New Roman"/>
          <w:b w:val="false"/>
          <w:i w:val="false"/>
          <w:color w:val="000000"/>
          <w:sz w:val="28"/>
        </w:rPr>
        <w:t>
</w:t>
      </w:r>
      <w:r>
        <w:rPr>
          <w:rFonts w:ascii="Times New Roman"/>
          <w:b w:val="false"/>
          <w:i w:val="false"/>
          <w:color w:val="000000"/>
          <w:sz w:val="28"/>
        </w:rPr>
        <w:t>
      4-тақырып. Портрет. Портреттік жанр және портрет түрлері (кеудеден жоғары, белден жоғары, толық түскен, жұпталып түскен, топтық портрет). Портреттегі мінез бен көңіл-күй. Портреттің эмоциялық мазмұнын берудегі колориттің рөлі. Портреттік образды ашудағы композицияның қосымша элементтерінің, атрибуттарының рөлі. Портреттің тақырыбын ашуға мүмкіндік беретін жанрлар синтезі (мысалы, портреттік және тұрмыстық жанрларды құрастыру, пейзаждағы портрет).</w:t>
      </w:r>
      <w:r>
        <w:br/>
      </w:r>
      <w:r>
        <w:rPr>
          <w:rFonts w:ascii="Times New Roman"/>
          <w:b w:val="false"/>
          <w:i w:val="false"/>
          <w:color w:val="000000"/>
          <w:sz w:val="28"/>
        </w:rPr>
        <w:t>
</w:t>
      </w:r>
      <w:r>
        <w:rPr>
          <w:rFonts w:ascii="Times New Roman"/>
          <w:b w:val="false"/>
          <w:i w:val="false"/>
          <w:color w:val="000000"/>
          <w:sz w:val="28"/>
        </w:rPr>
        <w:t>
      86. Оқу жылының соңында 3-сыныптың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көп фигуралы, көп жоспарлы композицияларда жалпы идеялық ойға сәйкес фигураларды алдыңғы және артқы көріністер арасында бөле отырып, орналастыра білу;</w:t>
      </w:r>
      <w:r>
        <w:br/>
      </w:r>
      <w:r>
        <w:rPr>
          <w:rFonts w:ascii="Times New Roman"/>
          <w:b w:val="false"/>
          <w:i w:val="false"/>
          <w:color w:val="000000"/>
          <w:sz w:val="28"/>
        </w:rPr>
        <w:t>
</w:t>
      </w:r>
      <w:r>
        <w:rPr>
          <w:rFonts w:ascii="Times New Roman"/>
          <w:b w:val="false"/>
          <w:i w:val="false"/>
          <w:color w:val="000000"/>
          <w:sz w:val="28"/>
        </w:rPr>
        <w:t>
      2) сызықтық және ауалық перспективаларды пайдалана отырып кеңістіктің тереңдігін бере білу және сәулеттік элементтер мен адамдар тобын пейзажға үйлесімді енгізу;</w:t>
      </w:r>
      <w:r>
        <w:br/>
      </w:r>
      <w:r>
        <w:rPr>
          <w:rFonts w:ascii="Times New Roman"/>
          <w:b w:val="false"/>
          <w:i w:val="false"/>
          <w:color w:val="000000"/>
          <w:sz w:val="28"/>
        </w:rPr>
        <w:t>
</w:t>
      </w:r>
      <w:r>
        <w:rPr>
          <w:rFonts w:ascii="Times New Roman"/>
          <w:b w:val="false"/>
          <w:i w:val="false"/>
          <w:color w:val="000000"/>
          <w:sz w:val="28"/>
        </w:rPr>
        <w:t>
      3) пропорцияларды, жастық ерекшеліктерді, жеке сипаттамаларды, адамдардың бір бірімен өзара қатынастарындағы көрнекі ишараттарын беру дағдаларын иелену;</w:t>
      </w:r>
      <w:r>
        <w:br/>
      </w:r>
      <w:r>
        <w:rPr>
          <w:rFonts w:ascii="Times New Roman"/>
          <w:b w:val="false"/>
          <w:i w:val="false"/>
          <w:color w:val="000000"/>
          <w:sz w:val="28"/>
        </w:rPr>
        <w:t>
</w:t>
      </w:r>
      <w:r>
        <w:rPr>
          <w:rFonts w:ascii="Times New Roman"/>
          <w:b w:val="false"/>
          <w:i w:val="false"/>
          <w:color w:val="000000"/>
          <w:sz w:val="28"/>
        </w:rPr>
        <w:t>
      4) бас кейіпкерлер бейнелерінің психологиялық сипаттамаларын беру үшін көрнекі құралдардың, композициялық тәсілдердің, орындау техникасының әралуандылығы туралы түсіну;</w:t>
      </w:r>
      <w:r>
        <w:br/>
      </w:r>
      <w:r>
        <w:rPr>
          <w:rFonts w:ascii="Times New Roman"/>
          <w:b w:val="false"/>
          <w:i w:val="false"/>
          <w:color w:val="000000"/>
          <w:sz w:val="28"/>
        </w:rPr>
        <w:t>
</w:t>
      </w:r>
      <w:r>
        <w:rPr>
          <w:rFonts w:ascii="Times New Roman"/>
          <w:b w:val="false"/>
          <w:i w:val="false"/>
          <w:color w:val="000000"/>
          <w:sz w:val="28"/>
        </w:rPr>
        <w:t>
      5) портреттік бейнені ашу кезінде адамның дара және мінездерінің сипаттарын аша білу, қоршаған ортаның элементтерін, атрибуттарын жинақтауды қолдана білу;</w:t>
      </w:r>
      <w:r>
        <w:br/>
      </w:r>
      <w:r>
        <w:rPr>
          <w:rFonts w:ascii="Times New Roman"/>
          <w:b w:val="false"/>
          <w:i w:val="false"/>
          <w:color w:val="000000"/>
          <w:sz w:val="28"/>
        </w:rPr>
        <w:t>
</w:t>
      </w:r>
      <w:r>
        <w:rPr>
          <w:rFonts w:ascii="Times New Roman"/>
          <w:b w:val="false"/>
          <w:i w:val="false"/>
          <w:color w:val="000000"/>
          <w:sz w:val="28"/>
        </w:rPr>
        <w:t>
      6) бұрын игерілген білімдері мен біліктерін шығармашылық жұмысқа оны бірегей тәсілмен шешу жолымен дербес ауыстыра білу.</w:t>
      </w:r>
      <w:r>
        <w:br/>
      </w:r>
      <w:r>
        <w:rPr>
          <w:rFonts w:ascii="Times New Roman"/>
          <w:b w:val="false"/>
          <w:i w:val="false"/>
          <w:color w:val="000000"/>
          <w:sz w:val="28"/>
        </w:rPr>
        <w:t>
</w:t>
      </w:r>
      <w:r>
        <w:rPr>
          <w:rFonts w:ascii="Times New Roman"/>
          <w:b w:val="false"/>
          <w:i w:val="false"/>
          <w:color w:val="000000"/>
          <w:sz w:val="28"/>
        </w:rPr>
        <w:t>
      87. 4-сыныптағы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Бітіру жұмысы – қорытынды аттестаттаудың формасы ретінде. Диплом туралы әңгіме құру (бағыты, бағдары). Тақырыпты іздеу. Бөлімдерінің тұжырымдамаларын құру, материалдарды іздеу және өңдеу, сызбалар, нобайлар. Бір ойлылыққа байланыстырылған бөлімді құру. Жеке парақта, толық бөлім түріндегі сызбалық және кескіндемелік шешімдерді табу. Композициядда жеке жұмыс жасау. </w:t>
      </w:r>
      <w:r>
        <w:br/>
      </w:r>
      <w:r>
        <w:rPr>
          <w:rFonts w:ascii="Times New Roman"/>
          <w:b w:val="false"/>
          <w:i w:val="false"/>
          <w:color w:val="000000"/>
          <w:sz w:val="28"/>
        </w:rPr>
        <w:t>
</w:t>
      </w:r>
      <w:r>
        <w:rPr>
          <w:rFonts w:ascii="Times New Roman"/>
          <w:b w:val="false"/>
          <w:i w:val="false"/>
          <w:color w:val="000000"/>
          <w:sz w:val="28"/>
        </w:rPr>
        <w:t>
      Алдын ала масштабтық эскиздеу. Бейнелеу өнерінің түрлері мен жанрлары. Болуы мүмкін тақырыптардың сан алуандылығы және оларды көркемдік бейнелерде іске асырудың шығармашылық әдістері. Материалдар технологиясы және оларды орындаудың мүмкін технологиялық әдістері. Дербес шығармашылық қорытынды жобамен жұмыстың кезеңдері.</w:t>
      </w:r>
      <w:r>
        <w:br/>
      </w:r>
      <w:r>
        <w:rPr>
          <w:rFonts w:ascii="Times New Roman"/>
          <w:b w:val="false"/>
          <w:i w:val="false"/>
          <w:color w:val="000000"/>
          <w:sz w:val="28"/>
        </w:rPr>
        <w:t>
</w:t>
      </w:r>
      <w:r>
        <w:rPr>
          <w:rFonts w:ascii="Times New Roman"/>
          <w:b w:val="false"/>
          <w:i w:val="false"/>
          <w:color w:val="000000"/>
          <w:sz w:val="28"/>
        </w:rPr>
        <w:t>
      2-тақырып. Бітіру жұмысының бекітілген тақырыптары бойынша негізгі эскиздермен жұмыс. Негізгі эскиздеу – бекітілген тақырыпты шешудің шығармашылық әдісін түпкілікті анықтау процесі. Жобаның станокті және декоративті-қолданбалы түрлеріндегі негізгі эскиздеудің ерекшеліктері: нақты мөлшерінде («қалың қатырма қағаз»), белгіленген масштабта (А3 форматынан кем емес), материалда (қолданбалы-сәндік өнер, мүсін).</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3-тақырып. Түпнұсқадағы Бітіру жұмысы. Түпнұсқаларды орындау – бұл жобаны пысықтау және кемшіліктерді жою бойынша барслық ескертулер мен ұсынымдарды ескере отырып, композициялық шешімдердің нобайларында пысықталып, таңдалып алынған форматтар мен материалға түсіру үрдісі.</w:t>
      </w:r>
      <w:r>
        <w:br/>
      </w:r>
      <w:r>
        <w:rPr>
          <w:rFonts w:ascii="Times New Roman"/>
          <w:b w:val="false"/>
          <w:i w:val="false"/>
          <w:color w:val="000000"/>
          <w:sz w:val="28"/>
        </w:rPr>
        <w:t>
</w:t>
      </w:r>
      <w:r>
        <w:rPr>
          <w:rFonts w:ascii="Times New Roman"/>
          <w:b w:val="false"/>
          <w:i w:val="false"/>
          <w:color w:val="000000"/>
          <w:sz w:val="28"/>
        </w:rPr>
        <w:t>
      4-тақырып. Бітіру жұмысының түпнұсқасымен жұмысты аяқтау. Бітіру жұмысының негізгі бөлігін орындаудың қорытынды кезеңі. Алдындағы жылдардағы мектеп бітірушілерінің дипломдық жобаларымен жұмыс жасау тәжірибесі.</w:t>
      </w:r>
      <w:r>
        <w:br/>
      </w:r>
      <w:r>
        <w:rPr>
          <w:rFonts w:ascii="Times New Roman"/>
          <w:b w:val="false"/>
          <w:i w:val="false"/>
          <w:color w:val="000000"/>
          <w:sz w:val="28"/>
        </w:rPr>
        <w:t>
</w:t>
      </w:r>
      <w:r>
        <w:rPr>
          <w:rFonts w:ascii="Times New Roman"/>
          <w:b w:val="false"/>
          <w:i w:val="false"/>
          <w:color w:val="000000"/>
          <w:sz w:val="28"/>
        </w:rPr>
        <w:t xml:space="preserve">
      5-тақырып. Бітіру жұмысын аяқтау. Жұмысты қорғау алдындағы дайындықтар. Бітіру жұмысының ресімделуі. </w:t>
      </w:r>
      <w:r>
        <w:br/>
      </w:r>
      <w:r>
        <w:rPr>
          <w:rFonts w:ascii="Times New Roman"/>
          <w:b w:val="false"/>
          <w:i w:val="false"/>
          <w:color w:val="000000"/>
          <w:sz w:val="28"/>
        </w:rPr>
        <w:t>
</w:t>
      </w:r>
      <w:r>
        <w:rPr>
          <w:rFonts w:ascii="Times New Roman"/>
          <w:b w:val="false"/>
          <w:i w:val="false"/>
          <w:color w:val="000000"/>
          <w:sz w:val="28"/>
        </w:rPr>
        <w:t>
      88. Оқу жылының соңында 4-сыныптың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өз бетінше шығармашылық жұмысты жүргізуде кескіндеме сауатын еркін меңгеруде алған білімдерін, біліктерін мен дағдыларны қолдана біледі;</w:t>
      </w:r>
      <w:r>
        <w:br/>
      </w:r>
      <w:r>
        <w:rPr>
          <w:rFonts w:ascii="Times New Roman"/>
          <w:b w:val="false"/>
          <w:i w:val="false"/>
          <w:color w:val="000000"/>
          <w:sz w:val="28"/>
        </w:rPr>
        <w:t>
</w:t>
      </w:r>
      <w:r>
        <w:rPr>
          <w:rFonts w:ascii="Times New Roman"/>
          <w:b w:val="false"/>
          <w:i w:val="false"/>
          <w:color w:val="000000"/>
          <w:sz w:val="28"/>
        </w:rPr>
        <w:t>
      2) стилистикалық ұстанымды қалыптастыру, бейнені стилизациялаудың тәсілдерін анықтау, материалдағы тәжірибелер арқылы жобаны орындау техникасын таңдай алады;</w:t>
      </w:r>
      <w:r>
        <w:br/>
      </w:r>
      <w:r>
        <w:rPr>
          <w:rFonts w:ascii="Times New Roman"/>
          <w:b w:val="false"/>
          <w:i w:val="false"/>
          <w:color w:val="000000"/>
          <w:sz w:val="28"/>
        </w:rPr>
        <w:t>
</w:t>
      </w:r>
      <w:r>
        <w:rPr>
          <w:rFonts w:ascii="Times New Roman"/>
          <w:b w:val="false"/>
          <w:i w:val="false"/>
          <w:color w:val="000000"/>
          <w:sz w:val="28"/>
        </w:rPr>
        <w:t>
      3) бітіру жұмысының алдын ала әзірлемелеріндегі станокті композиция, сурет, көркемөнер, графика, скульптура, қолданбалы композиция бойынша қалыптасқан практикалық дағдыларын қолдана алады;</w:t>
      </w:r>
      <w:r>
        <w:br/>
      </w:r>
      <w:r>
        <w:rPr>
          <w:rFonts w:ascii="Times New Roman"/>
          <w:b w:val="false"/>
          <w:i w:val="false"/>
          <w:color w:val="000000"/>
          <w:sz w:val="28"/>
        </w:rPr>
        <w:t>
</w:t>
      </w:r>
      <w:r>
        <w:rPr>
          <w:rFonts w:ascii="Times New Roman"/>
          <w:b w:val="false"/>
          <w:i w:val="false"/>
          <w:color w:val="000000"/>
          <w:sz w:val="28"/>
        </w:rPr>
        <w:t>
      4) ұсынылатын образдардың, нақыштық ерекшеліктің эстетикалық құндылықтарын, көркемдік деңгейін талдай біледі;</w:t>
      </w:r>
      <w:r>
        <w:br/>
      </w:r>
      <w:r>
        <w:rPr>
          <w:rFonts w:ascii="Times New Roman"/>
          <w:b w:val="false"/>
          <w:i w:val="false"/>
          <w:color w:val="000000"/>
          <w:sz w:val="28"/>
        </w:rPr>
        <w:t>
</w:t>
      </w:r>
      <w:r>
        <w:rPr>
          <w:rFonts w:ascii="Times New Roman"/>
          <w:b w:val="false"/>
          <w:i w:val="false"/>
          <w:color w:val="000000"/>
          <w:sz w:val="28"/>
        </w:rPr>
        <w:t>
      5) шығармашылық жұмыстағы сюжеттік-композициялық орталықты, мағыналық доминантаны, түстік-үйлесімділік шешімді дербес анықтайды;</w:t>
      </w:r>
      <w:r>
        <w:br/>
      </w:r>
      <w:r>
        <w:rPr>
          <w:rFonts w:ascii="Times New Roman"/>
          <w:b w:val="false"/>
          <w:i w:val="false"/>
          <w:color w:val="000000"/>
          <w:sz w:val="28"/>
        </w:rPr>
        <w:t>
</w:t>
      </w:r>
      <w:r>
        <w:rPr>
          <w:rFonts w:ascii="Times New Roman"/>
          <w:b w:val="false"/>
          <w:i w:val="false"/>
          <w:color w:val="000000"/>
          <w:sz w:val="28"/>
        </w:rPr>
        <w:t>
      6) жалпылаудың практикалық тәсілдерін, бейнені (бұйымды) мұқият бөлшектеуді және оның тұтастығын біледі.</w:t>
      </w:r>
      <w:r>
        <w:br/>
      </w:r>
      <w:r>
        <w:rPr>
          <w:rFonts w:ascii="Times New Roman"/>
          <w:b w:val="false"/>
          <w:i w:val="false"/>
          <w:color w:val="000000"/>
          <w:sz w:val="28"/>
        </w:rPr>
        <w:t>
</w:t>
      </w:r>
      <w:r>
        <w:rPr>
          <w:rFonts w:ascii="Times New Roman"/>
          <w:b w:val="false"/>
          <w:i w:val="false"/>
          <w:color w:val="000000"/>
          <w:sz w:val="28"/>
        </w:rPr>
        <w:t>
      7) бейнелеу өнерінің әртүрлі түрлерінің ерекшеліктерін, олардың жанрларындағы, нақыштарындағы өзара байланысты және олардың көркемдік мағынасын түсінеді;</w:t>
      </w:r>
      <w:r>
        <w:br/>
      </w:r>
      <w:r>
        <w:rPr>
          <w:rFonts w:ascii="Times New Roman"/>
          <w:b w:val="false"/>
          <w:i w:val="false"/>
          <w:color w:val="000000"/>
          <w:sz w:val="28"/>
        </w:rPr>
        <w:t>
</w:t>
      </w:r>
      <w:r>
        <w:rPr>
          <w:rFonts w:ascii="Times New Roman"/>
          <w:b w:val="false"/>
          <w:i w:val="false"/>
          <w:color w:val="000000"/>
          <w:sz w:val="28"/>
        </w:rPr>
        <w:t>
      8) болашақ жоба идеясының бірегейлігін дербес айқындау – кесіндемелерде, суреттемелерде, кішкентай эскиздерде оның шығармашылық іске асырылуының нұсқаларын әзірлеу арқылы тақырыптың шеміні талдамалы іздейді;</w:t>
      </w:r>
      <w:r>
        <w:br/>
      </w:r>
      <w:r>
        <w:rPr>
          <w:rFonts w:ascii="Times New Roman"/>
          <w:b w:val="false"/>
          <w:i w:val="false"/>
          <w:color w:val="000000"/>
          <w:sz w:val="28"/>
        </w:rPr>
        <w:t>
</w:t>
      </w:r>
      <w:r>
        <w:rPr>
          <w:rFonts w:ascii="Times New Roman"/>
          <w:b w:val="false"/>
          <w:i w:val="false"/>
          <w:color w:val="000000"/>
          <w:sz w:val="28"/>
        </w:rPr>
        <w:t xml:space="preserve">
      9) бітіру жұмысын қалыптастырудың әртүрлі көркемөнер құралдарымен және тәсілдерімен композицияны шешудің баламасын көре біледі; </w:t>
      </w:r>
      <w:r>
        <w:br/>
      </w:r>
      <w:r>
        <w:rPr>
          <w:rFonts w:ascii="Times New Roman"/>
          <w:b w:val="false"/>
          <w:i w:val="false"/>
          <w:color w:val="000000"/>
          <w:sz w:val="28"/>
        </w:rPr>
        <w:t>
</w:t>
      </w:r>
      <w:r>
        <w:rPr>
          <w:rFonts w:ascii="Times New Roman"/>
          <w:b w:val="false"/>
          <w:i w:val="false"/>
          <w:color w:val="000000"/>
          <w:sz w:val="28"/>
        </w:rPr>
        <w:t>
      10) түрлі варияциялардағы идеяларды тәжірибе жүзінде іске асыру мүмкіндіктерін көрсете біледі;</w:t>
      </w:r>
      <w:r>
        <w:br/>
      </w:r>
      <w:r>
        <w:rPr>
          <w:rFonts w:ascii="Times New Roman"/>
          <w:b w:val="false"/>
          <w:i w:val="false"/>
          <w:color w:val="000000"/>
          <w:sz w:val="28"/>
        </w:rPr>
        <w:t>
</w:t>
      </w:r>
      <w:r>
        <w:rPr>
          <w:rFonts w:ascii="Times New Roman"/>
          <w:b w:val="false"/>
          <w:i w:val="false"/>
          <w:color w:val="000000"/>
          <w:sz w:val="28"/>
        </w:rPr>
        <w:t>
      11) жазбаша түрде де, диалогтық түрде де өз ойының шығармашылық іске асырылуын әдістерін және тақырыпты таңдаудың сенімді, дәлелді негіздемелерін дербес анықтау міндеттері;</w:t>
      </w:r>
      <w:r>
        <w:br/>
      </w:r>
      <w:r>
        <w:rPr>
          <w:rFonts w:ascii="Times New Roman"/>
          <w:b w:val="false"/>
          <w:i w:val="false"/>
          <w:color w:val="000000"/>
          <w:sz w:val="28"/>
        </w:rPr>
        <w:t>
</w:t>
      </w:r>
      <w:r>
        <w:rPr>
          <w:rFonts w:ascii="Times New Roman"/>
          <w:b w:val="false"/>
          <w:i w:val="false"/>
          <w:color w:val="000000"/>
          <w:sz w:val="28"/>
        </w:rPr>
        <w:t>
      12) алынған білімдердің әлеуметтік-экономикалық маңыздылығы нықтау, нәтиженің шынайылылығын дербес бағалайды;</w:t>
      </w:r>
      <w:r>
        <w:br/>
      </w:r>
      <w:r>
        <w:rPr>
          <w:rFonts w:ascii="Times New Roman"/>
          <w:b w:val="false"/>
          <w:i w:val="false"/>
          <w:color w:val="000000"/>
          <w:sz w:val="28"/>
        </w:rPr>
        <w:t>
</w:t>
      </w:r>
      <w:r>
        <w:rPr>
          <w:rFonts w:ascii="Times New Roman"/>
          <w:b w:val="false"/>
          <w:i w:val="false"/>
          <w:color w:val="000000"/>
          <w:sz w:val="28"/>
        </w:rPr>
        <w:t>
      13) көркемдік матиериалдармен жұмыстың түрлі графикалық және көркемөнер техникаларын, техникалық тәсілдерін игереді;</w:t>
      </w:r>
      <w:r>
        <w:br/>
      </w:r>
      <w:r>
        <w:rPr>
          <w:rFonts w:ascii="Times New Roman"/>
          <w:b w:val="false"/>
          <w:i w:val="false"/>
          <w:color w:val="000000"/>
          <w:sz w:val="28"/>
        </w:rPr>
        <w:t>
</w:t>
      </w:r>
      <w:r>
        <w:rPr>
          <w:rFonts w:ascii="Times New Roman"/>
          <w:b w:val="false"/>
          <w:i w:val="false"/>
          <w:color w:val="000000"/>
          <w:sz w:val="28"/>
        </w:rPr>
        <w:t>
      14) жазықтықты асимметриялық толтырудағы парақтағы композициялық тепе-теңдікті жеткізеді;</w:t>
      </w:r>
      <w:r>
        <w:br/>
      </w:r>
      <w:r>
        <w:rPr>
          <w:rFonts w:ascii="Times New Roman"/>
          <w:b w:val="false"/>
          <w:i w:val="false"/>
          <w:color w:val="000000"/>
          <w:sz w:val="28"/>
        </w:rPr>
        <w:t>
</w:t>
      </w:r>
      <w:r>
        <w:rPr>
          <w:rFonts w:ascii="Times New Roman"/>
          <w:b w:val="false"/>
          <w:i w:val="false"/>
          <w:color w:val="000000"/>
          <w:sz w:val="28"/>
        </w:rPr>
        <w:t>
      15) сызықтық және ауалық перспективаларды, жарқыты, кеңістікті қолданады;</w:t>
      </w:r>
      <w:r>
        <w:br/>
      </w:r>
      <w:r>
        <w:rPr>
          <w:rFonts w:ascii="Times New Roman"/>
          <w:b w:val="false"/>
          <w:i w:val="false"/>
          <w:color w:val="000000"/>
          <w:sz w:val="28"/>
        </w:rPr>
        <w:t>
</w:t>
      </w:r>
      <w:r>
        <w:rPr>
          <w:rFonts w:ascii="Times New Roman"/>
          <w:b w:val="false"/>
          <w:i w:val="false"/>
          <w:color w:val="000000"/>
          <w:sz w:val="28"/>
        </w:rPr>
        <w:t>
      16) адамның сыртқы келбетінің даралығын жеткізеді;</w:t>
      </w:r>
      <w:r>
        <w:br/>
      </w:r>
      <w:r>
        <w:rPr>
          <w:rFonts w:ascii="Times New Roman"/>
          <w:b w:val="false"/>
          <w:i w:val="false"/>
          <w:color w:val="000000"/>
          <w:sz w:val="28"/>
        </w:rPr>
        <w:t>
</w:t>
      </w:r>
      <w:r>
        <w:rPr>
          <w:rFonts w:ascii="Times New Roman"/>
          <w:b w:val="false"/>
          <w:i w:val="false"/>
          <w:color w:val="000000"/>
          <w:sz w:val="28"/>
        </w:rPr>
        <w:t>
      17) түстердің кереғарлықтары мен байланыстарды байқайды;</w:t>
      </w:r>
      <w:r>
        <w:br/>
      </w:r>
      <w:r>
        <w:rPr>
          <w:rFonts w:ascii="Times New Roman"/>
          <w:b w:val="false"/>
          <w:i w:val="false"/>
          <w:color w:val="000000"/>
          <w:sz w:val="28"/>
        </w:rPr>
        <w:t>
</w:t>
      </w:r>
      <w:r>
        <w:rPr>
          <w:rFonts w:ascii="Times New Roman"/>
          <w:b w:val="false"/>
          <w:i w:val="false"/>
          <w:color w:val="000000"/>
          <w:sz w:val="28"/>
        </w:rPr>
        <w:t>
      18) жұмыстың түрлі техникалары мен тәсілдерін пайдаланады;</w:t>
      </w:r>
      <w:r>
        <w:br/>
      </w:r>
      <w:r>
        <w:rPr>
          <w:rFonts w:ascii="Times New Roman"/>
          <w:b w:val="false"/>
          <w:i w:val="false"/>
          <w:color w:val="000000"/>
          <w:sz w:val="28"/>
        </w:rPr>
        <w:t>
</w:t>
      </w:r>
      <w:r>
        <w:rPr>
          <w:rFonts w:ascii="Times New Roman"/>
          <w:b w:val="false"/>
          <w:i w:val="false"/>
          <w:color w:val="000000"/>
          <w:sz w:val="28"/>
        </w:rPr>
        <w:t>
      19) композиция мен түсті жүргізудің негізгі заңдылықтарын тәжірибеде қолдануыды меңгереді.</w:t>
      </w:r>
    </w:p>
    <w:bookmarkEnd w:id="14"/>
    <w:bookmarkStart w:name="z16" w:id="15"/>
    <w:p>
      <w:pPr>
        <w:spacing w:after="0"/>
        <w:ind w:left="0"/>
        <w:jc w:val="left"/>
      </w:pPr>
      <w:r>
        <w:rPr>
          <w:rFonts w:ascii="Times New Roman"/>
          <w:b/>
          <w:i w:val="false"/>
          <w:color w:val="000000"/>
        </w:rPr>
        <w:t xml:space="preserve"> 
4-параграф. Балалар көркемөнер мектептерінің және балалар өнер</w:t>
      </w:r>
      <w:r>
        <w:br/>
      </w:r>
      <w:r>
        <w:rPr>
          <w:rFonts w:ascii="Times New Roman"/>
          <w:b/>
          <w:i w:val="false"/>
          <w:color w:val="000000"/>
        </w:rPr>
        <w:t>
мектептері көркемөнер бөлімдерінің «Қолданбалы композиция» пәні</w:t>
      </w:r>
      <w:r>
        <w:br/>
      </w:r>
      <w:r>
        <w:rPr>
          <w:rFonts w:ascii="Times New Roman"/>
          <w:b/>
          <w:i w:val="false"/>
          <w:color w:val="000000"/>
        </w:rPr>
        <w:t>
бойынша білім беру бағдарламасы</w:t>
      </w:r>
    </w:p>
    <w:bookmarkEnd w:id="15"/>
    <w:bookmarkStart w:name="z17" w:id="16"/>
    <w:p>
      <w:pPr>
        <w:spacing w:after="0"/>
        <w:ind w:left="0"/>
        <w:jc w:val="both"/>
      </w:pPr>
      <w:r>
        <w:rPr>
          <w:rFonts w:ascii="Times New Roman"/>
          <w:b w:val="false"/>
          <w:i w:val="false"/>
          <w:color w:val="000000"/>
          <w:sz w:val="28"/>
        </w:rPr>
        <w:t xml:space="preserve">
      89. Балалар көркемөнер мектептерінің және балалар өнер мектептері көркемөнер бөлімдерінің «Қолданбалы композиция» пәні бойынша білім беру бағдарламасы(бұдан әрі - Бағдарлама) көркемдік талғамды дамыту және түрлі материалдармен жұмыс істеу дағдылары бойынша «Станокті композиция» пәнін толықтырады. </w:t>
      </w:r>
      <w:r>
        <w:br/>
      </w:r>
      <w:r>
        <w:rPr>
          <w:rFonts w:ascii="Times New Roman"/>
          <w:b w:val="false"/>
          <w:i w:val="false"/>
          <w:color w:val="000000"/>
          <w:sz w:val="28"/>
        </w:rPr>
        <w:t>
</w:t>
      </w:r>
      <w:r>
        <w:rPr>
          <w:rFonts w:ascii="Times New Roman"/>
          <w:b w:val="false"/>
          <w:i w:val="false"/>
          <w:color w:val="000000"/>
          <w:sz w:val="28"/>
        </w:rPr>
        <w:t xml:space="preserve">
      90. Бағдарлама сәндік-қолданбалы өнердің жеке түрлерін, дайындау технологиясын меңгерген ұлттық көркемдік дәстүрлерді, тарих, бейнелеу өнері, сурет, кескіндеме, станокті композиция, мүсін сияқты пәндермен байланысын оқытуды қамтамасыз ететі. </w:t>
      </w:r>
      <w:r>
        <w:br/>
      </w:r>
      <w:r>
        <w:rPr>
          <w:rFonts w:ascii="Times New Roman"/>
          <w:b w:val="false"/>
          <w:i w:val="false"/>
          <w:color w:val="000000"/>
          <w:sz w:val="28"/>
        </w:rPr>
        <w:t>
</w:t>
      </w:r>
      <w:r>
        <w:rPr>
          <w:rFonts w:ascii="Times New Roman"/>
          <w:b w:val="false"/>
          <w:i w:val="false"/>
          <w:color w:val="000000"/>
          <w:sz w:val="28"/>
        </w:rPr>
        <w:t xml:space="preserve">
      91. Сәндік қолданбалы өнердің түрлері туралы: көркемдік кермика, жазба және ағашты ою, шыныға жазу, металды көркемдік өңдеу, батик, гобелен, көркемдік кестелеу, жұмсақ ойыншық және басқалары (мектептің таңдауы бойынша) білімдерді және олардың жалпы білім беретін пәндер бойынша алатын білімідермен (сызу, технология) байланысын, құралдарды тәжіриберде пайдалану дағдыларын қалыптастырады. </w:t>
      </w:r>
      <w:r>
        <w:br/>
      </w:r>
      <w:r>
        <w:rPr>
          <w:rFonts w:ascii="Times New Roman"/>
          <w:b w:val="false"/>
          <w:i w:val="false"/>
          <w:color w:val="000000"/>
          <w:sz w:val="28"/>
        </w:rPr>
        <w:t>
</w:t>
      </w:r>
      <w:r>
        <w:rPr>
          <w:rFonts w:ascii="Times New Roman"/>
          <w:b w:val="false"/>
          <w:i w:val="false"/>
          <w:color w:val="000000"/>
          <w:sz w:val="28"/>
        </w:rPr>
        <w:t>
      Қолданбалы композиция киімді, үйді және басқаларын халықтық дәстүр бойынша сәндеуге сүйенеді.</w:t>
      </w:r>
      <w:r>
        <w:br/>
      </w:r>
      <w:r>
        <w:rPr>
          <w:rFonts w:ascii="Times New Roman"/>
          <w:b w:val="false"/>
          <w:i w:val="false"/>
          <w:color w:val="000000"/>
          <w:sz w:val="28"/>
        </w:rPr>
        <w:t>
</w:t>
      </w:r>
      <w:r>
        <w:rPr>
          <w:rFonts w:ascii="Times New Roman"/>
          <w:b w:val="false"/>
          <w:i w:val="false"/>
          <w:color w:val="000000"/>
          <w:sz w:val="28"/>
        </w:rPr>
        <w:t>
      92. Бағдарламаның мақсаты көркемдік білім алуға жағдай жасау, білім алушылардың рухани-адамгершіліктік қасиеттерін дамыту болып табылады.</w:t>
      </w:r>
      <w:r>
        <w:br/>
      </w:r>
      <w:r>
        <w:rPr>
          <w:rFonts w:ascii="Times New Roman"/>
          <w:b w:val="false"/>
          <w:i w:val="false"/>
          <w:color w:val="000000"/>
          <w:sz w:val="28"/>
        </w:rPr>
        <w:t>
</w:t>
      </w:r>
      <w:r>
        <w:rPr>
          <w:rFonts w:ascii="Times New Roman"/>
          <w:b w:val="false"/>
          <w:i w:val="false"/>
          <w:color w:val="000000"/>
          <w:sz w:val="28"/>
        </w:rPr>
        <w:t xml:space="preserve">
      93. Бағдарламасының міндеттері: білім алушылардың әлем халықтарының рухани және мәдени құндылықтарын меңгеру, білім алушылардың шығармашылық белсенділіктері мен көркемдік қабілеттерін дамыту, сәндік-қолданбалы өнер тілінің көркемдік-тазалық ерекшеліктерін түсіну, композицияның негізгі заңдарымен, заңдылықтарымен, ережелерімен және тәсілдерімен танысу, өңдер мен түстердің тазалық мүмкіндіктерін түсіну, дайындық материалдарымен: этюдтермен, сызбалармен, нобайлармен өз бетінше жұмыс жасау дағдыларын үйрену, білім алушылардың шығармашылық қызметте тәжірибе алуы. </w:t>
      </w:r>
      <w:r>
        <w:br/>
      </w:r>
      <w:r>
        <w:rPr>
          <w:rFonts w:ascii="Times New Roman"/>
          <w:b w:val="false"/>
          <w:i w:val="false"/>
          <w:color w:val="000000"/>
          <w:sz w:val="28"/>
        </w:rPr>
        <w:t>
</w:t>
      </w:r>
      <w:r>
        <w:rPr>
          <w:rFonts w:ascii="Times New Roman"/>
          <w:b w:val="false"/>
          <w:i w:val="false"/>
          <w:color w:val="000000"/>
          <w:sz w:val="28"/>
        </w:rPr>
        <w:t xml:space="preserve">
      94. «Қолданбалы өнер» пәні көлемі 102 сағаттық жүктемемен үш жыл оқытылады. Көркемөнер мектептерінде қолданбалы композиция 2-сыныптан бастап жүреді. </w:t>
      </w:r>
      <w:r>
        <w:br/>
      </w:r>
      <w:r>
        <w:rPr>
          <w:rFonts w:ascii="Times New Roman"/>
          <w:b w:val="false"/>
          <w:i w:val="false"/>
          <w:color w:val="000000"/>
          <w:sz w:val="28"/>
        </w:rPr>
        <w:t>
</w:t>
      </w:r>
      <w:r>
        <w:rPr>
          <w:rFonts w:ascii="Times New Roman"/>
          <w:b w:val="false"/>
          <w:i w:val="false"/>
          <w:color w:val="000000"/>
          <w:sz w:val="28"/>
        </w:rPr>
        <w:t>
      95.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96. Қолданбалы композицияны оқу барысында білім алушылар материалдар және құрал-жабдықтармен жұмыс істеу дағдыларын меңгереді, халықтардың түрлі сәндік өнерлері мен кәсіптерінің технологияларын оқып-зерттейді, өздерінің бейнелеу дағдылары мен шығармашылық қабілеттерін жетілдіреді және дамытады, абстракты, ассоциативті және көлемдік-кеңістікті ойлауларын дамытады. Балалардың ой-өрістері кеңейеді, олар көрнекі материалдармен жұмыс істеуді және шеберлердің жұмыстарын талдауды, өз жұмыстары мен күнделікті өмірде көргендеріне сын тұрғысынан қарауды, өз жұмыстарында бақылағандарын бейнелеуді үйренеді.</w:t>
      </w:r>
      <w:r>
        <w:br/>
      </w:r>
      <w:r>
        <w:rPr>
          <w:rFonts w:ascii="Times New Roman"/>
          <w:b w:val="false"/>
          <w:i w:val="false"/>
          <w:color w:val="000000"/>
          <w:sz w:val="28"/>
        </w:rPr>
        <w:t>
</w:t>
      </w:r>
      <w:r>
        <w:rPr>
          <w:rFonts w:ascii="Times New Roman"/>
          <w:b w:val="false"/>
          <w:i w:val="false"/>
          <w:color w:val="000000"/>
          <w:sz w:val="28"/>
        </w:rPr>
        <w:t>
      97. Сәндік-қолданбалы өнердің түрлерін оқып-үйрене отырып, білім алушылар өздерінде материалдарды жаңаша сезіну, заттардың жоғары эстетикалық құндылығы, декоры, ұлттық ерекшеліктерінің табиғи бірлігін түсінуді тәрбиелейді. Білім алушылардағы бұл сапалар шығармашылық қабілеттерді дамыту, халық мәдениетіне араластыру үшін қажет.</w:t>
      </w:r>
      <w:r>
        <w:br/>
      </w:r>
      <w:r>
        <w:rPr>
          <w:rFonts w:ascii="Times New Roman"/>
          <w:b w:val="false"/>
          <w:i w:val="false"/>
          <w:color w:val="000000"/>
          <w:sz w:val="28"/>
        </w:rPr>
        <w:t>
</w:t>
      </w:r>
      <w:r>
        <w:rPr>
          <w:rFonts w:ascii="Times New Roman"/>
          <w:b w:val="false"/>
          <w:i w:val="false"/>
          <w:color w:val="000000"/>
          <w:sz w:val="28"/>
        </w:rPr>
        <w:t>
      98. Сабақтарда жұмыс; сызбалы сызықтық әзірлемелерден, тондық және түстік нобайларда жұмыстың өзін орындауға, яғни қарапайымнан күрделіге қағидаты бойынша жүргізіледі.</w:t>
      </w:r>
      <w:r>
        <w:br/>
      </w:r>
      <w:r>
        <w:rPr>
          <w:rFonts w:ascii="Times New Roman"/>
          <w:b w:val="false"/>
          <w:i w:val="false"/>
          <w:color w:val="000000"/>
          <w:sz w:val="28"/>
        </w:rPr>
        <w:t>
</w:t>
      </w:r>
      <w:r>
        <w:rPr>
          <w:rFonts w:ascii="Times New Roman"/>
          <w:b w:val="false"/>
          <w:i w:val="false"/>
          <w:color w:val="000000"/>
          <w:sz w:val="28"/>
        </w:rPr>
        <w:t>
      99. Бірінші жартыжылдық сәндік қолданбалы өнер түрін таңдауға және шығармашылық түпкі ойдың нобайларда туындауына, ал екінші жартыжылдық түпкі ойдың бекітілген нобайлар бойынша материалда көрініс табуына арналады.</w:t>
      </w:r>
      <w:r>
        <w:br/>
      </w:r>
      <w:r>
        <w:rPr>
          <w:rFonts w:ascii="Times New Roman"/>
          <w:b w:val="false"/>
          <w:i w:val="false"/>
          <w:color w:val="000000"/>
          <w:sz w:val="28"/>
        </w:rPr>
        <w:t>
</w:t>
      </w:r>
      <w:r>
        <w:rPr>
          <w:rFonts w:ascii="Times New Roman"/>
          <w:b w:val="false"/>
          <w:i w:val="false"/>
          <w:color w:val="000000"/>
          <w:sz w:val="28"/>
        </w:rPr>
        <w:t>
      100. Таңаудың кеңдігі, бұйымды орындау технологиясы мен материалдар және құрал-жабдықтармен жұмыс істеудегі қауіпсіздік техникасына байланысты әрбір сыныпта білім алушылардың жас ерекшеліктері ескеріле отырып, тапсырмалар біртіндеп күрделеніп отырады.</w:t>
      </w:r>
      <w:r>
        <w:br/>
      </w:r>
      <w:r>
        <w:rPr>
          <w:rFonts w:ascii="Times New Roman"/>
          <w:b w:val="false"/>
          <w:i w:val="false"/>
          <w:color w:val="000000"/>
          <w:sz w:val="28"/>
        </w:rPr>
        <w:t>
</w:t>
      </w:r>
      <w:r>
        <w:rPr>
          <w:rFonts w:ascii="Times New Roman"/>
          <w:b w:val="false"/>
          <w:i w:val="false"/>
          <w:color w:val="000000"/>
          <w:sz w:val="28"/>
        </w:rPr>
        <w:t xml:space="preserve">
      101. Тапсырмаларды күрделендірудің бірізділік қағидаты мен оқу бағдарламаларының сабақтастығына сәкес композициялық шешімдердің күрделілігі,көлемі, мөлшері 4-сыныпқа қарай ұлғаяды. </w:t>
      </w:r>
      <w:r>
        <w:br/>
      </w:r>
      <w:r>
        <w:rPr>
          <w:rFonts w:ascii="Times New Roman"/>
          <w:b w:val="false"/>
          <w:i w:val="false"/>
          <w:color w:val="000000"/>
          <w:sz w:val="28"/>
        </w:rPr>
        <w:t>
</w:t>
      </w:r>
      <w:r>
        <w:rPr>
          <w:rFonts w:ascii="Times New Roman"/>
          <w:b w:val="false"/>
          <w:i w:val="false"/>
          <w:color w:val="000000"/>
          <w:sz w:val="28"/>
        </w:rPr>
        <w:t>
      Мысалы, жұмсақ ойыншықты орындау 2-сыныпта жазықтықтан 4-сыныпта көлемді-қаңқалыққа дейін күрделене түседі. Ағашпен жұмыс сувенирге жазудан бастап кеңістіктегі сәндік панноға дейінгі көлемі мен күрделігі артады.</w:t>
      </w:r>
      <w:r>
        <w:br/>
      </w:r>
      <w:r>
        <w:rPr>
          <w:rFonts w:ascii="Times New Roman"/>
          <w:b w:val="false"/>
          <w:i w:val="false"/>
          <w:color w:val="000000"/>
          <w:sz w:val="28"/>
        </w:rPr>
        <w:t>
</w:t>
      </w:r>
      <w:r>
        <w:rPr>
          <w:rFonts w:ascii="Times New Roman"/>
          <w:b w:val="false"/>
          <w:i w:val="false"/>
          <w:color w:val="000000"/>
          <w:sz w:val="28"/>
        </w:rPr>
        <w:t xml:space="preserve">
      102. 3 және 4-сыныптарда сәндік жұмыстардың еңбекқорлықты және зейіннің шоғырлануының қажет ететін неғұрлым күрделі түрлері (металды көркем өңдеу, коллаж, гобелен, костюм макеті) ұсынылады. Оларды орындау үрдісінде білім алушылар тақырыптар, орындау техникасы, құрал-жабдықтармен жұмыс істеудің техникалық тәсілдері күрделене түсінетіндіктен алған білімдері мен біліктіліктерін бекітеді және кеңейеді. </w:t>
      </w:r>
      <w:r>
        <w:br/>
      </w:r>
      <w:r>
        <w:rPr>
          <w:rFonts w:ascii="Times New Roman"/>
          <w:b w:val="false"/>
          <w:i w:val="false"/>
          <w:color w:val="000000"/>
          <w:sz w:val="28"/>
        </w:rPr>
        <w:t>
</w:t>
      </w:r>
      <w:r>
        <w:rPr>
          <w:rFonts w:ascii="Times New Roman"/>
          <w:b w:val="false"/>
          <w:i w:val="false"/>
          <w:color w:val="000000"/>
          <w:sz w:val="28"/>
        </w:rPr>
        <w:t>
      Мысалы, кілемді тоқу ине техникасынан түкті техникасына дейін орындалады, көлемі ұлғайтылады және композициялар күрделенеді.</w:t>
      </w:r>
      <w:r>
        <w:br/>
      </w:r>
      <w:r>
        <w:rPr>
          <w:rFonts w:ascii="Times New Roman"/>
          <w:b w:val="false"/>
          <w:i w:val="false"/>
          <w:color w:val="000000"/>
          <w:sz w:val="28"/>
        </w:rPr>
        <w:t>
</w:t>
      </w:r>
      <w:r>
        <w:rPr>
          <w:rFonts w:ascii="Times New Roman"/>
          <w:b w:val="false"/>
          <w:i w:val="false"/>
          <w:color w:val="000000"/>
          <w:sz w:val="28"/>
        </w:rPr>
        <w:t>
      103. Оқу сағаттарын тақырыптар бойынша бөлу, бағдарламалық материалды орналастыру тәртібі білім алушының жас ерекшелігіне, жергілікті тәжірибеге байланысты мектептің педагогикалық кеңесінде қайта түзетілуі мүмкін.</w:t>
      </w:r>
      <w:r>
        <w:br/>
      </w:r>
      <w:r>
        <w:rPr>
          <w:rFonts w:ascii="Times New Roman"/>
          <w:b w:val="false"/>
          <w:i w:val="false"/>
          <w:color w:val="000000"/>
          <w:sz w:val="28"/>
        </w:rPr>
        <w:t>
</w:t>
      </w:r>
      <w:r>
        <w:rPr>
          <w:rFonts w:ascii="Times New Roman"/>
          <w:b w:val="false"/>
          <w:i w:val="false"/>
          <w:color w:val="000000"/>
          <w:sz w:val="28"/>
        </w:rPr>
        <w:t xml:space="preserve">
      104. 2-сыныптағы оқу пәнінің мазмұны. </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Сәндік-қолданбалы өнері, оның түрлері туралы әңгіме. Сыныпта ұсынылған («ши»,батик, ағашқа жазу, бетперде, тұзды қамырдан панно, маржан, жіптермен кестелеу) сәндік-қолданбалы өнері бұйымдарын дайындау технологиясы.</w:t>
      </w:r>
      <w:r>
        <w:br/>
      </w:r>
      <w:r>
        <w:rPr>
          <w:rFonts w:ascii="Times New Roman"/>
          <w:b w:val="false"/>
          <w:i w:val="false"/>
          <w:color w:val="000000"/>
          <w:sz w:val="28"/>
        </w:rPr>
        <w:t>
</w:t>
      </w:r>
      <w:r>
        <w:rPr>
          <w:rFonts w:ascii="Times New Roman"/>
          <w:b w:val="false"/>
          <w:i w:val="false"/>
          <w:color w:val="000000"/>
          <w:sz w:val="28"/>
        </w:rPr>
        <w:t>
      2-тақырып. Сәндік-қолданбалы өнер түрі мен болашақ бұйымның тақырыбын таңдау. Сәндік-қолданбалы өнер түрлерінің технологиялары туралы жалпы түсінік. Түрлі материалдардың сәндік мүмкіндіктері. Қажетті материалдарды таңдау. Құрал-жабдықтар және материалдармен жұмыс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3-тақырып. Негізгі эскиздеу. Композициялық және түстік-тондық шешім. Композициядағы тепе-теңдік пен біртұтастық. Материалды түстік эскизде беру ерекшеліктері.</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4-тақырып. Түрлі құрал-жабдықтарды қолдану кезіндегі қауіпсіздік техникасы. Дайындау технологиясы. Түрлі құрал-жабдықтар мен материалдарды қолдану. Жұмыс орнын ұйымдастыру.</w:t>
      </w:r>
      <w:r>
        <w:br/>
      </w:r>
      <w:r>
        <w:rPr>
          <w:rFonts w:ascii="Times New Roman"/>
          <w:b w:val="false"/>
          <w:i w:val="false"/>
          <w:color w:val="000000"/>
          <w:sz w:val="28"/>
        </w:rPr>
        <w:t>
</w:t>
      </w:r>
      <w:r>
        <w:rPr>
          <w:rFonts w:ascii="Times New Roman"/>
          <w:b w:val="false"/>
          <w:i w:val="false"/>
          <w:color w:val="000000"/>
          <w:sz w:val="28"/>
        </w:rPr>
        <w:t>
      5-тақырып. Материалмен жұмыс. Түрлі материалдардың сәндік қасиеттері мен орындау техникасының ерекшеліктері.</w:t>
      </w:r>
      <w:r>
        <w:br/>
      </w:r>
      <w:r>
        <w:rPr>
          <w:rFonts w:ascii="Times New Roman"/>
          <w:b w:val="false"/>
          <w:i w:val="false"/>
          <w:color w:val="000000"/>
          <w:sz w:val="28"/>
        </w:rPr>
        <w:t>
</w:t>
      </w:r>
      <w:r>
        <w:rPr>
          <w:rFonts w:ascii="Times New Roman"/>
          <w:b w:val="false"/>
          <w:i w:val="false"/>
          <w:color w:val="000000"/>
          <w:sz w:val="28"/>
        </w:rPr>
        <w:t>
      105. Жұмыстарға қойылатын талаптар:</w:t>
      </w:r>
      <w:r>
        <w:br/>
      </w:r>
      <w:r>
        <w:rPr>
          <w:rFonts w:ascii="Times New Roman"/>
          <w:b w:val="false"/>
          <w:i w:val="false"/>
          <w:color w:val="000000"/>
          <w:sz w:val="28"/>
        </w:rPr>
        <w:t>
</w:t>
      </w:r>
      <w:r>
        <w:rPr>
          <w:rFonts w:ascii="Times New Roman"/>
          <w:b w:val="false"/>
          <w:i w:val="false"/>
          <w:color w:val="000000"/>
          <w:sz w:val="28"/>
        </w:rPr>
        <w:t>
      1) «ши» - техникасы өте көп еңбек сіңіруді қажет ететіндіктен, кішкене көлемдегі ши. Ою-өрнек, күрделі емес композиция, жазықтықтағы шешім мүмкіндігі, яғни көлемді бермей-ақ. Ши кезең-кезеңмен орындалады: эскизге сәйкес иірілген жіппен шиді орау, негіздерін рейкаға жіппен бекіту.</w:t>
      </w:r>
      <w:r>
        <w:br/>
      </w:r>
      <w:r>
        <w:rPr>
          <w:rFonts w:ascii="Times New Roman"/>
          <w:b w:val="false"/>
          <w:i w:val="false"/>
          <w:color w:val="000000"/>
          <w:sz w:val="28"/>
        </w:rPr>
        <w:t>
</w:t>
      </w:r>
      <w:r>
        <w:rPr>
          <w:rFonts w:ascii="Times New Roman"/>
          <w:b w:val="false"/>
          <w:i w:val="false"/>
          <w:color w:val="000000"/>
          <w:sz w:val="28"/>
        </w:rPr>
        <w:t>
      Материалдар: ши шырпылары, жүннен иірілген немесе басқа жіп, негіздің жіптері, армирленген немесе жіңішке қармақ бау, рейкалар.</w:t>
      </w:r>
      <w:r>
        <w:br/>
      </w:r>
      <w:r>
        <w:rPr>
          <w:rFonts w:ascii="Times New Roman"/>
          <w:b w:val="false"/>
          <w:i w:val="false"/>
          <w:color w:val="000000"/>
          <w:sz w:val="28"/>
        </w:rPr>
        <w:t>
</w:t>
      </w:r>
      <w:r>
        <w:rPr>
          <w:rFonts w:ascii="Times New Roman"/>
          <w:b w:val="false"/>
          <w:i w:val="false"/>
          <w:color w:val="000000"/>
          <w:sz w:val="28"/>
        </w:rPr>
        <w:t>
      2) маржанмен, жіптермен кестелеу – эскизге сәйкес матаның бейтарап фонында күрделі емес мотив орындалады. Фонның кеңістігі бос қалады. Жұмыс орындалғанан кейін кестелеу техникасы. Маржаннан сәндік панно орындалуы мүмкін.</w:t>
      </w:r>
      <w:r>
        <w:br/>
      </w:r>
      <w:r>
        <w:rPr>
          <w:rFonts w:ascii="Times New Roman"/>
          <w:b w:val="false"/>
          <w:i w:val="false"/>
          <w:color w:val="000000"/>
          <w:sz w:val="28"/>
        </w:rPr>
        <w:t>
</w:t>
      </w:r>
      <w:r>
        <w:rPr>
          <w:rFonts w:ascii="Times New Roman"/>
          <w:b w:val="false"/>
          <w:i w:val="false"/>
          <w:color w:val="000000"/>
          <w:sz w:val="28"/>
        </w:rPr>
        <w:t>
      Материалдар: негіз матасы немесе канва, кергіш немесе кестелеуге арналған кергіш, маржан немесе «мулине» жіптері, багетті рама, инелер, оймақ.</w:t>
      </w:r>
      <w:r>
        <w:br/>
      </w:r>
      <w:r>
        <w:rPr>
          <w:rFonts w:ascii="Times New Roman"/>
          <w:b w:val="false"/>
          <w:i w:val="false"/>
          <w:color w:val="000000"/>
          <w:sz w:val="28"/>
        </w:rPr>
        <w:t>
</w:t>
      </w:r>
      <w:r>
        <w:rPr>
          <w:rFonts w:ascii="Times New Roman"/>
          <w:b w:val="false"/>
          <w:i w:val="false"/>
          <w:color w:val="000000"/>
          <w:sz w:val="28"/>
        </w:rPr>
        <w:t>
      3) жұмсақ ойыншық – сәндік-жазықтық (қабырғалық) немесе қарапайым пішілген көлемді. Детальдарды пішу сызу бойынша эскизге сәйкес орындалады. Негізгі форма ішіне поролон немесе синтепон салынып тігіледі. Тігістер – ішкі машиналық немесе қолмен жасырын тігіс түрі. Қатты қағаздан негіз қолданылуы мүмкін. Бұйым сәндік элементтермен безендіріледі.</w:t>
      </w:r>
      <w:r>
        <w:br/>
      </w:r>
      <w:r>
        <w:rPr>
          <w:rFonts w:ascii="Times New Roman"/>
          <w:b w:val="false"/>
          <w:i w:val="false"/>
          <w:color w:val="000000"/>
          <w:sz w:val="28"/>
        </w:rPr>
        <w:t>
</w:t>
      </w:r>
      <w:r>
        <w:rPr>
          <w:rFonts w:ascii="Times New Roman"/>
          <w:b w:val="false"/>
          <w:i w:val="false"/>
          <w:color w:val="000000"/>
          <w:sz w:val="28"/>
        </w:rPr>
        <w:t>
      Материалдар: түрлі фактуралар маталар, калька немесе миллиметрлік қағаз, қатты қағаз, инелер, поролон, синтепон, жасанды жүн, тесьма, түймелер және тағы басқа.</w:t>
      </w:r>
      <w:r>
        <w:br/>
      </w:r>
      <w:r>
        <w:rPr>
          <w:rFonts w:ascii="Times New Roman"/>
          <w:b w:val="false"/>
          <w:i w:val="false"/>
          <w:color w:val="000000"/>
          <w:sz w:val="28"/>
        </w:rPr>
        <w:t>
</w:t>
      </w:r>
      <w:r>
        <w:rPr>
          <w:rFonts w:ascii="Times New Roman"/>
          <w:b w:val="false"/>
          <w:i w:val="false"/>
          <w:color w:val="000000"/>
          <w:sz w:val="28"/>
        </w:rPr>
        <w:t xml:space="preserve">
      4) Батик - суық, түйінді аралас техникада. Сызықтық суретті эскизден матаға түсіру. Суреттің контурын резервті құраммен құрсау. Жұмыс батикке арналған бояулармен орындалады. Композицияда кеңістік берілмеген (түстік «растяжкалардың» көмегімен фонды ойластыру), күрделі емес. </w:t>
      </w:r>
      <w:r>
        <w:br/>
      </w:r>
      <w:r>
        <w:rPr>
          <w:rFonts w:ascii="Times New Roman"/>
          <w:b w:val="false"/>
          <w:i w:val="false"/>
          <w:color w:val="000000"/>
          <w:sz w:val="28"/>
        </w:rPr>
        <w:t>
</w:t>
      </w:r>
      <w:r>
        <w:rPr>
          <w:rFonts w:ascii="Times New Roman"/>
          <w:b w:val="false"/>
          <w:i w:val="false"/>
          <w:color w:val="000000"/>
          <w:sz w:val="28"/>
        </w:rPr>
        <w:t>
      Материал: кергіш, табиғи немесе жасанды жібек, бөз, батикке арналған бояулар, резервтеуші құрам.</w:t>
      </w:r>
      <w:r>
        <w:br/>
      </w:r>
      <w:r>
        <w:rPr>
          <w:rFonts w:ascii="Times New Roman"/>
          <w:b w:val="false"/>
          <w:i w:val="false"/>
          <w:color w:val="000000"/>
          <w:sz w:val="28"/>
        </w:rPr>
        <w:t>
</w:t>
      </w:r>
      <w:r>
        <w:rPr>
          <w:rFonts w:ascii="Times New Roman"/>
          <w:b w:val="false"/>
          <w:i w:val="false"/>
          <w:color w:val="000000"/>
          <w:sz w:val="28"/>
        </w:rPr>
        <w:t>
      5) папье-маше – адамның бетінің табиғи өлшеміндегі бетперде немесе кішкене бетперделерден композиция немесе ваза және басқалары. Ермексаздан форма илеп жасалады. Формаға қағаз қабат-қабат бойынша жапсырылады. Толық кепкен соң жұқа наждақ қағазбен жеңіл өңделеді және ПВА желімімен, ақ гуашьпен грунтталады. Нобайға сәйкес жазу жазылады. Қосымша сәндік элементтер қолданылады. Бұйымға лак жағылады.</w:t>
      </w:r>
      <w:r>
        <w:br/>
      </w:r>
      <w:r>
        <w:rPr>
          <w:rFonts w:ascii="Times New Roman"/>
          <w:b w:val="false"/>
          <w:i w:val="false"/>
          <w:color w:val="000000"/>
          <w:sz w:val="28"/>
        </w:rPr>
        <w:t>
</w:t>
      </w:r>
      <w:r>
        <w:rPr>
          <w:rFonts w:ascii="Times New Roman"/>
          <w:b w:val="false"/>
          <w:i w:val="false"/>
          <w:color w:val="000000"/>
          <w:sz w:val="28"/>
        </w:rPr>
        <w:t>
      Материал: ермексаз, қағаз немесе папье-маше массасы, ПВА желімі немесе клейстер, жұқа наждак қағаз, гуашь немесе акрил, нитроцеллюлозды лак (НЦ) немесе пентафтальденген (ПФ) лак.</w:t>
      </w:r>
      <w:r>
        <w:br/>
      </w:r>
      <w:r>
        <w:rPr>
          <w:rFonts w:ascii="Times New Roman"/>
          <w:b w:val="false"/>
          <w:i w:val="false"/>
          <w:color w:val="000000"/>
          <w:sz w:val="28"/>
        </w:rPr>
        <w:t>
</w:t>
      </w:r>
      <w:r>
        <w:rPr>
          <w:rFonts w:ascii="Times New Roman"/>
          <w:b w:val="false"/>
          <w:i w:val="false"/>
          <w:color w:val="000000"/>
          <w:sz w:val="28"/>
        </w:rPr>
        <w:t>
      6) көркем жазу - ағаш, шыны, керамикадан сувенирлер және басқалары. Дайын бұйымдар, ағаш, шыны заттар немесе өз бетімен орындалған керамика қолданылады. Оларға гуашь темпера немесе акрилмен жазылады. Дайын жұмысқа лак жағылады.</w:t>
      </w:r>
      <w:r>
        <w:br/>
      </w:r>
      <w:r>
        <w:rPr>
          <w:rFonts w:ascii="Times New Roman"/>
          <w:b w:val="false"/>
          <w:i w:val="false"/>
          <w:color w:val="000000"/>
          <w:sz w:val="28"/>
        </w:rPr>
        <w:t>
</w:t>
      </w:r>
      <w:r>
        <w:rPr>
          <w:rFonts w:ascii="Times New Roman"/>
          <w:b w:val="false"/>
          <w:i w:val="false"/>
          <w:color w:val="000000"/>
          <w:sz w:val="28"/>
        </w:rPr>
        <w:t>
      Материалдар: ағаш кәдесый пішіндер, сәндік тақтайшалар, қобдишалар, керамикалық бұйымдар немесе шыны ыдыс, гуашь, темпера, акрил шыны мен керамикаға арналған бояулар, НЦ немесе ПФ.</w:t>
      </w:r>
      <w:r>
        <w:br/>
      </w:r>
      <w:r>
        <w:rPr>
          <w:rFonts w:ascii="Times New Roman"/>
          <w:b w:val="false"/>
          <w:i w:val="false"/>
          <w:color w:val="000000"/>
          <w:sz w:val="28"/>
        </w:rPr>
        <w:t>
</w:t>
      </w:r>
      <w:r>
        <w:rPr>
          <w:rFonts w:ascii="Times New Roman"/>
          <w:b w:val="false"/>
          <w:i w:val="false"/>
          <w:color w:val="000000"/>
          <w:sz w:val="28"/>
        </w:rPr>
        <w:t>
      7) тұзды қамырдан илеп жасау – дөңгелек пластика немесе көлемді композиция. Жасалған пішіндер немесе көлемді композиция элементтері суық немесе ыстық тәсілмен кептіріледі, бояу үшін грунтталады (алдын ала боялған қамыр пайдаланылуы мүмкін). Бұйым нобайға сәйкес жазылады және мата, таспа, сым темір, моншақтар, түймелер, ағаш шарлар және тағы басқалары сәндік элементтермен толықтырылуы мүмкін.</w:t>
      </w:r>
      <w:r>
        <w:br/>
      </w:r>
      <w:r>
        <w:rPr>
          <w:rFonts w:ascii="Times New Roman"/>
          <w:b w:val="false"/>
          <w:i w:val="false"/>
          <w:color w:val="000000"/>
          <w:sz w:val="28"/>
        </w:rPr>
        <w:t>
</w:t>
      </w:r>
      <w:r>
        <w:rPr>
          <w:rFonts w:ascii="Times New Roman"/>
          <w:b w:val="false"/>
          <w:i w:val="false"/>
          <w:color w:val="000000"/>
          <w:sz w:val="28"/>
        </w:rPr>
        <w:t>
      Материал: түрлі түстегі тұзды қамыр, гуашь, темпера немесе акрил, ДВП-дан планшет, «Момент» немесе «супержелім» желімдері, планшетті қаптау үшін мата, лак.</w:t>
      </w:r>
      <w:r>
        <w:br/>
      </w:r>
      <w:r>
        <w:rPr>
          <w:rFonts w:ascii="Times New Roman"/>
          <w:b w:val="false"/>
          <w:i w:val="false"/>
          <w:color w:val="000000"/>
          <w:sz w:val="28"/>
        </w:rPr>
        <w:t>
</w:t>
      </w:r>
      <w:r>
        <w:rPr>
          <w:rFonts w:ascii="Times New Roman"/>
          <w:b w:val="false"/>
          <w:i w:val="false"/>
          <w:color w:val="000000"/>
          <w:sz w:val="28"/>
        </w:rPr>
        <w:t>
      106.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сәндік-қолданбалы өнер түрлерін біледі;</w:t>
      </w:r>
      <w:r>
        <w:br/>
      </w:r>
      <w:r>
        <w:rPr>
          <w:rFonts w:ascii="Times New Roman"/>
          <w:b w:val="false"/>
          <w:i w:val="false"/>
          <w:color w:val="000000"/>
          <w:sz w:val="28"/>
        </w:rPr>
        <w:t>
</w:t>
      </w:r>
      <w:r>
        <w:rPr>
          <w:rFonts w:ascii="Times New Roman"/>
          <w:b w:val="false"/>
          <w:i w:val="false"/>
          <w:color w:val="000000"/>
          <w:sz w:val="28"/>
        </w:rPr>
        <w:t xml:space="preserve">
      2) қазақ ою-өрнектерінің және ою-өрнектерінің басқа түрлерінің стилистикалық ерекшеліктерін біледі; </w:t>
      </w:r>
      <w:r>
        <w:br/>
      </w:r>
      <w:r>
        <w:rPr>
          <w:rFonts w:ascii="Times New Roman"/>
          <w:b w:val="false"/>
          <w:i w:val="false"/>
          <w:color w:val="000000"/>
          <w:sz w:val="28"/>
        </w:rPr>
        <w:t>
</w:t>
      </w:r>
      <w:r>
        <w:rPr>
          <w:rFonts w:ascii="Times New Roman"/>
          <w:b w:val="false"/>
          <w:i w:val="false"/>
          <w:color w:val="000000"/>
          <w:sz w:val="28"/>
        </w:rPr>
        <w:t>
      3) тақырып мәселесін шешу үшін алдын ала нобайлауда өз бетінше ізденіс жүргізе алады;</w:t>
      </w:r>
      <w:r>
        <w:br/>
      </w:r>
      <w:r>
        <w:rPr>
          <w:rFonts w:ascii="Times New Roman"/>
          <w:b w:val="false"/>
          <w:i w:val="false"/>
          <w:color w:val="000000"/>
          <w:sz w:val="28"/>
        </w:rPr>
        <w:t>
</w:t>
      </w:r>
      <w:r>
        <w:rPr>
          <w:rFonts w:ascii="Times New Roman"/>
          <w:b w:val="false"/>
          <w:i w:val="false"/>
          <w:color w:val="000000"/>
          <w:sz w:val="28"/>
        </w:rPr>
        <w:t>
      4) өзінің шығармашылық идеясын жүзеге асыру үшін сәндік-қолданбалы өнерде таңдалған орындау техникасын ескере отырып, композициялық құрылым заңдары, ережелері және тәсілдерін қолдану (кереғарлық пен нюанс, ырғақ пен ырғақтық қозғалыстар, стилизация, симметрия мен асимметрия) дағдыларына ие болған;</w:t>
      </w:r>
      <w:r>
        <w:br/>
      </w:r>
      <w:r>
        <w:rPr>
          <w:rFonts w:ascii="Times New Roman"/>
          <w:b w:val="false"/>
          <w:i w:val="false"/>
          <w:color w:val="000000"/>
          <w:sz w:val="28"/>
        </w:rPr>
        <w:t>
</w:t>
      </w:r>
      <w:r>
        <w:rPr>
          <w:rFonts w:ascii="Times New Roman"/>
          <w:b w:val="false"/>
          <w:i w:val="false"/>
          <w:color w:val="000000"/>
          <w:sz w:val="28"/>
        </w:rPr>
        <w:t xml:space="preserve">
      5) нобайда сәндік-қолданбалы өнердің таңдап алынған түрінің сипаттамалық ерекшеліктерін жеткізе алады; </w:t>
      </w:r>
      <w:r>
        <w:br/>
      </w:r>
      <w:r>
        <w:rPr>
          <w:rFonts w:ascii="Times New Roman"/>
          <w:b w:val="false"/>
          <w:i w:val="false"/>
          <w:color w:val="000000"/>
          <w:sz w:val="28"/>
        </w:rPr>
        <w:t>
</w:t>
      </w:r>
      <w:r>
        <w:rPr>
          <w:rFonts w:ascii="Times New Roman"/>
          <w:b w:val="false"/>
          <w:i w:val="false"/>
          <w:color w:val="000000"/>
          <w:sz w:val="28"/>
        </w:rPr>
        <w:t>
      6) нобайдан дайын шығармаға дейінгі жұмысты бірізді жүргізе алады;</w:t>
      </w:r>
      <w:r>
        <w:br/>
      </w:r>
      <w:r>
        <w:rPr>
          <w:rFonts w:ascii="Times New Roman"/>
          <w:b w:val="false"/>
          <w:i w:val="false"/>
          <w:color w:val="000000"/>
          <w:sz w:val="28"/>
        </w:rPr>
        <w:t>
</w:t>
      </w:r>
      <w:r>
        <w:rPr>
          <w:rFonts w:ascii="Times New Roman"/>
          <w:b w:val="false"/>
          <w:i w:val="false"/>
          <w:color w:val="000000"/>
          <w:sz w:val="28"/>
        </w:rPr>
        <w:t>
      7) сәндік-қолданбалы өнер бұйымдарын дайындалудың түрлі күрделі емес технологиялық тәсілдерін қолдана біледі;</w:t>
      </w:r>
      <w:r>
        <w:br/>
      </w:r>
      <w:r>
        <w:rPr>
          <w:rFonts w:ascii="Times New Roman"/>
          <w:b w:val="false"/>
          <w:i w:val="false"/>
          <w:color w:val="000000"/>
          <w:sz w:val="28"/>
        </w:rPr>
        <w:t>
</w:t>
      </w:r>
      <w:r>
        <w:rPr>
          <w:rFonts w:ascii="Times New Roman"/>
          <w:b w:val="false"/>
          <w:i w:val="false"/>
          <w:color w:val="000000"/>
          <w:sz w:val="28"/>
        </w:rPr>
        <w:t>
      8) көркемдік бұйымдарды дайындау үшін қажетті материалдарды өз бетімен таңдай алады;</w:t>
      </w:r>
      <w:r>
        <w:br/>
      </w:r>
      <w:r>
        <w:rPr>
          <w:rFonts w:ascii="Times New Roman"/>
          <w:b w:val="false"/>
          <w:i w:val="false"/>
          <w:color w:val="000000"/>
          <w:sz w:val="28"/>
        </w:rPr>
        <w:t>
</w:t>
      </w:r>
      <w:r>
        <w:rPr>
          <w:rFonts w:ascii="Times New Roman"/>
          <w:b w:val="false"/>
          <w:i w:val="false"/>
          <w:color w:val="000000"/>
          <w:sz w:val="28"/>
        </w:rPr>
        <w:t>
      9) түрлі материалдардың сәндік мүмкіндіктерін қолдана алады;</w:t>
      </w:r>
      <w:r>
        <w:br/>
      </w:r>
      <w:r>
        <w:rPr>
          <w:rFonts w:ascii="Times New Roman"/>
          <w:b w:val="false"/>
          <w:i w:val="false"/>
          <w:color w:val="000000"/>
          <w:sz w:val="28"/>
        </w:rPr>
        <w:t>
</w:t>
      </w:r>
      <w:r>
        <w:rPr>
          <w:rFonts w:ascii="Times New Roman"/>
          <w:b w:val="false"/>
          <w:i w:val="false"/>
          <w:color w:val="000000"/>
          <w:sz w:val="28"/>
        </w:rPr>
        <w:t>
      10) түрлі аспаптармен және материалдармен жұмыс істеудің алғашқы тәжірибелік дағдыларынына ие;</w:t>
      </w:r>
      <w:r>
        <w:br/>
      </w:r>
      <w:r>
        <w:rPr>
          <w:rFonts w:ascii="Times New Roman"/>
          <w:b w:val="false"/>
          <w:i w:val="false"/>
          <w:color w:val="000000"/>
          <w:sz w:val="28"/>
        </w:rPr>
        <w:t>
</w:t>
      </w:r>
      <w:r>
        <w:rPr>
          <w:rFonts w:ascii="Times New Roman"/>
          <w:b w:val="false"/>
          <w:i w:val="false"/>
          <w:color w:val="000000"/>
          <w:sz w:val="28"/>
        </w:rPr>
        <w:t>
      11) түрлі құрал-жабдықтар және материалдармен жұмыс істеу кезіндегі қауіпсіздік техникасын біледі және сақтайды;</w:t>
      </w:r>
      <w:r>
        <w:br/>
      </w:r>
      <w:r>
        <w:rPr>
          <w:rFonts w:ascii="Times New Roman"/>
          <w:b w:val="false"/>
          <w:i w:val="false"/>
          <w:color w:val="000000"/>
          <w:sz w:val="28"/>
        </w:rPr>
        <w:t>
</w:t>
      </w:r>
      <w:r>
        <w:rPr>
          <w:rFonts w:ascii="Times New Roman"/>
          <w:b w:val="false"/>
          <w:i w:val="false"/>
          <w:color w:val="000000"/>
          <w:sz w:val="28"/>
        </w:rPr>
        <w:t>
      12) қауіпсіздік техникасын ескере отырып, өз бетімен жұмыс орнын ұйымдастыра алады.</w:t>
      </w:r>
      <w:r>
        <w:br/>
      </w:r>
      <w:r>
        <w:rPr>
          <w:rFonts w:ascii="Times New Roman"/>
          <w:b w:val="false"/>
          <w:i w:val="false"/>
          <w:color w:val="000000"/>
          <w:sz w:val="28"/>
        </w:rPr>
        <w:t>
</w:t>
      </w:r>
      <w:r>
        <w:rPr>
          <w:rFonts w:ascii="Times New Roman"/>
          <w:b w:val="false"/>
          <w:i w:val="false"/>
          <w:color w:val="000000"/>
          <w:sz w:val="28"/>
        </w:rPr>
        <w:t>
      107. 3-сыныптағы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әңгіме 3-сыныптағы қолданбалы композиция міндеттері. Сәндік-қолданбалы өнері, оның түрлері мен жанрлары туралы әңгіме. Сәндік-қолданбалы өнер түрлерін дайындау технологиясы. Бұл сынып үшін жаңа сәндік-қолданбалы өнер түрлері: гобелен, коллаж, костюм макеті, кілемдер және басқалары. Композиция тәсілдерін сәндік-қолданбалы сипаттағы жұмыстарды орындауда қолдану.</w:t>
      </w:r>
      <w:r>
        <w:br/>
      </w:r>
      <w:r>
        <w:rPr>
          <w:rFonts w:ascii="Times New Roman"/>
          <w:b w:val="false"/>
          <w:i w:val="false"/>
          <w:color w:val="000000"/>
          <w:sz w:val="28"/>
        </w:rPr>
        <w:t>
</w:t>
      </w:r>
      <w:r>
        <w:rPr>
          <w:rFonts w:ascii="Times New Roman"/>
          <w:b w:val="false"/>
          <w:i w:val="false"/>
          <w:color w:val="000000"/>
          <w:sz w:val="28"/>
        </w:rPr>
        <w:t>
      2-тақырып: Тақырып пен орындау технологиясын таңдау. Тақырып таңдау. Түрлі сәндік-қолданбалы өнер бұйымдарын орындау технологиясы.</w:t>
      </w:r>
      <w:r>
        <w:br/>
      </w:r>
      <w:r>
        <w:rPr>
          <w:rFonts w:ascii="Times New Roman"/>
          <w:b w:val="false"/>
          <w:i w:val="false"/>
          <w:color w:val="000000"/>
          <w:sz w:val="28"/>
        </w:rPr>
        <w:t>
</w:t>
      </w:r>
      <w:r>
        <w:rPr>
          <w:rFonts w:ascii="Times New Roman"/>
          <w:b w:val="false"/>
          <w:i w:val="false"/>
          <w:color w:val="000000"/>
          <w:sz w:val="28"/>
        </w:rPr>
        <w:t>
      3-тақырып: Негізгі нобайлау. Композициялық орналастыру. Түстік-реңктңк шешім.</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4-тақырып: Қауіпсіздік техникасы. Түрлі құрал-жабдықтарды қолдану. Жұмыс тәсілдері. Жұмыс орнын ұйымдастыру.</w:t>
      </w:r>
      <w:r>
        <w:br/>
      </w:r>
      <w:r>
        <w:rPr>
          <w:rFonts w:ascii="Times New Roman"/>
          <w:b w:val="false"/>
          <w:i w:val="false"/>
          <w:color w:val="000000"/>
          <w:sz w:val="28"/>
        </w:rPr>
        <w:t>
</w:t>
      </w:r>
      <w:r>
        <w:rPr>
          <w:rFonts w:ascii="Times New Roman"/>
          <w:b w:val="false"/>
          <w:i w:val="false"/>
          <w:color w:val="000000"/>
          <w:sz w:val="28"/>
        </w:rPr>
        <w:t>
      5-тақырып: Материалмен жұмыс. Орындау технологиясы. Түрлі материалдардың сәндік мүмкіндік былғары. Қажетті материалды таңдау. Түрлі материалдар мен олардың ерекшеліктері.</w:t>
      </w:r>
      <w:r>
        <w:br/>
      </w:r>
      <w:r>
        <w:rPr>
          <w:rFonts w:ascii="Times New Roman"/>
          <w:b w:val="false"/>
          <w:i w:val="false"/>
          <w:color w:val="000000"/>
          <w:sz w:val="28"/>
        </w:rPr>
        <w:t>
</w:t>
      </w:r>
      <w:r>
        <w:rPr>
          <w:rFonts w:ascii="Times New Roman"/>
          <w:b w:val="false"/>
          <w:i w:val="false"/>
          <w:color w:val="000000"/>
          <w:sz w:val="28"/>
        </w:rPr>
        <w:t>
      108. Оқу жылының соңында 3-сыныптың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сәндік-қолданбалы өнердің жаңа түрлерінің негізгі ерекшеліктерін біледі: гобелен, кілем тоқу, көркемдік керамика, коллаж, костюм макеті, былғарыдан көркемдік бұйымдар;</w:t>
      </w:r>
      <w:r>
        <w:br/>
      </w:r>
      <w:r>
        <w:rPr>
          <w:rFonts w:ascii="Times New Roman"/>
          <w:b w:val="false"/>
          <w:i w:val="false"/>
          <w:color w:val="000000"/>
          <w:sz w:val="28"/>
        </w:rPr>
        <w:t>
</w:t>
      </w:r>
      <w:r>
        <w:rPr>
          <w:rFonts w:ascii="Times New Roman"/>
          <w:b w:val="false"/>
          <w:i w:val="false"/>
          <w:color w:val="000000"/>
          <w:sz w:val="28"/>
        </w:rPr>
        <w:t xml:space="preserve">
      2) арнайы терминологияны біледі; </w:t>
      </w:r>
      <w:r>
        <w:br/>
      </w:r>
      <w:r>
        <w:rPr>
          <w:rFonts w:ascii="Times New Roman"/>
          <w:b w:val="false"/>
          <w:i w:val="false"/>
          <w:color w:val="000000"/>
          <w:sz w:val="28"/>
        </w:rPr>
        <w:t>
</w:t>
      </w:r>
      <w:r>
        <w:rPr>
          <w:rFonts w:ascii="Times New Roman"/>
          <w:b w:val="false"/>
          <w:i w:val="false"/>
          <w:color w:val="000000"/>
          <w:sz w:val="28"/>
        </w:rPr>
        <w:t>
      3) өзін-өзі дамыту мақсатында өзінің шығармашылық мүмкіндіктерін кеңейте отырып, сәндік-қолданбалы өнердің жаңа түрлерін саналы түрде меңгере алады;</w:t>
      </w:r>
      <w:r>
        <w:br/>
      </w:r>
      <w:r>
        <w:rPr>
          <w:rFonts w:ascii="Times New Roman"/>
          <w:b w:val="false"/>
          <w:i w:val="false"/>
          <w:color w:val="000000"/>
          <w:sz w:val="28"/>
        </w:rPr>
        <w:t>
</w:t>
      </w:r>
      <w:r>
        <w:rPr>
          <w:rFonts w:ascii="Times New Roman"/>
          <w:b w:val="false"/>
          <w:i w:val="false"/>
          <w:color w:val="000000"/>
          <w:sz w:val="28"/>
        </w:rPr>
        <w:t>
      4) өз бетімен сәндік-қолданбалы өнердің түрлерін таңдай алады және жобалық әзірлеме мен ары қарай дайындау үшін нақты бұйымды анықтай алады;</w:t>
      </w:r>
      <w:r>
        <w:br/>
      </w:r>
      <w:r>
        <w:rPr>
          <w:rFonts w:ascii="Times New Roman"/>
          <w:b w:val="false"/>
          <w:i w:val="false"/>
          <w:color w:val="000000"/>
          <w:sz w:val="28"/>
        </w:rPr>
        <w:t>
</w:t>
      </w:r>
      <w:r>
        <w:rPr>
          <w:rFonts w:ascii="Times New Roman"/>
          <w:b w:val="false"/>
          <w:i w:val="false"/>
          <w:color w:val="000000"/>
          <w:sz w:val="28"/>
        </w:rPr>
        <w:t xml:space="preserve">
      5) жинақталған білім негізінде көркемдік және функционалдық қасиеттері, размерлері, болашақ бұйымды дайындаудың материалдары мен технологиясын толық көрсете алатын нобайлық жобаларды әзірлеу алады; </w:t>
      </w:r>
      <w:r>
        <w:br/>
      </w:r>
      <w:r>
        <w:rPr>
          <w:rFonts w:ascii="Times New Roman"/>
          <w:b w:val="false"/>
          <w:i w:val="false"/>
          <w:color w:val="000000"/>
          <w:sz w:val="28"/>
        </w:rPr>
        <w:t>
</w:t>
      </w:r>
      <w:r>
        <w:rPr>
          <w:rFonts w:ascii="Times New Roman"/>
          <w:b w:val="false"/>
          <w:i w:val="false"/>
          <w:color w:val="000000"/>
          <w:sz w:val="28"/>
        </w:rPr>
        <w:t>
      6) болашақ бұйым үшін өз бетімен оның сәндік және функционалдық ерекшеліктеріне сәйкес материалдар таңдай алады;</w:t>
      </w:r>
      <w:r>
        <w:br/>
      </w:r>
      <w:r>
        <w:rPr>
          <w:rFonts w:ascii="Times New Roman"/>
          <w:b w:val="false"/>
          <w:i w:val="false"/>
          <w:color w:val="000000"/>
          <w:sz w:val="28"/>
        </w:rPr>
        <w:t>
</w:t>
      </w:r>
      <w:r>
        <w:rPr>
          <w:rFonts w:ascii="Times New Roman"/>
          <w:b w:val="false"/>
          <w:i w:val="false"/>
          <w:color w:val="000000"/>
          <w:sz w:val="28"/>
        </w:rPr>
        <w:t>
      7) әрекеттің барлық жағдайында өзінің таңдауын негіздей алады;</w:t>
      </w:r>
      <w:r>
        <w:br/>
      </w:r>
      <w:r>
        <w:rPr>
          <w:rFonts w:ascii="Times New Roman"/>
          <w:b w:val="false"/>
          <w:i w:val="false"/>
          <w:color w:val="000000"/>
          <w:sz w:val="28"/>
        </w:rPr>
        <w:t>
</w:t>
      </w:r>
      <w:r>
        <w:rPr>
          <w:rFonts w:ascii="Times New Roman"/>
          <w:b w:val="false"/>
          <w:i w:val="false"/>
          <w:color w:val="000000"/>
          <w:sz w:val="28"/>
        </w:rPr>
        <w:t xml:space="preserve">
      8) тәжірибелік жұмысты таңдап алынған қолданбалы өнерде қолданылатын технологиялық тәсілдерді қолдана отырып орындай алады; </w:t>
      </w:r>
      <w:r>
        <w:br/>
      </w:r>
      <w:r>
        <w:rPr>
          <w:rFonts w:ascii="Times New Roman"/>
          <w:b w:val="false"/>
          <w:i w:val="false"/>
          <w:color w:val="000000"/>
          <w:sz w:val="28"/>
        </w:rPr>
        <w:t>
</w:t>
      </w:r>
      <w:r>
        <w:rPr>
          <w:rFonts w:ascii="Times New Roman"/>
          <w:b w:val="false"/>
          <w:i w:val="false"/>
          <w:color w:val="000000"/>
          <w:sz w:val="28"/>
        </w:rPr>
        <w:t>
      9) форма мен декор бірлігін түсіну негізінде заттарды әшекейлеу тәсілдері және дағдыларын меңгерген;</w:t>
      </w:r>
      <w:r>
        <w:br/>
      </w:r>
      <w:r>
        <w:rPr>
          <w:rFonts w:ascii="Times New Roman"/>
          <w:b w:val="false"/>
          <w:i w:val="false"/>
          <w:color w:val="000000"/>
          <w:sz w:val="28"/>
        </w:rPr>
        <w:t>
</w:t>
      </w:r>
      <w:r>
        <w:rPr>
          <w:rFonts w:ascii="Times New Roman"/>
          <w:b w:val="false"/>
          <w:i w:val="false"/>
          <w:color w:val="000000"/>
          <w:sz w:val="28"/>
        </w:rPr>
        <w:t>
      10) бұйымды орындауда таңдап алынған техникада жұмысты өз бетімен, бірізділікпен орындайды;</w:t>
      </w:r>
      <w:r>
        <w:br/>
      </w:r>
      <w:r>
        <w:rPr>
          <w:rFonts w:ascii="Times New Roman"/>
          <w:b w:val="false"/>
          <w:i w:val="false"/>
          <w:color w:val="000000"/>
          <w:sz w:val="28"/>
        </w:rPr>
        <w:t>
</w:t>
      </w:r>
      <w:r>
        <w:rPr>
          <w:rFonts w:ascii="Times New Roman"/>
          <w:b w:val="false"/>
          <w:i w:val="false"/>
          <w:color w:val="000000"/>
          <w:sz w:val="28"/>
        </w:rPr>
        <w:t xml:space="preserve">
      11) түрлі құрал-жабдықтармен жұмыс істеудің тәжірибелік дағдыларына ие; </w:t>
      </w:r>
      <w:r>
        <w:br/>
      </w:r>
      <w:r>
        <w:rPr>
          <w:rFonts w:ascii="Times New Roman"/>
          <w:b w:val="false"/>
          <w:i w:val="false"/>
          <w:color w:val="000000"/>
          <w:sz w:val="28"/>
        </w:rPr>
        <w:t>
</w:t>
      </w:r>
      <w:r>
        <w:rPr>
          <w:rFonts w:ascii="Times New Roman"/>
          <w:b w:val="false"/>
          <w:i w:val="false"/>
          <w:color w:val="000000"/>
          <w:sz w:val="28"/>
        </w:rPr>
        <w:t>
      12) жұмыстың қауіпсіз тәсілдерін туралы білімді ескере отырып, қажетті құрал-жабдықтарды пайдалана алады;</w:t>
      </w:r>
      <w:r>
        <w:br/>
      </w:r>
      <w:r>
        <w:rPr>
          <w:rFonts w:ascii="Times New Roman"/>
          <w:b w:val="false"/>
          <w:i w:val="false"/>
          <w:color w:val="000000"/>
          <w:sz w:val="28"/>
        </w:rPr>
        <w:t>
</w:t>
      </w:r>
      <w:r>
        <w:rPr>
          <w:rFonts w:ascii="Times New Roman"/>
          <w:b w:val="false"/>
          <w:i w:val="false"/>
          <w:color w:val="000000"/>
          <w:sz w:val="28"/>
        </w:rPr>
        <w:t>
      13) қауіпсіздік техникасын ескере отырып, жұмыс орнын өз бетімен ұйымдастыра алады;</w:t>
      </w:r>
      <w:r>
        <w:br/>
      </w:r>
      <w:r>
        <w:rPr>
          <w:rFonts w:ascii="Times New Roman"/>
          <w:b w:val="false"/>
          <w:i w:val="false"/>
          <w:color w:val="000000"/>
          <w:sz w:val="28"/>
        </w:rPr>
        <w:t>
</w:t>
      </w:r>
      <w:r>
        <w:rPr>
          <w:rFonts w:ascii="Times New Roman"/>
          <w:b w:val="false"/>
          <w:i w:val="false"/>
          <w:color w:val="000000"/>
          <w:sz w:val="28"/>
        </w:rPr>
        <w:t>
      109. 4-сыныптағы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Тақырып 1. Кіріспе әңгіме. 4-сыныптағы қолданбалы композиция міндеттері. Сәндік-қолданбалы өнер бұйымдарын («ши», батик, ағашқа жазу, тұздалған қамырдан панно, маржанмен, жіптермен кестелеу, көркемдік жазу, костюм макеті,коллаж, гобелен, ілгекті кілемше, былғарыдан көркемдік бұйымдар, ағаш, металл, тасты көркемдік өңдеу) дайындау технологиясы.</w:t>
      </w:r>
      <w:r>
        <w:br/>
      </w:r>
      <w:r>
        <w:rPr>
          <w:rFonts w:ascii="Times New Roman"/>
          <w:b w:val="false"/>
          <w:i w:val="false"/>
          <w:color w:val="000000"/>
          <w:sz w:val="28"/>
        </w:rPr>
        <w:t>
</w:t>
      </w:r>
      <w:r>
        <w:rPr>
          <w:rFonts w:ascii="Times New Roman"/>
          <w:b w:val="false"/>
          <w:i w:val="false"/>
          <w:color w:val="000000"/>
          <w:sz w:val="28"/>
        </w:rPr>
        <w:t>
      2-тақырып: Тақырып пен сәндік-қолданбалы өнер түрін анықтау. Композициялық орналасу. Сәндік композициядағы түстік-тондық шешім. Орындау техникасы.</w:t>
      </w:r>
      <w:r>
        <w:br/>
      </w:r>
      <w:r>
        <w:rPr>
          <w:rFonts w:ascii="Times New Roman"/>
          <w:b w:val="false"/>
          <w:i w:val="false"/>
          <w:color w:val="000000"/>
          <w:sz w:val="28"/>
        </w:rPr>
        <w:t>
</w:t>
      </w:r>
      <w:r>
        <w:rPr>
          <w:rFonts w:ascii="Times New Roman"/>
          <w:b w:val="false"/>
          <w:i w:val="false"/>
          <w:color w:val="000000"/>
          <w:sz w:val="28"/>
        </w:rPr>
        <w:t>
      3-тақырып: Негізгі эскиздеу. Композициялық және түстік-реңктік шешімдер. Нобайда аталған түрдің мазмұнды ерекшеліктерінің «имитациясы».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4-тақырып. Қауіпсіздік техникасы бойынша әңгіме. Түрлі құрал-жабдықтарды қолдану. Түрлі сәндік-қолданбалы өнер түрлерінің технологиялары туралы жалпы түсінік. Түрлі материалдардың сәндік мүмкіндіктері. Қажетті материалдарды таңдау. Құрал-жабдықтар және материалдармен жұмыс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5-тақырып: Материалмен жұмыс. Жұмыс кезеңдері. Материалдардың ерекшеліктері. Бұйымды дайындау технологиясы. Түрлі құрал-жабдықтармен жұмыс тәсілдері.</w:t>
      </w:r>
      <w:r>
        <w:br/>
      </w:r>
      <w:r>
        <w:rPr>
          <w:rFonts w:ascii="Times New Roman"/>
          <w:b w:val="false"/>
          <w:i w:val="false"/>
          <w:color w:val="000000"/>
          <w:sz w:val="28"/>
        </w:rPr>
        <w:t>
</w:t>
      </w:r>
      <w:r>
        <w:rPr>
          <w:rFonts w:ascii="Times New Roman"/>
          <w:b w:val="false"/>
          <w:i w:val="false"/>
          <w:color w:val="000000"/>
          <w:sz w:val="28"/>
        </w:rPr>
        <w:t>
      110. Оқу жылының соңында 4-сыныптың білім алушылары келесі білім, білік пен дағдыларға ие болады:</w:t>
      </w:r>
      <w:r>
        <w:br/>
      </w:r>
      <w:r>
        <w:rPr>
          <w:rFonts w:ascii="Times New Roman"/>
          <w:b w:val="false"/>
          <w:i w:val="false"/>
          <w:color w:val="000000"/>
          <w:sz w:val="28"/>
        </w:rPr>
        <w:t>
</w:t>
      </w:r>
      <w:r>
        <w:rPr>
          <w:rFonts w:ascii="Times New Roman"/>
          <w:b w:val="false"/>
          <w:i w:val="false"/>
          <w:color w:val="000000"/>
          <w:sz w:val="28"/>
        </w:rPr>
        <w:t>
      1) сәндік-қолданбалы өнер технологияларының мен терминдері біледі;</w:t>
      </w:r>
      <w:r>
        <w:br/>
      </w:r>
      <w:r>
        <w:rPr>
          <w:rFonts w:ascii="Times New Roman"/>
          <w:b w:val="false"/>
          <w:i w:val="false"/>
          <w:color w:val="000000"/>
          <w:sz w:val="28"/>
        </w:rPr>
        <w:t>
</w:t>
      </w:r>
      <w:r>
        <w:rPr>
          <w:rFonts w:ascii="Times New Roman"/>
          <w:b w:val="false"/>
          <w:i w:val="false"/>
          <w:color w:val="000000"/>
          <w:sz w:val="28"/>
        </w:rPr>
        <w:t>
      2) сәндік-қолданбалы өнер шығармаларында көркем бейнелерді құру үшін бейнелеу мен техникалық құралдарды саналы түрде таңдай алу;</w:t>
      </w:r>
      <w:r>
        <w:br/>
      </w:r>
      <w:r>
        <w:rPr>
          <w:rFonts w:ascii="Times New Roman"/>
          <w:b w:val="false"/>
          <w:i w:val="false"/>
          <w:color w:val="000000"/>
          <w:sz w:val="28"/>
        </w:rPr>
        <w:t>
</w:t>
      </w:r>
      <w:r>
        <w:rPr>
          <w:rFonts w:ascii="Times New Roman"/>
          <w:b w:val="false"/>
          <w:i w:val="false"/>
          <w:color w:val="000000"/>
          <w:sz w:val="28"/>
        </w:rPr>
        <w:t>
      3) үйлесімді түстік үйлестіру мүмкіндіктерін сауатты пайдалана алады;</w:t>
      </w:r>
      <w:r>
        <w:br/>
      </w:r>
      <w:r>
        <w:rPr>
          <w:rFonts w:ascii="Times New Roman"/>
          <w:b w:val="false"/>
          <w:i w:val="false"/>
          <w:color w:val="000000"/>
          <w:sz w:val="28"/>
        </w:rPr>
        <w:t>
</w:t>
      </w:r>
      <w:r>
        <w:rPr>
          <w:rFonts w:ascii="Times New Roman"/>
          <w:b w:val="false"/>
          <w:i w:val="false"/>
          <w:color w:val="000000"/>
          <w:sz w:val="28"/>
        </w:rPr>
        <w:t>
      4) өзінің шығармашылық жұмысында материалдардың созылғыштық мүмкіндіктерін біледі және қолдана алады;</w:t>
      </w:r>
      <w:r>
        <w:br/>
      </w:r>
      <w:r>
        <w:rPr>
          <w:rFonts w:ascii="Times New Roman"/>
          <w:b w:val="false"/>
          <w:i w:val="false"/>
          <w:color w:val="000000"/>
          <w:sz w:val="28"/>
        </w:rPr>
        <w:t>
</w:t>
      </w:r>
      <w:r>
        <w:rPr>
          <w:rFonts w:ascii="Times New Roman"/>
          <w:b w:val="false"/>
          <w:i w:val="false"/>
          <w:color w:val="000000"/>
          <w:sz w:val="28"/>
        </w:rPr>
        <w:t>
      5) қажетті құрал-жабдықтарды сенімді пайдалана алады;</w:t>
      </w:r>
      <w:r>
        <w:br/>
      </w:r>
      <w:r>
        <w:rPr>
          <w:rFonts w:ascii="Times New Roman"/>
          <w:b w:val="false"/>
          <w:i w:val="false"/>
          <w:color w:val="000000"/>
          <w:sz w:val="28"/>
        </w:rPr>
        <w:t>
</w:t>
      </w:r>
      <w:r>
        <w:rPr>
          <w:rFonts w:ascii="Times New Roman"/>
          <w:b w:val="false"/>
          <w:i w:val="false"/>
          <w:color w:val="000000"/>
          <w:sz w:val="28"/>
        </w:rPr>
        <w:t>
      6) білім алушылардың таңдауына сәйкес ұсынылған сәндік-қолданбалы өнер бойынша бұйымдардың түрлі технологиялық тәсілдерін меңгерген;</w:t>
      </w:r>
      <w:r>
        <w:br/>
      </w:r>
      <w:r>
        <w:rPr>
          <w:rFonts w:ascii="Times New Roman"/>
          <w:b w:val="false"/>
          <w:i w:val="false"/>
          <w:color w:val="000000"/>
          <w:sz w:val="28"/>
        </w:rPr>
        <w:t>
</w:t>
      </w:r>
      <w:r>
        <w:rPr>
          <w:rFonts w:ascii="Times New Roman"/>
          <w:b w:val="false"/>
          <w:i w:val="false"/>
          <w:color w:val="000000"/>
          <w:sz w:val="28"/>
        </w:rPr>
        <w:t>
      7) композицияны құру кезінде төмендегі ережелер мен құралдарды қолдана біледі: тепе-теңдік, тұтастылық, статика, динамикасы, ашық және жабық композиция, симметрия және асимметрия, сюжеттік-мағыналық орталық;</w:t>
      </w:r>
      <w:r>
        <w:br/>
      </w:r>
      <w:r>
        <w:rPr>
          <w:rFonts w:ascii="Times New Roman"/>
          <w:b w:val="false"/>
          <w:i w:val="false"/>
          <w:color w:val="000000"/>
          <w:sz w:val="28"/>
        </w:rPr>
        <w:t>
</w:t>
      </w:r>
      <w:r>
        <w:rPr>
          <w:rFonts w:ascii="Times New Roman"/>
          <w:b w:val="false"/>
          <w:i w:val="false"/>
          <w:color w:val="000000"/>
          <w:sz w:val="28"/>
        </w:rPr>
        <w:t>
      8) композициялық ойлау негіздерін біледі;</w:t>
      </w:r>
      <w:r>
        <w:br/>
      </w:r>
      <w:r>
        <w:rPr>
          <w:rFonts w:ascii="Times New Roman"/>
          <w:b w:val="false"/>
          <w:i w:val="false"/>
          <w:color w:val="000000"/>
          <w:sz w:val="28"/>
        </w:rPr>
        <w:t>
</w:t>
      </w:r>
      <w:r>
        <w:rPr>
          <w:rFonts w:ascii="Times New Roman"/>
          <w:b w:val="false"/>
          <w:i w:val="false"/>
          <w:color w:val="000000"/>
          <w:sz w:val="28"/>
        </w:rPr>
        <w:t>
      9) сәндік композициялардың құрылымын талдай алады;</w:t>
      </w:r>
      <w:r>
        <w:br/>
      </w:r>
      <w:r>
        <w:rPr>
          <w:rFonts w:ascii="Times New Roman"/>
          <w:b w:val="false"/>
          <w:i w:val="false"/>
          <w:color w:val="000000"/>
          <w:sz w:val="28"/>
        </w:rPr>
        <w:t>
</w:t>
      </w:r>
      <w:r>
        <w:rPr>
          <w:rFonts w:ascii="Times New Roman"/>
          <w:b w:val="false"/>
          <w:i w:val="false"/>
          <w:color w:val="000000"/>
          <w:sz w:val="28"/>
        </w:rPr>
        <w:t>
      10) бұйымдарды нақыштау және нақышты композициялар жасай алады;</w:t>
      </w:r>
      <w:r>
        <w:br/>
      </w:r>
      <w:r>
        <w:rPr>
          <w:rFonts w:ascii="Times New Roman"/>
          <w:b w:val="false"/>
          <w:i w:val="false"/>
          <w:color w:val="000000"/>
          <w:sz w:val="28"/>
        </w:rPr>
        <w:t>
</w:t>
      </w:r>
      <w:r>
        <w:rPr>
          <w:rFonts w:ascii="Times New Roman"/>
          <w:b w:val="false"/>
          <w:i w:val="false"/>
          <w:color w:val="000000"/>
          <w:sz w:val="28"/>
        </w:rPr>
        <w:t>
      11) шығармашылық өзін-өзі дамытуға, эксперименттік ізденістер арқылы жеке жетістіктерді қалыптастыруға, алынған білім мен тәжірбиелік дағдыларды жинақтауға, материалдардың күтпеген комбинациялары мен жаңа өңдеу тәсілдерін, орындаудың аралас техникасын іздеуге, сонымен қатар, композиция негіздері мен көркемдік талғам туралы білімдеріне сүйенге отырып, нақыштықэклектикан қолдануға ұмтылады;</w:t>
      </w:r>
      <w:r>
        <w:br/>
      </w:r>
      <w:r>
        <w:rPr>
          <w:rFonts w:ascii="Times New Roman"/>
          <w:b w:val="false"/>
          <w:i w:val="false"/>
          <w:color w:val="000000"/>
          <w:sz w:val="28"/>
        </w:rPr>
        <w:t>
</w:t>
      </w:r>
      <w:r>
        <w:rPr>
          <w:rFonts w:ascii="Times New Roman"/>
          <w:b w:val="false"/>
          <w:i w:val="false"/>
          <w:color w:val="000000"/>
          <w:sz w:val="28"/>
        </w:rPr>
        <w:t>
      12) тікенекті және кесетін құрал-жабдықтар, уландыратын материалдармен (лактар, еріткіштер) жұмыс істеу кезінде қауіпсіздік техникасын бұлжытпай орындау.</w:t>
      </w:r>
      <w:r>
        <w:br/>
      </w:r>
      <w:r>
        <w:rPr>
          <w:rFonts w:ascii="Times New Roman"/>
          <w:b w:val="false"/>
          <w:i w:val="false"/>
          <w:color w:val="000000"/>
          <w:sz w:val="28"/>
        </w:rPr>
        <w:t>
</w:t>
      </w:r>
      <w:r>
        <w:rPr>
          <w:rFonts w:ascii="Times New Roman"/>
          <w:b w:val="false"/>
          <w:i w:val="false"/>
          <w:color w:val="000000"/>
          <w:sz w:val="28"/>
        </w:rPr>
        <w:t>
      111. Білім алушылардың шығарамашылық жетістіктерін бағалау келесі өлшемдерді ескере отырып жүргізіледі:</w:t>
      </w:r>
      <w:r>
        <w:br/>
      </w:r>
      <w:r>
        <w:rPr>
          <w:rFonts w:ascii="Times New Roman"/>
          <w:b w:val="false"/>
          <w:i w:val="false"/>
          <w:color w:val="000000"/>
          <w:sz w:val="28"/>
        </w:rPr>
        <w:t>
</w:t>
      </w:r>
      <w:r>
        <w:rPr>
          <w:rFonts w:ascii="Times New Roman"/>
          <w:b w:val="false"/>
          <w:i w:val="false"/>
          <w:color w:val="000000"/>
          <w:sz w:val="28"/>
        </w:rPr>
        <w:t>
      1) композицияны әсем шешудегі сәнділік пен қысқашалығы;</w:t>
      </w:r>
      <w:r>
        <w:br/>
      </w:r>
      <w:r>
        <w:rPr>
          <w:rFonts w:ascii="Times New Roman"/>
          <w:b w:val="false"/>
          <w:i w:val="false"/>
          <w:color w:val="000000"/>
          <w:sz w:val="28"/>
        </w:rPr>
        <w:t>
</w:t>
      </w:r>
      <w:r>
        <w:rPr>
          <w:rFonts w:ascii="Times New Roman"/>
          <w:b w:val="false"/>
          <w:i w:val="false"/>
          <w:color w:val="000000"/>
          <w:sz w:val="28"/>
        </w:rPr>
        <w:t>
      2) форма мен түстің тазалығы;</w:t>
      </w:r>
      <w:r>
        <w:br/>
      </w:r>
      <w:r>
        <w:rPr>
          <w:rFonts w:ascii="Times New Roman"/>
          <w:b w:val="false"/>
          <w:i w:val="false"/>
          <w:color w:val="000000"/>
          <w:sz w:val="28"/>
        </w:rPr>
        <w:t>
</w:t>
      </w:r>
      <w:r>
        <w:rPr>
          <w:rFonts w:ascii="Times New Roman"/>
          <w:b w:val="false"/>
          <w:i w:val="false"/>
          <w:color w:val="000000"/>
          <w:sz w:val="28"/>
        </w:rPr>
        <w:t>
      3) материалмен жұмыс істеу, ерекшелілігі.</w:t>
      </w:r>
      <w:r>
        <w:br/>
      </w:r>
      <w:r>
        <w:rPr>
          <w:rFonts w:ascii="Times New Roman"/>
          <w:b w:val="false"/>
          <w:i w:val="false"/>
          <w:color w:val="000000"/>
          <w:sz w:val="28"/>
        </w:rPr>
        <w:t>
</w:t>
      </w:r>
      <w:r>
        <w:rPr>
          <w:rFonts w:ascii="Times New Roman"/>
          <w:b w:val="false"/>
          <w:i w:val="false"/>
          <w:color w:val="000000"/>
          <w:sz w:val="28"/>
        </w:rPr>
        <w:t xml:space="preserve">
      112. Білім, білік және дағдыларды бағалау жұмыстың әр кезеңінде жүргізіледі. Тақырып пен орындау техникасын таңдауға шығармашылық тұрғыдан келу жақсы қабылданады, алған теориялық білімдерін тәжірибелік сабақтарда қолдана алу. </w:t>
      </w:r>
      <w:r>
        <w:br/>
      </w:r>
      <w:r>
        <w:rPr>
          <w:rFonts w:ascii="Times New Roman"/>
          <w:b w:val="false"/>
          <w:i w:val="false"/>
          <w:color w:val="000000"/>
          <w:sz w:val="28"/>
        </w:rPr>
        <w:t>
</w:t>
      </w:r>
      <w:r>
        <w:rPr>
          <w:rFonts w:ascii="Times New Roman"/>
          <w:b w:val="false"/>
          <w:i w:val="false"/>
          <w:color w:val="000000"/>
          <w:sz w:val="28"/>
        </w:rPr>
        <w:t>
      Қолданбалы композиция бойынша өткізілген жартыжылдық көрсетілімдерде, қорытынды көрмелерде нәтижелерді бағалау жүзеге асады.</w:t>
      </w:r>
    </w:p>
    <w:bookmarkEnd w:id="16"/>
    <w:bookmarkStart w:name="z18" w:id="17"/>
    <w:p>
      <w:pPr>
        <w:spacing w:after="0"/>
        <w:ind w:left="0"/>
        <w:jc w:val="left"/>
      </w:pPr>
      <w:r>
        <w:rPr>
          <w:rFonts w:ascii="Times New Roman"/>
          <w:b/>
          <w:i w:val="false"/>
          <w:color w:val="000000"/>
        </w:rPr>
        <w:t xml:space="preserve"> 
5-параграф. Балалар көркемөнер мектептерінің және балалар өнер</w:t>
      </w:r>
      <w:r>
        <w:br/>
      </w:r>
      <w:r>
        <w:rPr>
          <w:rFonts w:ascii="Times New Roman"/>
          <w:b/>
          <w:i w:val="false"/>
          <w:color w:val="000000"/>
        </w:rPr>
        <w:t>
мектептері көркемөнер бөлімдерінің «Мүсін» пәні бойынша білім</w:t>
      </w:r>
      <w:r>
        <w:br/>
      </w:r>
      <w:r>
        <w:rPr>
          <w:rFonts w:ascii="Times New Roman"/>
          <w:b/>
          <w:i w:val="false"/>
          <w:color w:val="000000"/>
        </w:rPr>
        <w:t>
беру бағдарламасы</w:t>
      </w:r>
    </w:p>
    <w:bookmarkEnd w:id="17"/>
    <w:bookmarkStart w:name="z19" w:id="18"/>
    <w:p>
      <w:pPr>
        <w:spacing w:after="0"/>
        <w:ind w:left="0"/>
        <w:jc w:val="both"/>
      </w:pPr>
      <w:r>
        <w:rPr>
          <w:rFonts w:ascii="Times New Roman"/>
          <w:b w:val="false"/>
          <w:i w:val="false"/>
          <w:color w:val="000000"/>
          <w:sz w:val="28"/>
        </w:rPr>
        <w:t>
      113. Балалар көркемөнер мектептерінің және балалар өнер мектептері көркемөнер бөлімдерінің «Мүсін» пәні бойынша білім беру бағдарламасы (бұдан әрі - Бағдарлама) пластикалық құралдарымен нақты кеңістікте көлемді формаларда көркемдік бейнелер жасауды, кеңістіктік ойлау қабілетін дамытуды, көлемді форманы үш дәрежеде қабылдауды, мүсіндік композициялардағы мәндік байланыстарды жеткізу біліктерін қалыптастыру мазмұнын анықтайды.</w:t>
      </w:r>
      <w:r>
        <w:br/>
      </w:r>
      <w:r>
        <w:rPr>
          <w:rFonts w:ascii="Times New Roman"/>
          <w:b w:val="false"/>
          <w:i w:val="false"/>
          <w:color w:val="000000"/>
          <w:sz w:val="28"/>
        </w:rPr>
        <w:t>
</w:t>
      </w:r>
      <w:r>
        <w:rPr>
          <w:rFonts w:ascii="Times New Roman"/>
          <w:b w:val="false"/>
          <w:i w:val="false"/>
          <w:color w:val="000000"/>
          <w:sz w:val="28"/>
        </w:rPr>
        <w:t xml:space="preserve">
      114. «Мүсін» пәні 204 сағатық жүктемемен төрт жыл, даярлық сыныбы (10-11 жас) – 68 сағаттық жылдық жүктемемен оқытылады. Балалар бедерді және дөңгелек мүсін негіздерін, ермексазбен, сазбен, басқа материалдармен жұмыс істеудің техникалық тәсілдерін үйренеді. </w:t>
      </w:r>
      <w:r>
        <w:br/>
      </w:r>
      <w:r>
        <w:rPr>
          <w:rFonts w:ascii="Times New Roman"/>
          <w:b w:val="false"/>
          <w:i w:val="false"/>
          <w:color w:val="000000"/>
          <w:sz w:val="28"/>
        </w:rPr>
        <w:t>
</w:t>
      </w:r>
      <w:r>
        <w:rPr>
          <w:rFonts w:ascii="Times New Roman"/>
          <w:b w:val="false"/>
          <w:i w:val="false"/>
          <w:color w:val="000000"/>
          <w:sz w:val="28"/>
        </w:rPr>
        <w:t>
      115. Топтардағы балалардың құрамдық саны - 8 адамнан 15 адамға дейін.</w:t>
      </w:r>
      <w:r>
        <w:br/>
      </w:r>
      <w:r>
        <w:rPr>
          <w:rFonts w:ascii="Times New Roman"/>
          <w:b w:val="false"/>
          <w:i w:val="false"/>
          <w:color w:val="000000"/>
          <w:sz w:val="28"/>
        </w:rPr>
        <w:t>
</w:t>
      </w:r>
      <w:r>
        <w:rPr>
          <w:rFonts w:ascii="Times New Roman"/>
          <w:b w:val="false"/>
          <w:i w:val="false"/>
          <w:color w:val="000000"/>
          <w:sz w:val="28"/>
        </w:rPr>
        <w:t>
      116. Бағдарламаның мақсаты:</w:t>
      </w:r>
      <w:r>
        <w:br/>
      </w:r>
      <w:r>
        <w:rPr>
          <w:rFonts w:ascii="Times New Roman"/>
          <w:b w:val="false"/>
          <w:i w:val="false"/>
          <w:color w:val="000000"/>
          <w:sz w:val="28"/>
        </w:rPr>
        <w:t>
</w:t>
      </w:r>
      <w:r>
        <w:rPr>
          <w:rFonts w:ascii="Times New Roman"/>
          <w:b w:val="false"/>
          <w:i w:val="false"/>
          <w:color w:val="000000"/>
          <w:sz w:val="28"/>
        </w:rPr>
        <w:t>
      1) мүсін арқылы тұлғаның өзін көрсетуіне және дамуына әсер ету.</w:t>
      </w:r>
      <w:r>
        <w:br/>
      </w:r>
      <w:r>
        <w:rPr>
          <w:rFonts w:ascii="Times New Roman"/>
          <w:b w:val="false"/>
          <w:i w:val="false"/>
          <w:color w:val="000000"/>
          <w:sz w:val="28"/>
        </w:rPr>
        <w:t>
</w:t>
      </w:r>
      <w:r>
        <w:rPr>
          <w:rFonts w:ascii="Times New Roman"/>
          <w:b w:val="false"/>
          <w:i w:val="false"/>
          <w:color w:val="000000"/>
          <w:sz w:val="28"/>
        </w:rPr>
        <w:t>
      117. Бағдарламаның міндеттері:</w:t>
      </w:r>
      <w:r>
        <w:br/>
      </w:r>
      <w:r>
        <w:rPr>
          <w:rFonts w:ascii="Times New Roman"/>
          <w:b w:val="false"/>
          <w:i w:val="false"/>
          <w:color w:val="000000"/>
          <w:sz w:val="28"/>
        </w:rPr>
        <w:t>
</w:t>
      </w:r>
      <w:r>
        <w:rPr>
          <w:rFonts w:ascii="Times New Roman"/>
          <w:b w:val="false"/>
          <w:i w:val="false"/>
          <w:color w:val="000000"/>
          <w:sz w:val="28"/>
        </w:rPr>
        <w:t>
      1) «Мүсін» пәні бойынша теориялық және тәжірибелік білім беру;</w:t>
      </w:r>
      <w:r>
        <w:br/>
      </w:r>
      <w:r>
        <w:rPr>
          <w:rFonts w:ascii="Times New Roman"/>
          <w:b w:val="false"/>
          <w:i w:val="false"/>
          <w:color w:val="000000"/>
          <w:sz w:val="28"/>
        </w:rPr>
        <w:t>
</w:t>
      </w:r>
      <w:r>
        <w:rPr>
          <w:rFonts w:ascii="Times New Roman"/>
          <w:b w:val="false"/>
          <w:i w:val="false"/>
          <w:color w:val="000000"/>
          <w:sz w:val="28"/>
        </w:rPr>
        <w:t>
      2) натураға қарап заттарды илеуге үйрету;</w:t>
      </w:r>
      <w:r>
        <w:br/>
      </w:r>
      <w:r>
        <w:rPr>
          <w:rFonts w:ascii="Times New Roman"/>
          <w:b w:val="false"/>
          <w:i w:val="false"/>
          <w:color w:val="000000"/>
          <w:sz w:val="28"/>
        </w:rPr>
        <w:t>
</w:t>
      </w:r>
      <w:r>
        <w:rPr>
          <w:rFonts w:ascii="Times New Roman"/>
          <w:b w:val="false"/>
          <w:i w:val="false"/>
          <w:color w:val="000000"/>
          <w:sz w:val="28"/>
        </w:rPr>
        <w:t>
      3) үш дәрежелі форманы көрсетуге үйрету;</w:t>
      </w:r>
      <w:r>
        <w:br/>
      </w:r>
      <w:r>
        <w:rPr>
          <w:rFonts w:ascii="Times New Roman"/>
          <w:b w:val="false"/>
          <w:i w:val="false"/>
          <w:color w:val="000000"/>
          <w:sz w:val="28"/>
        </w:rPr>
        <w:t>
</w:t>
      </w:r>
      <w:r>
        <w:rPr>
          <w:rFonts w:ascii="Times New Roman"/>
          <w:b w:val="false"/>
          <w:i w:val="false"/>
          <w:color w:val="000000"/>
          <w:sz w:val="28"/>
        </w:rPr>
        <w:t>
      4) бедерде, тақырыптық композияциялармен жұмыс істеуде еске сақтауы және елестетуі бойынша сатылы жұмыс істеуге үйрету;</w:t>
      </w:r>
      <w:r>
        <w:br/>
      </w:r>
      <w:r>
        <w:rPr>
          <w:rFonts w:ascii="Times New Roman"/>
          <w:b w:val="false"/>
          <w:i w:val="false"/>
          <w:color w:val="000000"/>
          <w:sz w:val="28"/>
        </w:rPr>
        <w:t>
</w:t>
      </w:r>
      <w:r>
        <w:rPr>
          <w:rFonts w:ascii="Times New Roman"/>
          <w:b w:val="false"/>
          <w:i w:val="false"/>
          <w:color w:val="000000"/>
          <w:sz w:val="28"/>
        </w:rPr>
        <w:t>
      5) табиғи формалар мен заттарды нақыштаудыі үйрету;</w:t>
      </w:r>
      <w:r>
        <w:br/>
      </w:r>
      <w:r>
        <w:rPr>
          <w:rFonts w:ascii="Times New Roman"/>
          <w:b w:val="false"/>
          <w:i w:val="false"/>
          <w:color w:val="000000"/>
          <w:sz w:val="28"/>
        </w:rPr>
        <w:t>
</w:t>
      </w:r>
      <w:r>
        <w:rPr>
          <w:rFonts w:ascii="Times New Roman"/>
          <w:b w:val="false"/>
          <w:i w:val="false"/>
          <w:color w:val="000000"/>
          <w:sz w:val="28"/>
        </w:rPr>
        <w:t>
      6) алған білімдерін, біліктері мен дағдыларын тәжірибеде қолана білуді үйрету;</w:t>
      </w:r>
      <w:r>
        <w:br/>
      </w:r>
      <w:r>
        <w:rPr>
          <w:rFonts w:ascii="Times New Roman"/>
          <w:b w:val="false"/>
          <w:i w:val="false"/>
          <w:color w:val="000000"/>
          <w:sz w:val="28"/>
        </w:rPr>
        <w:t>
</w:t>
      </w:r>
      <w:r>
        <w:rPr>
          <w:rFonts w:ascii="Times New Roman"/>
          <w:b w:val="false"/>
          <w:i w:val="false"/>
          <w:color w:val="000000"/>
          <w:sz w:val="28"/>
        </w:rPr>
        <w:t>
      7) кеңістіктік елестетуді, көркемдік және ұқсата отырып ойлауды дамыту;</w:t>
      </w:r>
      <w:r>
        <w:br/>
      </w:r>
      <w:r>
        <w:rPr>
          <w:rFonts w:ascii="Times New Roman"/>
          <w:b w:val="false"/>
          <w:i w:val="false"/>
          <w:color w:val="000000"/>
          <w:sz w:val="28"/>
        </w:rPr>
        <w:t>
</w:t>
      </w:r>
      <w:r>
        <w:rPr>
          <w:rFonts w:ascii="Times New Roman"/>
          <w:b w:val="false"/>
          <w:i w:val="false"/>
          <w:color w:val="000000"/>
          <w:sz w:val="28"/>
        </w:rPr>
        <w:t>
      8) шығармашылық даралықты қалыптастыруға ықпал ету;</w:t>
      </w:r>
      <w:r>
        <w:br/>
      </w:r>
      <w:r>
        <w:rPr>
          <w:rFonts w:ascii="Times New Roman"/>
          <w:b w:val="false"/>
          <w:i w:val="false"/>
          <w:color w:val="000000"/>
          <w:sz w:val="28"/>
        </w:rPr>
        <w:t>
</w:t>
      </w:r>
      <w:r>
        <w:rPr>
          <w:rFonts w:ascii="Times New Roman"/>
          <w:b w:val="false"/>
          <w:i w:val="false"/>
          <w:color w:val="000000"/>
          <w:sz w:val="28"/>
        </w:rPr>
        <w:t>
      9) отандық және әлемдік өнерге араластыруға ықпал ету.</w:t>
      </w:r>
      <w:r>
        <w:br/>
      </w:r>
      <w:r>
        <w:rPr>
          <w:rFonts w:ascii="Times New Roman"/>
          <w:b w:val="false"/>
          <w:i w:val="false"/>
          <w:color w:val="000000"/>
          <w:sz w:val="28"/>
        </w:rPr>
        <w:t>
</w:t>
      </w:r>
      <w:r>
        <w:rPr>
          <w:rFonts w:ascii="Times New Roman"/>
          <w:b w:val="false"/>
          <w:i w:val="false"/>
          <w:color w:val="000000"/>
          <w:sz w:val="28"/>
        </w:rPr>
        <w:t>
      118. Бағдарламалық тапсырмалар қарапайымнан күрделіге деген әдістемелік сатылықпен орналастырылады. Оқу тапсырмалары біртіндеп күрделенеді, жұмыс сапасына қойлатын талаптар артады. Техникалық тәсілдерді қамтитын білім мен дағдыларды жүйелеп жинауды жүзеге асырады.</w:t>
      </w:r>
      <w:r>
        <w:br/>
      </w:r>
      <w:r>
        <w:rPr>
          <w:rFonts w:ascii="Times New Roman"/>
          <w:b w:val="false"/>
          <w:i w:val="false"/>
          <w:color w:val="000000"/>
          <w:sz w:val="28"/>
        </w:rPr>
        <w:t>
</w:t>
      </w:r>
      <w:r>
        <w:rPr>
          <w:rFonts w:ascii="Times New Roman"/>
          <w:b w:val="false"/>
          <w:i w:val="false"/>
          <w:color w:val="000000"/>
          <w:sz w:val="28"/>
        </w:rPr>
        <w:t xml:space="preserve">
      Мүсін бойынша білім беру бағдарламасы сатылап күрделендіру, жүйелендіру қағидаттарына сүйеніп жасалған, «Сурет» және «Станокты композиция» пәндерімен тығыз байланыста. </w:t>
      </w:r>
      <w:r>
        <w:br/>
      </w:r>
      <w:r>
        <w:rPr>
          <w:rFonts w:ascii="Times New Roman"/>
          <w:b w:val="false"/>
          <w:i w:val="false"/>
          <w:color w:val="000000"/>
          <w:sz w:val="28"/>
        </w:rPr>
        <w:t>
</w:t>
      </w:r>
      <w:r>
        <w:rPr>
          <w:rFonts w:ascii="Times New Roman"/>
          <w:b w:val="false"/>
          <w:i w:val="false"/>
          <w:color w:val="000000"/>
          <w:sz w:val="28"/>
        </w:rPr>
        <w:t xml:space="preserve">
      119. Бағдарлама білім алушылардың теориялық алған білімдерін бір уақытта тәжірибеде бекітіп отырады, ол өте нәтижелі және мақсатты болып табылады. Мүсінді оқыту бағдарламасында натурадан жұмыс істеу – елес пен қиял бойынша мүсінді композицияларды құруға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Білім алушылар композицияларының мәнін ұғынуды алдын-ала және көлемді нобайларды, және болашақ туынды өлшеміндегі нобайларды жасау барысында өздерінің шығармашылықтарын бастайды, мұнда олар кейіпкерлердің психологиялық сипаттамасы мен сюжетті жеткізумен қаңқаның формасын және плинт өлшемін, мүсіндік композицияның пластикалық және динамикалық құрылымын ойластырады. </w:t>
      </w:r>
      <w:r>
        <w:br/>
      </w:r>
      <w:r>
        <w:rPr>
          <w:rFonts w:ascii="Times New Roman"/>
          <w:b w:val="false"/>
          <w:i w:val="false"/>
          <w:color w:val="000000"/>
          <w:sz w:val="28"/>
        </w:rPr>
        <w:t>
</w:t>
      </w:r>
      <w:r>
        <w:rPr>
          <w:rFonts w:ascii="Times New Roman"/>
          <w:b w:val="false"/>
          <w:i w:val="false"/>
          <w:color w:val="000000"/>
          <w:sz w:val="28"/>
        </w:rPr>
        <w:t>
      120. Оқу-шығармашылық міндеттерді шеше отырып, білім алушылар мүсінге тән көлемдердің, массалардың тепе-теңдігінің, кеңістіктегі қозғалыстың, кескіннің мәнерлілігінің, композицияның тұтастығының ара қатынастарын жеткізеді.</w:t>
      </w:r>
      <w:r>
        <w:br/>
      </w:r>
      <w:r>
        <w:rPr>
          <w:rFonts w:ascii="Times New Roman"/>
          <w:b w:val="false"/>
          <w:i w:val="false"/>
          <w:color w:val="000000"/>
          <w:sz w:val="28"/>
        </w:rPr>
        <w:t>
</w:t>
      </w:r>
      <w:r>
        <w:rPr>
          <w:rFonts w:ascii="Times New Roman"/>
          <w:b w:val="false"/>
          <w:i w:val="false"/>
          <w:color w:val="000000"/>
          <w:sz w:val="28"/>
        </w:rPr>
        <w:t>
      Мүсіннің осы ерекшеліктері білім алушылармен оқу жоспарының барлық пәндері бойынша бүкіл оқу кезеңі ішінде білім жүйесінің тұтастығын қалыптастыру үдерісінде игеріледі.</w:t>
      </w:r>
      <w:r>
        <w:br/>
      </w:r>
      <w:r>
        <w:rPr>
          <w:rFonts w:ascii="Times New Roman"/>
          <w:b w:val="false"/>
          <w:i w:val="false"/>
          <w:color w:val="000000"/>
          <w:sz w:val="28"/>
        </w:rPr>
        <w:t>
</w:t>
      </w:r>
      <w:r>
        <w:rPr>
          <w:rFonts w:ascii="Times New Roman"/>
          <w:b w:val="false"/>
          <w:i w:val="false"/>
          <w:color w:val="000000"/>
          <w:sz w:val="28"/>
        </w:rPr>
        <w:t xml:space="preserve">
      121. Білімнің нұсқалылығының талаптары оқу мекемелеріне бағдарламаның мазмұнын олардың ерекшеліктері мен тәжірибесіне сәйкес дифференциялауға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Бағдарламаға енгізілген тақырыптар, – бұл білімнің міндетті минимумы, бірақ қандай да болмасын бір тақырыпты зерттеу көлемдері (сағаттарда) басқа тақырыпты анағұрлым терең зерттеу мақсатында қысқартылуы ықтимал. Ұсынылған тақырыптардың күрделілігінің деңгейі сондай-ақ білім алушылармен жұмыста дербес тұрғыдан қарау тәртібінде қиындату немесе жеңілдетуге қарай да түзетілуі ықтимал (фигуралардың санын арттыру немесе қысқарту, сәйкесінше – композициялық-пластикалық міндеттерді дербестендіру). </w:t>
      </w:r>
      <w:r>
        <w:br/>
      </w:r>
      <w:r>
        <w:rPr>
          <w:rFonts w:ascii="Times New Roman"/>
          <w:b w:val="false"/>
          <w:i w:val="false"/>
          <w:color w:val="000000"/>
          <w:sz w:val="28"/>
        </w:rPr>
        <w:t>
</w:t>
      </w:r>
      <w:r>
        <w:rPr>
          <w:rFonts w:ascii="Times New Roman"/>
          <w:b w:val="false"/>
          <w:i w:val="false"/>
          <w:color w:val="000000"/>
          <w:sz w:val="28"/>
        </w:rPr>
        <w:t xml:space="preserve">
      122. Білім беру ұйымы білім алушыларға таңдау жасауға мүмкіндік беріп, педагогиканың тұлғаға бағдарлану идеясын сақтай отырып, міндетті минимімға қойылатын талаптарды азайтпай білімнің түрлі болуын қамтамасыз етеді. </w:t>
      </w:r>
      <w:r>
        <w:br/>
      </w:r>
      <w:r>
        <w:rPr>
          <w:rFonts w:ascii="Times New Roman"/>
          <w:b w:val="false"/>
          <w:i w:val="false"/>
          <w:color w:val="000000"/>
          <w:sz w:val="28"/>
        </w:rPr>
        <w:t>
</w:t>
      </w:r>
      <w:r>
        <w:rPr>
          <w:rFonts w:ascii="Times New Roman"/>
          <w:b w:val="false"/>
          <w:i w:val="false"/>
          <w:color w:val="000000"/>
          <w:sz w:val="28"/>
        </w:rPr>
        <w:t>
      Бағдарламаны жүзеге асыруға түрлі деңгей тұрғысынан қарағанда санитарлық нормалардың сақталуын есте сақтап, білім алушылардың денсаулығының сақталуына қамқорлық көрсетіп, оқудың салмағының артып кетуіне жол бермеу керек.</w:t>
      </w:r>
      <w:r>
        <w:br/>
      </w:r>
      <w:r>
        <w:rPr>
          <w:rFonts w:ascii="Times New Roman"/>
          <w:b w:val="false"/>
          <w:i w:val="false"/>
          <w:color w:val="000000"/>
          <w:sz w:val="28"/>
        </w:rPr>
        <w:t>
</w:t>
      </w:r>
      <w:r>
        <w:rPr>
          <w:rFonts w:ascii="Times New Roman"/>
          <w:b w:val="false"/>
          <w:i w:val="false"/>
          <w:color w:val="000000"/>
          <w:sz w:val="28"/>
        </w:rPr>
        <w:t xml:space="preserve">
      123. Мүсін бойынша сабақтарды өткізу үшін тиісті материалдар мен құралдар қажет: мүсіндік ермексаз, саз, шамот, жіңішке қамшылар, бедерлі мүсінге арналған белгіленген өлшемдердегі планшеттер, дөңгелек мүсінге арналған ағаш тіреуіштер, сым мен қаңқалар жасауға арналған құралдар, мүсіндік станоктар. </w:t>
      </w:r>
      <w:r>
        <w:br/>
      </w:r>
      <w:r>
        <w:rPr>
          <w:rFonts w:ascii="Times New Roman"/>
          <w:b w:val="false"/>
          <w:i w:val="false"/>
          <w:color w:val="000000"/>
          <w:sz w:val="28"/>
        </w:rPr>
        <w:t>
</w:t>
      </w:r>
      <w:r>
        <w:rPr>
          <w:rFonts w:ascii="Times New Roman"/>
          <w:b w:val="false"/>
          <w:i w:val="false"/>
          <w:color w:val="000000"/>
          <w:sz w:val="28"/>
        </w:rPr>
        <w:t>
      Жұмысқа сәнділік беру үшін түстеуді қолдануға болады, яғни, бедерді де, металлға, патинирлеу, тас және тағы басқа дөңгелек мүсінді де аэрозольді бояудың жұқа қабатымен жабу (алтын, күміс түсті және басқа).</w:t>
      </w:r>
      <w:r>
        <w:br/>
      </w:r>
      <w:r>
        <w:rPr>
          <w:rFonts w:ascii="Times New Roman"/>
          <w:b w:val="false"/>
          <w:i w:val="false"/>
          <w:color w:val="000000"/>
          <w:sz w:val="28"/>
        </w:rPr>
        <w:t>
</w:t>
      </w:r>
      <w:r>
        <w:rPr>
          <w:rFonts w:ascii="Times New Roman"/>
          <w:b w:val="false"/>
          <w:i w:val="false"/>
          <w:color w:val="000000"/>
          <w:sz w:val="28"/>
        </w:rPr>
        <w:t xml:space="preserve">
      124. Мүсін бойынша 1-сыныпқа (12-13 жас) арналған бағдарламада білім алушылардың кеңістікті және бейнелі ойлау қабілетін бастапқы кәсіби машықтарды иемдену және әлемдік және ұлттық мүсіннің жоғары жетістіктеріне жеткізу арқылы дамыту қарастырылған. </w:t>
      </w:r>
      <w:r>
        <w:br/>
      </w:r>
      <w:r>
        <w:rPr>
          <w:rFonts w:ascii="Times New Roman"/>
          <w:b w:val="false"/>
          <w:i w:val="false"/>
          <w:color w:val="000000"/>
          <w:sz w:val="28"/>
        </w:rPr>
        <w:t>
</w:t>
      </w:r>
      <w:r>
        <w:rPr>
          <w:rFonts w:ascii="Times New Roman"/>
          <w:b w:val="false"/>
          <w:i w:val="false"/>
          <w:color w:val="000000"/>
          <w:sz w:val="28"/>
        </w:rPr>
        <w:t>
      125. Бағдарламаны игеру осы жастағы балалардың жалпы білімінің дайындығына сүйенеді, яғни, білімдер деңгейлерінің сабақтастығы, және көркемдік мектеп дисциплиналарына және жалпы білім беретін дисциплиналарға қатысты пән аралық байланыстар қарастырылады.</w:t>
      </w:r>
      <w:r>
        <w:br/>
      </w:r>
      <w:r>
        <w:rPr>
          <w:rFonts w:ascii="Times New Roman"/>
          <w:b w:val="false"/>
          <w:i w:val="false"/>
          <w:color w:val="000000"/>
          <w:sz w:val="28"/>
        </w:rPr>
        <w:t>
</w:t>
      </w:r>
      <w:r>
        <w:rPr>
          <w:rFonts w:ascii="Times New Roman"/>
          <w:b w:val="false"/>
          <w:i w:val="false"/>
          <w:color w:val="000000"/>
          <w:sz w:val="28"/>
        </w:rPr>
        <w:t xml:space="preserve">
      126. Бірінші жартыжылдық мүсін бедерімен, оның сан алуандылығымен және бедерде тапсырмаларды орындаумен танысуға арналған. Бұл тапсырмаларда бедерді жасаудың бастапқы машықтарын беру мақсаты ғана қойылмайды, сонымен қатар басты дәрежеде, кеңістікте заттардың қалпын анықтау шеберлігін дамыту мен өндіруге және тіпті, биік емес рельефте көлемдер мен кеңістіктерді жеткізу тәсілдерді меңгеруге көмектеседі. </w:t>
      </w:r>
      <w:r>
        <w:br/>
      </w:r>
      <w:r>
        <w:rPr>
          <w:rFonts w:ascii="Times New Roman"/>
          <w:b w:val="false"/>
          <w:i w:val="false"/>
          <w:color w:val="000000"/>
          <w:sz w:val="28"/>
        </w:rPr>
        <w:t>
</w:t>
      </w:r>
      <w:r>
        <w:rPr>
          <w:rFonts w:ascii="Times New Roman"/>
          <w:b w:val="false"/>
          <w:i w:val="false"/>
          <w:color w:val="000000"/>
          <w:sz w:val="28"/>
        </w:rPr>
        <w:t xml:space="preserve">
      127. Бедерде «Кеңістіктікті» түсіну үшін «Құс тұлыбы барельефі» алғашқы тапсырма натурадан орындалады. Келесі сынақ тапсырмасы – құстармен, балықтармен немесе жануарлармен шығармашылық композиция соған негізделеді, мұнда биік емес рельефте кеңістіктің тереңдігін ғана жеткізбейді, сонымен қатар практикада композицияның ережелері мен құралдарын да пайдаланады: формат қасиеттерін, ырғағын және қозғалысын, форманы стилизациялауды, шамалардың, формалардың және фактуралардың әралуандылығын ескере отырып, композициялық орналастыру,композициялық орталықты бөліп көрсету. Бұл жұмыс өзіндік ізденуде және қажетті ақпаратты пайдалануда көрініс табатын білім алушылардың өз бетінше даму қабілеттілігін көрсету керек. </w:t>
      </w:r>
      <w:r>
        <w:br/>
      </w:r>
      <w:r>
        <w:rPr>
          <w:rFonts w:ascii="Times New Roman"/>
          <w:b w:val="false"/>
          <w:i w:val="false"/>
          <w:color w:val="000000"/>
          <w:sz w:val="28"/>
        </w:rPr>
        <w:t>
</w:t>
      </w:r>
      <w:r>
        <w:rPr>
          <w:rFonts w:ascii="Times New Roman"/>
          <w:b w:val="false"/>
          <w:i w:val="false"/>
          <w:color w:val="000000"/>
          <w:sz w:val="28"/>
        </w:rPr>
        <w:t>
      128. Бірінші жартыжылдық «Дөңгелек мүсін» тақырыбына арналады. Дөңгелек мүсіндегі бірінші тапсырма - сенімді және органикалық жануар бейнесін жасау үшін білім алушылар шығармашылық үдерісінде жасау тәсілін – артығын бөлііп тастау жолымен бүтін кесектен мүсіндеуді ескере отырып, оның айқындаушы анатомиялық ерекшеліктерін, пропорцияларын, тән пластиканы сезініп жеткізуге тырысу керек. Бұл әдіс форманы тұтастай қабылдауды дамытады.</w:t>
      </w:r>
      <w:r>
        <w:br/>
      </w:r>
      <w:r>
        <w:rPr>
          <w:rFonts w:ascii="Times New Roman"/>
          <w:b w:val="false"/>
          <w:i w:val="false"/>
          <w:color w:val="000000"/>
          <w:sz w:val="28"/>
        </w:rPr>
        <w:t>
</w:t>
      </w:r>
      <w:r>
        <w:rPr>
          <w:rFonts w:ascii="Times New Roman"/>
          <w:b w:val="false"/>
          <w:i w:val="false"/>
          <w:color w:val="000000"/>
          <w:sz w:val="28"/>
        </w:rPr>
        <w:t xml:space="preserve">
      129. «Балалар мен жануарлар» екі фигуралы композицияда білім алушылар мүсіндегі мақсатын түсінудің негізінде сым қаңқаны құрастыру және орындауды меңгереді. Қаңқа қағазда табиғи шамада екі бұрылумен орындалған нобай негізінде берік және ойланып жасалады. Фигураларды модельдеуде байқағыштық пен көзбен көргенді есте сақтауды дамыту білім алушыларғаэмоциялы-пластикалық сипаттамаға және сюжеттік өзара байланысқа қол жеткізуге мүмкіндік береді. </w:t>
      </w:r>
      <w:r>
        <w:br/>
      </w:r>
      <w:r>
        <w:rPr>
          <w:rFonts w:ascii="Times New Roman"/>
          <w:b w:val="false"/>
          <w:i w:val="false"/>
          <w:color w:val="000000"/>
          <w:sz w:val="28"/>
        </w:rPr>
        <w:t>
</w:t>
      </w:r>
      <w:r>
        <w:rPr>
          <w:rFonts w:ascii="Times New Roman"/>
          <w:b w:val="false"/>
          <w:i w:val="false"/>
          <w:color w:val="000000"/>
          <w:sz w:val="28"/>
        </w:rPr>
        <w:t>
      130. Бедерлі және дөңгелек мүсінмен жұмыс 2 кезеңде жүргізіледі:</w:t>
      </w:r>
      <w:r>
        <w:br/>
      </w:r>
      <w:r>
        <w:rPr>
          <w:rFonts w:ascii="Times New Roman"/>
          <w:b w:val="false"/>
          <w:i w:val="false"/>
          <w:color w:val="000000"/>
          <w:sz w:val="28"/>
        </w:rPr>
        <w:t>
</w:t>
      </w:r>
      <w:r>
        <w:rPr>
          <w:rFonts w:ascii="Times New Roman"/>
          <w:b w:val="false"/>
          <w:i w:val="false"/>
          <w:color w:val="000000"/>
          <w:sz w:val="28"/>
        </w:rPr>
        <w:t>
      1) тақырыптың композициялық-пластикалық шешімін іздеу – нобайлар жасау;</w:t>
      </w:r>
      <w:r>
        <w:br/>
      </w:r>
      <w:r>
        <w:rPr>
          <w:rFonts w:ascii="Times New Roman"/>
          <w:b w:val="false"/>
          <w:i w:val="false"/>
          <w:color w:val="000000"/>
          <w:sz w:val="28"/>
        </w:rPr>
        <w:t>
</w:t>
      </w:r>
      <w:r>
        <w:rPr>
          <w:rFonts w:ascii="Times New Roman"/>
          <w:b w:val="false"/>
          <w:i w:val="false"/>
          <w:color w:val="000000"/>
          <w:sz w:val="28"/>
        </w:rPr>
        <w:t>
      2) материалмен нобай бойынша практикалық жұмыс.</w:t>
      </w:r>
      <w:r>
        <w:br/>
      </w:r>
      <w:r>
        <w:rPr>
          <w:rFonts w:ascii="Times New Roman"/>
          <w:b w:val="false"/>
          <w:i w:val="false"/>
          <w:color w:val="000000"/>
          <w:sz w:val="28"/>
        </w:rPr>
        <w:t>
</w:t>
      </w:r>
      <w:r>
        <w:rPr>
          <w:rFonts w:ascii="Times New Roman"/>
          <w:b w:val="false"/>
          <w:i w:val="false"/>
          <w:color w:val="000000"/>
          <w:sz w:val="28"/>
        </w:rPr>
        <w:t>
      131. Емтихан жұмысы – екі фигуралы тақырыптық композиция – шығармашылық іздену барысында бейнелі ойлаудың дамуын, сонымен қатар оққушылардың мүсіннің бейнелеу құралдарымен кеңістіктік қиын емес композицияларды жасау машықтарын жүйелі жинауды көрсету керек: композицияның дөңгелекті шолуын ескере отырып фигуралардың сауатты композициялық шешімі мен тіреуіштер; осы тапсырманың ерекшеліктерімен қамтамасыз етілген сенімді қаңқаны дайындау; көлем мен пропорциялар сезімін, бейнелердің пластикалық мәнерлілігін жеткізуді дамыту, шығармашылық тапсырманы шешу, жеке тұлғалық тұрғыдан қараудың болуы.</w:t>
      </w:r>
      <w:r>
        <w:br/>
      </w:r>
      <w:r>
        <w:rPr>
          <w:rFonts w:ascii="Times New Roman"/>
          <w:b w:val="false"/>
          <w:i w:val="false"/>
          <w:color w:val="000000"/>
          <w:sz w:val="28"/>
        </w:rPr>
        <w:t>
</w:t>
      </w:r>
      <w:r>
        <w:rPr>
          <w:rFonts w:ascii="Times New Roman"/>
          <w:b w:val="false"/>
          <w:i w:val="false"/>
          <w:color w:val="000000"/>
          <w:sz w:val="28"/>
        </w:rPr>
        <w:t xml:space="preserve">
      132. 1-сыныптағы оқу пәнінің мазмұны. </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Мүсін бейнелеу өнерінің бір түрі ретінде әңгімелесу. Мүсіннің түрлері: рельефті және дөңгелек. Мүсінші жұмыс істейтін материалдар. Құстар мен жануарлардың натурасына қарап сурет салу. Олардың құрылысымен танысу. Түрлі көзқарастан нобайларды орындау. </w:t>
      </w:r>
      <w:r>
        <w:br/>
      </w:r>
      <w:r>
        <w:rPr>
          <w:rFonts w:ascii="Times New Roman"/>
          <w:b w:val="false"/>
          <w:i w:val="false"/>
          <w:color w:val="000000"/>
          <w:sz w:val="28"/>
        </w:rPr>
        <w:t>
</w:t>
      </w:r>
      <w:r>
        <w:rPr>
          <w:rFonts w:ascii="Times New Roman"/>
          <w:b w:val="false"/>
          <w:i w:val="false"/>
          <w:color w:val="000000"/>
          <w:sz w:val="28"/>
        </w:rPr>
        <w:t xml:space="preserve">
      2-тақырып. Геометриялық денелер. Күрделі көлемді формалардың негізінде жатқан қарапайым геометриялық денелер туралы түсінік. Көлемді форманы алу әдістері: конусты, цилиндрді, призманы. Қашау туралы түсінік. Жануарлар мен адамның бейнесін стилизациялау. Жұмыстардың декоративтілігі. </w:t>
      </w:r>
      <w:r>
        <w:br/>
      </w:r>
      <w:r>
        <w:rPr>
          <w:rFonts w:ascii="Times New Roman"/>
          <w:b w:val="false"/>
          <w:i w:val="false"/>
          <w:color w:val="000000"/>
          <w:sz w:val="28"/>
        </w:rPr>
        <w:t>
</w:t>
      </w:r>
      <w:r>
        <w:rPr>
          <w:rFonts w:ascii="Times New Roman"/>
          <w:b w:val="false"/>
          <w:i w:val="false"/>
          <w:color w:val="000000"/>
          <w:sz w:val="28"/>
        </w:rPr>
        <w:t>
      3-тақырып. Бедер. Бедер, оның түрлері және сәулеттегі сәндеудегі ролі туралы әңгімелесу. Бедердің және оны қолдану аясының әр түрлілігі. Оқу бедері, бедерді жасау ерекшеліктері. Бедердегі көлем мен кеңістік.</w:t>
      </w:r>
      <w:r>
        <w:br/>
      </w:r>
      <w:r>
        <w:rPr>
          <w:rFonts w:ascii="Times New Roman"/>
          <w:b w:val="false"/>
          <w:i w:val="false"/>
          <w:color w:val="000000"/>
          <w:sz w:val="28"/>
        </w:rPr>
        <w:t>
</w:t>
      </w:r>
      <w:r>
        <w:rPr>
          <w:rFonts w:ascii="Times New Roman"/>
          <w:b w:val="false"/>
          <w:i w:val="false"/>
          <w:color w:val="000000"/>
          <w:sz w:val="28"/>
        </w:rPr>
        <w:t>
      4-тақырып. Сынақ жарты жылдық жұмыс. Бедердегі тақырыптық композиция. Сынақ жұмысына қойылатын негізгі талаптар.</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5-тақырып. Дөңгелек мүсін. Дөңгелек мүсін туралы әңгімелесу. Дөңгелек мүсіннің түрлері. Нобайларда формалардың пластикалық шешімін іздеу. Дөңгелек мүсінді жасау кезеңдері.</w:t>
      </w:r>
      <w:r>
        <w:br/>
      </w:r>
      <w:r>
        <w:rPr>
          <w:rFonts w:ascii="Times New Roman"/>
          <w:b w:val="false"/>
          <w:i w:val="false"/>
          <w:color w:val="000000"/>
          <w:sz w:val="28"/>
        </w:rPr>
        <w:t>
</w:t>
      </w:r>
      <w:r>
        <w:rPr>
          <w:rFonts w:ascii="Times New Roman"/>
          <w:b w:val="false"/>
          <w:i w:val="false"/>
          <w:color w:val="000000"/>
          <w:sz w:val="28"/>
        </w:rPr>
        <w:t>
      6-тақырып. Емтихан жұмысы. Дөңгелек мүсін. Қорытынды жұмысқа қойылатын негізгі талаптар. Дөңгелек мүсінде тақырыптық композицияны орындауға шығармашылық тұрғыдан қарау. Мүсіндік композицияны жасаудың негізгі қағидаттары.</w:t>
      </w:r>
      <w:r>
        <w:br/>
      </w:r>
      <w:r>
        <w:rPr>
          <w:rFonts w:ascii="Times New Roman"/>
          <w:b w:val="false"/>
          <w:i w:val="false"/>
          <w:color w:val="000000"/>
          <w:sz w:val="28"/>
        </w:rPr>
        <w:t>
</w:t>
      </w:r>
      <w:r>
        <w:rPr>
          <w:rFonts w:ascii="Times New Roman"/>
          <w:b w:val="false"/>
          <w:i w:val="false"/>
          <w:color w:val="000000"/>
          <w:sz w:val="28"/>
        </w:rPr>
        <w:t>
      133. Оқу жылының соңында 1-сыныптың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мүсін түрлерін біледі; </w:t>
      </w:r>
      <w:r>
        <w:br/>
      </w:r>
      <w:r>
        <w:rPr>
          <w:rFonts w:ascii="Times New Roman"/>
          <w:b w:val="false"/>
          <w:i w:val="false"/>
          <w:color w:val="000000"/>
          <w:sz w:val="28"/>
        </w:rPr>
        <w:t>
</w:t>
      </w:r>
      <w:r>
        <w:rPr>
          <w:rFonts w:ascii="Times New Roman"/>
          <w:b w:val="false"/>
          <w:i w:val="false"/>
          <w:color w:val="000000"/>
          <w:sz w:val="28"/>
        </w:rPr>
        <w:t xml:space="preserve">
      2) мүсіндік материалдардың ерекшеліктерін біледі және ермексазды, сазды пайдалана біледі; </w:t>
      </w:r>
      <w:r>
        <w:br/>
      </w:r>
      <w:r>
        <w:rPr>
          <w:rFonts w:ascii="Times New Roman"/>
          <w:b w:val="false"/>
          <w:i w:val="false"/>
          <w:color w:val="000000"/>
          <w:sz w:val="28"/>
        </w:rPr>
        <w:t>
</w:t>
      </w:r>
      <w:r>
        <w:rPr>
          <w:rFonts w:ascii="Times New Roman"/>
          <w:b w:val="false"/>
          <w:i w:val="false"/>
          <w:color w:val="000000"/>
          <w:sz w:val="28"/>
        </w:rPr>
        <w:t>
      3) нобайларда тақырыптың шешімін өз бетінше шығармашылық іздеуді орындайды;</w:t>
      </w:r>
      <w:r>
        <w:br/>
      </w:r>
      <w:r>
        <w:rPr>
          <w:rFonts w:ascii="Times New Roman"/>
          <w:b w:val="false"/>
          <w:i w:val="false"/>
          <w:color w:val="000000"/>
          <w:sz w:val="28"/>
        </w:rPr>
        <w:t>
</w:t>
      </w:r>
      <w:r>
        <w:rPr>
          <w:rFonts w:ascii="Times New Roman"/>
          <w:b w:val="false"/>
          <w:i w:val="false"/>
          <w:color w:val="000000"/>
          <w:sz w:val="28"/>
        </w:rPr>
        <w:t>
      4) тақырыптық композицияларға арналған нобайларды орындайды;</w:t>
      </w:r>
      <w:r>
        <w:br/>
      </w:r>
      <w:r>
        <w:rPr>
          <w:rFonts w:ascii="Times New Roman"/>
          <w:b w:val="false"/>
          <w:i w:val="false"/>
          <w:color w:val="000000"/>
          <w:sz w:val="28"/>
        </w:rPr>
        <w:t>
</w:t>
      </w:r>
      <w:r>
        <w:rPr>
          <w:rFonts w:ascii="Times New Roman"/>
          <w:b w:val="false"/>
          <w:i w:val="false"/>
          <w:color w:val="000000"/>
          <w:sz w:val="28"/>
        </w:rPr>
        <w:t>
      5) қарапайым заттарға, құстар мен жануарлаға тән пропорцияларды, жалпы формаларын, ерекшеліктерін жеткізу, натураға қарап бедерде сатылап жұмыс істей алады;</w:t>
      </w:r>
      <w:r>
        <w:br/>
      </w:r>
      <w:r>
        <w:rPr>
          <w:rFonts w:ascii="Times New Roman"/>
          <w:b w:val="false"/>
          <w:i w:val="false"/>
          <w:color w:val="000000"/>
          <w:sz w:val="28"/>
        </w:rPr>
        <w:t>
</w:t>
      </w:r>
      <w:r>
        <w:rPr>
          <w:rFonts w:ascii="Times New Roman"/>
          <w:b w:val="false"/>
          <w:i w:val="false"/>
          <w:color w:val="000000"/>
          <w:sz w:val="28"/>
        </w:rPr>
        <w:t>
      6) жануарлардың пластикалық формаларын жеткізде біледі;</w:t>
      </w:r>
      <w:r>
        <w:br/>
      </w:r>
      <w:r>
        <w:rPr>
          <w:rFonts w:ascii="Times New Roman"/>
          <w:b w:val="false"/>
          <w:i w:val="false"/>
          <w:color w:val="000000"/>
          <w:sz w:val="28"/>
        </w:rPr>
        <w:t>
</w:t>
      </w:r>
      <w:r>
        <w:rPr>
          <w:rFonts w:ascii="Times New Roman"/>
          <w:b w:val="false"/>
          <w:i w:val="false"/>
          <w:color w:val="000000"/>
          <w:sz w:val="28"/>
        </w:rPr>
        <w:t>
      7) мүсінді сатылап илеу дағдысына ие;</w:t>
      </w:r>
      <w:r>
        <w:br/>
      </w:r>
      <w:r>
        <w:rPr>
          <w:rFonts w:ascii="Times New Roman"/>
          <w:b w:val="false"/>
          <w:i w:val="false"/>
          <w:color w:val="000000"/>
          <w:sz w:val="28"/>
        </w:rPr>
        <w:t>
</w:t>
      </w:r>
      <w:r>
        <w:rPr>
          <w:rFonts w:ascii="Times New Roman"/>
          <w:b w:val="false"/>
          <w:i w:val="false"/>
          <w:color w:val="000000"/>
          <w:sz w:val="28"/>
        </w:rPr>
        <w:t xml:space="preserve">
      8) дөңгелек мүсіннің бейнелеу құралдары туралы түсініктері бар; </w:t>
      </w:r>
      <w:r>
        <w:br/>
      </w:r>
      <w:r>
        <w:rPr>
          <w:rFonts w:ascii="Times New Roman"/>
          <w:b w:val="false"/>
          <w:i w:val="false"/>
          <w:color w:val="000000"/>
          <w:sz w:val="28"/>
        </w:rPr>
        <w:t>
</w:t>
      </w:r>
      <w:r>
        <w:rPr>
          <w:rFonts w:ascii="Times New Roman"/>
          <w:b w:val="false"/>
          <w:i w:val="false"/>
          <w:color w:val="000000"/>
          <w:sz w:val="28"/>
        </w:rPr>
        <w:t>
      9) ұсақ формаларын жасамай адам сұлыбының сызбаларын орындайды;</w:t>
      </w:r>
      <w:r>
        <w:br/>
      </w:r>
      <w:r>
        <w:rPr>
          <w:rFonts w:ascii="Times New Roman"/>
          <w:b w:val="false"/>
          <w:i w:val="false"/>
          <w:color w:val="000000"/>
          <w:sz w:val="28"/>
        </w:rPr>
        <w:t>
</w:t>
      </w:r>
      <w:r>
        <w:rPr>
          <w:rFonts w:ascii="Times New Roman"/>
          <w:b w:val="false"/>
          <w:i w:val="false"/>
          <w:color w:val="000000"/>
          <w:sz w:val="28"/>
        </w:rPr>
        <w:t>
      10) бір және екі фигуралы қаңқа мүсіні үшін нобайларда тақырыптың шешімін өз бетінше шығармашылық іздеуді орындайды;</w:t>
      </w:r>
      <w:r>
        <w:br/>
      </w:r>
      <w:r>
        <w:rPr>
          <w:rFonts w:ascii="Times New Roman"/>
          <w:b w:val="false"/>
          <w:i w:val="false"/>
          <w:color w:val="000000"/>
          <w:sz w:val="28"/>
        </w:rPr>
        <w:t>
</w:t>
      </w:r>
      <w:r>
        <w:rPr>
          <w:rFonts w:ascii="Times New Roman"/>
          <w:b w:val="false"/>
          <w:i w:val="false"/>
          <w:color w:val="000000"/>
          <w:sz w:val="28"/>
        </w:rPr>
        <w:t>
      11) тақырыпты ашу мақсатында композициялық құрылымды анықтай алады;</w:t>
      </w:r>
      <w:r>
        <w:br/>
      </w:r>
      <w:r>
        <w:rPr>
          <w:rFonts w:ascii="Times New Roman"/>
          <w:b w:val="false"/>
          <w:i w:val="false"/>
          <w:color w:val="000000"/>
          <w:sz w:val="28"/>
        </w:rPr>
        <w:t>
</w:t>
      </w:r>
      <w:r>
        <w:rPr>
          <w:rFonts w:ascii="Times New Roman"/>
          <w:b w:val="false"/>
          <w:i w:val="false"/>
          <w:color w:val="000000"/>
          <w:sz w:val="28"/>
        </w:rPr>
        <w:t xml:space="preserve">
      12) дөңгелек мүсінде пропорцияларды, тән ерекшеліктерді, қиын емес қозғалысты жеткізу дағдыларына ие; </w:t>
      </w:r>
      <w:r>
        <w:br/>
      </w:r>
      <w:r>
        <w:rPr>
          <w:rFonts w:ascii="Times New Roman"/>
          <w:b w:val="false"/>
          <w:i w:val="false"/>
          <w:color w:val="000000"/>
          <w:sz w:val="28"/>
        </w:rPr>
        <w:t>
</w:t>
      </w:r>
      <w:r>
        <w:rPr>
          <w:rFonts w:ascii="Times New Roman"/>
          <w:b w:val="false"/>
          <w:i w:val="false"/>
          <w:color w:val="000000"/>
          <w:sz w:val="28"/>
        </w:rPr>
        <w:t xml:space="preserve">
      13) кейіпкерлердің мінездерін, көңіл-күйін жеткізе отырып, фигуралардың сюжеттік өзара байланысын анықтай біледі. </w:t>
      </w:r>
      <w:r>
        <w:br/>
      </w:r>
      <w:r>
        <w:rPr>
          <w:rFonts w:ascii="Times New Roman"/>
          <w:b w:val="false"/>
          <w:i w:val="false"/>
          <w:color w:val="000000"/>
          <w:sz w:val="28"/>
        </w:rPr>
        <w:t>
</w:t>
      </w:r>
      <w:r>
        <w:rPr>
          <w:rFonts w:ascii="Times New Roman"/>
          <w:b w:val="false"/>
          <w:i w:val="false"/>
          <w:color w:val="000000"/>
          <w:sz w:val="28"/>
        </w:rPr>
        <w:t xml:space="preserve">
      134. 2-сыныпқа арналған мүсін бойынша бағдарлама міндеттерінің бірі алдыңғы оқу кезеңінде алған білімді бекіту болып табылады. Бағдарлама жас ерекшеліктеріне және курстың оқу міндетіне сәйкес, рельефті және дөңгелек мүсінде натуралық та, елес-қиял бойынша да тапсырмаларды күрделендірудің негізінде білім алушылардың пластикалық жұмыс машықтарын дамыту мен жетілдіруді ескере отырып жасалды. </w:t>
      </w:r>
      <w:r>
        <w:br/>
      </w:r>
      <w:r>
        <w:rPr>
          <w:rFonts w:ascii="Times New Roman"/>
          <w:b w:val="false"/>
          <w:i w:val="false"/>
          <w:color w:val="000000"/>
          <w:sz w:val="28"/>
        </w:rPr>
        <w:t>
</w:t>
      </w:r>
      <w:r>
        <w:rPr>
          <w:rFonts w:ascii="Times New Roman"/>
          <w:b w:val="false"/>
          <w:i w:val="false"/>
          <w:color w:val="000000"/>
          <w:sz w:val="28"/>
        </w:rPr>
        <w:t xml:space="preserve">
      135. Кеңістікті күрделі рельефті композицияны одан ары игеру, фигуралардың эмоциялы өзара байланысын, көлемді модельденуін, пропорциялары мен қозғалыстарын жеткізу машықтарын жетілдіру қарастырылған. </w:t>
      </w:r>
      <w:r>
        <w:br/>
      </w:r>
      <w:r>
        <w:rPr>
          <w:rFonts w:ascii="Times New Roman"/>
          <w:b w:val="false"/>
          <w:i w:val="false"/>
          <w:color w:val="000000"/>
          <w:sz w:val="28"/>
        </w:rPr>
        <w:t>
</w:t>
      </w:r>
      <w:r>
        <w:rPr>
          <w:rFonts w:ascii="Times New Roman"/>
          <w:b w:val="false"/>
          <w:i w:val="false"/>
          <w:color w:val="000000"/>
          <w:sz w:val="28"/>
        </w:rPr>
        <w:t xml:space="preserve">
      136. Бірінші жартыжылдықта бедерлі мүсінде плинт өлшемі ұлғайтылады (30Ч30 сантиметр). Рельефтегі өрнектің мотиві. Білім алушылармен алдыңғы тапсырмада натурадан өсімдік формаларын зерттеумен жасалады. Өрнекті рельефте өрнек элементтерінің жоспарлығы арқылы өсімдік мотивтерін стилизациялау композициясын және кеңістікті модельдеуді құруға күрделі оқу-шығармашылық міндеттер қойылады. </w:t>
      </w:r>
      <w:r>
        <w:br/>
      </w:r>
      <w:r>
        <w:rPr>
          <w:rFonts w:ascii="Times New Roman"/>
          <w:b w:val="false"/>
          <w:i w:val="false"/>
          <w:color w:val="000000"/>
          <w:sz w:val="28"/>
        </w:rPr>
        <w:t>
</w:t>
      </w:r>
      <w:r>
        <w:rPr>
          <w:rFonts w:ascii="Times New Roman"/>
          <w:b w:val="false"/>
          <w:i w:val="false"/>
          <w:color w:val="000000"/>
          <w:sz w:val="28"/>
        </w:rPr>
        <w:t xml:space="preserve">
      137. «Қазақстанның жануарлар әлемі» тақырыбында дөңгелек қаңқа мүсінін орындамас бұрын хайуанаттар бағында нобайлар мен суреттемелер жасау немесе пленэрлік суреттемелерді пайдалану ұсынылады. Бұл тапсырмада «Саванналар әлемі», «Африканың жануарлар әлемі» және тағы басқа тақырыптар болуы мүмкін. </w:t>
      </w:r>
      <w:r>
        <w:br/>
      </w:r>
      <w:r>
        <w:rPr>
          <w:rFonts w:ascii="Times New Roman"/>
          <w:b w:val="false"/>
          <w:i w:val="false"/>
          <w:color w:val="000000"/>
          <w:sz w:val="28"/>
        </w:rPr>
        <w:t>
</w:t>
      </w:r>
      <w:r>
        <w:rPr>
          <w:rFonts w:ascii="Times New Roman"/>
          <w:b w:val="false"/>
          <w:i w:val="false"/>
          <w:color w:val="000000"/>
          <w:sz w:val="28"/>
        </w:rPr>
        <w:t xml:space="preserve">
      138. Білім алушылар фигуралар саны үшке ұлғайтылатын «Цирк» тақырыбындағы емтихан мүсіндік композициямен ерекше қызығушылықпен жұмыс істейді. Бұл туындыда стилизация, гро-теск болуы мүмкін, ишараттың мәнерлілігі, қозғалысты, көңіл-күйді жеткізу қажет. Осы талаптарға сүйене отырып, қаңқаны конструкциялау бойынша міндеті күрделендіріледі. </w:t>
      </w:r>
      <w:r>
        <w:br/>
      </w:r>
      <w:r>
        <w:rPr>
          <w:rFonts w:ascii="Times New Roman"/>
          <w:b w:val="false"/>
          <w:i w:val="false"/>
          <w:color w:val="000000"/>
          <w:sz w:val="28"/>
        </w:rPr>
        <w:t>
</w:t>
      </w:r>
      <w:r>
        <w:rPr>
          <w:rFonts w:ascii="Times New Roman"/>
          <w:b w:val="false"/>
          <w:i w:val="false"/>
          <w:color w:val="000000"/>
          <w:sz w:val="28"/>
        </w:rPr>
        <w:t>
      Алға қойылған міндеттерді толық дәрежеде шешуге мүмкіндік беретін басқа да тақырыптар болуы мүмкін, қарындашы: «Театр», «Би» және басқалары.</w:t>
      </w:r>
      <w:r>
        <w:br/>
      </w:r>
      <w:r>
        <w:rPr>
          <w:rFonts w:ascii="Times New Roman"/>
          <w:b w:val="false"/>
          <w:i w:val="false"/>
          <w:color w:val="000000"/>
          <w:sz w:val="28"/>
        </w:rPr>
        <w:t>
</w:t>
      </w:r>
      <w:r>
        <w:rPr>
          <w:rFonts w:ascii="Times New Roman"/>
          <w:b w:val="false"/>
          <w:i w:val="false"/>
          <w:color w:val="000000"/>
          <w:sz w:val="28"/>
        </w:rPr>
        <w:t>
      139. 2-сыныптағы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Міндеттер мен қажетті материалдар туралы әңгімелесу. 2-курста мүсін бойынша бағдарлама талаптары. </w:t>
      </w:r>
      <w:r>
        <w:br/>
      </w:r>
      <w:r>
        <w:rPr>
          <w:rFonts w:ascii="Times New Roman"/>
          <w:b w:val="false"/>
          <w:i w:val="false"/>
          <w:color w:val="000000"/>
          <w:sz w:val="28"/>
        </w:rPr>
        <w:t>
</w:t>
      </w:r>
      <w:r>
        <w:rPr>
          <w:rFonts w:ascii="Times New Roman"/>
          <w:b w:val="false"/>
          <w:i w:val="false"/>
          <w:color w:val="000000"/>
          <w:sz w:val="28"/>
        </w:rPr>
        <w:t xml:space="preserve">
      2-тақырып. Бедер. Рельефтегі өсімдіктер. Натурадан рельефте жұмыс ерекшеліктерімен танысу. Алдыңғы тапсырманың натуралық суреттемелеріне тіреуішпен рельефті жасауды жүргізу жүйелілігі. </w:t>
      </w:r>
      <w:r>
        <w:br/>
      </w:r>
      <w:r>
        <w:rPr>
          <w:rFonts w:ascii="Times New Roman"/>
          <w:b w:val="false"/>
          <w:i w:val="false"/>
          <w:color w:val="000000"/>
          <w:sz w:val="28"/>
        </w:rPr>
        <w:t>
</w:t>
      </w:r>
      <w:r>
        <w:rPr>
          <w:rFonts w:ascii="Times New Roman"/>
          <w:b w:val="false"/>
          <w:i w:val="false"/>
          <w:color w:val="000000"/>
          <w:sz w:val="28"/>
        </w:rPr>
        <w:t>
      3-тақырып. Жартыжылдық сынақ жұмысы. Өсімдік өрнегінің рельефі. Өрнек элементтердің қайталануы және кезектесуі ретінде. Өрнек түрлері: геометриялық, өсімдік, зооморфты. Өрнектің берілген форматтағы композициясы және ырғағы.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xml:space="preserve">
      4-тақырып. Жануарлар мен құстар. Жануарлар мен құстарды тұлыптардан және көрнекі құралдардан алып, салу. Олардың құрылымымен танысу. </w:t>
      </w:r>
      <w:r>
        <w:br/>
      </w:r>
      <w:r>
        <w:rPr>
          <w:rFonts w:ascii="Times New Roman"/>
          <w:b w:val="false"/>
          <w:i w:val="false"/>
          <w:color w:val="000000"/>
          <w:sz w:val="28"/>
        </w:rPr>
        <w:t>
</w:t>
      </w:r>
      <w:r>
        <w:rPr>
          <w:rFonts w:ascii="Times New Roman"/>
          <w:b w:val="false"/>
          <w:i w:val="false"/>
          <w:color w:val="000000"/>
          <w:sz w:val="28"/>
        </w:rPr>
        <w:t xml:space="preserve">
      5-тақырып. Дөңгелек мүсін және анималистік жанр. Дөңгелек мүсіндегі жануарлар мен құстар. Пластика, пропорциялар және қозғалыс. Тақырыптық мүсіндегі композициялық шешімнің тұтастығы. </w:t>
      </w:r>
      <w:r>
        <w:br/>
      </w:r>
      <w:r>
        <w:rPr>
          <w:rFonts w:ascii="Times New Roman"/>
          <w:b w:val="false"/>
          <w:i w:val="false"/>
          <w:color w:val="000000"/>
          <w:sz w:val="28"/>
        </w:rPr>
        <w:t>
</w:t>
      </w:r>
      <w:r>
        <w:rPr>
          <w:rFonts w:ascii="Times New Roman"/>
          <w:b w:val="false"/>
          <w:i w:val="false"/>
          <w:color w:val="000000"/>
          <w:sz w:val="28"/>
        </w:rPr>
        <w:t>
      6-тақырып. Емтихан жұмысы. Эмоциялық ахуал мен динамиканы жеткізуге дөңгелек мүсіндегі сюжеттік композиция.</w:t>
      </w:r>
      <w:r>
        <w:br/>
      </w:r>
      <w:r>
        <w:rPr>
          <w:rFonts w:ascii="Times New Roman"/>
          <w:b w:val="false"/>
          <w:i w:val="false"/>
          <w:color w:val="000000"/>
          <w:sz w:val="28"/>
        </w:rPr>
        <w:t>
</w:t>
      </w:r>
      <w:r>
        <w:rPr>
          <w:rFonts w:ascii="Times New Roman"/>
          <w:b w:val="false"/>
          <w:i w:val="false"/>
          <w:color w:val="000000"/>
          <w:sz w:val="28"/>
        </w:rPr>
        <w:t>
      140.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қажетті материалдарды еркін пайдалана біледі (ермексазды, сазды, жергілікті жағдайларға байланысты); </w:t>
      </w:r>
      <w:r>
        <w:br/>
      </w:r>
      <w:r>
        <w:rPr>
          <w:rFonts w:ascii="Times New Roman"/>
          <w:b w:val="false"/>
          <w:i w:val="false"/>
          <w:color w:val="000000"/>
          <w:sz w:val="28"/>
        </w:rPr>
        <w:t>
</w:t>
      </w:r>
      <w:r>
        <w:rPr>
          <w:rFonts w:ascii="Times New Roman"/>
          <w:b w:val="false"/>
          <w:i w:val="false"/>
          <w:color w:val="000000"/>
          <w:sz w:val="28"/>
        </w:rPr>
        <w:t>
      2) сымдық қаңқа мен көмекші жазықтықты дайындауды орындайды;</w:t>
      </w:r>
      <w:r>
        <w:br/>
      </w:r>
      <w:r>
        <w:rPr>
          <w:rFonts w:ascii="Times New Roman"/>
          <w:b w:val="false"/>
          <w:i w:val="false"/>
          <w:color w:val="000000"/>
          <w:sz w:val="28"/>
        </w:rPr>
        <w:t>
</w:t>
      </w:r>
      <w:r>
        <w:rPr>
          <w:rFonts w:ascii="Times New Roman"/>
          <w:b w:val="false"/>
          <w:i w:val="false"/>
          <w:color w:val="000000"/>
          <w:sz w:val="28"/>
        </w:rPr>
        <w:t>
      3) жануарлар мен құстардың, сонымен қатар адамдардың түрлі түрлеріне тән ерекшеліктерді және пропорцияларды біледі;</w:t>
      </w:r>
      <w:r>
        <w:br/>
      </w:r>
      <w:r>
        <w:rPr>
          <w:rFonts w:ascii="Times New Roman"/>
          <w:b w:val="false"/>
          <w:i w:val="false"/>
          <w:color w:val="000000"/>
          <w:sz w:val="28"/>
        </w:rPr>
        <w:t>
</w:t>
      </w:r>
      <w:r>
        <w:rPr>
          <w:rFonts w:ascii="Times New Roman"/>
          <w:b w:val="false"/>
          <w:i w:val="false"/>
          <w:color w:val="000000"/>
          <w:sz w:val="28"/>
        </w:rPr>
        <w:t>
      4) натуралық нобайлардың негізінде болашақ өз бетінше шығармашылық жұмыстың нобайларын орындайды;</w:t>
      </w:r>
      <w:r>
        <w:br/>
      </w:r>
      <w:r>
        <w:rPr>
          <w:rFonts w:ascii="Times New Roman"/>
          <w:b w:val="false"/>
          <w:i w:val="false"/>
          <w:color w:val="000000"/>
          <w:sz w:val="28"/>
        </w:rPr>
        <w:t>
</w:t>
      </w:r>
      <w:r>
        <w:rPr>
          <w:rFonts w:ascii="Times New Roman"/>
          <w:b w:val="false"/>
          <w:i w:val="false"/>
          <w:color w:val="000000"/>
          <w:sz w:val="28"/>
        </w:rPr>
        <w:t xml:space="preserve">
      5) қаңқада модельдерді ұсақ формадан үлкен формаға дейін сатылап илеу дағдыларына ие; </w:t>
      </w:r>
      <w:r>
        <w:br/>
      </w:r>
      <w:r>
        <w:rPr>
          <w:rFonts w:ascii="Times New Roman"/>
          <w:b w:val="false"/>
          <w:i w:val="false"/>
          <w:color w:val="000000"/>
          <w:sz w:val="28"/>
        </w:rPr>
        <w:t>
</w:t>
      </w:r>
      <w:r>
        <w:rPr>
          <w:rFonts w:ascii="Times New Roman"/>
          <w:b w:val="false"/>
          <w:i w:val="false"/>
          <w:color w:val="000000"/>
          <w:sz w:val="28"/>
        </w:rPr>
        <w:t>
      6) этюдтерді натураға қарап және еске түсіру арқылы қаңқа бетіне түсіреді;</w:t>
      </w:r>
      <w:r>
        <w:br/>
      </w:r>
      <w:r>
        <w:rPr>
          <w:rFonts w:ascii="Times New Roman"/>
          <w:b w:val="false"/>
          <w:i w:val="false"/>
          <w:color w:val="000000"/>
          <w:sz w:val="28"/>
        </w:rPr>
        <w:t>
</w:t>
      </w:r>
      <w:r>
        <w:rPr>
          <w:rFonts w:ascii="Times New Roman"/>
          <w:b w:val="false"/>
          <w:i w:val="false"/>
          <w:color w:val="000000"/>
          <w:sz w:val="28"/>
        </w:rPr>
        <w:t xml:space="preserve">
      7) эмоциялық күйді (ойын, тыныштық, қорқыныш) жеткізе біледі; </w:t>
      </w:r>
      <w:r>
        <w:br/>
      </w:r>
      <w:r>
        <w:rPr>
          <w:rFonts w:ascii="Times New Roman"/>
          <w:b w:val="false"/>
          <w:i w:val="false"/>
          <w:color w:val="000000"/>
          <w:sz w:val="28"/>
        </w:rPr>
        <w:t>
</w:t>
      </w:r>
      <w:r>
        <w:rPr>
          <w:rFonts w:ascii="Times New Roman"/>
          <w:b w:val="false"/>
          <w:i w:val="false"/>
          <w:color w:val="000000"/>
          <w:sz w:val="28"/>
        </w:rPr>
        <w:t>
      8) екі фигуралы композицияларды орындайды: пропорциялар, қозғалыстар, өзара байланыстар, ұсақ формаларды жасау.</w:t>
      </w:r>
      <w:r>
        <w:br/>
      </w:r>
      <w:r>
        <w:rPr>
          <w:rFonts w:ascii="Times New Roman"/>
          <w:b w:val="false"/>
          <w:i w:val="false"/>
          <w:color w:val="000000"/>
          <w:sz w:val="28"/>
        </w:rPr>
        <w:t>
</w:t>
      </w:r>
      <w:r>
        <w:rPr>
          <w:rFonts w:ascii="Times New Roman"/>
          <w:b w:val="false"/>
          <w:i w:val="false"/>
          <w:color w:val="000000"/>
          <w:sz w:val="28"/>
        </w:rPr>
        <w:t>
      141. Оқу-шығармашылық міндеттерді одан ары күрделендіру, «оригами» техникасындакеңістікті конструкциялаумен танысу, бет-әлпеттің бөліктерін натурадан, гипс бедерден жасау – осының барлығы 3-сыныпқа арналған мүсін бойынша бағдарлама тарауына кіреді.</w:t>
      </w:r>
      <w:r>
        <w:br/>
      </w:r>
      <w:r>
        <w:rPr>
          <w:rFonts w:ascii="Times New Roman"/>
          <w:b w:val="false"/>
          <w:i w:val="false"/>
          <w:color w:val="000000"/>
          <w:sz w:val="28"/>
        </w:rPr>
        <w:t>
</w:t>
      </w:r>
      <w:r>
        <w:rPr>
          <w:rFonts w:ascii="Times New Roman"/>
          <w:b w:val="false"/>
          <w:i w:val="false"/>
          <w:color w:val="000000"/>
          <w:sz w:val="28"/>
        </w:rPr>
        <w:t xml:space="preserve">
      142. Білім алушылардың көзбен өлшеуі одан ары дамытылады, көп фигуралы композицияны сауатты және кезең-кезеңмен орындау машықтары бекітіледі, пропорцияларды жеткізу, фигураларды жасауда егжей-тегжейлі өңдеу және ең қиыны – мәнерлі динамиканы, тән қоғалыстарды жеткізу бойынша. </w:t>
      </w:r>
      <w:r>
        <w:br/>
      </w:r>
      <w:r>
        <w:rPr>
          <w:rFonts w:ascii="Times New Roman"/>
          <w:b w:val="false"/>
          <w:i w:val="false"/>
          <w:color w:val="000000"/>
          <w:sz w:val="28"/>
        </w:rPr>
        <w:t>
</w:t>
      </w:r>
      <w:r>
        <w:rPr>
          <w:rFonts w:ascii="Times New Roman"/>
          <w:b w:val="false"/>
          <w:i w:val="false"/>
          <w:color w:val="000000"/>
          <w:sz w:val="28"/>
        </w:rPr>
        <w:t xml:space="preserve">
      143. 3-сыныптағы оқу пәнінің мазмұны. </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3-сынып бағдарламасының міндеттері. Қажетті материалдар. Жұмыс көлемімен, пайдаланылатын материалдармен және техникалармен танысу.</w:t>
      </w:r>
      <w:r>
        <w:br/>
      </w:r>
      <w:r>
        <w:rPr>
          <w:rFonts w:ascii="Times New Roman"/>
          <w:b w:val="false"/>
          <w:i w:val="false"/>
          <w:color w:val="000000"/>
          <w:sz w:val="28"/>
        </w:rPr>
        <w:t>
</w:t>
      </w:r>
      <w:r>
        <w:rPr>
          <w:rFonts w:ascii="Times New Roman"/>
          <w:b w:val="false"/>
          <w:i w:val="false"/>
          <w:color w:val="000000"/>
          <w:sz w:val="28"/>
        </w:rPr>
        <w:t xml:space="preserve">
      2-тақырып. Бедер. Натурадан жасалған бедердің күрделі формаларын модельдеу қағидаты. </w:t>
      </w:r>
      <w:r>
        <w:br/>
      </w:r>
      <w:r>
        <w:rPr>
          <w:rFonts w:ascii="Times New Roman"/>
          <w:b w:val="false"/>
          <w:i w:val="false"/>
          <w:color w:val="000000"/>
          <w:sz w:val="28"/>
        </w:rPr>
        <w:t>
</w:t>
      </w:r>
      <w:r>
        <w:rPr>
          <w:rFonts w:ascii="Times New Roman"/>
          <w:b w:val="false"/>
          <w:i w:val="false"/>
          <w:color w:val="000000"/>
          <w:sz w:val="28"/>
        </w:rPr>
        <w:t>
      3-тақырып. Сынақ жұмысы. Натуралық қойылым мен бедердіңкөлемдік ара қатынасы. Сызықтық перспектива, кеңістіктік және пропорциялар натюрморт рельефінде. Көпжоспарлы бедерде көлемдер мен тереңділіктердің ара қатынасын белгілеу.</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4-тақырып. Адамның бет-әлпетінің бөлшектерінің конструктивті ерекшеліктері. Алдын–ала нобайсыз натурадан жұмыс істеу. «Көмкеру» –материалдың тұтас кесегін қысқарту әдісімен жұмыс істеу.</w:t>
      </w:r>
      <w:r>
        <w:br/>
      </w:r>
      <w:r>
        <w:rPr>
          <w:rFonts w:ascii="Times New Roman"/>
          <w:b w:val="false"/>
          <w:i w:val="false"/>
          <w:color w:val="000000"/>
          <w:sz w:val="28"/>
        </w:rPr>
        <w:t>
</w:t>
      </w:r>
      <w:r>
        <w:rPr>
          <w:rFonts w:ascii="Times New Roman"/>
          <w:b w:val="false"/>
          <w:i w:val="false"/>
          <w:color w:val="000000"/>
          <w:sz w:val="28"/>
        </w:rPr>
        <w:t>
      5-тақырып. Емтихан жұмысы. Дөңгелек мүсін. Қозғалыстағы адам фигурасының нобайларының негізінде түсінігі және елес-қиялы бойынша орындалған тақырыптық композиция.</w:t>
      </w:r>
      <w:r>
        <w:br/>
      </w:r>
      <w:r>
        <w:rPr>
          <w:rFonts w:ascii="Times New Roman"/>
          <w:b w:val="false"/>
          <w:i w:val="false"/>
          <w:color w:val="000000"/>
          <w:sz w:val="28"/>
        </w:rPr>
        <w:t>
</w:t>
      </w:r>
      <w:r>
        <w:rPr>
          <w:rFonts w:ascii="Times New Roman"/>
          <w:b w:val="false"/>
          <w:i w:val="false"/>
          <w:color w:val="000000"/>
          <w:sz w:val="28"/>
        </w:rPr>
        <w:t>
      144. Оқу жылының соңында 3-сыныптың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күрделі көпжоспарлы бедердегі сызықтық перспективалар заңдылықтарын түсінеді;</w:t>
      </w:r>
      <w:r>
        <w:br/>
      </w:r>
      <w:r>
        <w:rPr>
          <w:rFonts w:ascii="Times New Roman"/>
          <w:b w:val="false"/>
          <w:i w:val="false"/>
          <w:color w:val="000000"/>
          <w:sz w:val="28"/>
        </w:rPr>
        <w:t>
</w:t>
      </w:r>
      <w:r>
        <w:rPr>
          <w:rFonts w:ascii="Times New Roman"/>
          <w:b w:val="false"/>
          <w:i w:val="false"/>
          <w:color w:val="000000"/>
          <w:sz w:val="28"/>
        </w:rPr>
        <w:t>
      2) бедердегі пропорциялық қатынастарды, көлемдерді, ракурстарды, қойылым заттарының перспективалық қысқартылымдары, көкжиектік және вертикалды күрделі көп жоспарлы дөңгелек мүсіндегі жазықтықтардың перспективаларын, мүсіндік бедердің шарттылығына байланысты натюрморт кеңістігінің тереңдігін жеткізе біледі;</w:t>
      </w:r>
      <w:r>
        <w:br/>
      </w:r>
      <w:r>
        <w:rPr>
          <w:rFonts w:ascii="Times New Roman"/>
          <w:b w:val="false"/>
          <w:i w:val="false"/>
          <w:color w:val="000000"/>
          <w:sz w:val="28"/>
        </w:rPr>
        <w:t>
</w:t>
      </w:r>
      <w:r>
        <w:rPr>
          <w:rFonts w:ascii="Times New Roman"/>
          <w:b w:val="false"/>
          <w:i w:val="false"/>
          <w:color w:val="000000"/>
          <w:sz w:val="28"/>
        </w:rPr>
        <w:t>
      3) бедерде маталардың қыртыстарын илеу дағдыларына, сипатты және пластиканы жеткізу арқылы қыртыстардың бағыттарын көрсету цилиндрлік, доға түріндегі және сынған түрі;</w:t>
      </w:r>
      <w:r>
        <w:br/>
      </w:r>
      <w:r>
        <w:rPr>
          <w:rFonts w:ascii="Times New Roman"/>
          <w:b w:val="false"/>
          <w:i w:val="false"/>
          <w:color w:val="000000"/>
          <w:sz w:val="28"/>
        </w:rPr>
        <w:t>
</w:t>
      </w:r>
      <w:r>
        <w:rPr>
          <w:rFonts w:ascii="Times New Roman"/>
          <w:b w:val="false"/>
          <w:i w:val="false"/>
          <w:color w:val="000000"/>
          <w:sz w:val="28"/>
        </w:rPr>
        <w:t>
      4) технологиялық сатылау бойынша көп жоспарлы бедерді илеуді орындайды;</w:t>
      </w:r>
      <w:r>
        <w:br/>
      </w:r>
      <w:r>
        <w:rPr>
          <w:rFonts w:ascii="Times New Roman"/>
          <w:b w:val="false"/>
          <w:i w:val="false"/>
          <w:color w:val="000000"/>
          <w:sz w:val="28"/>
        </w:rPr>
        <w:t>
</w:t>
      </w:r>
      <w:r>
        <w:rPr>
          <w:rFonts w:ascii="Times New Roman"/>
          <w:b w:val="false"/>
          <w:i w:val="false"/>
          <w:color w:val="000000"/>
          <w:sz w:val="28"/>
        </w:rPr>
        <w:t>
      5) дөңгелек мүсіндегі көп фигуралы композицияларға арналған нобайларды өз бетінше жүзеге асыра алады;</w:t>
      </w:r>
      <w:r>
        <w:br/>
      </w:r>
      <w:r>
        <w:rPr>
          <w:rFonts w:ascii="Times New Roman"/>
          <w:b w:val="false"/>
          <w:i w:val="false"/>
          <w:color w:val="000000"/>
          <w:sz w:val="28"/>
        </w:rPr>
        <w:t>
</w:t>
      </w:r>
      <w:r>
        <w:rPr>
          <w:rFonts w:ascii="Times New Roman"/>
          <w:b w:val="false"/>
          <w:i w:val="false"/>
          <w:color w:val="000000"/>
          <w:sz w:val="28"/>
        </w:rPr>
        <w:t>
      6) адам фигурасының пропорцияларын біледі және жеткізе алады;</w:t>
      </w:r>
      <w:r>
        <w:br/>
      </w:r>
      <w:r>
        <w:rPr>
          <w:rFonts w:ascii="Times New Roman"/>
          <w:b w:val="false"/>
          <w:i w:val="false"/>
          <w:color w:val="000000"/>
          <w:sz w:val="28"/>
        </w:rPr>
        <w:t>
</w:t>
      </w:r>
      <w:r>
        <w:rPr>
          <w:rFonts w:ascii="Times New Roman"/>
          <w:b w:val="false"/>
          <w:i w:val="false"/>
          <w:color w:val="000000"/>
          <w:sz w:val="28"/>
        </w:rPr>
        <w:t>
      7) таңдалған тақырыпқа сәйкес көп фигуралы композицияда бөлек фигуралардың қозғалысының сипатын жеткізе біледі;</w:t>
      </w:r>
      <w:r>
        <w:br/>
      </w:r>
      <w:r>
        <w:rPr>
          <w:rFonts w:ascii="Times New Roman"/>
          <w:b w:val="false"/>
          <w:i w:val="false"/>
          <w:color w:val="000000"/>
          <w:sz w:val="28"/>
        </w:rPr>
        <w:t>
</w:t>
      </w:r>
      <w:r>
        <w:rPr>
          <w:rFonts w:ascii="Times New Roman"/>
          <w:b w:val="false"/>
          <w:i w:val="false"/>
          <w:color w:val="000000"/>
          <w:sz w:val="28"/>
        </w:rPr>
        <w:t>
      8) динамикалық фигураларды олардың өзара байланысы жетістігі мен көп фигуралы композицияның тұтастығының пластикалық шешімімен ара қатынасын белгілей біледі;</w:t>
      </w:r>
      <w:r>
        <w:br/>
      </w:r>
      <w:r>
        <w:rPr>
          <w:rFonts w:ascii="Times New Roman"/>
          <w:b w:val="false"/>
          <w:i w:val="false"/>
          <w:color w:val="000000"/>
          <w:sz w:val="28"/>
        </w:rPr>
        <w:t>
</w:t>
      </w:r>
      <w:r>
        <w:rPr>
          <w:rFonts w:ascii="Times New Roman"/>
          <w:b w:val="false"/>
          <w:i w:val="false"/>
          <w:color w:val="000000"/>
          <w:sz w:val="28"/>
        </w:rPr>
        <w:t>
      9) «қозғалыстағы» фигуралардың тұрақтылығын қамтамасыз етуді ескере отырып, өз бетінше қаңқаны орындайды;</w:t>
      </w:r>
      <w:r>
        <w:br/>
      </w:r>
      <w:r>
        <w:rPr>
          <w:rFonts w:ascii="Times New Roman"/>
          <w:b w:val="false"/>
          <w:i w:val="false"/>
          <w:color w:val="000000"/>
          <w:sz w:val="28"/>
        </w:rPr>
        <w:t>
</w:t>
      </w:r>
      <w:r>
        <w:rPr>
          <w:rFonts w:ascii="Times New Roman"/>
          <w:b w:val="false"/>
          <w:i w:val="false"/>
          <w:color w:val="000000"/>
          <w:sz w:val="28"/>
        </w:rPr>
        <w:t>
      10) мүсіндік композициямен жұмыс істеу барысын өз бетінше сараптай алады және күрделі тән ерекшеліктерді және композицияның сюжеттік мәнерлілігін жеткізудегі мүмкін мәселелердің шешімін табады;</w:t>
      </w:r>
      <w:r>
        <w:br/>
      </w:r>
      <w:r>
        <w:rPr>
          <w:rFonts w:ascii="Times New Roman"/>
          <w:b w:val="false"/>
          <w:i w:val="false"/>
          <w:color w:val="000000"/>
          <w:sz w:val="28"/>
        </w:rPr>
        <w:t>
</w:t>
      </w:r>
      <w:r>
        <w:rPr>
          <w:rFonts w:ascii="Times New Roman"/>
          <w:b w:val="false"/>
          <w:i w:val="false"/>
          <w:color w:val="000000"/>
          <w:sz w:val="28"/>
        </w:rPr>
        <w:t>
      11) форманың егжей-тегжейлі мұқият модельдеуін орындай алады;</w:t>
      </w:r>
      <w:r>
        <w:br/>
      </w:r>
      <w:r>
        <w:rPr>
          <w:rFonts w:ascii="Times New Roman"/>
          <w:b w:val="false"/>
          <w:i w:val="false"/>
          <w:color w:val="000000"/>
          <w:sz w:val="28"/>
        </w:rPr>
        <w:t>
</w:t>
      </w:r>
      <w:r>
        <w:rPr>
          <w:rFonts w:ascii="Times New Roman"/>
          <w:b w:val="false"/>
          <w:i w:val="false"/>
          <w:color w:val="000000"/>
          <w:sz w:val="28"/>
        </w:rPr>
        <w:t>
      12) композицияның барлық бөлшектерін ортақ көркемдік арқауына бағындыра алады.</w:t>
      </w:r>
      <w:r>
        <w:br/>
      </w:r>
      <w:r>
        <w:rPr>
          <w:rFonts w:ascii="Times New Roman"/>
          <w:b w:val="false"/>
          <w:i w:val="false"/>
          <w:color w:val="000000"/>
          <w:sz w:val="28"/>
        </w:rPr>
        <w:t>
</w:t>
      </w:r>
      <w:r>
        <w:rPr>
          <w:rFonts w:ascii="Times New Roman"/>
          <w:b w:val="false"/>
          <w:i w:val="false"/>
          <w:color w:val="000000"/>
          <w:sz w:val="28"/>
        </w:rPr>
        <w:t>
      145. 4-сыныптағы мүсін бойынша бағдарламаның тарауында оқу-шығармашылық міндеттерді күрделендіру, жұмысқа қойылатын талаптарды арттыру, және, сәйкесінше, тапсырмалардың санының азаюы қарастырылады. Бірінші кезекте – бұл оқу барысында алынған білімді бекіту, практикалық жұмыс машықтарын жетілдіру, шығармашылық әлеуетті кеңейту, жаңа тақырыптармен жұмыс істеуде елес-қиялды дамыту.</w:t>
      </w:r>
      <w:r>
        <w:br/>
      </w:r>
      <w:r>
        <w:rPr>
          <w:rFonts w:ascii="Times New Roman"/>
          <w:b w:val="false"/>
          <w:i w:val="false"/>
          <w:color w:val="000000"/>
          <w:sz w:val="28"/>
        </w:rPr>
        <w:t>
</w:t>
      </w:r>
      <w:r>
        <w:rPr>
          <w:rFonts w:ascii="Times New Roman"/>
          <w:b w:val="false"/>
          <w:i w:val="false"/>
          <w:color w:val="000000"/>
          <w:sz w:val="28"/>
        </w:rPr>
        <w:t xml:space="preserve">
      146. Бірінші жартыжылдықта портреттік жанрдағы дөңгелек мүсінді орындау қарастырылған. Бұл тапсырмада адамның басы мен бет-әлпетінің бөлшектерінің құрылысы туралы білімді бекіту жүзеге асырылады. Дегенмен, ең бастысы, мұнда байсалды шығармашылық міндеттер алға қойылады: портреттің шынайы прототипінің дербестілігін, қасиетін және эмоциялығын жеткізу. Немесе керісінше – тақырыптық портреттік бейнені ашу үшін көркемдік жалпылау мен типизация тәсілдерін пайдалану. Тақырып стилизация, гротеск тәсілдерін пайдалануға жол береді. Осы жеткізу тәсілдерін пайдалану білім алушыларға жарқын қайталанбас портреттік сипаттаманы жасауға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147. Екінші жартыжылдық дөңгелек мүсінде егжей-тегжейлі емтихан жұмысын орындауға арналады – сюжеттік мазмұны ашық айқындалған ерікті тақырыптағы көпфигуралы композиция. Білім алушылар нобайлардағы композицияларды жобалаудан бастап, өзіндік шығармашылық жұмысты орындайды. Таңдалған сюжет бойынша қорытынды жұмыстың ерекшелігі оның шығармашылық көрінісінің көп жағынан қабылдау, байқау, құбылыстарды өзіндік ұғыну, білім алушының алған өмірлік байқаулары мен әсерлерін сараптау мен синтездеу қабілеттілігінен деңгейіне байланысты болатынында. </w:t>
      </w:r>
      <w:r>
        <w:br/>
      </w:r>
      <w:r>
        <w:rPr>
          <w:rFonts w:ascii="Times New Roman"/>
          <w:b w:val="false"/>
          <w:i w:val="false"/>
          <w:color w:val="000000"/>
          <w:sz w:val="28"/>
        </w:rPr>
        <w:t>
</w:t>
      </w:r>
      <w:r>
        <w:rPr>
          <w:rFonts w:ascii="Times New Roman"/>
          <w:b w:val="false"/>
          <w:i w:val="false"/>
          <w:color w:val="000000"/>
          <w:sz w:val="28"/>
        </w:rPr>
        <w:t>
      148. 4-сыныптағы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сабақ. 4-сынып міндетері мен қажетті материалдар туралы әңгімелесу. Адамның басының көңіл-күйін жеткізумен, натурадан жсалған портреттік суреттемелері.</w:t>
      </w:r>
      <w:r>
        <w:br/>
      </w:r>
      <w:r>
        <w:rPr>
          <w:rFonts w:ascii="Times New Roman"/>
          <w:b w:val="false"/>
          <w:i w:val="false"/>
          <w:color w:val="000000"/>
          <w:sz w:val="28"/>
        </w:rPr>
        <w:t>
</w:t>
      </w:r>
      <w:r>
        <w:rPr>
          <w:rFonts w:ascii="Times New Roman"/>
          <w:b w:val="false"/>
          <w:i w:val="false"/>
          <w:color w:val="000000"/>
          <w:sz w:val="28"/>
        </w:rPr>
        <w:t>
      2-тақырып. Сынақ жұмыс. Дөңгелек мүсіндегі портрет. Мүсіндік портреттегі шығармашылық тұрғыдан дербес, ұлттық, кәсіби сипаттар, психологиялық ахуалы, жас ерекшеліктері арқылы. Портреттегі көркемдік бейненің мәнерлілігі. Стилизация тәсілдерін пайдалану.</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3-тақырып. Емтихан жұмысы. Тақырыптық көп фигуралы композиция дөңгелек мүсінде. Көп фигуралы жанрлық композициядағы композициялық, пластикалық және бейнелі шешім.</w:t>
      </w:r>
      <w:r>
        <w:br/>
      </w:r>
      <w:r>
        <w:rPr>
          <w:rFonts w:ascii="Times New Roman"/>
          <w:b w:val="false"/>
          <w:i w:val="false"/>
          <w:color w:val="000000"/>
          <w:sz w:val="28"/>
        </w:rPr>
        <w:t>
</w:t>
      </w:r>
      <w:r>
        <w:rPr>
          <w:rFonts w:ascii="Times New Roman"/>
          <w:b w:val="false"/>
          <w:i w:val="false"/>
          <w:color w:val="000000"/>
          <w:sz w:val="28"/>
        </w:rPr>
        <w:t>
      149. Оқу жылының соңында 4-сыныптың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білім алушылар өз бетінше дөңгелек мүсінге арналған нобайларды әзірлей алады;</w:t>
      </w:r>
      <w:r>
        <w:br/>
      </w:r>
      <w:r>
        <w:rPr>
          <w:rFonts w:ascii="Times New Roman"/>
          <w:b w:val="false"/>
          <w:i w:val="false"/>
          <w:color w:val="000000"/>
          <w:sz w:val="28"/>
        </w:rPr>
        <w:t>
</w:t>
      </w:r>
      <w:r>
        <w:rPr>
          <w:rFonts w:ascii="Times New Roman"/>
          <w:b w:val="false"/>
          <w:i w:val="false"/>
          <w:color w:val="000000"/>
          <w:sz w:val="28"/>
        </w:rPr>
        <w:t>
      2) тақырыптың компоненттік шешімін іздеуді жүзеге асырады;</w:t>
      </w:r>
      <w:r>
        <w:br/>
      </w:r>
      <w:r>
        <w:rPr>
          <w:rFonts w:ascii="Times New Roman"/>
          <w:b w:val="false"/>
          <w:i w:val="false"/>
          <w:color w:val="000000"/>
          <w:sz w:val="28"/>
        </w:rPr>
        <w:t>
</w:t>
      </w:r>
      <w:r>
        <w:rPr>
          <w:rFonts w:ascii="Times New Roman"/>
          <w:b w:val="false"/>
          <w:i w:val="false"/>
          <w:color w:val="000000"/>
          <w:sz w:val="28"/>
        </w:rPr>
        <w:t>
      3) қосымша құжаттық материалдарды пайдаланып, нақты сюжетті таңдай біледі, нобайлармен жұмыс жасай алады;</w:t>
      </w:r>
      <w:r>
        <w:br/>
      </w:r>
      <w:r>
        <w:rPr>
          <w:rFonts w:ascii="Times New Roman"/>
          <w:b w:val="false"/>
          <w:i w:val="false"/>
          <w:color w:val="000000"/>
          <w:sz w:val="28"/>
        </w:rPr>
        <w:t>
</w:t>
      </w:r>
      <w:r>
        <w:rPr>
          <w:rFonts w:ascii="Times New Roman"/>
          <w:b w:val="false"/>
          <w:i w:val="false"/>
          <w:color w:val="000000"/>
          <w:sz w:val="28"/>
        </w:rPr>
        <w:t>
      4) адам фигурасының пропорцияларын біледі және оларды жеткізе алады;</w:t>
      </w:r>
      <w:r>
        <w:br/>
      </w:r>
      <w:r>
        <w:rPr>
          <w:rFonts w:ascii="Times New Roman"/>
          <w:b w:val="false"/>
          <w:i w:val="false"/>
          <w:color w:val="000000"/>
          <w:sz w:val="28"/>
        </w:rPr>
        <w:t>
</w:t>
      </w:r>
      <w:r>
        <w:rPr>
          <w:rFonts w:ascii="Times New Roman"/>
          <w:b w:val="false"/>
          <w:i w:val="false"/>
          <w:color w:val="000000"/>
          <w:sz w:val="28"/>
        </w:rPr>
        <w:t>
      5) көп фигуралы композицияда олардың сюжеттік өзара байланысына қол жеткізумен бөлек фигуралардың пропорцияларын, қозғалыстағы сипатын жеткізе біледі;</w:t>
      </w:r>
      <w:r>
        <w:br/>
      </w:r>
      <w:r>
        <w:rPr>
          <w:rFonts w:ascii="Times New Roman"/>
          <w:b w:val="false"/>
          <w:i w:val="false"/>
          <w:color w:val="000000"/>
          <w:sz w:val="28"/>
        </w:rPr>
        <w:t>
</w:t>
      </w:r>
      <w:r>
        <w:rPr>
          <w:rFonts w:ascii="Times New Roman"/>
          <w:b w:val="false"/>
          <w:i w:val="false"/>
          <w:color w:val="000000"/>
          <w:sz w:val="28"/>
        </w:rPr>
        <w:t>
      6) фигуралардың өзара байланыстарының жетістіктерімен динамикасын салыстырады, композицияның тұтас пластикалық шешімдерін біледі;</w:t>
      </w:r>
      <w:r>
        <w:br/>
      </w:r>
      <w:r>
        <w:rPr>
          <w:rFonts w:ascii="Times New Roman"/>
          <w:b w:val="false"/>
          <w:i w:val="false"/>
          <w:color w:val="000000"/>
          <w:sz w:val="28"/>
        </w:rPr>
        <w:t>
</w:t>
      </w:r>
      <w:r>
        <w:rPr>
          <w:rFonts w:ascii="Times New Roman"/>
          <w:b w:val="false"/>
          <w:i w:val="false"/>
          <w:color w:val="000000"/>
          <w:sz w:val="28"/>
        </w:rPr>
        <w:t>
      7) қозғалыстағы фигуралардың тұрақтылығын қамтамасыз етіп, нобайлар бойынша қаңқаны өз бетінше орындайды;</w:t>
      </w:r>
      <w:r>
        <w:br/>
      </w:r>
      <w:r>
        <w:rPr>
          <w:rFonts w:ascii="Times New Roman"/>
          <w:b w:val="false"/>
          <w:i w:val="false"/>
          <w:color w:val="000000"/>
          <w:sz w:val="28"/>
        </w:rPr>
        <w:t>
</w:t>
      </w:r>
      <w:r>
        <w:rPr>
          <w:rFonts w:ascii="Times New Roman"/>
          <w:b w:val="false"/>
          <w:i w:val="false"/>
          <w:color w:val="000000"/>
          <w:sz w:val="28"/>
        </w:rPr>
        <w:t>
      8) композицияның мүсінімен жұмыстың барысын өз бетінше талдайды және композицияға тән күрделі сипаттағы ерекшеліктерді және композицияныі сюжетінің мәнерлілілің шешімдерін табу: форманы егжей-тегжейлі модельдей біледі;</w:t>
      </w:r>
      <w:r>
        <w:br/>
      </w:r>
      <w:r>
        <w:rPr>
          <w:rFonts w:ascii="Times New Roman"/>
          <w:b w:val="false"/>
          <w:i w:val="false"/>
          <w:color w:val="000000"/>
          <w:sz w:val="28"/>
        </w:rPr>
        <w:t>
</w:t>
      </w:r>
      <w:r>
        <w:rPr>
          <w:rFonts w:ascii="Times New Roman"/>
          <w:b w:val="false"/>
          <w:i w:val="false"/>
          <w:color w:val="000000"/>
          <w:sz w:val="28"/>
        </w:rPr>
        <w:t>
      9) портрет жанрында дөңгелек мүсін дағдыларына ие;</w:t>
      </w:r>
      <w:r>
        <w:br/>
      </w:r>
      <w:r>
        <w:rPr>
          <w:rFonts w:ascii="Times New Roman"/>
          <w:b w:val="false"/>
          <w:i w:val="false"/>
          <w:color w:val="000000"/>
          <w:sz w:val="28"/>
        </w:rPr>
        <w:t>
</w:t>
      </w:r>
      <w:r>
        <w:rPr>
          <w:rFonts w:ascii="Times New Roman"/>
          <w:b w:val="false"/>
          <w:i w:val="false"/>
          <w:color w:val="000000"/>
          <w:sz w:val="28"/>
        </w:rPr>
        <w:t>
      10) адамның басының құрылым мен пропорциялық қатынастарын біледі;</w:t>
      </w:r>
      <w:r>
        <w:br/>
      </w:r>
      <w:r>
        <w:rPr>
          <w:rFonts w:ascii="Times New Roman"/>
          <w:b w:val="false"/>
          <w:i w:val="false"/>
          <w:color w:val="000000"/>
          <w:sz w:val="28"/>
        </w:rPr>
        <w:t>
</w:t>
      </w:r>
      <w:r>
        <w:rPr>
          <w:rFonts w:ascii="Times New Roman"/>
          <w:b w:val="false"/>
          <w:i w:val="false"/>
          <w:color w:val="000000"/>
          <w:sz w:val="28"/>
        </w:rPr>
        <w:t xml:space="preserve">
      11) дөңгелек мүсінде адам басының құрылымын, денесі құрылысы туралы қағидаттарды біледі; </w:t>
      </w:r>
      <w:r>
        <w:br/>
      </w:r>
      <w:r>
        <w:rPr>
          <w:rFonts w:ascii="Times New Roman"/>
          <w:b w:val="false"/>
          <w:i w:val="false"/>
          <w:color w:val="000000"/>
          <w:sz w:val="28"/>
        </w:rPr>
        <w:t>
</w:t>
      </w:r>
      <w:r>
        <w:rPr>
          <w:rFonts w:ascii="Times New Roman"/>
          <w:b w:val="false"/>
          <w:i w:val="false"/>
          <w:color w:val="000000"/>
          <w:sz w:val="28"/>
        </w:rPr>
        <w:t>
      12) портреттегі қозғалыстарды жеткізе біледі: бұрылу, еңкею, даралық, мінез, экмоциялық күйін.</w:t>
      </w:r>
      <w:r>
        <w:br/>
      </w:r>
      <w:r>
        <w:rPr>
          <w:rFonts w:ascii="Times New Roman"/>
          <w:b w:val="false"/>
          <w:i w:val="false"/>
          <w:color w:val="000000"/>
          <w:sz w:val="28"/>
        </w:rPr>
        <w:t>
</w:t>
      </w:r>
      <w:r>
        <w:rPr>
          <w:rFonts w:ascii="Times New Roman"/>
          <w:b w:val="false"/>
          <w:i w:val="false"/>
          <w:color w:val="000000"/>
          <w:sz w:val="28"/>
        </w:rPr>
        <w:t>
      13) форманы бөлшектей алады;</w:t>
      </w:r>
      <w:r>
        <w:br/>
      </w:r>
      <w:r>
        <w:rPr>
          <w:rFonts w:ascii="Times New Roman"/>
          <w:b w:val="false"/>
          <w:i w:val="false"/>
          <w:color w:val="000000"/>
          <w:sz w:val="28"/>
        </w:rPr>
        <w:t>
</w:t>
      </w:r>
      <w:r>
        <w:rPr>
          <w:rFonts w:ascii="Times New Roman"/>
          <w:b w:val="false"/>
          <w:i w:val="false"/>
          <w:color w:val="000000"/>
          <w:sz w:val="28"/>
        </w:rPr>
        <w:t>
      14) оқиғаның сипатын жеткізеді, көлемді-кеңістіктік композицияны ұйымдастырады.</w:t>
      </w:r>
    </w:p>
    <w:bookmarkEnd w:id="18"/>
    <w:bookmarkStart w:name="z20" w:id="19"/>
    <w:p>
      <w:pPr>
        <w:spacing w:after="0"/>
        <w:ind w:left="0"/>
        <w:jc w:val="left"/>
      </w:pPr>
      <w:r>
        <w:rPr>
          <w:rFonts w:ascii="Times New Roman"/>
          <w:b/>
          <w:i w:val="false"/>
          <w:color w:val="000000"/>
        </w:rPr>
        <w:t xml:space="preserve"> 
6-параграф. Балалар көркемөнер мектептерінің және балалар өнер</w:t>
      </w:r>
      <w:r>
        <w:br/>
      </w:r>
      <w:r>
        <w:rPr>
          <w:rFonts w:ascii="Times New Roman"/>
          <w:b/>
          <w:i w:val="false"/>
          <w:color w:val="000000"/>
        </w:rPr>
        <w:t>
мектептері көркемөнер бөлімдерінің «Бейнелеу өнерінің тарихы»</w:t>
      </w:r>
      <w:r>
        <w:br/>
      </w:r>
      <w:r>
        <w:rPr>
          <w:rFonts w:ascii="Times New Roman"/>
          <w:b/>
          <w:i w:val="false"/>
          <w:color w:val="000000"/>
        </w:rPr>
        <w:t>
пәні бойынша білім беру бағдарламасы</w:t>
      </w:r>
    </w:p>
    <w:bookmarkEnd w:id="19"/>
    <w:bookmarkStart w:name="z21" w:id="20"/>
    <w:p>
      <w:pPr>
        <w:spacing w:after="0"/>
        <w:ind w:left="0"/>
        <w:jc w:val="both"/>
      </w:pPr>
      <w:r>
        <w:rPr>
          <w:rFonts w:ascii="Times New Roman"/>
          <w:b w:val="false"/>
          <w:i w:val="false"/>
          <w:color w:val="000000"/>
          <w:sz w:val="28"/>
        </w:rPr>
        <w:t xml:space="preserve">
      150. Балалар көркемөнер мектептерінің және балалар өнер мектептері көркемөнерөнер бөлімдерінің«Бейнелеу өнерінің тарихы» пәні бойынша білім беру бағдарламасы (бұдан әрі - Бағдарлама) негізгі көркемөнер бағыттарының мазмұнынын, бейнелеу өнерінің түрлері мен жанрларының дамуын және оқытудан күтілетін нәтижелерді анықтайды. </w:t>
      </w:r>
      <w:r>
        <w:br/>
      </w:r>
      <w:r>
        <w:rPr>
          <w:rFonts w:ascii="Times New Roman"/>
          <w:b w:val="false"/>
          <w:i w:val="false"/>
          <w:color w:val="000000"/>
          <w:sz w:val="28"/>
        </w:rPr>
        <w:t>
</w:t>
      </w:r>
      <w:r>
        <w:rPr>
          <w:rFonts w:ascii="Times New Roman"/>
          <w:b w:val="false"/>
          <w:i w:val="false"/>
          <w:color w:val="000000"/>
          <w:sz w:val="28"/>
        </w:rPr>
        <w:t>
      151. «Бейнелеу өнерінің тарихы» оқу пәні мазмұны «Станокты композиция», «Сурет» және «Көркемөнер» оқу пәндерінің мазмұнымен тығыз байланысты және көркемөнер мәдениетінің әлемдік тарихында бейнелеу өнері түрлері мен жанрын меңгеруге, түрлі халықтардың мәдени және рухани құндылықтарын түсінуге және құрметтеуге ықпал ететін білім алушылардың жеке қасиеттерін дамытуға және тәрбиелеуге, білім алушылардың эстетикалық көзқарастарын қалыптастыруға, рухани құндылықтармен қатынас қажеттілігінің болуына бағытталған.</w:t>
      </w:r>
      <w:r>
        <w:br/>
      </w:r>
      <w:r>
        <w:rPr>
          <w:rFonts w:ascii="Times New Roman"/>
          <w:b w:val="false"/>
          <w:i w:val="false"/>
          <w:color w:val="000000"/>
          <w:sz w:val="28"/>
        </w:rPr>
        <w:t>
</w:t>
      </w:r>
      <w:r>
        <w:rPr>
          <w:rFonts w:ascii="Times New Roman"/>
          <w:b w:val="false"/>
          <w:i w:val="false"/>
          <w:color w:val="000000"/>
          <w:sz w:val="28"/>
        </w:rPr>
        <w:t>
      152. Бағдарламаның мақсаты: оқушының көркемөнер шығармашылығының тарихы аясындағы білімі, қабілеті, тәжірибесі негізінде жеке тұлға ретінде көркемөнер-эстетикалық дамуы.</w:t>
      </w:r>
      <w:r>
        <w:br/>
      </w:r>
      <w:r>
        <w:rPr>
          <w:rFonts w:ascii="Times New Roman"/>
          <w:b w:val="false"/>
          <w:i w:val="false"/>
          <w:color w:val="000000"/>
          <w:sz w:val="28"/>
        </w:rPr>
        <w:t>
</w:t>
      </w:r>
      <w:r>
        <w:rPr>
          <w:rFonts w:ascii="Times New Roman"/>
          <w:b w:val="false"/>
          <w:i w:val="false"/>
          <w:color w:val="000000"/>
          <w:sz w:val="28"/>
        </w:rPr>
        <w:t xml:space="preserve">
      153. Бағдарламаның міндеттері: </w:t>
      </w:r>
      <w:r>
        <w:br/>
      </w:r>
      <w:r>
        <w:rPr>
          <w:rFonts w:ascii="Times New Roman"/>
          <w:b w:val="false"/>
          <w:i w:val="false"/>
          <w:color w:val="000000"/>
          <w:sz w:val="28"/>
        </w:rPr>
        <w:t>
</w:t>
      </w:r>
      <w:r>
        <w:rPr>
          <w:rFonts w:ascii="Times New Roman"/>
          <w:b w:val="false"/>
          <w:i w:val="false"/>
          <w:color w:val="000000"/>
          <w:sz w:val="28"/>
        </w:rPr>
        <w:t xml:space="preserve">
      1) пән бойынша теориялық және практикалық білім беру, алған білімдерін, тәжірибесін практикада қолдану; </w:t>
      </w:r>
      <w:r>
        <w:br/>
      </w:r>
      <w:r>
        <w:rPr>
          <w:rFonts w:ascii="Times New Roman"/>
          <w:b w:val="false"/>
          <w:i w:val="false"/>
          <w:color w:val="000000"/>
          <w:sz w:val="28"/>
        </w:rPr>
        <w:t>
</w:t>
      </w:r>
      <w:r>
        <w:rPr>
          <w:rFonts w:ascii="Times New Roman"/>
          <w:b w:val="false"/>
          <w:i w:val="false"/>
          <w:color w:val="000000"/>
          <w:sz w:val="28"/>
        </w:rPr>
        <w:t>
      2) бейнелеу өнері тарихының негізгі даму кезеңдері туралы білімді жүйелендіру;</w:t>
      </w:r>
      <w:r>
        <w:br/>
      </w:r>
      <w:r>
        <w:rPr>
          <w:rFonts w:ascii="Times New Roman"/>
          <w:b w:val="false"/>
          <w:i w:val="false"/>
          <w:color w:val="000000"/>
          <w:sz w:val="28"/>
        </w:rPr>
        <w:t>
</w:t>
      </w:r>
      <w:r>
        <w:rPr>
          <w:rFonts w:ascii="Times New Roman"/>
          <w:b w:val="false"/>
          <w:i w:val="false"/>
          <w:color w:val="000000"/>
          <w:sz w:val="28"/>
        </w:rPr>
        <w:t>
      3) әртүрлі дәуір өнерінің белгісін анықтауға, талдау мен салыстыруға үйрету және жеке тәжірибесімен арақатынасын белгілеу;</w:t>
      </w:r>
      <w:r>
        <w:br/>
      </w:r>
      <w:r>
        <w:rPr>
          <w:rFonts w:ascii="Times New Roman"/>
          <w:b w:val="false"/>
          <w:i w:val="false"/>
          <w:color w:val="000000"/>
          <w:sz w:val="28"/>
        </w:rPr>
        <w:t>
</w:t>
      </w:r>
      <w:r>
        <w:rPr>
          <w:rFonts w:ascii="Times New Roman"/>
          <w:b w:val="false"/>
          <w:i w:val="false"/>
          <w:color w:val="000000"/>
          <w:sz w:val="28"/>
        </w:rPr>
        <w:t>
      4) бейнелеу өнері туындыларын талдауға үйрету;</w:t>
      </w:r>
      <w:r>
        <w:br/>
      </w:r>
      <w:r>
        <w:rPr>
          <w:rFonts w:ascii="Times New Roman"/>
          <w:b w:val="false"/>
          <w:i w:val="false"/>
          <w:color w:val="000000"/>
          <w:sz w:val="28"/>
        </w:rPr>
        <w:t>
</w:t>
      </w:r>
      <w:r>
        <w:rPr>
          <w:rFonts w:ascii="Times New Roman"/>
          <w:b w:val="false"/>
          <w:i w:val="false"/>
          <w:color w:val="000000"/>
          <w:sz w:val="28"/>
        </w:rPr>
        <w:t>
      5) өнермен қарым-қатынастың қажеттілігін дамыту;</w:t>
      </w:r>
      <w:r>
        <w:br/>
      </w:r>
      <w:r>
        <w:rPr>
          <w:rFonts w:ascii="Times New Roman"/>
          <w:b w:val="false"/>
          <w:i w:val="false"/>
          <w:color w:val="000000"/>
          <w:sz w:val="28"/>
        </w:rPr>
        <w:t>
</w:t>
      </w:r>
      <w:r>
        <w:rPr>
          <w:rFonts w:ascii="Times New Roman"/>
          <w:b w:val="false"/>
          <w:i w:val="false"/>
          <w:color w:val="000000"/>
          <w:sz w:val="28"/>
        </w:rPr>
        <w:t>
      6) жеке тұлға ретінде өзін үнемі дамыту қажеттілігіне тәрбиелеу;</w:t>
      </w:r>
      <w:r>
        <w:br/>
      </w:r>
      <w:r>
        <w:rPr>
          <w:rFonts w:ascii="Times New Roman"/>
          <w:b w:val="false"/>
          <w:i w:val="false"/>
          <w:color w:val="000000"/>
          <w:sz w:val="28"/>
        </w:rPr>
        <w:t>
</w:t>
      </w:r>
      <w:r>
        <w:rPr>
          <w:rFonts w:ascii="Times New Roman"/>
          <w:b w:val="false"/>
          <w:i w:val="false"/>
          <w:color w:val="000000"/>
          <w:sz w:val="28"/>
        </w:rPr>
        <w:t>
      7) өнер адамын қалыптастыруға жағдай жасау;</w:t>
      </w:r>
      <w:r>
        <w:br/>
      </w:r>
      <w:r>
        <w:rPr>
          <w:rFonts w:ascii="Times New Roman"/>
          <w:b w:val="false"/>
          <w:i w:val="false"/>
          <w:color w:val="000000"/>
          <w:sz w:val="28"/>
        </w:rPr>
        <w:t>
</w:t>
      </w:r>
      <w:r>
        <w:rPr>
          <w:rFonts w:ascii="Times New Roman"/>
          <w:b w:val="false"/>
          <w:i w:val="false"/>
          <w:color w:val="000000"/>
          <w:sz w:val="28"/>
        </w:rPr>
        <w:t>
      8) әлемдік және отандық өнер мұрасына араласуға мүмкіндік жасау;</w:t>
      </w:r>
      <w:r>
        <w:br/>
      </w:r>
      <w:r>
        <w:rPr>
          <w:rFonts w:ascii="Times New Roman"/>
          <w:b w:val="false"/>
          <w:i w:val="false"/>
          <w:color w:val="000000"/>
          <w:sz w:val="28"/>
        </w:rPr>
        <w:t>
</w:t>
      </w:r>
      <w:r>
        <w:rPr>
          <w:rFonts w:ascii="Times New Roman"/>
          <w:b w:val="false"/>
          <w:i w:val="false"/>
          <w:color w:val="000000"/>
          <w:sz w:val="28"/>
        </w:rPr>
        <w:t>
      154. «Бейнелеу өнерінің тарихы» пәні төрт жыл бойы 136 сағат көлемінде оқытылады.</w:t>
      </w:r>
      <w:r>
        <w:br/>
      </w:r>
      <w:r>
        <w:rPr>
          <w:rFonts w:ascii="Times New Roman"/>
          <w:b w:val="false"/>
          <w:i w:val="false"/>
          <w:color w:val="000000"/>
          <w:sz w:val="28"/>
        </w:rPr>
        <w:t>
</w:t>
      </w:r>
      <w:r>
        <w:rPr>
          <w:rFonts w:ascii="Times New Roman"/>
          <w:b w:val="false"/>
          <w:i w:val="false"/>
          <w:color w:val="000000"/>
          <w:sz w:val="28"/>
        </w:rPr>
        <w:t>
      155.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156. «Бейнелеу өнерінің тарих» пәнінінң мазмұны бейнелеу өнері түрлері мен жанрынан, Ежелгі дәуір өнерінен, Батыс Еуропа елдері өнерінің маңызды даму кезеңдерінен,18 және 19 ғасырлардағы орыс өнерінен тұрады.</w:t>
      </w:r>
      <w:r>
        <w:br/>
      </w:r>
      <w:r>
        <w:rPr>
          <w:rFonts w:ascii="Times New Roman"/>
          <w:b w:val="false"/>
          <w:i w:val="false"/>
          <w:color w:val="000000"/>
          <w:sz w:val="28"/>
        </w:rPr>
        <w:t>
</w:t>
      </w:r>
      <w:r>
        <w:rPr>
          <w:rFonts w:ascii="Times New Roman"/>
          <w:b w:val="false"/>
          <w:i w:val="false"/>
          <w:color w:val="000000"/>
          <w:sz w:val="28"/>
        </w:rPr>
        <w:t xml:space="preserve">
      157. «Бейнелеу өнерінің тарихы» пәні білім алушыларды Қазақстан территориясындағы ежелгі мәдени ескерткіштерімен, қазақтың қолданбалы өнермен, 20 ғасырдағы қазақтың кәсіби өнерімен және Қазақстанның қазіргі заманғы жаңа өнерімен таныстырады. </w:t>
      </w:r>
      <w:r>
        <w:br/>
      </w:r>
      <w:r>
        <w:rPr>
          <w:rFonts w:ascii="Times New Roman"/>
          <w:b w:val="false"/>
          <w:i w:val="false"/>
          <w:color w:val="000000"/>
          <w:sz w:val="28"/>
        </w:rPr>
        <w:t>
</w:t>
      </w:r>
      <w:r>
        <w:rPr>
          <w:rFonts w:ascii="Times New Roman"/>
          <w:b w:val="false"/>
          <w:i w:val="false"/>
          <w:color w:val="000000"/>
          <w:sz w:val="28"/>
        </w:rPr>
        <w:t>
      158. 1-сыныптағы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әңгіме. І курсқа арналған өнер тарихы оқу бағдарламасының міндеттері. </w:t>
      </w:r>
      <w:r>
        <w:br/>
      </w:r>
      <w:r>
        <w:rPr>
          <w:rFonts w:ascii="Times New Roman"/>
          <w:b w:val="false"/>
          <w:i w:val="false"/>
          <w:color w:val="000000"/>
          <w:sz w:val="28"/>
        </w:rPr>
        <w:t>
</w:t>
      </w:r>
      <w:r>
        <w:rPr>
          <w:rFonts w:ascii="Times New Roman"/>
          <w:b w:val="false"/>
          <w:i w:val="false"/>
          <w:color w:val="000000"/>
          <w:sz w:val="28"/>
        </w:rPr>
        <w:t xml:space="preserve">
      2-тақырып. Бейнелеу өнерінің жанры мен түрлері. Пластикалық өнер түрлерінің өздеріне тән негізгі ерекшеліктері. </w:t>
      </w:r>
      <w:r>
        <w:br/>
      </w:r>
      <w:r>
        <w:rPr>
          <w:rFonts w:ascii="Times New Roman"/>
          <w:b w:val="false"/>
          <w:i w:val="false"/>
          <w:color w:val="000000"/>
          <w:sz w:val="28"/>
        </w:rPr>
        <w:t>
</w:t>
      </w:r>
      <w:r>
        <w:rPr>
          <w:rFonts w:ascii="Times New Roman"/>
          <w:b w:val="false"/>
          <w:i w:val="false"/>
          <w:color w:val="000000"/>
          <w:sz w:val="28"/>
        </w:rPr>
        <w:t>
      Архитектура. Ұғымның анықтамасы. Сәулеттің қолданылуы бойынша түрлері.</w:t>
      </w:r>
      <w:r>
        <w:br/>
      </w:r>
      <w:r>
        <w:rPr>
          <w:rFonts w:ascii="Times New Roman"/>
          <w:b w:val="false"/>
          <w:i w:val="false"/>
          <w:color w:val="000000"/>
          <w:sz w:val="28"/>
        </w:rPr>
        <w:t>
</w:t>
      </w:r>
      <w:r>
        <w:rPr>
          <w:rFonts w:ascii="Times New Roman"/>
          <w:b w:val="false"/>
          <w:i w:val="false"/>
          <w:color w:val="000000"/>
          <w:sz w:val="28"/>
        </w:rPr>
        <w:t>
      Кескіндеме. Ұғымның анықтамасы. Кескіндеме түрлері: станок, монументальды-декоративтік, лак миниатюрасы. Кескіндеме материалы.</w:t>
      </w:r>
      <w:r>
        <w:br/>
      </w:r>
      <w:r>
        <w:rPr>
          <w:rFonts w:ascii="Times New Roman"/>
          <w:b w:val="false"/>
          <w:i w:val="false"/>
          <w:color w:val="000000"/>
          <w:sz w:val="28"/>
        </w:rPr>
        <w:t>
</w:t>
      </w:r>
      <w:r>
        <w:rPr>
          <w:rFonts w:ascii="Times New Roman"/>
          <w:b w:val="false"/>
          <w:i w:val="false"/>
          <w:color w:val="000000"/>
          <w:sz w:val="28"/>
        </w:rPr>
        <w:t>
      Мүсін. Ұғымның анықтамасы. Дөңгелек мүсін, рельеф және оның көптүрлілігі (қысқаша сипаттама). Мүсін түрлері: станок монументальды-декораттік, ұсақ пластика. Мүсін материалы және оның мүсінді қолдану тақырыптарымен байланысы.</w:t>
      </w:r>
      <w:r>
        <w:br/>
      </w:r>
      <w:r>
        <w:rPr>
          <w:rFonts w:ascii="Times New Roman"/>
          <w:b w:val="false"/>
          <w:i w:val="false"/>
          <w:color w:val="000000"/>
          <w:sz w:val="28"/>
        </w:rPr>
        <w:t>
</w:t>
      </w:r>
      <w:r>
        <w:rPr>
          <w:rFonts w:ascii="Times New Roman"/>
          <w:b w:val="false"/>
          <w:i w:val="false"/>
          <w:color w:val="000000"/>
          <w:sz w:val="28"/>
        </w:rPr>
        <w:t>
      Графика. Ұғымның анықтамасы. График түрлері: станок, кітап, плакат, өндірістік. Графиканы құрушылар (сурет, бір гүлді және көп гүлді эстамп).</w:t>
      </w:r>
      <w:r>
        <w:br/>
      </w:r>
      <w:r>
        <w:rPr>
          <w:rFonts w:ascii="Times New Roman"/>
          <w:b w:val="false"/>
          <w:i w:val="false"/>
          <w:color w:val="000000"/>
          <w:sz w:val="28"/>
        </w:rPr>
        <w:t>
</w:t>
      </w:r>
      <w:r>
        <w:rPr>
          <w:rFonts w:ascii="Times New Roman"/>
          <w:b w:val="false"/>
          <w:i w:val="false"/>
          <w:color w:val="000000"/>
          <w:sz w:val="28"/>
        </w:rPr>
        <w:t>
      Сәндік-қолданбалы өнер. Сәндік-қолданбалы өнердің түрлері. Материалдың мәні және оның пәніннің көркемдік бейнесіндегі рөлі.Ою-өрнек – сәндік-қолданбалы өнер шығармаларын безендірудің негізі.</w:t>
      </w:r>
      <w:r>
        <w:br/>
      </w:r>
      <w:r>
        <w:rPr>
          <w:rFonts w:ascii="Times New Roman"/>
          <w:b w:val="false"/>
          <w:i w:val="false"/>
          <w:color w:val="000000"/>
          <w:sz w:val="28"/>
        </w:rPr>
        <w:t>
</w:t>
      </w:r>
      <w:r>
        <w:rPr>
          <w:rFonts w:ascii="Times New Roman"/>
          <w:b w:val="false"/>
          <w:i w:val="false"/>
          <w:color w:val="000000"/>
          <w:sz w:val="28"/>
        </w:rPr>
        <w:t>
      Бейнелеу өнерінің жанры. Портрет және оның көптүрлілігі. Натюрморт. Пейзаж және оның көптүрлігі. Тарихи, тұрмыстық, анималистикалық және басқа жанрлар. Бір фигуралы және көп фигуралы композициялар, олардың портреттерден және топтық портреттерден айырмашылығы. Иллюстрациямен жұмыс.</w:t>
      </w:r>
      <w:r>
        <w:br/>
      </w:r>
      <w:r>
        <w:rPr>
          <w:rFonts w:ascii="Times New Roman"/>
          <w:b w:val="false"/>
          <w:i w:val="false"/>
          <w:color w:val="000000"/>
          <w:sz w:val="28"/>
        </w:rPr>
        <w:t>
</w:t>
      </w:r>
      <w:r>
        <w:rPr>
          <w:rFonts w:ascii="Times New Roman"/>
          <w:b w:val="false"/>
          <w:i w:val="false"/>
          <w:color w:val="000000"/>
          <w:sz w:val="28"/>
        </w:rPr>
        <w:t xml:space="preserve">
      3-тақырып. Алғашқы қоғам өнері. Палеолит. Палеолит дәуіріндегі бейнелеу шығармашылығы. Климат жағдайы. Алғашқы қоғам адамы мен өнерінің еңбегі. Тасқа салынған суреттердің өзіне тән ерекшеліктері (Альтамир үңгірі). Палеолит мүсіні. Әйел бейнесі- құнарлылықтың нышаны (Виллендорф әйел статуеті). </w:t>
      </w:r>
      <w:r>
        <w:br/>
      </w:r>
      <w:r>
        <w:rPr>
          <w:rFonts w:ascii="Times New Roman"/>
          <w:b w:val="false"/>
          <w:i w:val="false"/>
          <w:color w:val="000000"/>
          <w:sz w:val="28"/>
        </w:rPr>
        <w:t>
</w:t>
      </w:r>
      <w:r>
        <w:rPr>
          <w:rFonts w:ascii="Times New Roman"/>
          <w:b w:val="false"/>
          <w:i w:val="false"/>
          <w:color w:val="000000"/>
          <w:sz w:val="28"/>
        </w:rPr>
        <w:t>
      Сәулет өнерінің пайда болуы. Тұрғын үй құрылысы.</w:t>
      </w:r>
      <w:r>
        <w:br/>
      </w:r>
      <w:r>
        <w:rPr>
          <w:rFonts w:ascii="Times New Roman"/>
          <w:b w:val="false"/>
          <w:i w:val="false"/>
          <w:color w:val="000000"/>
          <w:sz w:val="28"/>
        </w:rPr>
        <w:t>
</w:t>
      </w:r>
      <w:r>
        <w:rPr>
          <w:rFonts w:ascii="Times New Roman"/>
          <w:b w:val="false"/>
          <w:i w:val="false"/>
          <w:color w:val="000000"/>
          <w:sz w:val="28"/>
        </w:rPr>
        <w:t>
      Мезолит, неолит. Бұл кезең графикасының палеолит тасқа салынған суреттерімен салыстырғандығы айырмашлық белгілері. Сызба, пиктографияның пайда болуы. Хабарлама композициясының пайда болуы. (фигура оленей из прихода Луине келуінен бұғы фигурасы) Қолданбалы өнердегі ою-өрнек.</w:t>
      </w:r>
      <w:r>
        <w:br/>
      </w:r>
      <w:r>
        <w:rPr>
          <w:rFonts w:ascii="Times New Roman"/>
          <w:b w:val="false"/>
          <w:i w:val="false"/>
          <w:color w:val="000000"/>
          <w:sz w:val="28"/>
        </w:rPr>
        <w:t>
</w:t>
      </w:r>
      <w:r>
        <w:rPr>
          <w:rFonts w:ascii="Times New Roman"/>
          <w:b w:val="false"/>
          <w:i w:val="false"/>
          <w:color w:val="000000"/>
          <w:sz w:val="28"/>
        </w:rPr>
        <w:t>
      Қола дәуірі. Діннің пайда болуы. Основные типы мегалитикалық сәулеттің негізгі түрлері (менгирлер, кромлехтер). Керамика, зергерлік өнер.</w:t>
      </w:r>
      <w:r>
        <w:br/>
      </w:r>
      <w:r>
        <w:rPr>
          <w:rFonts w:ascii="Times New Roman"/>
          <w:b w:val="false"/>
          <w:i w:val="false"/>
          <w:color w:val="000000"/>
          <w:sz w:val="28"/>
        </w:rPr>
        <w:t>
</w:t>
      </w:r>
      <w:r>
        <w:rPr>
          <w:rFonts w:ascii="Times New Roman"/>
          <w:b w:val="false"/>
          <w:i w:val="false"/>
          <w:color w:val="000000"/>
          <w:sz w:val="28"/>
        </w:rPr>
        <w:t>
      4-тақырып. Ежелгі Египет өнері.</w:t>
      </w:r>
      <w:r>
        <w:br/>
      </w:r>
      <w:r>
        <w:rPr>
          <w:rFonts w:ascii="Times New Roman"/>
          <w:b w:val="false"/>
          <w:i w:val="false"/>
          <w:color w:val="000000"/>
          <w:sz w:val="28"/>
        </w:rPr>
        <w:t>
</w:t>
      </w:r>
      <w:r>
        <w:rPr>
          <w:rFonts w:ascii="Times New Roman"/>
          <w:b w:val="false"/>
          <w:i w:val="false"/>
          <w:color w:val="000000"/>
          <w:sz w:val="28"/>
        </w:rPr>
        <w:t>
      Дамудың негізгі кезеңдері. Ежелгі Египет өнерінің дінмен байланысы. Фараон – тәңір туралы түсініктің мәні. Ежелгі Египеттің құдайлары мен қасиетті малдары.</w:t>
      </w:r>
      <w:r>
        <w:br/>
      </w:r>
      <w:r>
        <w:rPr>
          <w:rFonts w:ascii="Times New Roman"/>
          <w:b w:val="false"/>
          <w:i w:val="false"/>
          <w:color w:val="000000"/>
          <w:sz w:val="28"/>
        </w:rPr>
        <w:t>
</w:t>
      </w:r>
      <w:r>
        <w:rPr>
          <w:rFonts w:ascii="Times New Roman"/>
          <w:b w:val="false"/>
          <w:i w:val="false"/>
          <w:color w:val="000000"/>
          <w:sz w:val="28"/>
        </w:rPr>
        <w:t>
      Ежелгі патшалық. Основные типы Сәулет өнерінің негізгі түрлері (храм, пирамида). Біздің эрамызға дейінгі 20VIII ғасырдағы Саккардегі Джосе пирадимасы. Біздің эрамызға дейінгі 20VIII ғасырдағы Гизедегі пирамида.</w:t>
      </w:r>
      <w:r>
        <w:br/>
      </w:r>
      <w:r>
        <w:rPr>
          <w:rFonts w:ascii="Times New Roman"/>
          <w:b w:val="false"/>
          <w:i w:val="false"/>
          <w:color w:val="000000"/>
          <w:sz w:val="28"/>
        </w:rPr>
        <w:t>
</w:t>
      </w:r>
      <w:r>
        <w:rPr>
          <w:rFonts w:ascii="Times New Roman"/>
          <w:b w:val="false"/>
          <w:i w:val="false"/>
          <w:color w:val="000000"/>
          <w:sz w:val="28"/>
        </w:rPr>
        <w:t>
      Мүсін мен кескіндемедегі Канон жүйесі. Мүсіндік портреттегі ұқсастық. «Ұқсас» туралы түсінік пен біздің эрамызға дейінгі 3 мың жылдық ортасындағы «ауыл басшысы» діни-магиялық көзқарас арасындағы өзара байланыс.</w:t>
      </w:r>
      <w:r>
        <w:br/>
      </w:r>
      <w:r>
        <w:rPr>
          <w:rFonts w:ascii="Times New Roman"/>
          <w:b w:val="false"/>
          <w:i w:val="false"/>
          <w:color w:val="000000"/>
          <w:sz w:val="28"/>
        </w:rPr>
        <w:t>
</w:t>
      </w:r>
      <w:r>
        <w:rPr>
          <w:rFonts w:ascii="Times New Roman"/>
          <w:b w:val="false"/>
          <w:i w:val="false"/>
          <w:color w:val="000000"/>
          <w:sz w:val="28"/>
        </w:rPr>
        <w:t>
      Орта патшалық. Храм ансамбльдеріндегі жаңа сәулетті конструкциялар. Даралықтың мүсіндік портреттегі көрінісі. Біздің эрамызға дейінгі 19 ғасырларда Сфинкс Аменемхета. Ежелгі және Орта патшалықтағы мүсін мен бедер композициясына салыстырмалы сипаттама. Біздің эрамызға дейінгі 20I ғасырда «Кавит патшайымы», «Сиыр сауу» - біздің эрамызға дейінгі 21 Кавит табытының бедері.</w:t>
      </w:r>
      <w:r>
        <w:br/>
      </w:r>
      <w:r>
        <w:rPr>
          <w:rFonts w:ascii="Times New Roman"/>
          <w:b w:val="false"/>
          <w:i w:val="false"/>
          <w:color w:val="000000"/>
          <w:sz w:val="28"/>
        </w:rPr>
        <w:t>
</w:t>
      </w:r>
      <w:r>
        <w:rPr>
          <w:rFonts w:ascii="Times New Roman"/>
          <w:b w:val="false"/>
          <w:i w:val="false"/>
          <w:color w:val="000000"/>
          <w:sz w:val="28"/>
        </w:rPr>
        <w:t xml:space="preserve">
      Жаңа патшалық. Храм сәулетінің гүлденуі. Карнак пен Луксордағы храм, храмдар конструкциясы («пилон», «колосс», «гипостиль» ұғымдары). Аменхотепа Төртіншінің (Эхнатона) реформасына байланысты храмдық сәулетті өзгерістер. Тип жартас храмдарына байланысты өзгерістер. </w:t>
      </w:r>
      <w:r>
        <w:br/>
      </w:r>
      <w:r>
        <w:rPr>
          <w:rFonts w:ascii="Times New Roman"/>
          <w:b w:val="false"/>
          <w:i w:val="false"/>
          <w:color w:val="000000"/>
          <w:sz w:val="28"/>
        </w:rPr>
        <w:t>
</w:t>
      </w:r>
      <w:r>
        <w:rPr>
          <w:rFonts w:ascii="Times New Roman"/>
          <w:b w:val="false"/>
          <w:i w:val="false"/>
          <w:color w:val="000000"/>
          <w:sz w:val="28"/>
        </w:rPr>
        <w:t>
      Екінші Рамсес пен Абу-Симбел храмдары.</w:t>
      </w:r>
      <w:r>
        <w:br/>
      </w:r>
      <w:r>
        <w:rPr>
          <w:rFonts w:ascii="Times New Roman"/>
          <w:b w:val="false"/>
          <w:i w:val="false"/>
          <w:color w:val="000000"/>
          <w:sz w:val="28"/>
        </w:rPr>
        <w:t>
</w:t>
      </w:r>
      <w:r>
        <w:rPr>
          <w:rFonts w:ascii="Times New Roman"/>
          <w:b w:val="false"/>
          <w:i w:val="false"/>
          <w:color w:val="000000"/>
          <w:sz w:val="28"/>
        </w:rPr>
        <w:t xml:space="preserve">
      Орта патшалық пен Жаңа патшалық мүсіндерін, рельефті мен жазбаларына салыстырмалы сипаттама. Жаңа патшалықтың мүсіндегі жаңа белгілер (бет пен фигураның даралығы нақтыланған психологиясының берілуі). Біздің эрамызға дейінгі 14 ғасырдағы Ортасындағы Нефертити патшайымының басы мен статуясы. Біздің эрамызға дейінгі 14 ғасырдың ортасындағы Эхнатон портреті. </w:t>
      </w:r>
      <w:r>
        <w:br/>
      </w:r>
      <w:r>
        <w:rPr>
          <w:rFonts w:ascii="Times New Roman"/>
          <w:b w:val="false"/>
          <w:i w:val="false"/>
          <w:color w:val="000000"/>
          <w:sz w:val="28"/>
        </w:rPr>
        <w:t>
</w:t>
      </w:r>
      <w:r>
        <w:rPr>
          <w:rFonts w:ascii="Times New Roman"/>
          <w:b w:val="false"/>
          <w:i w:val="false"/>
          <w:color w:val="000000"/>
          <w:sz w:val="28"/>
        </w:rPr>
        <w:t>
      Рельеф пен жазбалардағы эмоцияның, канондар жүйесінің әлсіреуі. Біздің эрамызға дейінгі 14 ғасырдағы Мемфис рельефі: «Плакальщики».</w:t>
      </w:r>
      <w:r>
        <w:br/>
      </w:r>
      <w:r>
        <w:rPr>
          <w:rFonts w:ascii="Times New Roman"/>
          <w:b w:val="false"/>
          <w:i w:val="false"/>
          <w:color w:val="000000"/>
          <w:sz w:val="28"/>
        </w:rPr>
        <w:t>
</w:t>
      </w:r>
      <w:r>
        <w:rPr>
          <w:rFonts w:ascii="Times New Roman"/>
          <w:b w:val="false"/>
          <w:i w:val="false"/>
          <w:color w:val="000000"/>
          <w:sz w:val="28"/>
        </w:rPr>
        <w:t>
      5-тақырып. Өнер. Алдыңғы Азия. Шумер. Сәулет ерекшеліктерінің табиғат жағдайларымен өзара байланысы. Сәулетті безендіруде ою-өрнектің рөлі. Зиккурат – храмның негізгі түрі. Дворцовая архитектура Шумердің сарай сәулеті.Мүсіндегі канондар. Біздің эрамызға дейінгі 2400 абыздар мүсіні (оңтүстік). Діни бағыт. Шумер рельефтерінің тақырыптары. Глиптика. Ассирия. Шумер мен Ассирия мемлекеттерінің сәулет өнеріне салыстырмалы сипаттама. «Шеду» - сәулет кешеннің ажырамас бөлігі. Біздің эрамызға дейінгі 712-707 жылдардағы Қанатты адам –шеду. Рельеф – ассирия құдіретінің өзін өзі танытуы мен өзіне өзі беркітігінің құралы ретінде. Ассирия рельефінің тақырыптары - біздің эрамызға дейінгі 883-859 жылдардағы Ашшурнасирапала II сарайынан.</w:t>
      </w:r>
      <w:r>
        <w:br/>
      </w:r>
      <w:r>
        <w:rPr>
          <w:rFonts w:ascii="Times New Roman"/>
          <w:b w:val="false"/>
          <w:i w:val="false"/>
          <w:color w:val="000000"/>
          <w:sz w:val="28"/>
        </w:rPr>
        <w:t>
</w:t>
      </w:r>
      <w:r>
        <w:rPr>
          <w:rFonts w:ascii="Times New Roman"/>
          <w:b w:val="false"/>
          <w:i w:val="false"/>
          <w:color w:val="000000"/>
          <w:sz w:val="28"/>
        </w:rPr>
        <w:t>
      Вавилон. Вавилон біртұтас, жақсы ойластырылған архитектуралық ансамбль</w:t>
      </w:r>
      <w:r>
        <w:br/>
      </w:r>
      <w:r>
        <w:rPr>
          <w:rFonts w:ascii="Times New Roman"/>
          <w:b w:val="false"/>
          <w:i w:val="false"/>
          <w:color w:val="000000"/>
          <w:sz w:val="28"/>
        </w:rPr>
        <w:t>
</w:t>
      </w:r>
      <w:r>
        <w:rPr>
          <w:rFonts w:ascii="Times New Roman"/>
          <w:b w:val="false"/>
          <w:i w:val="false"/>
          <w:color w:val="000000"/>
          <w:sz w:val="28"/>
        </w:rPr>
        <w:t>
      Иштар құдайдың дарбазасы. Процессий жолы. Біздің эрамызға дейінгі 580 жылғы Навуходоносор II сарайы. Төбелер жүйесі. Вавилон архитектурасындағы жаңашылдық. Сарай кешенлерін безендірудің мозайкадағы бір бөлігі.</w:t>
      </w:r>
      <w:r>
        <w:br/>
      </w:r>
      <w:r>
        <w:rPr>
          <w:rFonts w:ascii="Times New Roman"/>
          <w:b w:val="false"/>
          <w:i w:val="false"/>
          <w:color w:val="000000"/>
          <w:sz w:val="28"/>
        </w:rPr>
        <w:t>
</w:t>
      </w:r>
      <w:r>
        <w:rPr>
          <w:rFonts w:ascii="Times New Roman"/>
          <w:b w:val="false"/>
          <w:i w:val="false"/>
          <w:color w:val="000000"/>
          <w:sz w:val="28"/>
        </w:rPr>
        <w:t>
      6-тақырып. Қорытынды сабақ.</w:t>
      </w:r>
      <w:r>
        <w:br/>
      </w:r>
      <w:r>
        <w:rPr>
          <w:rFonts w:ascii="Times New Roman"/>
          <w:b w:val="false"/>
          <w:i w:val="false"/>
          <w:color w:val="000000"/>
          <w:sz w:val="28"/>
        </w:rPr>
        <w:t>
</w:t>
      </w:r>
      <w:r>
        <w:rPr>
          <w:rFonts w:ascii="Times New Roman"/>
          <w:b w:val="false"/>
          <w:i w:val="false"/>
          <w:color w:val="000000"/>
          <w:sz w:val="28"/>
        </w:rPr>
        <w:t xml:space="preserve">
      Қорытынды емтихан біріктірілген формада екі кезеңде өткізіледі. Бірінші кезеңде бірінші жарты жылдықта өткен материал көрнекі түрінде көрсетіледі. </w:t>
      </w:r>
      <w:r>
        <w:br/>
      </w:r>
      <w:r>
        <w:rPr>
          <w:rFonts w:ascii="Times New Roman"/>
          <w:b w:val="false"/>
          <w:i w:val="false"/>
          <w:color w:val="000000"/>
          <w:sz w:val="28"/>
        </w:rPr>
        <w:t>
</w:t>
      </w:r>
      <w:r>
        <w:rPr>
          <w:rFonts w:ascii="Times New Roman"/>
          <w:b w:val="false"/>
          <w:i w:val="false"/>
          <w:color w:val="000000"/>
          <w:sz w:val="28"/>
        </w:rPr>
        <w:t>
      Бейнелеу өнерінің түрі және жанры. Иллюстрацияны көрсету (түрді, жанрды анықтау).</w:t>
      </w:r>
      <w:r>
        <w:br/>
      </w:r>
      <w:r>
        <w:rPr>
          <w:rFonts w:ascii="Times New Roman"/>
          <w:b w:val="false"/>
          <w:i w:val="false"/>
          <w:color w:val="000000"/>
          <w:sz w:val="28"/>
        </w:rPr>
        <w:t>
</w:t>
      </w:r>
      <w:r>
        <w:rPr>
          <w:rFonts w:ascii="Times New Roman"/>
          <w:b w:val="false"/>
          <w:i w:val="false"/>
          <w:color w:val="000000"/>
          <w:sz w:val="28"/>
        </w:rPr>
        <w:t>
      Алғашқы қоғам өнері. Бейнелеу өнерінің түрлеріне салыстырмалы сипаттама. Негізгі сәулетті ғимараттар.</w:t>
      </w:r>
      <w:r>
        <w:br/>
      </w:r>
      <w:r>
        <w:rPr>
          <w:rFonts w:ascii="Times New Roman"/>
          <w:b w:val="false"/>
          <w:i w:val="false"/>
          <w:color w:val="000000"/>
          <w:sz w:val="28"/>
        </w:rPr>
        <w:t>
</w:t>
      </w:r>
      <w:r>
        <w:rPr>
          <w:rFonts w:ascii="Times New Roman"/>
          <w:b w:val="false"/>
          <w:i w:val="false"/>
          <w:color w:val="000000"/>
          <w:sz w:val="28"/>
        </w:rPr>
        <w:t xml:space="preserve">
      Ежелгі Египет өнері. Бейнелеу өнерінің түрлеріне салыстырмалы талдау. Архитектураның, скульптураның даму жолы. </w:t>
      </w:r>
      <w:r>
        <w:br/>
      </w:r>
      <w:r>
        <w:rPr>
          <w:rFonts w:ascii="Times New Roman"/>
          <w:b w:val="false"/>
          <w:i w:val="false"/>
          <w:color w:val="000000"/>
          <w:sz w:val="28"/>
        </w:rPr>
        <w:t>
</w:t>
      </w:r>
      <w:r>
        <w:rPr>
          <w:rFonts w:ascii="Times New Roman"/>
          <w:b w:val="false"/>
          <w:i w:val="false"/>
          <w:color w:val="000000"/>
          <w:sz w:val="28"/>
        </w:rPr>
        <w:t>
      Алдыңғы Азия өнері. Иллюстрация бойынша жұмыс (мемелекетті және шығарманың құрылу кезеңін анықтау).</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7-тақырып. Ежелгі Греция өнері.</w:t>
      </w:r>
      <w:r>
        <w:br/>
      </w:r>
      <w:r>
        <w:rPr>
          <w:rFonts w:ascii="Times New Roman"/>
          <w:b w:val="false"/>
          <w:i w:val="false"/>
          <w:color w:val="000000"/>
          <w:sz w:val="28"/>
        </w:rPr>
        <w:t>
</w:t>
      </w:r>
      <w:r>
        <w:rPr>
          <w:rFonts w:ascii="Times New Roman"/>
          <w:b w:val="false"/>
          <w:i w:val="false"/>
          <w:color w:val="000000"/>
          <w:sz w:val="28"/>
        </w:rPr>
        <w:t>
      Крито-микен мәдениеті. Крита сәулетінің ерекшелігі – Кносс пен Феста сарайлары. Крита рельефі мен қолтаңбаларының Ежелгі Египетпен салыстырғандағы ұқсастықтары мен айырмашылықтарына сипаттама. Біздің эрамызға дейінгі 16 ғасырдағы Кносса сарайындағы фреска – «Царьжрец». Кританың қолданбалы өнері. Біздің эрамызға дейінгі 16 ғасырдағы Кносстағы «Богиня со змеями» статуэтка. Микен өнерінің ерекшеліктері. Біздің эрамызға дейінгі 14 ғасырдағы Микендегі «Арыстан қақпасын» және біздің эрамызға дейінгі 14 ғасырда Тиринфтен фреска – «Күймедегі қыздарды» Крит өнерімен салыстыра сипаттама.</w:t>
      </w:r>
      <w:r>
        <w:br/>
      </w:r>
      <w:r>
        <w:rPr>
          <w:rFonts w:ascii="Times New Roman"/>
          <w:b w:val="false"/>
          <w:i w:val="false"/>
          <w:color w:val="000000"/>
          <w:sz w:val="28"/>
        </w:rPr>
        <w:t>
</w:t>
      </w:r>
      <w:r>
        <w:rPr>
          <w:rFonts w:ascii="Times New Roman"/>
          <w:b w:val="false"/>
          <w:i w:val="false"/>
          <w:color w:val="000000"/>
          <w:sz w:val="28"/>
        </w:rPr>
        <w:t>
      Грек архаикасы. Антикалық демократия мен грек өнері. Ежелгі грек храмдарының негізгі типтері – периптер. Құрам бөліктері. «Ордер» ұғымы. Ордер түрлері: дорикалық 8., ионикалық, коринф. Грек скульптурасының архаикасы біздің эрамызға дейінгі 525 жыл «Курос», біздің эрамызға дейінгі 520 жыл «Кора», біздің эрамызға дейінгі қарафигуралы керамика.</w:t>
      </w:r>
      <w:r>
        <w:br/>
      </w:r>
      <w:r>
        <w:rPr>
          <w:rFonts w:ascii="Times New Roman"/>
          <w:b w:val="false"/>
          <w:i w:val="false"/>
          <w:color w:val="000000"/>
          <w:sz w:val="28"/>
        </w:rPr>
        <w:t>
</w:t>
      </w:r>
      <w:r>
        <w:rPr>
          <w:rFonts w:ascii="Times New Roman"/>
          <w:b w:val="false"/>
          <w:i w:val="false"/>
          <w:color w:val="000000"/>
          <w:sz w:val="28"/>
        </w:rPr>
        <w:t>
      Біздің эрамызға дейінгі 530 жылғы «Аякс пен Ахилл» бейнеленген Амфора, Грек классикасы. Грек классикасы сәулетіндегі жоспарлау ұстанымдары. Афинадағы Акрополь: біздің эрамызға дейінгі 447-438 жылдар. Парфенон, біздің эрамызға дейінгі 420-406 жылдар Эрехтейон.Храм классикалық сәулетіндегі жеке және типтік ұғым. («агора, «акрополь»). Грек классикасы сәулеті өнері мен скульптурасын талдау. Біздің эрамызға дейінгі. 420-406 жылдардағы Парфенон рельефі – Біздің эрамызға дейінгі 5 ғасырдағы«Мойра», «Посейдон, Аполлон и Артемида». Архайка мен классика кезеңіндегі сәулет пен скульптураға салыстырмалы сипаттама. Қызыл фигуралы және қара фигуралы сауыт жасау.</w:t>
      </w:r>
      <w:r>
        <w:br/>
      </w:r>
      <w:r>
        <w:rPr>
          <w:rFonts w:ascii="Times New Roman"/>
          <w:b w:val="false"/>
          <w:i w:val="false"/>
          <w:color w:val="000000"/>
          <w:sz w:val="28"/>
        </w:rPr>
        <w:t>
</w:t>
      </w:r>
      <w:r>
        <w:rPr>
          <w:rFonts w:ascii="Times New Roman"/>
          <w:b w:val="false"/>
          <w:i w:val="false"/>
          <w:color w:val="000000"/>
          <w:sz w:val="28"/>
        </w:rPr>
        <w:t>
      Эллинизм. Грек мәдениетінің таралуы (Камея Гонзаго). Эллинизм кезеңіндегі қалақұрылысы. Скульптура.Скульптура мен классикаға салыстырмалы сипаттама. Даралыққа қызығушылық.</w:t>
      </w:r>
      <w:r>
        <w:br/>
      </w:r>
      <w:r>
        <w:rPr>
          <w:rFonts w:ascii="Times New Roman"/>
          <w:b w:val="false"/>
          <w:i w:val="false"/>
          <w:color w:val="000000"/>
          <w:sz w:val="28"/>
        </w:rPr>
        <w:t>
</w:t>
      </w:r>
      <w:r>
        <w:rPr>
          <w:rFonts w:ascii="Times New Roman"/>
          <w:b w:val="false"/>
          <w:i w:val="false"/>
          <w:color w:val="000000"/>
          <w:sz w:val="28"/>
        </w:rPr>
        <w:t>
      8-тақырып. Ежелгі Рим. Ежелгі Рим мәдениетінің сабақтастығы. Сәулет құрылыстарының негізгі түрлері, олардың практикалық белгісі (қоғамдық ғимараттар, акведуктер тағы басқа).</w:t>
      </w:r>
      <w:r>
        <w:br/>
      </w:r>
      <w:r>
        <w:rPr>
          <w:rFonts w:ascii="Times New Roman"/>
          <w:b w:val="false"/>
          <w:i w:val="false"/>
          <w:color w:val="000000"/>
          <w:sz w:val="28"/>
        </w:rPr>
        <w:t>
</w:t>
      </w:r>
      <w:r>
        <w:rPr>
          <w:rFonts w:ascii="Times New Roman"/>
          <w:b w:val="false"/>
          <w:i w:val="false"/>
          <w:color w:val="000000"/>
          <w:sz w:val="28"/>
        </w:rPr>
        <w:t xml:space="preserve">
      Римдік портрет - Рим өнерінің керемет жетістігі. Эволюция. Рим статуялары. Римдік рельеф. Ежелгі им өрнегі. Ежелгі Грек өнерімен салыстырмалы сипаттама. </w:t>
      </w:r>
      <w:r>
        <w:br/>
      </w:r>
      <w:r>
        <w:rPr>
          <w:rFonts w:ascii="Times New Roman"/>
          <w:b w:val="false"/>
          <w:i w:val="false"/>
          <w:color w:val="000000"/>
          <w:sz w:val="28"/>
        </w:rPr>
        <w:t>
</w:t>
      </w:r>
      <w:r>
        <w:rPr>
          <w:rFonts w:ascii="Times New Roman"/>
          <w:b w:val="false"/>
          <w:i w:val="false"/>
          <w:color w:val="000000"/>
          <w:sz w:val="28"/>
        </w:rPr>
        <w:t>
      Тапсырма Ежелгі Рим құрылысында салынған суреттердің негізгі типтері. Конспектіге кіріспе, көрнекі материалмен жұмыс.</w:t>
      </w:r>
      <w:r>
        <w:br/>
      </w:r>
      <w:r>
        <w:rPr>
          <w:rFonts w:ascii="Times New Roman"/>
          <w:b w:val="false"/>
          <w:i w:val="false"/>
          <w:color w:val="000000"/>
          <w:sz w:val="28"/>
        </w:rPr>
        <w:t>
</w:t>
      </w:r>
      <w:r>
        <w:rPr>
          <w:rFonts w:ascii="Times New Roman"/>
          <w:b w:val="false"/>
          <w:i w:val="false"/>
          <w:color w:val="000000"/>
          <w:sz w:val="28"/>
        </w:rPr>
        <w:t>
      9-тақырып. Византия өнері. Византия өнерінің негізгі түрлерін қалыптастыруда христиандықтың рөлі. Византия өнері, византия сәулеті өнері ( базилик, крест-күмбез храм). Константинопольдегі әулие Софияның храмы. Декоративті рельеф. Канондар. Тасқа салынған суреттер ордасы. Мозайка Салыстырмалы сипаттама. 5- 14 ғасырлардағы кескіндеме шығармалары.</w:t>
      </w:r>
      <w:r>
        <w:br/>
      </w:r>
      <w:r>
        <w:rPr>
          <w:rFonts w:ascii="Times New Roman"/>
          <w:b w:val="false"/>
          <w:i w:val="false"/>
          <w:color w:val="000000"/>
          <w:sz w:val="28"/>
        </w:rPr>
        <w:t>
</w:t>
      </w:r>
      <w:r>
        <w:rPr>
          <w:rFonts w:ascii="Times New Roman"/>
          <w:b w:val="false"/>
          <w:i w:val="false"/>
          <w:color w:val="000000"/>
          <w:sz w:val="28"/>
        </w:rPr>
        <w:t>
      10-тақырып. Ежелгі Орыс өнері. Славян тайпалары және олардың көркемөнер мәдениеті. Ежелгі Орыс сәулетіндегі Византия мен Орыс мәдениетін талдау. 12 ғасырдағы крест-күмбез ақтасты храмның түрі – «Владимирдегі Дмитрий шіркеуі», «Нерлидегі Покров шіркеуі».</w:t>
      </w:r>
      <w:r>
        <w:br/>
      </w:r>
      <w:r>
        <w:rPr>
          <w:rFonts w:ascii="Times New Roman"/>
          <w:b w:val="false"/>
          <w:i w:val="false"/>
          <w:color w:val="000000"/>
          <w:sz w:val="28"/>
        </w:rPr>
        <w:t>
</w:t>
      </w:r>
      <w:r>
        <w:rPr>
          <w:rFonts w:ascii="Times New Roman"/>
          <w:b w:val="false"/>
          <w:i w:val="false"/>
          <w:color w:val="000000"/>
          <w:sz w:val="28"/>
        </w:rPr>
        <w:t>
      14 ғасырдағы жаңақала құрылыстарына тән белгі – Новгородта «Ильин көшесіндегі Спас Преображений шіркеуі».</w:t>
      </w:r>
      <w:r>
        <w:br/>
      </w:r>
      <w:r>
        <w:rPr>
          <w:rFonts w:ascii="Times New Roman"/>
          <w:b w:val="false"/>
          <w:i w:val="false"/>
          <w:color w:val="000000"/>
          <w:sz w:val="28"/>
        </w:rPr>
        <w:t>
</w:t>
      </w:r>
      <w:r>
        <w:rPr>
          <w:rFonts w:ascii="Times New Roman"/>
          <w:b w:val="false"/>
          <w:i w:val="false"/>
          <w:color w:val="000000"/>
          <w:sz w:val="28"/>
        </w:rPr>
        <w:t xml:space="preserve">
      Шатр храмының түрі – «Церковь в Коломенскідегі Вознесения шіркеуі».16 ғасырда сәулет құрылыстарының әсемдіктер сәндігі. Ежелгі Орыс мұрасының кескіндемесі. Көркемөнер шығармашылығындағы шіркеу мен діннің рөлі. Христиандық мифология мен фольклор дәстүрі. Иконогорафия. Даму эволюциясы. </w:t>
      </w:r>
      <w:r>
        <w:br/>
      </w:r>
      <w:r>
        <w:rPr>
          <w:rFonts w:ascii="Times New Roman"/>
          <w:b w:val="false"/>
          <w:i w:val="false"/>
          <w:color w:val="000000"/>
          <w:sz w:val="28"/>
        </w:rPr>
        <w:t>
</w:t>
      </w:r>
      <w:r>
        <w:rPr>
          <w:rFonts w:ascii="Times New Roman"/>
          <w:b w:val="false"/>
          <w:i w:val="false"/>
          <w:color w:val="000000"/>
          <w:sz w:val="28"/>
        </w:rPr>
        <w:t>
      Феофан Грек, Андрей Рублев, Дионисий, Симон Ушаков шығармаларының өздеріне тән ерекшеліктері.</w:t>
      </w:r>
      <w:r>
        <w:br/>
      </w:r>
      <w:r>
        <w:rPr>
          <w:rFonts w:ascii="Times New Roman"/>
          <w:b w:val="false"/>
          <w:i w:val="false"/>
          <w:color w:val="000000"/>
          <w:sz w:val="28"/>
        </w:rPr>
        <w:t>
</w:t>
      </w:r>
      <w:r>
        <w:rPr>
          <w:rFonts w:ascii="Times New Roman"/>
          <w:b w:val="false"/>
          <w:i w:val="false"/>
          <w:color w:val="000000"/>
          <w:sz w:val="28"/>
        </w:rPr>
        <w:t>
      11-тақырып. Қорытынды сабақ. Жартыжылдықта өткен материалдарды қайталау. Жартыжылдық тестілеу.</w:t>
      </w:r>
      <w:r>
        <w:br/>
      </w:r>
      <w:r>
        <w:rPr>
          <w:rFonts w:ascii="Times New Roman"/>
          <w:b w:val="false"/>
          <w:i w:val="false"/>
          <w:color w:val="000000"/>
          <w:sz w:val="28"/>
        </w:rPr>
        <w:t>
</w:t>
      </w:r>
      <w:r>
        <w:rPr>
          <w:rFonts w:ascii="Times New Roman"/>
          <w:b w:val="false"/>
          <w:i w:val="false"/>
          <w:color w:val="000000"/>
          <w:sz w:val="28"/>
        </w:rPr>
        <w:t>
      159. Оқу жылының соңында 1-сыныптың білім алушыларкелесі білім, білік және дағдыларға ие:</w:t>
      </w:r>
      <w:r>
        <w:br/>
      </w:r>
      <w:r>
        <w:rPr>
          <w:rFonts w:ascii="Times New Roman"/>
          <w:b w:val="false"/>
          <w:i w:val="false"/>
          <w:color w:val="000000"/>
          <w:sz w:val="28"/>
        </w:rPr>
        <w:t>
</w:t>
      </w:r>
      <w:r>
        <w:rPr>
          <w:rFonts w:ascii="Times New Roman"/>
          <w:b w:val="false"/>
          <w:i w:val="false"/>
          <w:color w:val="000000"/>
          <w:sz w:val="28"/>
        </w:rPr>
        <w:t>
      1) оқу жылының аяғында бейнелеу өнері тарихының негізгі даму кезеңдері, әртүрлі дәуір суретшілердің шығармашылығы мен олардың шығармашылық әдісінің ерекшеліктері туралы түсініктіктері болады;</w:t>
      </w:r>
      <w:r>
        <w:br/>
      </w:r>
      <w:r>
        <w:rPr>
          <w:rFonts w:ascii="Times New Roman"/>
          <w:b w:val="false"/>
          <w:i w:val="false"/>
          <w:color w:val="000000"/>
          <w:sz w:val="28"/>
        </w:rPr>
        <w:t>
</w:t>
      </w:r>
      <w:r>
        <w:rPr>
          <w:rFonts w:ascii="Times New Roman"/>
          <w:b w:val="false"/>
          <w:i w:val="false"/>
          <w:color w:val="000000"/>
          <w:sz w:val="28"/>
        </w:rPr>
        <w:t>
      2) алған білімдерін, біліктері мен дағдыларын тәжірибеде қолдана алады;</w:t>
      </w:r>
      <w:r>
        <w:br/>
      </w:r>
      <w:r>
        <w:rPr>
          <w:rFonts w:ascii="Times New Roman"/>
          <w:b w:val="false"/>
          <w:i w:val="false"/>
          <w:color w:val="000000"/>
          <w:sz w:val="28"/>
        </w:rPr>
        <w:t>
</w:t>
      </w:r>
      <w:r>
        <w:rPr>
          <w:rFonts w:ascii="Times New Roman"/>
          <w:b w:val="false"/>
          <w:i w:val="false"/>
          <w:color w:val="000000"/>
          <w:sz w:val="28"/>
        </w:rPr>
        <w:t>
      3) көркем және мәнерлі қасиеттерін анықтай отырып, шығарманы талдай алады;</w:t>
      </w:r>
      <w:r>
        <w:br/>
      </w:r>
      <w:r>
        <w:rPr>
          <w:rFonts w:ascii="Times New Roman"/>
          <w:b w:val="false"/>
          <w:i w:val="false"/>
          <w:color w:val="000000"/>
          <w:sz w:val="28"/>
        </w:rPr>
        <w:t>
</w:t>
      </w:r>
      <w:r>
        <w:rPr>
          <w:rFonts w:ascii="Times New Roman"/>
          <w:b w:val="false"/>
          <w:i w:val="false"/>
          <w:color w:val="000000"/>
          <w:sz w:val="28"/>
        </w:rPr>
        <w:t>
      4) бейнелеу өнер туындыларын талдай біледі;</w:t>
      </w:r>
      <w:r>
        <w:br/>
      </w:r>
      <w:r>
        <w:rPr>
          <w:rFonts w:ascii="Times New Roman"/>
          <w:b w:val="false"/>
          <w:i w:val="false"/>
          <w:color w:val="000000"/>
          <w:sz w:val="28"/>
        </w:rPr>
        <w:t>
</w:t>
      </w:r>
      <w:r>
        <w:rPr>
          <w:rFonts w:ascii="Times New Roman"/>
          <w:b w:val="false"/>
          <w:i w:val="false"/>
          <w:color w:val="000000"/>
          <w:sz w:val="28"/>
        </w:rPr>
        <w:t>
      5) салыстырмалы кестелер, жоспарлар және сызбаларды жасайды;</w:t>
      </w:r>
      <w:r>
        <w:br/>
      </w:r>
      <w:r>
        <w:rPr>
          <w:rFonts w:ascii="Times New Roman"/>
          <w:b w:val="false"/>
          <w:i w:val="false"/>
          <w:color w:val="000000"/>
          <w:sz w:val="28"/>
        </w:rPr>
        <w:t>
</w:t>
      </w:r>
      <w:r>
        <w:rPr>
          <w:rFonts w:ascii="Times New Roman"/>
          <w:b w:val="false"/>
          <w:i w:val="false"/>
          <w:color w:val="000000"/>
          <w:sz w:val="28"/>
        </w:rPr>
        <w:t>
      6) өнер түрлерін түсіну және жанрға бөлінуін ажырата біледі;</w:t>
      </w:r>
      <w:r>
        <w:br/>
      </w:r>
      <w:r>
        <w:rPr>
          <w:rFonts w:ascii="Times New Roman"/>
          <w:b w:val="false"/>
          <w:i w:val="false"/>
          <w:color w:val="000000"/>
          <w:sz w:val="28"/>
        </w:rPr>
        <w:t>
</w:t>
      </w:r>
      <w:r>
        <w:rPr>
          <w:rFonts w:ascii="Times New Roman"/>
          <w:b w:val="false"/>
          <w:i w:val="false"/>
          <w:color w:val="000000"/>
          <w:sz w:val="28"/>
        </w:rPr>
        <w:t xml:space="preserve">
      7) алғашқы қауымдық қоғамдағы өнердің қоғамның әлеуметтік-экономикалық жағдайына, діни көзқараспен байланыстылығын түсінеді; </w:t>
      </w:r>
      <w:r>
        <w:br/>
      </w:r>
      <w:r>
        <w:rPr>
          <w:rFonts w:ascii="Times New Roman"/>
          <w:b w:val="false"/>
          <w:i w:val="false"/>
          <w:color w:val="000000"/>
          <w:sz w:val="28"/>
        </w:rPr>
        <w:t>
</w:t>
      </w:r>
      <w:r>
        <w:rPr>
          <w:rFonts w:ascii="Times New Roman"/>
          <w:b w:val="false"/>
          <w:i w:val="false"/>
          <w:color w:val="000000"/>
          <w:sz w:val="28"/>
        </w:rPr>
        <w:t>
      8) Алдыңғы Азия (Египет, Месопотамия) өркениеті мәдениетінің ерекшеліктерін біледі, бейнелеу тілінің сабақтастығын таниды;</w:t>
      </w:r>
      <w:r>
        <w:br/>
      </w:r>
      <w:r>
        <w:rPr>
          <w:rFonts w:ascii="Times New Roman"/>
          <w:b w:val="false"/>
          <w:i w:val="false"/>
          <w:color w:val="000000"/>
          <w:sz w:val="28"/>
        </w:rPr>
        <w:t>
</w:t>
      </w:r>
      <w:r>
        <w:rPr>
          <w:rFonts w:ascii="Times New Roman"/>
          <w:b w:val="false"/>
          <w:i w:val="false"/>
          <w:color w:val="000000"/>
          <w:sz w:val="28"/>
        </w:rPr>
        <w:t xml:space="preserve">
      9) өнер шығармаларын мәдениеттің таралу орны бойынша біледі және теңестіреді; </w:t>
      </w:r>
      <w:r>
        <w:br/>
      </w:r>
      <w:r>
        <w:rPr>
          <w:rFonts w:ascii="Times New Roman"/>
          <w:b w:val="false"/>
          <w:i w:val="false"/>
          <w:color w:val="000000"/>
          <w:sz w:val="28"/>
        </w:rPr>
        <w:t>
</w:t>
      </w:r>
      <w:r>
        <w:rPr>
          <w:rFonts w:ascii="Times New Roman"/>
          <w:b w:val="false"/>
          <w:i w:val="false"/>
          <w:color w:val="000000"/>
          <w:sz w:val="28"/>
        </w:rPr>
        <w:t xml:space="preserve">
      10) түрлі тарихи кезеңдерді ажыратады және ежелгі Грек өнерін біледі; </w:t>
      </w:r>
      <w:r>
        <w:br/>
      </w:r>
      <w:r>
        <w:rPr>
          <w:rFonts w:ascii="Times New Roman"/>
          <w:b w:val="false"/>
          <w:i w:val="false"/>
          <w:color w:val="000000"/>
          <w:sz w:val="28"/>
        </w:rPr>
        <w:t>
</w:t>
      </w:r>
      <w:r>
        <w:rPr>
          <w:rFonts w:ascii="Times New Roman"/>
          <w:b w:val="false"/>
          <w:i w:val="false"/>
          <w:color w:val="000000"/>
          <w:sz w:val="28"/>
        </w:rPr>
        <w:t>
      11) грек сәулет өнерінің; скульптурасының, керамикасының түрлі кезеңдердегі нақыштық ерекшеліктерін ажырата біледі;</w:t>
      </w:r>
      <w:r>
        <w:br/>
      </w:r>
      <w:r>
        <w:rPr>
          <w:rFonts w:ascii="Times New Roman"/>
          <w:b w:val="false"/>
          <w:i w:val="false"/>
          <w:color w:val="000000"/>
          <w:sz w:val="28"/>
        </w:rPr>
        <w:t>
</w:t>
      </w:r>
      <w:r>
        <w:rPr>
          <w:rFonts w:ascii="Times New Roman"/>
          <w:b w:val="false"/>
          <w:i w:val="false"/>
          <w:color w:val="000000"/>
          <w:sz w:val="28"/>
        </w:rPr>
        <w:t>
      12) сәулеттік орделер жүйесін білу, әрқайсысына сипаттама береді;</w:t>
      </w:r>
      <w:r>
        <w:br/>
      </w:r>
      <w:r>
        <w:rPr>
          <w:rFonts w:ascii="Times New Roman"/>
          <w:b w:val="false"/>
          <w:i w:val="false"/>
          <w:color w:val="000000"/>
          <w:sz w:val="28"/>
        </w:rPr>
        <w:t>
</w:t>
      </w:r>
      <w:r>
        <w:rPr>
          <w:rFonts w:ascii="Times New Roman"/>
          <w:b w:val="false"/>
          <w:i w:val="false"/>
          <w:color w:val="000000"/>
          <w:sz w:val="28"/>
        </w:rPr>
        <w:t>
      13) Ежелгі Римнің мәдени, әлеуметтік ерекшеліктерін біледі;</w:t>
      </w:r>
      <w:r>
        <w:br/>
      </w:r>
      <w:r>
        <w:rPr>
          <w:rFonts w:ascii="Times New Roman"/>
          <w:b w:val="false"/>
          <w:i w:val="false"/>
          <w:color w:val="000000"/>
          <w:sz w:val="28"/>
        </w:rPr>
        <w:t>
</w:t>
      </w:r>
      <w:r>
        <w:rPr>
          <w:rFonts w:ascii="Times New Roman"/>
          <w:b w:val="false"/>
          <w:i w:val="false"/>
          <w:color w:val="000000"/>
          <w:sz w:val="28"/>
        </w:rPr>
        <w:t xml:space="preserve">
      14) римдік сәулет жаңалықтары туралы біледі; </w:t>
      </w:r>
      <w:r>
        <w:br/>
      </w:r>
      <w:r>
        <w:rPr>
          <w:rFonts w:ascii="Times New Roman"/>
          <w:b w:val="false"/>
          <w:i w:val="false"/>
          <w:color w:val="000000"/>
          <w:sz w:val="28"/>
        </w:rPr>
        <w:t>
</w:t>
      </w:r>
      <w:r>
        <w:rPr>
          <w:rFonts w:ascii="Times New Roman"/>
          <w:b w:val="false"/>
          <w:i w:val="false"/>
          <w:color w:val="000000"/>
          <w:sz w:val="28"/>
        </w:rPr>
        <w:t>
      15) грек және рим мұрасын көркемөнерінің мәнін, оның әлемдік өнерге ықпалын түсінеді;</w:t>
      </w:r>
      <w:r>
        <w:br/>
      </w:r>
      <w:r>
        <w:rPr>
          <w:rFonts w:ascii="Times New Roman"/>
          <w:b w:val="false"/>
          <w:i w:val="false"/>
          <w:color w:val="000000"/>
          <w:sz w:val="28"/>
        </w:rPr>
        <w:t>
</w:t>
      </w:r>
      <w:r>
        <w:rPr>
          <w:rFonts w:ascii="Times New Roman"/>
          <w:b w:val="false"/>
          <w:i w:val="false"/>
          <w:color w:val="000000"/>
          <w:sz w:val="28"/>
        </w:rPr>
        <w:t>
      16) Византия өнерінің өзіне тән тарихи, мәдени ерекшеліктерін түсінеді;</w:t>
      </w:r>
      <w:r>
        <w:br/>
      </w:r>
      <w:r>
        <w:rPr>
          <w:rFonts w:ascii="Times New Roman"/>
          <w:b w:val="false"/>
          <w:i w:val="false"/>
          <w:color w:val="000000"/>
          <w:sz w:val="28"/>
        </w:rPr>
        <w:t>
</w:t>
      </w:r>
      <w:r>
        <w:rPr>
          <w:rFonts w:ascii="Times New Roman"/>
          <w:b w:val="false"/>
          <w:i w:val="false"/>
          <w:color w:val="000000"/>
          <w:sz w:val="28"/>
        </w:rPr>
        <w:t xml:space="preserve">
      17) византиялық өнердің Ежелгі Русь сәулет өнеріне, живописіне, сондай-ақ ортағасырлық өнерге әсері жөнінде көзқарасы қалыптасады; </w:t>
      </w:r>
      <w:r>
        <w:br/>
      </w:r>
      <w:r>
        <w:rPr>
          <w:rFonts w:ascii="Times New Roman"/>
          <w:b w:val="false"/>
          <w:i w:val="false"/>
          <w:color w:val="000000"/>
          <w:sz w:val="28"/>
        </w:rPr>
        <w:t>
</w:t>
      </w:r>
      <w:r>
        <w:rPr>
          <w:rFonts w:ascii="Times New Roman"/>
          <w:b w:val="false"/>
          <w:i w:val="false"/>
          <w:color w:val="000000"/>
          <w:sz w:val="28"/>
        </w:rPr>
        <w:t>
      18) өнер шығармаларының түрлері мен жанрына талдайды, оларды тарихи дәуірмен байланыстыра біледі;</w:t>
      </w:r>
      <w:r>
        <w:br/>
      </w:r>
      <w:r>
        <w:rPr>
          <w:rFonts w:ascii="Times New Roman"/>
          <w:b w:val="false"/>
          <w:i w:val="false"/>
          <w:color w:val="000000"/>
          <w:sz w:val="28"/>
        </w:rPr>
        <w:t>
</w:t>
      </w:r>
      <w:r>
        <w:rPr>
          <w:rFonts w:ascii="Times New Roman"/>
          <w:b w:val="false"/>
          <w:i w:val="false"/>
          <w:color w:val="000000"/>
          <w:sz w:val="28"/>
        </w:rPr>
        <w:t>
      19) өнер саласында қолданылатын негізгі ұғымдар мен терминдерді біледі;</w:t>
      </w:r>
      <w:r>
        <w:br/>
      </w:r>
      <w:r>
        <w:rPr>
          <w:rFonts w:ascii="Times New Roman"/>
          <w:b w:val="false"/>
          <w:i w:val="false"/>
          <w:color w:val="000000"/>
          <w:sz w:val="28"/>
        </w:rPr>
        <w:t>
</w:t>
      </w:r>
      <w:r>
        <w:rPr>
          <w:rFonts w:ascii="Times New Roman"/>
          <w:b w:val="false"/>
          <w:i w:val="false"/>
          <w:color w:val="000000"/>
          <w:sz w:val="28"/>
        </w:rPr>
        <w:t>
      20) көркем бейнелерді интерпретациялайды, сондай-ақ өзінің түсінігін жеткізеді.</w:t>
      </w:r>
      <w:r>
        <w:br/>
      </w:r>
      <w:r>
        <w:rPr>
          <w:rFonts w:ascii="Times New Roman"/>
          <w:b w:val="false"/>
          <w:i w:val="false"/>
          <w:color w:val="000000"/>
          <w:sz w:val="28"/>
        </w:rPr>
        <w:t>
</w:t>
      </w:r>
      <w:r>
        <w:rPr>
          <w:rFonts w:ascii="Times New Roman"/>
          <w:b w:val="false"/>
          <w:i w:val="false"/>
          <w:color w:val="000000"/>
          <w:sz w:val="28"/>
        </w:rPr>
        <w:t>
      160. 2-сыныптағы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әңгіме. 2-сыныптағы пән міндеттері. Конспект кіріспесіне қойылатын талаптар. Рефераттарға қойылатын талаптар. Бірінші жартыжылдықтағы хабарлама тақырыптары. Жартыжылдық соңындағы есепке алынатын сабақтың мазмұны.</w:t>
      </w:r>
      <w:r>
        <w:br/>
      </w:r>
      <w:r>
        <w:rPr>
          <w:rFonts w:ascii="Times New Roman"/>
          <w:b w:val="false"/>
          <w:i w:val="false"/>
          <w:color w:val="000000"/>
          <w:sz w:val="28"/>
        </w:rPr>
        <w:t>
</w:t>
      </w:r>
      <w:r>
        <w:rPr>
          <w:rFonts w:ascii="Times New Roman"/>
          <w:b w:val="false"/>
          <w:i w:val="false"/>
          <w:color w:val="000000"/>
          <w:sz w:val="28"/>
        </w:rPr>
        <w:t>
      2-тақырып. Батыс Еуропадағы ортағасырлық өнер. Орта ғасырға қысқаша сипаттама. Феодалдық қоғамның барлық саласының өміріне шіркеудің ықпалы.</w:t>
      </w:r>
      <w:r>
        <w:br/>
      </w:r>
      <w:r>
        <w:rPr>
          <w:rFonts w:ascii="Times New Roman"/>
          <w:b w:val="false"/>
          <w:i w:val="false"/>
          <w:color w:val="000000"/>
          <w:sz w:val="28"/>
        </w:rPr>
        <w:t>
</w:t>
      </w:r>
      <w:r>
        <w:rPr>
          <w:rFonts w:ascii="Times New Roman"/>
          <w:b w:val="false"/>
          <w:i w:val="false"/>
          <w:color w:val="000000"/>
          <w:sz w:val="28"/>
        </w:rPr>
        <w:t xml:space="preserve">
      Романс стилі. Оның айырмашылық белгілері. Приоритетное развитие Архитектураның басым дамуы.Базилика – ғимарттың негізгі түрі. Роман храмы мен қалыпстастар. 17 ғасырдағы Вормстегі шіркеу. Скульптураның рөлі. </w:t>
      </w:r>
      <w:r>
        <w:br/>
      </w:r>
      <w:r>
        <w:rPr>
          <w:rFonts w:ascii="Times New Roman"/>
          <w:b w:val="false"/>
          <w:i w:val="false"/>
          <w:color w:val="000000"/>
          <w:sz w:val="28"/>
        </w:rPr>
        <w:t>
</w:t>
      </w:r>
      <w:r>
        <w:rPr>
          <w:rFonts w:ascii="Times New Roman"/>
          <w:b w:val="false"/>
          <w:i w:val="false"/>
          <w:color w:val="000000"/>
          <w:sz w:val="28"/>
        </w:rPr>
        <w:t xml:space="preserve">
      Готикалық нақыш. Қалалардың гүлдену кезеңі. Өнердің жетекші түрі-архитектура. </w:t>
      </w:r>
      <w:r>
        <w:br/>
      </w:r>
      <w:r>
        <w:rPr>
          <w:rFonts w:ascii="Times New Roman"/>
          <w:b w:val="false"/>
          <w:i w:val="false"/>
          <w:color w:val="000000"/>
          <w:sz w:val="28"/>
        </w:rPr>
        <w:t>
</w:t>
      </w:r>
      <w:r>
        <w:rPr>
          <w:rFonts w:ascii="Times New Roman"/>
          <w:b w:val="false"/>
          <w:i w:val="false"/>
          <w:color w:val="000000"/>
          <w:sz w:val="28"/>
        </w:rPr>
        <w:t>
      Құрылыс каркасының пайда болуы – ғимараттардың биіктігі артуына себеп болды. Скульптура – неотьемлемая часть убранства готикалық храм әсемдігінің бөлінбес бөлігі. 12-13 ғасырдағы Нотр-Дам Пари шіркеуі.</w:t>
      </w:r>
      <w:r>
        <w:br/>
      </w:r>
      <w:r>
        <w:rPr>
          <w:rFonts w:ascii="Times New Roman"/>
          <w:b w:val="false"/>
          <w:i w:val="false"/>
          <w:color w:val="000000"/>
          <w:sz w:val="28"/>
        </w:rPr>
        <w:t>
</w:t>
      </w:r>
      <w:r>
        <w:rPr>
          <w:rFonts w:ascii="Times New Roman"/>
          <w:b w:val="false"/>
          <w:i w:val="false"/>
          <w:color w:val="000000"/>
          <w:sz w:val="28"/>
        </w:rPr>
        <w:t>
      3-тақырып. Италиядағы Қайта өрлеу дәуірі.</w:t>
      </w:r>
      <w:r>
        <w:br/>
      </w:r>
      <w:r>
        <w:rPr>
          <w:rFonts w:ascii="Times New Roman"/>
          <w:b w:val="false"/>
          <w:i w:val="false"/>
          <w:color w:val="000000"/>
          <w:sz w:val="28"/>
        </w:rPr>
        <w:t>
</w:t>
      </w:r>
      <w:r>
        <w:rPr>
          <w:rFonts w:ascii="Times New Roman"/>
          <w:b w:val="false"/>
          <w:i w:val="false"/>
          <w:color w:val="000000"/>
          <w:sz w:val="28"/>
        </w:rPr>
        <w:t xml:space="preserve">
      14-16 ғасырлардағы әлеуметтік-экономикалық өзгерістер. «Возрождения» түсінігі. Италияндық қалалардың гүлденуі. Мәдени маңызды ошақ ретінде Флоренцияның рөлі. Мануфактураның алғашқы капиталистік кәсіпорындары. Көнелік мұрагерліктің мәдени мағынасы. Жанданудың негізі қағидасы адам даңқының шығуы. Ғылым мен өнердің өзара қатынасы. Өнердің жаңа түрінің туындауы. Италиялық жанданудың өнерде дамуының үш деңгейі. </w:t>
      </w:r>
      <w:r>
        <w:br/>
      </w:r>
      <w:r>
        <w:rPr>
          <w:rFonts w:ascii="Times New Roman"/>
          <w:b w:val="false"/>
          <w:i w:val="false"/>
          <w:color w:val="000000"/>
          <w:sz w:val="28"/>
        </w:rPr>
        <w:t>
</w:t>
      </w:r>
      <w:r>
        <w:rPr>
          <w:rFonts w:ascii="Times New Roman"/>
          <w:b w:val="false"/>
          <w:i w:val="false"/>
          <w:color w:val="000000"/>
          <w:sz w:val="28"/>
        </w:rPr>
        <w:t xml:space="preserve">
      4-тақырып. Ортағасырдан Қайта өрлеу дәуіріне өту. Жандану. Ортағасырдың шартты салтынан Джотто ди Бондоне шығармашылығы негізінде Жандану дәуірінің реалистикалық салтына көшу,өнердің бетбұрыс кезеңі. Оның көркемсуретте ашқан жаңалығы үш өлшемді кеңістікті орындауы, жарық пен көлеңкені үйлестіру арқылы көлемді үлгілеу, композиция дәлділігі. Айрықша елеулі шығармалары Падуядағы Капелле дель Аренада Мария мен Христтың өміріндегі тақырыптардан фрескалар </w:t>
      </w:r>
      <w:r>
        <w:br/>
      </w:r>
      <w:r>
        <w:rPr>
          <w:rFonts w:ascii="Times New Roman"/>
          <w:b w:val="false"/>
          <w:i w:val="false"/>
          <w:color w:val="000000"/>
          <w:sz w:val="28"/>
        </w:rPr>
        <w:t>
</w:t>
      </w:r>
      <w:r>
        <w:rPr>
          <w:rFonts w:ascii="Times New Roman"/>
          <w:b w:val="false"/>
          <w:i w:val="false"/>
          <w:color w:val="000000"/>
          <w:sz w:val="28"/>
        </w:rPr>
        <w:t>
      5-тақырып. 15 ғасыр – Ренессанстың «Жазы». Қайтаөрлеудің «Үш киті». Ерте Қайта өрлеу (кватроченто). Флоренция – гумандық мәдениет пен реалистикалық өнердің орталығы.</w:t>
      </w:r>
      <w:r>
        <w:br/>
      </w:r>
      <w:r>
        <w:rPr>
          <w:rFonts w:ascii="Times New Roman"/>
          <w:b w:val="false"/>
          <w:i w:val="false"/>
          <w:color w:val="000000"/>
          <w:sz w:val="28"/>
        </w:rPr>
        <w:t>
</w:t>
      </w:r>
      <w:r>
        <w:rPr>
          <w:rFonts w:ascii="Times New Roman"/>
          <w:b w:val="false"/>
          <w:i w:val="false"/>
          <w:color w:val="000000"/>
          <w:sz w:val="28"/>
        </w:rPr>
        <w:t>
      Филиппо Брунеллески – ренессанс архитектурасының арғы тегі. Палаццо ғимартының ұстанымдарын әзірлеу: ішкі аула, лоджия. Құрылыс ерекшелігі Флоренциядағы тәрбиелеу үйі. Санта-Мария дель Фьоре шіркеуінің күмбезі – каркас жүйесінің жаңа шешімі.</w:t>
      </w:r>
      <w:r>
        <w:br/>
      </w:r>
      <w:r>
        <w:rPr>
          <w:rFonts w:ascii="Times New Roman"/>
          <w:b w:val="false"/>
          <w:i w:val="false"/>
          <w:color w:val="000000"/>
          <w:sz w:val="28"/>
        </w:rPr>
        <w:t>
</w:t>
      </w:r>
      <w:r>
        <w:rPr>
          <w:rFonts w:ascii="Times New Roman"/>
          <w:b w:val="false"/>
          <w:i w:val="false"/>
          <w:color w:val="000000"/>
          <w:sz w:val="28"/>
        </w:rPr>
        <w:t>
      Италия скульптурасының реформаторы – Донателло. Создание классических форм и видов ренессанс скульптурасының формасы мен классикалық түрлерін жасау: жеке тұрған статуя, қабырға құлыптасы, ат ескерткіші, кескінді рельеф.Қайтаөрлеу өнеріндегі ұлы тұлғаға арналған алғашқы жалаңаш статуя – «Давид».</w:t>
      </w:r>
      <w:r>
        <w:br/>
      </w:r>
      <w:r>
        <w:rPr>
          <w:rFonts w:ascii="Times New Roman"/>
          <w:b w:val="false"/>
          <w:i w:val="false"/>
          <w:color w:val="000000"/>
          <w:sz w:val="28"/>
        </w:rPr>
        <w:t>
</w:t>
      </w:r>
      <w:r>
        <w:rPr>
          <w:rFonts w:ascii="Times New Roman"/>
          <w:b w:val="false"/>
          <w:i w:val="false"/>
          <w:color w:val="000000"/>
          <w:sz w:val="28"/>
        </w:rPr>
        <w:t>
      Қайта өрлеу өнеріндегі Мазаччо шығармашылығының мәні. Оның болашақ заң шығармаларында әуедей және тізбекті («Чудо со статиром» немесе «Сбор подати» мысалында) қолдану. Фигуралар мен пейзаж бірлестігі.</w:t>
      </w:r>
      <w:r>
        <w:br/>
      </w:r>
      <w:r>
        <w:rPr>
          <w:rFonts w:ascii="Times New Roman"/>
          <w:b w:val="false"/>
          <w:i w:val="false"/>
          <w:color w:val="000000"/>
          <w:sz w:val="28"/>
        </w:rPr>
        <w:t>
</w:t>
      </w:r>
      <w:r>
        <w:rPr>
          <w:rFonts w:ascii="Times New Roman"/>
          <w:b w:val="false"/>
          <w:i w:val="false"/>
          <w:color w:val="000000"/>
          <w:sz w:val="28"/>
        </w:rPr>
        <w:t>
      5-тақырып. Леонардоның ізбасарлары. 15 соңғы үшінші жартысында флорентий мәдениетін танытушы, скульптор және кескіндемеші – Андреа Верроккьо. Коллеони атты статуя кондотьерасындағы бөлшектерді өңдеудің аяқталуы мен дәлдігі. Верроккьо и Донателло қола статуяларындағы «Давид» бейнесінің берілу өзгешелігі.</w:t>
      </w:r>
      <w:r>
        <w:br/>
      </w:r>
      <w:r>
        <w:rPr>
          <w:rFonts w:ascii="Times New Roman"/>
          <w:b w:val="false"/>
          <w:i w:val="false"/>
          <w:color w:val="000000"/>
          <w:sz w:val="28"/>
        </w:rPr>
        <w:t>
</w:t>
      </w:r>
      <w:r>
        <w:rPr>
          <w:rFonts w:ascii="Times New Roman"/>
          <w:b w:val="false"/>
          <w:i w:val="false"/>
          <w:color w:val="000000"/>
          <w:sz w:val="28"/>
        </w:rPr>
        <w:t xml:space="preserve">
      Қайтаөрлеудің ең лирикалық суретшісі- Сандро Боттичелли.Жан жақсы суретші және озат сурет салушы. Біршама атақты картиналар – «Весна» и «Рождение Венеры». Иллюстраций к «Божественной комедии» Данте иллюстрациясының драматизмі мен лиризмі. </w:t>
      </w:r>
      <w:r>
        <w:br/>
      </w:r>
      <w:r>
        <w:rPr>
          <w:rFonts w:ascii="Times New Roman"/>
          <w:b w:val="false"/>
          <w:i w:val="false"/>
          <w:color w:val="000000"/>
          <w:sz w:val="28"/>
        </w:rPr>
        <w:t>
</w:t>
      </w:r>
      <w:r>
        <w:rPr>
          <w:rFonts w:ascii="Times New Roman"/>
          <w:b w:val="false"/>
          <w:i w:val="false"/>
          <w:color w:val="000000"/>
          <w:sz w:val="28"/>
        </w:rPr>
        <w:t xml:space="preserve">
      Леонардо да Винчи – ғалым және суретші. «Золотой век» италияндық өнердің жоғарғы жандануы. Леонардо да Винчи – ұлы математик, механик және инженер (жалдамалы мүсіндердің, жер қазатын машиналардың, жерасты қайығының, ұшатын құрылғылардың жобалары). Табиғат - Леонардоның шабыттандыратын күші, көркем сурет – әлемді тану құралы. «Мадонна с цветком» - Леонардоның ертеректе салынған шығармасы. «Мадонна Литта» суретінде Христостың анасының көркем образы. Нақты кеңістікті жалғастыратын композициядағы симметрия, «Тайная вечеря» қабырғадағы көркемсуреттің ишарат жүйесі мен ымдауы. Май мен темпердің қосылуы қабырғадағы көркемсурет техникасының тәжірибесі. «Сфумато» «Моны Лизы» портретінде биязылық мұратына және адамдық әсерлілікке назар аудартады. </w:t>
      </w:r>
      <w:r>
        <w:br/>
      </w:r>
      <w:r>
        <w:rPr>
          <w:rFonts w:ascii="Times New Roman"/>
          <w:b w:val="false"/>
          <w:i w:val="false"/>
          <w:color w:val="000000"/>
          <w:sz w:val="28"/>
        </w:rPr>
        <w:t>
</w:t>
      </w:r>
      <w:r>
        <w:rPr>
          <w:rFonts w:ascii="Times New Roman"/>
          <w:b w:val="false"/>
          <w:i w:val="false"/>
          <w:color w:val="000000"/>
          <w:sz w:val="28"/>
        </w:rPr>
        <w:t xml:space="preserve">
      Рафаэля Санти шығармашылығы. Жанданудың ең жарқын және көңілді суретшісі. «Мадонна Конестабиле» Рафаэльдің ертеректе салынған туындысы. Ватикан сарайының салтанатты залдардың көркемсурет кезеңі. «Сикстинская Мадонна» Рафаэльдің маңдай алды туындысы. Рафаель – портретші. Рафаэльдің суреттері. Рафаэльдің архитектуралық шығармалары. Рафаэль мектебі. </w:t>
      </w:r>
      <w:r>
        <w:br/>
      </w:r>
      <w:r>
        <w:rPr>
          <w:rFonts w:ascii="Times New Roman"/>
          <w:b w:val="false"/>
          <w:i w:val="false"/>
          <w:color w:val="000000"/>
          <w:sz w:val="28"/>
        </w:rPr>
        <w:t>
</w:t>
      </w:r>
      <w:r>
        <w:rPr>
          <w:rFonts w:ascii="Times New Roman"/>
          <w:b w:val="false"/>
          <w:i w:val="false"/>
          <w:color w:val="000000"/>
          <w:sz w:val="28"/>
        </w:rPr>
        <w:t xml:space="preserve">
      6-тақырып. Жоғары Қайтаөрлеу шебері – Микеланджело Буонарроти. Италияндық скульпторшы, кескіндемеші, архитектор және ақын Микеланджело Буонарротидің шығармашылығында гуманистік дүниетаным дағдарысын сезіну. «Вакх» және «Оплакивание Христа» - Микеланджелоның ертеректе салынған туындысы. «Давид» батырлық екпін мен азаматтық қажырлық ойының зор мәртебесі. Юлий II моласына арналған мүсіндер қатары, оның ішінде ұлы «Моисей». Ватикандағы Сикстин каппелаларының ұлы композицияларындағы библиялық көріністер. Медичи тегі қабірінің архитектуралық ансамблі. Римдегі ұлы Петр соборының жобасын әзірлеу және тұрғызу. </w:t>
      </w:r>
      <w:r>
        <w:br/>
      </w:r>
      <w:r>
        <w:rPr>
          <w:rFonts w:ascii="Times New Roman"/>
          <w:b w:val="false"/>
          <w:i w:val="false"/>
          <w:color w:val="000000"/>
          <w:sz w:val="28"/>
        </w:rPr>
        <w:t>
</w:t>
      </w:r>
      <w:r>
        <w:rPr>
          <w:rFonts w:ascii="Times New Roman"/>
          <w:b w:val="false"/>
          <w:i w:val="false"/>
          <w:color w:val="000000"/>
          <w:sz w:val="28"/>
        </w:rPr>
        <w:t>
      7-тақырып. Сынақ сабағы. Бірінші жартыжылдықтағы оқу қорытындысын шығару.</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8-тақырып. Солтүстік Ренессанс. Питер Брейгелдің шығармашылығы. Солтүстік қайта өрлеудің уақытша және территориялық шекаралары. Итальян кескіндеме өнерінің сабақтарын шығармашылық қайта жасаған ірі нидерландық суретші - Үлкен Питер Брейгель. Брейгельдің жұмыстарындағы дөрекі әзіл, лиризм және трагизм, жоғары бақылаушылықы келесі жұмыстарында көрінеді: "Слепые", фламандық мақалдар мен басқалары, тұрмыстық-шаруашылық тақыыптарын алғаш ашушы. Пейжаздағы Брейгельдің басты ержүрегі "Охотники на снегу".</w:t>
      </w:r>
      <w:r>
        <w:br/>
      </w:r>
      <w:r>
        <w:rPr>
          <w:rFonts w:ascii="Times New Roman"/>
          <w:b w:val="false"/>
          <w:i w:val="false"/>
          <w:color w:val="000000"/>
          <w:sz w:val="28"/>
        </w:rPr>
        <w:t>
</w:t>
      </w:r>
      <w:r>
        <w:rPr>
          <w:rFonts w:ascii="Times New Roman"/>
          <w:b w:val="false"/>
          <w:i w:val="false"/>
          <w:color w:val="000000"/>
          <w:sz w:val="28"/>
        </w:rPr>
        <w:t xml:space="preserve">
      Неміс өнерінің қайта өрлеуі. Альбрехт Дюрер - неміс жандануының негізін қалаушысы, кескіндемешісі, суретші, өнер қисыншысы. Суретші үшін Италияға сапарының маңызы. «Апокалипсис» ағашындағы өрнек сериясында болашақ таптық және діни күрестер. Жолақтардың және көлемнің анықтылығы, мыстағы нақыш шеберлігі. «Всадник, смерть и дьявол», «Меланхолия», «Святой Иероним». Дюрердің теориялық еңбектері: «Руководство к измерению», «Четыре книги о пропорциях человека». «Автопортрет» художника. «Четыре апостола» көркемсурет кенептеріндегі төрт жалпыланған мінез, темперамент. </w:t>
      </w:r>
      <w:r>
        <w:br/>
      </w:r>
      <w:r>
        <w:rPr>
          <w:rFonts w:ascii="Times New Roman"/>
          <w:b w:val="false"/>
          <w:i w:val="false"/>
          <w:color w:val="000000"/>
          <w:sz w:val="28"/>
        </w:rPr>
        <w:t>
</w:t>
      </w:r>
      <w:r>
        <w:rPr>
          <w:rFonts w:ascii="Times New Roman"/>
          <w:b w:val="false"/>
          <w:i w:val="false"/>
          <w:color w:val="000000"/>
          <w:sz w:val="28"/>
        </w:rPr>
        <w:t xml:space="preserve">
      16 ғасырдағы Эль Греконың шығармашылығы. Эль Греко – испандық суретші, тегі – грек, 16 ғасырдың басы 17 ғасырдың аяғы философиялық ойлау және тынышсыз кез. Қоғаммен тұлғаның ішкі трагедиялық қақтығыстарының психологиялық көрінісі. Эль Греко – бояудың ұлы шебері. «Погребение графа Оргаса» - суретшінің ең маңызды туындысы. Суретшінің инквизитор Ниньо де Гевараның керемет портретіндегі көрегендігі. Эль Греконың «Толедо в грозу» танымал пейзажында терең философиялық ой мен дүниені үрейлі сезінуі. </w:t>
      </w:r>
      <w:r>
        <w:br/>
      </w:r>
      <w:r>
        <w:rPr>
          <w:rFonts w:ascii="Times New Roman"/>
          <w:b w:val="false"/>
          <w:i w:val="false"/>
          <w:color w:val="000000"/>
          <w:sz w:val="28"/>
        </w:rPr>
        <w:t>
</w:t>
      </w:r>
      <w:r>
        <w:rPr>
          <w:rFonts w:ascii="Times New Roman"/>
          <w:b w:val="false"/>
          <w:i w:val="false"/>
          <w:color w:val="000000"/>
          <w:sz w:val="28"/>
        </w:rPr>
        <w:t xml:space="preserve">
      9-сынып. 17 ғасырдағы Испания. Диего Веласкестың шығармашылығы. Диего Веласкес – шынайы кескіндемеші. Тарихи жанрдың еуропалық кескіндемесінің ең маңызды шығармаларының бірі – «Сдача Бреды». Сарай маңы кескіндемешісі (4 Филипп королі) Индивидуальность образов в портретах Веласкестің портреттеріндегі жеке бейнелер. Оның X Иннокентия папа бейнеіндегі ащы шындық Веласкестің атақты еңбектері «Лас Менинас» («Фрейлины») пен «Пряхи». </w:t>
      </w:r>
      <w:r>
        <w:br/>
      </w:r>
      <w:r>
        <w:rPr>
          <w:rFonts w:ascii="Times New Roman"/>
          <w:b w:val="false"/>
          <w:i w:val="false"/>
          <w:color w:val="000000"/>
          <w:sz w:val="28"/>
        </w:rPr>
        <w:t>
</w:t>
      </w:r>
      <w:r>
        <w:rPr>
          <w:rFonts w:ascii="Times New Roman"/>
          <w:b w:val="false"/>
          <w:i w:val="false"/>
          <w:color w:val="000000"/>
          <w:sz w:val="28"/>
        </w:rPr>
        <w:t>
      10-тақырып. 17 ғасырдағы Италия. Барокко стилінің пайда болуы. Барокко стилі, оның сипаты. Барокко стиліндегі суретшілердің арасындағы негізгі тұлға – архитектор және мүсінші Лоренцо Бернини. «Давид» мүсініндегі серпімділік. «Экстаз святой Терезы» атты мерхаб топтарындағы екіжүзділік, шынайылық пен қиялдың үйлесімділігі. Бернинидің ірі архитектуралық жұмысы, ол Римдегі Ұлы Петр соборының алдындағы алаң.</w:t>
      </w:r>
      <w:r>
        <w:br/>
      </w:r>
      <w:r>
        <w:rPr>
          <w:rFonts w:ascii="Times New Roman"/>
          <w:b w:val="false"/>
          <w:i w:val="false"/>
          <w:color w:val="000000"/>
          <w:sz w:val="28"/>
        </w:rPr>
        <w:t>
</w:t>
      </w:r>
      <w:r>
        <w:rPr>
          <w:rFonts w:ascii="Times New Roman"/>
          <w:b w:val="false"/>
          <w:i w:val="false"/>
          <w:color w:val="000000"/>
          <w:sz w:val="28"/>
        </w:rPr>
        <w:t>
      16-тақырып. Фламанд бароккосы. Нидерланының екіге бөлінуі: Фландрия және Голландия. Кескіндеме бойынша фламандық мектептің басшысы - Пауль Рубенс. Рубенс – Нидерландыдағы испан наменгерінің сарай суретшісі. Оның шығармашылығында барокко стилінің күшті өзіндік нұсқасы көрінеді. Рубенстің «Воздвижение креста», «Охота на львов» және басқа жұмыстарындағы күрестердің, жанжалдардың себептері. «Персей и Андромеда» картинасындағы батырлардың ерліктері. Рубенс – портретші: «Портрет камеристки», «Портрет Елены Фоурмен».</w:t>
      </w:r>
      <w:r>
        <w:br/>
      </w:r>
      <w:r>
        <w:rPr>
          <w:rFonts w:ascii="Times New Roman"/>
          <w:b w:val="false"/>
          <w:i w:val="false"/>
          <w:color w:val="000000"/>
          <w:sz w:val="28"/>
        </w:rPr>
        <w:t>
</w:t>
      </w:r>
      <w:r>
        <w:rPr>
          <w:rFonts w:ascii="Times New Roman"/>
          <w:b w:val="false"/>
          <w:i w:val="false"/>
          <w:color w:val="000000"/>
          <w:sz w:val="28"/>
        </w:rPr>
        <w:t>
      12-тақырып. Ұлы голланд суретшісі Рембрандт Харменс ван Рейннің шығармашылығы. Әлемдік кескіндеменің шыңының бірі – ұлы голландтық суретші Рембрандттың шығармашылығы. Үнемі мәнерлілік құралдарын іздеу, жарық пен көлеңкені жеткізу шеберлігі, жылы және жақындатылған түстерді үйлестіру – суретшіге өз уақытының ең тереңде жатқан идеяларын беруге мүмкіндік берді. Рембрандта ертеректе салған жұмысы – «Урок анатомии доктора Тульпа». «Ночной дозор» топтық портреті – өзінше бір тарихи картина. Суретшінің буржуаздармен арадағы кеіспеушілігі. Ұлы портретші Рембрандтың жұмыстарындағы өмірдің қайғы-қасіретке толы жолдары, библиялық нақылды философиялық жолмен шешуі.. «Автопортрет с Саскией на коленях», «Портрет старушки», «Хендрикье у окна». Рембрандта Офорттары.</w:t>
      </w:r>
      <w:r>
        <w:br/>
      </w:r>
      <w:r>
        <w:rPr>
          <w:rFonts w:ascii="Times New Roman"/>
          <w:b w:val="false"/>
          <w:i w:val="false"/>
          <w:color w:val="000000"/>
          <w:sz w:val="28"/>
        </w:rPr>
        <w:t>
</w:t>
      </w:r>
      <w:r>
        <w:rPr>
          <w:rFonts w:ascii="Times New Roman"/>
          <w:b w:val="false"/>
          <w:i w:val="false"/>
          <w:color w:val="000000"/>
          <w:sz w:val="28"/>
        </w:rPr>
        <w:t xml:space="preserve">
      13-тақырып. 17 ғасырдағы голландық кескіндемедегі жанрлар көптүрлілігі. 17 ғасырдағы голландық кескіндемедегі жанрларлардың көптүрлілігі. Кескіндеме – 17 ғасырдағы голланд өнеріндегі басым өнер болып табылады. Голландтық портреттің, натюрморттың, пейзаж бен тұрмыстық жанрдың қалыптасуындағы шынайы тенденциялар. Франс Хальс – голландтық портреттің негізін қалаушы. Голландтық жанршы Остаденің жұмыстарындағы көңілді әзілдер мен мысқылдар. Голандтық натюрморттың шебері: Питер Класс, Виллем Кальф. Рейсдальдың туындыларындағы голандтық пейзаж. </w:t>
      </w:r>
      <w:r>
        <w:br/>
      </w:r>
      <w:r>
        <w:rPr>
          <w:rFonts w:ascii="Times New Roman"/>
          <w:b w:val="false"/>
          <w:i w:val="false"/>
          <w:color w:val="000000"/>
          <w:sz w:val="28"/>
        </w:rPr>
        <w:t>
</w:t>
      </w:r>
      <w:r>
        <w:rPr>
          <w:rFonts w:ascii="Times New Roman"/>
          <w:b w:val="false"/>
          <w:i w:val="false"/>
          <w:color w:val="000000"/>
          <w:sz w:val="28"/>
        </w:rPr>
        <w:t>
      14-тақырып. Классицизм – 17 ғасырдағы көркем сурет мәдениетінің жетекші стилі. Нақыштың сипаты. Николя Пуссен – кескіндемедегі ерте француз классицизімінің негізін қалаушы. «Смерть-Германика» - классицизмнің бағдарламалық туындысы Суық және жылы түстердің кереғарлығы, түрлі қасиеттер мен күйді арқылы жеткіген Пусеннің «Танкред и Эрминия» туындысындағы бейнелердің қайғы-қасиреттері. «Пейзаж с Полифемом» жұмысын үлгі етіп, стихиялық бастауларды суреттейтін атақты батырлардың әрекет ету алңы – Пусеннің жұмыстарындағы табиғат болып табылады.</w:t>
      </w:r>
      <w:r>
        <w:br/>
      </w:r>
      <w:r>
        <w:rPr>
          <w:rFonts w:ascii="Times New Roman"/>
          <w:b w:val="false"/>
          <w:i w:val="false"/>
          <w:color w:val="000000"/>
          <w:sz w:val="28"/>
        </w:rPr>
        <w:t>
</w:t>
      </w:r>
      <w:r>
        <w:rPr>
          <w:rFonts w:ascii="Times New Roman"/>
          <w:b w:val="false"/>
          <w:i w:val="false"/>
          <w:color w:val="000000"/>
          <w:sz w:val="28"/>
        </w:rPr>
        <w:t xml:space="preserve">
      15-тақырып. 18 ғасырдағы Франция. Ватто шығармашылығындағы рококо стилі. Рокоок стилінің сипаты. Антуан Ватто – кескіндеменің ішкі көңіл-күй жанрын құрушы, нәзік ішкі сезімнің әншісі. Ашық портреттік бейнелер. Итальян комедияларының (Пьеро, Арлекин) бетпердесіндегі Ваттоның ашық портреттік бейнесі. Романтикалық армандарды сезіну – «Паломничество на остров Киферу» жұмысындағы сөніп бара жатқан күзгі табиғатқа ұқсас. </w:t>
      </w:r>
      <w:r>
        <w:br/>
      </w:r>
      <w:r>
        <w:rPr>
          <w:rFonts w:ascii="Times New Roman"/>
          <w:b w:val="false"/>
          <w:i w:val="false"/>
          <w:color w:val="000000"/>
          <w:sz w:val="28"/>
        </w:rPr>
        <w:t>
</w:t>
      </w:r>
      <w:r>
        <w:rPr>
          <w:rFonts w:ascii="Times New Roman"/>
          <w:b w:val="false"/>
          <w:i w:val="false"/>
          <w:color w:val="000000"/>
          <w:sz w:val="28"/>
        </w:rPr>
        <w:t>
      16-тақырып. Шарден - 18 ғасырдағы ұлы реалист.</w:t>
      </w:r>
      <w:r>
        <w:br/>
      </w:r>
      <w:r>
        <w:rPr>
          <w:rFonts w:ascii="Times New Roman"/>
          <w:b w:val="false"/>
          <w:i w:val="false"/>
          <w:color w:val="000000"/>
          <w:sz w:val="28"/>
        </w:rPr>
        <w:t>
</w:t>
      </w:r>
      <w:r>
        <w:rPr>
          <w:rFonts w:ascii="Times New Roman"/>
          <w:b w:val="false"/>
          <w:i w:val="false"/>
          <w:color w:val="000000"/>
          <w:sz w:val="28"/>
        </w:rPr>
        <w:t xml:space="preserve">
      Реалистік бағыттағы өнердегі үшінші сословиенің иделдары. Реализм мен рококо нақыштарының қатар өмір сүруі.18 ғасырдағы ұлы реалист Жана Батист Симеон Шарденнің шығармашылығы. Шарденнің орталық тақырыбы – натюрморт. Шарденнің жұмыстарындағы үйреншікті әдемілік. «Натюрморт с зайцем», «Медный бак», және тағы басқа. «Атрибуты искусства» картиналарындағы үйлесімділік пен ұлылық. </w:t>
      </w:r>
      <w:r>
        <w:br/>
      </w:r>
      <w:r>
        <w:rPr>
          <w:rFonts w:ascii="Times New Roman"/>
          <w:b w:val="false"/>
          <w:i w:val="false"/>
          <w:color w:val="000000"/>
          <w:sz w:val="28"/>
        </w:rPr>
        <w:t>
</w:t>
      </w:r>
      <w:r>
        <w:rPr>
          <w:rFonts w:ascii="Times New Roman"/>
          <w:b w:val="false"/>
          <w:i w:val="false"/>
          <w:color w:val="000000"/>
          <w:sz w:val="28"/>
        </w:rPr>
        <w:t>
      Жанровая живопись Шарденнің в работах «Прачка» жұмысындағы жанрлық кескіндеме. «Молитва перед обедом» және тағы басқа. «Автопортрет с зеленым козырьком» жұмысындағы портретті жаңаша түсіну.</w:t>
      </w:r>
      <w:r>
        <w:br/>
      </w:r>
      <w:r>
        <w:rPr>
          <w:rFonts w:ascii="Times New Roman"/>
          <w:b w:val="false"/>
          <w:i w:val="false"/>
          <w:color w:val="000000"/>
          <w:sz w:val="28"/>
        </w:rPr>
        <w:t>
</w:t>
      </w:r>
      <w:r>
        <w:rPr>
          <w:rFonts w:ascii="Times New Roman"/>
          <w:b w:val="false"/>
          <w:i w:val="false"/>
          <w:color w:val="000000"/>
          <w:sz w:val="28"/>
        </w:rPr>
        <w:t xml:space="preserve">
      17-тақырып. Давид шығармашылығындағы революциялық классицизм. 1989 жылғы буржуазиялық революцияның Францияның өнерінің дамуына әсері. Жак Луи Давид – революциялық классицизмнің негізін қалаушы, революцияның белсенді қатысушысы. Давидтың «Клятва горациев» картинасы үлгісіндегі революциялық классицизмнің қағидаттары. Көне римдік тарихтың, көнеліліктің Давидтың шығармашылығына әсері. «Смерть Марата» - ұлы және қатал монумент ретінде. Дафидтың осы жұмысындағы портреттік ұқсату арқылы жеткізген нақты шынайылықтың бейнесі. Наполеон императордың алғашқы кескіндемешісі. Давидтың қуғын—сүргінде жүрген жұмыстары. </w:t>
      </w:r>
      <w:r>
        <w:br/>
      </w:r>
      <w:r>
        <w:rPr>
          <w:rFonts w:ascii="Times New Roman"/>
          <w:b w:val="false"/>
          <w:i w:val="false"/>
          <w:color w:val="000000"/>
          <w:sz w:val="28"/>
        </w:rPr>
        <w:t>
</w:t>
      </w:r>
      <w:r>
        <w:rPr>
          <w:rFonts w:ascii="Times New Roman"/>
          <w:b w:val="false"/>
          <w:i w:val="false"/>
          <w:color w:val="000000"/>
          <w:sz w:val="28"/>
        </w:rPr>
        <w:t>
      18-тақырып. 19 ғасырдағы озық романтизм өнері. Роматизмнің туу. Классицизммен күрес. Прогрессивті романитзмнің орталық тақырыбы. Теодор Жерико – революциялық романтизмнің негізін қалаушы. Жериктің «Офицер императорских конных егерей во время атаки» картинасындағы өмірлік бақылауларының көрегендігі, түстердің эмоциялық қанықтылығы, қарқынды серпінділігі. Жериконың ең маңызды жұмысы «Плот Медузы», ондағы ерлікті монументальды жоспар. Жериктың жолдасы, 18 ғасырдағы француз романтизімінің өкілі – Эжен Делакруаның шығармашылығындағы екі кезең. Делакруаның «Данте и Вергилий» атты алғашқы жұмысының демократияшылдар арасындағы жетістігі. «Резня на Хиосе» шығармасы грек халықтарының ерлікті күресіне деген жан дауысы. Делакруа шығармашылығының шыңы – «Свобода, ведущая народ» картинасы. Делакруа шығармашылығына әсер еткен Шығысқа сапары. Суретші шығармашылығындағы кейінгі кезеңдердегі тарихи тақырыптар.</w:t>
      </w:r>
      <w:r>
        <w:br/>
      </w:r>
      <w:r>
        <w:rPr>
          <w:rFonts w:ascii="Times New Roman"/>
          <w:b w:val="false"/>
          <w:i w:val="false"/>
          <w:color w:val="000000"/>
          <w:sz w:val="28"/>
        </w:rPr>
        <w:t>
</w:t>
      </w:r>
      <w:r>
        <w:rPr>
          <w:rFonts w:ascii="Times New Roman"/>
          <w:b w:val="false"/>
          <w:i w:val="false"/>
          <w:color w:val="000000"/>
          <w:sz w:val="28"/>
        </w:rPr>
        <w:t>
      19-тақырып. 19 ғасырдағы Франциядағы реализм.</w:t>
      </w:r>
      <w:r>
        <w:br/>
      </w:r>
      <w:r>
        <w:rPr>
          <w:rFonts w:ascii="Times New Roman"/>
          <w:b w:val="false"/>
          <w:i w:val="false"/>
          <w:color w:val="000000"/>
          <w:sz w:val="28"/>
        </w:rPr>
        <w:t>
</w:t>
      </w:r>
      <w:r>
        <w:rPr>
          <w:rFonts w:ascii="Times New Roman"/>
          <w:b w:val="false"/>
          <w:i w:val="false"/>
          <w:color w:val="000000"/>
          <w:sz w:val="28"/>
        </w:rPr>
        <w:t>
      19 ғасырдағы Франциядағы таптық ұрыстар мен әлеуметтік өткір мәселелер. Оноре Домьенің өткір де, ұшталған өнерінің сыни реализмнің дамуына ықпалы. Сатиралық графика мен художник карикатурасы. «Законодательное чрево» литографиясындағы буржуа келбеті және олардың парықсыздығы. Домьенің кескіндеме жұмыстары: «Прачка», «Вагон 3-го класса» және тағы басқа. Камиля Кор шығармасындағы 19 ғасырдағы Франция кескіндемесі. «Утро в Венеции», «Порыв Ветра», «Воз сена» шығармаларындағы өмір беретін басты құрал –сәуле. Франсуа Милле – шаруа еңбегінің ақыны. Суретші шығармашылығындағы орталық орынды «Сборщицы колосьев» алады. «Человек с мотыгой» картинасындағы еңбек тақырыбы. Импрессионизм. 19ғасырдың соңы- 20ғасырдың басындағы жаңа бағыттарға қысқаша сипаттама(окытушының еркіне қарай постимпрессионизм, модерн, абстракционизм және тағы басқа).</w:t>
      </w:r>
      <w:r>
        <w:br/>
      </w:r>
      <w:r>
        <w:rPr>
          <w:rFonts w:ascii="Times New Roman"/>
          <w:b w:val="false"/>
          <w:i w:val="false"/>
          <w:color w:val="000000"/>
          <w:sz w:val="28"/>
        </w:rPr>
        <w:t>
</w:t>
      </w:r>
      <w:r>
        <w:rPr>
          <w:rFonts w:ascii="Times New Roman"/>
          <w:b w:val="false"/>
          <w:i w:val="false"/>
          <w:color w:val="000000"/>
          <w:sz w:val="28"/>
        </w:rPr>
        <w:t>
      20-тақырып. Сынақ сабағы.</w:t>
      </w:r>
      <w:r>
        <w:br/>
      </w:r>
      <w:r>
        <w:rPr>
          <w:rFonts w:ascii="Times New Roman"/>
          <w:b w:val="false"/>
          <w:i w:val="false"/>
          <w:color w:val="000000"/>
          <w:sz w:val="28"/>
        </w:rPr>
        <w:t>
</w:t>
      </w:r>
      <w:r>
        <w:rPr>
          <w:rFonts w:ascii="Times New Roman"/>
          <w:b w:val="false"/>
          <w:i w:val="false"/>
          <w:color w:val="000000"/>
          <w:sz w:val="28"/>
        </w:rPr>
        <w:t>
      161.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ортағасырлық өнер мен мәдениеттің тарихи, саяси және әлеуметтік жағдайларға байланысты болатындығын түсінеді;</w:t>
      </w:r>
      <w:r>
        <w:br/>
      </w:r>
      <w:r>
        <w:rPr>
          <w:rFonts w:ascii="Times New Roman"/>
          <w:b w:val="false"/>
          <w:i w:val="false"/>
          <w:color w:val="000000"/>
          <w:sz w:val="28"/>
        </w:rPr>
        <w:t>
</w:t>
      </w:r>
      <w:r>
        <w:rPr>
          <w:rFonts w:ascii="Times New Roman"/>
          <w:b w:val="false"/>
          <w:i w:val="false"/>
          <w:color w:val="000000"/>
          <w:sz w:val="28"/>
        </w:rPr>
        <w:t xml:space="preserve">
      2) романс пен готикалық өзіндік, нақыштық ерекшеліктері мен айырықша белгілерін таба біледі; </w:t>
      </w:r>
      <w:r>
        <w:br/>
      </w:r>
      <w:r>
        <w:rPr>
          <w:rFonts w:ascii="Times New Roman"/>
          <w:b w:val="false"/>
          <w:i w:val="false"/>
          <w:color w:val="000000"/>
          <w:sz w:val="28"/>
        </w:rPr>
        <w:t>
</w:t>
      </w:r>
      <w:r>
        <w:rPr>
          <w:rFonts w:ascii="Times New Roman"/>
          <w:b w:val="false"/>
          <w:i w:val="false"/>
          <w:color w:val="000000"/>
          <w:sz w:val="28"/>
        </w:rPr>
        <w:t>
      3) қайта өрлеу дәуірінде Еуропа өнерінің дамуының тарихи және әлеуметтік шарттасуын түсінеді;</w:t>
      </w:r>
      <w:r>
        <w:br/>
      </w:r>
      <w:r>
        <w:rPr>
          <w:rFonts w:ascii="Times New Roman"/>
          <w:b w:val="false"/>
          <w:i w:val="false"/>
          <w:color w:val="000000"/>
          <w:sz w:val="28"/>
        </w:rPr>
        <w:t>
</w:t>
      </w:r>
      <w:r>
        <w:rPr>
          <w:rFonts w:ascii="Times New Roman"/>
          <w:b w:val="false"/>
          <w:i w:val="false"/>
          <w:color w:val="000000"/>
          <w:sz w:val="28"/>
        </w:rPr>
        <w:t>
      4) Ренессанстың түрлі кезеңдегі өнер өкілдерін, олардың негізгі шығармаларын біледі;</w:t>
      </w:r>
      <w:r>
        <w:br/>
      </w:r>
      <w:r>
        <w:rPr>
          <w:rFonts w:ascii="Times New Roman"/>
          <w:b w:val="false"/>
          <w:i w:val="false"/>
          <w:color w:val="000000"/>
          <w:sz w:val="28"/>
        </w:rPr>
        <w:t>
</w:t>
      </w:r>
      <w:r>
        <w:rPr>
          <w:rFonts w:ascii="Times New Roman"/>
          <w:b w:val="false"/>
          <w:i w:val="false"/>
          <w:color w:val="000000"/>
          <w:sz w:val="28"/>
        </w:rPr>
        <w:t xml:space="preserve">
      5) Солтүстік Қайта өрлеу дәуірі және оның ұлы өкілдерін, олардың әлемдік өнерге қосқан үлесі туралы көзқарасын қалыптастырады; </w:t>
      </w:r>
      <w:r>
        <w:br/>
      </w:r>
      <w:r>
        <w:rPr>
          <w:rFonts w:ascii="Times New Roman"/>
          <w:b w:val="false"/>
          <w:i w:val="false"/>
          <w:color w:val="000000"/>
          <w:sz w:val="28"/>
        </w:rPr>
        <w:t>
</w:t>
      </w:r>
      <w:r>
        <w:rPr>
          <w:rFonts w:ascii="Times New Roman"/>
          <w:b w:val="false"/>
          <w:i w:val="false"/>
          <w:color w:val="000000"/>
          <w:sz w:val="28"/>
        </w:rPr>
        <w:t>
      6) 17-18 ғасырларды Еуропа өнеріндегі негізгі көркемөнер нақыштарын (барокко, классицизм, рококо, реализм, романтизм), олардың тарихи сабақтастығын, дәуірдің ұлы өкілдерінің картиналарын біледі;</w:t>
      </w:r>
      <w:r>
        <w:br/>
      </w:r>
      <w:r>
        <w:rPr>
          <w:rFonts w:ascii="Times New Roman"/>
          <w:b w:val="false"/>
          <w:i w:val="false"/>
          <w:color w:val="000000"/>
          <w:sz w:val="28"/>
        </w:rPr>
        <w:t>
</w:t>
      </w:r>
      <w:r>
        <w:rPr>
          <w:rFonts w:ascii="Times New Roman"/>
          <w:b w:val="false"/>
          <w:i w:val="false"/>
          <w:color w:val="000000"/>
          <w:sz w:val="28"/>
        </w:rPr>
        <w:t>
      7) 18 ғасырдың аяғы – 19 ғасырдың басындағы өнер шығармаларын революциялық және азаматтық ізгіліктің іске асырылуы ретінде түсінеді;</w:t>
      </w:r>
      <w:r>
        <w:br/>
      </w:r>
      <w:r>
        <w:rPr>
          <w:rFonts w:ascii="Times New Roman"/>
          <w:b w:val="false"/>
          <w:i w:val="false"/>
          <w:color w:val="000000"/>
          <w:sz w:val="28"/>
        </w:rPr>
        <w:t>
</w:t>
      </w:r>
      <w:r>
        <w:rPr>
          <w:rFonts w:ascii="Times New Roman"/>
          <w:b w:val="false"/>
          <w:i w:val="false"/>
          <w:color w:val="000000"/>
          <w:sz w:val="28"/>
        </w:rPr>
        <w:t xml:space="preserve">
      8) 19 ғасырдағы француз реализмнің өкілдерін білуі, нақышқа сипаттама бере біледі; </w:t>
      </w:r>
      <w:r>
        <w:br/>
      </w:r>
      <w:r>
        <w:rPr>
          <w:rFonts w:ascii="Times New Roman"/>
          <w:b w:val="false"/>
          <w:i w:val="false"/>
          <w:color w:val="000000"/>
          <w:sz w:val="28"/>
        </w:rPr>
        <w:t>
</w:t>
      </w:r>
      <w:r>
        <w:rPr>
          <w:rFonts w:ascii="Times New Roman"/>
          <w:b w:val="false"/>
          <w:i w:val="false"/>
          <w:color w:val="000000"/>
          <w:sz w:val="28"/>
        </w:rPr>
        <w:t>
      9) 19–20 ғасырлардағы жаңа көркемөнер бағыттарын (импрессионизм, постимпрессионизм, модерн), осы нақыштың өкілдерін, ұлы шығармаларын біледі;</w:t>
      </w:r>
      <w:r>
        <w:br/>
      </w:r>
      <w:r>
        <w:rPr>
          <w:rFonts w:ascii="Times New Roman"/>
          <w:b w:val="false"/>
          <w:i w:val="false"/>
          <w:color w:val="000000"/>
          <w:sz w:val="28"/>
        </w:rPr>
        <w:t>
</w:t>
      </w:r>
      <w:r>
        <w:rPr>
          <w:rFonts w:ascii="Times New Roman"/>
          <w:b w:val="false"/>
          <w:i w:val="false"/>
          <w:color w:val="000000"/>
          <w:sz w:val="28"/>
        </w:rPr>
        <w:t>
      10) түрлі тарихи дәуірдегі көркемөнер нақыштарына тән ерекшеліктеріне қарапайым талдау жасай білу дағдысына ие;</w:t>
      </w:r>
      <w:r>
        <w:br/>
      </w:r>
      <w:r>
        <w:rPr>
          <w:rFonts w:ascii="Times New Roman"/>
          <w:b w:val="false"/>
          <w:i w:val="false"/>
          <w:color w:val="000000"/>
          <w:sz w:val="28"/>
        </w:rPr>
        <w:t>
</w:t>
      </w:r>
      <w:r>
        <w:rPr>
          <w:rFonts w:ascii="Times New Roman"/>
          <w:b w:val="false"/>
          <w:i w:val="false"/>
          <w:color w:val="000000"/>
          <w:sz w:val="28"/>
        </w:rPr>
        <w:t xml:space="preserve">
      11) бейнені интерпретациялайды; </w:t>
      </w:r>
      <w:r>
        <w:br/>
      </w:r>
      <w:r>
        <w:rPr>
          <w:rFonts w:ascii="Times New Roman"/>
          <w:b w:val="false"/>
          <w:i w:val="false"/>
          <w:color w:val="000000"/>
          <w:sz w:val="28"/>
        </w:rPr>
        <w:t>
</w:t>
      </w:r>
      <w:r>
        <w:rPr>
          <w:rFonts w:ascii="Times New Roman"/>
          <w:b w:val="false"/>
          <w:i w:val="false"/>
          <w:color w:val="000000"/>
          <w:sz w:val="28"/>
        </w:rPr>
        <w:t>
      12) көркемдік талғамды қалыптастырады;</w:t>
      </w:r>
      <w:r>
        <w:br/>
      </w:r>
      <w:r>
        <w:rPr>
          <w:rFonts w:ascii="Times New Roman"/>
          <w:b w:val="false"/>
          <w:i w:val="false"/>
          <w:color w:val="000000"/>
          <w:sz w:val="28"/>
        </w:rPr>
        <w:t>
</w:t>
      </w:r>
      <w:r>
        <w:rPr>
          <w:rFonts w:ascii="Times New Roman"/>
          <w:b w:val="false"/>
          <w:i w:val="false"/>
          <w:color w:val="000000"/>
          <w:sz w:val="28"/>
        </w:rPr>
        <w:t>
      13) өнер шығармасының көркемдік және көңіл күйі жағына, мамұнына назар аударады;</w:t>
      </w:r>
      <w:r>
        <w:br/>
      </w:r>
      <w:r>
        <w:rPr>
          <w:rFonts w:ascii="Times New Roman"/>
          <w:b w:val="false"/>
          <w:i w:val="false"/>
          <w:color w:val="000000"/>
          <w:sz w:val="28"/>
        </w:rPr>
        <w:t>
</w:t>
      </w:r>
      <w:r>
        <w:rPr>
          <w:rFonts w:ascii="Times New Roman"/>
          <w:b w:val="false"/>
          <w:i w:val="false"/>
          <w:color w:val="000000"/>
          <w:sz w:val="28"/>
        </w:rPr>
        <w:t>
      14) өзінің түсінігін жеткізе алады.</w:t>
      </w:r>
      <w:r>
        <w:br/>
      </w:r>
      <w:r>
        <w:rPr>
          <w:rFonts w:ascii="Times New Roman"/>
          <w:b w:val="false"/>
          <w:i w:val="false"/>
          <w:color w:val="000000"/>
          <w:sz w:val="28"/>
        </w:rPr>
        <w:t>
</w:t>
      </w:r>
      <w:r>
        <w:rPr>
          <w:rFonts w:ascii="Times New Roman"/>
          <w:b w:val="false"/>
          <w:i w:val="false"/>
          <w:color w:val="000000"/>
          <w:sz w:val="28"/>
        </w:rPr>
        <w:t>
      162. 3-сыныптағы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1-тақырып. Кіріспе әңгіме. Алдағы оқу жылына арналған негізгі оқу-практикалық міндеттермен танысу.</w:t>
      </w:r>
      <w:r>
        <w:br/>
      </w:r>
      <w:r>
        <w:rPr>
          <w:rFonts w:ascii="Times New Roman"/>
          <w:b w:val="false"/>
          <w:i w:val="false"/>
          <w:color w:val="000000"/>
          <w:sz w:val="28"/>
        </w:rPr>
        <w:t>
</w:t>
      </w:r>
      <w:r>
        <w:rPr>
          <w:rFonts w:ascii="Times New Roman"/>
          <w:b w:val="false"/>
          <w:i w:val="false"/>
          <w:color w:val="000000"/>
          <w:sz w:val="28"/>
        </w:rPr>
        <w:t>
      17 ғасыр соңында Ресей реформа қарсаңында. Ресей дамуының ерекшелігі. Ресейдің алдыңғы қатарлы Батыс Еуропа елдерінен артта қалуының мәдени және экономикалық себептері (моңғол басқыншылығы, «смутные времена», поляк басқаншылығы). Патша реформатор – Бірінші Петрдің таққа отыруы.</w:t>
      </w:r>
      <w:r>
        <w:br/>
      </w:r>
      <w:r>
        <w:rPr>
          <w:rFonts w:ascii="Times New Roman"/>
          <w:b w:val="false"/>
          <w:i w:val="false"/>
          <w:color w:val="000000"/>
          <w:sz w:val="28"/>
        </w:rPr>
        <w:t>
</w:t>
      </w:r>
      <w:r>
        <w:rPr>
          <w:rFonts w:ascii="Times New Roman"/>
          <w:b w:val="false"/>
          <w:i w:val="false"/>
          <w:color w:val="000000"/>
          <w:sz w:val="28"/>
        </w:rPr>
        <w:t>
      2-тақырып. Бірініші Петр дәуірі - елдің жаңа даму кезеңі.</w:t>
      </w:r>
      <w:r>
        <w:br/>
      </w:r>
      <w:r>
        <w:rPr>
          <w:rFonts w:ascii="Times New Roman"/>
          <w:b w:val="false"/>
          <w:i w:val="false"/>
          <w:color w:val="000000"/>
          <w:sz w:val="28"/>
        </w:rPr>
        <w:t>
</w:t>
      </w:r>
      <w:r>
        <w:rPr>
          <w:rFonts w:ascii="Times New Roman"/>
          <w:b w:val="false"/>
          <w:i w:val="false"/>
          <w:color w:val="000000"/>
          <w:sz w:val="28"/>
        </w:rPr>
        <w:t>
      Петр дәуірі – елдің жаңа даму сапасына көтерілу кезеңі. Ресейдің құрылықтағы және судағы жеңістері арқасында әлемге ұлы ел ретінде танылуы. Мемлекеттік басқару реформасы. Экономикалық даму, өндіріс, сауда дамуы. Орыс мәдениетінің жылдам дамуы, зайырлы және станокты өнердің дамуы. Мамандар даярлауда: инженерлер, суретшілер, архитекторлар даярлаудың рөлі.</w:t>
      </w:r>
      <w:r>
        <w:br/>
      </w:r>
      <w:r>
        <w:rPr>
          <w:rFonts w:ascii="Times New Roman"/>
          <w:b w:val="false"/>
          <w:i w:val="false"/>
          <w:color w:val="000000"/>
          <w:sz w:val="28"/>
        </w:rPr>
        <w:t>
</w:t>
      </w:r>
      <w:r>
        <w:rPr>
          <w:rFonts w:ascii="Times New Roman"/>
          <w:b w:val="false"/>
          <w:i w:val="false"/>
          <w:color w:val="000000"/>
          <w:sz w:val="28"/>
        </w:rPr>
        <w:t>
      Нева суайырығында Петербургтың орын тебуі. Доменико Трезини-Петербург архитекторларының алғашқыларының бірі, ерте барокко өкілі, астананың жүйелі құрылысын ұйымдастырушы, автор Петропавловск шіркеуінің авторы (1712-1733 жылдар), Бірінші Петрдің жазғы сарайы (1710-1714 жылдар), 12-ші алқа ғимараты (1722-1734 жылдар).</w:t>
      </w:r>
      <w:r>
        <w:br/>
      </w:r>
      <w:r>
        <w:rPr>
          <w:rFonts w:ascii="Times New Roman"/>
          <w:b w:val="false"/>
          <w:i w:val="false"/>
          <w:color w:val="000000"/>
          <w:sz w:val="28"/>
        </w:rPr>
        <w:t>
</w:t>
      </w:r>
      <w:r>
        <w:rPr>
          <w:rFonts w:ascii="Times New Roman"/>
          <w:b w:val="false"/>
          <w:i w:val="false"/>
          <w:color w:val="000000"/>
          <w:sz w:val="28"/>
        </w:rPr>
        <w:t>
      3-тақырып. Петр дәуірінің кескіндемесі.Парсуна-17 ғасыр соңындағы орыс кескіндемесіндегі иконжазу дәстүрінің көрінісі. «Яков Тургеновтың портреті» белгілі суретшінің бояу құралы. Шетел және орыс шеберлерінің шығармашылығындағы портреттік жанрдың дамуы.</w:t>
      </w:r>
      <w:r>
        <w:br/>
      </w:r>
      <w:r>
        <w:rPr>
          <w:rFonts w:ascii="Times New Roman"/>
          <w:b w:val="false"/>
          <w:i w:val="false"/>
          <w:color w:val="000000"/>
          <w:sz w:val="28"/>
        </w:rPr>
        <w:t>
</w:t>
      </w:r>
      <w:r>
        <w:rPr>
          <w:rFonts w:ascii="Times New Roman"/>
          <w:b w:val="false"/>
          <w:i w:val="false"/>
          <w:color w:val="000000"/>
          <w:sz w:val="28"/>
        </w:rPr>
        <w:t xml:space="preserve">
      Никитин мен Матвеев петр пенсионерлерінің шығармашылығы. Олардың портреттерінің жеке сипаттамасының шындығы. Иван Никитин – Бірінші Петр сарайының суретшісі: «Портрет Петра I» (1721 жыл), «Портрет канцлера Головкина» (1720 жыл), «Портрет Петра I на смертном одре» (1725 жыл) </w:t>
      </w:r>
      <w:r>
        <w:br/>
      </w:r>
      <w:r>
        <w:rPr>
          <w:rFonts w:ascii="Times New Roman"/>
          <w:b w:val="false"/>
          <w:i w:val="false"/>
          <w:color w:val="000000"/>
          <w:sz w:val="28"/>
        </w:rPr>
        <w:t>
</w:t>
      </w:r>
      <w:r>
        <w:rPr>
          <w:rFonts w:ascii="Times New Roman"/>
          <w:b w:val="false"/>
          <w:i w:val="false"/>
          <w:color w:val="000000"/>
          <w:sz w:val="28"/>
        </w:rPr>
        <w:t>
      Андрей Матвеевтің шығармасындағы петр дәуірінің үдемелі ынтаның бейнеленуі: «Автопортрет с женой» (1729 жыл).</w:t>
      </w:r>
      <w:r>
        <w:br/>
      </w:r>
      <w:r>
        <w:rPr>
          <w:rFonts w:ascii="Times New Roman"/>
          <w:b w:val="false"/>
          <w:i w:val="false"/>
          <w:color w:val="000000"/>
          <w:sz w:val="28"/>
        </w:rPr>
        <w:t>
</w:t>
      </w:r>
      <w:r>
        <w:rPr>
          <w:rFonts w:ascii="Times New Roman"/>
          <w:b w:val="false"/>
          <w:i w:val="false"/>
          <w:color w:val="000000"/>
          <w:sz w:val="28"/>
        </w:rPr>
        <w:t xml:space="preserve">
      4-тақырып. Орыс өнеріндегі барокко стилі. 18 ғасырдың біріншісі жартысы – Ресейдегі барокко дәуірі. Әкелі балалы Растрелли. Скульптура мен архитектураның дамуы. Бартоломео Карло Растрелли – барокко өкілі. Оның шығармаларындағы Бірінші Петр бейнесі: «Бюст Петра I» (1723 жыл), «Конный памятник Петру I» (1744 жыл) Барокко салтанаты мен сәнінің «Анна Иоанновна с арапчонком» (1732-1741 жылдар) – мүсін тобы әлеуметтік мінездемедегі дара сипатпен сәйкес келуі. Франческо Бартоломео Растрелли – Б.К.Растреллидің баласы. Орыс архитектурасындағы барокко стилінің гүлденуі. Петербургтың барокко-сарайлық әлпетін қалыптастыру. Орыс барокко архитектурасындағы ұлттық нақыш, түстің рөлі. Ф.Б. Растрелли шығармаларындағы кеңістік пен кереметтік. Петергофтегі үлкен сарай (1747-1752 жылдар), Смольный монастыры (1748-1754 жылдар), Патша селосындағы Екатерина сарайы (1752-1757 жылдар), Қысқа сарай (1754-1762 жылдар). </w:t>
      </w:r>
      <w:r>
        <w:br/>
      </w:r>
      <w:r>
        <w:rPr>
          <w:rFonts w:ascii="Times New Roman"/>
          <w:b w:val="false"/>
          <w:i w:val="false"/>
          <w:color w:val="000000"/>
          <w:sz w:val="28"/>
        </w:rPr>
        <w:t>
</w:t>
      </w:r>
      <w:r>
        <w:rPr>
          <w:rFonts w:ascii="Times New Roman"/>
          <w:b w:val="false"/>
          <w:i w:val="false"/>
          <w:color w:val="000000"/>
          <w:sz w:val="28"/>
        </w:rPr>
        <w:t>
      5-тақырып. Орыс өнеріндегі классицизм дамуы. Мүсін. Суретшілер Академиясының ашылуы, оның жаңа нақыш қалыптасуындағы рөлі. Екатеринина дәуірі – «Золотой век просвещения». Классицизм дәуіріндегі скульптураның дамуы, героик тақырыбы (Мартос, Козловский).</w:t>
      </w:r>
      <w:r>
        <w:br/>
      </w:r>
      <w:r>
        <w:rPr>
          <w:rFonts w:ascii="Times New Roman"/>
          <w:b w:val="false"/>
          <w:i w:val="false"/>
          <w:color w:val="000000"/>
          <w:sz w:val="28"/>
        </w:rPr>
        <w:t>
</w:t>
      </w:r>
      <w:r>
        <w:rPr>
          <w:rFonts w:ascii="Times New Roman"/>
          <w:b w:val="false"/>
          <w:i w:val="false"/>
          <w:color w:val="000000"/>
          <w:sz w:val="28"/>
        </w:rPr>
        <w:t>
      Этьен Морис Фальконе – Петр Біріншіге ескерткіш қоюшы «Медный всадник» (1866-1878 жылдар), Петербургтың тарихи символының авторы. Петрдің Ресей тарихындағы рөлін ашатын ескерткіштің адамзаттық абыройы мен пафосы. Ұлы орыс скульптор-портретисті Федот Шубин. Психологиялық портрет міндеттерін шешу, оның шығармаларындағы бейнелердің ашылу кеңдігі: «Портрет Голицына» (1775 жыл), «Портрет Ломоносова» (1792 жыл), «Портрет Павла I» (1800 жыл).</w:t>
      </w:r>
      <w:r>
        <w:br/>
      </w:r>
      <w:r>
        <w:rPr>
          <w:rFonts w:ascii="Times New Roman"/>
          <w:b w:val="false"/>
          <w:i w:val="false"/>
          <w:color w:val="000000"/>
          <w:sz w:val="28"/>
        </w:rPr>
        <w:t>
</w:t>
      </w:r>
      <w:r>
        <w:rPr>
          <w:rFonts w:ascii="Times New Roman"/>
          <w:b w:val="false"/>
          <w:i w:val="false"/>
          <w:color w:val="000000"/>
          <w:sz w:val="28"/>
        </w:rPr>
        <w:t>
      6-тақырып. 18 ғасырдың екінші жартысындағы кескіндеме Орыс кескіндемесіндегі адам мен табиғаттың классицизмнің дәстүрлі жанрларындағы – тарихи және пейзаждық бейнелермен берілген портреттік жанрдың өзіндік даму сипаты. Портреттік жанрдың гүлденуі. 18 ғасырдың екінші жартысында орыс портреттік кескіндемесіндегі реалистік тенденцияның пайда болуы. Федор Рокотов портреттеріндегі адамның ішкі әлемі мен оның рухани дүниесіне назар аудару: «Портрет Струйской» (1772 жыл), «Портрет неизвестной в розовом платье» (1770 жыл.), «Портрет неизвестного в треуголке» (1770 жыл).</w:t>
      </w:r>
      <w:r>
        <w:br/>
      </w:r>
      <w:r>
        <w:rPr>
          <w:rFonts w:ascii="Times New Roman"/>
          <w:b w:val="false"/>
          <w:i w:val="false"/>
          <w:color w:val="000000"/>
          <w:sz w:val="28"/>
        </w:rPr>
        <w:t>
</w:t>
      </w:r>
      <w:r>
        <w:rPr>
          <w:rFonts w:ascii="Times New Roman"/>
          <w:b w:val="false"/>
          <w:i w:val="false"/>
          <w:color w:val="000000"/>
          <w:sz w:val="28"/>
        </w:rPr>
        <w:t>
      Дмитрий Левицкий портреттері - сұлулықтың терең мінезбен бірге бере білудің сирек сәйкестігі: «Портрет А.Ф. Кокоринова» (1869 жыл).</w:t>
      </w:r>
      <w:r>
        <w:br/>
      </w:r>
      <w:r>
        <w:rPr>
          <w:rFonts w:ascii="Times New Roman"/>
          <w:b w:val="false"/>
          <w:i w:val="false"/>
          <w:color w:val="000000"/>
          <w:sz w:val="28"/>
        </w:rPr>
        <w:t>
</w:t>
      </w:r>
      <w:r>
        <w:rPr>
          <w:rFonts w:ascii="Times New Roman"/>
          <w:b w:val="false"/>
          <w:i w:val="false"/>
          <w:color w:val="000000"/>
          <w:sz w:val="28"/>
        </w:rPr>
        <w:t>
      «Портрет Хованской и Хрущовой» (1773 жыл) из серии портретов «смолянок», «Портрет М.А.Дьяковой» (1778 жыл).</w:t>
      </w:r>
      <w:r>
        <w:br/>
      </w:r>
      <w:r>
        <w:rPr>
          <w:rFonts w:ascii="Times New Roman"/>
          <w:b w:val="false"/>
          <w:i w:val="false"/>
          <w:color w:val="000000"/>
          <w:sz w:val="28"/>
        </w:rPr>
        <w:t>
</w:t>
      </w:r>
      <w:r>
        <w:rPr>
          <w:rFonts w:ascii="Times New Roman"/>
          <w:b w:val="false"/>
          <w:i w:val="false"/>
          <w:color w:val="000000"/>
          <w:sz w:val="28"/>
        </w:rPr>
        <w:t>
      Владимир Боровиковский – сентиментализм өкілі, интим портретінің, лирикалық әйелдер бейнесінің шебері: «Портрет Е.Н. Арсеньевой» (1795 жыл), «Портрет М.И.Лопухиной» (1797 жыл).</w:t>
      </w:r>
      <w:r>
        <w:br/>
      </w:r>
      <w:r>
        <w:rPr>
          <w:rFonts w:ascii="Times New Roman"/>
          <w:b w:val="false"/>
          <w:i w:val="false"/>
          <w:color w:val="000000"/>
          <w:sz w:val="28"/>
        </w:rPr>
        <w:t>
</w:t>
      </w:r>
      <w:r>
        <w:rPr>
          <w:rFonts w:ascii="Times New Roman"/>
          <w:b w:val="false"/>
          <w:i w:val="false"/>
          <w:color w:val="000000"/>
          <w:sz w:val="28"/>
        </w:rPr>
        <w:t>
      Тақырып 7: Классицизм архитектурасы (18 ғасырдың соңы –19 ғасырдың басы) Ресейдегі классицизм архитектурасының негізгі даму кезеңдері. Москва мектебі: Василий Баженов - іске асырылмаған жоба Кремлевск сарайы (1773 жыл), Дом Пашкова (1784-1786 жылдар), Голицина ауруханасы (1796-1801 жылдар).</w:t>
      </w:r>
      <w:r>
        <w:br/>
      </w:r>
      <w:r>
        <w:rPr>
          <w:rFonts w:ascii="Times New Roman"/>
          <w:b w:val="false"/>
          <w:i w:val="false"/>
          <w:color w:val="000000"/>
          <w:sz w:val="28"/>
        </w:rPr>
        <w:t>
</w:t>
      </w:r>
      <w:r>
        <w:rPr>
          <w:rFonts w:ascii="Times New Roman"/>
          <w:b w:val="false"/>
          <w:i w:val="false"/>
          <w:color w:val="000000"/>
          <w:sz w:val="28"/>
        </w:rPr>
        <w:t>
      1812 жылғы Отан соғысымен байланысты жалпыпартриоттық көтеріліс фонындағы өнердің дамуы.</w:t>
      </w:r>
      <w:r>
        <w:br/>
      </w:r>
      <w:r>
        <w:rPr>
          <w:rFonts w:ascii="Times New Roman"/>
          <w:b w:val="false"/>
          <w:i w:val="false"/>
          <w:color w:val="000000"/>
          <w:sz w:val="28"/>
        </w:rPr>
        <w:t>
</w:t>
      </w:r>
      <w:r>
        <w:rPr>
          <w:rFonts w:ascii="Times New Roman"/>
          <w:b w:val="false"/>
          <w:i w:val="false"/>
          <w:color w:val="000000"/>
          <w:sz w:val="28"/>
        </w:rPr>
        <w:t>
      Ампир өкілі – 19 ғасырдың бірінші жартысында архитектурадағы орыс классицизмнің жоғарғы жетістіктерін құрушылар:</w:t>
      </w:r>
      <w:r>
        <w:br/>
      </w:r>
      <w:r>
        <w:rPr>
          <w:rFonts w:ascii="Times New Roman"/>
          <w:b w:val="false"/>
          <w:i w:val="false"/>
          <w:color w:val="000000"/>
          <w:sz w:val="28"/>
        </w:rPr>
        <w:t>
</w:t>
      </w:r>
      <w:r>
        <w:rPr>
          <w:rFonts w:ascii="Times New Roman"/>
          <w:b w:val="false"/>
          <w:i w:val="false"/>
          <w:color w:val="000000"/>
          <w:sz w:val="28"/>
        </w:rPr>
        <w:t>
      Андрей Воронихин, Нева даңғылындағы Қазан шіркеуі (1801-1811 жылдар).</w:t>
      </w:r>
      <w:r>
        <w:br/>
      </w:r>
      <w:r>
        <w:rPr>
          <w:rFonts w:ascii="Times New Roman"/>
          <w:b w:val="false"/>
          <w:i w:val="false"/>
          <w:color w:val="000000"/>
          <w:sz w:val="28"/>
        </w:rPr>
        <w:t>
</w:t>
      </w:r>
      <w:r>
        <w:rPr>
          <w:rFonts w:ascii="Times New Roman"/>
          <w:b w:val="false"/>
          <w:i w:val="false"/>
          <w:color w:val="000000"/>
          <w:sz w:val="28"/>
        </w:rPr>
        <w:t>
      Андрей Захаров, Адмиралтейство – орыс архитектурасының шедеврі (1806-1823 жылдар).</w:t>
      </w:r>
      <w:r>
        <w:br/>
      </w:r>
      <w:r>
        <w:rPr>
          <w:rFonts w:ascii="Times New Roman"/>
          <w:b w:val="false"/>
          <w:i w:val="false"/>
          <w:color w:val="000000"/>
          <w:sz w:val="28"/>
        </w:rPr>
        <w:t>
</w:t>
      </w:r>
      <w:r>
        <w:rPr>
          <w:rFonts w:ascii="Times New Roman"/>
          <w:b w:val="false"/>
          <w:i w:val="false"/>
          <w:color w:val="000000"/>
          <w:sz w:val="28"/>
        </w:rPr>
        <w:t>
      Карл Росси – архитектуралық ансамбльдер шебері: Михайлов сарайы (1819-1825 жылдар, Орыс музейі), Сарай алаңындағы Бас штаб ғимараты (1819-1825 жылдар), Александринск театры мен Театр көшесі (Росси көшесі, 1816-1834 жылдар).</w:t>
      </w:r>
      <w:r>
        <w:br/>
      </w:r>
      <w:r>
        <w:rPr>
          <w:rFonts w:ascii="Times New Roman"/>
          <w:b w:val="false"/>
          <w:i w:val="false"/>
          <w:color w:val="000000"/>
          <w:sz w:val="28"/>
        </w:rPr>
        <w:t>
</w:t>
      </w:r>
      <w:r>
        <w:rPr>
          <w:rFonts w:ascii="Times New Roman"/>
          <w:b w:val="false"/>
          <w:i w:val="false"/>
          <w:color w:val="000000"/>
          <w:sz w:val="28"/>
        </w:rPr>
        <w:t>
      8-тақырып. Қорытынды сабақ. Бірінші жартыжылдық бойынша қорытынды.</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9-тақырып. 19 ғ. Бірінші жартысындағы кескіндеме. 19 ғасырдың бірінші жартысындағы классицизм кескіндемесіндегі тарихи және реалистік тенденция.19 ғасырдың бірінші ширегі – Пушкин дәуірі. Пушкин тұлғасының мәдениет дамуына ықпалы. Бейнелеу өнеріндегі Пушкин бейнесі.</w:t>
      </w:r>
      <w:r>
        <w:br/>
      </w:r>
      <w:r>
        <w:rPr>
          <w:rFonts w:ascii="Times New Roman"/>
          <w:b w:val="false"/>
          <w:i w:val="false"/>
          <w:color w:val="000000"/>
          <w:sz w:val="28"/>
        </w:rPr>
        <w:t>
</w:t>
      </w:r>
      <w:r>
        <w:rPr>
          <w:rFonts w:ascii="Times New Roman"/>
          <w:b w:val="false"/>
          <w:i w:val="false"/>
          <w:color w:val="000000"/>
          <w:sz w:val="28"/>
        </w:rPr>
        <w:t>
      Василий Тропинин – москва мектебінің өкілі, тас портреттерінің авторы: «Портрет сына» (1818 жыл), «Портрет А.С.Пушкина» (1827 жыл). Оның шығармасындағы портрет және тұрмыстық жанр синтезі: «Гитарист» (1823 жыл), «Кружевница» (1823 жыл). Представитель романтизма – Орест Кипренский. Отражение лучших черт человека в его портретах: «Портрет Е.В. Давыдова» (1809 жыл), «Портрет Е.С. Авдулиной» (1822 жыл) «Портрет А.С.Пушкина» (1827 жыл).</w:t>
      </w:r>
      <w:r>
        <w:br/>
      </w:r>
      <w:r>
        <w:rPr>
          <w:rFonts w:ascii="Times New Roman"/>
          <w:b w:val="false"/>
          <w:i w:val="false"/>
          <w:color w:val="000000"/>
          <w:sz w:val="28"/>
        </w:rPr>
        <w:t>
</w:t>
      </w:r>
      <w:r>
        <w:rPr>
          <w:rFonts w:ascii="Times New Roman"/>
          <w:b w:val="false"/>
          <w:i w:val="false"/>
          <w:color w:val="000000"/>
          <w:sz w:val="28"/>
        </w:rPr>
        <w:t>
      Алексей Венецианов шығармаларындағы шаруа тақырыбы, оның халық өміріне қызығушылығы: «Гумно» (1821-1822 жылдар), «На пашне. Весна» (1820 жыл), «На жатве. Лето» (1830 жылдың басы), «Захара» (1825 жыл), «Жнецы» (1820 жыл), картиналарындағы шаруа, шаруа еңбегі, орыс табиғаты бейнесі.</w:t>
      </w:r>
      <w:r>
        <w:br/>
      </w:r>
      <w:r>
        <w:rPr>
          <w:rFonts w:ascii="Times New Roman"/>
          <w:b w:val="false"/>
          <w:i w:val="false"/>
          <w:color w:val="000000"/>
          <w:sz w:val="28"/>
        </w:rPr>
        <w:t>
</w:t>
      </w:r>
      <w:r>
        <w:rPr>
          <w:rFonts w:ascii="Times New Roman"/>
          <w:b w:val="false"/>
          <w:i w:val="false"/>
          <w:color w:val="000000"/>
          <w:sz w:val="28"/>
        </w:rPr>
        <w:t>
      10-тақырып. Классицизм батуының атақты суретшілері. Академизмнің романтизм белгілерімен араласуы және Карл Брюллов шығармасындағы тірі шағындағы «Великого Карла» реализмі.Брюлловтың «Последний день Помпеи» (1830-1833 жылдар) тарихи полотносындағы адамның адамгершілік сұлулығы. Брюлловтың салтанатты портреттері: «Всадница (1832 жыл), Портрет сестер Шишмаревых» (1839 жыл) Интимно-психологические портреты деятелей культуры: «Портрет писателя Кукольника» (1836 жыл), «Портрет И.А. Крылова» (1839 жыл).</w:t>
      </w:r>
      <w:r>
        <w:br/>
      </w:r>
      <w:r>
        <w:rPr>
          <w:rFonts w:ascii="Times New Roman"/>
          <w:b w:val="false"/>
          <w:i w:val="false"/>
          <w:color w:val="000000"/>
          <w:sz w:val="28"/>
        </w:rPr>
        <w:t>
</w:t>
      </w:r>
      <w:r>
        <w:rPr>
          <w:rFonts w:ascii="Times New Roman"/>
          <w:b w:val="false"/>
          <w:i w:val="false"/>
          <w:color w:val="000000"/>
          <w:sz w:val="28"/>
        </w:rPr>
        <w:t>
      12-тақырып. 19 ғасырдың екінші жартысындағы демократиялық өнердің дамуы.</w:t>
      </w:r>
      <w:r>
        <w:br/>
      </w:r>
      <w:r>
        <w:rPr>
          <w:rFonts w:ascii="Times New Roman"/>
          <w:b w:val="false"/>
          <w:i w:val="false"/>
          <w:color w:val="000000"/>
          <w:sz w:val="28"/>
        </w:rPr>
        <w:t>
</w:t>
      </w:r>
      <w:r>
        <w:rPr>
          <w:rFonts w:ascii="Times New Roman"/>
          <w:b w:val="false"/>
          <w:i w:val="false"/>
          <w:color w:val="000000"/>
          <w:sz w:val="28"/>
        </w:rPr>
        <w:t xml:space="preserve">
      Классицизм догмасында ескірген академиялық өнердің қоғам өмірінен алшақтап қалуы. Академизмге қарсылық. «Бунт 14-ти» - Академия суретшілерінің қатарындағы жас суретшілердің қарсылығы. Петербург суретшілері артелі. </w:t>
      </w:r>
      <w:r>
        <w:br/>
      </w:r>
      <w:r>
        <w:rPr>
          <w:rFonts w:ascii="Times New Roman"/>
          <w:b w:val="false"/>
          <w:i w:val="false"/>
          <w:color w:val="000000"/>
          <w:sz w:val="28"/>
        </w:rPr>
        <w:t>
</w:t>
      </w:r>
      <w:r>
        <w:rPr>
          <w:rFonts w:ascii="Times New Roman"/>
          <w:b w:val="false"/>
          <w:i w:val="false"/>
          <w:color w:val="000000"/>
          <w:sz w:val="28"/>
        </w:rPr>
        <w:t>
      Иван Николаевич Крамской - суретші, теоретик, идеолог. Мәдениет қайраткерлерінің портреттері. «Портрет Л.Н.Толстого» (1873 жыл), «Портрет И.И. Шишкина» (1880 жыл) «Крестьянин с уздечкой» (1882 жыл) картинасындағы шаруа тақырыбы.</w:t>
      </w:r>
      <w:r>
        <w:br/>
      </w:r>
      <w:r>
        <w:rPr>
          <w:rFonts w:ascii="Times New Roman"/>
          <w:b w:val="false"/>
          <w:i w:val="false"/>
          <w:color w:val="000000"/>
          <w:sz w:val="28"/>
        </w:rPr>
        <w:t>
</w:t>
      </w:r>
      <w:r>
        <w:rPr>
          <w:rFonts w:ascii="Times New Roman"/>
          <w:b w:val="false"/>
          <w:i w:val="false"/>
          <w:color w:val="000000"/>
          <w:sz w:val="28"/>
        </w:rPr>
        <w:t xml:space="preserve">
      Крамского, Мясоедов, Перов бастамалары бойынша көшпелі суретшілер көрмесі серіктестігінің құрылуы. (1870 жыл) Қоғамды шындыққа, туған табиғаттың әлеуметтік мәселелерін шешуге көшпелілер шығармасында үндеуі.Көшпелілерді атақты сыншы В.В.Стасов пен оның жақтаушылары П.М.Третьяковтың қолдауы. </w:t>
      </w:r>
      <w:r>
        <w:br/>
      </w:r>
      <w:r>
        <w:rPr>
          <w:rFonts w:ascii="Times New Roman"/>
          <w:b w:val="false"/>
          <w:i w:val="false"/>
          <w:color w:val="000000"/>
          <w:sz w:val="28"/>
        </w:rPr>
        <w:t>
</w:t>
      </w:r>
      <w:r>
        <w:rPr>
          <w:rFonts w:ascii="Times New Roman"/>
          <w:b w:val="false"/>
          <w:i w:val="false"/>
          <w:color w:val="000000"/>
          <w:sz w:val="28"/>
        </w:rPr>
        <w:t>
      13-тақырып. И.Е.Репина шығармашылығы. Илья Ефимович Репин – ұлы орыс реалист-суретшісі. «Бурлаки на Волге» (1870-1873 жылдар), «Крестный ход в Курской губернии» (1880-1883 жылдар) картиналарында әлеуметтік жағдайды өткір көрсеткен.Тарихи сюжеттерде терең тарихи шиеленіс ашық берілген.: «Иван Грозный и сын его Иван» (1885 жыл), «Запорожцы пишут письмо турецкому султану» (1880-1891 жылдар). «Не ждали» (1884-1888 жылдар) картинасы революция тақырыбына арналған.</w:t>
      </w:r>
      <w:r>
        <w:br/>
      </w:r>
      <w:r>
        <w:rPr>
          <w:rFonts w:ascii="Times New Roman"/>
          <w:b w:val="false"/>
          <w:i w:val="false"/>
          <w:color w:val="000000"/>
          <w:sz w:val="28"/>
        </w:rPr>
        <w:t>
</w:t>
      </w:r>
      <w:r>
        <w:rPr>
          <w:rFonts w:ascii="Times New Roman"/>
          <w:b w:val="false"/>
          <w:i w:val="false"/>
          <w:color w:val="000000"/>
          <w:sz w:val="28"/>
        </w:rPr>
        <w:t>
      Репин шығармасындағы композициялық, бояулық шешімнің әр түрлілігі. Репин портретінің ұлы шеберлігі мен психологиялық тереңдігі. «Портрет композитора М.П.Мусорского» (1881 жыл), «Портретт В.В.Стасова» (1883 жыл), «Портрет П.М.Третьякова» (1883 жыл) «Портрет Л.Н.Толстого» (1887 жыл). Репин шығармаларының отандық және әлемдік өнердегі мәні.</w:t>
      </w:r>
      <w:r>
        <w:br/>
      </w:r>
      <w:r>
        <w:rPr>
          <w:rFonts w:ascii="Times New Roman"/>
          <w:b w:val="false"/>
          <w:i w:val="false"/>
          <w:color w:val="000000"/>
          <w:sz w:val="28"/>
        </w:rPr>
        <w:t>
</w:t>
      </w:r>
      <w:r>
        <w:rPr>
          <w:rFonts w:ascii="Times New Roman"/>
          <w:b w:val="false"/>
          <w:i w:val="false"/>
          <w:color w:val="000000"/>
          <w:sz w:val="28"/>
        </w:rPr>
        <w:t>
      14-тақырып. Тарихи және батальды жанр. Шығармашылық әдістердің түрлілігі.</w:t>
      </w:r>
      <w:r>
        <w:br/>
      </w:r>
      <w:r>
        <w:rPr>
          <w:rFonts w:ascii="Times New Roman"/>
          <w:b w:val="false"/>
          <w:i w:val="false"/>
          <w:color w:val="000000"/>
          <w:sz w:val="28"/>
        </w:rPr>
        <w:t>
</w:t>
      </w:r>
      <w:r>
        <w:rPr>
          <w:rFonts w:ascii="Times New Roman"/>
          <w:b w:val="false"/>
          <w:i w:val="false"/>
          <w:color w:val="000000"/>
          <w:sz w:val="28"/>
        </w:rPr>
        <w:t>
      Николай Генің «Петр I допрашивает царевича Алексея» (1871 г.) картинасындағы тарихи шиеленіс драматизмі. Василий Верещагиннің: «Апофеоз войны» (1871-1872 жылдар) соғысқа қарсы шығармаларындағы соғыстың қаhары туралы ащщы шындық.</w:t>
      </w:r>
      <w:r>
        <w:br/>
      </w:r>
      <w:r>
        <w:rPr>
          <w:rFonts w:ascii="Times New Roman"/>
          <w:b w:val="false"/>
          <w:i w:val="false"/>
          <w:color w:val="000000"/>
          <w:sz w:val="28"/>
        </w:rPr>
        <w:t>
</w:t>
      </w:r>
      <w:r>
        <w:rPr>
          <w:rFonts w:ascii="Times New Roman"/>
          <w:b w:val="false"/>
          <w:i w:val="false"/>
          <w:color w:val="000000"/>
          <w:sz w:val="28"/>
        </w:rPr>
        <w:t>
      Орыс фольклорының білгіші Виктор Васнецов – тарихи эпикалық, ертегі және ертегідей сюжетті картиналардың авторы: «После побоища Игоря Святославича с половцами» (1880 жыл), «Богатыри» (1898 жыл), «Витязь на распутье» (1882 жыл), «Аленушка» (1881 жыл).</w:t>
      </w:r>
      <w:r>
        <w:br/>
      </w:r>
      <w:r>
        <w:rPr>
          <w:rFonts w:ascii="Times New Roman"/>
          <w:b w:val="false"/>
          <w:i w:val="false"/>
          <w:color w:val="000000"/>
          <w:sz w:val="28"/>
        </w:rPr>
        <w:t>
</w:t>
      </w:r>
      <w:r>
        <w:rPr>
          <w:rFonts w:ascii="Times New Roman"/>
          <w:b w:val="false"/>
          <w:i w:val="false"/>
          <w:color w:val="000000"/>
          <w:sz w:val="28"/>
        </w:rPr>
        <w:t>
      Василий Суриков – атақты тарихи кескіндемеші, көпфигуралы композициясының шебері, бояушы. Главный герой в исторических полотнах Суриковтың тарихи полотнодағы басты кейіпкері – халық: «Утро стрелецкой казни» (1881 жыл), «Боярыня Морозова» (1887 жыл), «Покорение Сибири Ермаком» (1895 жыл), «Переход Суворова через Альпы» (1899 жыл).</w:t>
      </w:r>
      <w:r>
        <w:br/>
      </w:r>
      <w:r>
        <w:rPr>
          <w:rFonts w:ascii="Times New Roman"/>
          <w:b w:val="false"/>
          <w:i w:val="false"/>
          <w:color w:val="000000"/>
          <w:sz w:val="28"/>
        </w:rPr>
        <w:t>
</w:t>
      </w:r>
      <w:r>
        <w:rPr>
          <w:rFonts w:ascii="Times New Roman"/>
          <w:b w:val="false"/>
          <w:i w:val="false"/>
          <w:color w:val="000000"/>
          <w:sz w:val="28"/>
        </w:rPr>
        <w:t>
      15-тақырып. 19 ғасырдың екінші жартысындағы пейзаждық кескіндеме. Ұлттық пейзаждың дамуы. Иван Айвазовский атақты моринист. Оның теңіздік пейзажындағы романтизм: «Девятый вал» (1850 жыл), «Вид Одессы в лунную ночь» (1846 жыл).</w:t>
      </w:r>
      <w:r>
        <w:br/>
      </w:r>
      <w:r>
        <w:rPr>
          <w:rFonts w:ascii="Times New Roman"/>
          <w:b w:val="false"/>
          <w:i w:val="false"/>
          <w:color w:val="000000"/>
          <w:sz w:val="28"/>
        </w:rPr>
        <w:t>
</w:t>
      </w:r>
      <w:r>
        <w:rPr>
          <w:rFonts w:ascii="Times New Roman"/>
          <w:b w:val="false"/>
          <w:i w:val="false"/>
          <w:color w:val="000000"/>
          <w:sz w:val="28"/>
        </w:rPr>
        <w:t>
      Көшпелілер шығармаларындағы пейзаж. Бұл жанрдағы екі бағыт лирикалық және эпикалық пейзаж.</w:t>
      </w:r>
      <w:r>
        <w:br/>
      </w:r>
      <w:r>
        <w:rPr>
          <w:rFonts w:ascii="Times New Roman"/>
          <w:b w:val="false"/>
          <w:i w:val="false"/>
          <w:color w:val="000000"/>
          <w:sz w:val="28"/>
        </w:rPr>
        <w:t>
</w:t>
      </w:r>
      <w:r>
        <w:rPr>
          <w:rFonts w:ascii="Times New Roman"/>
          <w:b w:val="false"/>
          <w:i w:val="false"/>
          <w:color w:val="000000"/>
          <w:sz w:val="28"/>
        </w:rPr>
        <w:t>
      Алексей Саврасовтың: «Грачи прилетели» (1871 жыл), «Оттепель» (1874 жыл) шығармаларындағы сұлулық және үйреншікті ауыл сыры.</w:t>
      </w:r>
      <w:r>
        <w:br/>
      </w:r>
      <w:r>
        <w:rPr>
          <w:rFonts w:ascii="Times New Roman"/>
          <w:b w:val="false"/>
          <w:i w:val="false"/>
          <w:color w:val="000000"/>
          <w:sz w:val="28"/>
        </w:rPr>
        <w:t>
</w:t>
      </w:r>
      <w:r>
        <w:rPr>
          <w:rFonts w:ascii="Times New Roman"/>
          <w:b w:val="false"/>
          <w:i w:val="false"/>
          <w:color w:val="000000"/>
          <w:sz w:val="28"/>
        </w:rPr>
        <w:t>
      Иван Шишкин – эпикалық пейзаж шебері. Оның: «Сосновый бор» (1872 жыл), «Рожь» (1878 жыл), «Среди долины ровныя» (1883 жыл), «Корабельная роща» (1898 жыл) картиналарындағы туған табиғаттың кереметтігі.</w:t>
      </w:r>
      <w:r>
        <w:br/>
      </w:r>
      <w:r>
        <w:rPr>
          <w:rFonts w:ascii="Times New Roman"/>
          <w:b w:val="false"/>
          <w:i w:val="false"/>
          <w:color w:val="000000"/>
          <w:sz w:val="28"/>
        </w:rPr>
        <w:t>
</w:t>
      </w:r>
      <w:r>
        <w:rPr>
          <w:rFonts w:ascii="Times New Roman"/>
          <w:b w:val="false"/>
          <w:i w:val="false"/>
          <w:color w:val="000000"/>
          <w:sz w:val="28"/>
        </w:rPr>
        <w:t>
      Архип Куинджидің: «Березовая роща» (1879 жыл), «Лунная ночь на Днепре» (1880 жыл) пейзаждарындағы қарапайым әрлеу мен жарық эффектісі.</w:t>
      </w:r>
      <w:r>
        <w:br/>
      </w:r>
      <w:r>
        <w:rPr>
          <w:rFonts w:ascii="Times New Roman"/>
          <w:b w:val="false"/>
          <w:i w:val="false"/>
          <w:color w:val="000000"/>
          <w:sz w:val="28"/>
        </w:rPr>
        <w:t>
</w:t>
      </w:r>
      <w:r>
        <w:rPr>
          <w:rFonts w:ascii="Times New Roman"/>
          <w:b w:val="false"/>
          <w:i w:val="false"/>
          <w:color w:val="000000"/>
          <w:sz w:val="28"/>
        </w:rPr>
        <w:t>
      Василий Поленовтің: «Московский дворик» (1878 жыл), «Заросший пруд» (1879 жыл), «Бабушкин сад» (1878 жыл) шығармашлығындағы пленэр міндеттерінің шешілуі.</w:t>
      </w:r>
      <w:r>
        <w:br/>
      </w:r>
      <w:r>
        <w:rPr>
          <w:rFonts w:ascii="Times New Roman"/>
          <w:b w:val="false"/>
          <w:i w:val="false"/>
          <w:color w:val="000000"/>
          <w:sz w:val="28"/>
        </w:rPr>
        <w:t>
</w:t>
      </w:r>
      <w:r>
        <w:rPr>
          <w:rFonts w:ascii="Times New Roman"/>
          <w:b w:val="false"/>
          <w:i w:val="false"/>
          <w:color w:val="000000"/>
          <w:sz w:val="28"/>
        </w:rPr>
        <w:t>
      Исаак Левитан – лирикалық орыс пейзажының ірі шебері.Табиғаттың нәзік көрінісін бере білу, әрлеудің түрлішелігі, табиғат бейнесін философиялық тұрғда жалпылау, поэтикалық, Отанға деген сүйіспеншілік «Владимирка» (1892 жыл), «Над вечным покоем» (1894 жыл) «Золотая осень» (1895 жыл), «Март» (1895 жыл), «Озеро. Русь» (1899-1900 жылдар) шығармаларында көрініс тапқан.</w:t>
      </w:r>
      <w:r>
        <w:br/>
      </w:r>
      <w:r>
        <w:rPr>
          <w:rFonts w:ascii="Times New Roman"/>
          <w:b w:val="false"/>
          <w:i w:val="false"/>
          <w:color w:val="000000"/>
          <w:sz w:val="28"/>
        </w:rPr>
        <w:t>
</w:t>
      </w:r>
      <w:r>
        <w:rPr>
          <w:rFonts w:ascii="Times New Roman"/>
          <w:b w:val="false"/>
          <w:i w:val="false"/>
          <w:color w:val="000000"/>
          <w:sz w:val="28"/>
        </w:rPr>
        <w:t>
      16-тақырып. 19-20 ғасырларда шетелдегі орыс өнері. Қоғамдағы әлеуметтік қайшылықтың өсуі. 19 ғасырдың соңы мен 20 ғасырдың басындағы Ресейдің көркемөнер өміріндегі сан қырлылық.</w:t>
      </w:r>
      <w:r>
        <w:br/>
      </w:r>
      <w:r>
        <w:rPr>
          <w:rFonts w:ascii="Times New Roman"/>
          <w:b w:val="false"/>
          <w:i w:val="false"/>
          <w:color w:val="000000"/>
          <w:sz w:val="28"/>
        </w:rPr>
        <w:t>
</w:t>
      </w:r>
      <w:r>
        <w:rPr>
          <w:rFonts w:ascii="Times New Roman"/>
          <w:b w:val="false"/>
          <w:i w:val="false"/>
          <w:color w:val="000000"/>
          <w:sz w:val="28"/>
        </w:rPr>
        <w:t>
      Валентин Серовтың шеберлігі мен жаңашылдығы. Оның жұмысының өміршеңдігі, бояуының қанықтығы: «Девочка с персиками» (1887 жыл), «Девушка, освещенная солнцем» (1888 жыл). Острая наблюдательность, глубина социально-психологических характеристик: «Портрет М.Н. Ермоловой» (1905 жыл), «Портрет О.К. Орловой» (1911 жыл).</w:t>
      </w:r>
      <w:r>
        <w:br/>
      </w:r>
      <w:r>
        <w:rPr>
          <w:rFonts w:ascii="Times New Roman"/>
          <w:b w:val="false"/>
          <w:i w:val="false"/>
          <w:color w:val="000000"/>
          <w:sz w:val="28"/>
        </w:rPr>
        <w:t>
</w:t>
      </w:r>
      <w:r>
        <w:rPr>
          <w:rFonts w:ascii="Times New Roman"/>
          <w:b w:val="false"/>
          <w:i w:val="false"/>
          <w:color w:val="000000"/>
          <w:sz w:val="28"/>
        </w:rPr>
        <w:t>
      Тума талант иесі Михаил Врубель – символизм өкілі. Оның картиналарында әрдің сәндігі, драмалық ұстаным, соимволикалық жинақылық бейнелері басым: «Демон» (сидящий, 1890 жыл), «Царевна-лебедь» (1900 жыл).</w:t>
      </w:r>
      <w:r>
        <w:br/>
      </w:r>
      <w:r>
        <w:rPr>
          <w:rFonts w:ascii="Times New Roman"/>
          <w:b w:val="false"/>
          <w:i w:val="false"/>
          <w:color w:val="000000"/>
          <w:sz w:val="28"/>
        </w:rPr>
        <w:t>
</w:t>
      </w:r>
      <w:r>
        <w:rPr>
          <w:rFonts w:ascii="Times New Roman"/>
          <w:b w:val="false"/>
          <w:i w:val="false"/>
          <w:color w:val="000000"/>
          <w:sz w:val="28"/>
        </w:rPr>
        <w:t>
      20 ғасыр басындағы Ресейдегі көркемөнер бірлестіктеріне қысқаша сипаттама: «Мир искусства», «Союз русских художников», «Бубновый валет», «Голубая роза».</w:t>
      </w:r>
      <w:r>
        <w:br/>
      </w:r>
      <w:r>
        <w:rPr>
          <w:rFonts w:ascii="Times New Roman"/>
          <w:b w:val="false"/>
          <w:i w:val="false"/>
          <w:color w:val="000000"/>
          <w:sz w:val="28"/>
        </w:rPr>
        <w:t>
</w:t>
      </w:r>
      <w:r>
        <w:rPr>
          <w:rFonts w:ascii="Times New Roman"/>
          <w:b w:val="false"/>
          <w:i w:val="false"/>
          <w:color w:val="000000"/>
          <w:sz w:val="28"/>
        </w:rPr>
        <w:t>
      17-тақырып. Қорытынды сабақ. Екінші жартыжыдықты қорытындылау.</w:t>
      </w:r>
      <w:r>
        <w:br/>
      </w:r>
      <w:r>
        <w:rPr>
          <w:rFonts w:ascii="Times New Roman"/>
          <w:b w:val="false"/>
          <w:i w:val="false"/>
          <w:color w:val="000000"/>
          <w:sz w:val="28"/>
        </w:rPr>
        <w:t>
</w:t>
      </w:r>
      <w:r>
        <w:rPr>
          <w:rFonts w:ascii="Times New Roman"/>
          <w:b w:val="false"/>
          <w:i w:val="false"/>
          <w:color w:val="000000"/>
          <w:sz w:val="28"/>
        </w:rPr>
        <w:t>
      163. Оқу жылының соңында 3-сыныптың білім алушылары келесі білім, білік және дағдыларға ие:</w:t>
      </w:r>
      <w:r>
        <w:br/>
      </w:r>
      <w:r>
        <w:rPr>
          <w:rFonts w:ascii="Times New Roman"/>
          <w:b w:val="false"/>
          <w:i w:val="false"/>
          <w:color w:val="000000"/>
          <w:sz w:val="28"/>
        </w:rPr>
        <w:t>
</w:t>
      </w:r>
      <w:r>
        <w:rPr>
          <w:rFonts w:ascii="Times New Roman"/>
          <w:b w:val="false"/>
          <w:i w:val="false"/>
          <w:color w:val="000000"/>
          <w:sz w:val="28"/>
        </w:rPr>
        <w:t>
      1) орыс бейнелеу өнерінің дамуындағы I Петр реформасының мәнін түсінеді;</w:t>
      </w:r>
      <w:r>
        <w:br/>
      </w:r>
      <w:r>
        <w:rPr>
          <w:rFonts w:ascii="Times New Roman"/>
          <w:b w:val="false"/>
          <w:i w:val="false"/>
          <w:color w:val="000000"/>
          <w:sz w:val="28"/>
        </w:rPr>
        <w:t>
</w:t>
      </w:r>
      <w:r>
        <w:rPr>
          <w:rFonts w:ascii="Times New Roman"/>
          <w:b w:val="false"/>
          <w:i w:val="false"/>
          <w:color w:val="000000"/>
          <w:sz w:val="28"/>
        </w:rPr>
        <w:t xml:space="preserve">
      2) орыс барокко архитектурасының өзіне тән белгілері мен өзіндік ерекшеліктерін ажырата біледі, батысеуропа бароккосымен салыстырмалы талдау жасай біледі; </w:t>
      </w:r>
      <w:r>
        <w:br/>
      </w:r>
      <w:r>
        <w:rPr>
          <w:rFonts w:ascii="Times New Roman"/>
          <w:b w:val="false"/>
          <w:i w:val="false"/>
          <w:color w:val="000000"/>
          <w:sz w:val="28"/>
        </w:rPr>
        <w:t>
</w:t>
      </w:r>
      <w:r>
        <w:rPr>
          <w:rFonts w:ascii="Times New Roman"/>
          <w:b w:val="false"/>
          <w:i w:val="false"/>
          <w:color w:val="000000"/>
          <w:sz w:val="28"/>
        </w:rPr>
        <w:t>
      3) 18 ғасырдағы орыс кескіндемесінің негізгі тенденциясын біледі;</w:t>
      </w:r>
      <w:r>
        <w:br/>
      </w:r>
      <w:r>
        <w:rPr>
          <w:rFonts w:ascii="Times New Roman"/>
          <w:b w:val="false"/>
          <w:i w:val="false"/>
          <w:color w:val="000000"/>
          <w:sz w:val="28"/>
        </w:rPr>
        <w:t>
</w:t>
      </w:r>
      <w:r>
        <w:rPr>
          <w:rFonts w:ascii="Times New Roman"/>
          <w:b w:val="false"/>
          <w:i w:val="false"/>
          <w:color w:val="000000"/>
          <w:sz w:val="28"/>
        </w:rPr>
        <w:t>
      4) 18 ғасырдағы ұлы портретшілердің картиналарын, архитектурадағы, және скульптурадағы барокоо стилінің белгілі өкілдерін біледі;</w:t>
      </w:r>
      <w:r>
        <w:br/>
      </w:r>
      <w:r>
        <w:rPr>
          <w:rFonts w:ascii="Times New Roman"/>
          <w:b w:val="false"/>
          <w:i w:val="false"/>
          <w:color w:val="000000"/>
          <w:sz w:val="28"/>
        </w:rPr>
        <w:t>
</w:t>
      </w:r>
      <w:r>
        <w:rPr>
          <w:rFonts w:ascii="Times New Roman"/>
          <w:b w:val="false"/>
          <w:i w:val="false"/>
          <w:color w:val="000000"/>
          <w:sz w:val="28"/>
        </w:rPr>
        <w:t xml:space="preserve">
      5) классизм өнерінің нақыштық ерекшеліктерін ажырата алады; </w:t>
      </w:r>
      <w:r>
        <w:br/>
      </w:r>
      <w:r>
        <w:rPr>
          <w:rFonts w:ascii="Times New Roman"/>
          <w:b w:val="false"/>
          <w:i w:val="false"/>
          <w:color w:val="000000"/>
          <w:sz w:val="28"/>
        </w:rPr>
        <w:t>
</w:t>
      </w:r>
      <w:r>
        <w:rPr>
          <w:rFonts w:ascii="Times New Roman"/>
          <w:b w:val="false"/>
          <w:i w:val="false"/>
          <w:color w:val="000000"/>
          <w:sz w:val="28"/>
        </w:rPr>
        <w:t>
      6) 18 ғасырдың соңы - 19 ғасыр басындағы орыс классизмнің жоғарғы жетістігі ретінде ірі архитекторларды, скульпторларды, ескерткіштерді біледі;</w:t>
      </w:r>
      <w:r>
        <w:br/>
      </w:r>
      <w:r>
        <w:rPr>
          <w:rFonts w:ascii="Times New Roman"/>
          <w:b w:val="false"/>
          <w:i w:val="false"/>
          <w:color w:val="000000"/>
          <w:sz w:val="28"/>
        </w:rPr>
        <w:t>
</w:t>
      </w:r>
      <w:r>
        <w:rPr>
          <w:rFonts w:ascii="Times New Roman"/>
          <w:b w:val="false"/>
          <w:i w:val="false"/>
          <w:color w:val="000000"/>
          <w:sz w:val="28"/>
        </w:rPr>
        <w:t>
      7) кескіндемедегі классизмнің нақыштық белгілерін ажырата біледі;</w:t>
      </w:r>
      <w:r>
        <w:br/>
      </w:r>
      <w:r>
        <w:rPr>
          <w:rFonts w:ascii="Times New Roman"/>
          <w:b w:val="false"/>
          <w:i w:val="false"/>
          <w:color w:val="000000"/>
          <w:sz w:val="28"/>
        </w:rPr>
        <w:t>
</w:t>
      </w:r>
      <w:r>
        <w:rPr>
          <w:rFonts w:ascii="Times New Roman"/>
          <w:b w:val="false"/>
          <w:i w:val="false"/>
          <w:color w:val="000000"/>
          <w:sz w:val="28"/>
        </w:rPr>
        <w:t xml:space="preserve">
      8) классицизмнің ұлы суретшілердің шығармаларын біледі; </w:t>
      </w:r>
      <w:r>
        <w:br/>
      </w:r>
      <w:r>
        <w:rPr>
          <w:rFonts w:ascii="Times New Roman"/>
          <w:b w:val="false"/>
          <w:i w:val="false"/>
          <w:color w:val="000000"/>
          <w:sz w:val="28"/>
        </w:rPr>
        <w:t>
</w:t>
      </w:r>
      <w:r>
        <w:rPr>
          <w:rFonts w:ascii="Times New Roman"/>
          <w:b w:val="false"/>
          <w:i w:val="false"/>
          <w:color w:val="000000"/>
          <w:sz w:val="28"/>
        </w:rPr>
        <w:t>
      9) 19 ғасырдың бірінші жартысында орыс портреттік кескіндемесіндегі романтизм белгілерін анықтай білу, ірі портретшілерді біледі;</w:t>
      </w:r>
      <w:r>
        <w:br/>
      </w:r>
      <w:r>
        <w:rPr>
          <w:rFonts w:ascii="Times New Roman"/>
          <w:b w:val="false"/>
          <w:i w:val="false"/>
          <w:color w:val="000000"/>
          <w:sz w:val="28"/>
        </w:rPr>
        <w:t>
</w:t>
      </w:r>
      <w:r>
        <w:rPr>
          <w:rFonts w:ascii="Times New Roman"/>
          <w:b w:val="false"/>
          <w:i w:val="false"/>
          <w:color w:val="000000"/>
          <w:sz w:val="28"/>
        </w:rPr>
        <w:t>
      10) классикалық академизмнің бәсеңдеуін әлеуметтік алдын алу мен сыни реализмнің және оның өкілдерінің пайда болуын түсінеді;</w:t>
      </w:r>
      <w:r>
        <w:br/>
      </w:r>
      <w:r>
        <w:rPr>
          <w:rFonts w:ascii="Times New Roman"/>
          <w:b w:val="false"/>
          <w:i w:val="false"/>
          <w:color w:val="000000"/>
          <w:sz w:val="28"/>
        </w:rPr>
        <w:t>
</w:t>
      </w:r>
      <w:r>
        <w:rPr>
          <w:rFonts w:ascii="Times New Roman"/>
          <w:b w:val="false"/>
          <w:i w:val="false"/>
          <w:color w:val="000000"/>
          <w:sz w:val="28"/>
        </w:rPr>
        <w:t xml:space="preserve">
      11) көшпелілер серіктестігі құрылымның қоғам мен өнер үшін маңызын түсінеді; </w:t>
      </w:r>
      <w:r>
        <w:br/>
      </w:r>
      <w:r>
        <w:rPr>
          <w:rFonts w:ascii="Times New Roman"/>
          <w:b w:val="false"/>
          <w:i w:val="false"/>
          <w:color w:val="000000"/>
          <w:sz w:val="28"/>
        </w:rPr>
        <w:t>
</w:t>
      </w:r>
      <w:r>
        <w:rPr>
          <w:rFonts w:ascii="Times New Roman"/>
          <w:b w:val="false"/>
          <w:i w:val="false"/>
          <w:color w:val="000000"/>
          <w:sz w:val="28"/>
        </w:rPr>
        <w:t>
      12) көшпелілер шығармашылығындағы түрлі жанрлардың дамуы туралы көзқарасы бар және ұлы көшпелілерді біледі;</w:t>
      </w:r>
      <w:r>
        <w:br/>
      </w:r>
      <w:r>
        <w:rPr>
          <w:rFonts w:ascii="Times New Roman"/>
          <w:b w:val="false"/>
          <w:i w:val="false"/>
          <w:color w:val="000000"/>
          <w:sz w:val="28"/>
        </w:rPr>
        <w:t>
</w:t>
      </w:r>
      <w:r>
        <w:rPr>
          <w:rFonts w:ascii="Times New Roman"/>
          <w:b w:val="false"/>
          <w:i w:val="false"/>
          <w:color w:val="000000"/>
          <w:sz w:val="28"/>
        </w:rPr>
        <w:t>
      13) 20 ғасыр басындағы тарихи дағдарыс жағдайында орыс өнерініңқарама-қайшлық сипатындағы байланысты түсінеді;</w:t>
      </w:r>
      <w:r>
        <w:br/>
      </w:r>
      <w:r>
        <w:rPr>
          <w:rFonts w:ascii="Times New Roman"/>
          <w:b w:val="false"/>
          <w:i w:val="false"/>
          <w:color w:val="000000"/>
          <w:sz w:val="28"/>
        </w:rPr>
        <w:t>
</w:t>
      </w:r>
      <w:r>
        <w:rPr>
          <w:rFonts w:ascii="Times New Roman"/>
          <w:b w:val="false"/>
          <w:i w:val="false"/>
          <w:color w:val="000000"/>
          <w:sz w:val="28"/>
        </w:rPr>
        <w:t xml:space="preserve">
      14) 20 ғасыр басындағы орыс өнеріндегі нақыштық түрлілікті біледі; </w:t>
      </w:r>
      <w:r>
        <w:br/>
      </w:r>
      <w:r>
        <w:rPr>
          <w:rFonts w:ascii="Times New Roman"/>
          <w:b w:val="false"/>
          <w:i w:val="false"/>
          <w:color w:val="000000"/>
          <w:sz w:val="28"/>
        </w:rPr>
        <w:t>
</w:t>
      </w:r>
      <w:r>
        <w:rPr>
          <w:rFonts w:ascii="Times New Roman"/>
          <w:b w:val="false"/>
          <w:i w:val="false"/>
          <w:color w:val="000000"/>
          <w:sz w:val="28"/>
        </w:rPr>
        <w:t>
      15) ұлы суретшілердің алдыңғысы мен соңғыларының көркемдік стилі немесе шығармашылық әдістерінің өздеріне тән ерекшеліктеріне қарапайым талдау жасауды игеру.</w:t>
      </w:r>
      <w:r>
        <w:br/>
      </w:r>
      <w:r>
        <w:rPr>
          <w:rFonts w:ascii="Times New Roman"/>
          <w:b w:val="false"/>
          <w:i w:val="false"/>
          <w:color w:val="000000"/>
          <w:sz w:val="28"/>
        </w:rPr>
        <w:t>
</w:t>
      </w:r>
      <w:r>
        <w:rPr>
          <w:rFonts w:ascii="Times New Roman"/>
          <w:b w:val="false"/>
          <w:i w:val="false"/>
          <w:color w:val="000000"/>
          <w:sz w:val="28"/>
        </w:rPr>
        <w:t>
      4-сыныптағы оқу пәнінің мазмұны.</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Аталған курс бойынша пәннің мазмұны, оның мақсаттары мен міндеттерін түсіндіру. Негізгі тақырыбы: Қазақстан өнерінің тарихи бойынша циклмен таныстыру. </w:t>
      </w:r>
      <w:r>
        <w:br/>
      </w:r>
      <w:r>
        <w:rPr>
          <w:rFonts w:ascii="Times New Roman"/>
          <w:b w:val="false"/>
          <w:i w:val="false"/>
          <w:color w:val="000000"/>
          <w:sz w:val="28"/>
        </w:rPr>
        <w:t>
</w:t>
      </w:r>
      <w:r>
        <w:rPr>
          <w:rFonts w:ascii="Times New Roman"/>
          <w:b w:val="false"/>
          <w:i w:val="false"/>
          <w:color w:val="000000"/>
          <w:sz w:val="28"/>
        </w:rPr>
        <w:t>
      2-тақырып. Қазақстан өнерінің пайда болуының бастауы. Тарихи мәліметтер (шолу). Қазақстан территориясын мекендейті ежелгі тайпалардың өнерінің қазақтардың халық өнерімен генетикалық байланысы. Шаруашылықтың ұқсас тұрмыстық формалары. Үйсін мен қаңлы дәуірінің шеберлері. Көшпенділер өмірі. Жануарлар, олардың малшылардың өміріндегі маңызы, бейнелеу және тәжім ету.</w:t>
      </w:r>
      <w:r>
        <w:br/>
      </w:r>
      <w:r>
        <w:rPr>
          <w:rFonts w:ascii="Times New Roman"/>
          <w:b w:val="false"/>
          <w:i w:val="false"/>
          <w:color w:val="000000"/>
          <w:sz w:val="28"/>
        </w:rPr>
        <w:t>
</w:t>
      </w:r>
      <w:r>
        <w:rPr>
          <w:rFonts w:ascii="Times New Roman"/>
          <w:b w:val="false"/>
          <w:i w:val="false"/>
          <w:color w:val="000000"/>
          <w:sz w:val="28"/>
        </w:rPr>
        <w:t>
      Халық өнерін оқып зерттеу тәсілі: бақылау, зерттеу, тәжірибе, эксперимент. Тас – ежелгі дәуірдің тісіз куәсі. Палеолит – ой сананы оятқан тас ғасыры. Қазақстан территориясында табылған сақ ескерткіштері. Кен ісі және металлугиясымен айналысу қолөнер еңбегін саралауға, оның ауыл шаруашылығынан бөлуге, сауда мен қолөнердің (құю, ұста, ағаш ұстасы, зергерлік ( «Ұлы көштер алауы» фотографияларының катологын көру) кең дамуына ықпал етті.</w:t>
      </w:r>
      <w:r>
        <w:br/>
      </w:r>
      <w:r>
        <w:rPr>
          <w:rFonts w:ascii="Times New Roman"/>
          <w:b w:val="false"/>
          <w:i w:val="false"/>
          <w:color w:val="000000"/>
          <w:sz w:val="28"/>
        </w:rPr>
        <w:t>
</w:t>
      </w:r>
      <w:r>
        <w:rPr>
          <w:rFonts w:ascii="Times New Roman"/>
          <w:b w:val="false"/>
          <w:i w:val="false"/>
          <w:color w:val="000000"/>
          <w:sz w:val="28"/>
        </w:rPr>
        <w:t>
      3-тақырып. Қазақстанның сәндік-қолданбалы өнері. Нақыштау жолдары бойынша өнердің ары қарай дамуы. Жануарларды бейнелеу біртіндеп ою-өрнектік мотивке айналады. Сақ өнеріне тән жануарларды бейнелеу. Жануардың фигурасын оның қандай да бір бөлігімен ауыстыру, ою-өрнектік мотивтегі реалистік және экспрессивтік бейнелерді трансформациялау процесінің басталуы.</w:t>
      </w:r>
      <w:r>
        <w:br/>
      </w:r>
      <w:r>
        <w:rPr>
          <w:rFonts w:ascii="Times New Roman"/>
          <w:b w:val="false"/>
          <w:i w:val="false"/>
          <w:color w:val="000000"/>
          <w:sz w:val="28"/>
        </w:rPr>
        <w:t>
</w:t>
      </w:r>
      <w:r>
        <w:rPr>
          <w:rFonts w:ascii="Times New Roman"/>
          <w:b w:val="false"/>
          <w:i w:val="false"/>
          <w:color w:val="000000"/>
          <w:sz w:val="28"/>
        </w:rPr>
        <w:t>
      Этнограф-суретші Г.Иляева шығармашылығындағы ою-өрнек.</w:t>
      </w:r>
      <w:r>
        <w:br/>
      </w:r>
      <w:r>
        <w:rPr>
          <w:rFonts w:ascii="Times New Roman"/>
          <w:b w:val="false"/>
          <w:i w:val="false"/>
          <w:color w:val="000000"/>
          <w:sz w:val="28"/>
        </w:rPr>
        <w:t>
</w:t>
      </w:r>
      <w:r>
        <w:rPr>
          <w:rFonts w:ascii="Times New Roman"/>
          <w:b w:val="false"/>
          <w:i w:val="false"/>
          <w:color w:val="000000"/>
          <w:sz w:val="28"/>
        </w:rPr>
        <w:t>
      Қазақтардың ұлттық киімі. Кіимдердің айырмашылықтары. Әйелдер, ерлер, балалар киімдері. Әшекейлер мен атрибуттар.</w:t>
      </w:r>
      <w:r>
        <w:br/>
      </w:r>
      <w:r>
        <w:rPr>
          <w:rFonts w:ascii="Times New Roman"/>
          <w:b w:val="false"/>
          <w:i w:val="false"/>
          <w:color w:val="000000"/>
          <w:sz w:val="28"/>
        </w:rPr>
        <w:t>
</w:t>
      </w:r>
      <w:r>
        <w:rPr>
          <w:rFonts w:ascii="Times New Roman"/>
          <w:b w:val="false"/>
          <w:i w:val="false"/>
          <w:color w:val="000000"/>
          <w:sz w:val="28"/>
        </w:rPr>
        <w:t>
      Қазақтардың ертедегі тұрғын үйлері. Киіз үй көшпенділердің тамаша үйі. Ағаш қаңқа мен киізден жабу. Материалдың жеңілдігі мен беріктігі. Киіз үйдің негізін қалайтын төрт элемент. Қазақтың киіз үйінің киіз жабуының үш түрі. Киіз үйді безендіру.</w:t>
      </w:r>
      <w:r>
        <w:br/>
      </w:r>
      <w:r>
        <w:rPr>
          <w:rFonts w:ascii="Times New Roman"/>
          <w:b w:val="false"/>
          <w:i w:val="false"/>
          <w:color w:val="000000"/>
          <w:sz w:val="28"/>
        </w:rPr>
        <w:t>
</w:t>
      </w:r>
      <w:r>
        <w:rPr>
          <w:rFonts w:ascii="Times New Roman"/>
          <w:b w:val="false"/>
          <w:i w:val="false"/>
          <w:color w:val="000000"/>
          <w:sz w:val="28"/>
        </w:rPr>
        <w:t xml:space="preserve">
      4-тақырып. Қазақстан территориясындағы ежелгі ескерткіштер мен ғибадаттық құрылыстар. </w:t>
      </w:r>
      <w:r>
        <w:br/>
      </w:r>
      <w:r>
        <w:rPr>
          <w:rFonts w:ascii="Times New Roman"/>
          <w:b w:val="false"/>
          <w:i w:val="false"/>
          <w:color w:val="000000"/>
          <w:sz w:val="28"/>
        </w:rPr>
        <w:t>
</w:t>
      </w:r>
      <w:r>
        <w:rPr>
          <w:rFonts w:ascii="Times New Roman"/>
          <w:b w:val="false"/>
          <w:i w:val="false"/>
          <w:color w:val="000000"/>
          <w:sz w:val="28"/>
        </w:rPr>
        <w:t>
      Тарихи-археологиялық мәліметтер. Тамғалы петроглифы. Ыстық қорғаны. Ғибадаттық мавзолейлер мен мазарлар («өлілер үйі») орта ғасырдағы Қазақстанның құрылыстық шеберлік пен сәулет ескерткіштерінің тамашасы болып табылады.</w:t>
      </w:r>
      <w:r>
        <w:br/>
      </w:r>
      <w:r>
        <w:rPr>
          <w:rFonts w:ascii="Times New Roman"/>
          <w:b w:val="false"/>
          <w:i w:val="false"/>
          <w:color w:val="000000"/>
          <w:sz w:val="28"/>
        </w:rPr>
        <w:t>
</w:t>
      </w:r>
      <w:r>
        <w:rPr>
          <w:rFonts w:ascii="Times New Roman"/>
          <w:b w:val="false"/>
          <w:i w:val="false"/>
          <w:color w:val="000000"/>
          <w:sz w:val="28"/>
        </w:rPr>
        <w:t>
      Бабаджи-Хатун, Айша Бибі, Қожа Ахмет Яссауи мавзолейлері, Жезғқазғанның маңындағы Джучихан мен Алаша-хан мавзолейлері; Жұбан-Ана, Қайып-ата, Маулім-берді, Қара-хан мавзолейлері.</w:t>
      </w:r>
      <w:r>
        <w:br/>
      </w:r>
      <w:r>
        <w:rPr>
          <w:rFonts w:ascii="Times New Roman"/>
          <w:b w:val="false"/>
          <w:i w:val="false"/>
          <w:color w:val="000000"/>
          <w:sz w:val="28"/>
        </w:rPr>
        <w:t>
</w:t>
      </w:r>
      <w:r>
        <w:rPr>
          <w:rFonts w:ascii="Times New Roman"/>
          <w:b w:val="false"/>
          <w:i w:val="false"/>
          <w:color w:val="000000"/>
          <w:sz w:val="28"/>
        </w:rPr>
        <w:t>
      «Үйтас» немесе «дің» - шошала – конус немес сфера тәрізді күмбезді бір камералы құрылыстың ежелгі типі. Мемориалдық ескерткіштер құлпы тастар. Құрылыс материалдарының жаңа түрлері: ганч, алебастр, терракоттық және израздық плиталар. Өткен жүз жылдықтың ең жақсы техникалық және сәулет өнеріндегі жетістіктері.</w:t>
      </w:r>
      <w:r>
        <w:br/>
      </w:r>
      <w:r>
        <w:rPr>
          <w:rFonts w:ascii="Times New Roman"/>
          <w:b w:val="false"/>
          <w:i w:val="false"/>
          <w:color w:val="000000"/>
          <w:sz w:val="28"/>
        </w:rPr>
        <w:t>
</w:t>
      </w:r>
      <w:r>
        <w:rPr>
          <w:rFonts w:ascii="Times New Roman"/>
          <w:b w:val="false"/>
          <w:i w:val="false"/>
          <w:color w:val="000000"/>
          <w:sz w:val="28"/>
        </w:rPr>
        <w:t>
      5-тақырып. Орта ғасыр. Андрон мәдениеті. Оның Урал мен Тянь-Шань тауларына дейін таралуы. Ежелгі жерлеулерді қазу. Орталық Қазақстандағы андрон мәдениеті ( зираттық құрылыстардың монументалдығы мен күрделілігі, жоғары құрылыстық техника). Көрші мемлекеттер. Мәдениет пен өнердің өзара ықпалы. Орта ғасыр кезеңінде Қазақстан территориясында өнердің дамуы. Отырар.</w:t>
      </w:r>
      <w:r>
        <w:br/>
      </w:r>
      <w:r>
        <w:rPr>
          <w:rFonts w:ascii="Times New Roman"/>
          <w:b w:val="false"/>
          <w:i w:val="false"/>
          <w:color w:val="000000"/>
          <w:sz w:val="28"/>
        </w:rPr>
        <w:t>
</w:t>
      </w:r>
      <w:r>
        <w:rPr>
          <w:rFonts w:ascii="Times New Roman"/>
          <w:b w:val="false"/>
          <w:i w:val="false"/>
          <w:color w:val="000000"/>
          <w:sz w:val="28"/>
        </w:rPr>
        <w:t>
      6-тақырып. Ежелгі Қазақстан өнері бойынша қорытынды бөлім Қазақстанның өнерін дамыту бойынша өткен материалдарды жалпылау. Жарты жылдық тестілеуге дайындық (шағын конференция).</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7-тақырып. 20 ғасырдың басындағы Қазақстан өнері. Тарихи асу. Мәдениеттің барлық саласының дамуы: халықтық білім беру, ғылым мен өнер. Республиканың көркемдік өмірінің негізгі бағыттары. Бейнелеу өнерінің көрнекті қазақстандық шеберлерінің шығармашылық портреттеріне қысқаша шолу. Нақты шығармаларды жалпылау талдау, олардың өнердің басқөа түрлерімен тығыз байланысы. Мәдениеттің жалпы қазынасына үлес.</w:t>
      </w:r>
      <w:r>
        <w:br/>
      </w:r>
      <w:r>
        <w:rPr>
          <w:rFonts w:ascii="Times New Roman"/>
          <w:b w:val="false"/>
          <w:i w:val="false"/>
          <w:color w:val="000000"/>
          <w:sz w:val="28"/>
        </w:rPr>
        <w:t>
</w:t>
      </w:r>
      <w:r>
        <w:rPr>
          <w:rFonts w:ascii="Times New Roman"/>
          <w:b w:val="false"/>
          <w:i w:val="false"/>
          <w:color w:val="000000"/>
          <w:sz w:val="28"/>
        </w:rPr>
        <w:t xml:space="preserve">
      8-тақырып. Мүсін өнері. Ертедегі өнердегі пластикалық бейнелеу және көлемді фигуралар жасауға көшу. Пластикалық ойлаудың жоғары мәдениеті (силуэттерді бейнелеу және фантастикалық аңдарды модельдеу). </w:t>
      </w:r>
      <w:r>
        <w:br/>
      </w:r>
      <w:r>
        <w:rPr>
          <w:rFonts w:ascii="Times New Roman"/>
          <w:b w:val="false"/>
          <w:i w:val="false"/>
          <w:color w:val="000000"/>
          <w:sz w:val="28"/>
        </w:rPr>
        <w:t>
</w:t>
      </w:r>
      <w:r>
        <w:rPr>
          <w:rFonts w:ascii="Times New Roman"/>
          <w:b w:val="false"/>
          <w:i w:val="false"/>
          <w:color w:val="000000"/>
          <w:sz w:val="28"/>
        </w:rPr>
        <w:t xml:space="preserve">
      Композициялық бейнелеудің туындауы. Өткен курстардың тақырыптары (орыс және еуропалық пластика жетістіктері). Кеңес мектебінің дәстүріне негізделген мүсіншілердің шығармашылық тәжірибесі. Портрет-бюст. А.Пономарев шығармашылығы – портреттердің фронталды композициясы, портрет салушының даралық сипаттамасы. Оның жұмысының айрықша әдісі – пластикалық бірдейлік («Ш.Уалиханов», «Абай», 1938 жыл). Б.Урманче: Формалардың кескіндік көрінісі, портреттерде фигуралар мен детальдардың ерекшеліктерін, көрсету жесті («Ж. Жабаев портреті», 1945 жыл). </w:t>
      </w:r>
      <w:r>
        <w:br/>
      </w:r>
      <w:r>
        <w:rPr>
          <w:rFonts w:ascii="Times New Roman"/>
          <w:b w:val="false"/>
          <w:i w:val="false"/>
          <w:color w:val="000000"/>
          <w:sz w:val="28"/>
        </w:rPr>
        <w:t>
</w:t>
      </w:r>
      <w:r>
        <w:rPr>
          <w:rFonts w:ascii="Times New Roman"/>
          <w:b w:val="false"/>
          <w:i w:val="false"/>
          <w:color w:val="000000"/>
          <w:sz w:val="28"/>
        </w:rPr>
        <w:t>
      Жанрлық және сәндік мүсін. Х.Наурызбаев шығармашылығы – ұлттық тақырыпты өн бойымен түсіну, әр алуан бейнелеу тәсілдерінен тұтас пластикалық тілге көшу қозғалысы («Жас Жамбыл», 1958 жыл, «Абай», 1965 жыл, «Шоқан Уалиханов», 1966 жыл).</w:t>
      </w:r>
      <w:r>
        <w:br/>
      </w:r>
      <w:r>
        <w:rPr>
          <w:rFonts w:ascii="Times New Roman"/>
          <w:b w:val="false"/>
          <w:i w:val="false"/>
          <w:color w:val="000000"/>
          <w:sz w:val="28"/>
        </w:rPr>
        <w:t>
</w:t>
      </w:r>
      <w:r>
        <w:rPr>
          <w:rFonts w:ascii="Times New Roman"/>
          <w:b w:val="false"/>
          <w:i w:val="false"/>
          <w:color w:val="000000"/>
          <w:sz w:val="28"/>
        </w:rPr>
        <w:t>
      9-тақырып. Әбілхан Қастеев – алғашқы ұлттық суретші.</w:t>
      </w:r>
      <w:r>
        <w:br/>
      </w:r>
      <w:r>
        <w:rPr>
          <w:rFonts w:ascii="Times New Roman"/>
          <w:b w:val="false"/>
          <w:i w:val="false"/>
          <w:color w:val="000000"/>
          <w:sz w:val="28"/>
        </w:rPr>
        <w:t>
</w:t>
      </w:r>
      <w:r>
        <w:rPr>
          <w:rFonts w:ascii="Times New Roman"/>
          <w:b w:val="false"/>
          <w:i w:val="false"/>
          <w:color w:val="000000"/>
          <w:sz w:val="28"/>
        </w:rPr>
        <w:t>
      Биография мен бірінші кәсіби қазақ суретшісінің талантының қалыптасуы. Оның шығармашылығының Қазақстан өнерінің қалыптасуындағы орны. Портреттер- Ә.Қастеевтің ерте шығармашылығындағы жетекші жанр.</w:t>
      </w:r>
      <w:r>
        <w:br/>
      </w:r>
      <w:r>
        <w:rPr>
          <w:rFonts w:ascii="Times New Roman"/>
          <w:b w:val="false"/>
          <w:i w:val="false"/>
          <w:color w:val="000000"/>
          <w:sz w:val="28"/>
        </w:rPr>
        <w:t>
</w:t>
      </w:r>
      <w:r>
        <w:rPr>
          <w:rFonts w:ascii="Times New Roman"/>
          <w:b w:val="false"/>
          <w:i w:val="false"/>
          <w:color w:val="000000"/>
          <w:sz w:val="28"/>
        </w:rPr>
        <w:t>
      Шығармашылықтың кемеліне келген кезеңіндегі суретші шығармаларының жанрларының әр түрлілігі. Суретші өнеріне тән сипат – туған өлке табиғатын толық көрсету: «Шөп шабу», «Колхоздың сүт фермасы», «Жайлауда». Оның шығармаларының өзіндігі, хабарлау сипаты қазақ өнерінің халық шеберлері ақындар мен жырауларға жақын.</w:t>
      </w:r>
      <w:r>
        <w:br/>
      </w:r>
      <w:r>
        <w:rPr>
          <w:rFonts w:ascii="Times New Roman"/>
          <w:b w:val="false"/>
          <w:i w:val="false"/>
          <w:color w:val="000000"/>
          <w:sz w:val="28"/>
        </w:rPr>
        <w:t>
</w:t>
      </w:r>
      <w:r>
        <w:rPr>
          <w:rFonts w:ascii="Times New Roman"/>
          <w:b w:val="false"/>
          <w:i w:val="false"/>
          <w:color w:val="000000"/>
          <w:sz w:val="28"/>
        </w:rPr>
        <w:t>
      10-тақырып. Кескіндеме. Тұрмыстық және тарихи жанрлар</w:t>
      </w:r>
      <w:r>
        <w:br/>
      </w:r>
      <w:r>
        <w:rPr>
          <w:rFonts w:ascii="Times New Roman"/>
          <w:b w:val="false"/>
          <w:i w:val="false"/>
          <w:color w:val="000000"/>
          <w:sz w:val="28"/>
        </w:rPr>
        <w:t>
</w:t>
      </w:r>
      <w:r>
        <w:rPr>
          <w:rFonts w:ascii="Times New Roman"/>
          <w:b w:val="false"/>
          <w:i w:val="false"/>
          <w:color w:val="000000"/>
          <w:sz w:val="28"/>
        </w:rPr>
        <w:t>
      Республиканың әлеуметтік-экономикалық және мәдени ортасының жаңа шарттары. Ұлттық суретшілер –халықтық бейнелер көрінісі, тамашаны бойдан өткізу. А.Исмаилов, К.Тельжанов, М.Кенбаев, А.Галымбаева, М.Лизогуб, С.Айтбаев, Н.Хлудов, А.Сыдыханов пен ағайынды Х. Мен К.Ходжиковтардың шығармашылығы. Тарихи кескіндеме. Л.Леонтьева. А.Черкасский, К.Шаяхметов, Н.Нурмухаммедов шығармашылықтары.</w:t>
      </w:r>
      <w:r>
        <w:br/>
      </w:r>
      <w:r>
        <w:rPr>
          <w:rFonts w:ascii="Times New Roman"/>
          <w:b w:val="false"/>
          <w:i w:val="false"/>
          <w:color w:val="000000"/>
          <w:sz w:val="28"/>
        </w:rPr>
        <w:t>
</w:t>
      </w:r>
      <w:r>
        <w:rPr>
          <w:rFonts w:ascii="Times New Roman"/>
          <w:b w:val="false"/>
          <w:i w:val="false"/>
          <w:color w:val="000000"/>
          <w:sz w:val="28"/>
        </w:rPr>
        <w:t>
      11-тақырып. Портреттік жанр.</w:t>
      </w:r>
      <w:r>
        <w:br/>
      </w:r>
      <w:r>
        <w:rPr>
          <w:rFonts w:ascii="Times New Roman"/>
          <w:b w:val="false"/>
          <w:i w:val="false"/>
          <w:color w:val="000000"/>
          <w:sz w:val="28"/>
        </w:rPr>
        <w:t>
</w:t>
      </w:r>
      <w:r>
        <w:rPr>
          <w:rFonts w:ascii="Times New Roman"/>
          <w:b w:val="false"/>
          <w:i w:val="false"/>
          <w:color w:val="000000"/>
          <w:sz w:val="28"/>
        </w:rPr>
        <w:t>
      Қазақстанның станокті кескіндемесіндегі портреттік жанрдың дамуы. Портреттік және пейзаждық жанрлардың синтезі. Жалпылама мазмұндағы типтегі портреттердің алуан түрлілігі, тарихи портреттер, топтық портреттер. В.Антощенко-Оленев («Жақсы жаңалықтар»), А.Ташбаев («Автопортрет»), С.Мамбеев («Студент қыздар») және басқалар шығармашылықтары. Суретшілердің адамдардың рухани өмірлеріне, тұлғаның ішкі әлемінің заманауилықпен байланысының алуан түрлілігіне терең қызығушылықтары, адамның даралығының қайталанбас сұлулығын бекіту.</w:t>
      </w:r>
      <w:r>
        <w:br/>
      </w:r>
      <w:r>
        <w:rPr>
          <w:rFonts w:ascii="Times New Roman"/>
          <w:b w:val="false"/>
          <w:i w:val="false"/>
          <w:color w:val="000000"/>
          <w:sz w:val="28"/>
        </w:rPr>
        <w:t>
</w:t>
      </w:r>
      <w:r>
        <w:rPr>
          <w:rFonts w:ascii="Times New Roman"/>
          <w:b w:val="false"/>
          <w:i w:val="false"/>
          <w:color w:val="000000"/>
          <w:sz w:val="28"/>
        </w:rPr>
        <w:t>
      12-тақырып. Қазақстандық суретшілер шығармашылықтарындағы натюрморт. Кескіндеменің осы жанры бізді қоршаған ортаның заттық әлемінің сұлулығына зейін аударуынан туындаған. Натюрморт жанры- суретшілердің таусылмас шабыт, бейненің эмоцияналдығын, пластикалық мәнерлігін көтеру, сонымен қатар, тақырыптық картиналар, портреттік шығармалар мазмұнын тереңдету құралы. Натюрморт бұл заттар әлемі ғана емес, бұл эмоциялық қысым, ұлттық тұрмыс ерекшеліктері бойынша алуан түрлі адамдық сезімдер әлемі. А. Ғалымбаеваның шығармашылығындағы натюрморттардың ұлттық колориті («Дастархан»). Суретшімен шеберлік сыныбы (факультатив).</w:t>
      </w:r>
      <w:r>
        <w:br/>
      </w:r>
      <w:r>
        <w:rPr>
          <w:rFonts w:ascii="Times New Roman"/>
          <w:b w:val="false"/>
          <w:i w:val="false"/>
          <w:color w:val="000000"/>
          <w:sz w:val="28"/>
        </w:rPr>
        <w:t>
</w:t>
      </w:r>
      <w:r>
        <w:rPr>
          <w:rFonts w:ascii="Times New Roman"/>
          <w:b w:val="false"/>
          <w:i w:val="false"/>
          <w:color w:val="000000"/>
          <w:sz w:val="28"/>
        </w:rPr>
        <w:t>
      13-тақырып. Қазақстандық суретшілер шығармашылығындағы пейзаж. Қазақ халқының өмірінің табиғатпен байланысы. Акварельдік техника- кескіндеменің тамаша түрлерінің бірі. Пейзаждық жанрдың дамуы. Сюжетті кескіндеме, портрет, натюрмортпен байланыс. Акварельдік кескіндеме шеберлері. У.Ажиев –шығармашылық жол жүруде пайда болған жұмыстар («Оралда)». Қазақстанның табиғатын бейнелейтін пейзаж жазған суретшілер шығармашылығы. Ж.Шарденов («Қыста», «Предгорье»). О.Таңсықбаев (факультатив).</w:t>
      </w:r>
      <w:r>
        <w:br/>
      </w:r>
      <w:r>
        <w:rPr>
          <w:rFonts w:ascii="Times New Roman"/>
          <w:b w:val="false"/>
          <w:i w:val="false"/>
          <w:color w:val="000000"/>
          <w:sz w:val="28"/>
        </w:rPr>
        <w:t>
</w:t>
      </w:r>
      <w:r>
        <w:rPr>
          <w:rFonts w:ascii="Times New Roman"/>
          <w:b w:val="false"/>
          <w:i w:val="false"/>
          <w:color w:val="000000"/>
          <w:sz w:val="28"/>
        </w:rPr>
        <w:t xml:space="preserve">
      14-тақырып. Графика өнері. </w:t>
      </w:r>
      <w:r>
        <w:br/>
      </w:r>
      <w:r>
        <w:rPr>
          <w:rFonts w:ascii="Times New Roman"/>
          <w:b w:val="false"/>
          <w:i w:val="false"/>
          <w:color w:val="000000"/>
          <w:sz w:val="28"/>
        </w:rPr>
        <w:t>
</w:t>
      </w:r>
      <w:r>
        <w:rPr>
          <w:rFonts w:ascii="Times New Roman"/>
          <w:b w:val="false"/>
          <w:i w:val="false"/>
          <w:color w:val="000000"/>
          <w:sz w:val="28"/>
        </w:rPr>
        <w:t xml:space="preserve">
      Қазақстандағы кітап және станокті баспаны дамыту, шығармашылық ұжымды қалыптастыру. 20-30 жылдардағы Қазақстан- баспа тапсырыстары, журнал және газетадағы, плакаттағы сурет аумағындағы жұмыс (станокті графиканың негізгі техникасы – қарындашпен салынған сурет, акварель, тушь). </w:t>
      </w:r>
      <w:r>
        <w:br/>
      </w:r>
      <w:r>
        <w:rPr>
          <w:rFonts w:ascii="Times New Roman"/>
          <w:b w:val="false"/>
          <w:i w:val="false"/>
          <w:color w:val="000000"/>
          <w:sz w:val="28"/>
        </w:rPr>
        <w:t>
</w:t>
      </w:r>
      <w:r>
        <w:rPr>
          <w:rFonts w:ascii="Times New Roman"/>
          <w:b w:val="false"/>
          <w:i w:val="false"/>
          <w:color w:val="000000"/>
          <w:sz w:val="28"/>
        </w:rPr>
        <w:t>
      Ұлы Отан соғысы жыладрындағы графиканың дамуы (өнердің дамуына Москва, Ленинград, Украинадан эвакуацияланған суретшілер көмектесті). Қазақтандық суретшілер, гравюра шеберлерінің баға жетпес үлестері. В.Антощенко-Оленев – линогравюраның сәндік қасиетін шеберлікпен қолдану, шрихтың алуан түрлілігі, ақ-қара контрастының мәнерлілігі («Ұрыстағы 1919» - 1957 жыл; «Мұң»- 1959 жыл). Е.Сидоркин – терең әлеуметтік мазмұнды ашатын графикалық тәсілдердің байлығы. Ертегілер, мысалдар, эпостық жырларға иллюстрациялар («Алпамыс батыр»). Ф.Дячкин – офорт, монотипия, акватинта, линогравюра техникасын меңгерген суретші. Табиғатты лирикалық қабылдау, компоновкадағы еркіндік пен жеңілдік, салудың жіңішке және жұмсақ мәнері. Кітап иллюстрациялары, супертыстар, «Сұлтанмахмұт Торайғыров» кітабын безендіру.</w:t>
      </w:r>
      <w:r>
        <w:br/>
      </w:r>
      <w:r>
        <w:rPr>
          <w:rFonts w:ascii="Times New Roman"/>
          <w:b w:val="false"/>
          <w:i w:val="false"/>
          <w:color w:val="000000"/>
          <w:sz w:val="28"/>
        </w:rPr>
        <w:t>
</w:t>
      </w:r>
      <w:r>
        <w:rPr>
          <w:rFonts w:ascii="Times New Roman"/>
          <w:b w:val="false"/>
          <w:i w:val="false"/>
          <w:color w:val="000000"/>
          <w:sz w:val="28"/>
        </w:rPr>
        <w:t>
      15-тақырып. 21 ғасырдың бейнелеу өнері.</w:t>
      </w:r>
      <w:r>
        <w:br/>
      </w:r>
      <w:r>
        <w:rPr>
          <w:rFonts w:ascii="Times New Roman"/>
          <w:b w:val="false"/>
          <w:i w:val="false"/>
          <w:color w:val="000000"/>
          <w:sz w:val="28"/>
        </w:rPr>
        <w:t>
</w:t>
      </w:r>
      <w:r>
        <w:rPr>
          <w:rFonts w:ascii="Times New Roman"/>
          <w:b w:val="false"/>
          <w:i w:val="false"/>
          <w:color w:val="000000"/>
          <w:sz w:val="28"/>
        </w:rPr>
        <w:t>
      Историческое развитие Казахстана на рубеже 20-21 ғасырлар асуындағы Қазақстанның даму тарихы. Қазақстан халықтарының мәдени мұрасы мен ұлттық дәстүрлерді сақтау. 2004-2006 жылдарға арналған мемлекеттік «Мәдени мұра» бағдарламасы. Қазақстанның бірегей қорықтары, археологиялық табулар, «Әлемдік мұралар каталогына» енген халық ауыз әдебиетінің шығармалары.</w:t>
      </w:r>
      <w:r>
        <w:br/>
      </w:r>
      <w:r>
        <w:rPr>
          <w:rFonts w:ascii="Times New Roman"/>
          <w:b w:val="false"/>
          <w:i w:val="false"/>
          <w:color w:val="000000"/>
          <w:sz w:val="28"/>
        </w:rPr>
        <w:t>
</w:t>
      </w:r>
      <w:r>
        <w:rPr>
          <w:rFonts w:ascii="Times New Roman"/>
          <w:b w:val="false"/>
          <w:i w:val="false"/>
          <w:color w:val="000000"/>
          <w:sz w:val="28"/>
        </w:rPr>
        <w:t xml:space="preserve">
      16-тақырып. Жаңа ғасырдағы Қазақстан өнері </w:t>
      </w:r>
      <w:r>
        <w:br/>
      </w:r>
      <w:r>
        <w:rPr>
          <w:rFonts w:ascii="Times New Roman"/>
          <w:b w:val="false"/>
          <w:i w:val="false"/>
          <w:color w:val="000000"/>
          <w:sz w:val="28"/>
        </w:rPr>
        <w:t>
</w:t>
      </w:r>
      <w:r>
        <w:rPr>
          <w:rFonts w:ascii="Times New Roman"/>
          <w:b w:val="false"/>
          <w:i w:val="false"/>
          <w:color w:val="000000"/>
          <w:sz w:val="28"/>
        </w:rPr>
        <w:t>
      Заманауи өнердің жаңа шығармашылық мүмкіндіктері. Заманауи мәдениет құбылысы – акция, перформанс, хэппенинг, инсталляция – көркемдік қағидаттарға қарсылық. Заманауи технологияларды қолдану (бейне, мультимедиа).</w:t>
      </w:r>
      <w:r>
        <w:br/>
      </w:r>
      <w:r>
        <w:rPr>
          <w:rFonts w:ascii="Times New Roman"/>
          <w:b w:val="false"/>
          <w:i w:val="false"/>
          <w:color w:val="000000"/>
          <w:sz w:val="28"/>
        </w:rPr>
        <w:t>
</w:t>
      </w:r>
      <w:r>
        <w:rPr>
          <w:rFonts w:ascii="Times New Roman"/>
          <w:b w:val="false"/>
          <w:i w:val="false"/>
          <w:color w:val="000000"/>
          <w:sz w:val="28"/>
        </w:rPr>
        <w:t>
      Өзекті өнер өкілдері: М.Нарымбетов, «Қызыл трактор» шығармашылық бірлестігі, С.Нарымов, Г.Трякин-Бухаров, А.Менлибаева және басқалар.</w:t>
      </w:r>
      <w:r>
        <w:br/>
      </w:r>
      <w:r>
        <w:rPr>
          <w:rFonts w:ascii="Times New Roman"/>
          <w:b w:val="false"/>
          <w:i w:val="false"/>
          <w:color w:val="000000"/>
          <w:sz w:val="28"/>
        </w:rPr>
        <w:t>
</w:t>
      </w:r>
      <w:r>
        <w:rPr>
          <w:rFonts w:ascii="Times New Roman"/>
          <w:b w:val="false"/>
          <w:i w:val="false"/>
          <w:color w:val="000000"/>
          <w:sz w:val="28"/>
        </w:rPr>
        <w:t>
      17-тақырып. Қорытынды бөлім. Қазақстан өнерінің дамуы бойынша өткен материалды жалпылау. Екінші жарты жылдық бойынша оқыту қорытындысын шығару. Жылдық тестілеу.</w:t>
      </w:r>
      <w:r>
        <w:br/>
      </w:r>
      <w:r>
        <w:rPr>
          <w:rFonts w:ascii="Times New Roman"/>
          <w:b w:val="false"/>
          <w:i w:val="false"/>
          <w:color w:val="000000"/>
          <w:sz w:val="28"/>
        </w:rPr>
        <w:t>
</w:t>
      </w:r>
      <w:r>
        <w:rPr>
          <w:rFonts w:ascii="Times New Roman"/>
          <w:b w:val="false"/>
          <w:i w:val="false"/>
          <w:color w:val="000000"/>
          <w:sz w:val="28"/>
        </w:rPr>
        <w:t>
      164. Оқу жылының соңында 4-сыныптың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Қазақстан өнерінің тарихи және мәдени өзінділік шарттарын түсінеді;</w:t>
      </w:r>
      <w:r>
        <w:br/>
      </w:r>
      <w:r>
        <w:rPr>
          <w:rFonts w:ascii="Times New Roman"/>
          <w:b w:val="false"/>
          <w:i w:val="false"/>
          <w:color w:val="000000"/>
          <w:sz w:val="28"/>
        </w:rPr>
        <w:t>
</w:t>
      </w:r>
      <w:r>
        <w:rPr>
          <w:rFonts w:ascii="Times New Roman"/>
          <w:b w:val="false"/>
          <w:i w:val="false"/>
          <w:color w:val="000000"/>
          <w:sz w:val="28"/>
        </w:rPr>
        <w:t xml:space="preserve">
      2) сақтық аңдық нақышқа тән сипаттарды анықтау, бейнелерге мифологиялық сипаттама береді; </w:t>
      </w:r>
      <w:r>
        <w:br/>
      </w:r>
      <w:r>
        <w:rPr>
          <w:rFonts w:ascii="Times New Roman"/>
          <w:b w:val="false"/>
          <w:i w:val="false"/>
          <w:color w:val="000000"/>
          <w:sz w:val="28"/>
        </w:rPr>
        <w:t>
</w:t>
      </w:r>
      <w:r>
        <w:rPr>
          <w:rFonts w:ascii="Times New Roman"/>
          <w:b w:val="false"/>
          <w:i w:val="false"/>
          <w:color w:val="000000"/>
          <w:sz w:val="28"/>
        </w:rPr>
        <w:t>
      3) аңдық нақыш пен ою-өрнекке тән нақышталған бейнелердің арасындағы өзара байланыс орнатады;</w:t>
      </w:r>
      <w:r>
        <w:br/>
      </w:r>
      <w:r>
        <w:rPr>
          <w:rFonts w:ascii="Times New Roman"/>
          <w:b w:val="false"/>
          <w:i w:val="false"/>
          <w:color w:val="000000"/>
          <w:sz w:val="28"/>
        </w:rPr>
        <w:t>
</w:t>
      </w:r>
      <w:r>
        <w:rPr>
          <w:rFonts w:ascii="Times New Roman"/>
          <w:b w:val="false"/>
          <w:i w:val="false"/>
          <w:color w:val="000000"/>
          <w:sz w:val="28"/>
        </w:rPr>
        <w:t>
      4) ою-өрнектерді геометриялық, өсімдік, зооморфтық, комогондыққа бөледі;</w:t>
      </w:r>
      <w:r>
        <w:br/>
      </w:r>
      <w:r>
        <w:rPr>
          <w:rFonts w:ascii="Times New Roman"/>
          <w:b w:val="false"/>
          <w:i w:val="false"/>
          <w:color w:val="000000"/>
          <w:sz w:val="28"/>
        </w:rPr>
        <w:t>
</w:t>
      </w:r>
      <w:r>
        <w:rPr>
          <w:rFonts w:ascii="Times New Roman"/>
          <w:b w:val="false"/>
          <w:i w:val="false"/>
          <w:color w:val="000000"/>
          <w:sz w:val="28"/>
        </w:rPr>
        <w:t xml:space="preserve">
      5) ою-өрнекті дүниетаным көрінісі ретінде қарастыру, оның символикаларын оқиды; </w:t>
      </w:r>
      <w:r>
        <w:br/>
      </w:r>
      <w:r>
        <w:rPr>
          <w:rFonts w:ascii="Times New Roman"/>
          <w:b w:val="false"/>
          <w:i w:val="false"/>
          <w:color w:val="000000"/>
          <w:sz w:val="28"/>
        </w:rPr>
        <w:t>
</w:t>
      </w:r>
      <w:r>
        <w:rPr>
          <w:rFonts w:ascii="Times New Roman"/>
          <w:b w:val="false"/>
          <w:i w:val="false"/>
          <w:color w:val="000000"/>
          <w:sz w:val="28"/>
        </w:rPr>
        <w:t>
      6) киіз үйдің құрылымын, жиналуын біледі;</w:t>
      </w:r>
      <w:r>
        <w:br/>
      </w:r>
      <w:r>
        <w:rPr>
          <w:rFonts w:ascii="Times New Roman"/>
          <w:b w:val="false"/>
          <w:i w:val="false"/>
          <w:color w:val="000000"/>
          <w:sz w:val="28"/>
        </w:rPr>
        <w:t>
</w:t>
      </w:r>
      <w:r>
        <w:rPr>
          <w:rFonts w:ascii="Times New Roman"/>
          <w:b w:val="false"/>
          <w:i w:val="false"/>
          <w:color w:val="000000"/>
          <w:sz w:val="28"/>
        </w:rPr>
        <w:t>
      7) қазақ ұлттық костюмін дәстүр, тарих, әлеуметтік және климаттық шарттардың көрінісі ретінде қабылдайды;</w:t>
      </w:r>
      <w:r>
        <w:br/>
      </w:r>
      <w:r>
        <w:rPr>
          <w:rFonts w:ascii="Times New Roman"/>
          <w:b w:val="false"/>
          <w:i w:val="false"/>
          <w:color w:val="000000"/>
          <w:sz w:val="28"/>
        </w:rPr>
        <w:t>
</w:t>
      </w:r>
      <w:r>
        <w:rPr>
          <w:rFonts w:ascii="Times New Roman"/>
          <w:b w:val="false"/>
          <w:i w:val="false"/>
          <w:color w:val="000000"/>
          <w:sz w:val="28"/>
        </w:rPr>
        <w:t xml:space="preserve">
      8) Ұлы жібек жолының Қазақстандағы мәдениет пен өнердің қалыптасуындағы рөлін түсіндіреді (мәдени жетістіктер); </w:t>
      </w:r>
      <w:r>
        <w:br/>
      </w:r>
      <w:r>
        <w:rPr>
          <w:rFonts w:ascii="Times New Roman"/>
          <w:b w:val="false"/>
          <w:i w:val="false"/>
          <w:color w:val="000000"/>
          <w:sz w:val="28"/>
        </w:rPr>
        <w:t>
</w:t>
      </w:r>
      <w:r>
        <w:rPr>
          <w:rFonts w:ascii="Times New Roman"/>
          <w:b w:val="false"/>
          <w:i w:val="false"/>
          <w:color w:val="000000"/>
          <w:sz w:val="28"/>
        </w:rPr>
        <w:t>
      9) Қазақстандағы орта ғасыр кезең сипаттау және сол кезеңдегі Орта Азияның басқа мемлекеттерімен салыстырмалы түрде сипаттама береді;</w:t>
      </w:r>
      <w:r>
        <w:br/>
      </w:r>
      <w:r>
        <w:rPr>
          <w:rFonts w:ascii="Times New Roman"/>
          <w:b w:val="false"/>
          <w:i w:val="false"/>
          <w:color w:val="000000"/>
          <w:sz w:val="28"/>
        </w:rPr>
        <w:t>
</w:t>
      </w:r>
      <w:r>
        <w:rPr>
          <w:rFonts w:ascii="Times New Roman"/>
          <w:b w:val="false"/>
          <w:i w:val="false"/>
          <w:color w:val="000000"/>
          <w:sz w:val="28"/>
        </w:rPr>
        <w:t>
      10) орта ғасыр кезеңінде Қазақстан өнеріне мұсылман мәдениектінің ықпалы туралы түсініктері қалыптасқан;</w:t>
      </w:r>
      <w:r>
        <w:br/>
      </w:r>
      <w:r>
        <w:rPr>
          <w:rFonts w:ascii="Times New Roman"/>
          <w:b w:val="false"/>
          <w:i w:val="false"/>
          <w:color w:val="000000"/>
          <w:sz w:val="28"/>
        </w:rPr>
        <w:t>
</w:t>
      </w:r>
      <w:r>
        <w:rPr>
          <w:rFonts w:ascii="Times New Roman"/>
          <w:b w:val="false"/>
          <w:i w:val="false"/>
          <w:color w:val="000000"/>
          <w:sz w:val="28"/>
        </w:rPr>
        <w:t xml:space="preserve">
      11) Қазақстандағы кәсіби және бейнелеу өнерінің қалыптасуы мен дамуы туралы түсініктері қалыптасқан; </w:t>
      </w:r>
      <w:r>
        <w:br/>
      </w:r>
      <w:r>
        <w:rPr>
          <w:rFonts w:ascii="Times New Roman"/>
          <w:b w:val="false"/>
          <w:i w:val="false"/>
          <w:color w:val="000000"/>
          <w:sz w:val="28"/>
        </w:rPr>
        <w:t>
</w:t>
      </w:r>
      <w:r>
        <w:rPr>
          <w:rFonts w:ascii="Times New Roman"/>
          <w:b w:val="false"/>
          <w:i w:val="false"/>
          <w:color w:val="000000"/>
          <w:sz w:val="28"/>
        </w:rPr>
        <w:t>
      12) қазақстандық кескіндеме мектебінің негізін салушыларды біледі;</w:t>
      </w:r>
      <w:r>
        <w:br/>
      </w:r>
      <w:r>
        <w:rPr>
          <w:rFonts w:ascii="Times New Roman"/>
          <w:b w:val="false"/>
          <w:i w:val="false"/>
          <w:color w:val="000000"/>
          <w:sz w:val="28"/>
        </w:rPr>
        <w:t>
</w:t>
      </w:r>
      <w:r>
        <w:rPr>
          <w:rFonts w:ascii="Times New Roman"/>
          <w:b w:val="false"/>
          <w:i w:val="false"/>
          <w:color w:val="000000"/>
          <w:sz w:val="28"/>
        </w:rPr>
        <w:t xml:space="preserve">
      13) қазақстандық мүсіншілер шығармашылығын, жеке авторлардың шығармашылығының нақыштық ерекшеліктерін біледі; </w:t>
      </w:r>
      <w:r>
        <w:br/>
      </w:r>
      <w:r>
        <w:rPr>
          <w:rFonts w:ascii="Times New Roman"/>
          <w:b w:val="false"/>
          <w:i w:val="false"/>
          <w:color w:val="000000"/>
          <w:sz w:val="28"/>
        </w:rPr>
        <w:t>
</w:t>
      </w:r>
      <w:r>
        <w:rPr>
          <w:rFonts w:ascii="Times New Roman"/>
          <w:b w:val="false"/>
          <w:i w:val="false"/>
          <w:color w:val="000000"/>
          <w:sz w:val="28"/>
        </w:rPr>
        <w:t xml:space="preserve">
      14) Қазақстанның станокті кескіндемесіндегі тұрмыстық жанр, натюрморт, пейзаж, портреттік жанрдың өкілдерін, көрнекті жұмыстардың атауларын біледі; </w:t>
      </w:r>
      <w:r>
        <w:br/>
      </w:r>
      <w:r>
        <w:rPr>
          <w:rFonts w:ascii="Times New Roman"/>
          <w:b w:val="false"/>
          <w:i w:val="false"/>
          <w:color w:val="000000"/>
          <w:sz w:val="28"/>
        </w:rPr>
        <w:t>
</w:t>
      </w:r>
      <w:r>
        <w:rPr>
          <w:rFonts w:ascii="Times New Roman"/>
          <w:b w:val="false"/>
          <w:i w:val="false"/>
          <w:color w:val="000000"/>
          <w:sz w:val="28"/>
        </w:rPr>
        <w:t>
      15) Ә.Қастеевтің шығармашылығы мен оның заманауи Қазақстанның бейнелеу өнерінің дамуындағы рөлін біледі;</w:t>
      </w:r>
      <w:r>
        <w:br/>
      </w:r>
      <w:r>
        <w:rPr>
          <w:rFonts w:ascii="Times New Roman"/>
          <w:b w:val="false"/>
          <w:i w:val="false"/>
          <w:color w:val="000000"/>
          <w:sz w:val="28"/>
        </w:rPr>
        <w:t>
</w:t>
      </w:r>
      <w:r>
        <w:rPr>
          <w:rFonts w:ascii="Times New Roman"/>
          <w:b w:val="false"/>
          <w:i w:val="false"/>
          <w:color w:val="000000"/>
          <w:sz w:val="28"/>
        </w:rPr>
        <w:t>
      16) 20I ғасырдағы Қазақстандық өнердің негізгі беталыстары; оның өнердің әлемдік жүйесіндегі орны туралы түсінікті біледі;</w:t>
      </w:r>
      <w:r>
        <w:br/>
      </w:r>
      <w:r>
        <w:rPr>
          <w:rFonts w:ascii="Times New Roman"/>
          <w:b w:val="false"/>
          <w:i w:val="false"/>
          <w:color w:val="000000"/>
          <w:sz w:val="28"/>
        </w:rPr>
        <w:t>
</w:t>
      </w:r>
      <w:r>
        <w:rPr>
          <w:rFonts w:ascii="Times New Roman"/>
          <w:b w:val="false"/>
          <w:i w:val="false"/>
          <w:color w:val="000000"/>
          <w:sz w:val="28"/>
        </w:rPr>
        <w:t>
      17) әлемдік кеңістіктегі Қазақстан мәдениетінің орнын анықтай біледі;</w:t>
      </w:r>
      <w:r>
        <w:br/>
      </w:r>
      <w:r>
        <w:rPr>
          <w:rFonts w:ascii="Times New Roman"/>
          <w:b w:val="false"/>
          <w:i w:val="false"/>
          <w:color w:val="000000"/>
          <w:sz w:val="28"/>
        </w:rPr>
        <w:t>
</w:t>
      </w:r>
      <w:r>
        <w:rPr>
          <w:rFonts w:ascii="Times New Roman"/>
          <w:b w:val="false"/>
          <w:i w:val="false"/>
          <w:color w:val="000000"/>
          <w:sz w:val="28"/>
        </w:rPr>
        <w:t>
      18) Қазақстан мәдениетінің қалыптасуына әлемдік мәдениеттің ықпалын біледі;</w:t>
      </w:r>
      <w:r>
        <w:br/>
      </w:r>
      <w:r>
        <w:rPr>
          <w:rFonts w:ascii="Times New Roman"/>
          <w:b w:val="false"/>
          <w:i w:val="false"/>
          <w:color w:val="000000"/>
          <w:sz w:val="28"/>
        </w:rPr>
        <w:t>
</w:t>
      </w:r>
      <w:r>
        <w:rPr>
          <w:rFonts w:ascii="Times New Roman"/>
          <w:b w:val="false"/>
          <w:i w:val="false"/>
          <w:color w:val="000000"/>
          <w:sz w:val="28"/>
        </w:rPr>
        <w:t xml:space="preserve">
      19) өнер аумағындағы негізгі терминдер мен ұғымдарды біледі және оларды меңгерген; </w:t>
      </w:r>
      <w:r>
        <w:br/>
      </w:r>
      <w:r>
        <w:rPr>
          <w:rFonts w:ascii="Times New Roman"/>
          <w:b w:val="false"/>
          <w:i w:val="false"/>
          <w:color w:val="000000"/>
          <w:sz w:val="28"/>
        </w:rPr>
        <w:t>
</w:t>
      </w:r>
      <w:r>
        <w:rPr>
          <w:rFonts w:ascii="Times New Roman"/>
          <w:b w:val="false"/>
          <w:i w:val="false"/>
          <w:color w:val="000000"/>
          <w:sz w:val="28"/>
        </w:rPr>
        <w:t>
      20) мәдениет пен өнер мәселесіне қатысты пікірталастар, қарым-қатынас үдерісінде толеранттықты сақтайды.</w:t>
      </w:r>
    </w:p>
    <w:bookmarkEnd w:id="20"/>
    <w:bookmarkStart w:name="z22" w:id="21"/>
    <w:p>
      <w:pPr>
        <w:spacing w:after="0"/>
        <w:ind w:left="0"/>
        <w:jc w:val="left"/>
      </w:pPr>
      <w:r>
        <w:rPr>
          <w:rFonts w:ascii="Times New Roman"/>
          <w:b/>
          <w:i w:val="false"/>
          <w:color w:val="000000"/>
        </w:rPr>
        <w:t xml:space="preserve"> 
7-параграф. Балалар көркемөнер мектептерінің және балалар өнер</w:t>
      </w:r>
      <w:r>
        <w:br/>
      </w:r>
      <w:r>
        <w:rPr>
          <w:rFonts w:ascii="Times New Roman"/>
          <w:b/>
          <w:i w:val="false"/>
          <w:color w:val="000000"/>
        </w:rPr>
        <w:t>
мектептері көркемөнер бөлімдерінің «Пленэр» пәні бойынша білім</w:t>
      </w:r>
      <w:r>
        <w:br/>
      </w:r>
      <w:r>
        <w:rPr>
          <w:rFonts w:ascii="Times New Roman"/>
          <w:b/>
          <w:i w:val="false"/>
          <w:color w:val="000000"/>
        </w:rPr>
        <w:t>
беру бағдарламасы</w:t>
      </w:r>
    </w:p>
    <w:bookmarkEnd w:id="21"/>
    <w:bookmarkStart w:name="z23" w:id="22"/>
    <w:p>
      <w:pPr>
        <w:spacing w:after="0"/>
        <w:ind w:left="0"/>
        <w:jc w:val="both"/>
      </w:pPr>
      <w:r>
        <w:rPr>
          <w:rFonts w:ascii="Times New Roman"/>
          <w:b w:val="false"/>
          <w:i w:val="false"/>
          <w:color w:val="000000"/>
          <w:sz w:val="28"/>
        </w:rPr>
        <w:t>
      165. Балалар көркемөнер мектептерінің және балалар өнер мектептері көркемөнер бөлімдерінің «Пленэр» пәні бойынша білім беру бағдарламасы (бұдан әрі - Бағдарлама) сыныпта алған білімдерін пайдалана отырып, таза ауада натураға қарап жұмыс істеу мазмұнын анықтайды, табиғат жағдайын зерттеу және қысқа мерзімді суреттемелер мен этюдтердегі сурет және кескіндемеге түсіру арқылы жылдам ауысатын жарықты-ауа жағдайында колористикалық, пластикалық, пейзаждың, архитектураның, өсімдіктердің, жануарлар мен адамдардың ерекшеліктерін беретін дағдыларын меңгеру.</w:t>
      </w:r>
      <w:r>
        <w:br/>
      </w:r>
      <w:r>
        <w:rPr>
          <w:rFonts w:ascii="Times New Roman"/>
          <w:b w:val="false"/>
          <w:i w:val="false"/>
          <w:color w:val="000000"/>
          <w:sz w:val="28"/>
        </w:rPr>
        <w:t>
</w:t>
      </w:r>
      <w:r>
        <w:rPr>
          <w:rFonts w:ascii="Times New Roman"/>
          <w:b w:val="false"/>
          <w:i w:val="false"/>
          <w:color w:val="000000"/>
          <w:sz w:val="28"/>
        </w:rPr>
        <w:t xml:space="preserve">
      166. Пленэр – жаздық оқыту тәжірибесі, «Сурет», «Кескіндеме», «Композиция» пәндері бойынша оқу үдерісінің жалғасы. Үш апта аралығында жүргізіледі. </w:t>
      </w:r>
      <w:r>
        <w:br/>
      </w:r>
      <w:r>
        <w:rPr>
          <w:rFonts w:ascii="Times New Roman"/>
          <w:b w:val="false"/>
          <w:i w:val="false"/>
          <w:color w:val="000000"/>
          <w:sz w:val="28"/>
        </w:rPr>
        <w:t>
</w:t>
      </w:r>
      <w:r>
        <w:rPr>
          <w:rFonts w:ascii="Times New Roman"/>
          <w:b w:val="false"/>
          <w:i w:val="false"/>
          <w:color w:val="000000"/>
          <w:sz w:val="28"/>
        </w:rPr>
        <w:t>
      Пленэр сабағы 132 сағат көлемінде 3 жыл оқытылады, даярлық сыныбында (7-11 жас) – 54 сағат қарастырылған.</w:t>
      </w:r>
      <w:r>
        <w:br/>
      </w:r>
      <w:r>
        <w:rPr>
          <w:rFonts w:ascii="Times New Roman"/>
          <w:b w:val="false"/>
          <w:i w:val="false"/>
          <w:color w:val="000000"/>
          <w:sz w:val="28"/>
        </w:rPr>
        <w:t>
</w:t>
      </w:r>
      <w:r>
        <w:rPr>
          <w:rFonts w:ascii="Times New Roman"/>
          <w:b w:val="false"/>
          <w:i w:val="false"/>
          <w:color w:val="000000"/>
          <w:sz w:val="28"/>
        </w:rPr>
        <w:t>
      167. Топтардағы балалардың сандық құрамы - 8 адамнан 15 адамға дейін.</w:t>
      </w:r>
      <w:r>
        <w:br/>
      </w:r>
      <w:r>
        <w:rPr>
          <w:rFonts w:ascii="Times New Roman"/>
          <w:b w:val="false"/>
          <w:i w:val="false"/>
          <w:color w:val="000000"/>
          <w:sz w:val="28"/>
        </w:rPr>
        <w:t>
</w:t>
      </w:r>
      <w:r>
        <w:rPr>
          <w:rFonts w:ascii="Times New Roman"/>
          <w:b w:val="false"/>
          <w:i w:val="false"/>
          <w:color w:val="000000"/>
          <w:sz w:val="28"/>
        </w:rPr>
        <w:t>
      168. Білім алушылар пленэр сабағында таза ауада жұмыс істеу дағдыларын меңгереді, табиғи жарықтың ерекшеліктерін зерттейді, пейзаждық жанрда өздерінің күштерін байқап көреді, таза ауада портреттер мен натюрморттар салады.</w:t>
      </w:r>
      <w:r>
        <w:br/>
      </w:r>
      <w:r>
        <w:rPr>
          <w:rFonts w:ascii="Times New Roman"/>
          <w:b w:val="false"/>
          <w:i w:val="false"/>
          <w:color w:val="000000"/>
          <w:sz w:val="28"/>
        </w:rPr>
        <w:t>
</w:t>
      </w:r>
      <w:r>
        <w:rPr>
          <w:rFonts w:ascii="Times New Roman"/>
          <w:b w:val="false"/>
          <w:i w:val="false"/>
          <w:color w:val="000000"/>
          <w:sz w:val="28"/>
        </w:rPr>
        <w:t>
      Пленэрде балалар қоршаған ортаның шынайылығын көрсетуді, шынайы жарық ауа мен табиғи жарықты жеткізеді. Кәсіби шығармашылық үшін де қиын міндеттерді орындау табиғат аясында натураны терең оқумен байланысты. Бұл жерде барлық шығармашылық пәндер бойынша (сурет, кескіндеме, композиция) дағдылар қажет. Пленэр осы дағдыларды ары қарай дамыту үшін жақсы мектеп болып табылады.</w:t>
      </w:r>
      <w:r>
        <w:br/>
      </w:r>
      <w:r>
        <w:rPr>
          <w:rFonts w:ascii="Times New Roman"/>
          <w:b w:val="false"/>
          <w:i w:val="false"/>
          <w:color w:val="000000"/>
          <w:sz w:val="28"/>
        </w:rPr>
        <w:t>
</w:t>
      </w:r>
      <w:r>
        <w:rPr>
          <w:rFonts w:ascii="Times New Roman"/>
          <w:b w:val="false"/>
          <w:i w:val="false"/>
          <w:color w:val="000000"/>
          <w:sz w:val="28"/>
        </w:rPr>
        <w:t>
      169. Жарық ауа перспективаларын жеткізу бойынша дағдыларды үйрету кезінде педагог бланың жеке қабілеттерін, оны жүйкесінің жастық ерекшелігін ескеруі қажет. Пленэр кезінде білім алушылар композициямен жұмыс істеуге қажетті материалдарды жинайды, тірі қоршаған ортаның нысандарын зерттейді, пейзажбен жұмыс істеу ерекшеліктерін, үлкен кеңістікті жеткізу тәсілдерін таниды, қозғалыстағы және үнемі ауысатын натураны жеткізу әдістерін үйренеді, сызықтық, тепе-теңдңлңк, жоспарлықыты үйренеді. Пленэрде білім алушылар архитектуралық уәждемелерді, қалалар мен ауылдардың және басқалардың пейзажын салады. Үзақ тапсырмалақ қысқа тапсырмалармен ауысып отырады, кескіндемелік жұмыстар сурет салу жұмыстарымен ауыстырылып отырады.</w:t>
      </w:r>
      <w:r>
        <w:br/>
      </w:r>
      <w:r>
        <w:rPr>
          <w:rFonts w:ascii="Times New Roman"/>
          <w:b w:val="false"/>
          <w:i w:val="false"/>
          <w:color w:val="000000"/>
          <w:sz w:val="28"/>
        </w:rPr>
        <w:t>
</w:t>
      </w:r>
      <w:r>
        <w:rPr>
          <w:rFonts w:ascii="Times New Roman"/>
          <w:b w:val="false"/>
          <w:i w:val="false"/>
          <w:color w:val="000000"/>
          <w:sz w:val="28"/>
        </w:rPr>
        <w:t>
      170. Бағдарламаның мақсаты: пейзаждық сурет салу дағдалыры мен біліктерін қалыптастыру, пейзажда жануарлардың, құстардың, адамдардың суреттерін салу,</w:t>
      </w:r>
      <w:r>
        <w:br/>
      </w:r>
      <w:r>
        <w:rPr>
          <w:rFonts w:ascii="Times New Roman"/>
          <w:b w:val="false"/>
          <w:i w:val="false"/>
          <w:color w:val="000000"/>
          <w:sz w:val="28"/>
        </w:rPr>
        <w:t>
</w:t>
      </w:r>
      <w:r>
        <w:rPr>
          <w:rFonts w:ascii="Times New Roman"/>
          <w:b w:val="false"/>
          <w:i w:val="false"/>
          <w:color w:val="000000"/>
          <w:sz w:val="28"/>
        </w:rPr>
        <w:t>
      171. Бағдарламаның міндеттері:</w:t>
      </w:r>
      <w:r>
        <w:br/>
      </w:r>
      <w:r>
        <w:rPr>
          <w:rFonts w:ascii="Times New Roman"/>
          <w:b w:val="false"/>
          <w:i w:val="false"/>
          <w:color w:val="000000"/>
          <w:sz w:val="28"/>
        </w:rPr>
        <w:t>
</w:t>
      </w:r>
      <w:r>
        <w:rPr>
          <w:rFonts w:ascii="Times New Roman"/>
          <w:b w:val="false"/>
          <w:i w:val="false"/>
          <w:color w:val="000000"/>
          <w:sz w:val="28"/>
        </w:rPr>
        <w:t>
      1) сызықтық және ауа перспективасы саласында білім алуларына жағдай тудыру;</w:t>
      </w:r>
      <w:r>
        <w:br/>
      </w:r>
      <w:r>
        <w:rPr>
          <w:rFonts w:ascii="Times New Roman"/>
          <w:b w:val="false"/>
          <w:i w:val="false"/>
          <w:color w:val="000000"/>
          <w:sz w:val="28"/>
        </w:rPr>
        <w:t>
</w:t>
      </w:r>
      <w:r>
        <w:rPr>
          <w:rFonts w:ascii="Times New Roman"/>
          <w:b w:val="false"/>
          <w:i w:val="false"/>
          <w:color w:val="000000"/>
          <w:sz w:val="28"/>
        </w:rPr>
        <w:t>
      2) пейзажды қабылдауды үйрету;</w:t>
      </w:r>
      <w:r>
        <w:br/>
      </w:r>
      <w:r>
        <w:rPr>
          <w:rFonts w:ascii="Times New Roman"/>
          <w:b w:val="false"/>
          <w:i w:val="false"/>
          <w:color w:val="000000"/>
          <w:sz w:val="28"/>
        </w:rPr>
        <w:t>
</w:t>
      </w:r>
      <w:r>
        <w:rPr>
          <w:rFonts w:ascii="Times New Roman"/>
          <w:b w:val="false"/>
          <w:i w:val="false"/>
          <w:color w:val="000000"/>
          <w:sz w:val="28"/>
        </w:rPr>
        <w:t>
      3) пейзажға құайтын және үйлесімді архитектуралық нысандарды таба білу;</w:t>
      </w:r>
      <w:r>
        <w:br/>
      </w:r>
      <w:r>
        <w:rPr>
          <w:rFonts w:ascii="Times New Roman"/>
          <w:b w:val="false"/>
          <w:i w:val="false"/>
          <w:color w:val="000000"/>
          <w:sz w:val="28"/>
        </w:rPr>
        <w:t>
</w:t>
      </w:r>
      <w:r>
        <w:rPr>
          <w:rFonts w:ascii="Times New Roman"/>
          <w:b w:val="false"/>
          <w:i w:val="false"/>
          <w:color w:val="000000"/>
          <w:sz w:val="28"/>
        </w:rPr>
        <w:t>
      4) кеңістікті, сызықтық перспективалар заңдылықтарын, бірқалыптылықты жеткізу тәсілдерін білу;</w:t>
      </w:r>
      <w:r>
        <w:br/>
      </w:r>
      <w:r>
        <w:rPr>
          <w:rFonts w:ascii="Times New Roman"/>
          <w:b w:val="false"/>
          <w:i w:val="false"/>
          <w:color w:val="000000"/>
          <w:sz w:val="28"/>
        </w:rPr>
        <w:t>
</w:t>
      </w:r>
      <w:r>
        <w:rPr>
          <w:rFonts w:ascii="Times New Roman"/>
          <w:b w:val="false"/>
          <w:i w:val="false"/>
          <w:color w:val="000000"/>
          <w:sz w:val="28"/>
        </w:rPr>
        <w:t>
      5) колористикалық пейзаждағы көңіл-күй мен жағдайды жеткізе білу;</w:t>
      </w:r>
      <w:r>
        <w:br/>
      </w:r>
      <w:r>
        <w:rPr>
          <w:rFonts w:ascii="Times New Roman"/>
          <w:b w:val="false"/>
          <w:i w:val="false"/>
          <w:color w:val="000000"/>
          <w:sz w:val="28"/>
        </w:rPr>
        <w:t>
</w:t>
      </w:r>
      <w:r>
        <w:rPr>
          <w:rFonts w:ascii="Times New Roman"/>
          <w:b w:val="false"/>
          <w:i w:val="false"/>
          <w:color w:val="000000"/>
          <w:sz w:val="28"/>
        </w:rPr>
        <w:t>
      6) сурет, кескіндеме, композиция пәндерінде қалыптасқан дағдыларды пайдалана білу;</w:t>
      </w:r>
      <w:r>
        <w:br/>
      </w:r>
      <w:r>
        <w:rPr>
          <w:rFonts w:ascii="Times New Roman"/>
          <w:b w:val="false"/>
          <w:i w:val="false"/>
          <w:color w:val="000000"/>
          <w:sz w:val="28"/>
        </w:rPr>
        <w:t>
</w:t>
      </w:r>
      <w:r>
        <w:rPr>
          <w:rFonts w:ascii="Times New Roman"/>
          <w:b w:val="false"/>
          <w:i w:val="false"/>
          <w:color w:val="000000"/>
          <w:sz w:val="28"/>
        </w:rPr>
        <w:t>
      7) композициялық нобайлайрмен жұмыс істеуде түрлі этюдтерді, сызбаларды үйлестіре білу;</w:t>
      </w:r>
      <w:r>
        <w:br/>
      </w:r>
      <w:r>
        <w:rPr>
          <w:rFonts w:ascii="Times New Roman"/>
          <w:b w:val="false"/>
          <w:i w:val="false"/>
          <w:color w:val="000000"/>
          <w:sz w:val="28"/>
        </w:rPr>
        <w:t>
</w:t>
      </w:r>
      <w:r>
        <w:rPr>
          <w:rFonts w:ascii="Times New Roman"/>
          <w:b w:val="false"/>
          <w:i w:val="false"/>
          <w:color w:val="000000"/>
          <w:sz w:val="28"/>
        </w:rPr>
        <w:t>
      8) табиғи ортада натураны қабылдау дағдылары;</w:t>
      </w:r>
      <w:r>
        <w:br/>
      </w:r>
      <w:r>
        <w:rPr>
          <w:rFonts w:ascii="Times New Roman"/>
          <w:b w:val="false"/>
          <w:i w:val="false"/>
          <w:color w:val="000000"/>
          <w:sz w:val="28"/>
        </w:rPr>
        <w:t>
</w:t>
      </w:r>
      <w:r>
        <w:rPr>
          <w:rFonts w:ascii="Times New Roman"/>
          <w:b w:val="false"/>
          <w:i w:val="false"/>
          <w:color w:val="000000"/>
          <w:sz w:val="28"/>
        </w:rPr>
        <w:t xml:space="preserve">
      9) ауа перспективаларын жеткізу дағдылары, бөлшектері толық салынған эскиздік жанрмен жұмыс істеу дағдылары. </w:t>
      </w:r>
      <w:r>
        <w:br/>
      </w:r>
      <w:r>
        <w:rPr>
          <w:rFonts w:ascii="Times New Roman"/>
          <w:b w:val="false"/>
          <w:i w:val="false"/>
          <w:color w:val="000000"/>
          <w:sz w:val="28"/>
        </w:rPr>
        <w:t>
</w:t>
      </w:r>
      <w:r>
        <w:rPr>
          <w:rFonts w:ascii="Times New Roman"/>
          <w:b w:val="false"/>
          <w:i w:val="false"/>
          <w:color w:val="000000"/>
          <w:sz w:val="28"/>
        </w:rPr>
        <w:t xml:space="preserve">
      10) балалардың эстетикалық тәрбие мен рухани-адамгершіліктік дамуын қамтамасыз теу. </w:t>
      </w:r>
      <w:r>
        <w:br/>
      </w:r>
      <w:r>
        <w:rPr>
          <w:rFonts w:ascii="Times New Roman"/>
          <w:b w:val="false"/>
          <w:i w:val="false"/>
          <w:color w:val="000000"/>
          <w:sz w:val="28"/>
        </w:rPr>
        <w:t>
</w:t>
      </w:r>
      <w:r>
        <w:rPr>
          <w:rFonts w:ascii="Times New Roman"/>
          <w:b w:val="false"/>
          <w:i w:val="false"/>
          <w:color w:val="000000"/>
          <w:sz w:val="28"/>
        </w:rPr>
        <w:t>
      172. Тапсырмалар сызықтық материалдармен және акварельмен орындалады.</w:t>
      </w:r>
      <w:r>
        <w:br/>
      </w:r>
      <w:r>
        <w:rPr>
          <w:rFonts w:ascii="Times New Roman"/>
          <w:b w:val="false"/>
          <w:i w:val="false"/>
          <w:color w:val="000000"/>
          <w:sz w:val="28"/>
        </w:rPr>
        <w:t>
</w:t>
      </w:r>
      <w:r>
        <w:rPr>
          <w:rFonts w:ascii="Times New Roman"/>
          <w:b w:val="false"/>
          <w:i w:val="false"/>
          <w:color w:val="000000"/>
          <w:sz w:val="28"/>
        </w:rPr>
        <w:t>
      Пленэр негізгі тақырыптары: «Өсімдіктерді салу», «Өсімдіктер этюді», «Суреттегі сызықтық және ауа перспективасы», «Кескіндемедегі сызықтық және ауа перспективасы», «Нобайлар».</w:t>
      </w:r>
      <w:r>
        <w:br/>
      </w:r>
      <w:r>
        <w:rPr>
          <w:rFonts w:ascii="Times New Roman"/>
          <w:b w:val="false"/>
          <w:i w:val="false"/>
          <w:color w:val="000000"/>
          <w:sz w:val="28"/>
        </w:rPr>
        <w:t>
</w:t>
      </w:r>
      <w:r>
        <w:rPr>
          <w:rFonts w:ascii="Times New Roman"/>
          <w:b w:val="false"/>
          <w:i w:val="false"/>
          <w:color w:val="000000"/>
          <w:sz w:val="28"/>
        </w:rPr>
        <w:t xml:space="preserve">
      173. 1-сыныпта «Өсімдіктер салу» тақырыбы бойынша тапсырмалар өсімдіктердің құрылымы мен негізгі пропорцияларды оқуға бағытталған. </w:t>
      </w:r>
      <w:r>
        <w:br/>
      </w:r>
      <w:r>
        <w:rPr>
          <w:rFonts w:ascii="Times New Roman"/>
          <w:b w:val="false"/>
          <w:i w:val="false"/>
          <w:color w:val="000000"/>
          <w:sz w:val="28"/>
        </w:rPr>
        <w:t>
</w:t>
      </w:r>
      <w:r>
        <w:rPr>
          <w:rFonts w:ascii="Times New Roman"/>
          <w:b w:val="false"/>
          <w:i w:val="false"/>
          <w:color w:val="000000"/>
          <w:sz w:val="28"/>
        </w:rPr>
        <w:t xml:space="preserve">
      2-сыныпта білім алушылар өсімдіктерге тән сипаттамаларды детальдарымен жеткізе алуы, сонымен қатар, өз бетімен графикалық материал мен орындау мәнерін таңдай отырып, көлемді модельдеуге шығармалық тұрғыдан келуі керек. </w:t>
      </w:r>
      <w:r>
        <w:br/>
      </w:r>
      <w:r>
        <w:rPr>
          <w:rFonts w:ascii="Times New Roman"/>
          <w:b w:val="false"/>
          <w:i w:val="false"/>
          <w:color w:val="000000"/>
          <w:sz w:val="28"/>
        </w:rPr>
        <w:t>
</w:t>
      </w:r>
      <w:r>
        <w:rPr>
          <w:rFonts w:ascii="Times New Roman"/>
          <w:b w:val="false"/>
          <w:i w:val="false"/>
          <w:color w:val="000000"/>
          <w:sz w:val="28"/>
        </w:rPr>
        <w:t>
      3-сыныпта өсімдіктердің суреттері неғұрлым күрделі тапсырмалардың құрамдас бөлігі болып табылады. «Суреттегі сызықтық пен ауа перспективасы» тақырыбы бойынша тапсырмалар жыл бойы алынған білімді бекіту мен қолдануға бағытталған. 1-сыныпта балалар аллеялар мен екі жоспарлы пейзажды салу арқылы тон мен конструктивті құрылымды перспективалық өзгертумен танысса, 2 және 3-сыныптарда сәулеттік ғимарат мен көп жоспарлы пейзаждарды салу арқылы үйренеді. Бұдан басқа графикалық материалдардың түстік диапазоны кеңейеді.</w:t>
      </w:r>
      <w:r>
        <w:br/>
      </w:r>
      <w:r>
        <w:rPr>
          <w:rFonts w:ascii="Times New Roman"/>
          <w:b w:val="false"/>
          <w:i w:val="false"/>
          <w:color w:val="000000"/>
          <w:sz w:val="28"/>
        </w:rPr>
        <w:t>
</w:t>
      </w:r>
      <w:r>
        <w:rPr>
          <w:rFonts w:ascii="Times New Roman"/>
          <w:b w:val="false"/>
          <w:i w:val="false"/>
          <w:color w:val="000000"/>
          <w:sz w:val="28"/>
        </w:rPr>
        <w:t>
      174. 1 және 2-сыныптарда ауа перспективасы қарапайым көлемдерді модельдеу мен күрделі емес пейзаждардың кескіндемелері арқылы жеткізіледі. 3-сыныпта сызықтық құрылымды күрделендірумен қатар, білім алушылар болашақ этюдтің жалпы колоритін ескере отырып, өз бетімен кеңістік, обьект, түстегі жоспарды орналастыра алу керек. Жанды натураны оқуға көп көңіл бөлінеді.</w:t>
      </w:r>
      <w:r>
        <w:br/>
      </w:r>
      <w:r>
        <w:rPr>
          <w:rFonts w:ascii="Times New Roman"/>
          <w:b w:val="false"/>
          <w:i w:val="false"/>
          <w:color w:val="000000"/>
          <w:sz w:val="28"/>
        </w:rPr>
        <w:t>
</w:t>
      </w:r>
      <w:r>
        <w:rPr>
          <w:rFonts w:ascii="Times New Roman"/>
          <w:b w:val="false"/>
          <w:i w:val="false"/>
          <w:color w:val="000000"/>
          <w:sz w:val="28"/>
        </w:rPr>
        <w:t>
      175. 1-сыныпта құстар, аңдар, адамның фигурасының негізгі пропорциялары туралы білімдері бекіту жүзеге асырылады.</w:t>
      </w:r>
      <w:r>
        <w:br/>
      </w:r>
      <w:r>
        <w:rPr>
          <w:rFonts w:ascii="Times New Roman"/>
          <w:b w:val="false"/>
          <w:i w:val="false"/>
          <w:color w:val="000000"/>
          <w:sz w:val="28"/>
        </w:rPr>
        <w:t>
</w:t>
      </w:r>
      <w:r>
        <w:rPr>
          <w:rFonts w:ascii="Times New Roman"/>
          <w:b w:val="false"/>
          <w:i w:val="false"/>
          <w:color w:val="000000"/>
          <w:sz w:val="28"/>
        </w:rPr>
        <w:t>
      2-сыныпта білім алушылар аңдар мен құстардың, сонымен қатар, адамның фигураларының жас ерекшеліктері толық танысуы керек. Ал, 3-сыныпта адамдардың топтық нобайлары динамикада орындалады.</w:t>
      </w:r>
      <w:r>
        <w:br/>
      </w:r>
      <w:r>
        <w:rPr>
          <w:rFonts w:ascii="Times New Roman"/>
          <w:b w:val="false"/>
          <w:i w:val="false"/>
          <w:color w:val="000000"/>
          <w:sz w:val="28"/>
        </w:rPr>
        <w:t>
</w:t>
      </w:r>
      <w:r>
        <w:rPr>
          <w:rFonts w:ascii="Times New Roman"/>
          <w:b w:val="false"/>
          <w:i w:val="false"/>
          <w:color w:val="000000"/>
          <w:sz w:val="28"/>
        </w:rPr>
        <w:t>
      176. Пленэрлік тапсырмалар натураны оқумен қатар, композиция бойынша тапсырмалар үшін натура материалдарын жинау сипатында болады.</w:t>
      </w:r>
      <w:r>
        <w:br/>
      </w:r>
      <w:r>
        <w:rPr>
          <w:rFonts w:ascii="Times New Roman"/>
          <w:b w:val="false"/>
          <w:i w:val="false"/>
          <w:color w:val="000000"/>
          <w:sz w:val="28"/>
        </w:rPr>
        <w:t>
</w:t>
      </w:r>
      <w:r>
        <w:rPr>
          <w:rFonts w:ascii="Times New Roman"/>
          <w:b w:val="false"/>
          <w:i w:val="false"/>
          <w:color w:val="000000"/>
          <w:sz w:val="28"/>
        </w:rPr>
        <w:t>
      Композиция бойынша тапсырмалар2 және 3-сыныптарда орындалады. Егер, 2-сыныпта бұл жұмыс пленэрлік суреттер мен этюдтер негізінде орындалса, 3-сыныпта композиция бойынша тақырып нақыштау тәсілдер (экологиялық плакатка шрифтік мәтінді енгізу) туралы білімдерін қолданумен күрделенеді.</w:t>
      </w:r>
      <w:r>
        <w:br/>
      </w:r>
      <w:r>
        <w:rPr>
          <w:rFonts w:ascii="Times New Roman"/>
          <w:b w:val="false"/>
          <w:i w:val="false"/>
          <w:color w:val="000000"/>
          <w:sz w:val="28"/>
        </w:rPr>
        <w:t>
</w:t>
      </w:r>
      <w:r>
        <w:rPr>
          <w:rFonts w:ascii="Times New Roman"/>
          <w:b w:val="false"/>
          <w:i w:val="false"/>
          <w:color w:val="000000"/>
          <w:sz w:val="28"/>
        </w:rPr>
        <w:t>
      177. Пленэр бағдарламасына енгізілген тақырыптар білім беру мазмұнының міндетті минимумын ұсынады.</w:t>
      </w:r>
      <w:r>
        <w:br/>
      </w:r>
      <w:r>
        <w:rPr>
          <w:rFonts w:ascii="Times New Roman"/>
          <w:b w:val="false"/>
          <w:i w:val="false"/>
          <w:color w:val="000000"/>
          <w:sz w:val="28"/>
        </w:rPr>
        <w:t>
</w:t>
      </w:r>
      <w:r>
        <w:rPr>
          <w:rFonts w:ascii="Times New Roman"/>
          <w:b w:val="false"/>
          <w:i w:val="false"/>
          <w:color w:val="000000"/>
          <w:sz w:val="28"/>
        </w:rPr>
        <w:t>
      Бағдарлама мазмұнында қандай да бір тақырыпты оқу көлемін (сағат саны), форматтар, материалдардың размері мен жұмыс санын саралауға болады. Ең бастысы, сағат бойынша тәжірибенің жалпы көлемін асырмай, оның оқу- шығармашылық және тәжірибелік тапсырмаларда күтілетін нәтижеге жету үшін, бағдарлама мазмұнының алуан түрлілігін қамтамасыз ету.</w:t>
      </w:r>
      <w:r>
        <w:br/>
      </w:r>
      <w:r>
        <w:rPr>
          <w:rFonts w:ascii="Times New Roman"/>
          <w:b w:val="false"/>
          <w:i w:val="false"/>
          <w:color w:val="000000"/>
          <w:sz w:val="28"/>
        </w:rPr>
        <w:t>
</w:t>
      </w:r>
      <w:r>
        <w:rPr>
          <w:rFonts w:ascii="Times New Roman"/>
          <w:b w:val="false"/>
          <w:i w:val="false"/>
          <w:color w:val="000000"/>
          <w:sz w:val="28"/>
        </w:rPr>
        <w:t>
      178. 1-сыныптығы оқу пәнінің мазмұны.</w:t>
      </w:r>
      <w:r>
        <w:br/>
      </w:r>
      <w:r>
        <w:rPr>
          <w:rFonts w:ascii="Times New Roman"/>
          <w:b w:val="false"/>
          <w:i w:val="false"/>
          <w:color w:val="000000"/>
          <w:sz w:val="28"/>
        </w:rPr>
        <w:t>
</w:t>
      </w:r>
      <w:r>
        <w:rPr>
          <w:rFonts w:ascii="Times New Roman"/>
          <w:b w:val="false"/>
          <w:i w:val="false"/>
          <w:color w:val="000000"/>
          <w:sz w:val="28"/>
        </w:rPr>
        <w:t xml:space="preserve">
      1-тақырып. Кіріспе сабақ. Пленэрден өту ережелерімен таныстыру. Пленэрдің міндеттері туралы әңгіме. </w:t>
      </w:r>
      <w:r>
        <w:br/>
      </w:r>
      <w:r>
        <w:rPr>
          <w:rFonts w:ascii="Times New Roman"/>
          <w:b w:val="false"/>
          <w:i w:val="false"/>
          <w:color w:val="000000"/>
          <w:sz w:val="28"/>
        </w:rPr>
        <w:t>
</w:t>
      </w:r>
      <w:r>
        <w:rPr>
          <w:rFonts w:ascii="Times New Roman"/>
          <w:b w:val="false"/>
          <w:i w:val="false"/>
          <w:color w:val="000000"/>
          <w:sz w:val="28"/>
        </w:rPr>
        <w:t>
      2-тақырып. Өсімдіктер суреті. Сурет салу - ұзақ сурет салу үшін дайындық жаттығуы мен жеке шығарма. Суреттің орындалу сипатын анықтайтын міндеттер нақтылығы. Формат, масштаб бейнелеу.</w:t>
      </w:r>
      <w:r>
        <w:br/>
      </w:r>
      <w:r>
        <w:rPr>
          <w:rFonts w:ascii="Times New Roman"/>
          <w:b w:val="false"/>
          <w:i w:val="false"/>
          <w:color w:val="000000"/>
          <w:sz w:val="28"/>
        </w:rPr>
        <w:t>
</w:t>
      </w:r>
      <w:r>
        <w:rPr>
          <w:rFonts w:ascii="Times New Roman"/>
          <w:b w:val="false"/>
          <w:i w:val="false"/>
          <w:color w:val="000000"/>
          <w:sz w:val="28"/>
        </w:rPr>
        <w:t>
      3-тақырып. Суреттегі сызықтық және ауа перективасы. Перспективтік қысқартулардың көзқарастан тәуелділігі. Сурет салудағы жарық пен реңктік диапазон.</w:t>
      </w:r>
      <w:r>
        <w:br/>
      </w:r>
      <w:r>
        <w:rPr>
          <w:rFonts w:ascii="Times New Roman"/>
          <w:b w:val="false"/>
          <w:i w:val="false"/>
          <w:color w:val="000000"/>
          <w:sz w:val="28"/>
        </w:rPr>
        <w:t>
</w:t>
      </w:r>
      <w:r>
        <w:rPr>
          <w:rFonts w:ascii="Times New Roman"/>
          <w:b w:val="false"/>
          <w:i w:val="false"/>
          <w:color w:val="000000"/>
          <w:sz w:val="28"/>
        </w:rPr>
        <w:t>
      4-тақырып. Өсімдіктер этюдтері. Этюд- сурет салуға дайындық материалы және өз бетінше шығарма. Пленэрлік этюдтердің колорлық ерекшеліктері. Этюдтерді орындау тәсілдері: ары қарай өңделетін «дымқыл», «алла-прима» немесе «дымқыл».</w:t>
      </w:r>
      <w:r>
        <w:br/>
      </w:r>
      <w:r>
        <w:rPr>
          <w:rFonts w:ascii="Times New Roman"/>
          <w:b w:val="false"/>
          <w:i w:val="false"/>
          <w:color w:val="000000"/>
          <w:sz w:val="28"/>
        </w:rPr>
        <w:t>
</w:t>
      </w:r>
      <w:r>
        <w:rPr>
          <w:rFonts w:ascii="Times New Roman"/>
          <w:b w:val="false"/>
          <w:i w:val="false"/>
          <w:color w:val="000000"/>
          <w:sz w:val="28"/>
        </w:rPr>
        <w:t>
      5-тақырып. Ашық ауадағы заттардың кескіндемесі. Заттарды конструктивті үйлестіруге көзқарастың ықпалы. Пленэрде натюрмортты кескіндеу ерекшеліктері (колорит, рефлекстердің жарық күші).</w:t>
      </w:r>
      <w:r>
        <w:br/>
      </w:r>
      <w:r>
        <w:rPr>
          <w:rFonts w:ascii="Times New Roman"/>
          <w:b w:val="false"/>
          <w:i w:val="false"/>
          <w:color w:val="000000"/>
          <w:sz w:val="28"/>
        </w:rPr>
        <w:t>
</w:t>
      </w:r>
      <w:r>
        <w:rPr>
          <w:rFonts w:ascii="Times New Roman"/>
          <w:b w:val="false"/>
          <w:i w:val="false"/>
          <w:color w:val="000000"/>
          <w:sz w:val="28"/>
        </w:rPr>
        <w:t xml:space="preserve">
      6-тақырып. Сурет пен кескіндемедегі сызбалар. Сызбалардың қоладну аясы. Сызбалардың түрлері; сызықтық, түстік, сұлбалық, қозғалыс пен сипатты жеткізуге арналған. Сызбаларды орындау мәнері мен Міндеттердің нақтылығы, толықтылығын анықтайтын міндеттердің нақтылығы. </w:t>
      </w:r>
      <w:r>
        <w:br/>
      </w:r>
      <w:r>
        <w:rPr>
          <w:rFonts w:ascii="Times New Roman"/>
          <w:b w:val="false"/>
          <w:i w:val="false"/>
          <w:color w:val="000000"/>
          <w:sz w:val="28"/>
        </w:rPr>
        <w:t>
</w:t>
      </w:r>
      <w:r>
        <w:rPr>
          <w:rFonts w:ascii="Times New Roman"/>
          <w:b w:val="false"/>
          <w:i w:val="false"/>
          <w:color w:val="000000"/>
          <w:sz w:val="28"/>
        </w:rPr>
        <w:t>
      179. Оқу жылының соңында 1-сыныптыңбілім алушыларыкелесі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сурет пен кескіндеменің (сызық, штрих, дақ) негізгі мәнерлі құралдары туралы түсініктері қалыптасқан;</w:t>
      </w:r>
      <w:r>
        <w:br/>
      </w:r>
      <w:r>
        <w:rPr>
          <w:rFonts w:ascii="Times New Roman"/>
          <w:b w:val="false"/>
          <w:i w:val="false"/>
          <w:color w:val="000000"/>
          <w:sz w:val="28"/>
        </w:rPr>
        <w:t>
</w:t>
      </w:r>
      <w:r>
        <w:rPr>
          <w:rFonts w:ascii="Times New Roman"/>
          <w:b w:val="false"/>
          <w:i w:val="false"/>
          <w:color w:val="000000"/>
          <w:sz w:val="28"/>
        </w:rPr>
        <w:t xml:space="preserve">
      2) тапсырмаға байланысты өз бетімен формат түрін (тік, көлденең) таңдайды; </w:t>
      </w:r>
      <w:r>
        <w:br/>
      </w:r>
      <w:r>
        <w:rPr>
          <w:rFonts w:ascii="Times New Roman"/>
          <w:b w:val="false"/>
          <w:i w:val="false"/>
          <w:color w:val="000000"/>
          <w:sz w:val="28"/>
        </w:rPr>
        <w:t>
</w:t>
      </w:r>
      <w:r>
        <w:rPr>
          <w:rFonts w:ascii="Times New Roman"/>
          <w:b w:val="false"/>
          <w:i w:val="false"/>
          <w:color w:val="000000"/>
          <w:sz w:val="28"/>
        </w:rPr>
        <w:t>
      3) түрлі графикалық материалдардың қасиеттерін білу мен оларды қолдана алады;</w:t>
      </w:r>
      <w:r>
        <w:br/>
      </w:r>
      <w:r>
        <w:rPr>
          <w:rFonts w:ascii="Times New Roman"/>
          <w:b w:val="false"/>
          <w:i w:val="false"/>
          <w:color w:val="000000"/>
          <w:sz w:val="28"/>
        </w:rPr>
        <w:t>
</w:t>
      </w:r>
      <w:r>
        <w:rPr>
          <w:rFonts w:ascii="Times New Roman"/>
          <w:b w:val="false"/>
          <w:i w:val="false"/>
          <w:color w:val="000000"/>
          <w:sz w:val="28"/>
        </w:rPr>
        <w:t>
      4) сызықтың түрлі типтері арқылы өсімдіктер мен ағаштардың сипатын, фактурасын береді;</w:t>
      </w:r>
      <w:r>
        <w:br/>
      </w:r>
      <w:r>
        <w:rPr>
          <w:rFonts w:ascii="Times New Roman"/>
          <w:b w:val="false"/>
          <w:i w:val="false"/>
          <w:color w:val="000000"/>
          <w:sz w:val="28"/>
        </w:rPr>
        <w:t>
</w:t>
      </w:r>
      <w:r>
        <w:rPr>
          <w:rFonts w:ascii="Times New Roman"/>
          <w:b w:val="false"/>
          <w:i w:val="false"/>
          <w:color w:val="000000"/>
          <w:sz w:val="28"/>
        </w:rPr>
        <w:t>
      5) флора мен фаунаның алуан түрлілігі туралы түсініктері қалыптасқан;</w:t>
      </w:r>
      <w:r>
        <w:br/>
      </w:r>
      <w:r>
        <w:rPr>
          <w:rFonts w:ascii="Times New Roman"/>
          <w:b w:val="false"/>
          <w:i w:val="false"/>
          <w:color w:val="000000"/>
          <w:sz w:val="28"/>
        </w:rPr>
        <w:t>
</w:t>
      </w:r>
      <w:r>
        <w:rPr>
          <w:rFonts w:ascii="Times New Roman"/>
          <w:b w:val="false"/>
          <w:i w:val="false"/>
          <w:color w:val="000000"/>
          <w:sz w:val="28"/>
        </w:rPr>
        <w:t>
      6) адамның мүсінінің пропорциялары туралы білімдері бар;</w:t>
      </w:r>
      <w:r>
        <w:br/>
      </w:r>
      <w:r>
        <w:rPr>
          <w:rFonts w:ascii="Times New Roman"/>
          <w:b w:val="false"/>
          <w:i w:val="false"/>
          <w:color w:val="000000"/>
          <w:sz w:val="28"/>
        </w:rPr>
        <w:t>
</w:t>
      </w:r>
      <w:r>
        <w:rPr>
          <w:rFonts w:ascii="Times New Roman"/>
          <w:b w:val="false"/>
          <w:i w:val="false"/>
          <w:color w:val="000000"/>
          <w:sz w:val="28"/>
        </w:rPr>
        <w:t>
      7) аңдар мен құстар фигураларының жалпы пропорциясы, пластикасын жеткізу үшін нобайлар орындай алады;</w:t>
      </w:r>
      <w:r>
        <w:br/>
      </w:r>
      <w:r>
        <w:rPr>
          <w:rFonts w:ascii="Times New Roman"/>
          <w:b w:val="false"/>
          <w:i w:val="false"/>
          <w:color w:val="000000"/>
          <w:sz w:val="28"/>
        </w:rPr>
        <w:t>
</w:t>
      </w:r>
      <w:r>
        <w:rPr>
          <w:rFonts w:ascii="Times New Roman"/>
          <w:b w:val="false"/>
          <w:i w:val="false"/>
          <w:color w:val="000000"/>
          <w:sz w:val="28"/>
        </w:rPr>
        <w:t>
      8) сызықтық және ауа перспективасы туралы білімді меңгерген;</w:t>
      </w:r>
      <w:r>
        <w:br/>
      </w:r>
      <w:r>
        <w:rPr>
          <w:rFonts w:ascii="Times New Roman"/>
          <w:b w:val="false"/>
          <w:i w:val="false"/>
          <w:color w:val="000000"/>
          <w:sz w:val="28"/>
        </w:rPr>
        <w:t>
</w:t>
      </w:r>
      <w:r>
        <w:rPr>
          <w:rFonts w:ascii="Times New Roman"/>
          <w:b w:val="false"/>
          <w:i w:val="false"/>
          <w:color w:val="000000"/>
          <w:sz w:val="28"/>
        </w:rPr>
        <w:t>
      9) пленэрде этюдта түстік рефлекстерді көреді және жеткізеді;</w:t>
      </w:r>
      <w:r>
        <w:br/>
      </w:r>
      <w:r>
        <w:rPr>
          <w:rFonts w:ascii="Times New Roman"/>
          <w:b w:val="false"/>
          <w:i w:val="false"/>
          <w:color w:val="000000"/>
          <w:sz w:val="28"/>
        </w:rPr>
        <w:t>
</w:t>
      </w:r>
      <w:r>
        <w:rPr>
          <w:rFonts w:ascii="Times New Roman"/>
          <w:b w:val="false"/>
          <w:i w:val="false"/>
          <w:color w:val="000000"/>
          <w:sz w:val="28"/>
        </w:rPr>
        <w:t>
      10) «дымқыл», «алла-прима» техникаларында акварельдік кескіндеменің техникалық тәсілдерін меңгерген.</w:t>
      </w:r>
      <w:r>
        <w:br/>
      </w:r>
      <w:r>
        <w:rPr>
          <w:rFonts w:ascii="Times New Roman"/>
          <w:b w:val="false"/>
          <w:i w:val="false"/>
          <w:color w:val="000000"/>
          <w:sz w:val="28"/>
        </w:rPr>
        <w:t>
</w:t>
      </w:r>
      <w:r>
        <w:rPr>
          <w:rFonts w:ascii="Times New Roman"/>
          <w:b w:val="false"/>
          <w:i w:val="false"/>
          <w:color w:val="000000"/>
          <w:sz w:val="28"/>
        </w:rPr>
        <w:t xml:space="preserve">
      180. 2-сыныпта акварельмен және түрлі графикалық материалдармен жұмыс дағдысы бекітіледі, неғұрлым күрделі сәулет ғимараттары мен көп жоспарлы пейзаждарды салу арқылы конструктивтік үйлестірудің перспективалық өзгерістерін оқу жалғастырылады. </w:t>
      </w:r>
      <w:r>
        <w:br/>
      </w:r>
      <w:r>
        <w:rPr>
          <w:rFonts w:ascii="Times New Roman"/>
          <w:b w:val="false"/>
          <w:i w:val="false"/>
          <w:color w:val="000000"/>
          <w:sz w:val="28"/>
        </w:rPr>
        <w:t>
</w:t>
      </w:r>
      <w:r>
        <w:rPr>
          <w:rFonts w:ascii="Times New Roman"/>
          <w:b w:val="false"/>
          <w:i w:val="false"/>
          <w:color w:val="000000"/>
          <w:sz w:val="28"/>
        </w:rPr>
        <w:t>
      181. Білім алушы этюдтер мен күрделі емес пейзаждар мысалға алына отырып сурет салушыдан нысандар мен жоспарлардың қашықтауы бойынша түстер мен тондардың өзгерістерін бақылау мүмкіндіктері бар. Судың беті мен оған сәулесі түсіп тұрған заттарды бейнелеуде акварельдік кескіндеменің түрлі тәсілдерін меңгеру дағдысы дамиды.</w:t>
      </w:r>
      <w:r>
        <w:br/>
      </w:r>
      <w:r>
        <w:rPr>
          <w:rFonts w:ascii="Times New Roman"/>
          <w:b w:val="false"/>
          <w:i w:val="false"/>
          <w:color w:val="000000"/>
          <w:sz w:val="28"/>
        </w:rPr>
        <w:t>
</w:t>
      </w:r>
      <w:r>
        <w:rPr>
          <w:rFonts w:ascii="Times New Roman"/>
          <w:b w:val="false"/>
          <w:i w:val="false"/>
          <w:color w:val="000000"/>
          <w:sz w:val="28"/>
        </w:rPr>
        <w:t>
      182. 2-сыныпта оқу пәнінің мазмұны.</w:t>
      </w:r>
      <w:r>
        <w:br/>
      </w:r>
      <w:r>
        <w:rPr>
          <w:rFonts w:ascii="Times New Roman"/>
          <w:b w:val="false"/>
          <w:i w:val="false"/>
          <w:color w:val="000000"/>
          <w:sz w:val="28"/>
        </w:rPr>
        <w:t>
</w:t>
      </w:r>
      <w:r>
        <w:rPr>
          <w:rFonts w:ascii="Times New Roman"/>
          <w:b w:val="false"/>
          <w:i w:val="false"/>
          <w:color w:val="000000"/>
          <w:sz w:val="28"/>
        </w:rPr>
        <w:t>
      1-тақырып. Кіріспе сабақ. Пленэрден өту ережелерімен танысу.</w:t>
      </w:r>
      <w:r>
        <w:br/>
      </w:r>
      <w:r>
        <w:rPr>
          <w:rFonts w:ascii="Times New Roman"/>
          <w:b w:val="false"/>
          <w:i w:val="false"/>
          <w:color w:val="000000"/>
          <w:sz w:val="28"/>
        </w:rPr>
        <w:t>
</w:t>
      </w:r>
      <w:r>
        <w:rPr>
          <w:rFonts w:ascii="Times New Roman"/>
          <w:b w:val="false"/>
          <w:i w:val="false"/>
          <w:color w:val="000000"/>
          <w:sz w:val="28"/>
        </w:rPr>
        <w:t>
      2-тақырып. Өсімдіктердің суретін салу. Өсімдік түрлерінің детальдық ерекшеліктері. Техника – ары қарай өңделетін акварельдік боямалау. Суреттерде жарық-көлеңке модельдеу шарттары.</w:t>
      </w:r>
      <w:r>
        <w:br/>
      </w:r>
      <w:r>
        <w:rPr>
          <w:rFonts w:ascii="Times New Roman"/>
          <w:b w:val="false"/>
          <w:i w:val="false"/>
          <w:color w:val="000000"/>
          <w:sz w:val="28"/>
        </w:rPr>
        <w:t>
</w:t>
      </w:r>
      <w:r>
        <w:rPr>
          <w:rFonts w:ascii="Times New Roman"/>
          <w:b w:val="false"/>
          <w:i w:val="false"/>
          <w:color w:val="000000"/>
          <w:sz w:val="28"/>
        </w:rPr>
        <w:t>
      3-тақырып. Құстар мен аңдарды салу. Натураның даралық ерекшеліктері: пропорциялар мен пластика. Бейнеленген жазықтықтың бетінде түрлі фактураларды жеткізу тәсілдері.</w:t>
      </w:r>
      <w:r>
        <w:br/>
      </w:r>
      <w:r>
        <w:rPr>
          <w:rFonts w:ascii="Times New Roman"/>
          <w:b w:val="false"/>
          <w:i w:val="false"/>
          <w:color w:val="000000"/>
          <w:sz w:val="28"/>
        </w:rPr>
        <w:t>
</w:t>
      </w:r>
      <w:r>
        <w:rPr>
          <w:rFonts w:ascii="Times New Roman"/>
          <w:b w:val="false"/>
          <w:i w:val="false"/>
          <w:color w:val="000000"/>
          <w:sz w:val="28"/>
        </w:rPr>
        <w:t>
      4-тақырып. Адам фигурасын салу. Негізгі пропорциялар. Перспективалық қысқартулар заңдылықтары. Адам фигурасының жас ерекшеліктері.</w:t>
      </w:r>
      <w:r>
        <w:br/>
      </w:r>
      <w:r>
        <w:rPr>
          <w:rFonts w:ascii="Times New Roman"/>
          <w:b w:val="false"/>
          <w:i w:val="false"/>
          <w:color w:val="000000"/>
          <w:sz w:val="28"/>
        </w:rPr>
        <w:t>
</w:t>
      </w:r>
      <w:r>
        <w:rPr>
          <w:rFonts w:ascii="Times New Roman"/>
          <w:b w:val="false"/>
          <w:i w:val="false"/>
          <w:color w:val="000000"/>
          <w:sz w:val="28"/>
        </w:rPr>
        <w:t>
      5-тақырып. Суреттегі сызықтық және ауа перспективасы. Сәулет ғимараттарының фрагменттері салынған суреттегі сызықтық перспектива. Сәндік детальдармен безендірілген жазықтықты жарық-көлеңкелік модельдеу ерекшеліктері мен формаларының тұтастығы.</w:t>
      </w:r>
      <w:r>
        <w:br/>
      </w:r>
      <w:r>
        <w:rPr>
          <w:rFonts w:ascii="Times New Roman"/>
          <w:b w:val="false"/>
          <w:i w:val="false"/>
          <w:color w:val="000000"/>
          <w:sz w:val="28"/>
        </w:rPr>
        <w:t>
</w:t>
      </w:r>
      <w:r>
        <w:rPr>
          <w:rFonts w:ascii="Times New Roman"/>
          <w:b w:val="false"/>
          <w:i w:val="false"/>
          <w:color w:val="000000"/>
          <w:sz w:val="28"/>
        </w:rPr>
        <w:t>
      6-тақырып. Өсімдіктердің этюдтері. Ағаш тектерінің ерекшеліктері. Акварельдік кескіндемеде тәсілдері- фактураны жеткізу құралы.</w:t>
      </w:r>
      <w:r>
        <w:br/>
      </w:r>
      <w:r>
        <w:rPr>
          <w:rFonts w:ascii="Times New Roman"/>
          <w:b w:val="false"/>
          <w:i w:val="false"/>
          <w:color w:val="000000"/>
          <w:sz w:val="28"/>
        </w:rPr>
        <w:t>
</w:t>
      </w:r>
      <w:r>
        <w:rPr>
          <w:rFonts w:ascii="Times New Roman"/>
          <w:b w:val="false"/>
          <w:i w:val="false"/>
          <w:color w:val="000000"/>
          <w:sz w:val="28"/>
        </w:rPr>
        <w:t>
      7-тақырып. Пленэрлік этюдтегі су бетінің кескіндемесі. Судың жағасындағы нысандарды бейнелеу заңдылықтары. Судың беті мен оған түскен сәуленің фактураларын жеткізу фактураларын жеткізу тәсілдері.</w:t>
      </w:r>
      <w:r>
        <w:br/>
      </w:r>
      <w:r>
        <w:rPr>
          <w:rFonts w:ascii="Times New Roman"/>
          <w:b w:val="false"/>
          <w:i w:val="false"/>
          <w:color w:val="000000"/>
          <w:sz w:val="28"/>
        </w:rPr>
        <w:t>
</w:t>
      </w:r>
      <w:r>
        <w:rPr>
          <w:rFonts w:ascii="Times New Roman"/>
          <w:b w:val="false"/>
          <w:i w:val="false"/>
          <w:color w:val="000000"/>
          <w:sz w:val="28"/>
        </w:rPr>
        <w:t>
      8-тақырып. Кескіндемедегі сызықтық және ауа перспективасы. Суретті сызықтық құрудың көзқарас пен кеңістіктің тереңдігіне тәуелділігі. Ауа перспективасы жеткізуде түс пен тонның өзгеру заңдылықтары. Түрлі жоспардағы көлемдерін жарық-көлеңкелі модельдеу.</w:t>
      </w:r>
      <w:r>
        <w:br/>
      </w:r>
      <w:r>
        <w:rPr>
          <w:rFonts w:ascii="Times New Roman"/>
          <w:b w:val="false"/>
          <w:i w:val="false"/>
          <w:color w:val="000000"/>
          <w:sz w:val="28"/>
        </w:rPr>
        <w:t>
</w:t>
      </w:r>
      <w:r>
        <w:rPr>
          <w:rFonts w:ascii="Times New Roman"/>
          <w:b w:val="false"/>
          <w:i w:val="false"/>
          <w:color w:val="000000"/>
          <w:sz w:val="28"/>
        </w:rPr>
        <w:t>
      9-тақырып. Тұрмыстық жанр мен пейзаж синтезі (композиция). Дайындық материалы- композицияны құру құралы. Композицияны құрудың негізгі ережелері. Композициядағы сызықтық және ауа перспективасы. Орындау мәнері. Колорит.</w:t>
      </w:r>
      <w:r>
        <w:br/>
      </w:r>
      <w:r>
        <w:rPr>
          <w:rFonts w:ascii="Times New Roman"/>
          <w:b w:val="false"/>
          <w:i w:val="false"/>
          <w:color w:val="000000"/>
          <w:sz w:val="28"/>
        </w:rPr>
        <w:t>
</w:t>
      </w:r>
      <w:r>
        <w:rPr>
          <w:rFonts w:ascii="Times New Roman"/>
          <w:b w:val="false"/>
          <w:i w:val="false"/>
          <w:color w:val="000000"/>
          <w:sz w:val="28"/>
        </w:rPr>
        <w:t>
      183. Оқу жылының соңында 2-сыныптың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акварельдік кескіндеменің түрлі тәсілдерін меңгерген;</w:t>
      </w:r>
      <w:r>
        <w:br/>
      </w:r>
      <w:r>
        <w:rPr>
          <w:rFonts w:ascii="Times New Roman"/>
          <w:b w:val="false"/>
          <w:i w:val="false"/>
          <w:color w:val="000000"/>
          <w:sz w:val="28"/>
        </w:rPr>
        <w:t>
</w:t>
      </w:r>
      <w:r>
        <w:rPr>
          <w:rFonts w:ascii="Times New Roman"/>
          <w:b w:val="false"/>
          <w:i w:val="false"/>
          <w:color w:val="000000"/>
          <w:sz w:val="28"/>
        </w:rPr>
        <w:t>
      2) ауа перспективасын түс және реңкпен жеткізе алады;</w:t>
      </w:r>
      <w:r>
        <w:br/>
      </w:r>
      <w:r>
        <w:rPr>
          <w:rFonts w:ascii="Times New Roman"/>
          <w:b w:val="false"/>
          <w:i w:val="false"/>
          <w:color w:val="000000"/>
          <w:sz w:val="28"/>
        </w:rPr>
        <w:t>
</w:t>
      </w:r>
      <w:r>
        <w:rPr>
          <w:rFonts w:ascii="Times New Roman"/>
          <w:b w:val="false"/>
          <w:i w:val="false"/>
          <w:color w:val="000000"/>
          <w:sz w:val="28"/>
        </w:rPr>
        <w:t>
      3) сурет пен оның бетіне түскен заттардың сәулесінің фактурасын жеткізу тәсілдерін біледі;</w:t>
      </w:r>
      <w:r>
        <w:br/>
      </w:r>
      <w:r>
        <w:rPr>
          <w:rFonts w:ascii="Times New Roman"/>
          <w:b w:val="false"/>
          <w:i w:val="false"/>
          <w:color w:val="000000"/>
          <w:sz w:val="28"/>
        </w:rPr>
        <w:t>
</w:t>
      </w:r>
      <w:r>
        <w:rPr>
          <w:rFonts w:ascii="Times New Roman"/>
          <w:b w:val="false"/>
          <w:i w:val="false"/>
          <w:color w:val="000000"/>
          <w:sz w:val="28"/>
        </w:rPr>
        <w:t>
      4) түрлі графикалық материалдарды меңгерген;</w:t>
      </w:r>
      <w:r>
        <w:br/>
      </w:r>
      <w:r>
        <w:rPr>
          <w:rFonts w:ascii="Times New Roman"/>
          <w:b w:val="false"/>
          <w:i w:val="false"/>
          <w:color w:val="000000"/>
          <w:sz w:val="28"/>
        </w:rPr>
        <w:t>
</w:t>
      </w:r>
      <w:r>
        <w:rPr>
          <w:rFonts w:ascii="Times New Roman"/>
          <w:b w:val="false"/>
          <w:i w:val="false"/>
          <w:color w:val="000000"/>
          <w:sz w:val="28"/>
        </w:rPr>
        <w:t>
      5) сәулет детальдары мен ғимарат бөліктерін бейнелеуде сызықтық перспектива заңдылықтарын түсіну және жеткізеді;</w:t>
      </w:r>
      <w:r>
        <w:br/>
      </w:r>
      <w:r>
        <w:rPr>
          <w:rFonts w:ascii="Times New Roman"/>
          <w:b w:val="false"/>
          <w:i w:val="false"/>
          <w:color w:val="000000"/>
          <w:sz w:val="28"/>
        </w:rPr>
        <w:t>
</w:t>
      </w:r>
      <w:r>
        <w:rPr>
          <w:rFonts w:ascii="Times New Roman"/>
          <w:b w:val="false"/>
          <w:i w:val="false"/>
          <w:color w:val="000000"/>
          <w:sz w:val="28"/>
        </w:rPr>
        <w:t>
      6) аңдар мен құстардың қозғалысындағы пропорцияларын жеткізу іскерлігін біледі;</w:t>
      </w:r>
      <w:r>
        <w:br/>
      </w:r>
      <w:r>
        <w:rPr>
          <w:rFonts w:ascii="Times New Roman"/>
          <w:b w:val="false"/>
          <w:i w:val="false"/>
          <w:color w:val="000000"/>
          <w:sz w:val="28"/>
        </w:rPr>
        <w:t>
</w:t>
      </w:r>
      <w:r>
        <w:rPr>
          <w:rFonts w:ascii="Times New Roman"/>
          <w:b w:val="false"/>
          <w:i w:val="false"/>
          <w:color w:val="000000"/>
          <w:sz w:val="28"/>
        </w:rPr>
        <w:t>
      7) адам фигурасының мінез-құлқының ерекшеліктері мен перспективалық қысқартуларының заңдылықтарын түсінеді және жеткізе алады;</w:t>
      </w:r>
      <w:r>
        <w:br/>
      </w:r>
      <w:r>
        <w:rPr>
          <w:rFonts w:ascii="Times New Roman"/>
          <w:b w:val="false"/>
          <w:i w:val="false"/>
          <w:color w:val="000000"/>
          <w:sz w:val="28"/>
        </w:rPr>
        <w:t>
</w:t>
      </w:r>
      <w:r>
        <w:rPr>
          <w:rFonts w:ascii="Times New Roman"/>
          <w:b w:val="false"/>
          <w:i w:val="false"/>
          <w:color w:val="000000"/>
          <w:sz w:val="28"/>
        </w:rPr>
        <w:t>
      8) жинақталған материалдарды қолдана отырып, өз бетімен композицияны құру (этюдтер, нобайлар, суреттер) дағдыларына ие.</w:t>
      </w:r>
      <w:r>
        <w:br/>
      </w:r>
      <w:r>
        <w:rPr>
          <w:rFonts w:ascii="Times New Roman"/>
          <w:b w:val="false"/>
          <w:i w:val="false"/>
          <w:color w:val="000000"/>
          <w:sz w:val="28"/>
        </w:rPr>
        <w:t>
</w:t>
      </w:r>
      <w:r>
        <w:rPr>
          <w:rFonts w:ascii="Times New Roman"/>
          <w:b w:val="false"/>
          <w:i w:val="false"/>
          <w:color w:val="000000"/>
          <w:sz w:val="28"/>
        </w:rPr>
        <w:t>
      184. 3-сыныпта күрделі пейзаждық түстік және тондық құрылымын талдау іскерлігі, жалпы колоритті ескере отырып, кеңістік, нысан, жоспарларды өз бетімен түстік ұйымдастыру дағдылары бекітіледі.</w:t>
      </w:r>
      <w:r>
        <w:br/>
      </w:r>
      <w:r>
        <w:rPr>
          <w:rFonts w:ascii="Times New Roman"/>
          <w:b w:val="false"/>
          <w:i w:val="false"/>
          <w:color w:val="000000"/>
          <w:sz w:val="28"/>
        </w:rPr>
        <w:t>
</w:t>
      </w:r>
      <w:r>
        <w:rPr>
          <w:rFonts w:ascii="Times New Roman"/>
          <w:b w:val="false"/>
          <w:i w:val="false"/>
          <w:color w:val="000000"/>
          <w:sz w:val="28"/>
        </w:rPr>
        <w:t>
      185. Адам фигурасын бейнелеуде пропорция, жас ерекшеліктері ғана емес, сонымен қатар адамдар тобындағы нобайларда күрделі композиция кеңістігі, динамикасын жеткізу іскерлігі де қалыптасады.</w:t>
      </w:r>
      <w:r>
        <w:br/>
      </w:r>
      <w:r>
        <w:rPr>
          <w:rFonts w:ascii="Times New Roman"/>
          <w:b w:val="false"/>
          <w:i w:val="false"/>
          <w:color w:val="000000"/>
          <w:sz w:val="28"/>
        </w:rPr>
        <w:t>
</w:t>
      </w:r>
      <w:r>
        <w:rPr>
          <w:rFonts w:ascii="Times New Roman"/>
          <w:b w:val="false"/>
          <w:i w:val="false"/>
          <w:color w:val="000000"/>
          <w:sz w:val="28"/>
        </w:rPr>
        <w:t xml:space="preserve">
      186. Сонымен қатар, балалар шығармашылық жұмыстың барынша мәнерлігіне жету үшін орындауға материалды өз бетімен таңдайды. </w:t>
      </w:r>
      <w:r>
        <w:br/>
      </w:r>
      <w:r>
        <w:rPr>
          <w:rFonts w:ascii="Times New Roman"/>
          <w:b w:val="false"/>
          <w:i w:val="false"/>
          <w:color w:val="000000"/>
          <w:sz w:val="28"/>
        </w:rPr>
        <w:t>
</w:t>
      </w:r>
      <w:r>
        <w:rPr>
          <w:rFonts w:ascii="Times New Roman"/>
          <w:b w:val="false"/>
          <w:i w:val="false"/>
          <w:color w:val="000000"/>
          <w:sz w:val="28"/>
        </w:rPr>
        <w:t>
      187. 3-сыныптағы оқу пәнінің мазмұны.</w:t>
      </w:r>
      <w:r>
        <w:br/>
      </w:r>
      <w:r>
        <w:rPr>
          <w:rFonts w:ascii="Times New Roman"/>
          <w:b w:val="false"/>
          <w:i w:val="false"/>
          <w:color w:val="000000"/>
          <w:sz w:val="28"/>
        </w:rPr>
        <w:t>
</w:t>
      </w:r>
      <w:r>
        <w:rPr>
          <w:rFonts w:ascii="Times New Roman"/>
          <w:b w:val="false"/>
          <w:i w:val="false"/>
          <w:color w:val="000000"/>
          <w:sz w:val="28"/>
        </w:rPr>
        <w:t>
      1-тақырып. Кіріспе сабақ. Пленэрден өту ережелерімен таныстыру.</w:t>
      </w:r>
      <w:r>
        <w:br/>
      </w:r>
      <w:r>
        <w:rPr>
          <w:rFonts w:ascii="Times New Roman"/>
          <w:b w:val="false"/>
          <w:i w:val="false"/>
          <w:color w:val="000000"/>
          <w:sz w:val="28"/>
        </w:rPr>
        <w:t>
</w:t>
      </w:r>
      <w:r>
        <w:rPr>
          <w:rFonts w:ascii="Times New Roman"/>
          <w:b w:val="false"/>
          <w:i w:val="false"/>
          <w:color w:val="000000"/>
          <w:sz w:val="28"/>
        </w:rPr>
        <w:t>
      2-тақырып. Суреттегі сызықтық және әуе перспективасы. Күрделі сурет салудағы сызықтық перспектива. Табиғат жағдайы мен сурет салудағы тондық диапазон. Күрделі сәулет формаларын құру заңдылықтары.</w:t>
      </w:r>
      <w:r>
        <w:br/>
      </w:r>
      <w:r>
        <w:rPr>
          <w:rFonts w:ascii="Times New Roman"/>
          <w:b w:val="false"/>
          <w:i w:val="false"/>
          <w:color w:val="000000"/>
          <w:sz w:val="28"/>
        </w:rPr>
        <w:t>
</w:t>
      </w:r>
      <w:r>
        <w:rPr>
          <w:rFonts w:ascii="Times New Roman"/>
          <w:b w:val="false"/>
          <w:i w:val="false"/>
          <w:color w:val="000000"/>
          <w:sz w:val="28"/>
        </w:rPr>
        <w:t>
      3-тақырып. Аңдар немесе құстармен көп фигуралы этюд кескіндемесі. Натурадан көп фигуралы этюд. Пейзаждық кеңістікте аңдар немесе құстардың топтарын үйлестіру. Фигуралардың алуан түрлі ракурстарын, қозғалысын, пластикасын жеткізу. Жұмыс колоритін талдау. Аңдар мен құстар фигураларының өңдеу есебінен жоспарлықты жеткізу.</w:t>
      </w:r>
      <w:r>
        <w:br/>
      </w:r>
      <w:r>
        <w:rPr>
          <w:rFonts w:ascii="Times New Roman"/>
          <w:b w:val="false"/>
          <w:i w:val="false"/>
          <w:color w:val="000000"/>
          <w:sz w:val="28"/>
        </w:rPr>
        <w:t>
</w:t>
      </w:r>
      <w:r>
        <w:rPr>
          <w:rFonts w:ascii="Times New Roman"/>
          <w:b w:val="false"/>
          <w:i w:val="false"/>
          <w:color w:val="000000"/>
          <w:sz w:val="28"/>
        </w:rPr>
        <w:t>
      4-тақырып: Көп фигуралы нобайлар. Алуан түрлі нобайлар: алдын ала суретсіз акварельмен салынған нобайлар, сызықтық-реңктік нобайлар. Динамикадағы адамдар тобының нобайы.Фигураларды бейнелеуді үйлестіру. Фигуралардың пропорциясын білу.Фигураларды бойлары мен комплекциясына қарай салыстыру. Түрлі жоспарда орналастырылған фигуралардың динамикасы мен размерлерінің үйлесімін жеткізу.</w:t>
      </w:r>
      <w:r>
        <w:br/>
      </w:r>
      <w:r>
        <w:rPr>
          <w:rFonts w:ascii="Times New Roman"/>
          <w:b w:val="false"/>
          <w:i w:val="false"/>
          <w:color w:val="000000"/>
          <w:sz w:val="28"/>
        </w:rPr>
        <w:t>
</w:t>
      </w:r>
      <w:r>
        <w:rPr>
          <w:rFonts w:ascii="Times New Roman"/>
          <w:b w:val="false"/>
          <w:i w:val="false"/>
          <w:color w:val="000000"/>
          <w:sz w:val="28"/>
        </w:rPr>
        <w:t>
      5-тақырып. Кескіндемедегі сызықтық және ауа перспективасы. Көп жоспарлы этюдтерде түстің перспективалық өзгерістері. Түстік-реңктікқарым-қатынастың ауа райы жағдайына тәуелдігі. Көше, ғимарат перспективасының жеткізу үшін көзқарасты таңдау.Сызықтық құрылымда сызықтық перспективаның ережелерін сақтау. Этюдте жарық, табиғат жағдайын жеткізу. Маңдайша, дуал, шатыр, ағаш және басқа табиғат жағдайын жеткізу. Ауа перспективасының ережелерін ескере отырып алыс және жақын жоспарларды өңдеу.</w:t>
      </w:r>
      <w:r>
        <w:br/>
      </w:r>
      <w:r>
        <w:rPr>
          <w:rFonts w:ascii="Times New Roman"/>
          <w:b w:val="false"/>
          <w:i w:val="false"/>
          <w:color w:val="000000"/>
          <w:sz w:val="28"/>
        </w:rPr>
        <w:t>
</w:t>
      </w:r>
      <w:r>
        <w:rPr>
          <w:rFonts w:ascii="Times New Roman"/>
          <w:b w:val="false"/>
          <w:i w:val="false"/>
          <w:color w:val="000000"/>
          <w:sz w:val="28"/>
        </w:rPr>
        <w:t>
      6-тақырып. Пленэрлік этюдтер мен суреттер негізіндегі композиция. Алдын ала этюдтер бойынша пейзажбен жұмыс. Жарық пен түстік өзгерістер арқылы пейзаждық композициядағы табиғат жағдайын жеткізу. Натуралар негізінде салынған суреттерден сәулет композициясын құру.</w:t>
      </w:r>
      <w:r>
        <w:br/>
      </w:r>
      <w:r>
        <w:rPr>
          <w:rFonts w:ascii="Times New Roman"/>
          <w:b w:val="false"/>
          <w:i w:val="false"/>
          <w:color w:val="000000"/>
          <w:sz w:val="28"/>
        </w:rPr>
        <w:t>
</w:t>
      </w:r>
      <w:r>
        <w:rPr>
          <w:rFonts w:ascii="Times New Roman"/>
          <w:b w:val="false"/>
          <w:i w:val="false"/>
          <w:color w:val="000000"/>
          <w:sz w:val="28"/>
        </w:rPr>
        <w:t>
      Плакат түрлері. Плакаттағы нақыштау. Плакаттың мәнерлілік ерекшеліктері. Плакаттың міндеті. Шрифтер типтері мен оларды плакатта қолдану. Плакаттағы реңктік және түстік кереғарлық. Плакаттың негізгі идеясын жеткізу. Композициядағы мәтіннің орнын анықтау. Шрифт стилін таңдау. Түстік-реңктік шешімді таңдау.</w:t>
      </w:r>
      <w:r>
        <w:br/>
      </w:r>
      <w:r>
        <w:rPr>
          <w:rFonts w:ascii="Times New Roman"/>
          <w:b w:val="false"/>
          <w:i w:val="false"/>
          <w:color w:val="000000"/>
          <w:sz w:val="28"/>
        </w:rPr>
        <w:t>
</w:t>
      </w:r>
      <w:r>
        <w:rPr>
          <w:rFonts w:ascii="Times New Roman"/>
          <w:b w:val="false"/>
          <w:i w:val="false"/>
          <w:color w:val="000000"/>
          <w:sz w:val="28"/>
        </w:rPr>
        <w:t>
      188. Оқу жылының соңында 3-сыныптың білім алушылары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этюдтердің түрлерін қолдана отырып, (ауылдық, қалалық) табиғаттың жағдайын, жарық, колоритті жеткізе біледі;</w:t>
      </w:r>
      <w:r>
        <w:br/>
      </w:r>
      <w:r>
        <w:rPr>
          <w:rFonts w:ascii="Times New Roman"/>
          <w:b w:val="false"/>
          <w:i w:val="false"/>
          <w:color w:val="000000"/>
          <w:sz w:val="28"/>
        </w:rPr>
        <w:t>
</w:t>
      </w:r>
      <w:r>
        <w:rPr>
          <w:rFonts w:ascii="Times New Roman"/>
          <w:b w:val="false"/>
          <w:i w:val="false"/>
          <w:color w:val="000000"/>
          <w:sz w:val="28"/>
        </w:rPr>
        <w:t>
      2) сызықтық және ауа перспективасы туралы білімді меңгеру және оны сәулет ескерткіштері,ғимараттарын салғанда қолдана алады;</w:t>
      </w:r>
      <w:r>
        <w:br/>
      </w:r>
      <w:r>
        <w:rPr>
          <w:rFonts w:ascii="Times New Roman"/>
          <w:b w:val="false"/>
          <w:i w:val="false"/>
          <w:color w:val="000000"/>
          <w:sz w:val="28"/>
        </w:rPr>
        <w:t>
</w:t>
      </w:r>
      <w:r>
        <w:rPr>
          <w:rFonts w:ascii="Times New Roman"/>
          <w:b w:val="false"/>
          <w:i w:val="false"/>
          <w:color w:val="000000"/>
          <w:sz w:val="28"/>
        </w:rPr>
        <w:t>
      3) қозғалыстағы аңдар немесе құстардың нобайын қолдана отырып,өз бетімен композиция құра біледі;</w:t>
      </w:r>
      <w:r>
        <w:br/>
      </w:r>
      <w:r>
        <w:rPr>
          <w:rFonts w:ascii="Times New Roman"/>
          <w:b w:val="false"/>
          <w:i w:val="false"/>
          <w:color w:val="000000"/>
          <w:sz w:val="28"/>
        </w:rPr>
        <w:t>
</w:t>
      </w:r>
      <w:r>
        <w:rPr>
          <w:rFonts w:ascii="Times New Roman"/>
          <w:b w:val="false"/>
          <w:i w:val="false"/>
          <w:color w:val="000000"/>
          <w:sz w:val="28"/>
        </w:rPr>
        <w:t>
      4) түрлі материалдармен қозғалыс жеткізілетін адамдар топтарының нобайларын орындай біледі;</w:t>
      </w:r>
      <w:r>
        <w:br/>
      </w:r>
      <w:r>
        <w:rPr>
          <w:rFonts w:ascii="Times New Roman"/>
          <w:b w:val="false"/>
          <w:i w:val="false"/>
          <w:color w:val="000000"/>
          <w:sz w:val="28"/>
        </w:rPr>
        <w:t>
</w:t>
      </w:r>
      <w:r>
        <w:rPr>
          <w:rFonts w:ascii="Times New Roman"/>
          <w:b w:val="false"/>
          <w:i w:val="false"/>
          <w:color w:val="000000"/>
          <w:sz w:val="28"/>
        </w:rPr>
        <w:t>
      5) экологиялық білімді меңгеру және табиғатты жалпы адамзаттық құндылық ретінде түсінеді;</w:t>
      </w:r>
      <w:r>
        <w:br/>
      </w:r>
      <w:r>
        <w:rPr>
          <w:rFonts w:ascii="Times New Roman"/>
          <w:b w:val="false"/>
          <w:i w:val="false"/>
          <w:color w:val="000000"/>
          <w:sz w:val="28"/>
        </w:rPr>
        <w:t>
</w:t>
      </w:r>
      <w:r>
        <w:rPr>
          <w:rFonts w:ascii="Times New Roman"/>
          <w:b w:val="false"/>
          <w:i w:val="false"/>
          <w:color w:val="000000"/>
          <w:sz w:val="28"/>
        </w:rPr>
        <w:t>
      6) нақыштау тәсілдері туралы білімді меңгеру және оларды шығармашылық композицияда қолданады.</w:t>
      </w:r>
    </w:p>
    <w:bookmarkEnd w:id="22"/>
    <w:bookmarkStart w:name="z24" w:id="23"/>
    <w:p>
      <w:pPr>
        <w:spacing w:after="0"/>
        <w:ind w:left="0"/>
        <w:jc w:val="left"/>
      </w:pPr>
      <w:r>
        <w:rPr>
          <w:rFonts w:ascii="Times New Roman"/>
          <w:b/>
          <w:i w:val="false"/>
          <w:color w:val="000000"/>
        </w:rPr>
        <w:t xml:space="preserve"> 
8-параграф. Балалар музыка мектептерінің және балалар өнер</w:t>
      </w:r>
      <w:r>
        <w:br/>
      </w:r>
      <w:r>
        <w:rPr>
          <w:rFonts w:ascii="Times New Roman"/>
          <w:b/>
          <w:i w:val="false"/>
          <w:color w:val="000000"/>
        </w:rPr>
        <w:t>
мектептері музыка бөлімдерінің «Арнайы фортепиано» пәні</w:t>
      </w:r>
      <w:r>
        <w:br/>
      </w:r>
      <w:r>
        <w:rPr>
          <w:rFonts w:ascii="Times New Roman"/>
          <w:b/>
          <w:i w:val="false"/>
          <w:color w:val="000000"/>
        </w:rPr>
        <w:t>
бойынша білім беру бағдарламасы</w:t>
      </w:r>
    </w:p>
    <w:bookmarkEnd w:id="23"/>
    <w:bookmarkStart w:name="z25" w:id="24"/>
    <w:p>
      <w:pPr>
        <w:spacing w:after="0"/>
        <w:ind w:left="0"/>
        <w:jc w:val="both"/>
      </w:pPr>
      <w:r>
        <w:rPr>
          <w:rFonts w:ascii="Times New Roman"/>
          <w:b w:val="false"/>
          <w:i w:val="false"/>
          <w:color w:val="000000"/>
          <w:sz w:val="28"/>
        </w:rPr>
        <w:t xml:space="preserve">
      189. Балалар музыка мектептерінің және балалар өнер мектептері музыка бөлімдерінің «Арнайы фортепиано» пәні бойынша білім беру бағдарламасы (бұдан әрі - Бағдарлама) мазмұнын, оқу пәнін игеруден күтілетін нәтижелерді, бағдарламалық талаптарды, оқу мерзімдерін анықтайды. </w:t>
      </w:r>
      <w:r>
        <w:br/>
      </w:r>
      <w:r>
        <w:rPr>
          <w:rFonts w:ascii="Times New Roman"/>
          <w:b w:val="false"/>
          <w:i w:val="false"/>
          <w:color w:val="000000"/>
          <w:sz w:val="28"/>
        </w:rPr>
        <w:t>
</w:t>
      </w:r>
      <w:r>
        <w:rPr>
          <w:rFonts w:ascii="Times New Roman"/>
          <w:b w:val="false"/>
          <w:i w:val="false"/>
          <w:color w:val="000000"/>
          <w:sz w:val="28"/>
        </w:rPr>
        <w:t>
      190. Бағдарламамен анықталатын жеті-тоғыз жылдық оқыту – шартты және репертуарлық жоспарлау жүйесіне қатысты болып табылады.</w:t>
      </w:r>
      <w:r>
        <w:br/>
      </w:r>
      <w:r>
        <w:rPr>
          <w:rFonts w:ascii="Times New Roman"/>
          <w:b w:val="false"/>
          <w:i w:val="false"/>
          <w:color w:val="000000"/>
          <w:sz w:val="28"/>
        </w:rPr>
        <w:t>
</w:t>
      </w:r>
      <w:r>
        <w:rPr>
          <w:rFonts w:ascii="Times New Roman"/>
          <w:b w:val="false"/>
          <w:i w:val="false"/>
          <w:color w:val="000000"/>
          <w:sz w:val="28"/>
        </w:rPr>
        <w:t xml:space="preserve">
      Білім беру мазмұнының жаңартылуының нәтижесі дегеніміз – білім алушылардың меңгерген білімдерін тәжірибелік жағдайда қолдану және әлеуметтік бейімделу үдерісінде сәтті пайдалануға мүмкіндік беретін негізгі құзыреттіліктер жүйесін игеру болып табылады. </w:t>
      </w:r>
      <w:r>
        <w:br/>
      </w:r>
      <w:r>
        <w:rPr>
          <w:rFonts w:ascii="Times New Roman"/>
          <w:b w:val="false"/>
          <w:i w:val="false"/>
          <w:color w:val="000000"/>
          <w:sz w:val="28"/>
        </w:rPr>
        <w:t>
</w:t>
      </w:r>
      <w:r>
        <w:rPr>
          <w:rFonts w:ascii="Times New Roman"/>
          <w:b w:val="false"/>
          <w:i w:val="false"/>
          <w:color w:val="000000"/>
          <w:sz w:val="28"/>
        </w:rPr>
        <w:t xml:space="preserve">
      191. Музыкалық оқыту және тәрбиелеу барысында білім алушылардың негізгі және пәндік құзыреттерін қалыптастыру әр түрлі әдістерді қолдануды талап етеді. Музыкант-педагогтің жұмысында оқыту, дамыту, тәрбиелеу, ынталандыру (уәждемелік) және бақылаушылық-түзетушілік қызметтерін атқаратын, барлық дерлік жалпыпедагогикалық әдістер қолданылуы мүмкін. </w:t>
      </w:r>
      <w:r>
        <w:br/>
      </w:r>
      <w:r>
        <w:rPr>
          <w:rFonts w:ascii="Times New Roman"/>
          <w:b w:val="false"/>
          <w:i w:val="false"/>
          <w:color w:val="000000"/>
          <w:sz w:val="28"/>
        </w:rPr>
        <w:t>
</w:t>
      </w:r>
      <w:r>
        <w:rPr>
          <w:rFonts w:ascii="Times New Roman"/>
          <w:b w:val="false"/>
          <w:i w:val="false"/>
          <w:color w:val="000000"/>
          <w:sz w:val="28"/>
        </w:rPr>
        <w:t xml:space="preserve">
      192. Әрбір білім алушының жеке ерекшеліктері әрбір баланы, оның табиғи қабілеттеріне тәуелсіз, музыкаға жақындата алатын оқыту әдістері мен құралдарын іздеп табуды талап етеді. Әрбір білім алушыға жеке- дара сараланған тәсілдер арқылы оқытудың мазмұны мен әдістерін жалпы психологиялық және музыкалық-психологиялық ерекшелігіне қарай бейімдеуге мүмкіндік береді. </w:t>
      </w:r>
      <w:r>
        <w:br/>
      </w:r>
      <w:r>
        <w:rPr>
          <w:rFonts w:ascii="Times New Roman"/>
          <w:b w:val="false"/>
          <w:i w:val="false"/>
          <w:color w:val="000000"/>
          <w:sz w:val="28"/>
        </w:rPr>
        <w:t>
</w:t>
      </w:r>
      <w:r>
        <w:rPr>
          <w:rFonts w:ascii="Times New Roman"/>
          <w:b w:val="false"/>
          <w:i w:val="false"/>
          <w:color w:val="000000"/>
          <w:sz w:val="28"/>
        </w:rPr>
        <w:t>
      193. Кешендік сабаққа білім алушылардың шығармашылық қызметінің түрлері біріктіріледі – педагогикалық репертуарды зерделеу, қағаз бетінен оқу, ансамбль, естуі бойынша іріктеу, тасымалдау (транспонирование), сүйемелдеу.</w:t>
      </w:r>
      <w:r>
        <w:br/>
      </w:r>
      <w:r>
        <w:rPr>
          <w:rFonts w:ascii="Times New Roman"/>
          <w:b w:val="false"/>
          <w:i w:val="false"/>
          <w:color w:val="000000"/>
          <w:sz w:val="28"/>
        </w:rPr>
        <w:t>
</w:t>
      </w:r>
      <w:r>
        <w:rPr>
          <w:rFonts w:ascii="Times New Roman"/>
          <w:b w:val="false"/>
          <w:i w:val="false"/>
          <w:color w:val="000000"/>
          <w:sz w:val="28"/>
        </w:rPr>
        <w:t>
      194. Бағдарламаның мақсаты: білім алушылардың табиғи мүмкіндіктерін ескере отырып, жалпы музыкалық дамыту, пианизм мен орындаушылық өнер негіздеріне оқыту, тұлғаның рухани жалпы мәдениетінің бөлігі ретіндегі музыкалық-эстетикалық санасын қалыптастыру.</w:t>
      </w:r>
      <w:r>
        <w:br/>
      </w:r>
      <w:r>
        <w:rPr>
          <w:rFonts w:ascii="Times New Roman"/>
          <w:b w:val="false"/>
          <w:i w:val="false"/>
          <w:color w:val="000000"/>
          <w:sz w:val="28"/>
        </w:rPr>
        <w:t>
</w:t>
      </w:r>
      <w:r>
        <w:rPr>
          <w:rFonts w:ascii="Times New Roman"/>
          <w:b w:val="false"/>
          <w:i w:val="false"/>
          <w:color w:val="000000"/>
          <w:sz w:val="28"/>
        </w:rPr>
        <w:t>
      195. Бағдарламаның міндеттері:</w:t>
      </w:r>
      <w:r>
        <w:br/>
      </w:r>
      <w:r>
        <w:rPr>
          <w:rFonts w:ascii="Times New Roman"/>
          <w:b w:val="false"/>
          <w:i w:val="false"/>
          <w:color w:val="000000"/>
          <w:sz w:val="28"/>
        </w:rPr>
        <w:t>
</w:t>
      </w:r>
      <w:r>
        <w:rPr>
          <w:rFonts w:ascii="Times New Roman"/>
          <w:b w:val="false"/>
          <w:i w:val="false"/>
          <w:color w:val="000000"/>
          <w:sz w:val="28"/>
        </w:rPr>
        <w:t>
      1) дидактикалық: танымдық қызметі, ой-өрісінің кеңеюі, музыкалық білімді,орындаушылық дағды мен білікті жүйелі түрде жинақтау;</w:t>
      </w:r>
      <w:r>
        <w:br/>
      </w:r>
      <w:r>
        <w:rPr>
          <w:rFonts w:ascii="Times New Roman"/>
          <w:b w:val="false"/>
          <w:i w:val="false"/>
          <w:color w:val="000000"/>
          <w:sz w:val="28"/>
        </w:rPr>
        <w:t>
</w:t>
      </w:r>
      <w:r>
        <w:rPr>
          <w:rFonts w:ascii="Times New Roman"/>
          <w:b w:val="false"/>
          <w:i w:val="false"/>
          <w:color w:val="000000"/>
          <w:sz w:val="28"/>
        </w:rPr>
        <w:t>
      2) тәрбиелеушілік: музыкалық өнерді тану жолдары арқылы рухани, адами, көркемдік, эстетикалық, патриоттық, интернационалдық тәрбие беру, дербестікті, ерік-жігерді тәрбиелеу; адамгершіліктік, эстетикалық, дүниетанымдық ұстанымын қалыптастыру.</w:t>
      </w:r>
      <w:r>
        <w:br/>
      </w:r>
      <w:r>
        <w:rPr>
          <w:rFonts w:ascii="Times New Roman"/>
          <w:b w:val="false"/>
          <w:i w:val="false"/>
          <w:color w:val="000000"/>
          <w:sz w:val="28"/>
        </w:rPr>
        <w:t>
</w:t>
      </w:r>
      <w:r>
        <w:rPr>
          <w:rFonts w:ascii="Times New Roman"/>
          <w:b w:val="false"/>
          <w:i w:val="false"/>
          <w:color w:val="000000"/>
          <w:sz w:val="28"/>
        </w:rPr>
        <w:t>
      3) дамытушылық: музыкалық есту, еске сақтау, ырғақ сезімін, эмоциялық өрісін, эмпатияны, шығармашылық қабілеттерін, зейін, ойлау, елес, қиял, рефлексия, салыстыра білу, салыстырып қарау, жалпылау шеберліктерін дамыту.</w:t>
      </w:r>
      <w:r>
        <w:br/>
      </w:r>
      <w:r>
        <w:rPr>
          <w:rFonts w:ascii="Times New Roman"/>
          <w:b w:val="false"/>
          <w:i w:val="false"/>
          <w:color w:val="000000"/>
          <w:sz w:val="28"/>
        </w:rPr>
        <w:t>
</w:t>
      </w:r>
      <w:r>
        <w:rPr>
          <w:rFonts w:ascii="Times New Roman"/>
          <w:b w:val="false"/>
          <w:i w:val="false"/>
          <w:color w:val="000000"/>
          <w:sz w:val="28"/>
        </w:rPr>
        <w:t>
      196. Бағдарлама білім алушылардың жастық және жеке ерекшеліктерін ескереді, білім алушылардың функционалды сауаттылығын дамытуға және негізгі және пәндік құзыреттілік жетістіктеріне (оқу пәнінің аясында меңгерген айрықша білімді, білікті және дағдыларды) бағытталған.</w:t>
      </w:r>
      <w:r>
        <w:br/>
      </w:r>
      <w:r>
        <w:rPr>
          <w:rFonts w:ascii="Times New Roman"/>
          <w:b w:val="false"/>
          <w:i w:val="false"/>
          <w:color w:val="000000"/>
          <w:sz w:val="28"/>
        </w:rPr>
        <w:t>
</w:t>
      </w:r>
      <w:r>
        <w:rPr>
          <w:rFonts w:ascii="Times New Roman"/>
          <w:b w:val="false"/>
          <w:i w:val="false"/>
          <w:color w:val="000000"/>
          <w:sz w:val="28"/>
        </w:rPr>
        <w:t>
      197. Білім беру бағдарламасының әдіснамалық негізін:</w:t>
      </w:r>
      <w:r>
        <w:br/>
      </w:r>
      <w:r>
        <w:rPr>
          <w:rFonts w:ascii="Times New Roman"/>
          <w:b w:val="false"/>
          <w:i w:val="false"/>
          <w:color w:val="000000"/>
          <w:sz w:val="28"/>
        </w:rPr>
        <w:t>
</w:t>
      </w:r>
      <w:r>
        <w:rPr>
          <w:rFonts w:ascii="Times New Roman"/>
          <w:b w:val="false"/>
          <w:i w:val="false"/>
          <w:color w:val="000000"/>
          <w:sz w:val="28"/>
        </w:rPr>
        <w:t>
      1) жеке тұлғаны қалыптастырудағы біртұтас тәсілдеме тұжырымдамасы;</w:t>
      </w:r>
      <w:r>
        <w:br/>
      </w:r>
      <w:r>
        <w:rPr>
          <w:rFonts w:ascii="Times New Roman"/>
          <w:b w:val="false"/>
          <w:i w:val="false"/>
          <w:color w:val="000000"/>
          <w:sz w:val="28"/>
        </w:rPr>
        <w:t>
</w:t>
      </w:r>
      <w:r>
        <w:rPr>
          <w:rFonts w:ascii="Times New Roman"/>
          <w:b w:val="false"/>
          <w:i w:val="false"/>
          <w:color w:val="000000"/>
          <w:sz w:val="28"/>
        </w:rPr>
        <w:t>
      2) оқытуда жас, тұлғалық-қызметтік, жеке-дара сараланған және күрделі зерттеу тәсілдемелер теориясы;</w:t>
      </w:r>
      <w:r>
        <w:br/>
      </w:r>
      <w:r>
        <w:rPr>
          <w:rFonts w:ascii="Times New Roman"/>
          <w:b w:val="false"/>
          <w:i w:val="false"/>
          <w:color w:val="000000"/>
          <w:sz w:val="28"/>
        </w:rPr>
        <w:t>
</w:t>
      </w:r>
      <w:r>
        <w:rPr>
          <w:rFonts w:ascii="Times New Roman"/>
          <w:b w:val="false"/>
          <w:i w:val="false"/>
          <w:color w:val="000000"/>
          <w:sz w:val="28"/>
        </w:rPr>
        <w:t xml:space="preserve">
      3) қазіргі заман педагогикасының жалпыдидактикалық қағидалары (постулаттар), олармен негізделген (детерминденген) білім беру үдерісінің мазмұнына, нысандарына және әдістеріне тәсілдемелер; </w:t>
      </w:r>
      <w:r>
        <w:br/>
      </w:r>
      <w:r>
        <w:rPr>
          <w:rFonts w:ascii="Times New Roman"/>
          <w:b w:val="false"/>
          <w:i w:val="false"/>
          <w:color w:val="000000"/>
          <w:sz w:val="28"/>
        </w:rPr>
        <w:t>
</w:t>
      </w:r>
      <w:r>
        <w:rPr>
          <w:rFonts w:ascii="Times New Roman"/>
          <w:b w:val="false"/>
          <w:i w:val="false"/>
          <w:color w:val="000000"/>
          <w:sz w:val="28"/>
        </w:rPr>
        <w:t>
      4) білім алушылардың дамытпалы оқыту мәнмәтінінде шығармашылық және орындаушылық қабілеттерін дамыту мәселелерін әзірлеу;</w:t>
      </w:r>
      <w:r>
        <w:br/>
      </w:r>
      <w:r>
        <w:rPr>
          <w:rFonts w:ascii="Times New Roman"/>
          <w:b w:val="false"/>
          <w:i w:val="false"/>
          <w:color w:val="000000"/>
          <w:sz w:val="28"/>
        </w:rPr>
        <w:t>
</w:t>
      </w:r>
      <w:r>
        <w:rPr>
          <w:rFonts w:ascii="Times New Roman"/>
          <w:b w:val="false"/>
          <w:i w:val="false"/>
          <w:color w:val="000000"/>
          <w:sz w:val="28"/>
        </w:rPr>
        <w:t xml:space="preserve">
      5) көрнекті педагог-пианисттердің және музыкатанушылардың теориялық ережелері мен әдістемелік нұсқаулары құрайды. </w:t>
      </w:r>
      <w:r>
        <w:br/>
      </w:r>
      <w:r>
        <w:rPr>
          <w:rFonts w:ascii="Times New Roman"/>
          <w:b w:val="false"/>
          <w:i w:val="false"/>
          <w:color w:val="000000"/>
          <w:sz w:val="28"/>
        </w:rPr>
        <w:t>
</w:t>
      </w:r>
      <w:r>
        <w:rPr>
          <w:rFonts w:ascii="Times New Roman"/>
          <w:b w:val="false"/>
          <w:i w:val="false"/>
          <w:color w:val="000000"/>
          <w:sz w:val="28"/>
        </w:rPr>
        <w:t xml:space="preserve">
      198. Оқу материалдарының мазмұнын таңдау мына педагогикалық қағидаттарға негізделеді: </w:t>
      </w:r>
      <w:r>
        <w:br/>
      </w:r>
      <w:r>
        <w:rPr>
          <w:rFonts w:ascii="Times New Roman"/>
          <w:b w:val="false"/>
          <w:i w:val="false"/>
          <w:color w:val="000000"/>
          <w:sz w:val="28"/>
        </w:rPr>
        <w:t>
</w:t>
      </w:r>
      <w:r>
        <w:rPr>
          <w:rFonts w:ascii="Times New Roman"/>
          <w:b w:val="false"/>
          <w:i w:val="false"/>
          <w:color w:val="000000"/>
          <w:sz w:val="28"/>
        </w:rPr>
        <w:t xml:space="preserve">
      1) табиғилылық сәйкестілік және қолжетімділік қағидаты білім алушылардың жас ерекшеліктерін ескеріп, білім алушылардың музыкалық және рухани-адамгершілік дамуына көмектесетін, тыңдауға, үйренуге, орындауға лайық оқу материалын іріктеп алуға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2) сабақтастық қағидаты білім алушылардың музыкалық-орындаушылық қызметі және оның мазмұны деңгейінде оқытудың барлық сыныптары арасындағы байланысты білдіреді; </w:t>
      </w:r>
      <w:r>
        <w:br/>
      </w:r>
      <w:r>
        <w:rPr>
          <w:rFonts w:ascii="Times New Roman"/>
          <w:b w:val="false"/>
          <w:i w:val="false"/>
          <w:color w:val="000000"/>
          <w:sz w:val="28"/>
        </w:rPr>
        <w:t>
</w:t>
      </w:r>
      <w:r>
        <w:rPr>
          <w:rFonts w:ascii="Times New Roman"/>
          <w:b w:val="false"/>
          <w:i w:val="false"/>
          <w:color w:val="000000"/>
          <w:sz w:val="28"/>
        </w:rPr>
        <w:t xml:space="preserve">
      3) оқытуды дараландыру қағидаты фортепианода ойнаудың орындаушылық дағдыларын практикалық меңгерудің негізгі тәсілі болып табылады; </w:t>
      </w:r>
      <w:r>
        <w:br/>
      </w:r>
      <w:r>
        <w:rPr>
          <w:rFonts w:ascii="Times New Roman"/>
          <w:b w:val="false"/>
          <w:i w:val="false"/>
          <w:color w:val="000000"/>
          <w:sz w:val="28"/>
        </w:rPr>
        <w:t>
</w:t>
      </w:r>
      <w:r>
        <w:rPr>
          <w:rFonts w:ascii="Times New Roman"/>
          <w:b w:val="false"/>
          <w:i w:val="false"/>
          <w:color w:val="000000"/>
          <w:sz w:val="28"/>
        </w:rPr>
        <w:t xml:space="preserve">
      4) шығармашылық қағидаты білім алушылардың қабілеттерін және бейімділіктерін ашып тануды көздейді, өнермен табысудағы жетістік, қуаныш жағдаятын жасауды бағамдайды. </w:t>
      </w:r>
      <w:r>
        <w:br/>
      </w:r>
      <w:r>
        <w:rPr>
          <w:rFonts w:ascii="Times New Roman"/>
          <w:b w:val="false"/>
          <w:i w:val="false"/>
          <w:color w:val="000000"/>
          <w:sz w:val="28"/>
        </w:rPr>
        <w:t>
</w:t>
      </w:r>
      <w:r>
        <w:rPr>
          <w:rFonts w:ascii="Times New Roman"/>
          <w:b w:val="false"/>
          <w:i w:val="false"/>
          <w:color w:val="000000"/>
          <w:sz w:val="28"/>
        </w:rPr>
        <w:t xml:space="preserve">
      199. Бағдарламаның мазмұны қазақ халқының дәстүрлі мәдениетіне, әлемдік музыканың классикалық үлгілеріне, әлем халықтарының музыкалық шығармашылығына, заманауи қазақстандық өнерге негізделеді. </w:t>
      </w:r>
      <w:r>
        <w:br/>
      </w:r>
      <w:r>
        <w:rPr>
          <w:rFonts w:ascii="Times New Roman"/>
          <w:b w:val="false"/>
          <w:i w:val="false"/>
          <w:color w:val="000000"/>
          <w:sz w:val="28"/>
        </w:rPr>
        <w:t>
</w:t>
      </w:r>
      <w:r>
        <w:rPr>
          <w:rFonts w:ascii="Times New Roman"/>
          <w:b w:val="false"/>
          <w:i w:val="false"/>
          <w:color w:val="000000"/>
          <w:sz w:val="28"/>
        </w:rPr>
        <w:t>
      200. Бағдарламаның музыкалық мектепте интерактивтік білім беру технологияларын, сабақтардың классикалық және дәстүрлі емес тұпаттамасын (типология) ендіруді көздейді.</w:t>
      </w:r>
      <w:r>
        <w:br/>
      </w:r>
      <w:r>
        <w:rPr>
          <w:rFonts w:ascii="Times New Roman"/>
          <w:b w:val="false"/>
          <w:i w:val="false"/>
          <w:color w:val="000000"/>
          <w:sz w:val="28"/>
        </w:rPr>
        <w:t>
</w:t>
      </w:r>
      <w:r>
        <w:rPr>
          <w:rFonts w:ascii="Times New Roman"/>
          <w:b w:val="false"/>
          <w:i w:val="false"/>
          <w:color w:val="000000"/>
          <w:sz w:val="28"/>
        </w:rPr>
        <w:t>
      201. «Фортепиано арнайы сыныбы» пәні бойынша оқу жүктемесінің көлемі үлгілік оқу жоспарына сәйкес әрбір сыныпта 2 апталық сағатты; жылына 68 сағатты құрайды.</w:t>
      </w:r>
      <w:r>
        <w:br/>
      </w:r>
      <w:r>
        <w:rPr>
          <w:rFonts w:ascii="Times New Roman"/>
          <w:b w:val="false"/>
          <w:i w:val="false"/>
          <w:color w:val="000000"/>
          <w:sz w:val="28"/>
        </w:rPr>
        <w:t>
</w:t>
      </w:r>
      <w:r>
        <w:rPr>
          <w:rFonts w:ascii="Times New Roman"/>
          <w:b w:val="false"/>
          <w:i w:val="false"/>
          <w:color w:val="000000"/>
          <w:sz w:val="28"/>
        </w:rPr>
        <w:t xml:space="preserve">
      202. Сабақтардың түрі – 45 минуттық жеке сабақтар. Сабақтардың жеке түрі педагогке білім бағдарламасының мазмұнын әрбір білім алушының даму ерекшеліктеріне сәйкес құрастыруға мүмкіндік береді. Білім берудің вариативтілік талаптарына сәйкес бағдарламаның мазмұны саралануы (дифференцировать) мүмкін. </w:t>
      </w:r>
      <w:r>
        <w:br/>
      </w:r>
      <w:r>
        <w:rPr>
          <w:rFonts w:ascii="Times New Roman"/>
          <w:b w:val="false"/>
          <w:i w:val="false"/>
          <w:color w:val="000000"/>
          <w:sz w:val="28"/>
        </w:rPr>
        <w:t>
</w:t>
      </w:r>
      <w:r>
        <w:rPr>
          <w:rFonts w:ascii="Times New Roman"/>
          <w:b w:val="false"/>
          <w:i w:val="false"/>
          <w:color w:val="000000"/>
          <w:sz w:val="28"/>
        </w:rPr>
        <w:t>
      203. Оқыту жеке, шағын топтық және топтық формаларда жүзеге асады.</w:t>
      </w:r>
      <w:r>
        <w:br/>
      </w:r>
      <w:r>
        <w:rPr>
          <w:rFonts w:ascii="Times New Roman"/>
          <w:b w:val="false"/>
          <w:i w:val="false"/>
          <w:color w:val="000000"/>
          <w:sz w:val="28"/>
        </w:rPr>
        <w:t>
</w:t>
      </w:r>
      <w:r>
        <w:rPr>
          <w:rFonts w:ascii="Times New Roman"/>
          <w:b w:val="false"/>
          <w:i w:val="false"/>
          <w:color w:val="000000"/>
          <w:sz w:val="28"/>
        </w:rPr>
        <w:t>
      Даярлық тобындағы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204. Оқу мерзімі: 7-9 жыл.</w:t>
      </w:r>
      <w:r>
        <w:br/>
      </w:r>
      <w:r>
        <w:rPr>
          <w:rFonts w:ascii="Times New Roman"/>
          <w:b w:val="false"/>
          <w:i w:val="false"/>
          <w:color w:val="000000"/>
          <w:sz w:val="28"/>
        </w:rPr>
        <w:t>
</w:t>
      </w:r>
      <w:r>
        <w:rPr>
          <w:rFonts w:ascii="Times New Roman"/>
          <w:b w:val="false"/>
          <w:i w:val="false"/>
          <w:color w:val="000000"/>
          <w:sz w:val="28"/>
        </w:rPr>
        <w:t xml:space="preserve">
      205. Бағдарламаны меңгеру қорытынды мемлекеттік аттестациямен аяқталады. </w:t>
      </w:r>
      <w:r>
        <w:br/>
      </w:r>
      <w:r>
        <w:rPr>
          <w:rFonts w:ascii="Times New Roman"/>
          <w:b w:val="false"/>
          <w:i w:val="false"/>
          <w:color w:val="000000"/>
          <w:sz w:val="28"/>
        </w:rPr>
        <w:t>
</w:t>
      </w:r>
      <w:r>
        <w:rPr>
          <w:rFonts w:ascii="Times New Roman"/>
          <w:b w:val="false"/>
          <w:i w:val="false"/>
          <w:color w:val="000000"/>
          <w:sz w:val="28"/>
        </w:rPr>
        <w:t xml:space="preserve">
      206. Бағдарламаны іске асыру шарттары. Жұмыс тәртібі қосымша білім беру ұйымының ішкі тәртіп ережелерімен белгіленеді. </w:t>
      </w:r>
      <w:r>
        <w:br/>
      </w:r>
      <w:r>
        <w:rPr>
          <w:rFonts w:ascii="Times New Roman"/>
          <w:b w:val="false"/>
          <w:i w:val="false"/>
          <w:color w:val="000000"/>
          <w:sz w:val="28"/>
        </w:rPr>
        <w:t>
</w:t>
      </w:r>
      <w:r>
        <w:rPr>
          <w:rFonts w:ascii="Times New Roman"/>
          <w:b w:val="false"/>
          <w:i w:val="false"/>
          <w:color w:val="000000"/>
          <w:sz w:val="28"/>
        </w:rPr>
        <w:t>
      207. Мектепке дейінгі жастағы балалар үшін аптасына 2 академиялық сағаттан аспайтын 25-35 минуттық сабақтар өткізіледі.</w:t>
      </w:r>
      <w:r>
        <w:br/>
      </w:r>
      <w:r>
        <w:rPr>
          <w:rFonts w:ascii="Times New Roman"/>
          <w:b w:val="false"/>
          <w:i w:val="false"/>
          <w:color w:val="000000"/>
          <w:sz w:val="28"/>
        </w:rPr>
        <w:t>
</w:t>
      </w:r>
      <w:r>
        <w:rPr>
          <w:rFonts w:ascii="Times New Roman"/>
          <w:b w:val="false"/>
          <w:i w:val="false"/>
          <w:color w:val="000000"/>
          <w:sz w:val="28"/>
        </w:rPr>
        <w:t>
      Бітіруші сыныптарға (сегізінші және тоғызыншы) білім алушыларды қабылдау қарастырылмаған.</w:t>
      </w:r>
      <w:r>
        <w:br/>
      </w:r>
      <w:r>
        <w:rPr>
          <w:rFonts w:ascii="Times New Roman"/>
          <w:b w:val="false"/>
          <w:i w:val="false"/>
          <w:color w:val="000000"/>
          <w:sz w:val="28"/>
        </w:rPr>
        <w:t>
</w:t>
      </w:r>
      <w:r>
        <w:rPr>
          <w:rFonts w:ascii="Times New Roman"/>
          <w:b w:val="false"/>
          <w:i w:val="false"/>
          <w:color w:val="000000"/>
          <w:sz w:val="28"/>
        </w:rPr>
        <w:t>
      208. Бағдарламаны іске асыруда оқытылатын оқу пәнінің бейініне сәйкес арнайы педагогикалық немесе кәсіби (орта немесе жоғары) білімі бар педагогикалық қызметкерлермен қамтамсыз етіледі.</w:t>
      </w:r>
      <w:r>
        <w:br/>
      </w:r>
      <w:r>
        <w:rPr>
          <w:rFonts w:ascii="Times New Roman"/>
          <w:b w:val="false"/>
          <w:i w:val="false"/>
          <w:color w:val="000000"/>
          <w:sz w:val="28"/>
        </w:rPr>
        <w:t>
</w:t>
      </w:r>
      <w:r>
        <w:rPr>
          <w:rFonts w:ascii="Times New Roman"/>
          <w:b w:val="false"/>
          <w:i w:val="false"/>
          <w:color w:val="000000"/>
          <w:sz w:val="28"/>
        </w:rPr>
        <w:t>
      209. Педагог дәріс беретін пәні бойынша білім беру бағдарламасын әзірлеуі, музыкалық педагогика саласында отандық және шетелдік білім берудің озық жетістіктеріне негізделген оқу-білім беру үдерісі технологиясын пайдалана білуі қажет.</w:t>
      </w:r>
      <w:r>
        <w:br/>
      </w:r>
      <w:r>
        <w:rPr>
          <w:rFonts w:ascii="Times New Roman"/>
          <w:b w:val="false"/>
          <w:i w:val="false"/>
          <w:color w:val="000000"/>
          <w:sz w:val="28"/>
        </w:rPr>
        <w:t>
</w:t>
      </w:r>
      <w:r>
        <w:rPr>
          <w:rFonts w:ascii="Times New Roman"/>
          <w:b w:val="false"/>
          <w:i w:val="false"/>
          <w:color w:val="000000"/>
          <w:sz w:val="28"/>
        </w:rPr>
        <w:t>
      210. Балалар музыка мектептері мен өнер мектептерінің музыка бөлімдері басқа білім беру ұйымдарымен шығармашылық байланыс орнату үшін жағдай жасауы қажет, оның ішінде ұдайы әдістемелік жұмыс жүргізу, алдыңғы қатарлы педагогикалық технологияларды қолдану мақсатында кәсіби байланыстар да орнатуы керек.</w:t>
      </w:r>
      <w:r>
        <w:br/>
      </w:r>
      <w:r>
        <w:rPr>
          <w:rFonts w:ascii="Times New Roman"/>
          <w:b w:val="false"/>
          <w:i w:val="false"/>
          <w:color w:val="000000"/>
          <w:sz w:val="28"/>
        </w:rPr>
        <w:t>
</w:t>
      </w:r>
      <w:r>
        <w:rPr>
          <w:rFonts w:ascii="Times New Roman"/>
          <w:b w:val="false"/>
          <w:i w:val="false"/>
          <w:color w:val="000000"/>
          <w:sz w:val="28"/>
        </w:rPr>
        <w:t>
      211. Мектептердің материалдық-техникалық базасы санитарлық және өртке қарсы нормаларға, еңбекті қорғау нормаларына сай.</w:t>
      </w:r>
      <w:r>
        <w:br/>
      </w:r>
      <w:r>
        <w:rPr>
          <w:rFonts w:ascii="Times New Roman"/>
          <w:b w:val="false"/>
          <w:i w:val="false"/>
          <w:color w:val="000000"/>
          <w:sz w:val="28"/>
        </w:rPr>
        <w:t>
</w:t>
      </w:r>
      <w:r>
        <w:rPr>
          <w:rFonts w:ascii="Times New Roman"/>
          <w:b w:val="false"/>
          <w:i w:val="false"/>
          <w:color w:val="000000"/>
          <w:sz w:val="28"/>
        </w:rPr>
        <w:t>
      Білім беру бағдарламасын іске асыруда: рояль, дыбыстық техникалық жабдықталған концерттік залдың, топтық, шағын топтық және жеке дара сабақтарға арналған фортепиано музыкалық аспабы бар оқу аудиториялары болуы шарт.</w:t>
      </w:r>
      <w:r>
        <w:br/>
      </w:r>
      <w:r>
        <w:rPr>
          <w:rFonts w:ascii="Times New Roman"/>
          <w:b w:val="false"/>
          <w:i w:val="false"/>
          <w:color w:val="000000"/>
          <w:sz w:val="28"/>
        </w:rPr>
        <w:t>
</w:t>
      </w:r>
      <w:r>
        <w:rPr>
          <w:rFonts w:ascii="Times New Roman"/>
          <w:b w:val="false"/>
          <w:i w:val="false"/>
          <w:color w:val="000000"/>
          <w:sz w:val="28"/>
        </w:rPr>
        <w:t>
      212. Жеке дәрістерге арналған аудиториялар дыбыс өткізбейтін және 6 шаршы метрден кем емес ауданы бар болуы тиіс.</w:t>
      </w:r>
      <w:r>
        <w:br/>
      </w:r>
      <w:r>
        <w:rPr>
          <w:rFonts w:ascii="Times New Roman"/>
          <w:b w:val="false"/>
          <w:i w:val="false"/>
          <w:color w:val="000000"/>
          <w:sz w:val="28"/>
        </w:rPr>
        <w:t>
</w:t>
      </w:r>
      <w:r>
        <w:rPr>
          <w:rFonts w:ascii="Times New Roman"/>
          <w:b w:val="false"/>
          <w:i w:val="false"/>
          <w:color w:val="000000"/>
          <w:sz w:val="28"/>
        </w:rPr>
        <w:t>
      Мектепте музыкалық аспаптарды ұстауға, дер кезінде қызмет көрсету және жөндеу үшін жағдайлар жасалуы керек.</w:t>
      </w:r>
      <w:r>
        <w:br/>
      </w:r>
      <w:r>
        <w:rPr>
          <w:rFonts w:ascii="Times New Roman"/>
          <w:b w:val="false"/>
          <w:i w:val="false"/>
          <w:color w:val="000000"/>
          <w:sz w:val="28"/>
        </w:rPr>
        <w:t>
</w:t>
      </w:r>
      <w:r>
        <w:rPr>
          <w:rFonts w:ascii="Times New Roman"/>
          <w:b w:val="false"/>
          <w:i w:val="false"/>
          <w:color w:val="000000"/>
          <w:sz w:val="28"/>
        </w:rPr>
        <w:t>
      213. Оқу жоспарындағы пәндерді оқытудың ұйымдастырушылық формалары:</w:t>
      </w:r>
      <w:r>
        <w:br/>
      </w:r>
      <w:r>
        <w:rPr>
          <w:rFonts w:ascii="Times New Roman"/>
          <w:b w:val="false"/>
          <w:i w:val="false"/>
          <w:color w:val="000000"/>
          <w:sz w:val="28"/>
        </w:rPr>
        <w:t>
</w:t>
      </w:r>
      <w:r>
        <w:rPr>
          <w:rFonts w:ascii="Times New Roman"/>
          <w:b w:val="false"/>
          <w:i w:val="false"/>
          <w:color w:val="000000"/>
          <w:sz w:val="28"/>
        </w:rPr>
        <w:t>
      жеке сабақтар: фортепиано мамандығы, таңдау бойынша пән (нотаны парақтан оқу, ансамбль, сүйемелдеу);</w:t>
      </w:r>
      <w:r>
        <w:br/>
      </w:r>
      <w:r>
        <w:rPr>
          <w:rFonts w:ascii="Times New Roman"/>
          <w:b w:val="false"/>
          <w:i w:val="false"/>
          <w:color w:val="000000"/>
          <w:sz w:val="28"/>
        </w:rPr>
        <w:t>
</w:t>
      </w:r>
      <w:r>
        <w:rPr>
          <w:rFonts w:ascii="Times New Roman"/>
          <w:b w:val="false"/>
          <w:i w:val="false"/>
          <w:color w:val="000000"/>
          <w:sz w:val="28"/>
        </w:rPr>
        <w:t>
      пәндер бойынша топтық сабақтар: сольфеджио, қазақ музыка әдебиеті, әлемдік музыка әдебиеті, ұжымдық музыка ойнау.</w:t>
      </w:r>
      <w:r>
        <w:br/>
      </w:r>
      <w:r>
        <w:rPr>
          <w:rFonts w:ascii="Times New Roman"/>
          <w:b w:val="false"/>
          <w:i w:val="false"/>
          <w:color w:val="000000"/>
          <w:sz w:val="28"/>
        </w:rPr>
        <w:t>
</w:t>
      </w:r>
      <w:r>
        <w:rPr>
          <w:rFonts w:ascii="Times New Roman"/>
          <w:b w:val="false"/>
          <w:i w:val="false"/>
          <w:color w:val="000000"/>
          <w:sz w:val="28"/>
        </w:rPr>
        <w:t xml:space="preserve">
      Әр топта балалардың саны 10-нан 12-ге дейін. </w:t>
      </w:r>
      <w:r>
        <w:br/>
      </w:r>
      <w:r>
        <w:rPr>
          <w:rFonts w:ascii="Times New Roman"/>
          <w:b w:val="false"/>
          <w:i w:val="false"/>
          <w:color w:val="000000"/>
          <w:sz w:val="28"/>
        </w:rPr>
        <w:t>
</w:t>
      </w:r>
      <w:r>
        <w:rPr>
          <w:rFonts w:ascii="Times New Roman"/>
          <w:b w:val="false"/>
          <w:i w:val="false"/>
          <w:color w:val="000000"/>
          <w:sz w:val="28"/>
        </w:rPr>
        <w:t xml:space="preserve">
      214. Оқу пәнінің мазмұны. Жеке оқыту қағидаты әрбір білім алушының табиғи тума нышандары, дене және музыкалық дамуының деңгейіне сәйкес оқу материалдарын өтудің түрлі нысандары, әдістері, қарқынын қолдануды ұсынады. </w:t>
      </w:r>
      <w:r>
        <w:br/>
      </w:r>
      <w:r>
        <w:rPr>
          <w:rFonts w:ascii="Times New Roman"/>
          <w:b w:val="false"/>
          <w:i w:val="false"/>
          <w:color w:val="000000"/>
          <w:sz w:val="28"/>
        </w:rPr>
        <w:t>
</w:t>
      </w:r>
      <w:r>
        <w:rPr>
          <w:rFonts w:ascii="Times New Roman"/>
          <w:b w:val="false"/>
          <w:i w:val="false"/>
          <w:color w:val="000000"/>
          <w:sz w:val="28"/>
        </w:rPr>
        <w:t>
      215. «Фортепиано арнайы сыныбы» оқу пәні жеке дәрістерінің ерекшелігі теориялық материалдарды тәжірибелік қызметтен ажырамас бөлік ретінде зерделеуді ұсынады, бұл оқу сағаттарын тараулар мен тақырыптар бойынша бөлуде біріздендірудің мүмкін еместігін көрсетеді.</w:t>
      </w:r>
      <w:r>
        <w:br/>
      </w:r>
      <w:r>
        <w:rPr>
          <w:rFonts w:ascii="Times New Roman"/>
          <w:b w:val="false"/>
          <w:i w:val="false"/>
          <w:color w:val="000000"/>
          <w:sz w:val="28"/>
        </w:rPr>
        <w:t>
</w:t>
      </w:r>
      <w:r>
        <w:rPr>
          <w:rFonts w:ascii="Times New Roman"/>
          <w:b w:val="false"/>
          <w:i w:val="false"/>
          <w:color w:val="000000"/>
          <w:sz w:val="28"/>
        </w:rPr>
        <w:t>
      216. Оқу пәні мазмұнының базалық негізін келесі тақырыптық тараулар көрсетеді:</w:t>
      </w:r>
      <w:r>
        <w:br/>
      </w:r>
      <w:r>
        <w:rPr>
          <w:rFonts w:ascii="Times New Roman"/>
          <w:b w:val="false"/>
          <w:i w:val="false"/>
          <w:color w:val="000000"/>
          <w:sz w:val="28"/>
        </w:rPr>
        <w:t>
</w:t>
      </w:r>
      <w:r>
        <w:rPr>
          <w:rFonts w:ascii="Times New Roman"/>
          <w:b w:val="false"/>
          <w:i w:val="false"/>
          <w:color w:val="000000"/>
          <w:sz w:val="28"/>
        </w:rPr>
        <w:t>
      1-тарау. Ерте оқытудың ерекшеліктері.</w:t>
      </w:r>
      <w:r>
        <w:br/>
      </w:r>
      <w:r>
        <w:rPr>
          <w:rFonts w:ascii="Times New Roman"/>
          <w:b w:val="false"/>
          <w:i w:val="false"/>
          <w:color w:val="000000"/>
          <w:sz w:val="28"/>
        </w:rPr>
        <w:t>
</w:t>
      </w:r>
      <w:r>
        <w:rPr>
          <w:rFonts w:ascii="Times New Roman"/>
          <w:b w:val="false"/>
          <w:i w:val="false"/>
          <w:color w:val="000000"/>
          <w:sz w:val="28"/>
        </w:rPr>
        <w:t>
      1) Балалармен өткізілетін алғашқы сабақтың негізгі мазмұны. Тыңдаушылық тәжірибе, музыкалық әсерді молайту. Әндер мен әнге қосылу. Ноталық сауатынсыз ансамбльде ойнау. Есту бойынша және тасымалдау (транспонирование). Білім алушылардың ноталық сауаттылық негіздерімен таныстыру.</w:t>
      </w:r>
      <w:r>
        <w:br/>
      </w:r>
      <w:r>
        <w:rPr>
          <w:rFonts w:ascii="Times New Roman"/>
          <w:b w:val="false"/>
          <w:i w:val="false"/>
          <w:color w:val="000000"/>
          <w:sz w:val="28"/>
        </w:rPr>
        <w:t>
</w:t>
      </w:r>
      <w:r>
        <w:rPr>
          <w:rFonts w:ascii="Times New Roman"/>
          <w:b w:val="false"/>
          <w:i w:val="false"/>
          <w:color w:val="000000"/>
          <w:sz w:val="28"/>
        </w:rPr>
        <w:t>
      2) Түрлі әдістермен фортепианода алғаш ойнауға үйренудегі ойынның ролі. Мектепке дейінгі балаларға бағдарланған әдістемелер.</w:t>
      </w:r>
      <w:r>
        <w:br/>
      </w:r>
      <w:r>
        <w:rPr>
          <w:rFonts w:ascii="Times New Roman"/>
          <w:b w:val="false"/>
          <w:i w:val="false"/>
          <w:color w:val="000000"/>
          <w:sz w:val="28"/>
        </w:rPr>
        <w:t>
</w:t>
      </w:r>
      <w:r>
        <w:rPr>
          <w:rFonts w:ascii="Times New Roman"/>
          <w:b w:val="false"/>
          <w:i w:val="false"/>
          <w:color w:val="000000"/>
          <w:sz w:val="28"/>
        </w:rPr>
        <w:t>
      3) Музыкалық сауаттылық, музыка, үйлесімділік және сольфеджио теориялары, балаға түсінікті түрде музыкалық терминологияның негізгі түсініктері.</w:t>
      </w:r>
      <w:r>
        <w:br/>
      </w:r>
      <w:r>
        <w:rPr>
          <w:rFonts w:ascii="Times New Roman"/>
          <w:b w:val="false"/>
          <w:i w:val="false"/>
          <w:color w:val="000000"/>
          <w:sz w:val="28"/>
        </w:rPr>
        <w:t>
</w:t>
      </w:r>
      <w:r>
        <w:rPr>
          <w:rFonts w:ascii="Times New Roman"/>
          <w:b w:val="false"/>
          <w:i w:val="false"/>
          <w:color w:val="000000"/>
          <w:sz w:val="28"/>
        </w:rPr>
        <w:t xml:space="preserve">
      4) Музыкалық тәрбие және фортепианода ойнауға үйретудің кешенді жүйесі. </w:t>
      </w:r>
      <w:r>
        <w:br/>
      </w:r>
      <w:r>
        <w:rPr>
          <w:rFonts w:ascii="Times New Roman"/>
          <w:b w:val="false"/>
          <w:i w:val="false"/>
          <w:color w:val="000000"/>
          <w:sz w:val="28"/>
        </w:rPr>
        <w:t>
</w:t>
      </w:r>
      <w:r>
        <w:rPr>
          <w:rFonts w:ascii="Times New Roman"/>
          <w:b w:val="false"/>
          <w:i w:val="false"/>
          <w:color w:val="000000"/>
          <w:sz w:val="28"/>
        </w:rPr>
        <w:t>
      2-тарау. Оқу-тәрбие үдерісін ұйымдастыру.</w:t>
      </w:r>
      <w:r>
        <w:br/>
      </w:r>
      <w:r>
        <w:rPr>
          <w:rFonts w:ascii="Times New Roman"/>
          <w:b w:val="false"/>
          <w:i w:val="false"/>
          <w:color w:val="000000"/>
          <w:sz w:val="28"/>
        </w:rPr>
        <w:t>
</w:t>
      </w:r>
      <w:r>
        <w:rPr>
          <w:rFonts w:ascii="Times New Roman"/>
          <w:b w:val="false"/>
          <w:i w:val="false"/>
          <w:color w:val="000000"/>
          <w:sz w:val="28"/>
        </w:rPr>
        <w:t xml:space="preserve">
      1) Жас пианисті кешенді тәрбиелеу. </w:t>
      </w:r>
      <w:r>
        <w:br/>
      </w:r>
      <w:r>
        <w:rPr>
          <w:rFonts w:ascii="Times New Roman"/>
          <w:b w:val="false"/>
          <w:i w:val="false"/>
          <w:color w:val="000000"/>
          <w:sz w:val="28"/>
        </w:rPr>
        <w:t>
</w:t>
      </w:r>
      <w:r>
        <w:rPr>
          <w:rFonts w:ascii="Times New Roman"/>
          <w:b w:val="false"/>
          <w:i w:val="false"/>
          <w:color w:val="000000"/>
          <w:sz w:val="28"/>
        </w:rPr>
        <w:t>
      2) Білім алушылардың шығармашылық дағдыларын дамыту. Әуендік, үндестіктік және тембрлік есту қабілетін дамыту, ырғақты есту арқылы, көзбен көру арқылы, қимыл арқылы жеткізу, фортепианода ойнауға үйрету үдерісінде парақтан оқу, тасымалдау, барлық дауыстардың музыкалық мзмұнды орындауы, әуеннің аяғын жазу,пьесалар турлері, дауыс бойынша таңдау, ырғақтық және әуендік суырып салу, ансамбльде ойнау, ноталары бар музыканы тыңдау, нотамен аспапсыз сабақ өту, әуесқой музыка ойнау жолдары арқылы музыкалық есте сақтау жадын (есту арқылы, көзбен көру арқылы, қозғалысты, түйсікті, қисынды) дамыту.</w:t>
      </w:r>
      <w:r>
        <w:br/>
      </w:r>
      <w:r>
        <w:rPr>
          <w:rFonts w:ascii="Times New Roman"/>
          <w:b w:val="false"/>
          <w:i w:val="false"/>
          <w:color w:val="000000"/>
          <w:sz w:val="28"/>
        </w:rPr>
        <w:t>
</w:t>
      </w:r>
      <w:r>
        <w:rPr>
          <w:rFonts w:ascii="Times New Roman"/>
          <w:b w:val="false"/>
          <w:i w:val="false"/>
          <w:color w:val="000000"/>
          <w:sz w:val="28"/>
        </w:rPr>
        <w:t xml:space="preserve">
      3) Пәннің «Сольфеджио», «Қазақ музыкалық әдебиеті», «Әлемдік музыкалық әдебиеті» және жалпы білім беретін мектептің: «Музыка», «Қазақ тілі», «Бейнелеу өнері», «Әдеби оқу», «Дүниетану», «Еңбекке баулу» оқу жоспары пәндерімен пәнаралық байланысы. </w:t>
      </w:r>
      <w:r>
        <w:br/>
      </w:r>
      <w:r>
        <w:rPr>
          <w:rFonts w:ascii="Times New Roman"/>
          <w:b w:val="false"/>
          <w:i w:val="false"/>
          <w:color w:val="000000"/>
          <w:sz w:val="28"/>
        </w:rPr>
        <w:t>
</w:t>
      </w:r>
      <w:r>
        <w:rPr>
          <w:rFonts w:ascii="Times New Roman"/>
          <w:b w:val="false"/>
          <w:i w:val="false"/>
          <w:color w:val="000000"/>
          <w:sz w:val="28"/>
        </w:rPr>
        <w:t xml:space="preserve">
      4) Музыкалық шығармаларды оқу және әртүрлі нақыштар мен жанрлардың шығармаларымен нобайлық танысу барысында жалпы және музыкалық ой-өрісті кеңейту. Музыканы тыңдау бойынша тәжірибені жинақтау. Теориялық және тарихи білімдерді бекіту. </w:t>
      </w:r>
      <w:r>
        <w:br/>
      </w:r>
      <w:r>
        <w:rPr>
          <w:rFonts w:ascii="Times New Roman"/>
          <w:b w:val="false"/>
          <w:i w:val="false"/>
          <w:color w:val="000000"/>
          <w:sz w:val="28"/>
        </w:rPr>
        <w:t>
</w:t>
      </w:r>
      <w:r>
        <w:rPr>
          <w:rFonts w:ascii="Times New Roman"/>
          <w:b w:val="false"/>
          <w:i w:val="false"/>
          <w:color w:val="000000"/>
          <w:sz w:val="28"/>
        </w:rPr>
        <w:t xml:space="preserve">
      5) Қазақ халқының дәстүрлі мәдениетін, Қазақстан халықтарының музыкалық шығармашылығын, әлемдік музыканың, қазіргі заман Қазақстанжәне әлемдік өнердің классикалық шығармаларын үйрену барысында білім алушылардың негізгі және пәндік құзыреттерін қалыптастыру. </w:t>
      </w:r>
      <w:r>
        <w:br/>
      </w:r>
      <w:r>
        <w:rPr>
          <w:rFonts w:ascii="Times New Roman"/>
          <w:b w:val="false"/>
          <w:i w:val="false"/>
          <w:color w:val="000000"/>
          <w:sz w:val="28"/>
        </w:rPr>
        <w:t>
</w:t>
      </w:r>
      <w:r>
        <w:rPr>
          <w:rFonts w:ascii="Times New Roman"/>
          <w:b w:val="false"/>
          <w:i w:val="false"/>
          <w:color w:val="000000"/>
          <w:sz w:val="28"/>
        </w:rPr>
        <w:t>
      3-тарау. Музыкалық шығармамен жұмыс жасау, орындаушылық білік пен дағдыларды қалыптастыру.</w:t>
      </w:r>
      <w:r>
        <w:br/>
      </w:r>
      <w:r>
        <w:rPr>
          <w:rFonts w:ascii="Times New Roman"/>
          <w:b w:val="false"/>
          <w:i w:val="false"/>
          <w:color w:val="000000"/>
          <w:sz w:val="28"/>
        </w:rPr>
        <w:t>
</w:t>
      </w:r>
      <w:r>
        <w:rPr>
          <w:rFonts w:ascii="Times New Roman"/>
          <w:b w:val="false"/>
          <w:i w:val="false"/>
          <w:color w:val="000000"/>
          <w:sz w:val="28"/>
        </w:rPr>
        <w:t>
      1) Білім алушыларды шығармамен таныстыру (педагогтің шығарманы орындауы, жазбаларды тыңдау, қағаз бетінен оқу). Шығарманың баспасын, редакциясын таңдау. Музыкалық бейнелерге сипаттама (басқа музыкалық шығармалармен және өнер түрлерімен ассоциациялар). Оқытылатын шығармалардың жанры, түрі, қалыптық (мәнерлік), әуендік, үйлесімдік, ырғақтық, қарқындық ерекшеліктері.</w:t>
      </w:r>
      <w:r>
        <w:br/>
      </w:r>
      <w:r>
        <w:rPr>
          <w:rFonts w:ascii="Times New Roman"/>
          <w:b w:val="false"/>
          <w:i w:val="false"/>
          <w:color w:val="000000"/>
          <w:sz w:val="28"/>
        </w:rPr>
        <w:t>
</w:t>
      </w:r>
      <w:r>
        <w:rPr>
          <w:rFonts w:ascii="Times New Roman"/>
          <w:b w:val="false"/>
          <w:i w:val="false"/>
          <w:color w:val="000000"/>
          <w:sz w:val="28"/>
        </w:rPr>
        <w:t xml:space="preserve">
      2) Мәтінмен жете жұмыс жасау: музыкалық арқауды зейін салып тыңдау, үзінділерін баяу және орташа қарқынды (темп) дүркін-дүркін ойнау. Музыкалық шығарманы жаттау тәсілдері. </w:t>
      </w:r>
      <w:r>
        <w:br/>
      </w:r>
      <w:r>
        <w:rPr>
          <w:rFonts w:ascii="Times New Roman"/>
          <w:b w:val="false"/>
          <w:i w:val="false"/>
          <w:color w:val="000000"/>
          <w:sz w:val="28"/>
        </w:rPr>
        <w:t>
</w:t>
      </w:r>
      <w:r>
        <w:rPr>
          <w:rFonts w:ascii="Times New Roman"/>
          <w:b w:val="false"/>
          <w:i w:val="false"/>
          <w:color w:val="000000"/>
          <w:sz w:val="28"/>
        </w:rPr>
        <w:t xml:space="preserve">
      3) Музыкалық синтаксис. Шығарманың серпіндік жоспары. Әуеннің сөзін сөйлеу (интонирование)және оны баса айту (фразировка); артикуляция, агогика, педализация және тағы басқалары. </w:t>
      </w:r>
      <w:r>
        <w:br/>
      </w:r>
      <w:r>
        <w:rPr>
          <w:rFonts w:ascii="Times New Roman"/>
          <w:b w:val="false"/>
          <w:i w:val="false"/>
          <w:color w:val="000000"/>
          <w:sz w:val="28"/>
        </w:rPr>
        <w:t>
</w:t>
      </w:r>
      <w:r>
        <w:rPr>
          <w:rFonts w:ascii="Times New Roman"/>
          <w:b w:val="false"/>
          <w:i w:val="false"/>
          <w:color w:val="000000"/>
          <w:sz w:val="28"/>
        </w:rPr>
        <w:t xml:space="preserve">
      4) Ноталық мәтінді еркін оқуға машықтандыру. Әуендік сызықты, тік сызықты шапшаң оқу, «топпен оқу», «үзіліссіз оқу» дағдылары. </w:t>
      </w:r>
      <w:r>
        <w:br/>
      </w:r>
      <w:r>
        <w:rPr>
          <w:rFonts w:ascii="Times New Roman"/>
          <w:b w:val="false"/>
          <w:i w:val="false"/>
          <w:color w:val="000000"/>
          <w:sz w:val="28"/>
        </w:rPr>
        <w:t>
</w:t>
      </w:r>
      <w:r>
        <w:rPr>
          <w:rFonts w:ascii="Times New Roman"/>
          <w:b w:val="false"/>
          <w:i w:val="false"/>
          <w:color w:val="000000"/>
          <w:sz w:val="28"/>
        </w:rPr>
        <w:t>
      5) Пианистикалық аппараттың еркіндігіне тәрбиелеу. Техникамен жұмыс жасаудағы есту қабілетінің рөлі. «Жылдам тыңдау», «тез ойлау» дағдаларын тәрбиелеу.</w:t>
      </w:r>
      <w:r>
        <w:br/>
      </w:r>
      <w:r>
        <w:rPr>
          <w:rFonts w:ascii="Times New Roman"/>
          <w:b w:val="false"/>
          <w:i w:val="false"/>
          <w:color w:val="000000"/>
          <w:sz w:val="28"/>
        </w:rPr>
        <w:t>
</w:t>
      </w:r>
      <w:r>
        <w:rPr>
          <w:rFonts w:ascii="Times New Roman"/>
          <w:b w:val="false"/>
          <w:i w:val="false"/>
          <w:color w:val="000000"/>
          <w:sz w:val="28"/>
        </w:rPr>
        <w:t>
      6) Фортепиано техникасымен жұмыс жасау. Көркемдік және техникалық міндеттернің бірлігі. Фортепиано техникасының іргетасы – белсенді және нақты саусақ қағысымен үйлестіктегі пернетақтамен байланыс. Қарапайым аппликатуралық дағдыларды тәрбиелеу (әртүрлі позициялық формулаларды, гаммалардың, аккордтардың, арпеджионың аппликатурасын меңгеру). Аппликатураның позициондық қағидасы. Бір позициядан екіншісіне өту кезінде икемділікке, наздылыққа тәрбиелеу. Аппликатуралық қағидалар («салып қою», «ауыстырып қою», «тайғанау» және басқалары). Жұмыстың әдістері: қиыншылықтарды ұғыну және жеңілдету (ұстанымдар, топтастыру); әртүрлі қарқындар, туше, артикуляция, динамика; нұсқалар (ырғақтық, еселеу, бөліктену немесе бірігу және тағы басқа)</w:t>
      </w:r>
      <w:r>
        <w:br/>
      </w:r>
      <w:r>
        <w:rPr>
          <w:rFonts w:ascii="Times New Roman"/>
          <w:b w:val="false"/>
          <w:i w:val="false"/>
          <w:color w:val="000000"/>
          <w:sz w:val="28"/>
        </w:rPr>
        <w:t>
</w:t>
      </w:r>
      <w:r>
        <w:rPr>
          <w:rFonts w:ascii="Times New Roman"/>
          <w:b w:val="false"/>
          <w:i w:val="false"/>
          <w:color w:val="000000"/>
          <w:sz w:val="28"/>
        </w:rPr>
        <w:t xml:space="preserve">
      7) Жаттығулар жас музыканттың техникасын дамытудың құралы ретінде. Жаттығу жинақтары. Е.Ф.Гнесина, Ш.Ганон, А.Есипов, Р.Иозефи, МКлементи, А.Корто, М.Лонг, Н.Метнер жаттығулары, В. Сафонов, К.Таузиг, Е.Тимакиннің жаңа формуласы. Жаттығулармен жұмыс барысында сипап сезу, есту және қимыл-қозғалыспен әрдайым бақылау жүргізу. </w:t>
      </w:r>
      <w:r>
        <w:br/>
      </w:r>
      <w:r>
        <w:rPr>
          <w:rFonts w:ascii="Times New Roman"/>
          <w:b w:val="false"/>
          <w:i w:val="false"/>
          <w:color w:val="000000"/>
          <w:sz w:val="28"/>
        </w:rPr>
        <w:t>
</w:t>
      </w:r>
      <w:r>
        <w:rPr>
          <w:rFonts w:ascii="Times New Roman"/>
          <w:b w:val="false"/>
          <w:i w:val="false"/>
          <w:color w:val="000000"/>
          <w:sz w:val="28"/>
        </w:rPr>
        <w:t xml:space="preserve">
      8) Гаммалар, аккордтар, арпеджиомен жұмыс жасау. Гаммаларға дайындық жұмыстары (Е.Ф.Гнесина, В.В.Листовая, М.Лонг, А.Корто, Р.Иозефи). Гаммаларды оқыту тәртібі. Гаммалар мен арпеджионы жүйелеу. (Н.В.Ширинская). Гаммаларды оқыту кезіндегі міндеттер: мажор-минор жүйесін игеру,аппликатуралық тәртіпке тәрбиелеу, қозғалыстарды автоматтандыруға дағдылану, саусақтық шапшаңдыққа, тегістікке, төзімділікке жету, тетрахордалармен ойнау. Гаммалармен жұмыс кезіндегі нұсқалар (динамикалық, ырғақтық, тембрлік, артикуляциялық). </w:t>
      </w:r>
      <w:r>
        <w:br/>
      </w:r>
      <w:r>
        <w:rPr>
          <w:rFonts w:ascii="Times New Roman"/>
          <w:b w:val="false"/>
          <w:i w:val="false"/>
          <w:color w:val="000000"/>
          <w:sz w:val="28"/>
        </w:rPr>
        <w:t>
</w:t>
      </w:r>
      <w:r>
        <w:rPr>
          <w:rFonts w:ascii="Times New Roman"/>
          <w:b w:val="false"/>
          <w:i w:val="false"/>
          <w:color w:val="000000"/>
          <w:sz w:val="28"/>
        </w:rPr>
        <w:t xml:space="preserve">
      Аккордтар (3-тен, содан соң 4 дыбыстан). Әртүрлі қағыстарды пайдалану. Белсенділікпен, саусақтар ұшының алғырлылығымен үйлестікте пернетақтадағы тіректі сезіну. Аккордты алғаннан кейін қолды босату әдетін қалыптастыру. Шынтақ, иық, жауырын бұлшық еттерінің қатысуы. </w:t>
      </w:r>
      <w:r>
        <w:br/>
      </w:r>
      <w:r>
        <w:rPr>
          <w:rFonts w:ascii="Times New Roman"/>
          <w:b w:val="false"/>
          <w:i w:val="false"/>
          <w:color w:val="000000"/>
          <w:sz w:val="28"/>
        </w:rPr>
        <w:t>
</w:t>
      </w:r>
      <w:r>
        <w:rPr>
          <w:rFonts w:ascii="Times New Roman"/>
          <w:b w:val="false"/>
          <w:i w:val="false"/>
          <w:color w:val="000000"/>
          <w:sz w:val="28"/>
        </w:rPr>
        <w:t xml:space="preserve">
      Арпеджио. Түрлері (қысқа, ұзын, сынық). Шынтақтың көмегімен бүйір қозғалыстарын тәрбиелеу, «қолды, алақанды ашу» тәсілін қалыптастыру, екпіндік және салмақты тіректерді әртүрлі саусақтарға көшіру. </w:t>
      </w:r>
      <w:r>
        <w:br/>
      </w:r>
      <w:r>
        <w:rPr>
          <w:rFonts w:ascii="Times New Roman"/>
          <w:b w:val="false"/>
          <w:i w:val="false"/>
          <w:color w:val="000000"/>
          <w:sz w:val="28"/>
        </w:rPr>
        <w:t>
</w:t>
      </w:r>
      <w:r>
        <w:rPr>
          <w:rFonts w:ascii="Times New Roman"/>
          <w:b w:val="false"/>
          <w:i w:val="false"/>
          <w:color w:val="000000"/>
          <w:sz w:val="28"/>
        </w:rPr>
        <w:t xml:space="preserve">
      9) Этюдтермен жұмыс. Білім алушыларға арналған этюдтердың жеке таңдалымы. Техникалық қиыншылықтарды жеңу жолдары. Қозғалыстарды үнемдеуге, қолдардың координациясына және синхрондығына, пианистикалық наздылыққа бағытталған жұмыс. </w:t>
      </w:r>
      <w:r>
        <w:br/>
      </w:r>
      <w:r>
        <w:rPr>
          <w:rFonts w:ascii="Times New Roman"/>
          <w:b w:val="false"/>
          <w:i w:val="false"/>
          <w:color w:val="000000"/>
          <w:sz w:val="28"/>
        </w:rPr>
        <w:t>
</w:t>
      </w:r>
      <w:r>
        <w:rPr>
          <w:rFonts w:ascii="Times New Roman"/>
          <w:b w:val="false"/>
          <w:i w:val="false"/>
          <w:color w:val="000000"/>
          <w:sz w:val="28"/>
        </w:rPr>
        <w:t xml:space="preserve">
      10) Педализация – дәл фиксацияға келмейтін, шығармашылық үдеріс. Оң жақ және сол жақ басқыштың рөлі. Естіп бақылаудың маңызы. Дайындық жұмыстары (Е.Гнесина, С.Майкапар, Н.Голубовская). Педализацияның негізгі тәсілдері. Басқыш және орындау стилі. </w:t>
      </w:r>
      <w:r>
        <w:br/>
      </w:r>
      <w:r>
        <w:rPr>
          <w:rFonts w:ascii="Times New Roman"/>
          <w:b w:val="false"/>
          <w:i w:val="false"/>
          <w:color w:val="000000"/>
          <w:sz w:val="28"/>
        </w:rPr>
        <w:t>
</w:t>
      </w:r>
      <w:r>
        <w:rPr>
          <w:rFonts w:ascii="Times New Roman"/>
          <w:b w:val="false"/>
          <w:i w:val="false"/>
          <w:color w:val="000000"/>
          <w:sz w:val="28"/>
        </w:rPr>
        <w:t>
      11) Полифониялық шығармаларды зерделеу.</w:t>
      </w:r>
      <w:r>
        <w:br/>
      </w:r>
      <w:r>
        <w:rPr>
          <w:rFonts w:ascii="Times New Roman"/>
          <w:b w:val="false"/>
          <w:i w:val="false"/>
          <w:color w:val="000000"/>
          <w:sz w:val="28"/>
        </w:rPr>
        <w:t>
</w:t>
      </w:r>
      <w:r>
        <w:rPr>
          <w:rFonts w:ascii="Times New Roman"/>
          <w:b w:val="false"/>
          <w:i w:val="false"/>
          <w:color w:val="000000"/>
          <w:sz w:val="28"/>
        </w:rPr>
        <w:t>
      Полифония түрлері – дауысасты, кері, еліктемелік.</w:t>
      </w:r>
      <w:r>
        <w:br/>
      </w:r>
      <w:r>
        <w:rPr>
          <w:rFonts w:ascii="Times New Roman"/>
          <w:b w:val="false"/>
          <w:i w:val="false"/>
          <w:color w:val="000000"/>
          <w:sz w:val="28"/>
        </w:rPr>
        <w:t>
</w:t>
      </w:r>
      <w:r>
        <w:rPr>
          <w:rFonts w:ascii="Times New Roman"/>
          <w:b w:val="false"/>
          <w:i w:val="false"/>
          <w:color w:val="000000"/>
          <w:sz w:val="28"/>
        </w:rPr>
        <w:t xml:space="preserve">
      Еліктемелік полифониямен жұмыс жасау. Тақырыптың интонациялық сипаттамасы; қосындыға қарсы және оның нысан дамуындағы рөлі. Әрбір дауыстың даму үздіксіздігімен жұмыс жасау. Дауыстардың ұйқасы кезіндегі орындаушылық міндеттер: әрбір дауыстың тембрлік бояуын сақтау, кіріспе мен аяқтамалардың, шарықтау шегі мен бәсеңсудің үйлеспеушілігі. </w:t>
      </w:r>
      <w:r>
        <w:br/>
      </w:r>
      <w:r>
        <w:rPr>
          <w:rFonts w:ascii="Times New Roman"/>
          <w:b w:val="false"/>
          <w:i w:val="false"/>
          <w:color w:val="000000"/>
          <w:sz w:val="28"/>
        </w:rPr>
        <w:t>
</w:t>
      </w:r>
      <w:r>
        <w:rPr>
          <w:rFonts w:ascii="Times New Roman"/>
          <w:b w:val="false"/>
          <w:i w:val="false"/>
          <w:color w:val="000000"/>
          <w:sz w:val="28"/>
        </w:rPr>
        <w:t xml:space="preserve">
      12) Бахтың клавирлік шығармаларының орындаушылық дәстүрлері. Бах музыкасын насихаттаудағы К.Черни, қиялшыл-сазгерлердің, Ф.Бузони рөлі. Ескі полифонияны орындау кезіндегі мәнерлі құралдар. Артикуляция теориясы. Браудо жіктеуіші. Қарқынды (темп) белгілеу мәселелері. Серпінділік (Динамика). Әуендік әшекей (Орнаментика). Мелизмдерді орындау кезіндегі негізгі ережелер және ерекшеліктер. </w:t>
      </w:r>
      <w:r>
        <w:br/>
      </w:r>
      <w:r>
        <w:rPr>
          <w:rFonts w:ascii="Times New Roman"/>
          <w:b w:val="false"/>
          <w:i w:val="false"/>
          <w:color w:val="000000"/>
          <w:sz w:val="28"/>
        </w:rPr>
        <w:t>
</w:t>
      </w:r>
      <w:r>
        <w:rPr>
          <w:rFonts w:ascii="Times New Roman"/>
          <w:b w:val="false"/>
          <w:i w:val="false"/>
          <w:color w:val="000000"/>
          <w:sz w:val="28"/>
        </w:rPr>
        <w:t xml:space="preserve">
      Вильгельм Фридеман Бахтың нота дәптері. Анна Магдалена Бахтың нота дәптері. Urtext және нұсқалары. Шағын кіріспелер (прелюдиялар), инвенциялар, Бахтың «Жақсы темперирленетін клавирі». </w:t>
      </w:r>
      <w:r>
        <w:br/>
      </w:r>
      <w:r>
        <w:rPr>
          <w:rFonts w:ascii="Times New Roman"/>
          <w:b w:val="false"/>
          <w:i w:val="false"/>
          <w:color w:val="000000"/>
          <w:sz w:val="28"/>
        </w:rPr>
        <w:t>
</w:t>
      </w:r>
      <w:r>
        <w:rPr>
          <w:rFonts w:ascii="Times New Roman"/>
          <w:b w:val="false"/>
          <w:i w:val="false"/>
          <w:color w:val="000000"/>
          <w:sz w:val="28"/>
        </w:rPr>
        <w:t xml:space="preserve">
      13) Кезеңдік (циклдық) сонаталық нысан (форма), түрлендірме кезеңдер – орындаушылық міндеттер. Балалар музыка мектебінің репертуарындағы веналық классиктерінің шығармалары. Классикалық шығармалардың әртүрлі басылымдары мен нұсқаларын оқу. Сонаталық аllegro нысанымен жұмыс жасаудың ерекшеліктері. Метроритм, артикуляция мәселелері. </w:t>
      </w:r>
      <w:r>
        <w:br/>
      </w:r>
      <w:r>
        <w:rPr>
          <w:rFonts w:ascii="Times New Roman"/>
          <w:b w:val="false"/>
          <w:i w:val="false"/>
          <w:color w:val="000000"/>
          <w:sz w:val="28"/>
        </w:rPr>
        <w:t>
</w:t>
      </w:r>
      <w:r>
        <w:rPr>
          <w:rFonts w:ascii="Times New Roman"/>
          <w:b w:val="false"/>
          <w:i w:val="false"/>
          <w:color w:val="000000"/>
          <w:sz w:val="28"/>
        </w:rPr>
        <w:t xml:space="preserve">
      14) Балалар репертуарындағы арманшыл-сазгерлердің музыкасы. Арманшыл сазгерлердің музыкасындағы бағдарламалылық. Арманшылардың шығармашылығында аспаптардың жаңа мүмкіндіктерін ашу. </w:t>
      </w:r>
      <w:r>
        <w:br/>
      </w:r>
      <w:r>
        <w:rPr>
          <w:rFonts w:ascii="Times New Roman"/>
          <w:b w:val="false"/>
          <w:i w:val="false"/>
          <w:color w:val="000000"/>
          <w:sz w:val="28"/>
        </w:rPr>
        <w:t>
</w:t>
      </w:r>
      <w:r>
        <w:rPr>
          <w:rFonts w:ascii="Times New Roman"/>
          <w:b w:val="false"/>
          <w:i w:val="false"/>
          <w:color w:val="000000"/>
          <w:sz w:val="28"/>
        </w:rPr>
        <w:t>
      15) Қазіргі заман сазгерлерінің шығармашылығында 20-ХI ғасырлардағы музыкалық ойлаудың заңдылықтарын игеруге жұмылдыру. Балалар музыка мектебінің репертуарындағы қазіргі заман музыкасы, оның ладтық-үндестік және ырғақтық өзгешелігі.</w:t>
      </w:r>
      <w:r>
        <w:br/>
      </w:r>
      <w:r>
        <w:rPr>
          <w:rFonts w:ascii="Times New Roman"/>
          <w:b w:val="false"/>
          <w:i w:val="false"/>
          <w:color w:val="000000"/>
          <w:sz w:val="28"/>
        </w:rPr>
        <w:t>
</w:t>
      </w:r>
      <w:r>
        <w:rPr>
          <w:rFonts w:ascii="Times New Roman"/>
          <w:b w:val="false"/>
          <w:i w:val="false"/>
          <w:color w:val="000000"/>
          <w:sz w:val="28"/>
        </w:rPr>
        <w:t xml:space="preserve">
      16) Қазақ халқының дәстүрлі мәдениетін, қазақстандық белгілі композиторлық мектеп өкілдерінің шығармаларын зерделеу. </w:t>
      </w:r>
      <w:r>
        <w:br/>
      </w:r>
      <w:r>
        <w:rPr>
          <w:rFonts w:ascii="Times New Roman"/>
          <w:b w:val="false"/>
          <w:i w:val="false"/>
          <w:color w:val="000000"/>
          <w:sz w:val="28"/>
        </w:rPr>
        <w:t>
</w:t>
      </w:r>
      <w:r>
        <w:rPr>
          <w:rFonts w:ascii="Times New Roman"/>
          <w:b w:val="false"/>
          <w:i w:val="false"/>
          <w:color w:val="000000"/>
          <w:sz w:val="28"/>
        </w:rPr>
        <w:t xml:space="preserve">
      217. Бағдарламаны әдістемелік қамтамасыз ету. Білім беру үдерісінің тиімділігі оның мазмұнының тәрбиелеудің мақсаттары мен міндеттеріне, балалардың жас ерекшеліктері мен жеке ерекшеліктеріне, педагогтер мен білім алушылардың арасындағы педагогикалық қарым-қатынастың кәсіби құзыреттілігіне байланысты. </w:t>
      </w:r>
      <w:r>
        <w:br/>
      </w:r>
      <w:r>
        <w:rPr>
          <w:rFonts w:ascii="Times New Roman"/>
          <w:b w:val="false"/>
          <w:i w:val="false"/>
          <w:color w:val="000000"/>
          <w:sz w:val="28"/>
        </w:rPr>
        <w:t>
</w:t>
      </w:r>
      <w:r>
        <w:rPr>
          <w:rFonts w:ascii="Times New Roman"/>
          <w:b w:val="false"/>
          <w:i w:val="false"/>
          <w:color w:val="000000"/>
          <w:sz w:val="28"/>
        </w:rPr>
        <w:t>
      218. Жақсы музыкалық қабілеттері бар білім алушылармен қатар, музыка мектептерінде музыкалық-орындаушылық мүмкіндіктері шектеулі балалар да оқиды. Оларды оқытуда сабақ кезінде оқытудың дамытушылық әдістеріне, музыкада ойнаудың әртүрін пайдалану мен шығармашылық білікті дамытуға көбірек сүйену керек. Репертуарды таңдауда жеке жоспардың едәуір вариативтілік мүмкіндігі болады: 1-2 сыныпта талаптар (оның ішінде гаммалар бойынша) деңгейін төмендету.</w:t>
      </w:r>
      <w:r>
        <w:br/>
      </w:r>
      <w:r>
        <w:rPr>
          <w:rFonts w:ascii="Times New Roman"/>
          <w:b w:val="false"/>
          <w:i w:val="false"/>
          <w:color w:val="000000"/>
          <w:sz w:val="28"/>
        </w:rPr>
        <w:t>
</w:t>
      </w:r>
      <w:r>
        <w:rPr>
          <w:rFonts w:ascii="Times New Roman"/>
          <w:b w:val="false"/>
          <w:i w:val="false"/>
          <w:color w:val="000000"/>
          <w:sz w:val="28"/>
        </w:rPr>
        <w:t xml:space="preserve">
      219. Даярлық сыныптарында, 1-2-сыныптарда сабақ өткізудің шағын топтық түрлерін қолдануға: сабақты немесе оның бір бөлігін екі-үш білім алушымен бір уақытта өткізуге болады. Қалған уақыт қорын қағаздан оқу шеберлігі, естуі бойынша іріктеуге, тасымалдауға, ансамбль, жалпы және музыкалық дүниетанымын кеңейтуді дамытуға арнауына болады. </w:t>
      </w:r>
      <w:r>
        <w:br/>
      </w:r>
      <w:r>
        <w:rPr>
          <w:rFonts w:ascii="Times New Roman"/>
          <w:b w:val="false"/>
          <w:i w:val="false"/>
          <w:color w:val="000000"/>
          <w:sz w:val="28"/>
        </w:rPr>
        <w:t>
</w:t>
      </w:r>
      <w:r>
        <w:rPr>
          <w:rFonts w:ascii="Times New Roman"/>
          <w:b w:val="false"/>
          <w:i w:val="false"/>
          <w:color w:val="000000"/>
          <w:sz w:val="28"/>
        </w:rPr>
        <w:t xml:space="preserve">
      220. Әр жартыжылдықтың басында жеке жоспар жасалынып, білім беру ұйымының басшысының қолымен бекітіледі. Әр жартыжылдықтың аяғында педагог тапсырмалардың орындалу сапасын және ертеректе бекітілген тізімдегі өзгерістерді белгілейді, ал жылдың аяғында білім алушының музыкалық және техникалық дамуына, сабақ үлгеріміне және еңбекке қабілеттілігіне сипаттама береді. </w:t>
      </w:r>
      <w:r>
        <w:br/>
      </w:r>
      <w:r>
        <w:rPr>
          <w:rFonts w:ascii="Times New Roman"/>
          <w:b w:val="false"/>
          <w:i w:val="false"/>
          <w:color w:val="000000"/>
          <w:sz w:val="28"/>
        </w:rPr>
        <w:t>
</w:t>
      </w:r>
      <w:r>
        <w:rPr>
          <w:rFonts w:ascii="Times New Roman"/>
          <w:b w:val="false"/>
          <w:i w:val="false"/>
          <w:color w:val="000000"/>
          <w:sz w:val="28"/>
        </w:rPr>
        <w:t xml:space="preserve">
      221.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222. Педагог өз бетінше репертуарлық тізімді қалыптастырады, шығармаларды жүйелендіреді, білім алушының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шығармалар, полифония, пъесалар, этюдтер, гаммалар және музыкалық біліктерін дамытатын жаттығулар, ансамбльдер, сүйемелдеу, өзі оқып-үйренуі, қағаз бетінен оқуы және тасымалдауы, үйде музыкада ойнау үшін арналған пъесалар.</w:t>
      </w:r>
      <w:r>
        <w:br/>
      </w:r>
      <w:r>
        <w:rPr>
          <w:rFonts w:ascii="Times New Roman"/>
          <w:b w:val="false"/>
          <w:i w:val="false"/>
          <w:color w:val="000000"/>
          <w:sz w:val="28"/>
        </w:rPr>
        <w:t>
</w:t>
      </w:r>
      <w:r>
        <w:rPr>
          <w:rFonts w:ascii="Times New Roman"/>
          <w:b w:val="false"/>
          <w:i w:val="false"/>
          <w:color w:val="000000"/>
          <w:sz w:val="28"/>
        </w:rPr>
        <w:t>
      223.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көрсетіледі.</w:t>
      </w:r>
      <w:r>
        <w:br/>
      </w:r>
      <w:r>
        <w:rPr>
          <w:rFonts w:ascii="Times New Roman"/>
          <w:b w:val="false"/>
          <w:i w:val="false"/>
          <w:color w:val="000000"/>
          <w:sz w:val="28"/>
        </w:rPr>
        <w:t>
</w:t>
      </w:r>
      <w:r>
        <w:rPr>
          <w:rFonts w:ascii="Times New Roman"/>
          <w:b w:val="false"/>
          <w:i w:val="false"/>
          <w:color w:val="000000"/>
          <w:sz w:val="28"/>
        </w:rPr>
        <w:t>
      224.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225.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226.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ескеру керек. Педагог педагогикалық репертуармен жұмыстың аяқталу дәрежесін білім алушының жеке жоспарында оқу сатыларын белгілеу арқылы анықтауы мүмкін. </w:t>
      </w:r>
      <w:r>
        <w:br/>
      </w:r>
      <w:r>
        <w:rPr>
          <w:rFonts w:ascii="Times New Roman"/>
          <w:b w:val="false"/>
          <w:i w:val="false"/>
          <w:color w:val="000000"/>
          <w:sz w:val="28"/>
        </w:rPr>
        <w:t>
</w:t>
      </w:r>
      <w:r>
        <w:rPr>
          <w:rFonts w:ascii="Times New Roman"/>
          <w:b w:val="false"/>
          <w:i w:val="false"/>
          <w:color w:val="000000"/>
          <w:sz w:val="28"/>
        </w:rPr>
        <w:t>
      227. Педагог әрбір білім алушының жеке ыңғайын ескере отырып, жаңа репертуар есебінен репертуарлық тізімдерді толықтыра отырып, бағдарламаның көлемі мен күрделілігін түрлендіреді.</w:t>
      </w:r>
      <w:r>
        <w:br/>
      </w:r>
      <w:r>
        <w:rPr>
          <w:rFonts w:ascii="Times New Roman"/>
          <w:b w:val="false"/>
          <w:i w:val="false"/>
          <w:color w:val="000000"/>
          <w:sz w:val="28"/>
        </w:rPr>
        <w:t>
</w:t>
      </w:r>
      <w:r>
        <w:rPr>
          <w:rFonts w:ascii="Times New Roman"/>
          <w:b w:val="false"/>
          <w:i w:val="false"/>
          <w:color w:val="000000"/>
          <w:sz w:val="28"/>
        </w:rPr>
        <w:t>
      228. Даярлық сыныбында білім алушылар 20-25 түрлі нысандағы музыкалық шығармаларды оқып-үйренеді: халық әндерін, этюдтерді, музыкалық және би сипатындағы пъессаларды, ансамбльдерді, полифония элементіндегі пъессаларды.</w:t>
      </w:r>
      <w:r>
        <w:br/>
      </w:r>
      <w:r>
        <w:rPr>
          <w:rFonts w:ascii="Times New Roman"/>
          <w:b w:val="false"/>
          <w:i w:val="false"/>
          <w:color w:val="000000"/>
          <w:sz w:val="28"/>
        </w:rPr>
        <w:t>
</w:t>
      </w:r>
      <w:r>
        <w:rPr>
          <w:rFonts w:ascii="Times New Roman"/>
          <w:b w:val="false"/>
          <w:i w:val="false"/>
          <w:color w:val="000000"/>
          <w:sz w:val="28"/>
        </w:rPr>
        <w:t>
      229. Даярлық сыныбының білім алушылары біледі:</w:t>
      </w:r>
      <w:r>
        <w:br/>
      </w:r>
      <w:r>
        <w:rPr>
          <w:rFonts w:ascii="Times New Roman"/>
          <w:b w:val="false"/>
          <w:i w:val="false"/>
          <w:color w:val="000000"/>
          <w:sz w:val="28"/>
        </w:rPr>
        <w:t>
</w:t>
      </w:r>
      <w:r>
        <w:rPr>
          <w:rFonts w:ascii="Times New Roman"/>
          <w:b w:val="false"/>
          <w:i w:val="false"/>
          <w:color w:val="000000"/>
          <w:sz w:val="28"/>
        </w:rPr>
        <w:t>
      1) тәртіп және музыка тыңдау ережелерін;</w:t>
      </w:r>
      <w:r>
        <w:br/>
      </w:r>
      <w:r>
        <w:rPr>
          <w:rFonts w:ascii="Times New Roman"/>
          <w:b w:val="false"/>
          <w:i w:val="false"/>
          <w:color w:val="000000"/>
          <w:sz w:val="28"/>
        </w:rPr>
        <w:t>
</w:t>
      </w:r>
      <w:r>
        <w:rPr>
          <w:rFonts w:ascii="Times New Roman"/>
          <w:b w:val="false"/>
          <w:i w:val="false"/>
          <w:color w:val="000000"/>
          <w:sz w:val="28"/>
        </w:rPr>
        <w:t>
      2) музыкалық сауатылық ережелерін; музыкалық және шу дыбыстарын; жоғары және төменгі дыбыстарды; қысқа және ұзақ дыбыстарды; ноталардың ұзақтығын, музыкалық өлшемін және есебін; сөйлеу және музыкалық екпіндерді; интервалдарды;</w:t>
      </w:r>
      <w:r>
        <w:br/>
      </w:r>
      <w:r>
        <w:rPr>
          <w:rFonts w:ascii="Times New Roman"/>
          <w:b w:val="false"/>
          <w:i w:val="false"/>
          <w:color w:val="000000"/>
          <w:sz w:val="28"/>
        </w:rPr>
        <w:t>
</w:t>
      </w:r>
      <w:r>
        <w:rPr>
          <w:rFonts w:ascii="Times New Roman"/>
          <w:b w:val="false"/>
          <w:i w:val="false"/>
          <w:color w:val="000000"/>
          <w:sz w:val="28"/>
        </w:rPr>
        <w:t xml:space="preserve">
      3) ноталар, октавалардың атауларын, ноталар жүйесіндегі 1 октава ноталарының орналасуын. </w:t>
      </w:r>
      <w:r>
        <w:br/>
      </w:r>
      <w:r>
        <w:rPr>
          <w:rFonts w:ascii="Times New Roman"/>
          <w:b w:val="false"/>
          <w:i w:val="false"/>
          <w:color w:val="000000"/>
          <w:sz w:val="28"/>
        </w:rPr>
        <w:t>
</w:t>
      </w:r>
      <w:r>
        <w:rPr>
          <w:rFonts w:ascii="Times New Roman"/>
          <w:b w:val="false"/>
          <w:i w:val="false"/>
          <w:color w:val="000000"/>
          <w:sz w:val="28"/>
        </w:rPr>
        <w:t>
      230. Даярлық сыныбындағы білім алушылар істей алады:</w:t>
      </w:r>
      <w:r>
        <w:br/>
      </w:r>
      <w:r>
        <w:rPr>
          <w:rFonts w:ascii="Times New Roman"/>
          <w:b w:val="false"/>
          <w:i w:val="false"/>
          <w:color w:val="000000"/>
          <w:sz w:val="28"/>
        </w:rPr>
        <w:t>
</w:t>
      </w:r>
      <w:r>
        <w:rPr>
          <w:rFonts w:ascii="Times New Roman"/>
          <w:b w:val="false"/>
          <w:i w:val="false"/>
          <w:color w:val="000000"/>
          <w:sz w:val="28"/>
        </w:rPr>
        <w:t>
      1) тыңдалған және орындалатын музыканың көңіл-күйін анықтайды;</w:t>
      </w:r>
      <w:r>
        <w:br/>
      </w:r>
      <w:r>
        <w:rPr>
          <w:rFonts w:ascii="Times New Roman"/>
          <w:b w:val="false"/>
          <w:i w:val="false"/>
          <w:color w:val="000000"/>
          <w:sz w:val="28"/>
        </w:rPr>
        <w:t>
</w:t>
      </w:r>
      <w:r>
        <w:rPr>
          <w:rFonts w:ascii="Times New Roman"/>
          <w:b w:val="false"/>
          <w:i w:val="false"/>
          <w:color w:val="000000"/>
          <w:sz w:val="28"/>
        </w:rPr>
        <w:t>
      2) әртүрлі дыбыстардан ән салу және әндетеді;</w:t>
      </w:r>
      <w:r>
        <w:br/>
      </w:r>
      <w:r>
        <w:rPr>
          <w:rFonts w:ascii="Times New Roman"/>
          <w:b w:val="false"/>
          <w:i w:val="false"/>
          <w:color w:val="000000"/>
          <w:sz w:val="28"/>
        </w:rPr>
        <w:t>
</w:t>
      </w:r>
      <w:r>
        <w:rPr>
          <w:rFonts w:ascii="Times New Roman"/>
          <w:b w:val="false"/>
          <w:i w:val="false"/>
          <w:color w:val="000000"/>
          <w:sz w:val="28"/>
        </w:rPr>
        <w:t>
      3) non legato, legato, staccato дыбыс шығару амалдарымен қарапайым пьесаларды ойнау; педагогпен төрт қолмен қарапайым пьесаларды ойнайды.</w:t>
      </w:r>
      <w:r>
        <w:br/>
      </w:r>
      <w:r>
        <w:rPr>
          <w:rFonts w:ascii="Times New Roman"/>
          <w:b w:val="false"/>
          <w:i w:val="false"/>
          <w:color w:val="000000"/>
          <w:sz w:val="28"/>
        </w:rPr>
        <w:t>
</w:t>
      </w:r>
      <w:r>
        <w:rPr>
          <w:rFonts w:ascii="Times New Roman"/>
          <w:b w:val="false"/>
          <w:i w:val="false"/>
          <w:color w:val="000000"/>
          <w:sz w:val="28"/>
        </w:rPr>
        <w:t>
      231. Дайындық сыныбының білім алушылардің келесі қасиеттері тәрбиеленеді:</w:t>
      </w:r>
      <w:r>
        <w:br/>
      </w:r>
      <w:r>
        <w:rPr>
          <w:rFonts w:ascii="Times New Roman"/>
          <w:b w:val="false"/>
          <w:i w:val="false"/>
          <w:color w:val="000000"/>
          <w:sz w:val="28"/>
        </w:rPr>
        <w:t>
</w:t>
      </w:r>
      <w:r>
        <w:rPr>
          <w:rFonts w:ascii="Times New Roman"/>
          <w:b w:val="false"/>
          <w:i w:val="false"/>
          <w:color w:val="000000"/>
          <w:sz w:val="28"/>
        </w:rPr>
        <w:t>
      1) музыкалық сабақтарға қызығушылық;</w:t>
      </w:r>
      <w:r>
        <w:br/>
      </w:r>
      <w:r>
        <w:rPr>
          <w:rFonts w:ascii="Times New Roman"/>
          <w:b w:val="false"/>
          <w:i w:val="false"/>
          <w:color w:val="000000"/>
          <w:sz w:val="28"/>
        </w:rPr>
        <w:t>
</w:t>
      </w:r>
      <w:r>
        <w:rPr>
          <w:rFonts w:ascii="Times New Roman"/>
          <w:b w:val="false"/>
          <w:i w:val="false"/>
          <w:color w:val="000000"/>
          <w:sz w:val="28"/>
        </w:rPr>
        <w:t>
      2) музыканы әсерленушілікпен қабылдау;</w:t>
      </w:r>
      <w:r>
        <w:br/>
      </w:r>
      <w:r>
        <w:rPr>
          <w:rFonts w:ascii="Times New Roman"/>
          <w:b w:val="false"/>
          <w:i w:val="false"/>
          <w:color w:val="000000"/>
          <w:sz w:val="28"/>
        </w:rPr>
        <w:t>
</w:t>
      </w:r>
      <w:r>
        <w:rPr>
          <w:rFonts w:ascii="Times New Roman"/>
          <w:b w:val="false"/>
          <w:i w:val="false"/>
          <w:color w:val="000000"/>
          <w:sz w:val="28"/>
        </w:rPr>
        <w:t>
      3) ұқыптылық, шыдамдылық.</w:t>
      </w:r>
      <w:r>
        <w:br/>
      </w:r>
      <w:r>
        <w:rPr>
          <w:rFonts w:ascii="Times New Roman"/>
          <w:b w:val="false"/>
          <w:i w:val="false"/>
          <w:color w:val="000000"/>
          <w:sz w:val="28"/>
        </w:rPr>
        <w:t>
</w:t>
      </w:r>
      <w:r>
        <w:rPr>
          <w:rFonts w:ascii="Times New Roman"/>
          <w:b w:val="false"/>
          <w:i w:val="false"/>
          <w:color w:val="000000"/>
          <w:sz w:val="28"/>
        </w:rPr>
        <w:t>
      232. Даярлық сыныбының білім алушыларында келесілер дамиды:</w:t>
      </w:r>
      <w:r>
        <w:br/>
      </w:r>
      <w:r>
        <w:rPr>
          <w:rFonts w:ascii="Times New Roman"/>
          <w:b w:val="false"/>
          <w:i w:val="false"/>
          <w:color w:val="000000"/>
          <w:sz w:val="28"/>
        </w:rPr>
        <w:t>
</w:t>
      </w:r>
      <w:r>
        <w:rPr>
          <w:rFonts w:ascii="Times New Roman"/>
          <w:b w:val="false"/>
          <w:i w:val="false"/>
          <w:color w:val="000000"/>
          <w:sz w:val="28"/>
        </w:rPr>
        <w:t>
      1) оқуға уәждеме;</w:t>
      </w:r>
      <w:r>
        <w:br/>
      </w:r>
      <w:r>
        <w:rPr>
          <w:rFonts w:ascii="Times New Roman"/>
          <w:b w:val="false"/>
          <w:i w:val="false"/>
          <w:color w:val="000000"/>
          <w:sz w:val="28"/>
        </w:rPr>
        <w:t>
</w:t>
      </w:r>
      <w:r>
        <w:rPr>
          <w:rFonts w:ascii="Times New Roman"/>
          <w:b w:val="false"/>
          <w:i w:val="false"/>
          <w:color w:val="000000"/>
          <w:sz w:val="28"/>
        </w:rPr>
        <w:t>
      2) ладтық сезім (ладтық бояуды, музыкалық құрылымның аяқталғандығы немесе аяқталмағандығын естіп анықтау);</w:t>
      </w:r>
      <w:r>
        <w:br/>
      </w:r>
      <w:r>
        <w:rPr>
          <w:rFonts w:ascii="Times New Roman"/>
          <w:b w:val="false"/>
          <w:i w:val="false"/>
          <w:color w:val="000000"/>
          <w:sz w:val="28"/>
        </w:rPr>
        <w:t>
</w:t>
      </w:r>
      <w:r>
        <w:rPr>
          <w:rFonts w:ascii="Times New Roman"/>
          <w:b w:val="false"/>
          <w:i w:val="false"/>
          <w:color w:val="000000"/>
          <w:sz w:val="28"/>
        </w:rPr>
        <w:t>
      3) ырғақты қарапайым түрде сезу.</w:t>
      </w:r>
      <w:r>
        <w:br/>
      </w:r>
      <w:r>
        <w:rPr>
          <w:rFonts w:ascii="Times New Roman"/>
          <w:b w:val="false"/>
          <w:i w:val="false"/>
          <w:color w:val="000000"/>
          <w:sz w:val="28"/>
        </w:rPr>
        <w:t>
</w:t>
      </w:r>
      <w:r>
        <w:rPr>
          <w:rFonts w:ascii="Times New Roman"/>
          <w:b w:val="false"/>
          <w:i w:val="false"/>
          <w:color w:val="000000"/>
          <w:sz w:val="28"/>
        </w:rPr>
        <w:t>
      233. 1-сыныпқа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Оқу жылы ағымында білім алушылар 15-25 түрлі нысандағы музыкалық шығармаларды (жеке музыкалық негіз және қабілеттерін есепке ала отырып) оқып-үйренеді: халық әндері, әндік және би сипатындағы пъессалар, полифония элементіндегі пъессалар, этюдтер мен ансамбльдер,сонымен қатар ірі нысандағы қиын емес шығармалар.</w:t>
      </w:r>
      <w:r>
        <w:br/>
      </w:r>
      <w:r>
        <w:rPr>
          <w:rFonts w:ascii="Times New Roman"/>
          <w:b w:val="false"/>
          <w:i w:val="false"/>
          <w:color w:val="000000"/>
          <w:sz w:val="28"/>
        </w:rPr>
        <w:t>
</w:t>
      </w:r>
      <w:r>
        <w:rPr>
          <w:rFonts w:ascii="Times New Roman"/>
          <w:b w:val="false"/>
          <w:i w:val="false"/>
          <w:color w:val="000000"/>
          <w:sz w:val="28"/>
        </w:rPr>
        <w:t>
      234. 1-сыныптың білім алушылары біледі:</w:t>
      </w:r>
      <w:r>
        <w:br/>
      </w:r>
      <w:r>
        <w:rPr>
          <w:rFonts w:ascii="Times New Roman"/>
          <w:b w:val="false"/>
          <w:i w:val="false"/>
          <w:color w:val="000000"/>
          <w:sz w:val="28"/>
        </w:rPr>
        <w:t>
</w:t>
      </w:r>
      <w:r>
        <w:rPr>
          <w:rFonts w:ascii="Times New Roman"/>
          <w:b w:val="false"/>
          <w:i w:val="false"/>
          <w:color w:val="000000"/>
          <w:sz w:val="28"/>
        </w:rPr>
        <w:t>
      1) музыкалық сауаттың негіздерін: регистрлерді, октавалардың атауларын; скрипка және бас кілттерді; кіші, үлкен, бірінші, екінші октава ноталарының жазбасын; ұзақтық пен үзілістердің бөлінуін; тактты, қарапайым өлшемдерді; қағыстарды; ладты;</w:t>
      </w:r>
      <w:r>
        <w:br/>
      </w:r>
      <w:r>
        <w:rPr>
          <w:rFonts w:ascii="Times New Roman"/>
          <w:b w:val="false"/>
          <w:i w:val="false"/>
          <w:color w:val="000000"/>
          <w:sz w:val="28"/>
        </w:rPr>
        <w:t>
</w:t>
      </w:r>
      <w:r>
        <w:rPr>
          <w:rFonts w:ascii="Times New Roman"/>
          <w:b w:val="false"/>
          <w:i w:val="false"/>
          <w:color w:val="000000"/>
          <w:sz w:val="28"/>
        </w:rPr>
        <w:t>
      2) музыкалық мәнерліліктің негізгі құралдарын: жылдам, бірқалыпты, баяу қарқыны; серпінді реңктер; лад;</w:t>
      </w:r>
      <w:r>
        <w:br/>
      </w:r>
      <w:r>
        <w:rPr>
          <w:rFonts w:ascii="Times New Roman"/>
          <w:b w:val="false"/>
          <w:i w:val="false"/>
          <w:color w:val="000000"/>
          <w:sz w:val="28"/>
        </w:rPr>
        <w:t>
</w:t>
      </w:r>
      <w:r>
        <w:rPr>
          <w:rFonts w:ascii="Times New Roman"/>
          <w:b w:val="false"/>
          <w:i w:val="false"/>
          <w:color w:val="000000"/>
          <w:sz w:val="28"/>
        </w:rPr>
        <w:t>
      3) оқытылған жанрлардың атауын (күй, ән, би, марш);</w:t>
      </w:r>
      <w:r>
        <w:br/>
      </w:r>
      <w:r>
        <w:rPr>
          <w:rFonts w:ascii="Times New Roman"/>
          <w:b w:val="false"/>
          <w:i w:val="false"/>
          <w:color w:val="000000"/>
          <w:sz w:val="28"/>
        </w:rPr>
        <w:t>
</w:t>
      </w:r>
      <w:r>
        <w:rPr>
          <w:rFonts w:ascii="Times New Roman"/>
          <w:b w:val="false"/>
          <w:i w:val="false"/>
          <w:color w:val="000000"/>
          <w:sz w:val="28"/>
        </w:rPr>
        <w:t>
      4) музыкалық аспаптардың атауларын (фортепиано, домбыра, қобыз, сыбызғы, жетіген, дауылпаз, балалайка, гусли, свирель және тағы басқа);</w:t>
      </w:r>
      <w:r>
        <w:br/>
      </w:r>
      <w:r>
        <w:rPr>
          <w:rFonts w:ascii="Times New Roman"/>
          <w:b w:val="false"/>
          <w:i w:val="false"/>
          <w:color w:val="000000"/>
          <w:sz w:val="28"/>
        </w:rPr>
        <w:t>
</w:t>
      </w:r>
      <w:r>
        <w:rPr>
          <w:rFonts w:ascii="Times New Roman"/>
          <w:b w:val="false"/>
          <w:i w:val="false"/>
          <w:color w:val="000000"/>
          <w:sz w:val="28"/>
        </w:rPr>
        <w:t xml:space="preserve">
      5) қол қою ережелерін, дыбыс шығару негіздерін. </w:t>
      </w:r>
      <w:r>
        <w:br/>
      </w:r>
      <w:r>
        <w:rPr>
          <w:rFonts w:ascii="Times New Roman"/>
          <w:b w:val="false"/>
          <w:i w:val="false"/>
          <w:color w:val="000000"/>
          <w:sz w:val="28"/>
        </w:rPr>
        <w:t>
</w:t>
      </w:r>
      <w:r>
        <w:rPr>
          <w:rFonts w:ascii="Times New Roman"/>
          <w:b w:val="false"/>
          <w:i w:val="false"/>
          <w:color w:val="000000"/>
          <w:sz w:val="28"/>
        </w:rPr>
        <w:t>
      235. 1-сыныптың білім алушылары істей алады:</w:t>
      </w:r>
      <w:r>
        <w:br/>
      </w:r>
      <w:r>
        <w:rPr>
          <w:rFonts w:ascii="Times New Roman"/>
          <w:b w:val="false"/>
          <w:i w:val="false"/>
          <w:color w:val="000000"/>
          <w:sz w:val="28"/>
        </w:rPr>
        <w:t>
</w:t>
      </w:r>
      <w:r>
        <w:rPr>
          <w:rFonts w:ascii="Times New Roman"/>
          <w:b w:val="false"/>
          <w:i w:val="false"/>
          <w:color w:val="000000"/>
          <w:sz w:val="28"/>
        </w:rPr>
        <w:t>
      1) музыканы зең қойып тыңдайды;</w:t>
      </w:r>
      <w:r>
        <w:br/>
      </w:r>
      <w:r>
        <w:rPr>
          <w:rFonts w:ascii="Times New Roman"/>
          <w:b w:val="false"/>
          <w:i w:val="false"/>
          <w:color w:val="000000"/>
          <w:sz w:val="28"/>
        </w:rPr>
        <w:t>
</w:t>
      </w:r>
      <w:r>
        <w:rPr>
          <w:rFonts w:ascii="Times New Roman"/>
          <w:b w:val="false"/>
          <w:i w:val="false"/>
          <w:color w:val="000000"/>
          <w:sz w:val="28"/>
        </w:rPr>
        <w:t xml:space="preserve">
      2) музыкалық шығармалардың көңілін және сипатын анықтайды; </w:t>
      </w:r>
      <w:r>
        <w:br/>
      </w:r>
      <w:r>
        <w:rPr>
          <w:rFonts w:ascii="Times New Roman"/>
          <w:b w:val="false"/>
          <w:i w:val="false"/>
          <w:color w:val="000000"/>
          <w:sz w:val="28"/>
        </w:rPr>
        <w:t>
</w:t>
      </w:r>
      <w:r>
        <w:rPr>
          <w:rFonts w:ascii="Times New Roman"/>
          <w:b w:val="false"/>
          <w:i w:val="false"/>
          <w:color w:val="000000"/>
          <w:sz w:val="28"/>
        </w:rPr>
        <w:t>
      3) екпіні бойынша таныс өлеңдер мен аспаптық пьесаларды анықтайды;</w:t>
      </w:r>
      <w:r>
        <w:br/>
      </w:r>
      <w:r>
        <w:rPr>
          <w:rFonts w:ascii="Times New Roman"/>
          <w:b w:val="false"/>
          <w:i w:val="false"/>
          <w:color w:val="000000"/>
          <w:sz w:val="28"/>
        </w:rPr>
        <w:t>
</w:t>
      </w:r>
      <w:r>
        <w:rPr>
          <w:rFonts w:ascii="Times New Roman"/>
          <w:b w:val="false"/>
          <w:i w:val="false"/>
          <w:color w:val="000000"/>
          <w:sz w:val="28"/>
        </w:rPr>
        <w:t>
      4) non legato, legato, staccato дыбыс шығару амалдарына үйренген кезде пианистикалық аппарат координациясы дағдыларын игерген;</w:t>
      </w:r>
      <w:r>
        <w:br/>
      </w:r>
      <w:r>
        <w:rPr>
          <w:rFonts w:ascii="Times New Roman"/>
          <w:b w:val="false"/>
          <w:i w:val="false"/>
          <w:color w:val="000000"/>
          <w:sz w:val="28"/>
        </w:rPr>
        <w:t>
</w:t>
      </w:r>
      <w:r>
        <w:rPr>
          <w:rFonts w:ascii="Times New Roman"/>
          <w:b w:val="false"/>
          <w:i w:val="false"/>
          <w:color w:val="000000"/>
          <w:sz w:val="28"/>
        </w:rPr>
        <w:t>
      5) қолдардың әртүрлі дыбыстардан және октавалар бойынша орын ауыстыру шегінде саусақтардың түрлі ілесуі (non legato, legato) түріндегі, legato орындауды жетілдіруге, саусақтар ұштарын «түзетуге», бірінші саусақты салып қоюға, гаммаларға дайындық жаттығуларды орындай алады;</w:t>
      </w:r>
      <w:r>
        <w:br/>
      </w:r>
      <w:r>
        <w:rPr>
          <w:rFonts w:ascii="Times New Roman"/>
          <w:b w:val="false"/>
          <w:i w:val="false"/>
          <w:color w:val="000000"/>
          <w:sz w:val="28"/>
        </w:rPr>
        <w:t>
</w:t>
      </w:r>
      <w:r>
        <w:rPr>
          <w:rFonts w:ascii="Times New Roman"/>
          <w:b w:val="false"/>
          <w:i w:val="false"/>
          <w:color w:val="000000"/>
          <w:sz w:val="28"/>
        </w:rPr>
        <w:t>
      6) симметриялық аппликатура кезіндегі бір дыбыстан тура қозғалыста және кері қозғалыста екі октава диапазонында мажорлы гаммаларды ойнау (таңдау бойынша 1-2); осы үндестілікте әр қолдың бөлек қатысуынсыз үш дыбыстан аккордтармен тоникалық үшдыбысты ойнай алады.</w:t>
      </w:r>
      <w:r>
        <w:br/>
      </w:r>
      <w:r>
        <w:rPr>
          <w:rFonts w:ascii="Times New Roman"/>
          <w:b w:val="false"/>
          <w:i w:val="false"/>
          <w:color w:val="000000"/>
          <w:sz w:val="28"/>
        </w:rPr>
        <w:t>
</w:t>
      </w:r>
      <w:r>
        <w:rPr>
          <w:rFonts w:ascii="Times New Roman"/>
          <w:b w:val="false"/>
          <w:i w:val="false"/>
          <w:color w:val="000000"/>
          <w:sz w:val="28"/>
        </w:rPr>
        <w:t>
      236. 1-сыныптың білім алушыларының бойында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музыкалық сабақтарға қызығушылық;</w:t>
      </w:r>
      <w:r>
        <w:br/>
      </w:r>
      <w:r>
        <w:rPr>
          <w:rFonts w:ascii="Times New Roman"/>
          <w:b w:val="false"/>
          <w:i w:val="false"/>
          <w:color w:val="000000"/>
          <w:sz w:val="28"/>
        </w:rPr>
        <w:t>
</w:t>
      </w:r>
      <w:r>
        <w:rPr>
          <w:rFonts w:ascii="Times New Roman"/>
          <w:b w:val="false"/>
          <w:i w:val="false"/>
          <w:color w:val="000000"/>
          <w:sz w:val="28"/>
        </w:rPr>
        <w:t>
      2) музыканы қатты әсерленушілікпен қабылдау;</w:t>
      </w:r>
      <w:r>
        <w:br/>
      </w:r>
      <w:r>
        <w:rPr>
          <w:rFonts w:ascii="Times New Roman"/>
          <w:b w:val="false"/>
          <w:i w:val="false"/>
          <w:color w:val="000000"/>
          <w:sz w:val="28"/>
        </w:rPr>
        <w:t>
</w:t>
      </w:r>
      <w:r>
        <w:rPr>
          <w:rFonts w:ascii="Times New Roman"/>
          <w:b w:val="false"/>
          <w:i w:val="false"/>
          <w:color w:val="000000"/>
          <w:sz w:val="28"/>
        </w:rPr>
        <w:t>
      3) дыбысталу сапасын өз бетімен бақылау.</w:t>
      </w:r>
      <w:r>
        <w:br/>
      </w:r>
      <w:r>
        <w:rPr>
          <w:rFonts w:ascii="Times New Roman"/>
          <w:b w:val="false"/>
          <w:i w:val="false"/>
          <w:color w:val="000000"/>
          <w:sz w:val="28"/>
        </w:rPr>
        <w:t>
</w:t>
      </w:r>
      <w:r>
        <w:rPr>
          <w:rFonts w:ascii="Times New Roman"/>
          <w:b w:val="false"/>
          <w:i w:val="false"/>
          <w:color w:val="000000"/>
          <w:sz w:val="28"/>
        </w:rPr>
        <w:t>
      237. 1-сыныптың білім алушыларынде келесілер дамиды:</w:t>
      </w:r>
      <w:r>
        <w:br/>
      </w:r>
      <w:r>
        <w:rPr>
          <w:rFonts w:ascii="Times New Roman"/>
          <w:b w:val="false"/>
          <w:i w:val="false"/>
          <w:color w:val="000000"/>
          <w:sz w:val="28"/>
        </w:rPr>
        <w:t>
</w:t>
      </w:r>
      <w:r>
        <w:rPr>
          <w:rFonts w:ascii="Times New Roman"/>
          <w:b w:val="false"/>
          <w:i w:val="false"/>
          <w:color w:val="000000"/>
          <w:sz w:val="28"/>
        </w:rPr>
        <w:t>
      1) музыканы қабылдаушылық, зейін;</w:t>
      </w:r>
      <w:r>
        <w:br/>
      </w:r>
      <w:r>
        <w:rPr>
          <w:rFonts w:ascii="Times New Roman"/>
          <w:b w:val="false"/>
          <w:i w:val="false"/>
          <w:color w:val="000000"/>
          <w:sz w:val="28"/>
        </w:rPr>
        <w:t>
</w:t>
      </w:r>
      <w:r>
        <w:rPr>
          <w:rFonts w:ascii="Times New Roman"/>
          <w:b w:val="false"/>
          <w:i w:val="false"/>
          <w:color w:val="000000"/>
          <w:sz w:val="28"/>
        </w:rPr>
        <w:t>
      2) естіп бақылау дағдылары;</w:t>
      </w:r>
      <w:r>
        <w:br/>
      </w:r>
      <w:r>
        <w:rPr>
          <w:rFonts w:ascii="Times New Roman"/>
          <w:b w:val="false"/>
          <w:i w:val="false"/>
          <w:color w:val="000000"/>
          <w:sz w:val="28"/>
        </w:rPr>
        <w:t>
</w:t>
      </w:r>
      <w:r>
        <w:rPr>
          <w:rFonts w:ascii="Times New Roman"/>
          <w:b w:val="false"/>
          <w:i w:val="false"/>
          <w:color w:val="000000"/>
          <w:sz w:val="28"/>
        </w:rPr>
        <w:t>
      3) ноталарды парақтан оқу дағдылары;</w:t>
      </w:r>
      <w:r>
        <w:br/>
      </w:r>
      <w:r>
        <w:rPr>
          <w:rFonts w:ascii="Times New Roman"/>
          <w:b w:val="false"/>
          <w:i w:val="false"/>
          <w:color w:val="000000"/>
          <w:sz w:val="28"/>
        </w:rPr>
        <w:t>
</w:t>
      </w:r>
      <w:r>
        <w:rPr>
          <w:rFonts w:ascii="Times New Roman"/>
          <w:b w:val="false"/>
          <w:i w:val="false"/>
          <w:color w:val="000000"/>
          <w:sz w:val="28"/>
        </w:rPr>
        <w:t>
      4) аппликатуралық тәртіп.</w:t>
      </w:r>
      <w:r>
        <w:br/>
      </w:r>
      <w:r>
        <w:rPr>
          <w:rFonts w:ascii="Times New Roman"/>
          <w:b w:val="false"/>
          <w:i w:val="false"/>
          <w:color w:val="000000"/>
          <w:sz w:val="28"/>
        </w:rPr>
        <w:t>
</w:t>
      </w:r>
      <w:r>
        <w:rPr>
          <w:rFonts w:ascii="Times New Roman"/>
          <w:b w:val="false"/>
          <w:i w:val="false"/>
          <w:color w:val="000000"/>
          <w:sz w:val="28"/>
        </w:rPr>
        <w:t>
      238. 2-сыныпқа арналған болжамды бағдарламалық талаптар.Білім алушылар 2-сыныпта түрлі нысандағы 15-20 музыкалық шығармаларды: 2-3 полифониялық шығармаларды, 2 ірі нысандағы шығарманы; 4-5 пьесаны; 2-3 ансамбльді; 5-7 этюдті оқып-үйренеді.</w:t>
      </w:r>
      <w:r>
        <w:br/>
      </w:r>
      <w:r>
        <w:rPr>
          <w:rFonts w:ascii="Times New Roman"/>
          <w:b w:val="false"/>
          <w:i w:val="false"/>
          <w:color w:val="000000"/>
          <w:sz w:val="28"/>
        </w:rPr>
        <w:t>
</w:t>
      </w:r>
      <w:r>
        <w:rPr>
          <w:rFonts w:ascii="Times New Roman"/>
          <w:b w:val="false"/>
          <w:i w:val="false"/>
          <w:color w:val="000000"/>
          <w:sz w:val="28"/>
        </w:rPr>
        <w:t xml:space="preserve">
      239. 2-сынып білім алушылары біледі: </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Әнұранын;</w:t>
      </w:r>
      <w:r>
        <w:br/>
      </w:r>
      <w:r>
        <w:rPr>
          <w:rFonts w:ascii="Times New Roman"/>
          <w:b w:val="false"/>
          <w:i w:val="false"/>
          <w:color w:val="000000"/>
          <w:sz w:val="28"/>
        </w:rPr>
        <w:t>
</w:t>
      </w:r>
      <w:r>
        <w:rPr>
          <w:rFonts w:ascii="Times New Roman"/>
          <w:b w:val="false"/>
          <w:i w:val="false"/>
          <w:color w:val="000000"/>
          <w:sz w:val="28"/>
        </w:rPr>
        <w:t>
      2) халық әндері мен күйлерін;</w:t>
      </w:r>
      <w:r>
        <w:br/>
      </w:r>
      <w:r>
        <w:rPr>
          <w:rFonts w:ascii="Times New Roman"/>
          <w:b w:val="false"/>
          <w:i w:val="false"/>
          <w:color w:val="000000"/>
          <w:sz w:val="28"/>
        </w:rPr>
        <w:t>
</w:t>
      </w:r>
      <w:r>
        <w:rPr>
          <w:rFonts w:ascii="Times New Roman"/>
          <w:b w:val="false"/>
          <w:i w:val="false"/>
          <w:color w:val="000000"/>
          <w:sz w:val="28"/>
        </w:rPr>
        <w:t>
      3) нысан бойынша қарапайым түсініктерін;</w:t>
      </w:r>
      <w:r>
        <w:br/>
      </w:r>
      <w:r>
        <w:rPr>
          <w:rFonts w:ascii="Times New Roman"/>
          <w:b w:val="false"/>
          <w:i w:val="false"/>
          <w:color w:val="000000"/>
          <w:sz w:val="28"/>
        </w:rPr>
        <w:t>
</w:t>
      </w:r>
      <w:r>
        <w:rPr>
          <w:rFonts w:ascii="Times New Roman"/>
          <w:b w:val="false"/>
          <w:i w:val="false"/>
          <w:color w:val="000000"/>
          <w:sz w:val="28"/>
        </w:rPr>
        <w:t xml:space="preserve">
      4) театрда, концертте әдеп ережелерін. </w:t>
      </w:r>
      <w:r>
        <w:br/>
      </w:r>
      <w:r>
        <w:rPr>
          <w:rFonts w:ascii="Times New Roman"/>
          <w:b w:val="false"/>
          <w:i w:val="false"/>
          <w:color w:val="000000"/>
          <w:sz w:val="28"/>
        </w:rPr>
        <w:t>
</w:t>
      </w:r>
      <w:r>
        <w:rPr>
          <w:rFonts w:ascii="Times New Roman"/>
          <w:b w:val="false"/>
          <w:i w:val="false"/>
          <w:color w:val="000000"/>
          <w:sz w:val="28"/>
        </w:rPr>
        <w:t>
      240. 2-сынып білім алушылары келесілерді істей алады:</w:t>
      </w:r>
      <w:r>
        <w:br/>
      </w:r>
      <w:r>
        <w:rPr>
          <w:rFonts w:ascii="Times New Roman"/>
          <w:b w:val="false"/>
          <w:i w:val="false"/>
          <w:color w:val="000000"/>
          <w:sz w:val="28"/>
        </w:rPr>
        <w:t>
</w:t>
      </w:r>
      <w:r>
        <w:rPr>
          <w:rFonts w:ascii="Times New Roman"/>
          <w:b w:val="false"/>
          <w:i w:val="false"/>
          <w:color w:val="000000"/>
          <w:sz w:val="28"/>
        </w:rPr>
        <w:t>
      1) музыкалық аспаптарды тыңдау және анықтай біледі;</w:t>
      </w:r>
      <w:r>
        <w:br/>
      </w:r>
      <w:r>
        <w:rPr>
          <w:rFonts w:ascii="Times New Roman"/>
          <w:b w:val="false"/>
          <w:i w:val="false"/>
          <w:color w:val="000000"/>
          <w:sz w:val="28"/>
        </w:rPr>
        <w:t>
</w:t>
      </w:r>
      <w:r>
        <w:rPr>
          <w:rFonts w:ascii="Times New Roman"/>
          <w:b w:val="false"/>
          <w:i w:val="false"/>
          <w:color w:val="000000"/>
          <w:sz w:val="28"/>
        </w:rPr>
        <w:t>
      2) ноталық мәтінді талдай алады;</w:t>
      </w:r>
      <w:r>
        <w:br/>
      </w:r>
      <w:r>
        <w:rPr>
          <w:rFonts w:ascii="Times New Roman"/>
          <w:b w:val="false"/>
          <w:i w:val="false"/>
          <w:color w:val="000000"/>
          <w:sz w:val="28"/>
        </w:rPr>
        <w:t>
</w:t>
      </w:r>
      <w:r>
        <w:rPr>
          <w:rFonts w:ascii="Times New Roman"/>
          <w:b w:val="false"/>
          <w:i w:val="false"/>
          <w:color w:val="000000"/>
          <w:sz w:val="28"/>
        </w:rPr>
        <w:t xml:space="preserve">
      3) қағаз бетінен қарапайым ноталық үлгілерді оқи алады; </w:t>
      </w:r>
      <w:r>
        <w:br/>
      </w:r>
      <w:r>
        <w:rPr>
          <w:rFonts w:ascii="Times New Roman"/>
          <w:b w:val="false"/>
          <w:i w:val="false"/>
          <w:color w:val="000000"/>
          <w:sz w:val="28"/>
        </w:rPr>
        <w:t>
</w:t>
      </w:r>
      <w:r>
        <w:rPr>
          <w:rFonts w:ascii="Times New Roman"/>
          <w:b w:val="false"/>
          <w:i w:val="false"/>
          <w:color w:val="000000"/>
          <w:sz w:val="28"/>
        </w:rPr>
        <w:t>
      4) ән әуендерін естіп таңдап сала алады;</w:t>
      </w:r>
      <w:r>
        <w:br/>
      </w:r>
      <w:r>
        <w:rPr>
          <w:rFonts w:ascii="Times New Roman"/>
          <w:b w:val="false"/>
          <w:i w:val="false"/>
          <w:color w:val="000000"/>
          <w:sz w:val="28"/>
        </w:rPr>
        <w:t>
</w:t>
      </w:r>
      <w:r>
        <w:rPr>
          <w:rFonts w:ascii="Times New Roman"/>
          <w:b w:val="false"/>
          <w:i w:val="false"/>
          <w:color w:val="000000"/>
          <w:sz w:val="28"/>
        </w:rPr>
        <w:t>
      5) жаттығулардың әртүрлі түрлерінде саусақтардың техникасымен, интервалдарды ойнау жолымен білезіктің бос қимылдау дағдыларын дамытуға жұмыс жасай алады;</w:t>
      </w:r>
      <w:r>
        <w:br/>
      </w:r>
      <w:r>
        <w:rPr>
          <w:rFonts w:ascii="Times New Roman"/>
          <w:b w:val="false"/>
          <w:i w:val="false"/>
          <w:color w:val="000000"/>
          <w:sz w:val="28"/>
        </w:rPr>
        <w:t>
</w:t>
      </w:r>
      <w:r>
        <w:rPr>
          <w:rFonts w:ascii="Times New Roman"/>
          <w:b w:val="false"/>
          <w:i w:val="false"/>
          <w:color w:val="000000"/>
          <w:sz w:val="28"/>
        </w:rPr>
        <w:t>
      6) мажорлы гаммаларды орындай алады: «До», «Соль», «Ре», «Ля», «Ми» екі қолмен екі октавада тура және кері қозғалыста; «Фа мажор» - екі қолмен тура қозғалыспен;</w:t>
      </w:r>
      <w:r>
        <w:br/>
      </w:r>
      <w:r>
        <w:rPr>
          <w:rFonts w:ascii="Times New Roman"/>
          <w:b w:val="false"/>
          <w:i w:val="false"/>
          <w:color w:val="000000"/>
          <w:sz w:val="28"/>
        </w:rPr>
        <w:t>
</w:t>
      </w:r>
      <w:r>
        <w:rPr>
          <w:rFonts w:ascii="Times New Roman"/>
          <w:b w:val="false"/>
          <w:i w:val="false"/>
          <w:color w:val="000000"/>
          <w:sz w:val="28"/>
        </w:rPr>
        <w:t>
      7) минорлы гаммалар: «ля», «ми», «ре» (табиғи, үйлесімді және әуендік түрде) екі октавада әр қолмен бөлек;</w:t>
      </w:r>
      <w:r>
        <w:br/>
      </w:r>
      <w:r>
        <w:rPr>
          <w:rFonts w:ascii="Times New Roman"/>
          <w:b w:val="false"/>
          <w:i w:val="false"/>
          <w:color w:val="000000"/>
          <w:sz w:val="28"/>
        </w:rPr>
        <w:t>
</w:t>
      </w:r>
      <w:r>
        <w:rPr>
          <w:rFonts w:ascii="Times New Roman"/>
          <w:b w:val="false"/>
          <w:i w:val="false"/>
          <w:color w:val="000000"/>
          <w:sz w:val="28"/>
        </w:rPr>
        <w:t>
      8) тоникалық үшдыбыстықтар аккордтармен айналыстар үш дыбыстан өткен үндестіліктерде әр қолмен бөлек.</w:t>
      </w:r>
      <w:r>
        <w:br/>
      </w:r>
      <w:r>
        <w:rPr>
          <w:rFonts w:ascii="Times New Roman"/>
          <w:b w:val="false"/>
          <w:i w:val="false"/>
          <w:color w:val="000000"/>
          <w:sz w:val="28"/>
        </w:rPr>
        <w:t>
</w:t>
      </w:r>
      <w:r>
        <w:rPr>
          <w:rFonts w:ascii="Times New Roman"/>
          <w:b w:val="false"/>
          <w:i w:val="false"/>
          <w:color w:val="000000"/>
          <w:sz w:val="28"/>
        </w:rPr>
        <w:t>
      241. 2-сынып білім алушыларында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музыкалық сабақтарға тұрақты қызығушылық;</w:t>
      </w:r>
      <w:r>
        <w:br/>
      </w:r>
      <w:r>
        <w:rPr>
          <w:rFonts w:ascii="Times New Roman"/>
          <w:b w:val="false"/>
          <w:i w:val="false"/>
          <w:color w:val="000000"/>
          <w:sz w:val="28"/>
        </w:rPr>
        <w:t>
</w:t>
      </w:r>
      <w:r>
        <w:rPr>
          <w:rFonts w:ascii="Times New Roman"/>
          <w:b w:val="false"/>
          <w:i w:val="false"/>
          <w:color w:val="000000"/>
          <w:sz w:val="28"/>
        </w:rPr>
        <w:t>
      2) музыканы әсерлік-бейнелік түрде қабылдау;</w:t>
      </w:r>
      <w:r>
        <w:br/>
      </w:r>
      <w:r>
        <w:rPr>
          <w:rFonts w:ascii="Times New Roman"/>
          <w:b w:val="false"/>
          <w:i w:val="false"/>
          <w:color w:val="000000"/>
          <w:sz w:val="28"/>
        </w:rPr>
        <w:t>
</w:t>
      </w:r>
      <w:r>
        <w:rPr>
          <w:rFonts w:ascii="Times New Roman"/>
          <w:b w:val="false"/>
          <w:i w:val="false"/>
          <w:color w:val="000000"/>
          <w:sz w:val="28"/>
        </w:rPr>
        <w:t xml:space="preserve">
      3) өз орындауындағы шығарманың сипатын жеткізуге ұмтылыс; </w:t>
      </w:r>
      <w:r>
        <w:br/>
      </w:r>
      <w:r>
        <w:rPr>
          <w:rFonts w:ascii="Times New Roman"/>
          <w:b w:val="false"/>
          <w:i w:val="false"/>
          <w:color w:val="000000"/>
          <w:sz w:val="28"/>
        </w:rPr>
        <w:t>
</w:t>
      </w:r>
      <w:r>
        <w:rPr>
          <w:rFonts w:ascii="Times New Roman"/>
          <w:b w:val="false"/>
          <w:i w:val="false"/>
          <w:color w:val="000000"/>
          <w:sz w:val="28"/>
        </w:rPr>
        <w:t>
      4) адамгершілік нормалар мен тәртіп ережелерін меңгеру.</w:t>
      </w:r>
      <w:r>
        <w:br/>
      </w:r>
      <w:r>
        <w:rPr>
          <w:rFonts w:ascii="Times New Roman"/>
          <w:b w:val="false"/>
          <w:i w:val="false"/>
          <w:color w:val="000000"/>
          <w:sz w:val="28"/>
        </w:rPr>
        <w:t>
</w:t>
      </w:r>
      <w:r>
        <w:rPr>
          <w:rFonts w:ascii="Times New Roman"/>
          <w:b w:val="false"/>
          <w:i w:val="false"/>
          <w:color w:val="000000"/>
          <w:sz w:val="28"/>
        </w:rPr>
        <w:t>
      242. 2-сынып білім алушыларында келесілер дамиды:</w:t>
      </w:r>
      <w:r>
        <w:br/>
      </w:r>
      <w:r>
        <w:rPr>
          <w:rFonts w:ascii="Times New Roman"/>
          <w:b w:val="false"/>
          <w:i w:val="false"/>
          <w:color w:val="000000"/>
          <w:sz w:val="28"/>
        </w:rPr>
        <w:t>
</w:t>
      </w:r>
      <w:r>
        <w:rPr>
          <w:rFonts w:ascii="Times New Roman"/>
          <w:b w:val="false"/>
          <w:i w:val="false"/>
          <w:color w:val="000000"/>
          <w:sz w:val="28"/>
        </w:rPr>
        <w:t>
      1) музыкалық-шығармашылық қабілеттер (есту, зейін, ойлау, көрнекі-бейнелі есте сақтау);</w:t>
      </w:r>
      <w:r>
        <w:br/>
      </w:r>
      <w:r>
        <w:rPr>
          <w:rFonts w:ascii="Times New Roman"/>
          <w:b w:val="false"/>
          <w:i w:val="false"/>
          <w:color w:val="000000"/>
          <w:sz w:val="28"/>
        </w:rPr>
        <w:t>
</w:t>
      </w:r>
      <w:r>
        <w:rPr>
          <w:rFonts w:ascii="Times New Roman"/>
          <w:b w:val="false"/>
          <w:i w:val="false"/>
          <w:color w:val="000000"/>
          <w:sz w:val="28"/>
        </w:rPr>
        <w:t xml:space="preserve">
      2) оқудың бастапқы сатысында игерілген техникалық дағдылар, қол қимыл-қозғалыстарының координациясы; </w:t>
      </w:r>
      <w:r>
        <w:br/>
      </w:r>
      <w:r>
        <w:rPr>
          <w:rFonts w:ascii="Times New Roman"/>
          <w:b w:val="false"/>
          <w:i w:val="false"/>
          <w:color w:val="000000"/>
          <w:sz w:val="28"/>
        </w:rPr>
        <w:t>
</w:t>
      </w:r>
      <w:r>
        <w:rPr>
          <w:rFonts w:ascii="Times New Roman"/>
          <w:b w:val="false"/>
          <w:i w:val="false"/>
          <w:color w:val="000000"/>
          <w:sz w:val="28"/>
        </w:rPr>
        <w:t>
      3) оқуға ерікті бағыттылық;</w:t>
      </w:r>
      <w:r>
        <w:br/>
      </w:r>
      <w:r>
        <w:rPr>
          <w:rFonts w:ascii="Times New Roman"/>
          <w:b w:val="false"/>
          <w:i w:val="false"/>
          <w:color w:val="000000"/>
          <w:sz w:val="28"/>
        </w:rPr>
        <w:t>
</w:t>
      </w:r>
      <w:r>
        <w:rPr>
          <w:rFonts w:ascii="Times New Roman"/>
          <w:b w:val="false"/>
          <w:i w:val="false"/>
          <w:color w:val="000000"/>
          <w:sz w:val="28"/>
        </w:rPr>
        <w:t>
      4) жалпы іскерліктер (музыкалық аспаппен сабақ режимі).</w:t>
      </w:r>
      <w:r>
        <w:br/>
      </w:r>
      <w:r>
        <w:rPr>
          <w:rFonts w:ascii="Times New Roman"/>
          <w:b w:val="false"/>
          <w:i w:val="false"/>
          <w:color w:val="000000"/>
          <w:sz w:val="28"/>
        </w:rPr>
        <w:t>
</w:t>
      </w:r>
      <w:r>
        <w:rPr>
          <w:rFonts w:ascii="Times New Roman"/>
          <w:b w:val="false"/>
          <w:i w:val="false"/>
          <w:color w:val="000000"/>
          <w:sz w:val="28"/>
        </w:rPr>
        <w:t>
      243. 3-сыныпқа арналған болжамды бағдарламалық талаптар. 3-сыныптың білім алушылары 15-20 әртүрлі музыкалық шығарманы, оның ішінде танысуға бірнеше шығарманы; 2-3 полифониялық шығарманы; 1-2 ірі нысанды шығарманы; 5-7 пьесаны; 5-6 этюдті; 2-3 ансамбльді оқып-үйренеді.</w:t>
      </w:r>
      <w:r>
        <w:br/>
      </w:r>
      <w:r>
        <w:rPr>
          <w:rFonts w:ascii="Times New Roman"/>
          <w:b w:val="false"/>
          <w:i w:val="false"/>
          <w:color w:val="000000"/>
          <w:sz w:val="28"/>
        </w:rPr>
        <w:t>
</w:t>
      </w:r>
      <w:r>
        <w:rPr>
          <w:rFonts w:ascii="Times New Roman"/>
          <w:b w:val="false"/>
          <w:i w:val="false"/>
          <w:color w:val="000000"/>
          <w:sz w:val="28"/>
        </w:rPr>
        <w:t xml:space="preserve">
      244. 3-сыныптың білім алушылары біледі: </w:t>
      </w:r>
      <w:r>
        <w:br/>
      </w:r>
      <w:r>
        <w:rPr>
          <w:rFonts w:ascii="Times New Roman"/>
          <w:b w:val="false"/>
          <w:i w:val="false"/>
          <w:color w:val="000000"/>
          <w:sz w:val="28"/>
        </w:rPr>
        <w:t>
</w:t>
      </w:r>
      <w:r>
        <w:rPr>
          <w:rFonts w:ascii="Times New Roman"/>
          <w:b w:val="false"/>
          <w:i w:val="false"/>
          <w:color w:val="000000"/>
          <w:sz w:val="28"/>
        </w:rPr>
        <w:t>
      1) халық және кәсіби музыкасының жанрлық түрлерін;</w:t>
      </w:r>
      <w:r>
        <w:br/>
      </w:r>
      <w:r>
        <w:rPr>
          <w:rFonts w:ascii="Times New Roman"/>
          <w:b w:val="false"/>
          <w:i w:val="false"/>
          <w:color w:val="000000"/>
          <w:sz w:val="28"/>
        </w:rPr>
        <w:t>
</w:t>
      </w:r>
      <w:r>
        <w:rPr>
          <w:rFonts w:ascii="Times New Roman"/>
          <w:b w:val="false"/>
          <w:i w:val="false"/>
          <w:color w:val="000000"/>
          <w:sz w:val="28"/>
        </w:rPr>
        <w:t>
      2) қазақ күйшілерінің және қазақстандық сазгерлерінің аттарын;</w:t>
      </w:r>
      <w:r>
        <w:br/>
      </w:r>
      <w:r>
        <w:rPr>
          <w:rFonts w:ascii="Times New Roman"/>
          <w:b w:val="false"/>
          <w:i w:val="false"/>
          <w:color w:val="000000"/>
          <w:sz w:val="28"/>
        </w:rPr>
        <w:t>
</w:t>
      </w:r>
      <w:r>
        <w:rPr>
          <w:rFonts w:ascii="Times New Roman"/>
          <w:b w:val="false"/>
          <w:i w:val="false"/>
          <w:color w:val="000000"/>
          <w:sz w:val="28"/>
        </w:rPr>
        <w:t>
      3) оқытылатын шығармалардың атауларын және олардың авторларын.</w:t>
      </w:r>
      <w:r>
        <w:br/>
      </w:r>
      <w:r>
        <w:rPr>
          <w:rFonts w:ascii="Times New Roman"/>
          <w:b w:val="false"/>
          <w:i w:val="false"/>
          <w:color w:val="000000"/>
          <w:sz w:val="28"/>
        </w:rPr>
        <w:t>
</w:t>
      </w:r>
      <w:r>
        <w:rPr>
          <w:rFonts w:ascii="Times New Roman"/>
          <w:b w:val="false"/>
          <w:i w:val="false"/>
          <w:color w:val="000000"/>
          <w:sz w:val="28"/>
        </w:rPr>
        <w:t>
      245. 3-сыныптың білім алушылары істей алады:</w:t>
      </w:r>
      <w:r>
        <w:br/>
      </w:r>
      <w:r>
        <w:rPr>
          <w:rFonts w:ascii="Times New Roman"/>
          <w:b w:val="false"/>
          <w:i w:val="false"/>
          <w:color w:val="000000"/>
          <w:sz w:val="28"/>
        </w:rPr>
        <w:t>
</w:t>
      </w:r>
      <w:r>
        <w:rPr>
          <w:rFonts w:ascii="Times New Roman"/>
          <w:b w:val="false"/>
          <w:i w:val="false"/>
          <w:color w:val="000000"/>
          <w:sz w:val="28"/>
        </w:rPr>
        <w:t>
      1) туған өлкенің музыкалық дәстүрлері туралы әңгімелей алады;</w:t>
      </w:r>
      <w:r>
        <w:br/>
      </w:r>
      <w:r>
        <w:rPr>
          <w:rFonts w:ascii="Times New Roman"/>
          <w:b w:val="false"/>
          <w:i w:val="false"/>
          <w:color w:val="000000"/>
          <w:sz w:val="28"/>
        </w:rPr>
        <w:t>
</w:t>
      </w:r>
      <w:r>
        <w:rPr>
          <w:rFonts w:ascii="Times New Roman"/>
          <w:b w:val="false"/>
          <w:i w:val="false"/>
          <w:color w:val="000000"/>
          <w:sz w:val="28"/>
        </w:rPr>
        <w:t>
      2) тыңдалған шығармалардың жанры мен сипатын анықтай алады;</w:t>
      </w:r>
      <w:r>
        <w:br/>
      </w:r>
      <w:r>
        <w:rPr>
          <w:rFonts w:ascii="Times New Roman"/>
          <w:b w:val="false"/>
          <w:i w:val="false"/>
          <w:color w:val="000000"/>
          <w:sz w:val="28"/>
        </w:rPr>
        <w:t>
</w:t>
      </w:r>
      <w:r>
        <w:rPr>
          <w:rFonts w:ascii="Times New Roman"/>
          <w:b w:val="false"/>
          <w:i w:val="false"/>
          <w:color w:val="000000"/>
          <w:sz w:val="28"/>
        </w:rPr>
        <w:t>
      3) музыкалық мәнерліліктің құралдарын сезінеді;</w:t>
      </w:r>
      <w:r>
        <w:br/>
      </w:r>
      <w:r>
        <w:rPr>
          <w:rFonts w:ascii="Times New Roman"/>
          <w:b w:val="false"/>
          <w:i w:val="false"/>
          <w:color w:val="000000"/>
          <w:sz w:val="28"/>
        </w:rPr>
        <w:t>
</w:t>
      </w:r>
      <w:r>
        <w:rPr>
          <w:rFonts w:ascii="Times New Roman"/>
          <w:b w:val="false"/>
          <w:i w:val="false"/>
          <w:color w:val="000000"/>
          <w:sz w:val="28"/>
        </w:rPr>
        <w:t>
      4) баста үндестіктің тірек дыбыстары түріндегі күрделі емес сүйемелдеумен әндік сипаттағы әуендерді парақ бетінен оқиды;</w:t>
      </w:r>
      <w:r>
        <w:br/>
      </w:r>
      <w:r>
        <w:rPr>
          <w:rFonts w:ascii="Times New Roman"/>
          <w:b w:val="false"/>
          <w:i w:val="false"/>
          <w:color w:val="000000"/>
          <w:sz w:val="28"/>
        </w:rPr>
        <w:t>
</w:t>
      </w:r>
      <w:r>
        <w:rPr>
          <w:rFonts w:ascii="Times New Roman"/>
          <w:b w:val="false"/>
          <w:i w:val="false"/>
          <w:color w:val="000000"/>
          <w:sz w:val="28"/>
        </w:rPr>
        <w:t>
      5) әртүрлі позициялық пішіндер, қысқа ән құбылған дыбыстар және басқа мелизмдер, үзілістермен (интервал) дайындықтар (октава арқылы орын ауыстыру немесе секвенциялық) түрінде жаттығуларды ойнау;</w:t>
      </w:r>
      <w:r>
        <w:br/>
      </w:r>
      <w:r>
        <w:rPr>
          <w:rFonts w:ascii="Times New Roman"/>
          <w:b w:val="false"/>
          <w:i w:val="false"/>
          <w:color w:val="000000"/>
          <w:sz w:val="28"/>
        </w:rPr>
        <w:t>
</w:t>
      </w:r>
      <w:r>
        <w:rPr>
          <w:rFonts w:ascii="Times New Roman"/>
          <w:b w:val="false"/>
          <w:i w:val="false"/>
          <w:color w:val="000000"/>
          <w:sz w:val="28"/>
        </w:rPr>
        <w:t>
      6) мажорлы гаммаларды ойнайды: «До», «Соль», «Ре», «Ля», «Ми», «Фа», «Си-бемоль» тура қозғалыста; кері қозғалыста – симметриялық аппликатурасы бар гаммалар; минорлы гаммалар (табиғи, үйлесімді және әуендік): «ля», «ми», «ре», «соль» - тура қозғалыста екі қолмен екі октавада; хроматикалық гаммалар әр қолмен барлық пернелерден бөлек; тоникалық үшдыбыстықтар аккордтармен айналыстар үш дыбыстан өткен үндестіліктерде екі қолмен; қысқа арпеджио төрт дыбыстан әр қолмен бөлек.</w:t>
      </w:r>
      <w:r>
        <w:br/>
      </w:r>
      <w:r>
        <w:rPr>
          <w:rFonts w:ascii="Times New Roman"/>
          <w:b w:val="false"/>
          <w:i w:val="false"/>
          <w:color w:val="000000"/>
          <w:sz w:val="28"/>
        </w:rPr>
        <w:t>
</w:t>
      </w:r>
      <w:r>
        <w:rPr>
          <w:rFonts w:ascii="Times New Roman"/>
          <w:b w:val="false"/>
          <w:i w:val="false"/>
          <w:color w:val="000000"/>
          <w:sz w:val="28"/>
        </w:rPr>
        <w:t>
      246. 3-сыныптың білім алушыларының бойында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эмоциялық эмпатия;</w:t>
      </w:r>
      <w:r>
        <w:br/>
      </w:r>
      <w:r>
        <w:rPr>
          <w:rFonts w:ascii="Times New Roman"/>
          <w:b w:val="false"/>
          <w:i w:val="false"/>
          <w:color w:val="000000"/>
          <w:sz w:val="28"/>
        </w:rPr>
        <w:t>
</w:t>
      </w:r>
      <w:r>
        <w:rPr>
          <w:rFonts w:ascii="Times New Roman"/>
          <w:b w:val="false"/>
          <w:i w:val="false"/>
          <w:color w:val="000000"/>
          <w:sz w:val="28"/>
        </w:rPr>
        <w:t>
      2) өз орындауындағы шығарманың сипатын беруге ұмтылу;</w:t>
      </w:r>
      <w:r>
        <w:br/>
      </w:r>
      <w:r>
        <w:rPr>
          <w:rFonts w:ascii="Times New Roman"/>
          <w:b w:val="false"/>
          <w:i w:val="false"/>
          <w:color w:val="000000"/>
          <w:sz w:val="28"/>
        </w:rPr>
        <w:t>
</w:t>
      </w:r>
      <w:r>
        <w:rPr>
          <w:rFonts w:ascii="Times New Roman"/>
          <w:b w:val="false"/>
          <w:i w:val="false"/>
          <w:color w:val="000000"/>
          <w:sz w:val="28"/>
        </w:rPr>
        <w:t>
      3) шыдамдылық, еңбекқорлық, бастаған істі аяғына дейін жеткізуге ұмтылу.</w:t>
      </w:r>
      <w:r>
        <w:br/>
      </w:r>
      <w:r>
        <w:rPr>
          <w:rFonts w:ascii="Times New Roman"/>
          <w:b w:val="false"/>
          <w:i w:val="false"/>
          <w:color w:val="000000"/>
          <w:sz w:val="28"/>
        </w:rPr>
        <w:t>
</w:t>
      </w:r>
      <w:r>
        <w:rPr>
          <w:rFonts w:ascii="Times New Roman"/>
          <w:b w:val="false"/>
          <w:i w:val="false"/>
          <w:color w:val="000000"/>
          <w:sz w:val="28"/>
        </w:rPr>
        <w:t>
      3-сыныптың білім алушыларында дамиды:</w:t>
      </w:r>
      <w:r>
        <w:br/>
      </w:r>
      <w:r>
        <w:rPr>
          <w:rFonts w:ascii="Times New Roman"/>
          <w:b w:val="false"/>
          <w:i w:val="false"/>
          <w:color w:val="000000"/>
          <w:sz w:val="28"/>
        </w:rPr>
        <w:t>
</w:t>
      </w:r>
      <w:r>
        <w:rPr>
          <w:rFonts w:ascii="Times New Roman"/>
          <w:b w:val="false"/>
          <w:i w:val="false"/>
          <w:color w:val="000000"/>
          <w:sz w:val="28"/>
        </w:rPr>
        <w:t>
      1) музыканы әсершіл-бейнелі түрде қабылдау;</w:t>
      </w:r>
      <w:r>
        <w:br/>
      </w:r>
      <w:r>
        <w:rPr>
          <w:rFonts w:ascii="Times New Roman"/>
          <w:b w:val="false"/>
          <w:i w:val="false"/>
          <w:color w:val="000000"/>
          <w:sz w:val="28"/>
        </w:rPr>
        <w:t>
</w:t>
      </w:r>
      <w:r>
        <w:rPr>
          <w:rFonts w:ascii="Times New Roman"/>
          <w:b w:val="false"/>
          <w:i w:val="false"/>
          <w:color w:val="000000"/>
          <w:sz w:val="28"/>
        </w:rPr>
        <w:t>
      2) мәнер (лад), өлең өлшемі (метр), ырғақ (ритм), қарқынды (темп) сезу;</w:t>
      </w:r>
      <w:r>
        <w:br/>
      </w:r>
      <w:r>
        <w:rPr>
          <w:rFonts w:ascii="Times New Roman"/>
          <w:b w:val="false"/>
          <w:i w:val="false"/>
          <w:color w:val="000000"/>
          <w:sz w:val="28"/>
        </w:rPr>
        <w:t>
</w:t>
      </w:r>
      <w:r>
        <w:rPr>
          <w:rFonts w:ascii="Times New Roman"/>
          <w:b w:val="false"/>
          <w:i w:val="false"/>
          <w:color w:val="000000"/>
          <w:sz w:val="28"/>
        </w:rPr>
        <w:t>
      3) парақтан ноталарды оқу және басқа үндестіліктерге транспонирлеу, әйгілі әндер мен билерді есту арқылы таңдау дағдылары;</w:t>
      </w:r>
      <w:r>
        <w:br/>
      </w:r>
      <w:r>
        <w:rPr>
          <w:rFonts w:ascii="Times New Roman"/>
          <w:b w:val="false"/>
          <w:i w:val="false"/>
          <w:color w:val="000000"/>
          <w:sz w:val="28"/>
        </w:rPr>
        <w:t>
</w:t>
      </w:r>
      <w:r>
        <w:rPr>
          <w:rFonts w:ascii="Times New Roman"/>
          <w:b w:val="false"/>
          <w:i w:val="false"/>
          <w:color w:val="000000"/>
          <w:sz w:val="28"/>
        </w:rPr>
        <w:t>
      4) шығармашылық бастамалар дамиды.</w:t>
      </w:r>
      <w:r>
        <w:br/>
      </w:r>
      <w:r>
        <w:rPr>
          <w:rFonts w:ascii="Times New Roman"/>
          <w:b w:val="false"/>
          <w:i w:val="false"/>
          <w:color w:val="000000"/>
          <w:sz w:val="28"/>
        </w:rPr>
        <w:t>
</w:t>
      </w:r>
      <w:r>
        <w:rPr>
          <w:rFonts w:ascii="Times New Roman"/>
          <w:b w:val="false"/>
          <w:i w:val="false"/>
          <w:color w:val="000000"/>
          <w:sz w:val="28"/>
        </w:rPr>
        <w:t>
      247. 4-сыныпқа арналған болжамды бағдарламалық талаптар.4-сыныптың білім алушысы 14-20 әртүрлі музыкалық шығарманы, соның ішінде танысуға бірнеше шығарманы; 1-2 полифониялық шығарманы; 1-2 ірі нысанды шығарманы; 5-7 пьесаны; 2-3 ансамбльді; 4-5 этюдті оқып-үйренеді.</w:t>
      </w:r>
      <w:r>
        <w:br/>
      </w:r>
      <w:r>
        <w:rPr>
          <w:rFonts w:ascii="Times New Roman"/>
          <w:b w:val="false"/>
          <w:i w:val="false"/>
          <w:color w:val="000000"/>
          <w:sz w:val="28"/>
        </w:rPr>
        <w:t>
</w:t>
      </w:r>
      <w:r>
        <w:rPr>
          <w:rFonts w:ascii="Times New Roman"/>
          <w:b w:val="false"/>
          <w:i w:val="false"/>
          <w:color w:val="000000"/>
          <w:sz w:val="28"/>
        </w:rPr>
        <w:t xml:space="preserve">
      248. 4-сыныптың білім алушылары біледі: </w:t>
      </w:r>
      <w:r>
        <w:br/>
      </w:r>
      <w:r>
        <w:rPr>
          <w:rFonts w:ascii="Times New Roman"/>
          <w:b w:val="false"/>
          <w:i w:val="false"/>
          <w:color w:val="000000"/>
          <w:sz w:val="28"/>
        </w:rPr>
        <w:t>
</w:t>
      </w:r>
      <w:r>
        <w:rPr>
          <w:rFonts w:ascii="Times New Roman"/>
          <w:b w:val="false"/>
          <w:i w:val="false"/>
          <w:color w:val="000000"/>
          <w:sz w:val="28"/>
        </w:rPr>
        <w:t>
      1) орындалатын музыкалық шығарманың музыкалық бейнесін, стилін, нысанын мәнерлі түрде жеткізу ұғымдарын;</w:t>
      </w:r>
      <w:r>
        <w:br/>
      </w:r>
      <w:r>
        <w:rPr>
          <w:rFonts w:ascii="Times New Roman"/>
          <w:b w:val="false"/>
          <w:i w:val="false"/>
          <w:color w:val="000000"/>
          <w:sz w:val="28"/>
        </w:rPr>
        <w:t>
</w:t>
      </w:r>
      <w:r>
        <w:rPr>
          <w:rFonts w:ascii="Times New Roman"/>
          <w:b w:val="false"/>
          <w:i w:val="false"/>
          <w:color w:val="000000"/>
          <w:sz w:val="28"/>
        </w:rPr>
        <w:t>
      2) музыкалық терминологияны;</w:t>
      </w:r>
      <w:r>
        <w:br/>
      </w:r>
      <w:r>
        <w:rPr>
          <w:rFonts w:ascii="Times New Roman"/>
          <w:b w:val="false"/>
          <w:i w:val="false"/>
          <w:color w:val="000000"/>
          <w:sz w:val="28"/>
        </w:rPr>
        <w:t>
</w:t>
      </w:r>
      <w:r>
        <w:rPr>
          <w:rFonts w:ascii="Times New Roman"/>
          <w:b w:val="false"/>
          <w:i w:val="false"/>
          <w:color w:val="000000"/>
          <w:sz w:val="28"/>
        </w:rPr>
        <w:t>
      3) оқытылатын шығармалар авторларының шығармашылығын.</w:t>
      </w:r>
      <w:r>
        <w:br/>
      </w:r>
      <w:r>
        <w:rPr>
          <w:rFonts w:ascii="Times New Roman"/>
          <w:b w:val="false"/>
          <w:i w:val="false"/>
          <w:color w:val="000000"/>
          <w:sz w:val="28"/>
        </w:rPr>
        <w:t>
</w:t>
      </w:r>
      <w:r>
        <w:rPr>
          <w:rFonts w:ascii="Times New Roman"/>
          <w:b w:val="false"/>
          <w:i w:val="false"/>
          <w:color w:val="000000"/>
          <w:sz w:val="28"/>
        </w:rPr>
        <w:t>
      249. 4-сыныптың білім алушылары істей алады:</w:t>
      </w:r>
      <w:r>
        <w:br/>
      </w:r>
      <w:r>
        <w:rPr>
          <w:rFonts w:ascii="Times New Roman"/>
          <w:b w:val="false"/>
          <w:i w:val="false"/>
          <w:color w:val="000000"/>
          <w:sz w:val="28"/>
        </w:rPr>
        <w:t>
</w:t>
      </w:r>
      <w:r>
        <w:rPr>
          <w:rFonts w:ascii="Times New Roman"/>
          <w:b w:val="false"/>
          <w:i w:val="false"/>
          <w:color w:val="000000"/>
          <w:sz w:val="28"/>
        </w:rPr>
        <w:t>
      1) шығармаларды орындау кезінде естіп бақылауды жүргізеді;</w:t>
      </w:r>
      <w:r>
        <w:br/>
      </w:r>
      <w:r>
        <w:rPr>
          <w:rFonts w:ascii="Times New Roman"/>
          <w:b w:val="false"/>
          <w:i w:val="false"/>
          <w:color w:val="000000"/>
          <w:sz w:val="28"/>
        </w:rPr>
        <w:t>
</w:t>
      </w:r>
      <w:r>
        <w:rPr>
          <w:rFonts w:ascii="Times New Roman"/>
          <w:b w:val="false"/>
          <w:i w:val="false"/>
          <w:color w:val="000000"/>
          <w:sz w:val="28"/>
        </w:rPr>
        <w:t>
      2) музыкалық әдебиеттің әртүрлі жанрлардағы біртіндеп күрделене түсетін шығармаларды оқиды (қиындығы білім алушы оқитын деңгейден шамамен екі сыныпқа төмен);</w:t>
      </w:r>
      <w:r>
        <w:br/>
      </w:r>
      <w:r>
        <w:rPr>
          <w:rFonts w:ascii="Times New Roman"/>
          <w:b w:val="false"/>
          <w:i w:val="false"/>
          <w:color w:val="000000"/>
          <w:sz w:val="28"/>
        </w:rPr>
        <w:t>
</w:t>
      </w:r>
      <w:r>
        <w:rPr>
          <w:rFonts w:ascii="Times New Roman"/>
          <w:b w:val="false"/>
          <w:i w:val="false"/>
          <w:color w:val="000000"/>
          <w:sz w:val="28"/>
        </w:rPr>
        <w:t>
      3) опералық, симфониялық және балет музыкасынан жеңіл ыңғайланған үзінділерді ойнайды;</w:t>
      </w:r>
      <w:r>
        <w:br/>
      </w:r>
      <w:r>
        <w:rPr>
          <w:rFonts w:ascii="Times New Roman"/>
          <w:b w:val="false"/>
          <w:i w:val="false"/>
          <w:color w:val="000000"/>
          <w:sz w:val="28"/>
        </w:rPr>
        <w:t>
</w:t>
      </w:r>
      <w:r>
        <w:rPr>
          <w:rFonts w:ascii="Times New Roman"/>
          <w:b w:val="false"/>
          <w:i w:val="false"/>
          <w:color w:val="000000"/>
          <w:sz w:val="28"/>
        </w:rPr>
        <w:t>
      4) үйлесімдік және фактуралық безендірілуі бар таныс шығармаларды естіп таңдау; ән әуендерін тасымалдайды (транспонирование);</w:t>
      </w:r>
      <w:r>
        <w:br/>
      </w:r>
      <w:r>
        <w:rPr>
          <w:rFonts w:ascii="Times New Roman"/>
          <w:b w:val="false"/>
          <w:i w:val="false"/>
          <w:color w:val="000000"/>
          <w:sz w:val="28"/>
        </w:rPr>
        <w:t>
</w:t>
      </w:r>
      <w:r>
        <w:rPr>
          <w:rFonts w:ascii="Times New Roman"/>
          <w:b w:val="false"/>
          <w:i w:val="false"/>
          <w:color w:val="000000"/>
          <w:sz w:val="28"/>
        </w:rPr>
        <w:t>
      5) октаваларға біртіндеп өтуі бар жаттығулардың материалында білезік техникасын дамыту мақсатында саусақ жүрдектігін дамытумен жұмыс жасайды;</w:t>
      </w:r>
      <w:r>
        <w:br/>
      </w:r>
      <w:r>
        <w:rPr>
          <w:rFonts w:ascii="Times New Roman"/>
          <w:b w:val="false"/>
          <w:i w:val="false"/>
          <w:color w:val="000000"/>
          <w:sz w:val="28"/>
        </w:rPr>
        <w:t>
</w:t>
      </w:r>
      <w:r>
        <w:rPr>
          <w:rFonts w:ascii="Times New Roman"/>
          <w:b w:val="false"/>
          <w:i w:val="false"/>
          <w:color w:val="000000"/>
          <w:sz w:val="28"/>
        </w:rPr>
        <w:t>
      6) қоса алғанда 4-таңбаға дейінгі мажорлы гаммаларды тура қозғалыста төрт октавада (симметриялық аппликатурасы бар гаммаларды - кері қозғалыста) ойнау; минорлы гаммалар (табиғи, үйлесімді және әуендік): «ля», «ми», «си», «ре», «соль», «до», «фа» - екі қолмен тура қозғалыста төрт октавада; хроматикалық гаммалар екі қолмен 2-3 пернеден тура қозғалыста; тоникалық үшдыбыстықтар аккордтармен бірге үш немесе төрт дыбыстан (қолдың өлшеміне байланысты) осы үндестіліктерде; қысқа арпеджио екі қолмен; ұзын арпеджио әр қолмен бөлек қимылдамай ақ пернелерден үш-төрт гаммаларда.</w:t>
      </w:r>
      <w:r>
        <w:br/>
      </w:r>
      <w:r>
        <w:rPr>
          <w:rFonts w:ascii="Times New Roman"/>
          <w:b w:val="false"/>
          <w:i w:val="false"/>
          <w:color w:val="000000"/>
          <w:sz w:val="28"/>
        </w:rPr>
        <w:t>
</w:t>
      </w:r>
      <w:r>
        <w:rPr>
          <w:rFonts w:ascii="Times New Roman"/>
          <w:b w:val="false"/>
          <w:i w:val="false"/>
          <w:color w:val="000000"/>
          <w:sz w:val="28"/>
        </w:rPr>
        <w:t>
      250. 4-сынып білім алушыларында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танып білуге ұмтылу;;</w:t>
      </w:r>
      <w:r>
        <w:br/>
      </w:r>
      <w:r>
        <w:rPr>
          <w:rFonts w:ascii="Times New Roman"/>
          <w:b w:val="false"/>
          <w:i w:val="false"/>
          <w:color w:val="000000"/>
          <w:sz w:val="28"/>
        </w:rPr>
        <w:t>
</w:t>
      </w:r>
      <w:r>
        <w:rPr>
          <w:rFonts w:ascii="Times New Roman"/>
          <w:b w:val="false"/>
          <w:i w:val="false"/>
          <w:color w:val="000000"/>
          <w:sz w:val="28"/>
        </w:rPr>
        <w:t xml:space="preserve">
      2) жігерлілік; </w:t>
      </w:r>
      <w:r>
        <w:br/>
      </w:r>
      <w:r>
        <w:rPr>
          <w:rFonts w:ascii="Times New Roman"/>
          <w:b w:val="false"/>
          <w:i w:val="false"/>
          <w:color w:val="000000"/>
          <w:sz w:val="28"/>
        </w:rPr>
        <w:t>
</w:t>
      </w:r>
      <w:r>
        <w:rPr>
          <w:rFonts w:ascii="Times New Roman"/>
          <w:b w:val="false"/>
          <w:i w:val="false"/>
          <w:color w:val="000000"/>
          <w:sz w:val="28"/>
        </w:rPr>
        <w:t>
      3) жауапкершілік, борыштылық сезімі.</w:t>
      </w:r>
      <w:r>
        <w:br/>
      </w:r>
      <w:r>
        <w:rPr>
          <w:rFonts w:ascii="Times New Roman"/>
          <w:b w:val="false"/>
          <w:i w:val="false"/>
          <w:color w:val="000000"/>
          <w:sz w:val="28"/>
        </w:rPr>
        <w:t>
</w:t>
      </w:r>
      <w:r>
        <w:rPr>
          <w:rFonts w:ascii="Times New Roman"/>
          <w:b w:val="false"/>
          <w:i w:val="false"/>
          <w:color w:val="000000"/>
          <w:sz w:val="28"/>
        </w:rPr>
        <w:t>
      251. 4-сыныптың білім алушыларында дамиды:</w:t>
      </w:r>
      <w:r>
        <w:br/>
      </w:r>
      <w:r>
        <w:rPr>
          <w:rFonts w:ascii="Times New Roman"/>
          <w:b w:val="false"/>
          <w:i w:val="false"/>
          <w:color w:val="000000"/>
          <w:sz w:val="28"/>
        </w:rPr>
        <w:t>
</w:t>
      </w:r>
      <w:r>
        <w:rPr>
          <w:rFonts w:ascii="Times New Roman"/>
          <w:b w:val="false"/>
          <w:i w:val="false"/>
          <w:color w:val="000000"/>
          <w:sz w:val="28"/>
        </w:rPr>
        <w:t>
      1) жалпы біліктер (сабақ режимі, оқу әдебиетімен жұмыс);</w:t>
      </w:r>
      <w:r>
        <w:br/>
      </w:r>
      <w:r>
        <w:rPr>
          <w:rFonts w:ascii="Times New Roman"/>
          <w:b w:val="false"/>
          <w:i w:val="false"/>
          <w:color w:val="000000"/>
          <w:sz w:val="28"/>
        </w:rPr>
        <w:t>
</w:t>
      </w:r>
      <w:r>
        <w:rPr>
          <w:rFonts w:ascii="Times New Roman"/>
          <w:b w:val="false"/>
          <w:i w:val="false"/>
          <w:color w:val="000000"/>
          <w:sz w:val="28"/>
        </w:rPr>
        <w:t>
      2) қолдың ұсақ моторикасы;</w:t>
      </w:r>
      <w:r>
        <w:br/>
      </w:r>
      <w:r>
        <w:rPr>
          <w:rFonts w:ascii="Times New Roman"/>
          <w:b w:val="false"/>
          <w:i w:val="false"/>
          <w:color w:val="000000"/>
          <w:sz w:val="28"/>
        </w:rPr>
        <w:t>
</w:t>
      </w:r>
      <w:r>
        <w:rPr>
          <w:rFonts w:ascii="Times New Roman"/>
          <w:b w:val="false"/>
          <w:i w:val="false"/>
          <w:color w:val="000000"/>
          <w:sz w:val="28"/>
        </w:rPr>
        <w:t>
      3) зейін, ес, қиял;</w:t>
      </w:r>
      <w:r>
        <w:br/>
      </w:r>
      <w:r>
        <w:rPr>
          <w:rFonts w:ascii="Times New Roman"/>
          <w:b w:val="false"/>
          <w:i w:val="false"/>
          <w:color w:val="000000"/>
          <w:sz w:val="28"/>
        </w:rPr>
        <w:t>
</w:t>
      </w:r>
      <w:r>
        <w:rPr>
          <w:rFonts w:ascii="Times New Roman"/>
          <w:b w:val="false"/>
          <w:i w:val="false"/>
          <w:color w:val="000000"/>
          <w:sz w:val="28"/>
        </w:rPr>
        <w:t>
      4) Қазақстан және әлем халықтарының мұрасына танымдық қызығушылық.</w:t>
      </w:r>
      <w:r>
        <w:br/>
      </w:r>
      <w:r>
        <w:rPr>
          <w:rFonts w:ascii="Times New Roman"/>
          <w:b w:val="false"/>
          <w:i w:val="false"/>
          <w:color w:val="000000"/>
          <w:sz w:val="28"/>
        </w:rPr>
        <w:t>
</w:t>
      </w:r>
      <w:r>
        <w:rPr>
          <w:rFonts w:ascii="Times New Roman"/>
          <w:b w:val="false"/>
          <w:i w:val="false"/>
          <w:color w:val="000000"/>
          <w:sz w:val="28"/>
        </w:rPr>
        <w:t>
      252. 5-сыныпқа арналған болжамды бағдарламалық талаптар. 5-сыныптың білім алушысы 14-18 әртүрлі музыкалық шығарманы, соның ішінде танысу үшін бірнеше шығарманы; 2-3 полифониялық шығарманы; 1-2 ірі нысанды шығарманы; 5-6 пьесаны (соның ішінде 1 ансамбльді); 5-6 этюдті; 1 сүйемелдеуді оқып-үйренеді.</w:t>
      </w:r>
      <w:r>
        <w:br/>
      </w:r>
      <w:r>
        <w:rPr>
          <w:rFonts w:ascii="Times New Roman"/>
          <w:b w:val="false"/>
          <w:i w:val="false"/>
          <w:color w:val="000000"/>
          <w:sz w:val="28"/>
        </w:rPr>
        <w:t>
</w:t>
      </w:r>
      <w:r>
        <w:rPr>
          <w:rFonts w:ascii="Times New Roman"/>
          <w:b w:val="false"/>
          <w:i w:val="false"/>
          <w:color w:val="000000"/>
          <w:sz w:val="28"/>
        </w:rPr>
        <w:t xml:space="preserve">
      253. 5-сыныптың білім алушылары біледі: </w:t>
      </w:r>
      <w:r>
        <w:br/>
      </w:r>
      <w:r>
        <w:rPr>
          <w:rFonts w:ascii="Times New Roman"/>
          <w:b w:val="false"/>
          <w:i w:val="false"/>
          <w:color w:val="000000"/>
          <w:sz w:val="28"/>
        </w:rPr>
        <w:t>
</w:t>
      </w:r>
      <w:r>
        <w:rPr>
          <w:rFonts w:ascii="Times New Roman"/>
          <w:b w:val="false"/>
          <w:i w:val="false"/>
          <w:color w:val="000000"/>
          <w:sz w:val="28"/>
        </w:rPr>
        <w:t xml:space="preserve">
      1) шығарманың жанрын, нысанын; </w:t>
      </w:r>
      <w:r>
        <w:br/>
      </w:r>
      <w:r>
        <w:rPr>
          <w:rFonts w:ascii="Times New Roman"/>
          <w:b w:val="false"/>
          <w:i w:val="false"/>
          <w:color w:val="000000"/>
          <w:sz w:val="28"/>
        </w:rPr>
        <w:t>
</w:t>
      </w:r>
      <w:r>
        <w:rPr>
          <w:rFonts w:ascii="Times New Roman"/>
          <w:b w:val="false"/>
          <w:i w:val="false"/>
          <w:color w:val="000000"/>
          <w:sz w:val="28"/>
        </w:rPr>
        <w:t>
      2) ірі музыкалық нысанның құрылымын (күрделі үшжиілікті нысан, сюита, соната, симфония);</w:t>
      </w:r>
      <w:r>
        <w:br/>
      </w:r>
      <w:r>
        <w:rPr>
          <w:rFonts w:ascii="Times New Roman"/>
          <w:b w:val="false"/>
          <w:i w:val="false"/>
          <w:color w:val="000000"/>
          <w:sz w:val="28"/>
        </w:rPr>
        <w:t>
</w:t>
      </w:r>
      <w:r>
        <w:rPr>
          <w:rFonts w:ascii="Times New Roman"/>
          <w:b w:val="false"/>
          <w:i w:val="false"/>
          <w:color w:val="000000"/>
          <w:sz w:val="28"/>
        </w:rPr>
        <w:t>
      3) оқытылатын шығармалардың ладтық, әуендік, үйлесімдік, ырғақтық, шапшаңдық ерекшеліктерін, аппликатуралық қағидаларын;</w:t>
      </w:r>
      <w:r>
        <w:br/>
      </w:r>
      <w:r>
        <w:rPr>
          <w:rFonts w:ascii="Times New Roman"/>
          <w:b w:val="false"/>
          <w:i w:val="false"/>
          <w:color w:val="000000"/>
          <w:sz w:val="28"/>
        </w:rPr>
        <w:t>
</w:t>
      </w:r>
      <w:r>
        <w:rPr>
          <w:rFonts w:ascii="Times New Roman"/>
          <w:b w:val="false"/>
          <w:i w:val="false"/>
          <w:color w:val="000000"/>
          <w:sz w:val="28"/>
        </w:rPr>
        <w:t>
      4) музыкалық терминологияны;</w:t>
      </w:r>
      <w:r>
        <w:br/>
      </w:r>
      <w:r>
        <w:rPr>
          <w:rFonts w:ascii="Times New Roman"/>
          <w:b w:val="false"/>
          <w:i w:val="false"/>
          <w:color w:val="000000"/>
          <w:sz w:val="28"/>
        </w:rPr>
        <w:t>
</w:t>
      </w:r>
      <w:r>
        <w:rPr>
          <w:rFonts w:ascii="Times New Roman"/>
          <w:b w:val="false"/>
          <w:i w:val="false"/>
          <w:color w:val="000000"/>
          <w:sz w:val="28"/>
        </w:rPr>
        <w:t>
      5) оқытылатын шығармалар авторларының шығармашылығын.</w:t>
      </w:r>
      <w:r>
        <w:br/>
      </w:r>
      <w:r>
        <w:rPr>
          <w:rFonts w:ascii="Times New Roman"/>
          <w:b w:val="false"/>
          <w:i w:val="false"/>
          <w:color w:val="000000"/>
          <w:sz w:val="28"/>
        </w:rPr>
        <w:t>
</w:t>
      </w:r>
      <w:r>
        <w:rPr>
          <w:rFonts w:ascii="Times New Roman"/>
          <w:b w:val="false"/>
          <w:i w:val="false"/>
          <w:color w:val="000000"/>
          <w:sz w:val="28"/>
        </w:rPr>
        <w:t>
      254. 5-сынып білім алушылары істей алады:</w:t>
      </w:r>
      <w:r>
        <w:br/>
      </w:r>
      <w:r>
        <w:rPr>
          <w:rFonts w:ascii="Times New Roman"/>
          <w:b w:val="false"/>
          <w:i w:val="false"/>
          <w:color w:val="000000"/>
          <w:sz w:val="28"/>
        </w:rPr>
        <w:t>
</w:t>
      </w:r>
      <w:r>
        <w:rPr>
          <w:rFonts w:ascii="Times New Roman"/>
          <w:b w:val="false"/>
          <w:i w:val="false"/>
          <w:color w:val="000000"/>
          <w:sz w:val="28"/>
        </w:rPr>
        <w:t>
      1) музыкалық бейнелерді сипаттайды (басқа музыкалық шығармалармен және өнер түрлерімен ассоциациялар);</w:t>
      </w:r>
      <w:r>
        <w:br/>
      </w:r>
      <w:r>
        <w:rPr>
          <w:rFonts w:ascii="Times New Roman"/>
          <w:b w:val="false"/>
          <w:i w:val="false"/>
          <w:color w:val="000000"/>
          <w:sz w:val="28"/>
        </w:rPr>
        <w:t>
</w:t>
      </w:r>
      <w:r>
        <w:rPr>
          <w:rFonts w:ascii="Times New Roman"/>
          <w:b w:val="false"/>
          <w:i w:val="false"/>
          <w:color w:val="000000"/>
          <w:sz w:val="28"/>
        </w:rPr>
        <w:t>
      2) орындалатын шығармалардың орындаушылық жоспарын ұсынады: динамикалық жоспар, әуеннің сөзін сөйлеу (интонирование) және оны баса айту (фразировка), агогика, артикуляция, педализация және тағы басқа;</w:t>
      </w:r>
      <w:r>
        <w:br/>
      </w:r>
      <w:r>
        <w:rPr>
          <w:rFonts w:ascii="Times New Roman"/>
          <w:b w:val="false"/>
          <w:i w:val="false"/>
          <w:color w:val="000000"/>
          <w:sz w:val="28"/>
        </w:rPr>
        <w:t>
</w:t>
      </w:r>
      <w:r>
        <w:rPr>
          <w:rFonts w:ascii="Times New Roman"/>
          <w:b w:val="false"/>
          <w:i w:val="false"/>
          <w:color w:val="000000"/>
          <w:sz w:val="28"/>
        </w:rPr>
        <w:t>
      3) парақ бетінен оқиды;</w:t>
      </w:r>
      <w:r>
        <w:br/>
      </w:r>
      <w:r>
        <w:rPr>
          <w:rFonts w:ascii="Times New Roman"/>
          <w:b w:val="false"/>
          <w:i w:val="false"/>
          <w:color w:val="000000"/>
          <w:sz w:val="28"/>
        </w:rPr>
        <w:t>
</w:t>
      </w:r>
      <w:r>
        <w:rPr>
          <w:rFonts w:ascii="Times New Roman"/>
          <w:b w:val="false"/>
          <w:i w:val="false"/>
          <w:color w:val="000000"/>
          <w:sz w:val="28"/>
        </w:rPr>
        <w:t>
      4) шығармалармен өз бетінше жұмыс дағдыларын жинақтайды: 1-2 пьеса дайындайды (қиындығы бойынша екі сыныпқа төмен);</w:t>
      </w:r>
      <w:r>
        <w:br/>
      </w:r>
      <w:r>
        <w:rPr>
          <w:rFonts w:ascii="Times New Roman"/>
          <w:b w:val="false"/>
          <w:i w:val="false"/>
          <w:color w:val="000000"/>
          <w:sz w:val="28"/>
        </w:rPr>
        <w:t>
</w:t>
      </w:r>
      <w:r>
        <w:rPr>
          <w:rFonts w:ascii="Times New Roman"/>
          <w:b w:val="false"/>
          <w:i w:val="false"/>
          <w:color w:val="000000"/>
          <w:sz w:val="28"/>
        </w:rPr>
        <w:t>
      5) күрделі емес сүйемелдеу (аккомпанемент) ойнайды, әріптік белгілеуі бар сүйемелдеу әуендер; әуендерді тасымалдау (транспонирлеу);</w:t>
      </w:r>
      <w:r>
        <w:br/>
      </w:r>
      <w:r>
        <w:rPr>
          <w:rFonts w:ascii="Times New Roman"/>
          <w:b w:val="false"/>
          <w:i w:val="false"/>
          <w:color w:val="000000"/>
          <w:sz w:val="28"/>
        </w:rPr>
        <w:t>
</w:t>
      </w:r>
      <w:r>
        <w:rPr>
          <w:rFonts w:ascii="Times New Roman"/>
          <w:b w:val="false"/>
          <w:i w:val="false"/>
          <w:color w:val="000000"/>
          <w:sz w:val="28"/>
        </w:rPr>
        <w:t>
      6) танымалы музыканы ойнайды (ыңғайланған түрдегі);</w:t>
      </w:r>
      <w:r>
        <w:br/>
      </w:r>
      <w:r>
        <w:rPr>
          <w:rFonts w:ascii="Times New Roman"/>
          <w:b w:val="false"/>
          <w:i w:val="false"/>
          <w:color w:val="000000"/>
          <w:sz w:val="28"/>
        </w:rPr>
        <w:t>
</w:t>
      </w:r>
      <w:r>
        <w:rPr>
          <w:rFonts w:ascii="Times New Roman"/>
          <w:b w:val="false"/>
          <w:i w:val="false"/>
          <w:color w:val="000000"/>
          <w:sz w:val="28"/>
        </w:rPr>
        <w:t xml:space="preserve">
      7) музыкалық тәрбие көрсету, музыка туралы сөйлесулерде қарапайым түсініктер мен музыкалық терминдерді қолданады; </w:t>
      </w:r>
      <w:r>
        <w:br/>
      </w:r>
      <w:r>
        <w:rPr>
          <w:rFonts w:ascii="Times New Roman"/>
          <w:b w:val="false"/>
          <w:i w:val="false"/>
          <w:color w:val="000000"/>
          <w:sz w:val="28"/>
        </w:rPr>
        <w:t>
</w:t>
      </w:r>
      <w:r>
        <w:rPr>
          <w:rFonts w:ascii="Times New Roman"/>
          <w:b w:val="false"/>
          <w:i w:val="false"/>
          <w:color w:val="000000"/>
          <w:sz w:val="28"/>
        </w:rPr>
        <w:t xml:space="preserve">
      8) барлық мажорлы гаммаларды тура және кері қозғалыста төрт октавада ойнайды; </w:t>
      </w:r>
      <w:r>
        <w:br/>
      </w:r>
      <w:r>
        <w:rPr>
          <w:rFonts w:ascii="Times New Roman"/>
          <w:b w:val="false"/>
          <w:i w:val="false"/>
          <w:color w:val="000000"/>
          <w:sz w:val="28"/>
        </w:rPr>
        <w:t>
</w:t>
      </w:r>
      <w:r>
        <w:rPr>
          <w:rFonts w:ascii="Times New Roman"/>
          <w:b w:val="false"/>
          <w:i w:val="false"/>
          <w:color w:val="000000"/>
          <w:sz w:val="28"/>
        </w:rPr>
        <w:t xml:space="preserve">
      9) 2-3 мажорлы гамманы терцияға және децимаға тура қозғалыста; </w:t>
      </w:r>
      <w:r>
        <w:br/>
      </w:r>
      <w:r>
        <w:rPr>
          <w:rFonts w:ascii="Times New Roman"/>
          <w:b w:val="false"/>
          <w:i w:val="false"/>
          <w:color w:val="000000"/>
          <w:sz w:val="28"/>
        </w:rPr>
        <w:t>
</w:t>
      </w:r>
      <w:r>
        <w:rPr>
          <w:rFonts w:ascii="Times New Roman"/>
          <w:b w:val="false"/>
          <w:i w:val="false"/>
          <w:color w:val="000000"/>
          <w:sz w:val="28"/>
        </w:rPr>
        <w:t>
      10) минорлы гаммалар қоса алғанда 4 таңбаға дейін (табиғи, үйлесімді және әуендік): тура қозғалыста екі қолмен төрт октавада;</w:t>
      </w:r>
      <w:r>
        <w:br/>
      </w:r>
      <w:r>
        <w:rPr>
          <w:rFonts w:ascii="Times New Roman"/>
          <w:b w:val="false"/>
          <w:i w:val="false"/>
          <w:color w:val="000000"/>
          <w:sz w:val="28"/>
        </w:rPr>
        <w:t>
</w:t>
      </w:r>
      <w:r>
        <w:rPr>
          <w:rFonts w:ascii="Times New Roman"/>
          <w:b w:val="false"/>
          <w:i w:val="false"/>
          <w:color w:val="000000"/>
          <w:sz w:val="28"/>
        </w:rPr>
        <w:t>
      11) хроматикалық гаммалар екі қолмен барлық пернеден тура қозғалыста;</w:t>
      </w:r>
      <w:r>
        <w:br/>
      </w:r>
      <w:r>
        <w:rPr>
          <w:rFonts w:ascii="Times New Roman"/>
          <w:b w:val="false"/>
          <w:i w:val="false"/>
          <w:color w:val="000000"/>
          <w:sz w:val="28"/>
        </w:rPr>
        <w:t>
</w:t>
      </w:r>
      <w:r>
        <w:rPr>
          <w:rFonts w:ascii="Times New Roman"/>
          <w:b w:val="false"/>
          <w:i w:val="false"/>
          <w:color w:val="000000"/>
          <w:sz w:val="28"/>
        </w:rPr>
        <w:t>
      12) тоникалық үшдыбыстықтар үш немесе төрт дыбыспен айналыстармен (қолдың өлшеміне байланысты);</w:t>
      </w:r>
      <w:r>
        <w:br/>
      </w:r>
      <w:r>
        <w:rPr>
          <w:rFonts w:ascii="Times New Roman"/>
          <w:b w:val="false"/>
          <w:i w:val="false"/>
          <w:color w:val="000000"/>
          <w:sz w:val="28"/>
        </w:rPr>
        <w:t>
</w:t>
      </w:r>
      <w:r>
        <w:rPr>
          <w:rFonts w:ascii="Times New Roman"/>
          <w:b w:val="false"/>
          <w:i w:val="false"/>
          <w:color w:val="000000"/>
          <w:sz w:val="28"/>
        </w:rPr>
        <w:t>
      13) қысқа арпеджио екі қолмен; ұзын арпеджио - ақ пернелерден әр қолмен бөлек;</w:t>
      </w:r>
      <w:r>
        <w:br/>
      </w:r>
      <w:r>
        <w:rPr>
          <w:rFonts w:ascii="Times New Roman"/>
          <w:b w:val="false"/>
          <w:i w:val="false"/>
          <w:color w:val="000000"/>
          <w:sz w:val="28"/>
        </w:rPr>
        <w:t>
</w:t>
      </w:r>
      <w:r>
        <w:rPr>
          <w:rFonts w:ascii="Times New Roman"/>
          <w:b w:val="false"/>
          <w:i w:val="false"/>
          <w:color w:val="000000"/>
          <w:sz w:val="28"/>
        </w:rPr>
        <w:t>
      14) доминантсептаккорд – құрастыру және шешу, қысқа арпеджио әр қолмен бөлек;</w:t>
      </w:r>
      <w:r>
        <w:br/>
      </w:r>
      <w:r>
        <w:rPr>
          <w:rFonts w:ascii="Times New Roman"/>
          <w:b w:val="false"/>
          <w:i w:val="false"/>
          <w:color w:val="000000"/>
          <w:sz w:val="28"/>
        </w:rPr>
        <w:t>
</w:t>
      </w:r>
      <w:r>
        <w:rPr>
          <w:rFonts w:ascii="Times New Roman"/>
          <w:b w:val="false"/>
          <w:i w:val="false"/>
          <w:color w:val="000000"/>
          <w:sz w:val="28"/>
        </w:rPr>
        <w:t>
      15) кішірейтілген септаккорд – құрастыру және шешу, қысқа арпеджио әр қолмен бөлек.</w:t>
      </w:r>
      <w:r>
        <w:br/>
      </w:r>
      <w:r>
        <w:rPr>
          <w:rFonts w:ascii="Times New Roman"/>
          <w:b w:val="false"/>
          <w:i w:val="false"/>
          <w:color w:val="000000"/>
          <w:sz w:val="28"/>
        </w:rPr>
        <w:t>
</w:t>
      </w:r>
      <w:r>
        <w:rPr>
          <w:rFonts w:ascii="Times New Roman"/>
          <w:b w:val="false"/>
          <w:i w:val="false"/>
          <w:color w:val="000000"/>
          <w:sz w:val="28"/>
        </w:rPr>
        <w:t>
      255. 5-сыныптың білім алушыларының бойында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xml:space="preserve">
      1) кедергілер мен қиындықтарды жеңу іскерлігі; </w:t>
      </w:r>
      <w:r>
        <w:br/>
      </w:r>
      <w:r>
        <w:rPr>
          <w:rFonts w:ascii="Times New Roman"/>
          <w:b w:val="false"/>
          <w:i w:val="false"/>
          <w:color w:val="000000"/>
          <w:sz w:val="28"/>
        </w:rPr>
        <w:t>
</w:t>
      </w:r>
      <w:r>
        <w:rPr>
          <w:rFonts w:ascii="Times New Roman"/>
          <w:b w:val="false"/>
          <w:i w:val="false"/>
          <w:color w:val="000000"/>
          <w:sz w:val="28"/>
        </w:rPr>
        <w:t xml:space="preserve">
      2) жүйелі түрде жұмыс жасай алу іскерлігі; </w:t>
      </w:r>
      <w:r>
        <w:br/>
      </w:r>
      <w:r>
        <w:rPr>
          <w:rFonts w:ascii="Times New Roman"/>
          <w:b w:val="false"/>
          <w:i w:val="false"/>
          <w:color w:val="000000"/>
          <w:sz w:val="28"/>
        </w:rPr>
        <w:t>
</w:t>
      </w:r>
      <w:r>
        <w:rPr>
          <w:rFonts w:ascii="Times New Roman"/>
          <w:b w:val="false"/>
          <w:i w:val="false"/>
          <w:color w:val="000000"/>
          <w:sz w:val="28"/>
        </w:rPr>
        <w:t>
      3) басқалардың пікірімен есептесе алу іскерлігі;</w:t>
      </w:r>
      <w:r>
        <w:br/>
      </w:r>
      <w:r>
        <w:rPr>
          <w:rFonts w:ascii="Times New Roman"/>
          <w:b w:val="false"/>
          <w:i w:val="false"/>
          <w:color w:val="000000"/>
          <w:sz w:val="28"/>
        </w:rPr>
        <w:t>
</w:t>
      </w:r>
      <w:r>
        <w:rPr>
          <w:rFonts w:ascii="Times New Roman"/>
          <w:b w:val="false"/>
          <w:i w:val="false"/>
          <w:color w:val="000000"/>
          <w:sz w:val="28"/>
        </w:rPr>
        <w:t>
      4) мақсатқа жетуге ұмтылғандағы ерік, табандылық, қайсарлылық.</w:t>
      </w:r>
      <w:r>
        <w:br/>
      </w:r>
      <w:r>
        <w:rPr>
          <w:rFonts w:ascii="Times New Roman"/>
          <w:b w:val="false"/>
          <w:i w:val="false"/>
          <w:color w:val="000000"/>
          <w:sz w:val="28"/>
        </w:rPr>
        <w:t>
</w:t>
      </w:r>
      <w:r>
        <w:rPr>
          <w:rFonts w:ascii="Times New Roman"/>
          <w:b w:val="false"/>
          <w:i w:val="false"/>
          <w:color w:val="000000"/>
          <w:sz w:val="28"/>
        </w:rPr>
        <w:t>
      256. 5-сынып білім алушыларында:</w:t>
      </w:r>
      <w:r>
        <w:br/>
      </w:r>
      <w:r>
        <w:rPr>
          <w:rFonts w:ascii="Times New Roman"/>
          <w:b w:val="false"/>
          <w:i w:val="false"/>
          <w:color w:val="000000"/>
          <w:sz w:val="28"/>
        </w:rPr>
        <w:t>
</w:t>
      </w:r>
      <w:r>
        <w:rPr>
          <w:rFonts w:ascii="Times New Roman"/>
          <w:b w:val="false"/>
          <w:i w:val="false"/>
          <w:color w:val="000000"/>
          <w:sz w:val="28"/>
        </w:rPr>
        <w:t>
      1) өз шығармашылық қабілеттерін жетілдіруге ұмтылыс;</w:t>
      </w:r>
      <w:r>
        <w:br/>
      </w:r>
      <w:r>
        <w:rPr>
          <w:rFonts w:ascii="Times New Roman"/>
          <w:b w:val="false"/>
          <w:i w:val="false"/>
          <w:color w:val="000000"/>
          <w:sz w:val="28"/>
        </w:rPr>
        <w:t>
</w:t>
      </w:r>
      <w:r>
        <w:rPr>
          <w:rFonts w:ascii="Times New Roman"/>
          <w:b w:val="false"/>
          <w:i w:val="false"/>
          <w:color w:val="000000"/>
          <w:sz w:val="28"/>
        </w:rPr>
        <w:t xml:space="preserve">
      2) қиял және фантазия, бейнелі және абстрактылы ой; </w:t>
      </w:r>
      <w:r>
        <w:br/>
      </w:r>
      <w:r>
        <w:rPr>
          <w:rFonts w:ascii="Times New Roman"/>
          <w:b w:val="false"/>
          <w:i w:val="false"/>
          <w:color w:val="000000"/>
          <w:sz w:val="28"/>
        </w:rPr>
        <w:t>
</w:t>
      </w:r>
      <w:r>
        <w:rPr>
          <w:rFonts w:ascii="Times New Roman"/>
          <w:b w:val="false"/>
          <w:i w:val="false"/>
          <w:color w:val="000000"/>
          <w:sz w:val="28"/>
        </w:rPr>
        <w:t>
      3) сахналық мәдениет дағдылары дамиды.</w:t>
      </w:r>
      <w:r>
        <w:br/>
      </w:r>
      <w:r>
        <w:rPr>
          <w:rFonts w:ascii="Times New Roman"/>
          <w:b w:val="false"/>
          <w:i w:val="false"/>
          <w:color w:val="000000"/>
          <w:sz w:val="28"/>
        </w:rPr>
        <w:t>
</w:t>
      </w:r>
      <w:r>
        <w:rPr>
          <w:rFonts w:ascii="Times New Roman"/>
          <w:b w:val="false"/>
          <w:i w:val="false"/>
          <w:color w:val="000000"/>
          <w:sz w:val="28"/>
        </w:rPr>
        <w:t>
      257. 6-сыныпқа арналған болжамды бағдарламалық талаптар. 6-сыныпта білім алушы 11-17 әртүрлі музыкалық шығарманы, соның ішінде танысу тәртібімен бірнеше шығарманы; 1-2 полифониялық шығарманы; 1-2 ірі нысанды шығарманы; 3-5 этюдті; 4-5 пьесаны (соның ішінде 1 ансамбльді); 1-2 сүйемелдеуді оқып біледі.</w:t>
      </w:r>
      <w:r>
        <w:br/>
      </w:r>
      <w:r>
        <w:rPr>
          <w:rFonts w:ascii="Times New Roman"/>
          <w:b w:val="false"/>
          <w:i w:val="false"/>
          <w:color w:val="000000"/>
          <w:sz w:val="28"/>
        </w:rPr>
        <w:t>
</w:t>
      </w:r>
      <w:r>
        <w:rPr>
          <w:rFonts w:ascii="Times New Roman"/>
          <w:b w:val="false"/>
          <w:i w:val="false"/>
          <w:color w:val="000000"/>
          <w:sz w:val="28"/>
        </w:rPr>
        <w:t xml:space="preserve">
      258. 6-сыныптың білім алушылары біледі: </w:t>
      </w:r>
      <w:r>
        <w:br/>
      </w:r>
      <w:r>
        <w:rPr>
          <w:rFonts w:ascii="Times New Roman"/>
          <w:b w:val="false"/>
          <w:i w:val="false"/>
          <w:color w:val="000000"/>
          <w:sz w:val="28"/>
        </w:rPr>
        <w:t>
</w:t>
      </w:r>
      <w:r>
        <w:rPr>
          <w:rFonts w:ascii="Times New Roman"/>
          <w:b w:val="false"/>
          <w:i w:val="false"/>
          <w:color w:val="000000"/>
          <w:sz w:val="28"/>
        </w:rPr>
        <w:t xml:space="preserve">
      1) орындалатын шығармалардың жанрлық, нақыштық ерекшеліктерін; </w:t>
      </w:r>
      <w:r>
        <w:br/>
      </w:r>
      <w:r>
        <w:rPr>
          <w:rFonts w:ascii="Times New Roman"/>
          <w:b w:val="false"/>
          <w:i w:val="false"/>
          <w:color w:val="000000"/>
          <w:sz w:val="28"/>
        </w:rPr>
        <w:t>
</w:t>
      </w:r>
      <w:r>
        <w:rPr>
          <w:rFonts w:ascii="Times New Roman"/>
          <w:b w:val="false"/>
          <w:i w:val="false"/>
          <w:color w:val="000000"/>
          <w:sz w:val="28"/>
        </w:rPr>
        <w:t>
      2) оқытылатын репертуармен жұмыс жасау әдістерін;</w:t>
      </w:r>
      <w:r>
        <w:br/>
      </w:r>
      <w:r>
        <w:rPr>
          <w:rFonts w:ascii="Times New Roman"/>
          <w:b w:val="false"/>
          <w:i w:val="false"/>
          <w:color w:val="000000"/>
          <w:sz w:val="28"/>
        </w:rPr>
        <w:t>
</w:t>
      </w:r>
      <w:r>
        <w:rPr>
          <w:rFonts w:ascii="Times New Roman"/>
          <w:b w:val="false"/>
          <w:i w:val="false"/>
          <w:color w:val="000000"/>
          <w:sz w:val="28"/>
        </w:rPr>
        <w:t>
      3) оқытылатын шығармалардың әйгілі орындаушылар жасаған интерпретацияларды;</w:t>
      </w:r>
      <w:r>
        <w:br/>
      </w:r>
      <w:r>
        <w:rPr>
          <w:rFonts w:ascii="Times New Roman"/>
          <w:b w:val="false"/>
          <w:i w:val="false"/>
          <w:color w:val="000000"/>
          <w:sz w:val="28"/>
        </w:rPr>
        <w:t>
</w:t>
      </w:r>
      <w:r>
        <w:rPr>
          <w:rFonts w:ascii="Times New Roman"/>
          <w:b w:val="false"/>
          <w:i w:val="false"/>
          <w:color w:val="000000"/>
          <w:sz w:val="28"/>
        </w:rPr>
        <w:t>
      4) оқытылатын шығармалардың, ірі нысанды шығармалардың, пьесалардың нұсқаларын;</w:t>
      </w:r>
      <w:r>
        <w:br/>
      </w:r>
      <w:r>
        <w:rPr>
          <w:rFonts w:ascii="Times New Roman"/>
          <w:b w:val="false"/>
          <w:i w:val="false"/>
          <w:color w:val="000000"/>
          <w:sz w:val="28"/>
        </w:rPr>
        <w:t>
</w:t>
      </w:r>
      <w:r>
        <w:rPr>
          <w:rFonts w:ascii="Times New Roman"/>
          <w:b w:val="false"/>
          <w:i w:val="false"/>
          <w:color w:val="000000"/>
          <w:sz w:val="28"/>
        </w:rPr>
        <w:t xml:space="preserve">
      5) ұлттық және әлемдік мәдениеттің алдыңғы қатарлы өкілдерін. </w:t>
      </w:r>
      <w:r>
        <w:br/>
      </w:r>
      <w:r>
        <w:rPr>
          <w:rFonts w:ascii="Times New Roman"/>
          <w:b w:val="false"/>
          <w:i w:val="false"/>
          <w:color w:val="000000"/>
          <w:sz w:val="28"/>
        </w:rPr>
        <w:t>
</w:t>
      </w:r>
      <w:r>
        <w:rPr>
          <w:rFonts w:ascii="Times New Roman"/>
          <w:b w:val="false"/>
          <w:i w:val="false"/>
          <w:color w:val="000000"/>
          <w:sz w:val="28"/>
        </w:rPr>
        <w:t>
      259. 6-сыныптың білім алушылары істей алады:</w:t>
      </w:r>
      <w:r>
        <w:br/>
      </w:r>
      <w:r>
        <w:rPr>
          <w:rFonts w:ascii="Times New Roman"/>
          <w:b w:val="false"/>
          <w:i w:val="false"/>
          <w:color w:val="000000"/>
          <w:sz w:val="28"/>
        </w:rPr>
        <w:t>
</w:t>
      </w:r>
      <w:r>
        <w:rPr>
          <w:rFonts w:ascii="Times New Roman"/>
          <w:b w:val="false"/>
          <w:i w:val="false"/>
          <w:color w:val="000000"/>
          <w:sz w:val="28"/>
        </w:rPr>
        <w:t xml:space="preserve">
      1) серпін, әуеннің сөзін сөйлеу (интонирование) және оны баса айту (фразировка), артикуляция, агогика, педализация және тағы басқа мәнмәтінінде шығарманың орындаушылық жоспарын анықтайды; </w:t>
      </w:r>
      <w:r>
        <w:br/>
      </w:r>
      <w:r>
        <w:rPr>
          <w:rFonts w:ascii="Times New Roman"/>
          <w:b w:val="false"/>
          <w:i w:val="false"/>
          <w:color w:val="000000"/>
          <w:sz w:val="28"/>
        </w:rPr>
        <w:t>
</w:t>
      </w:r>
      <w:r>
        <w:rPr>
          <w:rFonts w:ascii="Times New Roman"/>
          <w:b w:val="false"/>
          <w:i w:val="false"/>
          <w:color w:val="000000"/>
          <w:sz w:val="28"/>
        </w:rPr>
        <w:t>
      2) басқа музыкалық шығармалармен және өнер түрлерімен ұқсастықтар (аналогия) және ассоциациялар келтіреді;</w:t>
      </w:r>
      <w:r>
        <w:br/>
      </w:r>
      <w:r>
        <w:rPr>
          <w:rFonts w:ascii="Times New Roman"/>
          <w:b w:val="false"/>
          <w:i w:val="false"/>
          <w:color w:val="000000"/>
          <w:sz w:val="28"/>
        </w:rPr>
        <w:t>
</w:t>
      </w:r>
      <w:r>
        <w:rPr>
          <w:rFonts w:ascii="Times New Roman"/>
          <w:b w:val="false"/>
          <w:i w:val="false"/>
          <w:color w:val="000000"/>
          <w:sz w:val="28"/>
        </w:rPr>
        <w:t>
      3) күрделі емес сүйемелдеу (аккомпанемент) ойнайды;</w:t>
      </w:r>
      <w:r>
        <w:br/>
      </w:r>
      <w:r>
        <w:rPr>
          <w:rFonts w:ascii="Times New Roman"/>
          <w:b w:val="false"/>
          <w:i w:val="false"/>
          <w:color w:val="000000"/>
          <w:sz w:val="28"/>
        </w:rPr>
        <w:t>
</w:t>
      </w:r>
      <w:r>
        <w:rPr>
          <w:rFonts w:ascii="Times New Roman"/>
          <w:b w:val="false"/>
          <w:i w:val="false"/>
          <w:color w:val="000000"/>
          <w:sz w:val="28"/>
        </w:rPr>
        <w:t xml:space="preserve">
      4) барлық мажорлы және минорлы гаммаларды; мажорлы - тура және кері қозғалыста төрт октавада; бірнеше терцияға және децимаға ойнайды; </w:t>
      </w:r>
      <w:r>
        <w:br/>
      </w:r>
      <w:r>
        <w:rPr>
          <w:rFonts w:ascii="Times New Roman"/>
          <w:b w:val="false"/>
          <w:i w:val="false"/>
          <w:color w:val="000000"/>
          <w:sz w:val="28"/>
        </w:rPr>
        <w:t>
</w:t>
      </w:r>
      <w:r>
        <w:rPr>
          <w:rFonts w:ascii="Times New Roman"/>
          <w:b w:val="false"/>
          <w:i w:val="false"/>
          <w:color w:val="000000"/>
          <w:sz w:val="28"/>
        </w:rPr>
        <w:t>
      5) минорлы гаммалар (табиғи, үйлесімді және әуендік) тура қозғалыста төрт октавада;</w:t>
      </w:r>
      <w:r>
        <w:br/>
      </w:r>
      <w:r>
        <w:rPr>
          <w:rFonts w:ascii="Times New Roman"/>
          <w:b w:val="false"/>
          <w:i w:val="false"/>
          <w:color w:val="000000"/>
          <w:sz w:val="28"/>
        </w:rPr>
        <w:t>
</w:t>
      </w:r>
      <w:r>
        <w:rPr>
          <w:rFonts w:ascii="Times New Roman"/>
          <w:b w:val="false"/>
          <w:i w:val="false"/>
          <w:color w:val="000000"/>
          <w:sz w:val="28"/>
        </w:rPr>
        <w:t>
      6) хроматикалық гаммалар барлық дыбыстардан тура және кері қозғалыста;</w:t>
      </w:r>
      <w:r>
        <w:br/>
      </w:r>
      <w:r>
        <w:rPr>
          <w:rFonts w:ascii="Times New Roman"/>
          <w:b w:val="false"/>
          <w:i w:val="false"/>
          <w:color w:val="000000"/>
          <w:sz w:val="28"/>
        </w:rPr>
        <w:t>
</w:t>
      </w:r>
      <w:r>
        <w:rPr>
          <w:rFonts w:ascii="Times New Roman"/>
          <w:b w:val="false"/>
          <w:i w:val="false"/>
          <w:color w:val="000000"/>
          <w:sz w:val="28"/>
        </w:rPr>
        <w:t>
      7) тоникалық үш дыбыстықтар аккордтармен айналыстар үш немесе төрт дыбыстан;</w:t>
      </w:r>
      <w:r>
        <w:br/>
      </w:r>
      <w:r>
        <w:rPr>
          <w:rFonts w:ascii="Times New Roman"/>
          <w:b w:val="false"/>
          <w:i w:val="false"/>
          <w:color w:val="000000"/>
          <w:sz w:val="28"/>
        </w:rPr>
        <w:t>
</w:t>
      </w:r>
      <w:r>
        <w:rPr>
          <w:rFonts w:ascii="Times New Roman"/>
          <w:b w:val="false"/>
          <w:i w:val="false"/>
          <w:color w:val="000000"/>
          <w:sz w:val="28"/>
        </w:rPr>
        <w:t>
      8) қысқа, ұзын арпеджио екі қолмен, сынық арпеджио әр қолмен бөлек; доминантсепт аккордтың дыбыстары бойынша арпеджио ұзын әр қолмен бөлек, екі қолмен 2-3 үндестіліктерде;</w:t>
      </w:r>
      <w:r>
        <w:br/>
      </w:r>
      <w:r>
        <w:rPr>
          <w:rFonts w:ascii="Times New Roman"/>
          <w:b w:val="false"/>
          <w:i w:val="false"/>
          <w:color w:val="000000"/>
          <w:sz w:val="28"/>
        </w:rPr>
        <w:t>
</w:t>
      </w:r>
      <w:r>
        <w:rPr>
          <w:rFonts w:ascii="Times New Roman"/>
          <w:b w:val="false"/>
          <w:i w:val="false"/>
          <w:color w:val="000000"/>
          <w:sz w:val="28"/>
        </w:rPr>
        <w:t>
      9) доминантсептаккорд – құрастыру және шешу, ұзын арпеджио ақ пернелерден әр қолмен бөлек;</w:t>
      </w:r>
      <w:r>
        <w:br/>
      </w:r>
      <w:r>
        <w:rPr>
          <w:rFonts w:ascii="Times New Roman"/>
          <w:b w:val="false"/>
          <w:i w:val="false"/>
          <w:color w:val="000000"/>
          <w:sz w:val="28"/>
        </w:rPr>
        <w:t>
</w:t>
      </w:r>
      <w:r>
        <w:rPr>
          <w:rFonts w:ascii="Times New Roman"/>
          <w:b w:val="false"/>
          <w:i w:val="false"/>
          <w:color w:val="000000"/>
          <w:sz w:val="28"/>
        </w:rPr>
        <w:t>
      10) кішірейтілген септаккорд – құрастыру және шешу, кішірейтілген септаккордтың дыбыстары бойынша қысқа арпеджио әр қолмен бөлек барлық өткен үндестіктерде.</w:t>
      </w:r>
      <w:r>
        <w:br/>
      </w:r>
      <w:r>
        <w:rPr>
          <w:rFonts w:ascii="Times New Roman"/>
          <w:b w:val="false"/>
          <w:i w:val="false"/>
          <w:color w:val="000000"/>
          <w:sz w:val="28"/>
        </w:rPr>
        <w:t>
</w:t>
      </w:r>
      <w:r>
        <w:rPr>
          <w:rFonts w:ascii="Times New Roman"/>
          <w:b w:val="false"/>
          <w:i w:val="false"/>
          <w:color w:val="000000"/>
          <w:sz w:val="28"/>
        </w:rPr>
        <w:t>
      260. 6-сынып білім алушыларының бойында:</w:t>
      </w:r>
      <w:r>
        <w:br/>
      </w:r>
      <w:r>
        <w:rPr>
          <w:rFonts w:ascii="Times New Roman"/>
          <w:b w:val="false"/>
          <w:i w:val="false"/>
          <w:color w:val="000000"/>
          <w:sz w:val="28"/>
        </w:rPr>
        <w:t>
</w:t>
      </w:r>
      <w:r>
        <w:rPr>
          <w:rFonts w:ascii="Times New Roman"/>
          <w:b w:val="false"/>
          <w:i w:val="false"/>
          <w:color w:val="000000"/>
          <w:sz w:val="28"/>
        </w:rPr>
        <w:t>
      1) оқу-пәндік құзыреттерді жүйелеуге ұмтылу;</w:t>
      </w:r>
      <w:r>
        <w:br/>
      </w:r>
      <w:r>
        <w:rPr>
          <w:rFonts w:ascii="Times New Roman"/>
          <w:b w:val="false"/>
          <w:i w:val="false"/>
          <w:color w:val="000000"/>
          <w:sz w:val="28"/>
        </w:rPr>
        <w:t>
</w:t>
      </w:r>
      <w:r>
        <w:rPr>
          <w:rFonts w:ascii="Times New Roman"/>
          <w:b w:val="false"/>
          <w:i w:val="false"/>
          <w:color w:val="000000"/>
          <w:sz w:val="28"/>
        </w:rPr>
        <w:t xml:space="preserve">
      2) сахналық жинақылық, әртістік; </w:t>
      </w:r>
      <w:r>
        <w:br/>
      </w:r>
      <w:r>
        <w:rPr>
          <w:rFonts w:ascii="Times New Roman"/>
          <w:b w:val="false"/>
          <w:i w:val="false"/>
          <w:color w:val="000000"/>
          <w:sz w:val="28"/>
        </w:rPr>
        <w:t>
</w:t>
      </w:r>
      <w:r>
        <w:rPr>
          <w:rFonts w:ascii="Times New Roman"/>
          <w:b w:val="false"/>
          <w:i w:val="false"/>
          <w:color w:val="000000"/>
          <w:sz w:val="28"/>
        </w:rPr>
        <w:t>
      3) өзара жәрдем, бірге мазасыздану сияқты қасиеттер тәрбиеленеді.</w:t>
      </w:r>
      <w:r>
        <w:br/>
      </w:r>
      <w:r>
        <w:rPr>
          <w:rFonts w:ascii="Times New Roman"/>
          <w:b w:val="false"/>
          <w:i w:val="false"/>
          <w:color w:val="000000"/>
          <w:sz w:val="28"/>
        </w:rPr>
        <w:t>
</w:t>
      </w:r>
      <w:r>
        <w:rPr>
          <w:rFonts w:ascii="Times New Roman"/>
          <w:b w:val="false"/>
          <w:i w:val="false"/>
          <w:color w:val="000000"/>
          <w:sz w:val="28"/>
        </w:rPr>
        <w:t>
      261. 6-сынып білім алушылары:</w:t>
      </w:r>
      <w:r>
        <w:br/>
      </w:r>
      <w:r>
        <w:rPr>
          <w:rFonts w:ascii="Times New Roman"/>
          <w:b w:val="false"/>
          <w:i w:val="false"/>
          <w:color w:val="000000"/>
          <w:sz w:val="28"/>
        </w:rPr>
        <w:t>
</w:t>
      </w:r>
      <w:r>
        <w:rPr>
          <w:rFonts w:ascii="Times New Roman"/>
          <w:b w:val="false"/>
          <w:i w:val="false"/>
          <w:color w:val="000000"/>
          <w:sz w:val="28"/>
        </w:rPr>
        <w:t>
      1) белсенді, өзіндік, шығармашылық ойлау қабілеті;</w:t>
      </w:r>
      <w:r>
        <w:br/>
      </w:r>
      <w:r>
        <w:rPr>
          <w:rFonts w:ascii="Times New Roman"/>
          <w:b w:val="false"/>
          <w:i w:val="false"/>
          <w:color w:val="000000"/>
          <w:sz w:val="28"/>
        </w:rPr>
        <w:t>
</w:t>
      </w:r>
      <w:r>
        <w:rPr>
          <w:rFonts w:ascii="Times New Roman"/>
          <w:b w:val="false"/>
          <w:i w:val="false"/>
          <w:color w:val="000000"/>
          <w:sz w:val="28"/>
        </w:rPr>
        <w:t>
      2) әсерленушілік өрістің тұрақтылығы;</w:t>
      </w:r>
      <w:r>
        <w:br/>
      </w:r>
      <w:r>
        <w:rPr>
          <w:rFonts w:ascii="Times New Roman"/>
          <w:b w:val="false"/>
          <w:i w:val="false"/>
          <w:color w:val="000000"/>
          <w:sz w:val="28"/>
        </w:rPr>
        <w:t>
</w:t>
      </w:r>
      <w:r>
        <w:rPr>
          <w:rFonts w:ascii="Times New Roman"/>
          <w:b w:val="false"/>
          <w:i w:val="false"/>
          <w:color w:val="000000"/>
          <w:sz w:val="28"/>
        </w:rPr>
        <w:t>
      3) эстетикалық сезімдер, музыкалық, көркемдік талғам сияқты қабілеттері дамиды.</w:t>
      </w:r>
      <w:r>
        <w:br/>
      </w:r>
      <w:r>
        <w:rPr>
          <w:rFonts w:ascii="Times New Roman"/>
          <w:b w:val="false"/>
          <w:i w:val="false"/>
          <w:color w:val="000000"/>
          <w:sz w:val="28"/>
        </w:rPr>
        <w:t>
</w:t>
      </w:r>
      <w:r>
        <w:rPr>
          <w:rFonts w:ascii="Times New Roman"/>
          <w:b w:val="false"/>
          <w:i w:val="false"/>
          <w:color w:val="000000"/>
          <w:sz w:val="28"/>
        </w:rPr>
        <w:t>
      262. 7-сыныпқа арналған болжамды бағдарламалық талаптар.7-сыныпта білім алушы 10-15 шығарманы, соның ішінде бірнешесітанысу үшін; 1-2 полифониялық шығарманы; 1-2 ірі нысанды шығарманы; 4-5 пьесаны (соның ішінде бір ансамбльді); 3-5 этюдті; 1 сүйемелдеуді оқып-үйренеді.</w:t>
      </w:r>
      <w:r>
        <w:br/>
      </w:r>
      <w:r>
        <w:rPr>
          <w:rFonts w:ascii="Times New Roman"/>
          <w:b w:val="false"/>
          <w:i w:val="false"/>
          <w:color w:val="000000"/>
          <w:sz w:val="28"/>
        </w:rPr>
        <w:t>
</w:t>
      </w:r>
      <w:r>
        <w:rPr>
          <w:rFonts w:ascii="Times New Roman"/>
          <w:b w:val="false"/>
          <w:i w:val="false"/>
          <w:color w:val="000000"/>
          <w:sz w:val="28"/>
        </w:rPr>
        <w:t>
      263. 7-сыныптың білім алушылары біледі:</w:t>
      </w:r>
      <w:r>
        <w:br/>
      </w:r>
      <w:r>
        <w:rPr>
          <w:rFonts w:ascii="Times New Roman"/>
          <w:b w:val="false"/>
          <w:i w:val="false"/>
          <w:color w:val="000000"/>
          <w:sz w:val="28"/>
        </w:rPr>
        <w:t>
</w:t>
      </w:r>
      <w:r>
        <w:rPr>
          <w:rFonts w:ascii="Times New Roman"/>
          <w:b w:val="false"/>
          <w:i w:val="false"/>
          <w:color w:val="000000"/>
          <w:sz w:val="28"/>
        </w:rPr>
        <w:t>
      1) классикалық, қазақ музыканы және Қазақстан сазгерлерінің шығармаларын, музыкалық әдебиет курсының бағдарламасы бойынша қазіргі заман музыкасын;</w:t>
      </w:r>
      <w:r>
        <w:br/>
      </w:r>
      <w:r>
        <w:rPr>
          <w:rFonts w:ascii="Times New Roman"/>
          <w:b w:val="false"/>
          <w:i w:val="false"/>
          <w:color w:val="000000"/>
          <w:sz w:val="28"/>
        </w:rPr>
        <w:t>
</w:t>
      </w:r>
      <w:r>
        <w:rPr>
          <w:rFonts w:ascii="Times New Roman"/>
          <w:b w:val="false"/>
          <w:i w:val="false"/>
          <w:color w:val="000000"/>
          <w:sz w:val="28"/>
        </w:rPr>
        <w:t>
      2) дәуірлерді, бағыттарды және музыкалық нақыштарды;</w:t>
      </w:r>
      <w:r>
        <w:br/>
      </w:r>
      <w:r>
        <w:rPr>
          <w:rFonts w:ascii="Times New Roman"/>
          <w:b w:val="false"/>
          <w:i w:val="false"/>
          <w:color w:val="000000"/>
          <w:sz w:val="28"/>
        </w:rPr>
        <w:t>
</w:t>
      </w:r>
      <w:r>
        <w:rPr>
          <w:rFonts w:ascii="Times New Roman"/>
          <w:b w:val="false"/>
          <w:i w:val="false"/>
          <w:color w:val="000000"/>
          <w:sz w:val="28"/>
        </w:rPr>
        <w:t>
      3) орындалатын шығармалардың нақыштық ерекшеліктерін;</w:t>
      </w:r>
      <w:r>
        <w:br/>
      </w:r>
      <w:r>
        <w:rPr>
          <w:rFonts w:ascii="Times New Roman"/>
          <w:b w:val="false"/>
          <w:i w:val="false"/>
          <w:color w:val="000000"/>
          <w:sz w:val="28"/>
        </w:rPr>
        <w:t>
</w:t>
      </w:r>
      <w:r>
        <w:rPr>
          <w:rFonts w:ascii="Times New Roman"/>
          <w:b w:val="false"/>
          <w:i w:val="false"/>
          <w:color w:val="000000"/>
          <w:sz w:val="28"/>
        </w:rPr>
        <w:t>
      4) оқытылатын репертуармен жұмыс жасау әдістерін;</w:t>
      </w:r>
      <w:r>
        <w:br/>
      </w:r>
      <w:r>
        <w:rPr>
          <w:rFonts w:ascii="Times New Roman"/>
          <w:b w:val="false"/>
          <w:i w:val="false"/>
          <w:color w:val="000000"/>
          <w:sz w:val="28"/>
        </w:rPr>
        <w:t>
</w:t>
      </w:r>
      <w:r>
        <w:rPr>
          <w:rFonts w:ascii="Times New Roman"/>
          <w:b w:val="false"/>
          <w:i w:val="false"/>
          <w:color w:val="000000"/>
          <w:sz w:val="28"/>
        </w:rPr>
        <w:t>
      5) оқытылатын шығармалар авторларының шығармашылығын.</w:t>
      </w:r>
      <w:r>
        <w:br/>
      </w:r>
      <w:r>
        <w:rPr>
          <w:rFonts w:ascii="Times New Roman"/>
          <w:b w:val="false"/>
          <w:i w:val="false"/>
          <w:color w:val="000000"/>
          <w:sz w:val="28"/>
        </w:rPr>
        <w:t>
</w:t>
      </w:r>
      <w:r>
        <w:rPr>
          <w:rFonts w:ascii="Times New Roman"/>
          <w:b w:val="false"/>
          <w:i w:val="false"/>
          <w:color w:val="000000"/>
          <w:sz w:val="28"/>
        </w:rPr>
        <w:t>
      264. 7-сынып білім алушылары істей алады:</w:t>
      </w:r>
      <w:r>
        <w:br/>
      </w:r>
      <w:r>
        <w:rPr>
          <w:rFonts w:ascii="Times New Roman"/>
          <w:b w:val="false"/>
          <w:i w:val="false"/>
          <w:color w:val="000000"/>
          <w:sz w:val="28"/>
        </w:rPr>
        <w:t>
</w:t>
      </w:r>
      <w:r>
        <w:rPr>
          <w:rFonts w:ascii="Times New Roman"/>
          <w:b w:val="false"/>
          <w:i w:val="false"/>
          <w:color w:val="000000"/>
          <w:sz w:val="28"/>
        </w:rPr>
        <w:t>
      1) аспапта музыкалық шығармаларды ойнағанда алған теориялық білімдерін пайдаланады;</w:t>
      </w:r>
      <w:r>
        <w:br/>
      </w:r>
      <w:r>
        <w:rPr>
          <w:rFonts w:ascii="Times New Roman"/>
          <w:b w:val="false"/>
          <w:i w:val="false"/>
          <w:color w:val="000000"/>
          <w:sz w:val="28"/>
        </w:rPr>
        <w:t>
</w:t>
      </w:r>
      <w:r>
        <w:rPr>
          <w:rFonts w:ascii="Times New Roman"/>
          <w:b w:val="false"/>
          <w:i w:val="false"/>
          <w:color w:val="000000"/>
          <w:sz w:val="28"/>
        </w:rPr>
        <w:t xml:space="preserve">
      2) дәуірлерге, бағыттарға және музыкалық нақыштарға сипаттама береді; </w:t>
      </w:r>
      <w:r>
        <w:br/>
      </w:r>
      <w:r>
        <w:rPr>
          <w:rFonts w:ascii="Times New Roman"/>
          <w:b w:val="false"/>
          <w:i w:val="false"/>
          <w:color w:val="000000"/>
          <w:sz w:val="28"/>
        </w:rPr>
        <w:t>
</w:t>
      </w:r>
      <w:r>
        <w:rPr>
          <w:rFonts w:ascii="Times New Roman"/>
          <w:b w:val="false"/>
          <w:i w:val="false"/>
          <w:color w:val="000000"/>
          <w:sz w:val="28"/>
        </w:rPr>
        <w:t>
      3) музыкалық-эстетикалық және рухани-адамгершілік санаттарын сәйкестендіреді;</w:t>
      </w:r>
      <w:r>
        <w:br/>
      </w:r>
      <w:r>
        <w:rPr>
          <w:rFonts w:ascii="Times New Roman"/>
          <w:b w:val="false"/>
          <w:i w:val="false"/>
          <w:color w:val="000000"/>
          <w:sz w:val="28"/>
        </w:rPr>
        <w:t>
</w:t>
      </w:r>
      <w:r>
        <w:rPr>
          <w:rFonts w:ascii="Times New Roman"/>
          <w:b w:val="false"/>
          <w:i w:val="false"/>
          <w:color w:val="000000"/>
          <w:sz w:val="28"/>
        </w:rPr>
        <w:t>
      4) музыкалық-қоғамдық өмірдің құбылыстарына бағалау пікірлерін білдіреді;</w:t>
      </w:r>
      <w:r>
        <w:br/>
      </w:r>
      <w:r>
        <w:rPr>
          <w:rFonts w:ascii="Times New Roman"/>
          <w:b w:val="false"/>
          <w:i w:val="false"/>
          <w:color w:val="000000"/>
          <w:sz w:val="28"/>
        </w:rPr>
        <w:t>
</w:t>
      </w:r>
      <w:r>
        <w:rPr>
          <w:rFonts w:ascii="Times New Roman"/>
          <w:b w:val="false"/>
          <w:i w:val="false"/>
          <w:color w:val="000000"/>
          <w:sz w:val="28"/>
        </w:rPr>
        <w:t xml:space="preserve">
      5) әуеннің сөзін сөйлеу (интонирование) және оны баса айту (фразировка); серпін, агогика, артикуляция, педализация және тағы басқамәнмәтінде оқытылатын шығармалардың орындаушылық жоспарын анықтайды; </w:t>
      </w:r>
      <w:r>
        <w:br/>
      </w:r>
      <w:r>
        <w:rPr>
          <w:rFonts w:ascii="Times New Roman"/>
          <w:b w:val="false"/>
          <w:i w:val="false"/>
          <w:color w:val="000000"/>
          <w:sz w:val="28"/>
        </w:rPr>
        <w:t>
</w:t>
      </w:r>
      <w:r>
        <w:rPr>
          <w:rFonts w:ascii="Times New Roman"/>
          <w:b w:val="false"/>
          <w:i w:val="false"/>
          <w:color w:val="000000"/>
          <w:sz w:val="28"/>
        </w:rPr>
        <w:t>
      6) көпшілік алдында музыкалық-шығармашылық орындаулардың тәжірибесі бар;</w:t>
      </w:r>
      <w:r>
        <w:br/>
      </w:r>
      <w:r>
        <w:rPr>
          <w:rFonts w:ascii="Times New Roman"/>
          <w:b w:val="false"/>
          <w:i w:val="false"/>
          <w:color w:val="000000"/>
          <w:sz w:val="28"/>
        </w:rPr>
        <w:t>
</w:t>
      </w:r>
      <w:r>
        <w:rPr>
          <w:rFonts w:ascii="Times New Roman"/>
          <w:b w:val="false"/>
          <w:i w:val="false"/>
          <w:color w:val="000000"/>
          <w:sz w:val="28"/>
        </w:rPr>
        <w:t>
      7) барлық мажорлы гаммаларды тура және кері қозғалыста төрт октавада ойнау; бірнеше гамманы терцияға және децимаға, секстаға орындайды;</w:t>
      </w:r>
      <w:r>
        <w:br/>
      </w:r>
      <w:r>
        <w:rPr>
          <w:rFonts w:ascii="Times New Roman"/>
          <w:b w:val="false"/>
          <w:i w:val="false"/>
          <w:color w:val="000000"/>
          <w:sz w:val="28"/>
        </w:rPr>
        <w:t>
</w:t>
      </w:r>
      <w:r>
        <w:rPr>
          <w:rFonts w:ascii="Times New Roman"/>
          <w:b w:val="false"/>
          <w:i w:val="false"/>
          <w:color w:val="000000"/>
          <w:sz w:val="28"/>
        </w:rPr>
        <w:t>
      8) минорлы гаммалар (табиғи, үйлесімді және әуендік) тура қозғалыста төрт октавада; 1-2 гамманы (үйлесімді және әуендік) симметриялық аппликатурасымен кері қозғалыста;</w:t>
      </w:r>
      <w:r>
        <w:br/>
      </w:r>
      <w:r>
        <w:rPr>
          <w:rFonts w:ascii="Times New Roman"/>
          <w:b w:val="false"/>
          <w:i w:val="false"/>
          <w:color w:val="000000"/>
          <w:sz w:val="28"/>
        </w:rPr>
        <w:t>
</w:t>
      </w:r>
      <w:r>
        <w:rPr>
          <w:rFonts w:ascii="Times New Roman"/>
          <w:b w:val="false"/>
          <w:i w:val="false"/>
          <w:color w:val="000000"/>
          <w:sz w:val="28"/>
        </w:rPr>
        <w:t>
      9) хроматикалық гаммалар барлық пернеден тура және кері қозғалыста;</w:t>
      </w:r>
      <w:r>
        <w:br/>
      </w:r>
      <w:r>
        <w:rPr>
          <w:rFonts w:ascii="Times New Roman"/>
          <w:b w:val="false"/>
          <w:i w:val="false"/>
          <w:color w:val="000000"/>
          <w:sz w:val="28"/>
        </w:rPr>
        <w:t>
</w:t>
      </w:r>
      <w:r>
        <w:rPr>
          <w:rFonts w:ascii="Times New Roman"/>
          <w:b w:val="false"/>
          <w:i w:val="false"/>
          <w:color w:val="000000"/>
          <w:sz w:val="28"/>
        </w:rPr>
        <w:t>
      10) тоникалық үшдыбыстықтар төрт дыбыспен айналыстармен; қысқа, ұзын, сынық арпеджио екі қолмен барлық үндестіліктерде;</w:t>
      </w:r>
      <w:r>
        <w:br/>
      </w:r>
      <w:r>
        <w:rPr>
          <w:rFonts w:ascii="Times New Roman"/>
          <w:b w:val="false"/>
          <w:i w:val="false"/>
          <w:color w:val="000000"/>
          <w:sz w:val="28"/>
        </w:rPr>
        <w:t>
</w:t>
      </w:r>
      <w:r>
        <w:rPr>
          <w:rFonts w:ascii="Times New Roman"/>
          <w:b w:val="false"/>
          <w:i w:val="false"/>
          <w:color w:val="000000"/>
          <w:sz w:val="28"/>
        </w:rPr>
        <w:t>
      11) доминантсептаккорд – қысқа және ұзын арпеджиомен ақ пернелерден екі қолмен;</w:t>
      </w:r>
      <w:r>
        <w:br/>
      </w:r>
      <w:r>
        <w:rPr>
          <w:rFonts w:ascii="Times New Roman"/>
          <w:b w:val="false"/>
          <w:i w:val="false"/>
          <w:color w:val="000000"/>
          <w:sz w:val="28"/>
        </w:rPr>
        <w:t>
</w:t>
      </w:r>
      <w:r>
        <w:rPr>
          <w:rFonts w:ascii="Times New Roman"/>
          <w:b w:val="false"/>
          <w:i w:val="false"/>
          <w:color w:val="000000"/>
          <w:sz w:val="28"/>
        </w:rPr>
        <w:t>
      12) кішірейтілген септаккорд – ұзын арпеджиомен ақ пернелерден екі қолмен;</w:t>
      </w:r>
      <w:r>
        <w:br/>
      </w:r>
      <w:r>
        <w:rPr>
          <w:rFonts w:ascii="Times New Roman"/>
          <w:b w:val="false"/>
          <w:i w:val="false"/>
          <w:color w:val="000000"/>
          <w:sz w:val="28"/>
        </w:rPr>
        <w:t>
</w:t>
      </w:r>
      <w:r>
        <w:rPr>
          <w:rFonts w:ascii="Times New Roman"/>
          <w:b w:val="false"/>
          <w:i w:val="false"/>
          <w:color w:val="000000"/>
          <w:sz w:val="28"/>
        </w:rPr>
        <w:t>
      13) ұзын арпеджио «до», «фа», «соль» пернелерінен.</w:t>
      </w:r>
      <w:r>
        <w:br/>
      </w:r>
      <w:r>
        <w:rPr>
          <w:rFonts w:ascii="Times New Roman"/>
          <w:b w:val="false"/>
          <w:i w:val="false"/>
          <w:color w:val="000000"/>
          <w:sz w:val="28"/>
        </w:rPr>
        <w:t>
</w:t>
      </w:r>
      <w:r>
        <w:rPr>
          <w:rFonts w:ascii="Times New Roman"/>
          <w:b w:val="false"/>
          <w:i w:val="false"/>
          <w:color w:val="000000"/>
          <w:sz w:val="28"/>
        </w:rPr>
        <w:t>
      265. 7-сыныптың білім алушыларында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музыкалық-көркемдік қызметте музыка ойнауға және өзін-өзі танытуға тұрақты қызығушылық;</w:t>
      </w:r>
      <w:r>
        <w:br/>
      </w:r>
      <w:r>
        <w:rPr>
          <w:rFonts w:ascii="Times New Roman"/>
          <w:b w:val="false"/>
          <w:i w:val="false"/>
          <w:color w:val="000000"/>
          <w:sz w:val="28"/>
        </w:rPr>
        <w:t>
</w:t>
      </w:r>
      <w:r>
        <w:rPr>
          <w:rFonts w:ascii="Times New Roman"/>
          <w:b w:val="false"/>
          <w:i w:val="false"/>
          <w:color w:val="000000"/>
          <w:sz w:val="28"/>
        </w:rPr>
        <w:t xml:space="preserve">
      2) тұлғаның эмоциялық-қажеттілік өріс; </w:t>
      </w:r>
      <w:r>
        <w:br/>
      </w:r>
      <w:r>
        <w:rPr>
          <w:rFonts w:ascii="Times New Roman"/>
          <w:b w:val="false"/>
          <w:i w:val="false"/>
          <w:color w:val="000000"/>
          <w:sz w:val="28"/>
        </w:rPr>
        <w:t>
</w:t>
      </w:r>
      <w:r>
        <w:rPr>
          <w:rFonts w:ascii="Times New Roman"/>
          <w:b w:val="false"/>
          <w:i w:val="false"/>
          <w:color w:val="000000"/>
          <w:sz w:val="28"/>
        </w:rPr>
        <w:t>
      3) алған білімдерді, іскерліктерді, дағдыларды бүкіл өмір бойы пайдалануға ұмтылады.</w:t>
      </w:r>
      <w:r>
        <w:br/>
      </w:r>
      <w:r>
        <w:rPr>
          <w:rFonts w:ascii="Times New Roman"/>
          <w:b w:val="false"/>
          <w:i w:val="false"/>
          <w:color w:val="000000"/>
          <w:sz w:val="28"/>
        </w:rPr>
        <w:t>
</w:t>
      </w:r>
      <w:r>
        <w:rPr>
          <w:rFonts w:ascii="Times New Roman"/>
          <w:b w:val="false"/>
          <w:i w:val="false"/>
          <w:color w:val="000000"/>
          <w:sz w:val="28"/>
        </w:rPr>
        <w:t>
      266. 7-сынып білім алушыларында:</w:t>
      </w:r>
      <w:r>
        <w:br/>
      </w:r>
      <w:r>
        <w:rPr>
          <w:rFonts w:ascii="Times New Roman"/>
          <w:b w:val="false"/>
          <w:i w:val="false"/>
          <w:color w:val="000000"/>
          <w:sz w:val="28"/>
        </w:rPr>
        <w:t>
</w:t>
      </w:r>
      <w:r>
        <w:rPr>
          <w:rFonts w:ascii="Times New Roman"/>
          <w:b w:val="false"/>
          <w:i w:val="false"/>
          <w:color w:val="000000"/>
          <w:sz w:val="28"/>
        </w:rPr>
        <w:t xml:space="preserve">
      1) жұмыстағы дербестік және өзін-өзі бақылау; </w:t>
      </w:r>
      <w:r>
        <w:br/>
      </w:r>
      <w:r>
        <w:rPr>
          <w:rFonts w:ascii="Times New Roman"/>
          <w:b w:val="false"/>
          <w:i w:val="false"/>
          <w:color w:val="000000"/>
          <w:sz w:val="28"/>
        </w:rPr>
        <w:t>
</w:t>
      </w:r>
      <w:r>
        <w:rPr>
          <w:rFonts w:ascii="Times New Roman"/>
          <w:b w:val="false"/>
          <w:i w:val="false"/>
          <w:color w:val="000000"/>
          <w:sz w:val="28"/>
        </w:rPr>
        <w:t>
      2) ақыл-парасат (сараптау, салыстыру, жалпылау, сыныптау, алған білімдерін жаңа жағдятқа көшіре алу);</w:t>
      </w:r>
      <w:r>
        <w:br/>
      </w:r>
      <w:r>
        <w:rPr>
          <w:rFonts w:ascii="Times New Roman"/>
          <w:b w:val="false"/>
          <w:i w:val="false"/>
          <w:color w:val="000000"/>
          <w:sz w:val="28"/>
        </w:rPr>
        <w:t>
</w:t>
      </w:r>
      <w:r>
        <w:rPr>
          <w:rFonts w:ascii="Times New Roman"/>
          <w:b w:val="false"/>
          <w:i w:val="false"/>
          <w:color w:val="000000"/>
          <w:sz w:val="28"/>
        </w:rPr>
        <w:t>
      3) оқытылатын музыкалық шығармалар мазмұнының әсемдігі мен байлығын сезіну қабілеті;</w:t>
      </w:r>
      <w:r>
        <w:br/>
      </w:r>
      <w:r>
        <w:rPr>
          <w:rFonts w:ascii="Times New Roman"/>
          <w:b w:val="false"/>
          <w:i w:val="false"/>
          <w:color w:val="000000"/>
          <w:sz w:val="28"/>
        </w:rPr>
        <w:t>
</w:t>
      </w:r>
      <w:r>
        <w:rPr>
          <w:rFonts w:ascii="Times New Roman"/>
          <w:b w:val="false"/>
          <w:i w:val="false"/>
          <w:color w:val="000000"/>
          <w:sz w:val="28"/>
        </w:rPr>
        <w:t>
      4) естіп ойнауда, ансамбльде ойнауда, суырып салуда және қарапайым шығармада шығармашылық ойын білдіруге бейімділік;</w:t>
      </w:r>
      <w:r>
        <w:br/>
      </w:r>
      <w:r>
        <w:rPr>
          <w:rFonts w:ascii="Times New Roman"/>
          <w:b w:val="false"/>
          <w:i w:val="false"/>
          <w:color w:val="000000"/>
          <w:sz w:val="28"/>
        </w:rPr>
        <w:t>
</w:t>
      </w:r>
      <w:r>
        <w:rPr>
          <w:rFonts w:ascii="Times New Roman"/>
          <w:b w:val="false"/>
          <w:i w:val="false"/>
          <w:color w:val="000000"/>
          <w:sz w:val="28"/>
        </w:rPr>
        <w:t>
      5) ақпараттық, коммуникативтік, әлеуметтік, тұлғалық азаматтық құзыреттер;</w:t>
      </w:r>
      <w:r>
        <w:br/>
      </w:r>
      <w:r>
        <w:rPr>
          <w:rFonts w:ascii="Times New Roman"/>
          <w:b w:val="false"/>
          <w:i w:val="false"/>
          <w:color w:val="000000"/>
          <w:sz w:val="28"/>
        </w:rPr>
        <w:t>
</w:t>
      </w:r>
      <w:r>
        <w:rPr>
          <w:rFonts w:ascii="Times New Roman"/>
          <w:b w:val="false"/>
          <w:i w:val="false"/>
          <w:color w:val="000000"/>
          <w:sz w:val="28"/>
        </w:rPr>
        <w:t>
      6) даралық, ерік, мінездің жағымды қасиеттері дамиды.</w:t>
      </w:r>
      <w:r>
        <w:br/>
      </w:r>
      <w:r>
        <w:rPr>
          <w:rFonts w:ascii="Times New Roman"/>
          <w:b w:val="false"/>
          <w:i w:val="false"/>
          <w:color w:val="000000"/>
          <w:sz w:val="28"/>
        </w:rPr>
        <w:t>
</w:t>
      </w:r>
      <w:r>
        <w:rPr>
          <w:rFonts w:ascii="Times New Roman"/>
          <w:b w:val="false"/>
          <w:i w:val="false"/>
          <w:color w:val="000000"/>
          <w:sz w:val="28"/>
        </w:rPr>
        <w:t>
      267. 8-9–сыныптарға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8-9-сыныпта білім алушылар әртүрлі нысандағы 10-нан кем емес музыкалық шығармалар, танысу үшін бірнеше пьесаларды оқып-үйренеді.</w:t>
      </w:r>
      <w:r>
        <w:br/>
      </w:r>
      <w:r>
        <w:rPr>
          <w:rFonts w:ascii="Times New Roman"/>
          <w:b w:val="false"/>
          <w:i w:val="false"/>
          <w:color w:val="000000"/>
          <w:sz w:val="28"/>
        </w:rPr>
        <w:t>
</w:t>
      </w:r>
      <w:r>
        <w:rPr>
          <w:rFonts w:ascii="Times New Roman"/>
          <w:b w:val="false"/>
          <w:i w:val="false"/>
          <w:color w:val="000000"/>
          <w:sz w:val="28"/>
        </w:rPr>
        <w:t>
      Білім алушылар 8 және 9-сыныптарда техникалық дайындықтарын жетілдіру, оқу-педагогикалық репертуарды саналы және дәлелді түрде талдау, парақтан оқу, шығармашылық дағдыларын дамыту жұмыстарын жалғастырады.</w:t>
      </w:r>
      <w:r>
        <w:br/>
      </w:r>
      <w:r>
        <w:rPr>
          <w:rFonts w:ascii="Times New Roman"/>
          <w:b w:val="false"/>
          <w:i w:val="false"/>
          <w:color w:val="000000"/>
          <w:sz w:val="28"/>
        </w:rPr>
        <w:t>
</w:t>
      </w:r>
      <w:r>
        <w:rPr>
          <w:rFonts w:ascii="Times New Roman"/>
          <w:b w:val="false"/>
          <w:i w:val="false"/>
          <w:color w:val="000000"/>
          <w:sz w:val="28"/>
        </w:rPr>
        <w:t>
      268. 8 және 9-сынып білім алушылары біледі:</w:t>
      </w:r>
      <w:r>
        <w:br/>
      </w:r>
      <w:r>
        <w:rPr>
          <w:rFonts w:ascii="Times New Roman"/>
          <w:b w:val="false"/>
          <w:i w:val="false"/>
          <w:color w:val="000000"/>
          <w:sz w:val="28"/>
        </w:rPr>
        <w:t>
</w:t>
      </w:r>
      <w:r>
        <w:rPr>
          <w:rFonts w:ascii="Times New Roman"/>
          <w:b w:val="false"/>
          <w:i w:val="false"/>
          <w:color w:val="000000"/>
          <w:sz w:val="28"/>
        </w:rPr>
        <w:t xml:space="preserve">
      1) негізгі фортепиано репертуарын; </w:t>
      </w:r>
      <w:r>
        <w:br/>
      </w:r>
      <w:r>
        <w:rPr>
          <w:rFonts w:ascii="Times New Roman"/>
          <w:b w:val="false"/>
          <w:i w:val="false"/>
          <w:color w:val="000000"/>
          <w:sz w:val="28"/>
        </w:rPr>
        <w:t>
</w:t>
      </w:r>
      <w:r>
        <w:rPr>
          <w:rFonts w:ascii="Times New Roman"/>
          <w:b w:val="false"/>
          <w:i w:val="false"/>
          <w:color w:val="000000"/>
          <w:sz w:val="28"/>
        </w:rPr>
        <w:t>
      2) дәуірлерді, бағыттарды және музыкалық нақыштарды;</w:t>
      </w:r>
      <w:r>
        <w:br/>
      </w:r>
      <w:r>
        <w:rPr>
          <w:rFonts w:ascii="Times New Roman"/>
          <w:b w:val="false"/>
          <w:i w:val="false"/>
          <w:color w:val="000000"/>
          <w:sz w:val="28"/>
        </w:rPr>
        <w:t>
</w:t>
      </w:r>
      <w:r>
        <w:rPr>
          <w:rFonts w:ascii="Times New Roman"/>
          <w:b w:val="false"/>
          <w:i w:val="false"/>
          <w:color w:val="000000"/>
          <w:sz w:val="28"/>
        </w:rPr>
        <w:t>
      3) орындалатын шығармалардың нақыштық ерекшеліктерін;</w:t>
      </w:r>
      <w:r>
        <w:br/>
      </w:r>
      <w:r>
        <w:rPr>
          <w:rFonts w:ascii="Times New Roman"/>
          <w:b w:val="false"/>
          <w:i w:val="false"/>
          <w:color w:val="000000"/>
          <w:sz w:val="28"/>
        </w:rPr>
        <w:t>
</w:t>
      </w:r>
      <w:r>
        <w:rPr>
          <w:rFonts w:ascii="Times New Roman"/>
          <w:b w:val="false"/>
          <w:i w:val="false"/>
          <w:color w:val="000000"/>
          <w:sz w:val="28"/>
        </w:rPr>
        <w:t>
      4) оқытылатын шығармаларға танымалы орындаушылар берген талдауларын;</w:t>
      </w:r>
      <w:r>
        <w:br/>
      </w:r>
      <w:r>
        <w:rPr>
          <w:rFonts w:ascii="Times New Roman"/>
          <w:b w:val="false"/>
          <w:i w:val="false"/>
          <w:color w:val="000000"/>
          <w:sz w:val="28"/>
        </w:rPr>
        <w:t>
</w:t>
      </w:r>
      <w:r>
        <w:rPr>
          <w:rFonts w:ascii="Times New Roman"/>
          <w:b w:val="false"/>
          <w:i w:val="false"/>
          <w:color w:val="000000"/>
          <w:sz w:val="28"/>
        </w:rPr>
        <w:t>
      5) оқытылатын полифониялық шығармалардың, ірі нысанды шығармалардың, пьесалардың нұсқаларын;</w:t>
      </w:r>
      <w:r>
        <w:br/>
      </w:r>
      <w:r>
        <w:rPr>
          <w:rFonts w:ascii="Times New Roman"/>
          <w:b w:val="false"/>
          <w:i w:val="false"/>
          <w:color w:val="000000"/>
          <w:sz w:val="28"/>
        </w:rPr>
        <w:t>
</w:t>
      </w:r>
      <w:r>
        <w:rPr>
          <w:rFonts w:ascii="Times New Roman"/>
          <w:b w:val="false"/>
          <w:i w:val="false"/>
          <w:color w:val="000000"/>
          <w:sz w:val="28"/>
        </w:rPr>
        <w:t>
      6) орындау техникасымен және оқытылатын репертуармен жұмыс жасау тәсілдерін;</w:t>
      </w:r>
      <w:r>
        <w:br/>
      </w:r>
      <w:r>
        <w:rPr>
          <w:rFonts w:ascii="Times New Roman"/>
          <w:b w:val="false"/>
          <w:i w:val="false"/>
          <w:color w:val="000000"/>
          <w:sz w:val="28"/>
        </w:rPr>
        <w:t>
</w:t>
      </w:r>
      <w:r>
        <w:rPr>
          <w:rFonts w:ascii="Times New Roman"/>
          <w:b w:val="false"/>
          <w:i w:val="false"/>
          <w:color w:val="000000"/>
          <w:sz w:val="28"/>
        </w:rPr>
        <w:t xml:space="preserve">
      7) музыкалық бейнені жасауда музыкалық мәнерлілік құралдарының маңызын. </w:t>
      </w:r>
      <w:r>
        <w:br/>
      </w:r>
      <w:r>
        <w:rPr>
          <w:rFonts w:ascii="Times New Roman"/>
          <w:b w:val="false"/>
          <w:i w:val="false"/>
          <w:color w:val="000000"/>
          <w:sz w:val="28"/>
        </w:rPr>
        <w:t>
</w:t>
      </w:r>
      <w:r>
        <w:rPr>
          <w:rFonts w:ascii="Times New Roman"/>
          <w:b w:val="false"/>
          <w:i w:val="false"/>
          <w:color w:val="000000"/>
          <w:sz w:val="28"/>
        </w:rPr>
        <w:t>
      269. 8 және 9-сынып білім алушылары істей алады:</w:t>
      </w:r>
      <w:r>
        <w:br/>
      </w:r>
      <w:r>
        <w:rPr>
          <w:rFonts w:ascii="Times New Roman"/>
          <w:b w:val="false"/>
          <w:i w:val="false"/>
          <w:color w:val="000000"/>
          <w:sz w:val="28"/>
        </w:rPr>
        <w:t>
</w:t>
      </w:r>
      <w:r>
        <w:rPr>
          <w:rFonts w:ascii="Times New Roman"/>
          <w:b w:val="false"/>
          <w:i w:val="false"/>
          <w:color w:val="000000"/>
          <w:sz w:val="28"/>
        </w:rPr>
        <w:t>
      1) музыкалық-қоғамдық өмірдің құбылыстарына бағалау пікірлерін білдіреді, өзінше ойлау ұмтылысын анықтау, пайымдаулардың тәуелсіздігі;</w:t>
      </w:r>
      <w:r>
        <w:br/>
      </w:r>
      <w:r>
        <w:rPr>
          <w:rFonts w:ascii="Times New Roman"/>
          <w:b w:val="false"/>
          <w:i w:val="false"/>
          <w:color w:val="000000"/>
          <w:sz w:val="28"/>
        </w:rPr>
        <w:t>
</w:t>
      </w:r>
      <w:r>
        <w:rPr>
          <w:rFonts w:ascii="Times New Roman"/>
          <w:b w:val="false"/>
          <w:i w:val="false"/>
          <w:color w:val="000000"/>
          <w:sz w:val="28"/>
        </w:rPr>
        <w:t xml:space="preserve">
      2) әуеннің сөзін сөйлеу (интонирование) және оны баса айту (фразировка); шығарманың серпін жоспары, агогика, артикуляция, педализация және тағы басқа мәнмәтінде оқытылатын шығармалардың орындаушылық жоспарын анықтайды; </w:t>
      </w:r>
      <w:r>
        <w:br/>
      </w:r>
      <w:r>
        <w:rPr>
          <w:rFonts w:ascii="Times New Roman"/>
          <w:b w:val="false"/>
          <w:i w:val="false"/>
          <w:color w:val="000000"/>
          <w:sz w:val="28"/>
        </w:rPr>
        <w:t>
</w:t>
      </w:r>
      <w:r>
        <w:rPr>
          <w:rFonts w:ascii="Times New Roman"/>
          <w:b w:val="false"/>
          <w:i w:val="false"/>
          <w:color w:val="000000"/>
          <w:sz w:val="28"/>
        </w:rPr>
        <w:t>
      3) басқа музыкалық шығармалармен және өнер түрлерімен ұқсастықтар (аналогия) және ассоциациялар келтіреді;</w:t>
      </w:r>
      <w:r>
        <w:br/>
      </w:r>
      <w:r>
        <w:rPr>
          <w:rFonts w:ascii="Times New Roman"/>
          <w:b w:val="false"/>
          <w:i w:val="false"/>
          <w:color w:val="000000"/>
          <w:sz w:val="28"/>
        </w:rPr>
        <w:t>
</w:t>
      </w:r>
      <w:r>
        <w:rPr>
          <w:rFonts w:ascii="Times New Roman"/>
          <w:b w:val="false"/>
          <w:i w:val="false"/>
          <w:color w:val="000000"/>
          <w:sz w:val="28"/>
        </w:rPr>
        <w:t>
      4) сахналық тәртіп дағдыларын меңгереді;</w:t>
      </w:r>
      <w:r>
        <w:br/>
      </w:r>
      <w:r>
        <w:rPr>
          <w:rFonts w:ascii="Times New Roman"/>
          <w:b w:val="false"/>
          <w:i w:val="false"/>
          <w:color w:val="000000"/>
          <w:sz w:val="28"/>
        </w:rPr>
        <w:t>
</w:t>
      </w:r>
      <w:r>
        <w:rPr>
          <w:rFonts w:ascii="Times New Roman"/>
          <w:b w:val="false"/>
          <w:i w:val="false"/>
          <w:color w:val="000000"/>
          <w:sz w:val="28"/>
        </w:rPr>
        <w:t>
      5) барлық мажорлы және минорлы гаммаларды ойнайды; тура және кері қозғалыста төрт октавада; терцияға және децимаға, секстада ойнай алады;</w:t>
      </w:r>
      <w:r>
        <w:br/>
      </w:r>
      <w:r>
        <w:rPr>
          <w:rFonts w:ascii="Times New Roman"/>
          <w:b w:val="false"/>
          <w:i w:val="false"/>
          <w:color w:val="000000"/>
          <w:sz w:val="28"/>
        </w:rPr>
        <w:t>
</w:t>
      </w:r>
      <w:r>
        <w:rPr>
          <w:rFonts w:ascii="Times New Roman"/>
          <w:b w:val="false"/>
          <w:i w:val="false"/>
          <w:color w:val="000000"/>
          <w:sz w:val="28"/>
        </w:rPr>
        <w:t>
      6) хроматикалық гаммаларды барлық дыбыстардан тура және кері қозғалыста; терцияға және децимаға, секстаға ойнай алады;</w:t>
      </w:r>
      <w:r>
        <w:br/>
      </w:r>
      <w:r>
        <w:rPr>
          <w:rFonts w:ascii="Times New Roman"/>
          <w:b w:val="false"/>
          <w:i w:val="false"/>
          <w:color w:val="000000"/>
          <w:sz w:val="28"/>
        </w:rPr>
        <w:t>
</w:t>
      </w:r>
      <w:r>
        <w:rPr>
          <w:rFonts w:ascii="Times New Roman"/>
          <w:b w:val="false"/>
          <w:i w:val="false"/>
          <w:color w:val="000000"/>
          <w:sz w:val="28"/>
        </w:rPr>
        <w:t>
      7) мажорлы және минорлы үшдыбыстықтарды айналыстармен бірге (қысқа, ұзын, сынық арпеджио) ойнайды;</w:t>
      </w:r>
      <w:r>
        <w:br/>
      </w:r>
      <w:r>
        <w:rPr>
          <w:rFonts w:ascii="Times New Roman"/>
          <w:b w:val="false"/>
          <w:i w:val="false"/>
          <w:color w:val="000000"/>
          <w:sz w:val="28"/>
        </w:rPr>
        <w:t>
</w:t>
      </w:r>
      <w:r>
        <w:rPr>
          <w:rFonts w:ascii="Times New Roman"/>
          <w:b w:val="false"/>
          <w:i w:val="false"/>
          <w:color w:val="000000"/>
          <w:sz w:val="28"/>
        </w:rPr>
        <w:t>
      8) доминантсептаккордтарды (қысқа және сынық арпеджио) ойнайды;</w:t>
      </w:r>
      <w:r>
        <w:br/>
      </w:r>
      <w:r>
        <w:rPr>
          <w:rFonts w:ascii="Times New Roman"/>
          <w:b w:val="false"/>
          <w:i w:val="false"/>
          <w:color w:val="000000"/>
          <w:sz w:val="28"/>
        </w:rPr>
        <w:t>
</w:t>
      </w:r>
      <w:r>
        <w:rPr>
          <w:rFonts w:ascii="Times New Roman"/>
          <w:b w:val="false"/>
          <w:i w:val="false"/>
          <w:color w:val="000000"/>
          <w:sz w:val="28"/>
        </w:rPr>
        <w:t>
      9) айналыстармен бірге доминантсептаккордтарды (ұзын арпеджио) ойнай алады;</w:t>
      </w:r>
      <w:r>
        <w:br/>
      </w:r>
      <w:r>
        <w:rPr>
          <w:rFonts w:ascii="Times New Roman"/>
          <w:b w:val="false"/>
          <w:i w:val="false"/>
          <w:color w:val="000000"/>
          <w:sz w:val="28"/>
        </w:rPr>
        <w:t>
</w:t>
      </w:r>
      <w:r>
        <w:rPr>
          <w:rFonts w:ascii="Times New Roman"/>
          <w:b w:val="false"/>
          <w:i w:val="false"/>
          <w:color w:val="000000"/>
          <w:sz w:val="28"/>
        </w:rPr>
        <w:t>
      10) кішірейтілген септаккордтарды (қысқа және сынық арпеджио) ойнай алады;</w:t>
      </w:r>
      <w:r>
        <w:br/>
      </w:r>
      <w:r>
        <w:rPr>
          <w:rFonts w:ascii="Times New Roman"/>
          <w:b w:val="false"/>
          <w:i w:val="false"/>
          <w:color w:val="000000"/>
          <w:sz w:val="28"/>
        </w:rPr>
        <w:t>
</w:t>
      </w:r>
      <w:r>
        <w:rPr>
          <w:rFonts w:ascii="Times New Roman"/>
          <w:b w:val="false"/>
          <w:i w:val="false"/>
          <w:color w:val="000000"/>
          <w:sz w:val="28"/>
        </w:rPr>
        <w:t>
      11) айналыстармен бірге кішірейтілген септаккордтарды (ұзын арпеджио) ойнай алады;</w:t>
      </w:r>
      <w:r>
        <w:br/>
      </w:r>
      <w:r>
        <w:rPr>
          <w:rFonts w:ascii="Times New Roman"/>
          <w:b w:val="false"/>
          <w:i w:val="false"/>
          <w:color w:val="000000"/>
          <w:sz w:val="28"/>
        </w:rPr>
        <w:t>
</w:t>
      </w:r>
      <w:r>
        <w:rPr>
          <w:rFonts w:ascii="Times New Roman"/>
          <w:b w:val="false"/>
          <w:i w:val="false"/>
          <w:color w:val="000000"/>
          <w:sz w:val="28"/>
        </w:rPr>
        <w:t>
      12) бір дыбыстан 11 арпеджио түрлерін ойнай алады;</w:t>
      </w:r>
      <w:r>
        <w:br/>
      </w:r>
      <w:r>
        <w:rPr>
          <w:rFonts w:ascii="Times New Roman"/>
          <w:b w:val="false"/>
          <w:i w:val="false"/>
          <w:color w:val="000000"/>
          <w:sz w:val="28"/>
        </w:rPr>
        <w:t>
</w:t>
      </w:r>
      <w:r>
        <w:rPr>
          <w:rFonts w:ascii="Times New Roman"/>
          <w:b w:val="false"/>
          <w:i w:val="false"/>
          <w:color w:val="000000"/>
          <w:sz w:val="28"/>
        </w:rPr>
        <w:t>
      13) қос терциямен мажорлы, минорлы (үйлесімділік және әуендік), хроматикалық гаммаларды ойнай алады.</w:t>
      </w:r>
      <w:r>
        <w:br/>
      </w:r>
      <w:r>
        <w:rPr>
          <w:rFonts w:ascii="Times New Roman"/>
          <w:b w:val="false"/>
          <w:i w:val="false"/>
          <w:color w:val="000000"/>
          <w:sz w:val="28"/>
        </w:rPr>
        <w:t>
</w:t>
      </w:r>
      <w:r>
        <w:rPr>
          <w:rFonts w:ascii="Times New Roman"/>
          <w:b w:val="false"/>
          <w:i w:val="false"/>
          <w:color w:val="000000"/>
          <w:sz w:val="28"/>
        </w:rPr>
        <w:t>
      270. 8 және 9-сынып білім алушыларында келесі қасиеттер тәрбиеленеді:</w:t>
      </w:r>
      <w:r>
        <w:br/>
      </w:r>
      <w:r>
        <w:rPr>
          <w:rFonts w:ascii="Times New Roman"/>
          <w:b w:val="false"/>
          <w:i w:val="false"/>
          <w:color w:val="000000"/>
          <w:sz w:val="28"/>
        </w:rPr>
        <w:t>
</w:t>
      </w:r>
      <w:r>
        <w:rPr>
          <w:rFonts w:ascii="Times New Roman"/>
          <w:b w:val="false"/>
          <w:i w:val="false"/>
          <w:color w:val="000000"/>
          <w:sz w:val="28"/>
        </w:rPr>
        <w:t>
      1) музыкалық-көркемдік қызметте музыка ойнауға және өзін-өзі танытуға тұрақты қызығушылық;</w:t>
      </w:r>
      <w:r>
        <w:br/>
      </w:r>
      <w:r>
        <w:rPr>
          <w:rFonts w:ascii="Times New Roman"/>
          <w:b w:val="false"/>
          <w:i w:val="false"/>
          <w:color w:val="000000"/>
          <w:sz w:val="28"/>
        </w:rPr>
        <w:t>
</w:t>
      </w:r>
      <w:r>
        <w:rPr>
          <w:rFonts w:ascii="Times New Roman"/>
          <w:b w:val="false"/>
          <w:i w:val="false"/>
          <w:color w:val="000000"/>
          <w:sz w:val="28"/>
        </w:rPr>
        <w:t>
      2) музыкалық шығармаларды орындау үрдісінде естіп бақылайды;</w:t>
      </w:r>
      <w:r>
        <w:br/>
      </w:r>
      <w:r>
        <w:rPr>
          <w:rFonts w:ascii="Times New Roman"/>
          <w:b w:val="false"/>
          <w:i w:val="false"/>
          <w:color w:val="000000"/>
          <w:sz w:val="28"/>
        </w:rPr>
        <w:t>
</w:t>
      </w:r>
      <w:r>
        <w:rPr>
          <w:rFonts w:ascii="Times New Roman"/>
          <w:b w:val="false"/>
          <w:i w:val="false"/>
          <w:color w:val="000000"/>
          <w:sz w:val="28"/>
        </w:rPr>
        <w:t>
      3) тұлғаның эмоциялық-қажеттілік өрісі;</w:t>
      </w:r>
      <w:r>
        <w:br/>
      </w:r>
      <w:r>
        <w:rPr>
          <w:rFonts w:ascii="Times New Roman"/>
          <w:b w:val="false"/>
          <w:i w:val="false"/>
          <w:color w:val="000000"/>
          <w:sz w:val="28"/>
        </w:rPr>
        <w:t>
</w:t>
      </w:r>
      <w:r>
        <w:rPr>
          <w:rFonts w:ascii="Times New Roman"/>
          <w:b w:val="false"/>
          <w:i w:val="false"/>
          <w:color w:val="000000"/>
          <w:sz w:val="28"/>
        </w:rPr>
        <w:t>
      4) алған білімдерді, іскерліктерді, дағдыларды бүкіл өмір бойы пайдалануға ұмтылады;</w:t>
      </w:r>
      <w:r>
        <w:br/>
      </w:r>
      <w:r>
        <w:rPr>
          <w:rFonts w:ascii="Times New Roman"/>
          <w:b w:val="false"/>
          <w:i w:val="false"/>
          <w:color w:val="000000"/>
          <w:sz w:val="28"/>
        </w:rPr>
        <w:t>
</w:t>
      </w:r>
      <w:r>
        <w:rPr>
          <w:rFonts w:ascii="Times New Roman"/>
          <w:b w:val="false"/>
          <w:i w:val="false"/>
          <w:color w:val="000000"/>
          <w:sz w:val="28"/>
        </w:rPr>
        <w:t>
      5) өнерде және өмірдегі рухани-адамгершілік өлшемдер (отаншылдық, интернационализм, ізгілік).</w:t>
      </w:r>
      <w:r>
        <w:br/>
      </w:r>
      <w:r>
        <w:rPr>
          <w:rFonts w:ascii="Times New Roman"/>
          <w:b w:val="false"/>
          <w:i w:val="false"/>
          <w:color w:val="000000"/>
          <w:sz w:val="28"/>
        </w:rPr>
        <w:t>
</w:t>
      </w:r>
      <w:r>
        <w:rPr>
          <w:rFonts w:ascii="Times New Roman"/>
          <w:b w:val="false"/>
          <w:i w:val="false"/>
          <w:color w:val="000000"/>
          <w:sz w:val="28"/>
        </w:rPr>
        <w:t>
      271. 8 және 9-сынып білім алушыларында:</w:t>
      </w:r>
      <w:r>
        <w:br/>
      </w:r>
      <w:r>
        <w:rPr>
          <w:rFonts w:ascii="Times New Roman"/>
          <w:b w:val="false"/>
          <w:i w:val="false"/>
          <w:color w:val="000000"/>
          <w:sz w:val="28"/>
        </w:rPr>
        <w:t>
</w:t>
      </w:r>
      <w:r>
        <w:rPr>
          <w:rFonts w:ascii="Times New Roman"/>
          <w:b w:val="false"/>
          <w:i w:val="false"/>
          <w:color w:val="000000"/>
          <w:sz w:val="28"/>
        </w:rPr>
        <w:t xml:space="preserve">
      1) музыкалық қабылдау, қиял, ойлау; әуендік, ладтық-үйлесімдік, үндемдік (тембрлік) есту қабілеті; музыкалық ес; </w:t>
      </w:r>
      <w:r>
        <w:br/>
      </w:r>
      <w:r>
        <w:rPr>
          <w:rFonts w:ascii="Times New Roman"/>
          <w:b w:val="false"/>
          <w:i w:val="false"/>
          <w:color w:val="000000"/>
          <w:sz w:val="28"/>
        </w:rPr>
        <w:t>
</w:t>
      </w:r>
      <w:r>
        <w:rPr>
          <w:rFonts w:ascii="Times New Roman"/>
          <w:b w:val="false"/>
          <w:i w:val="false"/>
          <w:color w:val="000000"/>
          <w:sz w:val="28"/>
        </w:rPr>
        <w:t xml:space="preserve">
      2) өз орындаушылық стилін білдіруге талпыныс; </w:t>
      </w:r>
      <w:r>
        <w:br/>
      </w:r>
      <w:r>
        <w:rPr>
          <w:rFonts w:ascii="Times New Roman"/>
          <w:b w:val="false"/>
          <w:i w:val="false"/>
          <w:color w:val="000000"/>
          <w:sz w:val="28"/>
        </w:rPr>
        <w:t>
</w:t>
      </w:r>
      <w:r>
        <w:rPr>
          <w:rFonts w:ascii="Times New Roman"/>
          <w:b w:val="false"/>
          <w:i w:val="false"/>
          <w:color w:val="000000"/>
          <w:sz w:val="28"/>
        </w:rPr>
        <w:t xml:space="preserve">
      3) шығармашылық бастама; </w:t>
      </w:r>
      <w:r>
        <w:br/>
      </w:r>
      <w:r>
        <w:rPr>
          <w:rFonts w:ascii="Times New Roman"/>
          <w:b w:val="false"/>
          <w:i w:val="false"/>
          <w:color w:val="000000"/>
          <w:sz w:val="28"/>
        </w:rPr>
        <w:t>
</w:t>
      </w:r>
      <w:r>
        <w:rPr>
          <w:rFonts w:ascii="Times New Roman"/>
          <w:b w:val="false"/>
          <w:i w:val="false"/>
          <w:color w:val="000000"/>
          <w:sz w:val="28"/>
        </w:rPr>
        <w:t>
      4) естіп ойнауда, ансамбльде ойнауда, суырып салуда және қарапайым шығармада шығармашылық ойын білдіруге бейімділік;</w:t>
      </w:r>
      <w:r>
        <w:br/>
      </w:r>
      <w:r>
        <w:rPr>
          <w:rFonts w:ascii="Times New Roman"/>
          <w:b w:val="false"/>
          <w:i w:val="false"/>
          <w:color w:val="000000"/>
          <w:sz w:val="28"/>
        </w:rPr>
        <w:t>
</w:t>
      </w:r>
      <w:r>
        <w:rPr>
          <w:rFonts w:ascii="Times New Roman"/>
          <w:b w:val="false"/>
          <w:i w:val="false"/>
          <w:color w:val="000000"/>
          <w:sz w:val="28"/>
        </w:rPr>
        <w:t>
      5) еңбекке, кәсіптік бағдарға талпыныс;</w:t>
      </w:r>
      <w:r>
        <w:br/>
      </w:r>
      <w:r>
        <w:rPr>
          <w:rFonts w:ascii="Times New Roman"/>
          <w:b w:val="false"/>
          <w:i w:val="false"/>
          <w:color w:val="000000"/>
          <w:sz w:val="28"/>
        </w:rPr>
        <w:t>
</w:t>
      </w:r>
      <w:r>
        <w:rPr>
          <w:rFonts w:ascii="Times New Roman"/>
          <w:b w:val="false"/>
          <w:i w:val="false"/>
          <w:color w:val="000000"/>
          <w:sz w:val="28"/>
        </w:rPr>
        <w:t>
      6) дүниетанымның, адамгершілік сенімнің және мұраттың қалыптасуына ұмтылыс дамиды.</w:t>
      </w:r>
      <w:r>
        <w:br/>
      </w:r>
      <w:r>
        <w:rPr>
          <w:rFonts w:ascii="Times New Roman"/>
          <w:b w:val="false"/>
          <w:i w:val="false"/>
          <w:color w:val="000000"/>
          <w:sz w:val="28"/>
        </w:rPr>
        <w:t>
</w:t>
      </w:r>
      <w:r>
        <w:rPr>
          <w:rFonts w:ascii="Times New Roman"/>
          <w:b w:val="false"/>
          <w:i w:val="false"/>
          <w:color w:val="000000"/>
          <w:sz w:val="28"/>
        </w:rPr>
        <w:t>
      272. Үлгерімді бақылаудың негізгі түрлері: үлгерімді ағымдық бақылау, аралық бақылау, қорытынды аттестация.</w:t>
      </w:r>
      <w:r>
        <w:br/>
      </w:r>
      <w:r>
        <w:rPr>
          <w:rFonts w:ascii="Times New Roman"/>
          <w:b w:val="false"/>
          <w:i w:val="false"/>
          <w:color w:val="000000"/>
          <w:sz w:val="28"/>
        </w:rPr>
        <w:t>
</w:t>
      </w:r>
      <w:r>
        <w:rPr>
          <w:rFonts w:ascii="Times New Roman"/>
          <w:b w:val="false"/>
          <w:i w:val="false"/>
          <w:color w:val="000000"/>
          <w:sz w:val="28"/>
        </w:rPr>
        <w:t>
      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 («Білім туралы» Қазақстан Республикасының Заңының 28-бабы 7-тарау).</w:t>
      </w:r>
      <w:r>
        <w:br/>
      </w:r>
      <w:r>
        <w:rPr>
          <w:rFonts w:ascii="Times New Roman"/>
          <w:b w:val="false"/>
          <w:i w:val="false"/>
          <w:color w:val="000000"/>
          <w:sz w:val="28"/>
        </w:rPr>
        <w:t>
</w:t>
      </w:r>
      <w:r>
        <w:rPr>
          <w:rFonts w:ascii="Times New Roman"/>
          <w:b w:val="false"/>
          <w:i w:val="false"/>
          <w:color w:val="000000"/>
          <w:sz w:val="28"/>
        </w:rPr>
        <w:t xml:space="preserve">
      273. Ағымдық бақылау сабақ аясында үнемі, тұрақты жүргізіліп отырады. Үлгерімді ағымдық бақылау құралы ретінде ауызша сұрау, тестілеу, коллоквиумдар, бақылау сабақтары, шығармашылық тәжірибелер, академиялық концерттер, тыңдаулар, техникалық сынақтар, байқаулар қолданылуы мүмкін. </w:t>
      </w:r>
      <w:r>
        <w:br/>
      </w:r>
      <w:r>
        <w:rPr>
          <w:rFonts w:ascii="Times New Roman"/>
          <w:b w:val="false"/>
          <w:i w:val="false"/>
          <w:color w:val="000000"/>
          <w:sz w:val="28"/>
        </w:rPr>
        <w:t>
</w:t>
      </w:r>
      <w:r>
        <w:rPr>
          <w:rFonts w:ascii="Times New Roman"/>
          <w:b w:val="false"/>
          <w:i w:val="false"/>
          <w:color w:val="000000"/>
          <w:sz w:val="28"/>
        </w:rPr>
        <w:t xml:space="preserve">
      274. Білім алушының даму жолдары сабақтарды өткізу барысында анықталады, сондықтан білім алушыға қойылатын педагогикалық талаптар сараланған (дифференцирленген) болады. Білім алушының өзіндік сабақтарын белсендендіру мақсатында жұмыстың келесі нысандары пайдаланылады: </w:t>
      </w:r>
      <w:r>
        <w:br/>
      </w:r>
      <w:r>
        <w:rPr>
          <w:rFonts w:ascii="Times New Roman"/>
          <w:b w:val="false"/>
          <w:i w:val="false"/>
          <w:color w:val="000000"/>
          <w:sz w:val="28"/>
        </w:rPr>
        <w:t>
</w:t>
      </w:r>
      <w:r>
        <w:rPr>
          <w:rFonts w:ascii="Times New Roman"/>
          <w:b w:val="false"/>
          <w:i w:val="false"/>
          <w:color w:val="000000"/>
          <w:sz w:val="28"/>
        </w:rPr>
        <w:t>
      1) өз орындауына талдау жасау (білім алушы өз ойнын бағалап, жіберген қателерін белгілейді);</w:t>
      </w:r>
      <w:r>
        <w:br/>
      </w:r>
      <w:r>
        <w:rPr>
          <w:rFonts w:ascii="Times New Roman"/>
          <w:b w:val="false"/>
          <w:i w:val="false"/>
          <w:color w:val="000000"/>
          <w:sz w:val="28"/>
        </w:rPr>
        <w:t>
</w:t>
      </w:r>
      <w:r>
        <w:rPr>
          <w:rFonts w:ascii="Times New Roman"/>
          <w:b w:val="false"/>
          <w:i w:val="false"/>
          <w:color w:val="000000"/>
          <w:sz w:val="28"/>
        </w:rPr>
        <w:t xml:space="preserve">
      2) шығармалармен жұмысқа қатысты педагогтың жеке, сондай-ақ жалпы сипаттағы ұсыныстарын білім алушының күнделікке енгізу; </w:t>
      </w:r>
      <w:r>
        <w:br/>
      </w:r>
      <w:r>
        <w:rPr>
          <w:rFonts w:ascii="Times New Roman"/>
          <w:b w:val="false"/>
          <w:i w:val="false"/>
          <w:color w:val="000000"/>
          <w:sz w:val="28"/>
        </w:rPr>
        <w:t>
</w:t>
      </w:r>
      <w:r>
        <w:rPr>
          <w:rFonts w:ascii="Times New Roman"/>
          <w:b w:val="false"/>
          <w:i w:val="false"/>
          <w:color w:val="000000"/>
          <w:sz w:val="28"/>
        </w:rPr>
        <w:t>
      3) үй жұмыстарын дайындау туралы ауызша есеп (білім алушы қандай мәселеде қиындық туғанын, қиындықтарды қалай жеңгені және тағы басқа әңгімелеу).</w:t>
      </w:r>
      <w:r>
        <w:br/>
      </w:r>
      <w:r>
        <w:rPr>
          <w:rFonts w:ascii="Times New Roman"/>
          <w:b w:val="false"/>
          <w:i w:val="false"/>
          <w:color w:val="000000"/>
          <w:sz w:val="28"/>
        </w:rPr>
        <w:t>
</w:t>
      </w:r>
      <w:r>
        <w:rPr>
          <w:rFonts w:ascii="Times New Roman"/>
          <w:b w:val="false"/>
          <w:i w:val="false"/>
          <w:color w:val="000000"/>
          <w:sz w:val="28"/>
        </w:rPr>
        <w:t xml:space="preserve">
      275. Білім алушылардың үлгерімі есепке алынып отырады. Білім алушының орындаушылық жетістіктері кештерде, концерттерде, ауыстыру сынақтарында және емтихандарда, байқауларда, фестивальдарда, тыңдауларда есепке алынады. </w:t>
      </w:r>
      <w:r>
        <w:br/>
      </w:r>
      <w:r>
        <w:rPr>
          <w:rFonts w:ascii="Times New Roman"/>
          <w:b w:val="false"/>
          <w:i w:val="false"/>
          <w:color w:val="000000"/>
          <w:sz w:val="28"/>
        </w:rPr>
        <w:t>
</w:t>
      </w:r>
      <w:r>
        <w:rPr>
          <w:rFonts w:ascii="Times New Roman"/>
          <w:b w:val="false"/>
          <w:i w:val="false"/>
          <w:color w:val="000000"/>
          <w:sz w:val="28"/>
        </w:rPr>
        <w:t>
      Барлық білім алушылардың сахнаға жылына үш рет шығуы міндетті: алғашқы жартыжылдықта, екінші жартыжылдықтың басында және ортасында және ауыстыру сынағында немесе емтиханда. Білім алушы ағымдағы жыл ішінде әртүрлі жанрдағы және нысандағы шығармаларды ойнайды (3-сыныптан бастап – ірі нысан, полифония, пьеса, этюд).</w:t>
      </w:r>
      <w:r>
        <w:br/>
      </w:r>
      <w:r>
        <w:rPr>
          <w:rFonts w:ascii="Times New Roman"/>
          <w:b w:val="false"/>
          <w:i w:val="false"/>
          <w:color w:val="000000"/>
          <w:sz w:val="28"/>
        </w:rPr>
        <w:t>
</w:t>
      </w:r>
      <w:r>
        <w:rPr>
          <w:rFonts w:ascii="Times New Roman"/>
          <w:b w:val="false"/>
          <w:i w:val="false"/>
          <w:color w:val="000000"/>
          <w:sz w:val="28"/>
        </w:rPr>
        <w:t>
      Әрбір сахнаға шығудың бағдарламасын нақты регламентпен шектелмейді.</w:t>
      </w:r>
      <w:r>
        <w:br/>
      </w:r>
      <w:r>
        <w:rPr>
          <w:rFonts w:ascii="Times New Roman"/>
          <w:b w:val="false"/>
          <w:i w:val="false"/>
          <w:color w:val="000000"/>
          <w:sz w:val="28"/>
        </w:rPr>
        <w:t>
</w:t>
      </w:r>
      <w:r>
        <w:rPr>
          <w:rFonts w:ascii="Times New Roman"/>
          <w:b w:val="false"/>
          <w:i w:val="false"/>
          <w:color w:val="000000"/>
          <w:sz w:val="28"/>
        </w:rPr>
        <w:t xml:space="preserve">
      276. Аралық аттестаттау бақылау сабақтары, сынақтар және емтихандар түрінде өткізіледі. Бақылау сабақтары, сынақтар және емтихандар техникалық сынақтар, академиялық концерттер, концерттік бағдарламаларды орындау, байқаулар, жазбаша жұмыстар және ауызша сауалдар түрінде өткізілуі мүмкін. </w:t>
      </w:r>
      <w:r>
        <w:br/>
      </w:r>
      <w:r>
        <w:rPr>
          <w:rFonts w:ascii="Times New Roman"/>
          <w:b w:val="false"/>
          <w:i w:val="false"/>
          <w:color w:val="000000"/>
          <w:sz w:val="28"/>
        </w:rPr>
        <w:t>
</w:t>
      </w:r>
      <w:r>
        <w:rPr>
          <w:rFonts w:ascii="Times New Roman"/>
          <w:b w:val="false"/>
          <w:i w:val="false"/>
          <w:color w:val="000000"/>
          <w:sz w:val="28"/>
        </w:rPr>
        <w:t xml:space="preserve">
      Аралық аттестаттаудың қорытындылары бойынша білім алушыларға мектепті бітіру туралы куәлікке енгізілетін баға қойылады. </w:t>
      </w:r>
      <w:r>
        <w:br/>
      </w:r>
      <w:r>
        <w:rPr>
          <w:rFonts w:ascii="Times New Roman"/>
          <w:b w:val="false"/>
          <w:i w:val="false"/>
          <w:color w:val="000000"/>
          <w:sz w:val="28"/>
        </w:rPr>
        <w:t>
</w:t>
      </w:r>
      <w:r>
        <w:rPr>
          <w:rFonts w:ascii="Times New Roman"/>
          <w:b w:val="false"/>
          <w:i w:val="false"/>
          <w:color w:val="000000"/>
          <w:sz w:val="28"/>
        </w:rPr>
        <w:t xml:space="preserve">
      277. Аралық аттестаттаудың мазмұны, оны өткізу шарттары, аралық аттестаттауды және білім алушылардың үлгерімін ағымдық бақылауды бағалаудың өлшемдерін мектептің өзі әзірленеді және Педагогикалық кеңеспен бекітіледі. </w:t>
      </w:r>
      <w:r>
        <w:br/>
      </w:r>
      <w:r>
        <w:rPr>
          <w:rFonts w:ascii="Times New Roman"/>
          <w:b w:val="false"/>
          <w:i w:val="false"/>
          <w:color w:val="000000"/>
          <w:sz w:val="28"/>
        </w:rPr>
        <w:t>
</w:t>
      </w:r>
      <w:r>
        <w:rPr>
          <w:rFonts w:ascii="Times New Roman"/>
          <w:b w:val="false"/>
          <w:i w:val="false"/>
          <w:color w:val="000000"/>
          <w:sz w:val="28"/>
        </w:rPr>
        <w:t xml:space="preserve">
      278. Қорытынды аттестаттау: 1) мамандық; 2) сольфеджио оқу пәндері бойынша бітіру емтихандары өткізіледі: </w:t>
      </w:r>
      <w:r>
        <w:br/>
      </w:r>
      <w:r>
        <w:rPr>
          <w:rFonts w:ascii="Times New Roman"/>
          <w:b w:val="false"/>
          <w:i w:val="false"/>
          <w:color w:val="000000"/>
          <w:sz w:val="28"/>
        </w:rPr>
        <w:t>
</w:t>
      </w:r>
      <w:r>
        <w:rPr>
          <w:rFonts w:ascii="Times New Roman"/>
          <w:b w:val="false"/>
          <w:i w:val="false"/>
          <w:color w:val="000000"/>
          <w:sz w:val="28"/>
        </w:rPr>
        <w:t xml:space="preserve">
      Білім алушыларды қорытынды аттестаттаудың мазмұнына қойылатын талаптар және қорытынды аттестаттауды бағалаудың өлшемдерін мектеп өзі анықтайды. </w:t>
      </w:r>
      <w:r>
        <w:br/>
      </w:r>
      <w:r>
        <w:rPr>
          <w:rFonts w:ascii="Times New Roman"/>
          <w:b w:val="false"/>
          <w:i w:val="false"/>
          <w:color w:val="000000"/>
          <w:sz w:val="28"/>
        </w:rPr>
        <w:t>
</w:t>
      </w:r>
      <w:r>
        <w:rPr>
          <w:rFonts w:ascii="Times New Roman"/>
          <w:b w:val="false"/>
          <w:i w:val="false"/>
          <w:color w:val="000000"/>
          <w:sz w:val="28"/>
        </w:rPr>
        <w:t>
      Бітіру емтиханының қорытындысы бойынша 5 (өте жақсы), 4 (жақсы), 3 (қанағаттанарлық), 2 (қанағаттанарлық емес) бағалары қойылады. Бітіру емтихандары уақыт аралығындағы үш күнтізбелік күннен кем болмайды.</w:t>
      </w:r>
      <w:r>
        <w:br/>
      </w:r>
      <w:r>
        <w:rPr>
          <w:rFonts w:ascii="Times New Roman"/>
          <w:b w:val="false"/>
          <w:i w:val="false"/>
          <w:color w:val="000000"/>
          <w:sz w:val="28"/>
        </w:rPr>
        <w:t>
</w:t>
      </w:r>
      <w:r>
        <w:rPr>
          <w:rFonts w:ascii="Times New Roman"/>
          <w:b w:val="false"/>
          <w:i w:val="false"/>
          <w:color w:val="000000"/>
          <w:sz w:val="28"/>
        </w:rPr>
        <w:t xml:space="preserve">
      279. Қорытынды аттестаттаудан дәлелді себептермен өтпей қалған білім алушылар (сырқаттануына немесе басқа да төтенше оқиға, жағдайға байланысты) қорытынды аттестаттауды дәлелденген себептері болуын растайтын құжаттың берілген күнінен төрт айдан кешіктірмей өту мүмкіндігі беріледі. </w:t>
      </w:r>
      <w:r>
        <w:br/>
      </w:r>
      <w:r>
        <w:rPr>
          <w:rFonts w:ascii="Times New Roman"/>
          <w:b w:val="false"/>
          <w:i w:val="false"/>
          <w:color w:val="000000"/>
          <w:sz w:val="28"/>
        </w:rPr>
        <w:t>
</w:t>
      </w:r>
      <w:r>
        <w:rPr>
          <w:rFonts w:ascii="Times New Roman"/>
          <w:b w:val="false"/>
          <w:i w:val="false"/>
          <w:color w:val="000000"/>
          <w:sz w:val="28"/>
        </w:rPr>
        <w:t>
      280. Қорытынды аттестаттау бағаларының өлшемдері (концерттік бағдарламаны орындау).</w:t>
      </w:r>
      <w:r>
        <w:br/>
      </w:r>
      <w:r>
        <w:rPr>
          <w:rFonts w:ascii="Times New Roman"/>
          <w:b w:val="false"/>
          <w:i w:val="false"/>
          <w:color w:val="000000"/>
          <w:sz w:val="28"/>
        </w:rPr>
        <w:t>
</w:t>
      </w:r>
      <w:r>
        <w:rPr>
          <w:rFonts w:ascii="Times New Roman"/>
          <w:b w:val="false"/>
          <w:i w:val="false"/>
          <w:color w:val="000000"/>
          <w:sz w:val="28"/>
        </w:rPr>
        <w:t xml:space="preserve">
      «5» бағасы («өте жақсы»): музыкалық шығарма мазмұнының бейнелік-мәнерлілік түсіндірмесі; нысан сезімін иланымды түрде ұғу; шапшаңдықтың бірлігі; сөзін сөйлеудің мәнерлілігі; ырғақтық пульсацияның айқындығы; динамикалық көптүрлілік; өз орындауын естіп бақылау; орындау техникасын еркін меңгеру; әртістік және ойнауға берілгендік. </w:t>
      </w:r>
      <w:r>
        <w:br/>
      </w:r>
      <w:r>
        <w:rPr>
          <w:rFonts w:ascii="Times New Roman"/>
          <w:b w:val="false"/>
          <w:i w:val="false"/>
          <w:color w:val="000000"/>
          <w:sz w:val="28"/>
        </w:rPr>
        <w:t>
</w:t>
      </w:r>
      <w:r>
        <w:rPr>
          <w:rFonts w:ascii="Times New Roman"/>
          <w:b w:val="false"/>
          <w:i w:val="false"/>
          <w:color w:val="000000"/>
          <w:sz w:val="28"/>
        </w:rPr>
        <w:t>
      «4» бағасы («жақсы»): шығарманың нысанын, музыкалық тілді, музыкалық мәнерліліктің құралдарын сауатты түсіну; ноталық мәтінді орындаудың тұрақтылығы; шапшаңдықтың бірлігі; сөзін сөйлеудің мәнерлілігі; динамикалық көптүрлілік; жеткіліксіз түрде естіп бақылау; сахнада психологиялық жағынан өзін-өзі ұстаудың тұрақсыздығы.</w:t>
      </w:r>
      <w:r>
        <w:br/>
      </w:r>
      <w:r>
        <w:rPr>
          <w:rFonts w:ascii="Times New Roman"/>
          <w:b w:val="false"/>
          <w:i w:val="false"/>
          <w:color w:val="000000"/>
          <w:sz w:val="28"/>
        </w:rPr>
        <w:t>
</w:t>
      </w:r>
      <w:r>
        <w:rPr>
          <w:rFonts w:ascii="Times New Roman"/>
          <w:b w:val="false"/>
          <w:i w:val="false"/>
          <w:color w:val="000000"/>
          <w:sz w:val="28"/>
        </w:rPr>
        <w:t>
      «3» бағасы («қанағаттанарлық»): авторлық ноталық мәтінді музыканы бейнелік пайымдаусыз үстіртін оқу; өз орындауын нашар естіп бақылау; шапшаңдық-ырғақтық жинақы еместік; дыбысталудың динамикалық біртектілігі және бірсарындылығы; сахнада тұрақсыз психологиялық жай-күй.</w:t>
      </w:r>
      <w:r>
        <w:br/>
      </w:r>
      <w:r>
        <w:rPr>
          <w:rFonts w:ascii="Times New Roman"/>
          <w:b w:val="false"/>
          <w:i w:val="false"/>
          <w:color w:val="000000"/>
          <w:sz w:val="28"/>
        </w:rPr>
        <w:t>
</w:t>
      </w:r>
      <w:r>
        <w:rPr>
          <w:rFonts w:ascii="Times New Roman"/>
          <w:b w:val="false"/>
          <w:i w:val="false"/>
          <w:color w:val="000000"/>
          <w:sz w:val="28"/>
        </w:rPr>
        <w:t xml:space="preserve">
      «2» бағасы («қанағаттанарлық емес»): ноталық мәтінді ойнаудағы қателіктер; метрлік-ырғақтық тұрақсыздық; естіп бақылаудың жоқтығы; дыбыс шығару және дыбыс танудың төменгі сапасы; мәнерлілік түсіндірменің жоқтығы; орындау кезіндегі жиі тоқтаулар. </w:t>
      </w:r>
      <w:r>
        <w:br/>
      </w:r>
      <w:r>
        <w:rPr>
          <w:rFonts w:ascii="Times New Roman"/>
          <w:b w:val="false"/>
          <w:i w:val="false"/>
          <w:color w:val="000000"/>
          <w:sz w:val="28"/>
        </w:rPr>
        <w:t>
</w:t>
      </w:r>
      <w:r>
        <w:rPr>
          <w:rFonts w:ascii="Times New Roman"/>
          <w:b w:val="false"/>
          <w:i w:val="false"/>
          <w:color w:val="000000"/>
          <w:sz w:val="28"/>
        </w:rPr>
        <w:t xml:space="preserve">
      281. Музыкаға оқыту және тәрбиелеу үдерісінде түйінді және оқу-танымдық (пәндік) құзыреттерінің қалыптасқан өлшемдерін анықтауды болжайды. </w:t>
      </w:r>
      <w:r>
        <w:br/>
      </w:r>
      <w:r>
        <w:rPr>
          <w:rFonts w:ascii="Times New Roman"/>
          <w:b w:val="false"/>
          <w:i w:val="false"/>
          <w:color w:val="000000"/>
          <w:sz w:val="28"/>
        </w:rPr>
        <w:t>
</w:t>
      </w:r>
      <w:r>
        <w:rPr>
          <w:rFonts w:ascii="Times New Roman"/>
          <w:b w:val="false"/>
          <w:i w:val="false"/>
          <w:color w:val="000000"/>
          <w:sz w:val="28"/>
        </w:rPr>
        <w:t xml:space="preserve">
      282. білім алушылардың түйінді және пәндік құзыреттерінің жоғарғы деңгейі мыналармен сипатталады: </w:t>
      </w:r>
      <w:r>
        <w:br/>
      </w:r>
      <w:r>
        <w:rPr>
          <w:rFonts w:ascii="Times New Roman"/>
          <w:b w:val="false"/>
          <w:i w:val="false"/>
          <w:color w:val="000000"/>
          <w:sz w:val="28"/>
        </w:rPr>
        <w:t>
</w:t>
      </w:r>
      <w:r>
        <w:rPr>
          <w:rFonts w:ascii="Times New Roman"/>
          <w:b w:val="false"/>
          <w:i w:val="false"/>
          <w:color w:val="000000"/>
          <w:sz w:val="28"/>
        </w:rPr>
        <w:t xml:space="preserve">
      1) музыка туралы жүйелі білімдерді жинақтауда анық көрінетін қызығушылық; шеберлікпен шығармашылық ойлау; музыка туралы көзқарастардың және пікірлердің кеңдігі мен тереңдігі; </w:t>
      </w:r>
      <w:r>
        <w:br/>
      </w:r>
      <w:r>
        <w:rPr>
          <w:rFonts w:ascii="Times New Roman"/>
          <w:b w:val="false"/>
          <w:i w:val="false"/>
          <w:color w:val="000000"/>
          <w:sz w:val="28"/>
        </w:rPr>
        <w:t>
</w:t>
      </w:r>
      <w:r>
        <w:rPr>
          <w:rFonts w:ascii="Times New Roman"/>
          <w:b w:val="false"/>
          <w:i w:val="false"/>
          <w:color w:val="000000"/>
          <w:sz w:val="28"/>
        </w:rPr>
        <w:t>
      2) музыканы және оған әсершіл көзқарасты айқын түрде қажетсіну; дүниені ерекше сезіну; ашық көрінетін эмпатия;</w:t>
      </w:r>
      <w:r>
        <w:br/>
      </w:r>
      <w:r>
        <w:rPr>
          <w:rFonts w:ascii="Times New Roman"/>
          <w:b w:val="false"/>
          <w:i w:val="false"/>
          <w:color w:val="000000"/>
          <w:sz w:val="28"/>
        </w:rPr>
        <w:t>
</w:t>
      </w:r>
      <w:r>
        <w:rPr>
          <w:rFonts w:ascii="Times New Roman"/>
          <w:b w:val="false"/>
          <w:i w:val="false"/>
          <w:color w:val="000000"/>
          <w:sz w:val="28"/>
        </w:rPr>
        <w:t>
      3) музыка құралдары арқылы дүниені тану мақсатына жетуде анық байқалатын қажырлылық, өзіндік рефлексияға ерік таныту; рухани дамуда ерікті табандылық;</w:t>
      </w:r>
      <w:r>
        <w:br/>
      </w:r>
      <w:r>
        <w:rPr>
          <w:rFonts w:ascii="Times New Roman"/>
          <w:b w:val="false"/>
          <w:i w:val="false"/>
          <w:color w:val="000000"/>
          <w:sz w:val="28"/>
        </w:rPr>
        <w:t>
</w:t>
      </w:r>
      <w:r>
        <w:rPr>
          <w:rFonts w:ascii="Times New Roman"/>
          <w:b w:val="false"/>
          <w:i w:val="false"/>
          <w:color w:val="000000"/>
          <w:sz w:val="28"/>
        </w:rPr>
        <w:t>
      4) біртұтас дүниетаным; мінез-құлық және өмір салтында көрінетін оң рухани-адамгершілік сенімдер; «парасаттыны, ізгіні, мәңгіні» жеткізуге ұмтылыс.</w:t>
      </w:r>
      <w:r>
        <w:br/>
      </w:r>
      <w:r>
        <w:rPr>
          <w:rFonts w:ascii="Times New Roman"/>
          <w:b w:val="false"/>
          <w:i w:val="false"/>
          <w:color w:val="000000"/>
          <w:sz w:val="28"/>
        </w:rPr>
        <w:t>
</w:t>
      </w:r>
      <w:r>
        <w:rPr>
          <w:rFonts w:ascii="Times New Roman"/>
          <w:b w:val="false"/>
          <w:i w:val="false"/>
          <w:color w:val="000000"/>
          <w:sz w:val="28"/>
        </w:rPr>
        <w:t>
      283. Білім алушылардың түйінді және пәндік құзыреттерінің жеткілікті деңгейі мыналарды көздейді:</w:t>
      </w:r>
      <w:r>
        <w:br/>
      </w:r>
      <w:r>
        <w:rPr>
          <w:rFonts w:ascii="Times New Roman"/>
          <w:b w:val="false"/>
          <w:i w:val="false"/>
          <w:color w:val="000000"/>
          <w:sz w:val="28"/>
        </w:rPr>
        <w:t>
</w:t>
      </w:r>
      <w:r>
        <w:rPr>
          <w:rFonts w:ascii="Times New Roman"/>
          <w:b w:val="false"/>
          <w:i w:val="false"/>
          <w:color w:val="000000"/>
          <w:sz w:val="28"/>
        </w:rPr>
        <w:t xml:space="preserve">
      1) музыкаға тұрақты қызығушылық; когнитивті аясының дамуы; көзқарастар мен пікірлерді дәлелдей алу; </w:t>
      </w:r>
      <w:r>
        <w:br/>
      </w:r>
      <w:r>
        <w:rPr>
          <w:rFonts w:ascii="Times New Roman"/>
          <w:b w:val="false"/>
          <w:i w:val="false"/>
          <w:color w:val="000000"/>
          <w:sz w:val="28"/>
        </w:rPr>
        <w:t>
</w:t>
      </w:r>
      <w:r>
        <w:rPr>
          <w:rFonts w:ascii="Times New Roman"/>
          <w:b w:val="false"/>
          <w:i w:val="false"/>
          <w:color w:val="000000"/>
          <w:sz w:val="28"/>
        </w:rPr>
        <w:t xml:space="preserve">
      2) айқын көрінетін музыканы қажетсіну; белсенді әсершіл қабылдау; ашық көрінетін эмпатияға бейімділік; </w:t>
      </w:r>
      <w:r>
        <w:br/>
      </w:r>
      <w:r>
        <w:rPr>
          <w:rFonts w:ascii="Times New Roman"/>
          <w:b w:val="false"/>
          <w:i w:val="false"/>
          <w:color w:val="000000"/>
          <w:sz w:val="28"/>
        </w:rPr>
        <w:t>
</w:t>
      </w:r>
      <w:r>
        <w:rPr>
          <w:rFonts w:ascii="Times New Roman"/>
          <w:b w:val="false"/>
          <w:i w:val="false"/>
          <w:color w:val="000000"/>
          <w:sz w:val="28"/>
        </w:rPr>
        <w:t xml:space="preserve">
      3) тұлғаның білім, іскерлік, дағдыларын, эстетикалық эмоциялардың спектрін кеңейтуге және тереңдетуде анық байқалатын талпынысы; өзіндік талдау жасауға ұмтылыс; рухани дамудағы табандылық; </w:t>
      </w:r>
      <w:r>
        <w:br/>
      </w:r>
      <w:r>
        <w:rPr>
          <w:rFonts w:ascii="Times New Roman"/>
          <w:b w:val="false"/>
          <w:i w:val="false"/>
          <w:color w:val="000000"/>
          <w:sz w:val="28"/>
        </w:rPr>
        <w:t>
</w:t>
      </w:r>
      <w:r>
        <w:rPr>
          <w:rFonts w:ascii="Times New Roman"/>
          <w:b w:val="false"/>
          <w:i w:val="false"/>
          <w:color w:val="000000"/>
          <w:sz w:val="28"/>
        </w:rPr>
        <w:t xml:space="preserve">
      4) дамыған музыкалық-көркемдік ой-өріс; «музыканың білімді насихаттаушысы» болуға ұмтылыс; музыкалық-эстетикалық және әдептік ұстанымдардағы сенімділік. </w:t>
      </w:r>
      <w:r>
        <w:br/>
      </w:r>
      <w:r>
        <w:rPr>
          <w:rFonts w:ascii="Times New Roman"/>
          <w:b w:val="false"/>
          <w:i w:val="false"/>
          <w:color w:val="000000"/>
          <w:sz w:val="28"/>
        </w:rPr>
        <w:t>
</w:t>
      </w:r>
      <w:r>
        <w:rPr>
          <w:rFonts w:ascii="Times New Roman"/>
          <w:b w:val="false"/>
          <w:i w:val="false"/>
          <w:color w:val="000000"/>
          <w:sz w:val="28"/>
        </w:rPr>
        <w:t>
      284. Білім алушылардың түйінді және пәндік құзыреттерінің орташа деңгейі:</w:t>
      </w:r>
      <w:r>
        <w:br/>
      </w:r>
      <w:r>
        <w:rPr>
          <w:rFonts w:ascii="Times New Roman"/>
          <w:b w:val="false"/>
          <w:i w:val="false"/>
          <w:color w:val="000000"/>
          <w:sz w:val="28"/>
        </w:rPr>
        <w:t>
</w:t>
      </w:r>
      <w:r>
        <w:rPr>
          <w:rFonts w:ascii="Times New Roman"/>
          <w:b w:val="false"/>
          <w:i w:val="false"/>
          <w:color w:val="000000"/>
          <w:sz w:val="28"/>
        </w:rPr>
        <w:t>
      1) музыкаға жағдаятты қызығушылық, музыкалық-эстетикалық және әдептік көзқарастардың, пікірлердің тұрақсыз бағдарланушылығымен белгілі бір білімдердің бар болуы;</w:t>
      </w:r>
      <w:r>
        <w:br/>
      </w:r>
      <w:r>
        <w:rPr>
          <w:rFonts w:ascii="Times New Roman"/>
          <w:b w:val="false"/>
          <w:i w:val="false"/>
          <w:color w:val="000000"/>
          <w:sz w:val="28"/>
        </w:rPr>
        <w:t>
</w:t>
      </w:r>
      <w:r>
        <w:rPr>
          <w:rFonts w:ascii="Times New Roman"/>
          <w:b w:val="false"/>
          <w:i w:val="false"/>
          <w:color w:val="000000"/>
          <w:sz w:val="28"/>
        </w:rPr>
        <w:t xml:space="preserve">
      2) музыканы қажетсінудің жағдаятты көрінулері және әсершіл қабылдаудың тұрақсыздығы; эмоциялардың нашар дамығандығы; эмпатиялық жағдаяттың көріністері; </w:t>
      </w:r>
      <w:r>
        <w:br/>
      </w:r>
      <w:r>
        <w:rPr>
          <w:rFonts w:ascii="Times New Roman"/>
          <w:b w:val="false"/>
          <w:i w:val="false"/>
          <w:color w:val="000000"/>
          <w:sz w:val="28"/>
        </w:rPr>
        <w:t>
</w:t>
      </w:r>
      <w:r>
        <w:rPr>
          <w:rFonts w:ascii="Times New Roman"/>
          <w:b w:val="false"/>
          <w:i w:val="false"/>
          <w:color w:val="000000"/>
          <w:sz w:val="28"/>
        </w:rPr>
        <w:t xml:space="preserve">
      3) музыкалық қызметте білім, дағды, біліктің эстетикалық эмоцияларды жинақтауға жағдаятты ұмтылыс; өзіндік талдамға ерікті араласуының жеткіліксіздігі; рухани дамудағы енжарлық; </w:t>
      </w:r>
      <w:r>
        <w:br/>
      </w:r>
      <w:r>
        <w:rPr>
          <w:rFonts w:ascii="Times New Roman"/>
          <w:b w:val="false"/>
          <w:i w:val="false"/>
          <w:color w:val="000000"/>
          <w:sz w:val="28"/>
        </w:rPr>
        <w:t>
</w:t>
      </w:r>
      <w:r>
        <w:rPr>
          <w:rFonts w:ascii="Times New Roman"/>
          <w:b w:val="false"/>
          <w:i w:val="false"/>
          <w:color w:val="000000"/>
          <w:sz w:val="28"/>
        </w:rPr>
        <w:t>
      4) музыкалық қызметте білім, дағды, біліктердің аз қоры; музыкалық талғамдардың, бағалаудың тұрақсыздығы; рухани-адамгершілік сенімдердің және тұлға ұстанымының тұрлаусыздығынан көрінеді.</w:t>
      </w:r>
      <w:r>
        <w:br/>
      </w:r>
      <w:r>
        <w:rPr>
          <w:rFonts w:ascii="Times New Roman"/>
          <w:b w:val="false"/>
          <w:i w:val="false"/>
          <w:color w:val="000000"/>
          <w:sz w:val="28"/>
        </w:rPr>
        <w:t>
</w:t>
      </w:r>
      <w:r>
        <w:rPr>
          <w:rFonts w:ascii="Times New Roman"/>
          <w:b w:val="false"/>
          <w:i w:val="false"/>
          <w:color w:val="000000"/>
          <w:sz w:val="28"/>
        </w:rPr>
        <w:t xml:space="preserve">
      285. Білім алушылардың түйінді және пәндік құзыреттерінің төмен деңгейі оның барлық құрамдас бөліктерінің түрлі дамуымен ерекшеленеді: </w:t>
      </w:r>
      <w:r>
        <w:br/>
      </w:r>
      <w:r>
        <w:rPr>
          <w:rFonts w:ascii="Times New Roman"/>
          <w:b w:val="false"/>
          <w:i w:val="false"/>
          <w:color w:val="000000"/>
          <w:sz w:val="28"/>
        </w:rPr>
        <w:t>
</w:t>
      </w:r>
      <w:r>
        <w:rPr>
          <w:rFonts w:ascii="Times New Roman"/>
          <w:b w:val="false"/>
          <w:i w:val="false"/>
          <w:color w:val="000000"/>
          <w:sz w:val="28"/>
        </w:rPr>
        <w:t xml:space="preserve">
      1) оқуға және білімдерді жинақтауға қызығушылықтың жоқтығы; когнитивті аяның - қабылдаудың, зейіннің, қиялдың, естің, ойлаудың жетілмегендігі; музыка туралы көзқарастар мен пікірлердің тұрлаусыздығы; </w:t>
      </w:r>
      <w:r>
        <w:br/>
      </w:r>
      <w:r>
        <w:rPr>
          <w:rFonts w:ascii="Times New Roman"/>
          <w:b w:val="false"/>
          <w:i w:val="false"/>
          <w:color w:val="000000"/>
          <w:sz w:val="28"/>
        </w:rPr>
        <w:t>
</w:t>
      </w:r>
      <w:r>
        <w:rPr>
          <w:rFonts w:ascii="Times New Roman"/>
          <w:b w:val="false"/>
          <w:i w:val="false"/>
          <w:color w:val="000000"/>
          <w:sz w:val="28"/>
        </w:rPr>
        <w:t xml:space="preserve">
      2) музыканы қажетсінудің жоқтығы және оны қабылдаудағы әрекетсіздік; эмоциялық дүниенің жұтаңдығы; эмоциялық «саңыраулық»; </w:t>
      </w:r>
      <w:r>
        <w:br/>
      </w:r>
      <w:r>
        <w:rPr>
          <w:rFonts w:ascii="Times New Roman"/>
          <w:b w:val="false"/>
          <w:i w:val="false"/>
          <w:color w:val="000000"/>
          <w:sz w:val="28"/>
        </w:rPr>
        <w:t>
</w:t>
      </w:r>
      <w:r>
        <w:rPr>
          <w:rFonts w:ascii="Times New Roman"/>
          <w:b w:val="false"/>
          <w:i w:val="false"/>
          <w:color w:val="000000"/>
          <w:sz w:val="28"/>
        </w:rPr>
        <w:t xml:space="preserve">
      3) музыканы тануға жігерліліктің болмауы; өзіндік рефлексияға еріктің болмауы; рухани дамудағы байыпсыздық және әрекетсіздік; </w:t>
      </w:r>
      <w:r>
        <w:br/>
      </w:r>
      <w:r>
        <w:rPr>
          <w:rFonts w:ascii="Times New Roman"/>
          <w:b w:val="false"/>
          <w:i w:val="false"/>
          <w:color w:val="000000"/>
          <w:sz w:val="28"/>
        </w:rPr>
        <w:t>
</w:t>
      </w:r>
      <w:r>
        <w:rPr>
          <w:rFonts w:ascii="Times New Roman"/>
          <w:b w:val="false"/>
          <w:i w:val="false"/>
          <w:color w:val="000000"/>
          <w:sz w:val="28"/>
        </w:rPr>
        <w:t xml:space="preserve">
      4) музыкалық қызметте жүйелі білім, дағды, біліктердің жоқтығы; баға берудің екі бір-біріне қарама-қайшы кереғарлық: «ұнайды – ұнамайды»; рухани-адамгершілік сенімдердің жоқтығы. </w:t>
      </w:r>
      <w:r>
        <w:br/>
      </w:r>
      <w:r>
        <w:rPr>
          <w:rFonts w:ascii="Times New Roman"/>
          <w:b w:val="false"/>
          <w:i w:val="false"/>
          <w:color w:val="000000"/>
          <w:sz w:val="28"/>
        </w:rPr>
        <w:t>
</w:t>
      </w:r>
      <w:r>
        <w:rPr>
          <w:rFonts w:ascii="Times New Roman"/>
          <w:b w:val="false"/>
          <w:i w:val="false"/>
          <w:color w:val="000000"/>
          <w:sz w:val="28"/>
        </w:rPr>
        <w:t xml:space="preserve">
      286. Оқыту және тәрбиелеу жүйесін жүзеге асырудың педагогикалық нәтижесі білім алушылардың музыка туралы, өмір туралы білімдерінің, көзқарастарының және пікірлерінің жүйелілігін, кеңдігі мен тереңдігін; музыканың, өмірдің эмоциялық бірге әсерленушілік– эмпатиясын рухани қажетсінуді; ерік, мінездің қалыптасу, музыкалық-эстетикалық талғамдарды және адамгершілік сенімдерді; рухани-адамгершіліктік жүріс-тұрыс және өмір салтын анықтайды. </w:t>
      </w:r>
      <w:r>
        <w:br/>
      </w:r>
      <w:r>
        <w:rPr>
          <w:rFonts w:ascii="Times New Roman"/>
          <w:b w:val="false"/>
          <w:i w:val="false"/>
          <w:color w:val="000000"/>
          <w:sz w:val="28"/>
        </w:rPr>
        <w:t>
</w:t>
      </w:r>
      <w:r>
        <w:rPr>
          <w:rFonts w:ascii="Times New Roman"/>
          <w:b w:val="false"/>
          <w:i w:val="false"/>
          <w:color w:val="000000"/>
          <w:sz w:val="28"/>
        </w:rPr>
        <w:t xml:space="preserve">
      287. Осылайша, білім алушылардың түйінді және пәндік құзыреттерінің арасындағы байланыс тек қана «жүз пайыздық хрестоматиялық жылтырақ» деп аталатын білім алушылардың білім, дағды, біліктерін ғана көрінбейтін, сондай-ақ, рухани тұғырдағы өмірді сергек құлақпен тыңдай алу, дүниенің, музыканың, шығармашылықтың әсемділігіне қайран қалу; эмоциялық дүниенің, көзқарастардың, пікірлердің дамығандығы, бағалар мен сенімдер дәлелділігі, өмірде «парасаттыны, ізгіні, мәңгіні» таратуға ұмтылу және сол арқылы әрдайым рухани емес қоршаған дүниенің шындықтарына ықпал жасау музыкалық оқыту және тәрбиедегі күтілетін нәтиже болады. </w:t>
      </w:r>
    </w:p>
    <w:bookmarkEnd w:id="24"/>
    <w:bookmarkStart w:name="z26" w:id="25"/>
    <w:p>
      <w:pPr>
        <w:spacing w:after="0"/>
        <w:ind w:left="0"/>
        <w:jc w:val="left"/>
      </w:pPr>
      <w:r>
        <w:rPr>
          <w:rFonts w:ascii="Times New Roman"/>
          <w:b/>
          <w:i w:val="false"/>
          <w:color w:val="000000"/>
        </w:rPr>
        <w:t xml:space="preserve"> 
9-параграф. Балалар музыка мектептерінің және балалар өнер</w:t>
      </w:r>
      <w:r>
        <w:br/>
      </w:r>
      <w:r>
        <w:rPr>
          <w:rFonts w:ascii="Times New Roman"/>
          <w:b/>
          <w:i w:val="false"/>
          <w:color w:val="000000"/>
        </w:rPr>
        <w:t>
мектептері музыка бөлімдерінің «Скрипка» пәні бойынша білім</w:t>
      </w:r>
      <w:r>
        <w:br/>
      </w:r>
      <w:r>
        <w:rPr>
          <w:rFonts w:ascii="Times New Roman"/>
          <w:b/>
          <w:i w:val="false"/>
          <w:color w:val="000000"/>
        </w:rPr>
        <w:t>
беру бағдарламасы</w:t>
      </w:r>
    </w:p>
    <w:bookmarkEnd w:id="25"/>
    <w:bookmarkStart w:name="z27" w:id="26"/>
    <w:p>
      <w:pPr>
        <w:spacing w:after="0"/>
        <w:ind w:left="0"/>
        <w:jc w:val="both"/>
      </w:pPr>
      <w:r>
        <w:rPr>
          <w:rFonts w:ascii="Times New Roman"/>
          <w:b w:val="false"/>
          <w:i w:val="false"/>
          <w:color w:val="000000"/>
          <w:sz w:val="28"/>
        </w:rPr>
        <w:t xml:space="preserve">
      288. Балалар музыка мектептерінің және балалар өнер мектептері музыка бөлімдерінің «Скрипка» пәні бойынша білім беру бағдарламасы (бұдан әрі – Бағдарлама) балалар музыка мектептері мен өнер мектептерініңмақсатын, міндеттерін, мазмұнын, оқытудан күтілетін нәтижелерді анықтайды. </w:t>
      </w:r>
      <w:r>
        <w:br/>
      </w:r>
      <w:r>
        <w:rPr>
          <w:rFonts w:ascii="Times New Roman"/>
          <w:b w:val="false"/>
          <w:i w:val="false"/>
          <w:color w:val="000000"/>
          <w:sz w:val="28"/>
        </w:rPr>
        <w:t>
</w:t>
      </w:r>
      <w:r>
        <w:rPr>
          <w:rFonts w:ascii="Times New Roman"/>
          <w:b w:val="false"/>
          <w:i w:val="false"/>
          <w:color w:val="000000"/>
          <w:sz w:val="28"/>
        </w:rPr>
        <w:t xml:space="preserve">
      289. Бағдарламаның мақсаты: белсенді азаматтық көзқарасы бар, жоғары адамгершілік және басшылық қасиеттері бар, жоғары рухани мәдениет дәрежесі бар тұлғаны қалыптастыру, скрипканы сауатты меңгеру арқылы өзін өзі шығармашылықтық анықтайтын бала тұлғасын дамыту. </w:t>
      </w:r>
      <w:r>
        <w:br/>
      </w:r>
      <w:r>
        <w:rPr>
          <w:rFonts w:ascii="Times New Roman"/>
          <w:b w:val="false"/>
          <w:i w:val="false"/>
          <w:color w:val="000000"/>
          <w:sz w:val="28"/>
        </w:rPr>
        <w:t>
</w:t>
      </w:r>
      <w:r>
        <w:rPr>
          <w:rFonts w:ascii="Times New Roman"/>
          <w:b w:val="false"/>
          <w:i w:val="false"/>
          <w:color w:val="000000"/>
          <w:sz w:val="28"/>
        </w:rPr>
        <w:t>
      290. Жалпы білімділік міндеттері:</w:t>
      </w:r>
      <w:r>
        <w:br/>
      </w:r>
      <w:r>
        <w:rPr>
          <w:rFonts w:ascii="Times New Roman"/>
          <w:b w:val="false"/>
          <w:i w:val="false"/>
          <w:color w:val="000000"/>
          <w:sz w:val="28"/>
        </w:rPr>
        <w:t>
</w:t>
      </w:r>
      <w:r>
        <w:rPr>
          <w:rFonts w:ascii="Times New Roman"/>
          <w:b w:val="false"/>
          <w:i w:val="false"/>
          <w:color w:val="000000"/>
          <w:sz w:val="28"/>
        </w:rPr>
        <w:t>
      1) скрипкада музыкалық орындаушылыққа қажетті құрал ретінде музыкалық-теориялық пәндер топтамасын меңгеру;</w:t>
      </w:r>
      <w:r>
        <w:br/>
      </w:r>
      <w:r>
        <w:rPr>
          <w:rFonts w:ascii="Times New Roman"/>
          <w:b w:val="false"/>
          <w:i w:val="false"/>
          <w:color w:val="000000"/>
          <w:sz w:val="28"/>
        </w:rPr>
        <w:t>
</w:t>
      </w:r>
      <w:r>
        <w:rPr>
          <w:rFonts w:ascii="Times New Roman"/>
          <w:b w:val="false"/>
          <w:i w:val="false"/>
          <w:color w:val="000000"/>
          <w:sz w:val="28"/>
        </w:rPr>
        <w:t>
      2) музыкалық қабілеттерін дамыту: есту, есте сақтау, ырғақ, эмоциялық орта, саздылық және әртістілік;</w:t>
      </w:r>
      <w:r>
        <w:br/>
      </w:r>
      <w:r>
        <w:rPr>
          <w:rFonts w:ascii="Times New Roman"/>
          <w:b w:val="false"/>
          <w:i w:val="false"/>
          <w:color w:val="000000"/>
          <w:sz w:val="28"/>
        </w:rPr>
        <w:t>
</w:t>
      </w:r>
      <w:r>
        <w:rPr>
          <w:rFonts w:ascii="Times New Roman"/>
          <w:b w:val="false"/>
          <w:i w:val="false"/>
          <w:color w:val="000000"/>
          <w:sz w:val="28"/>
        </w:rPr>
        <w:t>
      3) скрипкада ойнау дағдыларын қалыптастыру және орындаушылық сапасын дамыту;</w:t>
      </w:r>
      <w:r>
        <w:br/>
      </w:r>
      <w:r>
        <w:rPr>
          <w:rFonts w:ascii="Times New Roman"/>
          <w:b w:val="false"/>
          <w:i w:val="false"/>
          <w:color w:val="000000"/>
          <w:sz w:val="28"/>
        </w:rPr>
        <w:t>
</w:t>
      </w:r>
      <w:r>
        <w:rPr>
          <w:rFonts w:ascii="Times New Roman"/>
          <w:b w:val="false"/>
          <w:i w:val="false"/>
          <w:color w:val="000000"/>
          <w:sz w:val="28"/>
        </w:rPr>
        <w:t>
      4) жеке және ансамбльде музыкалық шығарманы сауатты орындауға мүмкіндік беретін негізгі дағдыларды меңгеру;</w:t>
      </w:r>
      <w:r>
        <w:br/>
      </w:r>
      <w:r>
        <w:rPr>
          <w:rFonts w:ascii="Times New Roman"/>
          <w:b w:val="false"/>
          <w:i w:val="false"/>
          <w:color w:val="000000"/>
          <w:sz w:val="28"/>
        </w:rPr>
        <w:t>
</w:t>
      </w:r>
      <w:r>
        <w:rPr>
          <w:rFonts w:ascii="Times New Roman"/>
          <w:b w:val="false"/>
          <w:i w:val="false"/>
          <w:color w:val="000000"/>
          <w:sz w:val="28"/>
        </w:rPr>
        <w:t>
      5) музыкалық-эстетикалық талғамды, көру қабілетін, кереметтерді есту және түсінуді қалыптастыру;</w:t>
      </w:r>
      <w:r>
        <w:br/>
      </w:r>
      <w:r>
        <w:rPr>
          <w:rFonts w:ascii="Times New Roman"/>
          <w:b w:val="false"/>
          <w:i w:val="false"/>
          <w:color w:val="000000"/>
          <w:sz w:val="28"/>
        </w:rPr>
        <w:t>
</w:t>
      </w:r>
      <w:r>
        <w:rPr>
          <w:rFonts w:ascii="Times New Roman"/>
          <w:b w:val="false"/>
          <w:i w:val="false"/>
          <w:color w:val="000000"/>
          <w:sz w:val="28"/>
        </w:rPr>
        <w:t>
      6) білім алушылардың кәсіби өзін-өзі анықтауына мүмкіндік беру.</w:t>
      </w:r>
      <w:r>
        <w:br/>
      </w:r>
      <w:r>
        <w:rPr>
          <w:rFonts w:ascii="Times New Roman"/>
          <w:b w:val="false"/>
          <w:i w:val="false"/>
          <w:color w:val="000000"/>
          <w:sz w:val="28"/>
        </w:rPr>
        <w:t>
</w:t>
      </w:r>
      <w:r>
        <w:rPr>
          <w:rFonts w:ascii="Times New Roman"/>
          <w:b w:val="false"/>
          <w:i w:val="false"/>
          <w:color w:val="000000"/>
          <w:sz w:val="28"/>
        </w:rPr>
        <w:t>
      291. Тәрбиелік міндеттер:</w:t>
      </w:r>
      <w:r>
        <w:br/>
      </w:r>
      <w:r>
        <w:rPr>
          <w:rFonts w:ascii="Times New Roman"/>
          <w:b w:val="false"/>
          <w:i w:val="false"/>
          <w:color w:val="000000"/>
          <w:sz w:val="28"/>
        </w:rPr>
        <w:t>
</w:t>
      </w:r>
      <w:r>
        <w:rPr>
          <w:rFonts w:ascii="Times New Roman"/>
          <w:b w:val="false"/>
          <w:i w:val="false"/>
          <w:color w:val="000000"/>
          <w:sz w:val="28"/>
        </w:rPr>
        <w:t>
      1) музыка мәдениетіне араластыру;</w:t>
      </w:r>
      <w:r>
        <w:br/>
      </w:r>
      <w:r>
        <w:rPr>
          <w:rFonts w:ascii="Times New Roman"/>
          <w:b w:val="false"/>
          <w:i w:val="false"/>
          <w:color w:val="000000"/>
          <w:sz w:val="28"/>
        </w:rPr>
        <w:t>
</w:t>
      </w:r>
      <w:r>
        <w:rPr>
          <w:rFonts w:ascii="Times New Roman"/>
          <w:b w:val="false"/>
          <w:i w:val="false"/>
          <w:color w:val="000000"/>
          <w:sz w:val="28"/>
        </w:rPr>
        <w:t>
      2) музыка сабақтарына деген тұрақты қызығушылықтарын тәрбиелеу және музыкалық нақыштарды ажырата білу;</w:t>
      </w:r>
      <w:r>
        <w:br/>
      </w:r>
      <w:r>
        <w:rPr>
          <w:rFonts w:ascii="Times New Roman"/>
          <w:b w:val="false"/>
          <w:i w:val="false"/>
          <w:color w:val="000000"/>
          <w:sz w:val="28"/>
        </w:rPr>
        <w:t>
</w:t>
      </w:r>
      <w:r>
        <w:rPr>
          <w:rFonts w:ascii="Times New Roman"/>
          <w:b w:val="false"/>
          <w:i w:val="false"/>
          <w:color w:val="000000"/>
          <w:sz w:val="28"/>
        </w:rPr>
        <w:t>
      3) жақсы музыкалық талғамды тәрбиелеу;</w:t>
      </w:r>
      <w:r>
        <w:br/>
      </w:r>
      <w:r>
        <w:rPr>
          <w:rFonts w:ascii="Times New Roman"/>
          <w:b w:val="false"/>
          <w:i w:val="false"/>
          <w:color w:val="000000"/>
          <w:sz w:val="28"/>
        </w:rPr>
        <w:t>
</w:t>
      </w:r>
      <w:r>
        <w:rPr>
          <w:rFonts w:ascii="Times New Roman"/>
          <w:b w:val="false"/>
          <w:i w:val="false"/>
          <w:color w:val="000000"/>
          <w:sz w:val="28"/>
        </w:rPr>
        <w:t>
      4) аспаптық шығармашылыққа деген қызығушылықты оятуға итермелеу;</w:t>
      </w:r>
      <w:r>
        <w:br/>
      </w:r>
      <w:r>
        <w:rPr>
          <w:rFonts w:ascii="Times New Roman"/>
          <w:b w:val="false"/>
          <w:i w:val="false"/>
          <w:color w:val="000000"/>
          <w:sz w:val="28"/>
        </w:rPr>
        <w:t>
</w:t>
      </w:r>
      <w:r>
        <w:rPr>
          <w:rFonts w:ascii="Times New Roman"/>
          <w:b w:val="false"/>
          <w:i w:val="false"/>
          <w:color w:val="000000"/>
          <w:sz w:val="28"/>
        </w:rPr>
        <w:t>
      5) өз елінің патриотын, дәстүрлі және заманауи қазақ музыкасын таратушыны тәрбиелеу;</w:t>
      </w:r>
      <w:r>
        <w:br/>
      </w:r>
      <w:r>
        <w:rPr>
          <w:rFonts w:ascii="Times New Roman"/>
          <w:b w:val="false"/>
          <w:i w:val="false"/>
          <w:color w:val="000000"/>
          <w:sz w:val="28"/>
        </w:rPr>
        <w:t>
</w:t>
      </w:r>
      <w:r>
        <w:rPr>
          <w:rFonts w:ascii="Times New Roman"/>
          <w:b w:val="false"/>
          <w:i w:val="false"/>
          <w:color w:val="000000"/>
          <w:sz w:val="28"/>
        </w:rPr>
        <w:t>
      6) балалардың шығармашылық қызмет және көпшілік алдына шығу тәжірибесін алуы.</w:t>
      </w:r>
      <w:r>
        <w:br/>
      </w:r>
      <w:r>
        <w:rPr>
          <w:rFonts w:ascii="Times New Roman"/>
          <w:b w:val="false"/>
          <w:i w:val="false"/>
          <w:color w:val="000000"/>
          <w:sz w:val="28"/>
        </w:rPr>
        <w:t>
</w:t>
      </w:r>
      <w:r>
        <w:rPr>
          <w:rFonts w:ascii="Times New Roman"/>
          <w:b w:val="false"/>
          <w:i w:val="false"/>
          <w:color w:val="000000"/>
          <w:sz w:val="28"/>
        </w:rPr>
        <w:t>
      292. Дамытушылық міндеттер:</w:t>
      </w:r>
      <w:r>
        <w:br/>
      </w:r>
      <w:r>
        <w:rPr>
          <w:rFonts w:ascii="Times New Roman"/>
          <w:b w:val="false"/>
          <w:i w:val="false"/>
          <w:color w:val="000000"/>
          <w:sz w:val="28"/>
        </w:rPr>
        <w:t>
</w:t>
      </w:r>
      <w:r>
        <w:rPr>
          <w:rFonts w:ascii="Times New Roman"/>
          <w:b w:val="false"/>
          <w:i w:val="false"/>
          <w:color w:val="000000"/>
          <w:sz w:val="28"/>
        </w:rPr>
        <w:t>
      1) білім алушылардың музыкалық қабілеттерінің болашағын және дамуын анықтау;</w:t>
      </w:r>
      <w:r>
        <w:br/>
      </w:r>
      <w:r>
        <w:rPr>
          <w:rFonts w:ascii="Times New Roman"/>
          <w:b w:val="false"/>
          <w:i w:val="false"/>
          <w:color w:val="000000"/>
          <w:sz w:val="28"/>
        </w:rPr>
        <w:t>
</w:t>
      </w:r>
      <w:r>
        <w:rPr>
          <w:rFonts w:ascii="Times New Roman"/>
          <w:b w:val="false"/>
          <w:i w:val="false"/>
          <w:color w:val="000000"/>
          <w:sz w:val="28"/>
        </w:rPr>
        <w:t xml:space="preserve">
      2) білім алушылардың есту, орындаушылық және шығармашылық мүмкіндіктерін дамыту. </w:t>
      </w:r>
      <w:r>
        <w:br/>
      </w:r>
      <w:r>
        <w:rPr>
          <w:rFonts w:ascii="Times New Roman"/>
          <w:b w:val="false"/>
          <w:i w:val="false"/>
          <w:color w:val="000000"/>
          <w:sz w:val="28"/>
        </w:rPr>
        <w:t>
</w:t>
      </w:r>
      <w:r>
        <w:rPr>
          <w:rFonts w:ascii="Times New Roman"/>
          <w:b w:val="false"/>
          <w:i w:val="false"/>
          <w:color w:val="000000"/>
          <w:sz w:val="28"/>
        </w:rPr>
        <w:t>
      293. «Скрипка мамандығы» пәнінің базалық білім беру мазмұны білім алушылардың аспапта ойнау арқылы, парақтан оқу арқылы, ансамбльде ойнау арқылы жекеленген музыкалық қабілеттерін анықтап, дамытуға бағытталған.</w:t>
      </w:r>
      <w:r>
        <w:br/>
      </w:r>
      <w:r>
        <w:rPr>
          <w:rFonts w:ascii="Times New Roman"/>
          <w:b w:val="false"/>
          <w:i w:val="false"/>
          <w:color w:val="000000"/>
          <w:sz w:val="28"/>
        </w:rPr>
        <w:t>
</w:t>
      </w:r>
      <w:r>
        <w:rPr>
          <w:rFonts w:ascii="Times New Roman"/>
          <w:b w:val="false"/>
          <w:i w:val="false"/>
          <w:color w:val="000000"/>
          <w:sz w:val="28"/>
        </w:rPr>
        <w:t>
      294. Балаларға скрипкада ойнауды оқыту мерзімі бірінші сыныпқа 7 жас пен 12 жас аралығында келген балалар үшін 5 жылдан 7 жыл аралығын құрайды. Бағдарлама мен оқыту мерзімі білім алушылардың жасына, жалпы дайындығына, физикалық және музыкалық қабілеттеріне байланысты таңдалынады.</w:t>
      </w:r>
      <w:r>
        <w:br/>
      </w:r>
      <w:r>
        <w:rPr>
          <w:rFonts w:ascii="Times New Roman"/>
          <w:b w:val="false"/>
          <w:i w:val="false"/>
          <w:color w:val="000000"/>
          <w:sz w:val="28"/>
        </w:rPr>
        <w:t>
</w:t>
      </w:r>
      <w:r>
        <w:rPr>
          <w:rFonts w:ascii="Times New Roman"/>
          <w:b w:val="false"/>
          <w:i w:val="false"/>
          <w:color w:val="000000"/>
          <w:sz w:val="28"/>
        </w:rPr>
        <w:t>
      295.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бастап 4 адамға дейін.</w:t>
      </w:r>
      <w:r>
        <w:br/>
      </w:r>
      <w:r>
        <w:rPr>
          <w:rFonts w:ascii="Times New Roman"/>
          <w:b w:val="false"/>
          <w:i w:val="false"/>
          <w:color w:val="000000"/>
          <w:sz w:val="28"/>
        </w:rPr>
        <w:t>
</w:t>
      </w:r>
      <w:r>
        <w:rPr>
          <w:rFonts w:ascii="Times New Roman"/>
          <w:b w:val="false"/>
          <w:i w:val="false"/>
          <w:color w:val="000000"/>
          <w:sz w:val="28"/>
        </w:rPr>
        <w:t>
      296. Бағдарламаны әдістемелік қамтамасыз ету.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байланыстарына байланысты.</w:t>
      </w:r>
      <w:r>
        <w:br/>
      </w:r>
      <w:r>
        <w:rPr>
          <w:rFonts w:ascii="Times New Roman"/>
          <w:b w:val="false"/>
          <w:i w:val="false"/>
          <w:color w:val="000000"/>
          <w:sz w:val="28"/>
        </w:rPr>
        <w:t>
</w:t>
      </w:r>
      <w:r>
        <w:rPr>
          <w:rFonts w:ascii="Times New Roman"/>
          <w:b w:val="false"/>
          <w:i w:val="false"/>
          <w:color w:val="000000"/>
          <w:sz w:val="28"/>
        </w:rPr>
        <w:t>
      297.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2-сыныптардың талаптарының (оның ішінде гаммалардың да) деңгейлерін төмендету.</w:t>
      </w:r>
      <w:r>
        <w:br/>
      </w:r>
      <w:r>
        <w:rPr>
          <w:rFonts w:ascii="Times New Roman"/>
          <w:b w:val="false"/>
          <w:i w:val="false"/>
          <w:color w:val="000000"/>
          <w:sz w:val="28"/>
        </w:rPr>
        <w:t>
</w:t>
      </w:r>
      <w:r>
        <w:rPr>
          <w:rFonts w:ascii="Times New Roman"/>
          <w:b w:val="false"/>
          <w:i w:val="false"/>
          <w:color w:val="000000"/>
          <w:sz w:val="28"/>
        </w:rPr>
        <w:t xml:space="preserve">
      298. Даярлық, 1 және 2-сыныптарда сабақ өткізудің шағын топтық нысандары пайдаланылады: сабақ немесе оның бөлігі екі-үш білім алушымен қатар жүргізіледі. Жиналған уақыттың қоры нотаны парақтан оқып үйренуге, есту бойынша теру, тасымалау, ансамбль, жалпы музыкалық дүниетанымды кеңейтуге жұмсалады. </w:t>
      </w:r>
      <w:r>
        <w:br/>
      </w:r>
      <w:r>
        <w:rPr>
          <w:rFonts w:ascii="Times New Roman"/>
          <w:b w:val="false"/>
          <w:i w:val="false"/>
          <w:color w:val="000000"/>
          <w:sz w:val="28"/>
        </w:rPr>
        <w:t>
</w:t>
      </w:r>
      <w:r>
        <w:rPr>
          <w:rFonts w:ascii="Times New Roman"/>
          <w:b w:val="false"/>
          <w:i w:val="false"/>
          <w:color w:val="000000"/>
          <w:sz w:val="28"/>
        </w:rPr>
        <w:t>
      299.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тізімдердегітапсырмалардың орындауы мен өзгерістерінің сапасын белгілейді, ал жылдың соңында білім алушыныңмузыкалық және техникалық дамуына, үлгерімі мен еңбекке қабілеттілігіне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300.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301.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302.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көрсетіледі.</w:t>
      </w:r>
      <w:r>
        <w:br/>
      </w:r>
      <w:r>
        <w:rPr>
          <w:rFonts w:ascii="Times New Roman"/>
          <w:b w:val="false"/>
          <w:i w:val="false"/>
          <w:color w:val="000000"/>
          <w:sz w:val="28"/>
        </w:rPr>
        <w:t>
</w:t>
      </w:r>
      <w:r>
        <w:rPr>
          <w:rFonts w:ascii="Times New Roman"/>
          <w:b w:val="false"/>
          <w:i w:val="false"/>
          <w:color w:val="000000"/>
          <w:sz w:val="28"/>
        </w:rPr>
        <w:t>
      303.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304.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305. Репертуармен жұмыс жасауда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ескереді. Педагог педагогикалық репертуармен жұмыстың аяқталу дәрежесін білім алушының жеке жоспарында оқу сатыларын белгілеу арқылы бекітеді.</w:t>
      </w:r>
      <w:r>
        <w:br/>
      </w:r>
      <w:r>
        <w:rPr>
          <w:rFonts w:ascii="Times New Roman"/>
          <w:b w:val="false"/>
          <w:i w:val="false"/>
          <w:color w:val="000000"/>
          <w:sz w:val="28"/>
        </w:rPr>
        <w:t>
</w:t>
      </w:r>
      <w:r>
        <w:rPr>
          <w:rFonts w:ascii="Times New Roman"/>
          <w:b w:val="false"/>
          <w:i w:val="false"/>
          <w:color w:val="000000"/>
          <w:sz w:val="28"/>
        </w:rPr>
        <w:t>
      306. Педагог әрбір білім алушының жеке ыңғайын ескере отырып, жаңа репертуар есебінен репертуарлық тізімдерді толықтырады, бағдарламаның көлемі мен күрделілігін түрлендіреді.</w:t>
      </w:r>
      <w:r>
        <w:br/>
      </w:r>
      <w:r>
        <w:rPr>
          <w:rFonts w:ascii="Times New Roman"/>
          <w:b w:val="false"/>
          <w:i w:val="false"/>
          <w:color w:val="000000"/>
          <w:sz w:val="28"/>
        </w:rPr>
        <w:t>
</w:t>
      </w:r>
      <w:r>
        <w:rPr>
          <w:rFonts w:ascii="Times New Roman"/>
          <w:b w:val="false"/>
          <w:i w:val="false"/>
          <w:color w:val="000000"/>
          <w:sz w:val="28"/>
        </w:rPr>
        <w:t xml:space="preserve">
      307. Аспапты сыныпта оқу және тәрбие беру жұмыстарының негізгі формасы – педагогтің білім алушымен өткіген жеке сабақтары табылады. </w:t>
      </w:r>
      <w:r>
        <w:br/>
      </w:r>
      <w:r>
        <w:rPr>
          <w:rFonts w:ascii="Times New Roman"/>
          <w:b w:val="false"/>
          <w:i w:val="false"/>
          <w:color w:val="000000"/>
          <w:sz w:val="28"/>
        </w:rPr>
        <w:t>
</w:t>
      </w:r>
      <w:r>
        <w:rPr>
          <w:rFonts w:ascii="Times New Roman"/>
          <w:b w:val="false"/>
          <w:i w:val="false"/>
          <w:color w:val="000000"/>
          <w:sz w:val="28"/>
        </w:rPr>
        <w:t>
      308. Бағдарламаны игеруден күтілетін нәтижелер.</w:t>
      </w:r>
      <w:r>
        <w:br/>
      </w:r>
      <w:r>
        <w:rPr>
          <w:rFonts w:ascii="Times New Roman"/>
          <w:b w:val="false"/>
          <w:i w:val="false"/>
          <w:color w:val="000000"/>
          <w:sz w:val="28"/>
        </w:rPr>
        <w:t>
</w:t>
      </w:r>
      <w:r>
        <w:rPr>
          <w:rFonts w:ascii="Times New Roman"/>
          <w:b w:val="false"/>
          <w:i w:val="false"/>
          <w:color w:val="000000"/>
          <w:sz w:val="28"/>
        </w:rPr>
        <w:t>
      1) білім алушылардың музыка өнеріне деген, өзбетінше музыкалық орындаушылыққа деген қызығушылықтарының болуы;</w:t>
      </w:r>
      <w:r>
        <w:br/>
      </w:r>
      <w:r>
        <w:rPr>
          <w:rFonts w:ascii="Times New Roman"/>
          <w:b w:val="false"/>
          <w:i w:val="false"/>
          <w:color w:val="000000"/>
          <w:sz w:val="28"/>
        </w:rPr>
        <w:t>
</w:t>
      </w:r>
      <w:r>
        <w:rPr>
          <w:rFonts w:ascii="Times New Roman"/>
          <w:b w:val="false"/>
          <w:i w:val="false"/>
          <w:color w:val="000000"/>
          <w:sz w:val="28"/>
        </w:rPr>
        <w:t>
      2) авторлық мәтінді дәлелді түрде интерпретация жасау, өз бетінше түрлі заман, нақыш, бағыт, жанр мен формадағы музыкалық шығармалардың репертуарын толықтыру сияқты скрипканың түрлі мүмкіндіктерін пайдалануға болатын орындаушылық білім, білік пен дағдылардың қалыптасқан кешені;</w:t>
      </w:r>
      <w:r>
        <w:br/>
      </w:r>
      <w:r>
        <w:rPr>
          <w:rFonts w:ascii="Times New Roman"/>
          <w:b w:val="false"/>
          <w:i w:val="false"/>
          <w:color w:val="000000"/>
          <w:sz w:val="28"/>
        </w:rPr>
        <w:t>
</w:t>
      </w:r>
      <w:r>
        <w:rPr>
          <w:rFonts w:ascii="Times New Roman"/>
          <w:b w:val="false"/>
          <w:i w:val="false"/>
          <w:color w:val="000000"/>
          <w:sz w:val="28"/>
        </w:rPr>
        <w:t>
      3) бағдарлама талаптарына сәйкес түрлі нақышпен жанрдағы (полифониялық шығармалар, сонаталар, концерттер, пьесалар, этюдтер, аспапаты миниатюралар) шығармалардан тұратын скрипкаға арналған репертуарларды білу;</w:t>
      </w:r>
      <w:r>
        <w:br/>
      </w:r>
      <w:r>
        <w:rPr>
          <w:rFonts w:ascii="Times New Roman"/>
          <w:b w:val="false"/>
          <w:i w:val="false"/>
          <w:color w:val="000000"/>
          <w:sz w:val="28"/>
        </w:rPr>
        <w:t>
</w:t>
      </w:r>
      <w:r>
        <w:rPr>
          <w:rFonts w:ascii="Times New Roman"/>
          <w:b w:val="false"/>
          <w:i w:val="false"/>
          <w:color w:val="000000"/>
          <w:sz w:val="28"/>
        </w:rPr>
        <w:t>
      4) скрипканың көркемдік-орындаушылық мүмкіндіктерін білу;</w:t>
      </w:r>
      <w:r>
        <w:br/>
      </w:r>
      <w:r>
        <w:rPr>
          <w:rFonts w:ascii="Times New Roman"/>
          <w:b w:val="false"/>
          <w:i w:val="false"/>
          <w:color w:val="000000"/>
          <w:sz w:val="28"/>
        </w:rPr>
        <w:t>
</w:t>
      </w:r>
      <w:r>
        <w:rPr>
          <w:rFonts w:ascii="Times New Roman"/>
          <w:b w:val="false"/>
          <w:i w:val="false"/>
          <w:color w:val="000000"/>
          <w:sz w:val="28"/>
        </w:rPr>
        <w:t>
      5) кәсіби терминологияны білу;</w:t>
      </w:r>
      <w:r>
        <w:br/>
      </w:r>
      <w:r>
        <w:rPr>
          <w:rFonts w:ascii="Times New Roman"/>
          <w:b w:val="false"/>
          <w:i w:val="false"/>
          <w:color w:val="000000"/>
          <w:sz w:val="28"/>
        </w:rPr>
        <w:t>
</w:t>
      </w:r>
      <w:r>
        <w:rPr>
          <w:rFonts w:ascii="Times New Roman"/>
          <w:b w:val="false"/>
          <w:i w:val="false"/>
          <w:color w:val="000000"/>
          <w:sz w:val="28"/>
        </w:rPr>
        <w:t>
      6) жеңіл музыкалық шығармаларды парақтан оқу;</w:t>
      </w:r>
      <w:r>
        <w:br/>
      </w:r>
      <w:r>
        <w:rPr>
          <w:rFonts w:ascii="Times New Roman"/>
          <w:b w:val="false"/>
          <w:i w:val="false"/>
          <w:color w:val="000000"/>
          <w:sz w:val="28"/>
        </w:rPr>
        <w:t>
</w:t>
      </w:r>
      <w:r>
        <w:rPr>
          <w:rFonts w:ascii="Times New Roman"/>
          <w:b w:val="false"/>
          <w:i w:val="false"/>
          <w:color w:val="000000"/>
          <w:sz w:val="28"/>
        </w:rPr>
        <w:t>
      7) есту қабілетін бақылауды тәрбиелеу бойынша дағдылардың болуы, музыкалық шығарманы орындау үрдісін басқара білу;</w:t>
      </w:r>
      <w:r>
        <w:br/>
      </w:r>
      <w:r>
        <w:rPr>
          <w:rFonts w:ascii="Times New Roman"/>
          <w:b w:val="false"/>
          <w:i w:val="false"/>
          <w:color w:val="000000"/>
          <w:sz w:val="28"/>
        </w:rPr>
        <w:t>
</w:t>
      </w:r>
      <w:r>
        <w:rPr>
          <w:rFonts w:ascii="Times New Roman"/>
          <w:b w:val="false"/>
          <w:i w:val="false"/>
          <w:color w:val="000000"/>
          <w:sz w:val="28"/>
        </w:rPr>
        <w:t>
      8) музыкалық-орындаушылықтағы мәнерлілік құралын пайдалану, орындалып отырған шығармаларды талдай білу, түрлі орындаушылық техника түрлерін игеру, нақтыланған көркемдік техникалық тәсілдерді пайдалану дағдылары;</w:t>
      </w:r>
      <w:r>
        <w:br/>
      </w:r>
      <w:r>
        <w:rPr>
          <w:rFonts w:ascii="Times New Roman"/>
          <w:b w:val="false"/>
          <w:i w:val="false"/>
          <w:color w:val="000000"/>
          <w:sz w:val="28"/>
        </w:rPr>
        <w:t>
</w:t>
      </w:r>
      <w:r>
        <w:rPr>
          <w:rFonts w:ascii="Times New Roman"/>
          <w:b w:val="false"/>
          <w:i w:val="false"/>
          <w:color w:val="000000"/>
          <w:sz w:val="28"/>
        </w:rPr>
        <w:t>
      9) шығармашылық ынтаның, музыкалық шығарманы жаттау әдістері туралы қалыптасқан көріністің және орындаушылық қиындықтармен жұмыс тәсілдерінің болуы;</w:t>
      </w:r>
      <w:r>
        <w:br/>
      </w:r>
      <w:r>
        <w:rPr>
          <w:rFonts w:ascii="Times New Roman"/>
          <w:b w:val="false"/>
          <w:i w:val="false"/>
          <w:color w:val="000000"/>
          <w:sz w:val="28"/>
        </w:rPr>
        <w:t>
</w:t>
      </w:r>
      <w:r>
        <w:rPr>
          <w:rFonts w:ascii="Times New Roman"/>
          <w:b w:val="false"/>
          <w:i w:val="false"/>
          <w:color w:val="000000"/>
          <w:sz w:val="28"/>
        </w:rPr>
        <w:t>
      10) музыкалық есте сақтау жадының, әуендік, ладоүндестіктік, тембрлік естудің болуы;</w:t>
      </w:r>
      <w:r>
        <w:br/>
      </w:r>
      <w:r>
        <w:rPr>
          <w:rFonts w:ascii="Times New Roman"/>
          <w:b w:val="false"/>
          <w:i w:val="false"/>
          <w:color w:val="000000"/>
          <w:sz w:val="28"/>
        </w:rPr>
        <w:t>
</w:t>
      </w:r>
      <w:r>
        <w:rPr>
          <w:rFonts w:ascii="Times New Roman"/>
          <w:b w:val="false"/>
          <w:i w:val="false"/>
          <w:color w:val="000000"/>
          <w:sz w:val="28"/>
        </w:rPr>
        <w:t>
      11) солист ретінде дайындықтық-концерттік жұмыс дағдыларының болуы.</w:t>
      </w:r>
      <w:r>
        <w:br/>
      </w:r>
      <w:r>
        <w:rPr>
          <w:rFonts w:ascii="Times New Roman"/>
          <w:b w:val="false"/>
          <w:i w:val="false"/>
          <w:color w:val="000000"/>
          <w:sz w:val="28"/>
        </w:rPr>
        <w:t>
</w:t>
      </w:r>
      <w:r>
        <w:rPr>
          <w:rFonts w:ascii="Times New Roman"/>
          <w:b w:val="false"/>
          <w:i w:val="false"/>
          <w:color w:val="000000"/>
          <w:sz w:val="28"/>
        </w:rPr>
        <w:t>
      309. Жас музыкантты тәрбиелеу барысында педагог оқытылып отырған музыкалық шығарманың көркемдік мәнінің техникалық тұрғыдан дұрыс ашылуына назар аудара отырып, техникалық және көркемдік дағдылардың біркелкі үйлесімді дамуына көңіл аударуы қажет.</w:t>
      </w:r>
      <w:r>
        <w:br/>
      </w:r>
      <w:r>
        <w:rPr>
          <w:rFonts w:ascii="Times New Roman"/>
          <w:b w:val="false"/>
          <w:i w:val="false"/>
          <w:color w:val="000000"/>
          <w:sz w:val="28"/>
        </w:rPr>
        <w:t>
</w:t>
      </w:r>
      <w:r>
        <w:rPr>
          <w:rFonts w:ascii="Times New Roman"/>
          <w:b w:val="false"/>
          <w:i w:val="false"/>
          <w:color w:val="000000"/>
          <w:sz w:val="28"/>
        </w:rPr>
        <w:t xml:space="preserve">
      Концерттерге бару, байқау, фестивальдерге қатысудан кейін оны талқылау білім алушының бойында аспаптық шығармашылыққа деген махаббатты тудырады, білім алушының музыкалық–эстетикалық талғамын қалыптастырады. </w:t>
      </w:r>
      <w:r>
        <w:br/>
      </w:r>
      <w:r>
        <w:rPr>
          <w:rFonts w:ascii="Times New Roman"/>
          <w:b w:val="false"/>
          <w:i w:val="false"/>
          <w:color w:val="000000"/>
          <w:sz w:val="28"/>
        </w:rPr>
        <w:t>
</w:t>
      </w:r>
      <w:r>
        <w:rPr>
          <w:rFonts w:ascii="Times New Roman"/>
          <w:b w:val="false"/>
          <w:i w:val="false"/>
          <w:color w:val="000000"/>
          <w:sz w:val="28"/>
        </w:rPr>
        <w:t>
      310. Білім алушының жеке жоспарын әзірлеуге қойылатын талаптар.</w:t>
      </w:r>
      <w:r>
        <w:br/>
      </w:r>
      <w:r>
        <w:rPr>
          <w:rFonts w:ascii="Times New Roman"/>
          <w:b w:val="false"/>
          <w:i w:val="false"/>
          <w:color w:val="000000"/>
          <w:sz w:val="28"/>
        </w:rPr>
        <w:t>
</w:t>
      </w:r>
      <w:r>
        <w:rPr>
          <w:rFonts w:ascii="Times New Roman"/>
          <w:b w:val="false"/>
          <w:i w:val="false"/>
          <w:color w:val="000000"/>
          <w:sz w:val="28"/>
        </w:rPr>
        <w:t>
      Оқыту үдерісінде педагог оқытылып отырған музыкалық шығарманың көркемдік мәнінің техникалық тұрғыдан дұрыс ашылуына назар аудара отырып, техникалық және көркемдік дағдылардың біркелкі үйлесімді дамуына көңіл аударуы қажет.</w:t>
      </w:r>
      <w:r>
        <w:br/>
      </w:r>
      <w:r>
        <w:rPr>
          <w:rFonts w:ascii="Times New Roman"/>
          <w:b w:val="false"/>
          <w:i w:val="false"/>
          <w:color w:val="000000"/>
          <w:sz w:val="28"/>
        </w:rPr>
        <w:t>
</w:t>
      </w:r>
      <w:r>
        <w:rPr>
          <w:rFonts w:ascii="Times New Roman"/>
          <w:b w:val="false"/>
          <w:i w:val="false"/>
          <w:color w:val="000000"/>
          <w:sz w:val="28"/>
        </w:rPr>
        <w:t>
      311. Педагог білім алушыларға авторлық мәтінді зеін қойып және нақты оқуға үйретеді, өзінің орындауын тыңдауға және оның сапасын арттыруды талап етуге оқытады.</w:t>
      </w:r>
      <w:r>
        <w:br/>
      </w:r>
      <w:r>
        <w:rPr>
          <w:rFonts w:ascii="Times New Roman"/>
          <w:b w:val="false"/>
          <w:i w:val="false"/>
          <w:color w:val="000000"/>
          <w:sz w:val="28"/>
        </w:rPr>
        <w:t>
</w:t>
      </w:r>
      <w:r>
        <w:rPr>
          <w:rFonts w:ascii="Times New Roman"/>
          <w:b w:val="false"/>
          <w:i w:val="false"/>
          <w:color w:val="000000"/>
          <w:sz w:val="28"/>
        </w:rPr>
        <w:t xml:space="preserve">
      312. Педагог білім алушының мәнерлеп орындауы, дыбысты сезе білу, тыңдай білу, интонация, ритм мен динамика барлық оқу жылдарында педагогтың назарында болады. </w:t>
      </w:r>
      <w:r>
        <w:br/>
      </w:r>
      <w:r>
        <w:rPr>
          <w:rFonts w:ascii="Times New Roman"/>
          <w:b w:val="false"/>
          <w:i w:val="false"/>
          <w:color w:val="000000"/>
          <w:sz w:val="28"/>
        </w:rPr>
        <w:t>
</w:t>
      </w:r>
      <w:r>
        <w:rPr>
          <w:rFonts w:ascii="Times New Roman"/>
          <w:b w:val="false"/>
          <w:i w:val="false"/>
          <w:color w:val="000000"/>
          <w:sz w:val="28"/>
        </w:rPr>
        <w:t xml:space="preserve">
      313. Табысты музыкалық–орындаушылықты дамыту үшін білім алушының бойында еркін және шынайы орындаушылық қабілетін (көркемдік-орындаушылық міндеттерге негізделген лайықты қозғалыстарды меңгеру) дамыту қажет. </w:t>
      </w:r>
      <w:r>
        <w:br/>
      </w:r>
      <w:r>
        <w:rPr>
          <w:rFonts w:ascii="Times New Roman"/>
          <w:b w:val="false"/>
          <w:i w:val="false"/>
          <w:color w:val="000000"/>
          <w:sz w:val="28"/>
        </w:rPr>
        <w:t>
</w:t>
      </w:r>
      <w:r>
        <w:rPr>
          <w:rFonts w:ascii="Times New Roman"/>
          <w:b w:val="false"/>
          <w:i w:val="false"/>
          <w:color w:val="000000"/>
          <w:sz w:val="28"/>
        </w:rPr>
        <w:t xml:space="preserve">
      314. Оқудың барлық жылдарында білім алушының музыкалық-техникалық жағынан дамуына байланысты жұмыстар жоспарлы және үздіксіз жүргізіліп тұруы қажет. Техниканы дамыту сабақтары (саусақ жүгірістері, нақтылығы және тағы басқалары) гамма, арпеджиомен, этюд және жаттығулармен үнемі жұмыс жасауға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Оқу жылдарының барлық кезеңдерінде білім алушылардың осы музыкалық-техникалық дамытудың маңызды бөлімімен жоспарлы және жүйелі түрде жұмыс жүргізілуі қажет. </w:t>
      </w:r>
      <w:r>
        <w:br/>
      </w:r>
      <w:r>
        <w:rPr>
          <w:rFonts w:ascii="Times New Roman"/>
          <w:b w:val="false"/>
          <w:i w:val="false"/>
          <w:color w:val="000000"/>
          <w:sz w:val="28"/>
        </w:rPr>
        <w:t>
</w:t>
      </w:r>
      <w:r>
        <w:rPr>
          <w:rFonts w:ascii="Times New Roman"/>
          <w:b w:val="false"/>
          <w:i w:val="false"/>
          <w:color w:val="000000"/>
          <w:sz w:val="28"/>
        </w:rPr>
        <w:t xml:space="preserve">
      Білім алушылардың жеке мүмкіндіктеріне сәйкес, педагог оларға нақты тапсырмалар беріп, олардың орындалуын жүйелі түрде тексетіп отыруы қажет. </w:t>
      </w:r>
      <w:r>
        <w:br/>
      </w:r>
      <w:r>
        <w:rPr>
          <w:rFonts w:ascii="Times New Roman"/>
          <w:b w:val="false"/>
          <w:i w:val="false"/>
          <w:color w:val="000000"/>
          <w:sz w:val="28"/>
        </w:rPr>
        <w:t>
</w:t>
      </w:r>
      <w:r>
        <w:rPr>
          <w:rFonts w:ascii="Times New Roman"/>
          <w:b w:val="false"/>
          <w:i w:val="false"/>
          <w:color w:val="000000"/>
          <w:sz w:val="28"/>
        </w:rPr>
        <w:t xml:space="preserve">
      315. Білім алушының репертуарлары стилі, мазмұны, түрі, жанры жағынан әр түрлі болуы керек. Білім алушының репертуарын үнемі өзгертіп және ұлғайтып тұру қажет, оған жақсы пьесаларды, отандық және шетел композиторларының шығармаларымен толықтырылады. </w:t>
      </w:r>
      <w:r>
        <w:br/>
      </w:r>
      <w:r>
        <w:rPr>
          <w:rFonts w:ascii="Times New Roman"/>
          <w:b w:val="false"/>
          <w:i w:val="false"/>
          <w:color w:val="000000"/>
          <w:sz w:val="28"/>
        </w:rPr>
        <w:t>
</w:t>
      </w:r>
      <w:r>
        <w:rPr>
          <w:rFonts w:ascii="Times New Roman"/>
          <w:b w:val="false"/>
          <w:i w:val="false"/>
          <w:color w:val="000000"/>
          <w:sz w:val="28"/>
        </w:rPr>
        <w:t>
      316. Репертуар таңдау барысында педагог оқытудың бірізділігі мен бірыңғайлығына сүйенуі қажет</w:t>
      </w:r>
      <w:r>
        <w:br/>
      </w:r>
      <w:r>
        <w:rPr>
          <w:rFonts w:ascii="Times New Roman"/>
          <w:b w:val="false"/>
          <w:i w:val="false"/>
          <w:color w:val="000000"/>
          <w:sz w:val="28"/>
        </w:rPr>
        <w:t>
</w:t>
      </w:r>
      <w:r>
        <w:rPr>
          <w:rFonts w:ascii="Times New Roman"/>
          <w:b w:val="false"/>
          <w:i w:val="false"/>
          <w:color w:val="000000"/>
          <w:sz w:val="28"/>
        </w:rPr>
        <w:t>
      317. Әрбір жартыжылдықта педагог әр білім алушыға жеке жоспар жасайды, оны оқу бөлімі бекітеді. Жартыжылдықтың соңында педагог енгізілген өзгертулерді көрсетіп, жоспардың орындалғанын жазады, ал жыл соңында білім алушының музыкалық дамуына, үлгеріміне мінездеме береді.</w:t>
      </w:r>
      <w:r>
        <w:br/>
      </w:r>
      <w:r>
        <w:rPr>
          <w:rFonts w:ascii="Times New Roman"/>
          <w:b w:val="false"/>
          <w:i w:val="false"/>
          <w:color w:val="000000"/>
          <w:sz w:val="28"/>
        </w:rPr>
        <w:t>
</w:t>
      </w:r>
      <w:r>
        <w:rPr>
          <w:rFonts w:ascii="Times New Roman"/>
          <w:b w:val="false"/>
          <w:i w:val="false"/>
          <w:color w:val="000000"/>
          <w:sz w:val="28"/>
        </w:rPr>
        <w:t xml:space="preserve">
      318. Педагог бірінші оқу жылының аяғында бітіру бағдарламаларын ұсынып, олар бөлім кеңесінде бекітіледі. </w:t>
      </w:r>
      <w:r>
        <w:br/>
      </w:r>
      <w:r>
        <w:rPr>
          <w:rFonts w:ascii="Times New Roman"/>
          <w:b w:val="false"/>
          <w:i w:val="false"/>
          <w:color w:val="000000"/>
          <w:sz w:val="28"/>
        </w:rPr>
        <w:t>
</w:t>
      </w:r>
      <w:r>
        <w:rPr>
          <w:rFonts w:ascii="Times New Roman"/>
          <w:b w:val="false"/>
          <w:i w:val="false"/>
          <w:color w:val="000000"/>
          <w:sz w:val="28"/>
        </w:rPr>
        <w:t>
      319. Баланың дамуы оқыту барысында ғана көруге болатындықтан, білім алушыларға деген педагогикалық талаптар дифференциалды болуы керек. Жеке жоспарға білім алушылардың музыкалық мүмкіндіктеріне, жас ерекшелігіне сәйкес келмейтін шығармалар енгізілмейді.</w:t>
      </w:r>
      <w:r>
        <w:br/>
      </w:r>
      <w:r>
        <w:rPr>
          <w:rFonts w:ascii="Times New Roman"/>
          <w:b w:val="false"/>
          <w:i w:val="false"/>
          <w:color w:val="000000"/>
          <w:sz w:val="28"/>
        </w:rPr>
        <w:t>
</w:t>
      </w:r>
      <w:r>
        <w:rPr>
          <w:rFonts w:ascii="Times New Roman"/>
          <w:b w:val="false"/>
          <w:i w:val="false"/>
          <w:color w:val="000000"/>
          <w:sz w:val="28"/>
        </w:rPr>
        <w:t xml:space="preserve">
      320. Білім алушылардың музыкалық дүниетанымын кеңейту үшін сыныпта түбегейлі оқытылатын шығармалармен қоса, жеке жоспарға таныстыру мақсатында әр түрлі мінездегі пьесалар енгізіледі, олардың түрлі аяқталған дәрежелеріне рұқсат беріледі. </w:t>
      </w:r>
      <w:r>
        <w:br/>
      </w:r>
      <w:r>
        <w:rPr>
          <w:rFonts w:ascii="Times New Roman"/>
          <w:b w:val="false"/>
          <w:i w:val="false"/>
          <w:color w:val="000000"/>
          <w:sz w:val="28"/>
        </w:rPr>
        <w:t>
</w:t>
      </w:r>
      <w:r>
        <w:rPr>
          <w:rFonts w:ascii="Times New Roman"/>
          <w:b w:val="false"/>
          <w:i w:val="false"/>
          <w:color w:val="000000"/>
          <w:sz w:val="28"/>
        </w:rPr>
        <w:t>
      321. Даярлық сыныбына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Аспаппен, оны баптау ережелерімен танысу. Дене мен қолды дұрыс қою жұмыстары. Дыбыс шығару. Парақтан оқудың алғашқы дағдыларын меңгеру.</w:t>
      </w:r>
      <w:r>
        <w:br/>
      </w:r>
      <w:r>
        <w:rPr>
          <w:rFonts w:ascii="Times New Roman"/>
          <w:b w:val="false"/>
          <w:i w:val="false"/>
          <w:color w:val="000000"/>
          <w:sz w:val="28"/>
        </w:rPr>
        <w:t>
</w:t>
      </w:r>
      <w:r>
        <w:rPr>
          <w:rFonts w:ascii="Times New Roman"/>
          <w:b w:val="false"/>
          <w:i w:val="false"/>
          <w:color w:val="000000"/>
          <w:sz w:val="28"/>
        </w:rPr>
        <w:t>
      2) Орындаушылық аппаратты қою.</w:t>
      </w:r>
      <w:r>
        <w:br/>
      </w:r>
      <w:r>
        <w:rPr>
          <w:rFonts w:ascii="Times New Roman"/>
          <w:b w:val="false"/>
          <w:i w:val="false"/>
          <w:color w:val="000000"/>
          <w:sz w:val="28"/>
        </w:rPr>
        <w:t>
</w:t>
      </w:r>
      <w:r>
        <w:rPr>
          <w:rFonts w:ascii="Times New Roman"/>
          <w:b w:val="false"/>
          <w:i w:val="false"/>
          <w:color w:val="000000"/>
          <w:sz w:val="28"/>
        </w:rPr>
        <w:t>
      Скрипкашының денесінің, аяғының, басының, саусақтарының, сонымен қатар ойын барысындағы аспаптың дұрыс тұру ережелерін оқу. Скрипка тарихы туралы, олардың бөлімдері туралы, олардың ойын барысындағы өзара байланысы туралы материалдармен және скрипка мен ысқышты баптау ережелері. Қарапайым орындаушылық дағдыларын меңгеру.</w:t>
      </w:r>
      <w:r>
        <w:br/>
      </w:r>
      <w:r>
        <w:rPr>
          <w:rFonts w:ascii="Times New Roman"/>
          <w:b w:val="false"/>
          <w:i w:val="false"/>
          <w:color w:val="000000"/>
          <w:sz w:val="28"/>
        </w:rPr>
        <w:t>
</w:t>
      </w:r>
      <w:r>
        <w:rPr>
          <w:rFonts w:ascii="Times New Roman"/>
          <w:b w:val="false"/>
          <w:i w:val="false"/>
          <w:color w:val="000000"/>
          <w:sz w:val="28"/>
        </w:rPr>
        <w:t>
      3) Техникалық дамуы.</w:t>
      </w:r>
      <w:r>
        <w:br/>
      </w:r>
      <w:r>
        <w:rPr>
          <w:rFonts w:ascii="Times New Roman"/>
          <w:b w:val="false"/>
          <w:i w:val="false"/>
          <w:color w:val="000000"/>
          <w:sz w:val="28"/>
        </w:rPr>
        <w:t>
</w:t>
      </w:r>
      <w:r>
        <w:rPr>
          <w:rFonts w:ascii="Times New Roman"/>
          <w:b w:val="false"/>
          <w:i w:val="false"/>
          <w:color w:val="000000"/>
          <w:sz w:val="28"/>
        </w:rPr>
        <w:t>
      ойнау қимылдарының мақсатқа сәйкестілігін ұйымдастыру дағдылары, аспапта ойнаудың алғашқы дағдылары, ашық ішектерде ойнау барысында ысқыштың даусын шығара білу дағдылары, аспапты сол қолмен ойнай білуін ұйымдастыру, пиццикатоны қолдану арқылы дыбыс шығару, алғашқы дыбыс шығарудың, интонацияның, ритмнің сапасын бақылай білу дағдысы, музыканы ести, тыңдай білу дағдысы, ысқыштың алғашқы түрлерін қолдану, бір ішектен екіншісіне көшу, ысқыштың әр түрлі бөлшектеріндегі қимылдарды біртіндеп біріктіру.</w:t>
      </w:r>
      <w:r>
        <w:br/>
      </w:r>
      <w:r>
        <w:rPr>
          <w:rFonts w:ascii="Times New Roman"/>
          <w:b w:val="false"/>
          <w:i w:val="false"/>
          <w:color w:val="000000"/>
          <w:sz w:val="28"/>
        </w:rPr>
        <w:t>
</w:t>
      </w:r>
      <w:r>
        <w:rPr>
          <w:rFonts w:ascii="Times New Roman"/>
          <w:b w:val="false"/>
          <w:i w:val="false"/>
          <w:color w:val="000000"/>
          <w:sz w:val="28"/>
        </w:rPr>
        <w:t>
      4) Музыкалық-көркемдік міндеттері.</w:t>
      </w:r>
      <w:r>
        <w:br/>
      </w:r>
      <w:r>
        <w:rPr>
          <w:rFonts w:ascii="Times New Roman"/>
          <w:b w:val="false"/>
          <w:i w:val="false"/>
          <w:color w:val="000000"/>
          <w:sz w:val="28"/>
        </w:rPr>
        <w:t>
</w:t>
      </w:r>
      <w:r>
        <w:rPr>
          <w:rFonts w:ascii="Times New Roman"/>
          <w:b w:val="false"/>
          <w:i w:val="false"/>
          <w:color w:val="000000"/>
          <w:sz w:val="28"/>
        </w:rPr>
        <w:t>
      музыкалық образдық ойлай білу, музыкалық сөз тіркестері мен сөйлемдерді сезіну және жеткізе білу қабілеттерін дамыту және қалыптастыру. Музыкалық-ырғақтық сезімді дамыту, қарапайым ырғақтық топтар мен топтардың кезектілігін қабылдай және ойнай білу.</w:t>
      </w:r>
      <w:r>
        <w:br/>
      </w:r>
      <w:r>
        <w:rPr>
          <w:rFonts w:ascii="Times New Roman"/>
          <w:b w:val="false"/>
          <w:i w:val="false"/>
          <w:color w:val="000000"/>
          <w:sz w:val="28"/>
        </w:rPr>
        <w:t>
</w:t>
      </w:r>
      <w:r>
        <w:rPr>
          <w:rFonts w:ascii="Times New Roman"/>
          <w:b w:val="false"/>
          <w:i w:val="false"/>
          <w:color w:val="000000"/>
          <w:sz w:val="28"/>
        </w:rPr>
        <w:t>
      322. 1-сыныпқа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Аспаппен, оны баптау ережелерімен танысу. Дене мен қолды дұрыс қою жұмыстары. Дыбыс шығару. Парақтан оқудың алғашқы дағдыларын меңгеру. Оқу жылының ішінде білім алушы 2-3 мажорлы (минорлы) гаммалар, арпеджио (тоналдық үшдыбыстық) бір немесе екі октавада, 4-5 этюд, 5-6 пьесаны, 2 ірі нысанды шығарманы үйренеді.</w:t>
      </w:r>
      <w:r>
        <w:br/>
      </w:r>
      <w:r>
        <w:rPr>
          <w:rFonts w:ascii="Times New Roman"/>
          <w:b w:val="false"/>
          <w:i w:val="false"/>
          <w:color w:val="000000"/>
          <w:sz w:val="28"/>
        </w:rPr>
        <w:t>
</w:t>
      </w:r>
      <w:r>
        <w:rPr>
          <w:rFonts w:ascii="Times New Roman"/>
          <w:b w:val="false"/>
          <w:i w:val="false"/>
          <w:color w:val="000000"/>
          <w:sz w:val="28"/>
        </w:rPr>
        <w:t>
      2) Орындаушылық аппаратты қою. Скрипкашының денесінің, аяғының, басының, саусақтарының, сонымен қатар ойын барысындағы аспаптың дұрыс тұру ережелерін оқу. Скрипка тарихы туралы, олардың бөлімдері туралы, олардың ойын барысындағы өзара байланысы туралы материалдармен және скрипка мен ысқышты баптау ережелері. Қарапайым орындаушылық дағдыларын меңгеру.</w:t>
      </w:r>
      <w:r>
        <w:br/>
      </w:r>
      <w:r>
        <w:rPr>
          <w:rFonts w:ascii="Times New Roman"/>
          <w:b w:val="false"/>
          <w:i w:val="false"/>
          <w:color w:val="000000"/>
          <w:sz w:val="28"/>
        </w:rPr>
        <w:t>
</w:t>
      </w:r>
      <w:r>
        <w:rPr>
          <w:rFonts w:ascii="Times New Roman"/>
          <w:b w:val="false"/>
          <w:i w:val="false"/>
          <w:color w:val="000000"/>
          <w:sz w:val="28"/>
        </w:rPr>
        <w:t>
      3) Техникалық дамуы Мейлінше жеңіл тональділікте бір октавада гаммалар мен үшдыбыстылықты орындай білу. Ойнау қимылдарының мақсатқа сәйкестілігін ұйымдастыру дағдылары, аспапта ойнаудың алғашқы дағдылары, ашық ішектерде ойнау барысында ысқыштың даусын шығара білу дағдылары, аспапты сол қолмен ойнай білуін ұйымдастыру, пиццикатоны қолдану арқылы дыбыс шығару, алғашқы дыбыс шығарудың, интонацияның, ритмнің сапасын бақылай білу дағдысы, музыканы ести, тыңдай білу дағдысы, бірінші позицияда орындау, орта ішектерді пайдалана отырып, жеңіл пьесалар мен халық әуендерін орындау, жеңіл штрих түрі «деташені» ысқыштың барлық бөлігін қолдану арқылы орындау, ысқышқа 4 нотаға дейінгі легато, ысқыштың алғашқы түрлерін қолдану, бір ішектен екіншісіне көшу, ысқыштың әр түрлі бөлшектеріндегі қимылдарды біртіндеп біріктіру.</w:t>
      </w:r>
      <w:r>
        <w:br/>
      </w:r>
      <w:r>
        <w:rPr>
          <w:rFonts w:ascii="Times New Roman"/>
          <w:b w:val="false"/>
          <w:i w:val="false"/>
          <w:color w:val="000000"/>
          <w:sz w:val="28"/>
        </w:rPr>
        <w:t>
</w:t>
      </w:r>
      <w:r>
        <w:rPr>
          <w:rFonts w:ascii="Times New Roman"/>
          <w:b w:val="false"/>
          <w:i w:val="false"/>
          <w:color w:val="000000"/>
          <w:sz w:val="28"/>
        </w:rPr>
        <w:t>
      Жеңіл штрихтарды білу, оның динамикалық және аппликатуралық мағынасын білу, скрипканың, ысқыштың бөлшектерінің атауын, скрипка құрылымын білу., парақтан оқи білу.</w:t>
      </w:r>
      <w:r>
        <w:br/>
      </w:r>
      <w:r>
        <w:rPr>
          <w:rFonts w:ascii="Times New Roman"/>
          <w:b w:val="false"/>
          <w:i w:val="false"/>
          <w:color w:val="000000"/>
          <w:sz w:val="28"/>
        </w:rPr>
        <w:t>
</w:t>
      </w:r>
      <w:r>
        <w:rPr>
          <w:rFonts w:ascii="Times New Roman"/>
          <w:b w:val="false"/>
          <w:i w:val="false"/>
          <w:color w:val="000000"/>
          <w:sz w:val="28"/>
        </w:rPr>
        <w:t>
      4) Музыкалық-көркемдік міндеттері. Музыкалық образдық ойлай білу, музыкалық сөз тіркестері мен сөйлемдерді сезіну және жеткізе білу қабілеттерін дамыту және қалыптастыру. Музыкалық-ырғақтық сезімді дамыту, қарапайым ырғақтық топтар мен топтардың кезектілігін қабылдай және ойнай білу. Алғашқы музыкалық есту дағдыларын, музыкалық – образдық ойлай білуі, мақсатқа сәйкес ойнау қимылдарын ұйымдастыру дағдысын игеру.</w:t>
      </w:r>
      <w:r>
        <w:br/>
      </w:r>
      <w:r>
        <w:rPr>
          <w:rFonts w:ascii="Times New Roman"/>
          <w:b w:val="false"/>
          <w:i w:val="false"/>
          <w:color w:val="000000"/>
          <w:sz w:val="28"/>
        </w:rPr>
        <w:t>
</w:t>
      </w:r>
      <w:r>
        <w:rPr>
          <w:rFonts w:ascii="Times New Roman"/>
          <w:b w:val="false"/>
          <w:i w:val="false"/>
          <w:color w:val="000000"/>
          <w:sz w:val="28"/>
        </w:rPr>
        <w:t>
      323. 2-сыныпқа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Қойылым, дыбыс, екпін, ырғақпен жұмысты жалғастыру. Аспапты күйге келтірумен танысады. Музыкалық терминалогияны дамытады. Парақтан оқу мен өз бетінше жұмыс жүргізу дағдыларына ие болады. Оқу жылының ішінде білім алушы 2-3 мажорлы (минорлы) гаммалар, арпеджио (тоналдық үшдыбыстық) бір немесе екі октавада, 4-5 этюд, 5-6 пьесаны, 2 ірі нысанды шығарманы үйренеді.</w:t>
      </w:r>
      <w:r>
        <w:br/>
      </w:r>
      <w:r>
        <w:rPr>
          <w:rFonts w:ascii="Times New Roman"/>
          <w:b w:val="false"/>
          <w:i w:val="false"/>
          <w:color w:val="000000"/>
          <w:sz w:val="28"/>
        </w:rPr>
        <w:t>
</w:t>
      </w:r>
      <w:r>
        <w:rPr>
          <w:rFonts w:ascii="Times New Roman"/>
          <w:b w:val="false"/>
          <w:i w:val="false"/>
          <w:color w:val="000000"/>
          <w:sz w:val="28"/>
        </w:rPr>
        <w:t>
      2) Орындаушылық аппаратты қою. Орындаушылық аппаратты ұйымдастыру бойынша алғашқы дағдыларды меңгереді. Техникалық әдістер мен орындаушылық аппаратты бекітуді әрі қарай дамытады.</w:t>
      </w:r>
      <w:r>
        <w:br/>
      </w:r>
      <w:r>
        <w:rPr>
          <w:rFonts w:ascii="Times New Roman"/>
          <w:b w:val="false"/>
          <w:i w:val="false"/>
          <w:color w:val="000000"/>
          <w:sz w:val="28"/>
        </w:rPr>
        <w:t>
</w:t>
      </w:r>
      <w:r>
        <w:rPr>
          <w:rFonts w:ascii="Times New Roman"/>
          <w:b w:val="false"/>
          <w:i w:val="false"/>
          <w:color w:val="000000"/>
          <w:sz w:val="28"/>
        </w:rPr>
        <w:t xml:space="preserve">
      3) Техникалық дамуы. «Мартле» дыбыс шығару тәсілін, дыбысталу серпінділігі дағдыларын, бір уақытта екі ішекте ысқышты жүргізу дағдыларын, қарапайым флажолет түрлерін, қос ноталардың қарапайым түрлерін (негізінен ашық ішектерді пайдалану) орындау дағдыларын меңгереді. Мейлінше күрделі позицияларда (ІІ,ІІІ) орындаудың алғашқы дағдыларын, екі октавалы мажорлық және минорлы гаммалар мен үшдыбыстылықты (арпеджио), аспапты күйге келтіру дағдыларын, нотаны парақтан оқудың алғашқы дағдыларын біледі. Штирхтарды (detache, legato) жеке және бірге (legato и detache) пайдала отырып гаммалармен жұмыс істеу. </w:t>
      </w:r>
      <w:r>
        <w:br/>
      </w:r>
      <w:r>
        <w:rPr>
          <w:rFonts w:ascii="Times New Roman"/>
          <w:b w:val="false"/>
          <w:i w:val="false"/>
          <w:color w:val="000000"/>
          <w:sz w:val="28"/>
        </w:rPr>
        <w:t>
</w:t>
      </w:r>
      <w:r>
        <w:rPr>
          <w:rFonts w:ascii="Times New Roman"/>
          <w:b w:val="false"/>
          <w:i w:val="false"/>
          <w:color w:val="000000"/>
          <w:sz w:val="28"/>
        </w:rPr>
        <w:t>
      4) Музыкалық-көркемдік міндеттері. білім алушының музыкалық орындаушылыққа деген қызығушылық қарым-қатынасын тәрбиелеу. Ноталық мәтінді ғана емес, музыкалық шығарманың көңіл-күйін жеткізуге тырысу. Тактағы күшті және әлсіз уақыттарды жеткізе білу, ойын үдерісінде талап етілетін дыбысталуды жатқа көрсету. Музыкалық есту дағдыларын, музыкалық – образдық ойлай білу дағдысын игеру.</w:t>
      </w:r>
      <w:r>
        <w:br/>
      </w:r>
      <w:r>
        <w:rPr>
          <w:rFonts w:ascii="Times New Roman"/>
          <w:b w:val="false"/>
          <w:i w:val="false"/>
          <w:color w:val="000000"/>
          <w:sz w:val="28"/>
        </w:rPr>
        <w:t>
</w:t>
      </w:r>
      <w:r>
        <w:rPr>
          <w:rFonts w:ascii="Times New Roman"/>
          <w:b w:val="false"/>
          <w:i w:val="false"/>
          <w:color w:val="000000"/>
          <w:sz w:val="28"/>
        </w:rPr>
        <w:t>
      324. 3-сыныпқа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Орындаушылық техникасы элементтерімен, дыбысты жүргізу және оның сапасын жақсарту бойынша жұмыстарын дамыту. Орындаушылық техниканы кешенді дамыту. Парақтан оқу мен өз бетінше жұмыс жүргізу дағдыларын дамыту. Оқу жылының ішінде білім алушы 4-5 (мажорлы, минорлы) гаммалар, 1, 2, 3 позицияда алмасып келетін арпеджио, әр түрлі техникадағы 5-6 этюд, әр түрлі тахникадағы 5-6 пьеса,түрлі сипаттағы 2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2) Орындаушылық аппаратты қою. Орындаушылық аппаратты ұйымдастыру бойынша алғашқы дағдыларды меңгеру. Техникалық әдістер мен орындаушылық аппаратты бекітуді әрі қарай дамытады.</w:t>
      </w:r>
      <w:r>
        <w:br/>
      </w:r>
      <w:r>
        <w:rPr>
          <w:rFonts w:ascii="Times New Roman"/>
          <w:b w:val="false"/>
          <w:i w:val="false"/>
          <w:color w:val="000000"/>
          <w:sz w:val="28"/>
        </w:rPr>
        <w:t>
</w:t>
      </w:r>
      <w:r>
        <w:rPr>
          <w:rFonts w:ascii="Times New Roman"/>
          <w:b w:val="false"/>
          <w:i w:val="false"/>
          <w:color w:val="000000"/>
          <w:sz w:val="28"/>
        </w:rPr>
        <w:t xml:space="preserve">
      3) Техникалық дамуы. «Деташе», «легато», «мартле» штрихтарын және олардың алмасып келуін, (1, 2, 3)зицияларды және олардың алмасуын білу керек. Қос нота мен I позициядағы жеңіл аккордтарды, жеке позициялардағы гаммалар мен үшдыбыстылық және олардың ауысуып пайдалану, хроматикалық жүйелілік дағдыларын білу. Трельдерді, вибрацияларды орындаудыі алғашқы дағдыларын игеру. Білім алушының қабілеттері мен техникалық мүмкіндіктеріне сәйкес этюдтерді жаттау. Фортепианоның сүйемелдеуімен этюдтер мен шығармаларды орындайды. </w:t>
      </w:r>
      <w:r>
        <w:br/>
      </w:r>
      <w:r>
        <w:rPr>
          <w:rFonts w:ascii="Times New Roman"/>
          <w:b w:val="false"/>
          <w:i w:val="false"/>
          <w:color w:val="000000"/>
          <w:sz w:val="28"/>
        </w:rPr>
        <w:t>
</w:t>
      </w:r>
      <w:r>
        <w:rPr>
          <w:rFonts w:ascii="Times New Roman"/>
          <w:b w:val="false"/>
          <w:i w:val="false"/>
          <w:color w:val="000000"/>
          <w:sz w:val="28"/>
        </w:rPr>
        <w:t xml:space="preserve">
      4. Музыкалық-көркемдік міндеттері. «Мінезде» (характер) орындау білімдері мен дағдыларын бекіту. Шығармамен жұмыс істеу барысындағы образдық ойлау қабілетін қалыптастыру. Музыкалық-ырғақты сезімді, музыкалық ойлауды әрі қарай дамыту. Ансамбльде фортепиано және басқа аспаптармен ойнау дағдыларын жетілдіреді. Түрлі концерттерде өзін ұстау ережелері мен сахнаға шығу ерекшеліктерін оқытады. </w:t>
      </w:r>
      <w:r>
        <w:br/>
      </w:r>
      <w:r>
        <w:rPr>
          <w:rFonts w:ascii="Times New Roman"/>
          <w:b w:val="false"/>
          <w:i w:val="false"/>
          <w:color w:val="000000"/>
          <w:sz w:val="28"/>
        </w:rPr>
        <w:t>
</w:t>
      </w:r>
      <w:r>
        <w:rPr>
          <w:rFonts w:ascii="Times New Roman"/>
          <w:b w:val="false"/>
          <w:i w:val="false"/>
          <w:color w:val="000000"/>
          <w:sz w:val="28"/>
        </w:rPr>
        <w:t>
      325. 4-сыныпқа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Ойын барысында қысылу және қатты күш жұмсаудан арылу. Дыбысты жүргізу және оның сапасын жақсарту бойынша жұмыс, екпін, серпінділік, дыбысталу, ырғақпен жұмыс. Орындаушылық штрихтарды жетілдіру. Парақтан оқу мен өз бетінше жұмыс жүргізу дағдыларын әрі қарай дамыту. Музыкалық терминогияны әрі қарай меңгеру.</w:t>
      </w:r>
      <w:r>
        <w:br/>
      </w:r>
      <w:r>
        <w:rPr>
          <w:rFonts w:ascii="Times New Roman"/>
          <w:b w:val="false"/>
          <w:i w:val="false"/>
          <w:color w:val="000000"/>
          <w:sz w:val="28"/>
        </w:rPr>
        <w:t>
</w:t>
      </w:r>
      <w:r>
        <w:rPr>
          <w:rFonts w:ascii="Times New Roman"/>
          <w:b w:val="false"/>
          <w:i w:val="false"/>
          <w:color w:val="000000"/>
          <w:sz w:val="28"/>
        </w:rPr>
        <w:t>
      Оқу жылының ішінде білім алушы 4-5 (мажорлы, минорлы) гаммалар, позицияда алмасып келетін арпеджио үшдыбыстылығын, әр түрлі техникадағы 5-6 этюд, әр түрлі тахникадағы 6-8 пьеса, түрлі сипаттағы 2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xml:space="preserve">
      2) Орындаушылық аппаратты қою. Негізгі оқыту-жаттығу материалын бекіту. Баяу күйде ән салу сипатындағы этюдтер мен пьесаларды орындау арқылы дыбыс, оның екпіні мен серпінділігімен жүйелі жұмыс. </w:t>
      </w:r>
      <w:r>
        <w:br/>
      </w:r>
      <w:r>
        <w:rPr>
          <w:rFonts w:ascii="Times New Roman"/>
          <w:b w:val="false"/>
          <w:i w:val="false"/>
          <w:color w:val="000000"/>
          <w:sz w:val="28"/>
        </w:rPr>
        <w:t>
</w:t>
      </w:r>
      <w:r>
        <w:rPr>
          <w:rFonts w:ascii="Times New Roman"/>
          <w:b w:val="false"/>
          <w:i w:val="false"/>
          <w:color w:val="000000"/>
          <w:sz w:val="28"/>
        </w:rPr>
        <w:t xml:space="preserve">
      1) Техникалық дамуы. Гаммаларды күнде орындау дағдысын қалыптастыру. «стаккато» штрихын орындай білу дағдысы, алғашқы үш позицияны ойнай білу, олардың әр түрлі алмасып келуі, (4-5) жоғары позициядағы жеңіл жаттығуларды орындай білуі, қос ноталы техникадағы этюдтер мен жаттығулар, аккордтар, екі октавалы гамма мен үшдыбыстықты орындай білудің алғашқы дағдылары, діріл дағдысы, нотаны парақтан оқи білу. </w:t>
      </w:r>
      <w:r>
        <w:br/>
      </w:r>
      <w:r>
        <w:rPr>
          <w:rFonts w:ascii="Times New Roman"/>
          <w:b w:val="false"/>
          <w:i w:val="false"/>
          <w:color w:val="000000"/>
          <w:sz w:val="28"/>
        </w:rPr>
        <w:t>
</w:t>
      </w:r>
      <w:r>
        <w:rPr>
          <w:rFonts w:ascii="Times New Roman"/>
          <w:b w:val="false"/>
          <w:i w:val="false"/>
          <w:color w:val="000000"/>
          <w:sz w:val="28"/>
        </w:rPr>
        <w:t xml:space="preserve">
      2) Музыкалық-көркемдік міндеттері. Музыкалық назарды бөлу және көңіл бөлу дағдыларын қалыптастыру. Музыкалық-ырғақтық сезімді, музыкалық ойлауды әрі қарай дамыту. Ансамбльде фортепиано ж»не басқа аспаптармен ойнау дағдыларын жетілдіру. Түрлі концерттерде өзін ұстау ережелері мен сахнаға шығу ерекшеліктерін оқыту. </w:t>
      </w:r>
      <w:r>
        <w:br/>
      </w:r>
      <w:r>
        <w:rPr>
          <w:rFonts w:ascii="Times New Roman"/>
          <w:b w:val="false"/>
          <w:i w:val="false"/>
          <w:color w:val="000000"/>
          <w:sz w:val="28"/>
        </w:rPr>
        <w:t>
</w:t>
      </w:r>
      <w:r>
        <w:rPr>
          <w:rFonts w:ascii="Times New Roman"/>
          <w:b w:val="false"/>
          <w:i w:val="false"/>
          <w:color w:val="000000"/>
          <w:sz w:val="28"/>
        </w:rPr>
        <w:t>
      326. 5-сыныпқа арналған бағдарламлық талаптар. Пәннің мазмұны.</w:t>
      </w:r>
      <w:r>
        <w:br/>
      </w:r>
      <w:r>
        <w:rPr>
          <w:rFonts w:ascii="Times New Roman"/>
          <w:b w:val="false"/>
          <w:i w:val="false"/>
          <w:color w:val="000000"/>
          <w:sz w:val="28"/>
        </w:rPr>
        <w:t>
</w:t>
      </w:r>
      <w:r>
        <w:rPr>
          <w:rFonts w:ascii="Times New Roman"/>
          <w:b w:val="false"/>
          <w:i w:val="false"/>
          <w:color w:val="000000"/>
          <w:sz w:val="28"/>
        </w:rPr>
        <w:t>
      1) Орындаушылық техниканы, муызкалы есту қабілетін қалыптастыру және дамыту, мәнерлі ойнаудың маңызды шарттаырынң бірі аспаптың дыбысталуының сапалығын жетілдіру. Шығармашылық және физикалық шыдамдылықты үйрену. Оқу жылының ішінде білім алушы 4-5 екі-үш октавалы (мажорлы, минорлы) гаммаларды, үшдыбыстылығын, 5-7 этюд, 6-8 пьеса, 2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xml:space="preserve">
      2) Орындаушылық аппаратты қою. Аспаптың дыбысталу сапасын жақсарту бойынша жұмыс. Орындаушылық аппарат бұлшық еттерінің қобалжу мен қысылудан толық арылу. Түзулік, тұрақтылығ, екпіндік тазалықпен жұмыс. Серпінділікпен жұмыс. </w:t>
      </w:r>
      <w:r>
        <w:br/>
      </w:r>
      <w:r>
        <w:rPr>
          <w:rFonts w:ascii="Times New Roman"/>
          <w:b w:val="false"/>
          <w:i w:val="false"/>
          <w:color w:val="000000"/>
          <w:sz w:val="28"/>
        </w:rPr>
        <w:t>
</w:t>
      </w:r>
      <w:r>
        <w:rPr>
          <w:rFonts w:ascii="Times New Roman"/>
          <w:b w:val="false"/>
          <w:i w:val="false"/>
          <w:color w:val="000000"/>
          <w:sz w:val="28"/>
        </w:rPr>
        <w:t xml:space="preserve">
      3) Техникалық дамуы. «Деташе», «легато», «мартле», «стаккато», «сотийе», «спиккато» штрихтарын білу және олардың алмасып келуі, үш октавалы гамма, үшдыбыстықты білу. Алғашқы үш позицияда қос нотаны орындай білудің базалық дағдысын қалыптастыру, екі дауысты шығарма орындағанда позицияларды бір-бірімен үйлестіре, жалғай білу дағдысы, нотаны парақтан оқи білу дағдысын дамыту. </w:t>
      </w:r>
      <w:r>
        <w:br/>
      </w:r>
      <w:r>
        <w:rPr>
          <w:rFonts w:ascii="Times New Roman"/>
          <w:b w:val="false"/>
          <w:i w:val="false"/>
          <w:color w:val="000000"/>
          <w:sz w:val="28"/>
        </w:rPr>
        <w:t>
</w:t>
      </w:r>
      <w:r>
        <w:rPr>
          <w:rFonts w:ascii="Times New Roman"/>
          <w:b w:val="false"/>
          <w:i w:val="false"/>
          <w:color w:val="000000"/>
          <w:sz w:val="28"/>
        </w:rPr>
        <w:t>
      Жоғары позицияларды орындай білу дағдысы, хроматикалық гаммаларды орындай білу, аппликатураның екі түрін орындай білу – сырғанай ойнау және саусақтарды алмастыра ойнау.негізгі жаттығу материалын өңдеу: дыбыс сапасын, тазалығын, екпінін, барлық регистрлердегі дыбысталу түзулігін, серпінділік түрлерін және басқа орындаушылық бөліктерді жетілдіру мақсатында барлық гамамалар мен арпеджиоларда ойнау. Әрі нысандармен жұмыс, концерттерді, сонаталарды орындау ерекшеліктері, концерттей ойнау дағдаларын игеру, түрлі концерттік репертуарларды толықтыру, орындаушылық шеберлікті көтеру.</w:t>
      </w:r>
      <w:r>
        <w:br/>
      </w:r>
      <w:r>
        <w:rPr>
          <w:rFonts w:ascii="Times New Roman"/>
          <w:b w:val="false"/>
          <w:i w:val="false"/>
          <w:color w:val="000000"/>
          <w:sz w:val="28"/>
        </w:rPr>
        <w:t>
</w:t>
      </w:r>
      <w:r>
        <w:rPr>
          <w:rFonts w:ascii="Times New Roman"/>
          <w:b w:val="false"/>
          <w:i w:val="false"/>
          <w:color w:val="000000"/>
          <w:sz w:val="28"/>
        </w:rPr>
        <w:t>
      327. 6-сыныпқа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Орындаушылық техниканы жетілдіру. Алдыңғы сыныптарда алған бардық негізгі техникалық және көркемдік дағдыларын пайдаланып музыкалық шығарманы орындауға деген тұлғалық қатынаспен жұмыс. Оқу жылының ішінде білім алушы 4-5 екі-үш октавалы (мажорлы, минорлы) гаммаларды, үшдыбыстылығын, 5-7 этюд, 6-8 пьеса, 2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xml:space="preserve">
      2) Орындаушылық аппаратты қою. Аспаптың дыбысталу сапасын, оның түзулігін, тұрақтылығын, екпіндік тазалылығын, тембрді жақсарту бойынша жұмыс. Музыкалық-образдық ойлау дағдыларын, трельдерді, түрлі позициялық біріктірулерді, қос ноталарды орындаудағы сол қол техникасының дағдыларын игеру. </w:t>
      </w:r>
      <w:r>
        <w:br/>
      </w:r>
      <w:r>
        <w:rPr>
          <w:rFonts w:ascii="Times New Roman"/>
          <w:b w:val="false"/>
          <w:i w:val="false"/>
          <w:color w:val="000000"/>
          <w:sz w:val="28"/>
        </w:rPr>
        <w:t>
</w:t>
      </w:r>
      <w:r>
        <w:rPr>
          <w:rFonts w:ascii="Times New Roman"/>
          <w:b w:val="false"/>
          <w:i w:val="false"/>
          <w:color w:val="000000"/>
          <w:sz w:val="28"/>
        </w:rPr>
        <w:t xml:space="preserve">
      3) Техникалық дамуы. «Деташе», «легато», «мартле»,«стаккато», «сотийе», «спиккато»штрихтарын білу. Музыкалық–образдық ойлау дағдысын ары қарай дамыту. Трелей орындау барысындағы сол сол техникасы дағдысын дамыту, әр түрлі позицияларды үйлестіре білу, қос ноталар. Парақтан оқи білудің тұрақты дағдысы, аккордтарды, флажолеттарды, үш октавалы гамма мен үшдыбыстықты, хроматикалық гамманы орындай білу, аппликатураның екі түрін орындай білу – сырғанай ойнау және саусақтарды алмастыра ойнау. Күрделілігі жоғарғы техникадағы шығармаларды орындай білу: секстаккорд, квартсекстаккорд, септаккорд, екі ноталы гамма- терции, сексты, октавалар (қабілеті жоғары білім алушылар үшін). </w:t>
      </w:r>
      <w:r>
        <w:br/>
      </w:r>
      <w:r>
        <w:rPr>
          <w:rFonts w:ascii="Times New Roman"/>
          <w:b w:val="false"/>
          <w:i w:val="false"/>
          <w:color w:val="000000"/>
          <w:sz w:val="28"/>
        </w:rPr>
        <w:t>
</w:t>
      </w:r>
      <w:r>
        <w:rPr>
          <w:rFonts w:ascii="Times New Roman"/>
          <w:b w:val="false"/>
          <w:i w:val="false"/>
          <w:color w:val="000000"/>
          <w:sz w:val="28"/>
        </w:rPr>
        <w:t xml:space="preserve">
      4) Музыкалық-көркемдік міндеттері. Орындап отырған шығарманың мінезін көрсетуді жетілдіру бойынша жұмысты жалғастыру. Композитордың көркемдік ойын аша білі және тыңдарманыны жеткізе білу. </w:t>
      </w:r>
      <w:r>
        <w:br/>
      </w:r>
      <w:r>
        <w:rPr>
          <w:rFonts w:ascii="Times New Roman"/>
          <w:b w:val="false"/>
          <w:i w:val="false"/>
          <w:color w:val="000000"/>
          <w:sz w:val="28"/>
        </w:rPr>
        <w:t>
</w:t>
      </w:r>
      <w:r>
        <w:rPr>
          <w:rFonts w:ascii="Times New Roman"/>
          <w:b w:val="false"/>
          <w:i w:val="false"/>
          <w:color w:val="000000"/>
          <w:sz w:val="28"/>
        </w:rPr>
        <w:t>
      328. 7-сыныпқа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Музыкалық шығармалардың көркемдік талаптарына сәйкес орындаушылық техникасын жетілдіру, мәнерлілік тәсілдерін меңгеру, шығармашылық және физикалық шыдамдылықты үйрену. Білім алушының шығармашалық перспективаларын анықтау. Концерттерде, байқауларда, фестивальдарда белсенді жеке қатысу. Музыкалық терминологияны білу. Оқу жылының ішінде білім алушы 5-6 мажорлы және минорлы гаммаларды, үшдыбыстылықты, екі ноталы гамма (терция, секта,октава), хроматикалық гаммаларды, 7-8 этюд, 6-8 пьеса, 2-3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xml:space="preserve">
      2) Орындаушылық аппаратты қою. Дыбыс сапасымен, екпінділік тазалығымен, тембрмер, филировкамен, вибратомен жұмыс. Ойын барысында пайда болатын қобалжу, қысылудан толығымен арылу. Бірнеше шығармаларды қатарынан орындау қабілеттері мен шыдамдылықпен жұмыс жасайды. </w:t>
      </w:r>
      <w:r>
        <w:br/>
      </w:r>
      <w:r>
        <w:rPr>
          <w:rFonts w:ascii="Times New Roman"/>
          <w:b w:val="false"/>
          <w:i w:val="false"/>
          <w:color w:val="000000"/>
          <w:sz w:val="28"/>
        </w:rPr>
        <w:t>
</w:t>
      </w:r>
      <w:r>
        <w:rPr>
          <w:rFonts w:ascii="Times New Roman"/>
          <w:b w:val="false"/>
          <w:i w:val="false"/>
          <w:color w:val="000000"/>
          <w:sz w:val="28"/>
        </w:rPr>
        <w:t>
      3) Техникалық дамуы. «Деташе», «легато», «мартле стаккато», «сотийе», «спиккато»штрихтарын білудің тұрақты дағдысы. Үш –төрт октавалы гамма мен үшдыбыстықты (жылдам қарқында: 24 ноталы легатоға дейінгі гамма, 9 ноталы легатоға дейінгі үшдыбыстық ) жоғары дәрежеде орындай білу дағдысы, хроматикалық гаммалар, әр түрлі штрихтағы екі ноталы гаммалар.</w:t>
      </w:r>
      <w:r>
        <w:br/>
      </w:r>
      <w:r>
        <w:rPr>
          <w:rFonts w:ascii="Times New Roman"/>
          <w:b w:val="false"/>
          <w:i w:val="false"/>
          <w:color w:val="000000"/>
          <w:sz w:val="28"/>
        </w:rPr>
        <w:t>
</w:t>
      </w:r>
      <w:r>
        <w:rPr>
          <w:rFonts w:ascii="Times New Roman"/>
          <w:b w:val="false"/>
          <w:i w:val="false"/>
          <w:color w:val="000000"/>
          <w:sz w:val="28"/>
        </w:rPr>
        <w:t>
      4) Музыкалық-көркемдік міндеттері. Түрлі сипаттағы, нақыштағы және жанрдағы пьесалармен (оның ішінде ірі нысанды шығармалар да) жұмыс. Орындалып отырған шығарманың мазмұнын түсіну, техникалық тәсілдерін меңгеруге негіз болатынкөркемдік мақсат туралы анық түсінікті және саналы қатынасты дамыту. Орындалып отырған шығармаларға түлғалық қатынастың, жеке орындаушылық концепцияның қалыптасу.</w:t>
      </w:r>
      <w:r>
        <w:br/>
      </w:r>
      <w:r>
        <w:rPr>
          <w:rFonts w:ascii="Times New Roman"/>
          <w:b w:val="false"/>
          <w:i w:val="false"/>
          <w:color w:val="000000"/>
          <w:sz w:val="28"/>
        </w:rPr>
        <w:t>
</w:t>
      </w:r>
      <w:r>
        <w:rPr>
          <w:rFonts w:ascii="Times New Roman"/>
          <w:b w:val="false"/>
          <w:i w:val="false"/>
          <w:color w:val="000000"/>
          <w:sz w:val="28"/>
        </w:rPr>
        <w:t>
      329. 8 және 9-сыныптарға арналған бағдарламалық талаптар. Пәннің мазмұны.</w:t>
      </w:r>
      <w:r>
        <w:br/>
      </w:r>
      <w:r>
        <w:rPr>
          <w:rFonts w:ascii="Times New Roman"/>
          <w:b w:val="false"/>
          <w:i w:val="false"/>
          <w:color w:val="000000"/>
          <w:sz w:val="28"/>
        </w:rPr>
        <w:t>
</w:t>
      </w:r>
      <w:r>
        <w:rPr>
          <w:rFonts w:ascii="Times New Roman"/>
          <w:b w:val="false"/>
          <w:i w:val="false"/>
          <w:color w:val="000000"/>
          <w:sz w:val="28"/>
        </w:rPr>
        <w:t>
      1) Күрделі гаммаларды, жаттығуларды мен этюдтерді орындау техникасын жетілдіру, түрлі нақыштағы және жанрдағы шығармаларды жаттау, музыкалық-орындаушылық құралдарының кешенін меңгеру. Оқу жылының ішінде білім алушы 5-6 (мажорлы, минорлы) гамма, үшдыбыстық, екі ноталы гамма (терция, секта,октава), фингерирлық октава, хроматикалық гамма, 5-7 этюд, 6-8 пьеса, 2-3 ірі нысанды шығармаларды үйренеді.</w:t>
      </w:r>
      <w:r>
        <w:br/>
      </w:r>
      <w:r>
        <w:rPr>
          <w:rFonts w:ascii="Times New Roman"/>
          <w:b w:val="false"/>
          <w:i w:val="false"/>
          <w:color w:val="000000"/>
          <w:sz w:val="28"/>
        </w:rPr>
        <w:t>
</w:t>
      </w:r>
      <w:r>
        <w:rPr>
          <w:rFonts w:ascii="Times New Roman"/>
          <w:b w:val="false"/>
          <w:i w:val="false"/>
          <w:color w:val="000000"/>
          <w:sz w:val="28"/>
        </w:rPr>
        <w:t>
      2) Орындаушылық аппаратты қою. Дыбыс сапасымен, екпінділік тазалығымен, тембрмер, филировкамен, вибратомен жұмыс. Ойын барысында пайда болатын қобалжу, қысылудан толығымен арылу. Бірнеше шығармаларды қатарынан орындау қабілеттері мен шыдамдылықпен жұмыс.</w:t>
      </w:r>
      <w:r>
        <w:br/>
      </w:r>
      <w:r>
        <w:rPr>
          <w:rFonts w:ascii="Times New Roman"/>
          <w:b w:val="false"/>
          <w:i w:val="false"/>
          <w:color w:val="000000"/>
          <w:sz w:val="28"/>
        </w:rPr>
        <w:t>
</w:t>
      </w:r>
      <w:r>
        <w:rPr>
          <w:rFonts w:ascii="Times New Roman"/>
          <w:b w:val="false"/>
          <w:i w:val="false"/>
          <w:color w:val="000000"/>
          <w:sz w:val="28"/>
        </w:rPr>
        <w:t>
      3) Техникалық дамуы. «Деташе», «легато», «мартле стаккато», «сотийе», «спиккато»штрихтарын білудің тұрақты дағдысы. Үш –төрт октавалы гамма мен үшдыбыстықты (жылдам қарқында: 24 ноталы легатоға дейінгі гамма, 9 ноталы легатоға дейінгі үшдыбыстық) жоғары дәрежеде орындай білу дағдысы, хроматикалық гаммалар, әр түрлі штрихтағы екі ноталы гаммалар.</w:t>
      </w:r>
      <w:r>
        <w:br/>
      </w:r>
      <w:r>
        <w:rPr>
          <w:rFonts w:ascii="Times New Roman"/>
          <w:b w:val="false"/>
          <w:i w:val="false"/>
          <w:color w:val="000000"/>
          <w:sz w:val="28"/>
        </w:rPr>
        <w:t>
</w:t>
      </w:r>
      <w:r>
        <w:rPr>
          <w:rFonts w:ascii="Times New Roman"/>
          <w:b w:val="false"/>
          <w:i w:val="false"/>
          <w:color w:val="000000"/>
          <w:sz w:val="28"/>
        </w:rPr>
        <w:t>
      4) Музыкалық-көркемдік міндеттер. Түрлі сипаттағы, және жанрдағы пьесалармен (оның ішінде ірі нысанды шығармалар да) жұмыс. Орындалып отырған шығарманың мазмұнын түсіну, техникалық тәсілдерін меңгеруге негіз болатынкөркемдік мақсат туралы анық түсінікті және саналы қатынасты дамыту. Орындалып отырған шығармаларға түлғалық қатынастың, жеке орындаушылық концепцияның қалыптасу.</w:t>
      </w:r>
      <w:r>
        <w:br/>
      </w:r>
      <w:r>
        <w:rPr>
          <w:rFonts w:ascii="Times New Roman"/>
          <w:b w:val="false"/>
          <w:i w:val="false"/>
          <w:color w:val="000000"/>
          <w:sz w:val="28"/>
        </w:rPr>
        <w:t>
</w:t>
      </w:r>
      <w:r>
        <w:rPr>
          <w:rFonts w:ascii="Times New Roman"/>
          <w:b w:val="false"/>
          <w:i w:val="false"/>
          <w:color w:val="000000"/>
          <w:sz w:val="28"/>
        </w:rPr>
        <w:t>
      330. Үлгерімді есепке алу. Аспапты бөлімде оқитын білім алушылардың үлгерімі емтихандағы академиялық концерттердегі, техникалық сынақтардағы, бақылау, қорытынды сабақтарындағы бағасымен, сонымен қоса байқау, концерттердегі, тыңдалымдардағы көрсеткіштерімен есептеледі. Бітіру сыныптарының білім алушылары жыл бойына өз шығармаларын емтихан алдындағы тыңдалымдарда көрсетеді.</w:t>
      </w:r>
      <w:r>
        <w:br/>
      </w:r>
      <w:r>
        <w:rPr>
          <w:rFonts w:ascii="Times New Roman"/>
          <w:b w:val="false"/>
          <w:i w:val="false"/>
          <w:color w:val="000000"/>
          <w:sz w:val="28"/>
        </w:rPr>
        <w:t>
</w:t>
      </w:r>
      <w:r>
        <w:rPr>
          <w:rFonts w:ascii="Times New Roman"/>
          <w:b w:val="false"/>
          <w:i w:val="false"/>
          <w:color w:val="000000"/>
          <w:sz w:val="28"/>
        </w:rPr>
        <w:t>
      331. Жыл бойына педагог емтиханға білім алушымен әр түрлі жанрдағы немесе күрделі 1-2 шығарма дайындайды, техникалық сынақтарда гамма және 2 этюд, музыкалық терминдер тапсырады. Жыл бойына дайындалған шығармалар арқылы білім алушы техникасын дамытып, жақсартады, гаммалармен, арпеджио, этюдтермен жаттығулар техниканы жақсартыпғ дамытуға көп көмегін тигізеді.</w:t>
      </w:r>
      <w:r>
        <w:br/>
      </w:r>
      <w:r>
        <w:rPr>
          <w:rFonts w:ascii="Times New Roman"/>
          <w:b w:val="false"/>
          <w:i w:val="false"/>
          <w:color w:val="000000"/>
          <w:sz w:val="28"/>
        </w:rPr>
        <w:t>
</w:t>
      </w:r>
      <w:r>
        <w:rPr>
          <w:rFonts w:ascii="Times New Roman"/>
          <w:b w:val="false"/>
          <w:i w:val="false"/>
          <w:color w:val="000000"/>
          <w:sz w:val="28"/>
        </w:rPr>
        <w:t>
      332. Емтихандар (техникалық сынақтарыд) ұдайы, үздіксіз әр тоқсанда 1 рет өткізіледі. Педагог репертуарды дайындауға арқылы білім алушының білімін көрсетеді. Концерттерге, тыңдалымдарға, байқауларға қатысу академиялық емтиханмен теңестіріледі. Білім алушының техникалық деңгейін бақылау үшін I сыныптан бастап қорытынды сабақтар өткізу керек.</w:t>
      </w:r>
      <w:r>
        <w:br/>
      </w:r>
      <w:r>
        <w:rPr>
          <w:rFonts w:ascii="Times New Roman"/>
          <w:b w:val="false"/>
          <w:i w:val="false"/>
          <w:color w:val="000000"/>
          <w:sz w:val="28"/>
        </w:rPr>
        <w:t>
</w:t>
      </w:r>
      <w:r>
        <w:rPr>
          <w:rFonts w:ascii="Times New Roman"/>
          <w:b w:val="false"/>
          <w:i w:val="false"/>
          <w:color w:val="000000"/>
          <w:sz w:val="28"/>
        </w:rPr>
        <w:t>
      333. Жартыдылдықта 1 рет ансамбль сабағынан сынақ өткізіледі.«Ұжымдық музыка ойнау» пәнін оқитын білім алушылар ансамбль (оркестр) партиясын тапсырады. «Ұжымдық музыка ойнау» пәні бойынша сабақ оқымайтын білім алушылар дуэт немесе трио құрамында 1-2 пьесаны (түрлі сипаттағы) орындайды.</w:t>
      </w:r>
      <w:r>
        <w:br/>
      </w:r>
      <w:r>
        <w:rPr>
          <w:rFonts w:ascii="Times New Roman"/>
          <w:b w:val="false"/>
          <w:i w:val="false"/>
          <w:color w:val="000000"/>
          <w:sz w:val="28"/>
        </w:rPr>
        <w:t>
</w:t>
      </w:r>
      <w:r>
        <w:rPr>
          <w:rFonts w:ascii="Times New Roman"/>
          <w:b w:val="false"/>
          <w:i w:val="false"/>
          <w:color w:val="000000"/>
          <w:sz w:val="28"/>
        </w:rPr>
        <w:t>
      334. Түлектердің мемлекеттік емтихан алдындағы қорытынды тыңдалымы жылына 3 рет өткізіліп, білім алушылардың қорытынды аттестацияға дайындығы тексеріліп отырады. Тыңдалымда комиссия мүшелері отырады және әдістемелік кеңестер беріледі. Мемлекеттік емтиханға жанры мен нысаны әр түрлі 6 шығарма дайындалады.</w:t>
      </w:r>
      <w:r>
        <w:br/>
      </w:r>
      <w:r>
        <w:rPr>
          <w:rFonts w:ascii="Times New Roman"/>
          <w:b w:val="false"/>
          <w:i w:val="false"/>
          <w:color w:val="000000"/>
          <w:sz w:val="28"/>
        </w:rPr>
        <w:t>
</w:t>
      </w:r>
      <w:r>
        <w:rPr>
          <w:rFonts w:ascii="Times New Roman"/>
          <w:b w:val="false"/>
          <w:i w:val="false"/>
          <w:color w:val="000000"/>
          <w:sz w:val="28"/>
        </w:rPr>
        <w:t>
      335. Бітіру бағдарламасының нұсқасы</w:t>
      </w:r>
      <w:r>
        <w:br/>
      </w:r>
      <w:r>
        <w:rPr>
          <w:rFonts w:ascii="Times New Roman"/>
          <w:b w:val="false"/>
          <w:i w:val="false"/>
          <w:color w:val="000000"/>
          <w:sz w:val="28"/>
        </w:rPr>
        <w:t>
</w:t>
      </w:r>
      <w:r>
        <w:rPr>
          <w:rFonts w:ascii="Times New Roman"/>
          <w:b w:val="false"/>
          <w:i w:val="false"/>
          <w:color w:val="000000"/>
          <w:sz w:val="28"/>
        </w:rPr>
        <w:t>
      1) Гамма (арпеджио).</w:t>
      </w:r>
      <w:r>
        <w:br/>
      </w:r>
      <w:r>
        <w:rPr>
          <w:rFonts w:ascii="Times New Roman"/>
          <w:b w:val="false"/>
          <w:i w:val="false"/>
          <w:color w:val="000000"/>
          <w:sz w:val="28"/>
        </w:rPr>
        <w:t>
</w:t>
      </w:r>
      <w:r>
        <w:rPr>
          <w:rFonts w:ascii="Times New Roman"/>
          <w:b w:val="false"/>
          <w:i w:val="false"/>
          <w:color w:val="000000"/>
          <w:sz w:val="28"/>
        </w:rPr>
        <w:t>
      2) Этюд.</w:t>
      </w:r>
      <w:r>
        <w:br/>
      </w:r>
      <w:r>
        <w:rPr>
          <w:rFonts w:ascii="Times New Roman"/>
          <w:b w:val="false"/>
          <w:i w:val="false"/>
          <w:color w:val="000000"/>
          <w:sz w:val="28"/>
        </w:rPr>
        <w:t>
</w:t>
      </w:r>
      <w:r>
        <w:rPr>
          <w:rFonts w:ascii="Times New Roman"/>
          <w:b w:val="false"/>
          <w:i w:val="false"/>
          <w:color w:val="000000"/>
          <w:sz w:val="28"/>
        </w:rPr>
        <w:t>
      3) Виртуозды сипаттағы пьеса.</w:t>
      </w:r>
      <w:r>
        <w:br/>
      </w:r>
      <w:r>
        <w:rPr>
          <w:rFonts w:ascii="Times New Roman"/>
          <w:b w:val="false"/>
          <w:i w:val="false"/>
          <w:color w:val="000000"/>
          <w:sz w:val="28"/>
        </w:rPr>
        <w:t>
</w:t>
      </w:r>
      <w:r>
        <w:rPr>
          <w:rFonts w:ascii="Times New Roman"/>
          <w:b w:val="false"/>
          <w:i w:val="false"/>
          <w:color w:val="000000"/>
          <w:sz w:val="28"/>
        </w:rPr>
        <w:t>
      4) Кантиленттік мінездегі пьеса.</w:t>
      </w:r>
      <w:r>
        <w:br/>
      </w:r>
      <w:r>
        <w:rPr>
          <w:rFonts w:ascii="Times New Roman"/>
          <w:b w:val="false"/>
          <w:i w:val="false"/>
          <w:color w:val="000000"/>
          <w:sz w:val="28"/>
        </w:rPr>
        <w:t>
</w:t>
      </w:r>
      <w:r>
        <w:rPr>
          <w:rFonts w:ascii="Times New Roman"/>
          <w:b w:val="false"/>
          <w:i w:val="false"/>
          <w:color w:val="000000"/>
          <w:sz w:val="28"/>
        </w:rPr>
        <w:t>
      5) Қазақстан композиторының пьесасы.</w:t>
      </w:r>
      <w:r>
        <w:br/>
      </w:r>
      <w:r>
        <w:rPr>
          <w:rFonts w:ascii="Times New Roman"/>
          <w:b w:val="false"/>
          <w:i w:val="false"/>
          <w:color w:val="000000"/>
          <w:sz w:val="28"/>
        </w:rPr>
        <w:t>
</w:t>
      </w:r>
      <w:r>
        <w:rPr>
          <w:rFonts w:ascii="Times New Roman"/>
          <w:b w:val="false"/>
          <w:i w:val="false"/>
          <w:color w:val="000000"/>
          <w:sz w:val="28"/>
        </w:rPr>
        <w:t xml:space="preserve">
      6) Күрделі формадағы шығарма. </w:t>
      </w:r>
      <w:r>
        <w:br/>
      </w:r>
      <w:r>
        <w:rPr>
          <w:rFonts w:ascii="Times New Roman"/>
          <w:b w:val="false"/>
          <w:i w:val="false"/>
          <w:color w:val="000000"/>
          <w:sz w:val="28"/>
        </w:rPr>
        <w:t>
</w:t>
      </w:r>
      <w:r>
        <w:rPr>
          <w:rFonts w:ascii="Times New Roman"/>
          <w:b w:val="false"/>
          <w:i w:val="false"/>
          <w:color w:val="000000"/>
          <w:sz w:val="28"/>
        </w:rPr>
        <w:t>
      336. Білім алушылардың репертуары стилі, жанры, түрі мазмұны жағынан әр түрлі болғаны жөн. Әр білім алушының жеке жоспарына сыныптар бойынша қазақ музыкасының шығармалары енгізілуі керек. Музыкадағы ұлттық ерекшелік ладе, метроритме, тембре түрінде келеді.Осы ерекшеліктерді ажырата білуді алғашқы күннен –ақ үйрету қажет.Бұл педагогтың негізгі міндеттерінің бірі. Сыныпта оқу барысында білім алушы шығарманың түрі мен мазмұны, орындалу ерекшелігі, техникалық мүмкіндіктерімен алдын ала танысады.</w:t>
      </w:r>
      <w:r>
        <w:br/>
      </w:r>
      <w:r>
        <w:rPr>
          <w:rFonts w:ascii="Times New Roman"/>
          <w:b w:val="false"/>
          <w:i w:val="false"/>
          <w:color w:val="000000"/>
          <w:sz w:val="28"/>
        </w:rPr>
        <w:t>
</w:t>
      </w:r>
      <w:r>
        <w:rPr>
          <w:rFonts w:ascii="Times New Roman"/>
          <w:b w:val="false"/>
          <w:i w:val="false"/>
          <w:color w:val="000000"/>
          <w:sz w:val="28"/>
        </w:rPr>
        <w:t>
      337. Болжамды сынақ-емтихандық талаптар.</w:t>
      </w:r>
      <w:r>
        <w:br/>
      </w:r>
      <w:r>
        <w:rPr>
          <w:rFonts w:ascii="Times New Roman"/>
          <w:b w:val="false"/>
          <w:i w:val="false"/>
          <w:color w:val="000000"/>
          <w:sz w:val="28"/>
        </w:rPr>
        <w:t>
</w:t>
      </w:r>
      <w:r>
        <w:rPr>
          <w:rFonts w:ascii="Times New Roman"/>
          <w:b w:val="false"/>
          <w:i w:val="false"/>
          <w:color w:val="000000"/>
          <w:sz w:val="28"/>
        </w:rPr>
        <w:t>
      1) 1-сынып.</w:t>
      </w:r>
      <w:r>
        <w:br/>
      </w:r>
      <w:r>
        <w:rPr>
          <w:rFonts w:ascii="Times New Roman"/>
          <w:b w:val="false"/>
          <w:i w:val="false"/>
          <w:color w:val="000000"/>
          <w:sz w:val="28"/>
        </w:rPr>
        <w:t>
</w:t>
      </w:r>
      <w:r>
        <w:rPr>
          <w:rFonts w:ascii="Times New Roman"/>
          <w:b w:val="false"/>
          <w:i w:val="false"/>
          <w:color w:val="000000"/>
          <w:sz w:val="28"/>
        </w:rPr>
        <w:t>
      1-тоқсан – қорытынды сабақ. Өтілген тақырыптарды қорытындылап, бекіту.</w:t>
      </w:r>
      <w:r>
        <w:br/>
      </w:r>
      <w:r>
        <w:rPr>
          <w:rFonts w:ascii="Times New Roman"/>
          <w:b w:val="false"/>
          <w:i w:val="false"/>
          <w:color w:val="000000"/>
          <w:sz w:val="28"/>
        </w:rPr>
        <w:t>
</w:t>
      </w:r>
      <w:r>
        <w:rPr>
          <w:rFonts w:ascii="Times New Roman"/>
          <w:b w:val="false"/>
          <w:i w:val="false"/>
          <w:color w:val="000000"/>
          <w:sz w:val="28"/>
        </w:rPr>
        <w:t>
      2 -тоқсан – қорытынды сабақ. 2 пьеса (пиццикато немесе ысқыш арқылы)</w:t>
      </w:r>
      <w:r>
        <w:br/>
      </w:r>
      <w:r>
        <w:rPr>
          <w:rFonts w:ascii="Times New Roman"/>
          <w:b w:val="false"/>
          <w:i w:val="false"/>
          <w:color w:val="000000"/>
          <w:sz w:val="28"/>
        </w:rPr>
        <w:t>
</w:t>
      </w:r>
      <w:r>
        <w:rPr>
          <w:rFonts w:ascii="Times New Roman"/>
          <w:b w:val="false"/>
          <w:i w:val="false"/>
          <w:color w:val="000000"/>
          <w:sz w:val="28"/>
        </w:rPr>
        <w:t>
      3-тоқсан – академиялық концерт. Гамма, 2 этюд, пьеса</w:t>
      </w:r>
      <w:r>
        <w:br/>
      </w:r>
      <w:r>
        <w:rPr>
          <w:rFonts w:ascii="Times New Roman"/>
          <w:b w:val="false"/>
          <w:i w:val="false"/>
          <w:color w:val="000000"/>
          <w:sz w:val="28"/>
        </w:rPr>
        <w:t>
</w:t>
      </w:r>
      <w:r>
        <w:rPr>
          <w:rFonts w:ascii="Times New Roman"/>
          <w:b w:val="false"/>
          <w:i w:val="false"/>
          <w:color w:val="000000"/>
          <w:sz w:val="28"/>
        </w:rPr>
        <w:t>
      4-тоқсан – сыныптан сыныпқа көшу емтиханы. Әр түрлі мінездегі үш пьеса немесекеңейтілген көлемдегі пьеса (вариация).</w:t>
      </w:r>
      <w:r>
        <w:br/>
      </w:r>
      <w:r>
        <w:rPr>
          <w:rFonts w:ascii="Times New Roman"/>
          <w:b w:val="false"/>
          <w:i w:val="false"/>
          <w:color w:val="000000"/>
          <w:sz w:val="28"/>
        </w:rPr>
        <w:t>
</w:t>
      </w:r>
      <w:r>
        <w:rPr>
          <w:rFonts w:ascii="Times New Roman"/>
          <w:b w:val="false"/>
          <w:i w:val="false"/>
          <w:color w:val="000000"/>
          <w:sz w:val="28"/>
        </w:rPr>
        <w:t>
      2) 2-4-сыныптар.</w:t>
      </w:r>
      <w:r>
        <w:br/>
      </w:r>
      <w:r>
        <w:rPr>
          <w:rFonts w:ascii="Times New Roman"/>
          <w:b w:val="false"/>
          <w:i w:val="false"/>
          <w:color w:val="000000"/>
          <w:sz w:val="28"/>
        </w:rPr>
        <w:t>
</w:t>
      </w:r>
      <w:r>
        <w:rPr>
          <w:rFonts w:ascii="Times New Roman"/>
          <w:b w:val="false"/>
          <w:i w:val="false"/>
          <w:color w:val="000000"/>
          <w:sz w:val="28"/>
        </w:rPr>
        <w:t>
      1-тоқсан – техникалық сынақ. Гамма. Арпеджио. Штрихтар. Түрлі сипаттағы 2 этюд. Пьеса.</w:t>
      </w:r>
      <w:r>
        <w:br/>
      </w:r>
      <w:r>
        <w:rPr>
          <w:rFonts w:ascii="Times New Roman"/>
          <w:b w:val="false"/>
          <w:i w:val="false"/>
          <w:color w:val="000000"/>
          <w:sz w:val="28"/>
        </w:rPr>
        <w:t>
</w:t>
      </w:r>
      <w:r>
        <w:rPr>
          <w:rFonts w:ascii="Times New Roman"/>
          <w:b w:val="false"/>
          <w:i w:val="false"/>
          <w:color w:val="000000"/>
          <w:sz w:val="28"/>
        </w:rPr>
        <w:t>
      2-тоқсан – академиялық концерт. Этюд. Әр түрлі мінездегі екі пьеса немесе кеңейтілген көлемдегі пьеса (вариация).Ірі нысанды шығарма (Концерт 1-2 бөлім, немесе Соната 1-2 бөлім)</w:t>
      </w:r>
      <w:r>
        <w:br/>
      </w:r>
      <w:r>
        <w:rPr>
          <w:rFonts w:ascii="Times New Roman"/>
          <w:b w:val="false"/>
          <w:i w:val="false"/>
          <w:color w:val="000000"/>
          <w:sz w:val="28"/>
        </w:rPr>
        <w:t>
</w:t>
      </w:r>
      <w:r>
        <w:rPr>
          <w:rFonts w:ascii="Times New Roman"/>
          <w:b w:val="false"/>
          <w:i w:val="false"/>
          <w:color w:val="000000"/>
          <w:sz w:val="28"/>
        </w:rPr>
        <w:t>
      3-тоқсан – техникалық сынақ. Гамма. Арпеджио. Штрихтар. Әр түрлі мінездегі 2 этюд. Академиялық концерт: екі пьеса.</w:t>
      </w:r>
      <w:r>
        <w:br/>
      </w:r>
      <w:r>
        <w:rPr>
          <w:rFonts w:ascii="Times New Roman"/>
          <w:b w:val="false"/>
          <w:i w:val="false"/>
          <w:color w:val="000000"/>
          <w:sz w:val="28"/>
        </w:rPr>
        <w:t>
</w:t>
      </w:r>
      <w:r>
        <w:rPr>
          <w:rFonts w:ascii="Times New Roman"/>
          <w:b w:val="false"/>
          <w:i w:val="false"/>
          <w:color w:val="000000"/>
          <w:sz w:val="28"/>
        </w:rPr>
        <w:t>
      4-тоқсан – сыныптан сыныпқа көшу емтиханы: гамма. Арпеджио. Штрихтар. Пьеса. Күрделі формадағы шығарма(Концерт 1-2 бөл., немесе Соната 1-2 бөлім)</w:t>
      </w:r>
      <w:r>
        <w:br/>
      </w:r>
      <w:r>
        <w:rPr>
          <w:rFonts w:ascii="Times New Roman"/>
          <w:b w:val="false"/>
          <w:i w:val="false"/>
          <w:color w:val="000000"/>
          <w:sz w:val="28"/>
        </w:rPr>
        <w:t>
</w:t>
      </w:r>
      <w:r>
        <w:rPr>
          <w:rFonts w:ascii="Times New Roman"/>
          <w:b w:val="false"/>
          <w:i w:val="false"/>
          <w:color w:val="000000"/>
          <w:sz w:val="28"/>
        </w:rPr>
        <w:t>
      3) 7-сынып.</w:t>
      </w:r>
      <w:r>
        <w:br/>
      </w:r>
      <w:r>
        <w:rPr>
          <w:rFonts w:ascii="Times New Roman"/>
          <w:b w:val="false"/>
          <w:i w:val="false"/>
          <w:color w:val="000000"/>
          <w:sz w:val="28"/>
        </w:rPr>
        <w:t>
</w:t>
      </w:r>
      <w:r>
        <w:rPr>
          <w:rFonts w:ascii="Times New Roman"/>
          <w:b w:val="false"/>
          <w:i w:val="false"/>
          <w:color w:val="000000"/>
          <w:sz w:val="28"/>
        </w:rPr>
        <w:t>
      1-тоқсан – техникалық сынақ: Гамма. Арпеджио. Штрихтар. Әр түрлі мінездегі 2 этюд. Пьеса.</w:t>
      </w:r>
      <w:r>
        <w:br/>
      </w:r>
      <w:r>
        <w:rPr>
          <w:rFonts w:ascii="Times New Roman"/>
          <w:b w:val="false"/>
          <w:i w:val="false"/>
          <w:color w:val="000000"/>
          <w:sz w:val="28"/>
        </w:rPr>
        <w:t>
</w:t>
      </w:r>
      <w:r>
        <w:rPr>
          <w:rFonts w:ascii="Times New Roman"/>
          <w:b w:val="false"/>
          <w:i w:val="false"/>
          <w:color w:val="000000"/>
          <w:sz w:val="28"/>
        </w:rPr>
        <w:t>
      2-тоқсан – мемлекеттік емтихан алдындағы тыңдалым: күрделі формадағы шығарма(Концерт 1-2 бөл., немесе Соната 1-2 бөлім). Әр түрлі мінездегі 2 пьеса.</w:t>
      </w:r>
      <w:r>
        <w:br/>
      </w:r>
      <w:r>
        <w:rPr>
          <w:rFonts w:ascii="Times New Roman"/>
          <w:b w:val="false"/>
          <w:i w:val="false"/>
          <w:color w:val="000000"/>
          <w:sz w:val="28"/>
        </w:rPr>
        <w:t>
</w:t>
      </w:r>
      <w:r>
        <w:rPr>
          <w:rFonts w:ascii="Times New Roman"/>
          <w:b w:val="false"/>
          <w:i w:val="false"/>
          <w:color w:val="000000"/>
          <w:sz w:val="28"/>
        </w:rPr>
        <w:t>
      3-тоқсан – мемлекеттік емтихан алдындағы тыңдалым: күрделі формадағы шығарма(Концерт 1-2 бөл., немесе Соната 1-2 бөлім). Әр түрлі мінездегі 2 пьеса. Қазақстандық композиторлардың пьесасы</w:t>
      </w:r>
      <w:r>
        <w:br/>
      </w:r>
      <w:r>
        <w:rPr>
          <w:rFonts w:ascii="Times New Roman"/>
          <w:b w:val="false"/>
          <w:i w:val="false"/>
          <w:color w:val="000000"/>
          <w:sz w:val="28"/>
        </w:rPr>
        <w:t>
</w:t>
      </w:r>
      <w:r>
        <w:rPr>
          <w:rFonts w:ascii="Times New Roman"/>
          <w:b w:val="false"/>
          <w:i w:val="false"/>
          <w:color w:val="000000"/>
          <w:sz w:val="28"/>
        </w:rPr>
        <w:t>
      4-тоқсан – мемлекеттік емтихан.</w:t>
      </w:r>
      <w:r>
        <w:br/>
      </w:r>
      <w:r>
        <w:rPr>
          <w:rFonts w:ascii="Times New Roman"/>
          <w:b w:val="false"/>
          <w:i w:val="false"/>
          <w:color w:val="000000"/>
          <w:sz w:val="28"/>
        </w:rPr>
        <w:t>
</w:t>
      </w:r>
      <w:r>
        <w:rPr>
          <w:rFonts w:ascii="Times New Roman"/>
          <w:b w:val="false"/>
          <w:i w:val="false"/>
          <w:color w:val="000000"/>
          <w:sz w:val="28"/>
        </w:rPr>
        <w:t>
      338. 7-сыныпты бітіруші түлектерге арналған талаптар.</w:t>
      </w:r>
      <w:r>
        <w:br/>
      </w:r>
      <w:r>
        <w:rPr>
          <w:rFonts w:ascii="Times New Roman"/>
          <w:b w:val="false"/>
          <w:i w:val="false"/>
          <w:color w:val="000000"/>
          <w:sz w:val="28"/>
        </w:rPr>
        <w:t>
</w:t>
      </w:r>
      <w:r>
        <w:rPr>
          <w:rFonts w:ascii="Times New Roman"/>
          <w:b w:val="false"/>
          <w:i w:val="false"/>
          <w:color w:val="000000"/>
          <w:sz w:val="28"/>
        </w:rPr>
        <w:t>
      1) Гамма (арпеджио).</w:t>
      </w:r>
      <w:r>
        <w:br/>
      </w:r>
      <w:r>
        <w:rPr>
          <w:rFonts w:ascii="Times New Roman"/>
          <w:b w:val="false"/>
          <w:i w:val="false"/>
          <w:color w:val="000000"/>
          <w:sz w:val="28"/>
        </w:rPr>
        <w:t>
</w:t>
      </w:r>
      <w:r>
        <w:rPr>
          <w:rFonts w:ascii="Times New Roman"/>
          <w:b w:val="false"/>
          <w:i w:val="false"/>
          <w:color w:val="000000"/>
          <w:sz w:val="28"/>
        </w:rPr>
        <w:t>
      2) Этюд.</w:t>
      </w:r>
      <w:r>
        <w:br/>
      </w:r>
      <w:r>
        <w:rPr>
          <w:rFonts w:ascii="Times New Roman"/>
          <w:b w:val="false"/>
          <w:i w:val="false"/>
          <w:color w:val="000000"/>
          <w:sz w:val="28"/>
        </w:rPr>
        <w:t>
</w:t>
      </w:r>
      <w:r>
        <w:rPr>
          <w:rFonts w:ascii="Times New Roman"/>
          <w:b w:val="false"/>
          <w:i w:val="false"/>
          <w:color w:val="000000"/>
          <w:sz w:val="28"/>
        </w:rPr>
        <w:t>
      3) Виртуозды сипаттағы пьеса.</w:t>
      </w:r>
      <w:r>
        <w:br/>
      </w:r>
      <w:r>
        <w:rPr>
          <w:rFonts w:ascii="Times New Roman"/>
          <w:b w:val="false"/>
          <w:i w:val="false"/>
          <w:color w:val="000000"/>
          <w:sz w:val="28"/>
        </w:rPr>
        <w:t>
</w:t>
      </w:r>
      <w:r>
        <w:rPr>
          <w:rFonts w:ascii="Times New Roman"/>
          <w:b w:val="false"/>
          <w:i w:val="false"/>
          <w:color w:val="000000"/>
          <w:sz w:val="28"/>
        </w:rPr>
        <w:t>
      4) Кантиленндік мінездегі пьеса.</w:t>
      </w:r>
      <w:r>
        <w:br/>
      </w:r>
      <w:r>
        <w:rPr>
          <w:rFonts w:ascii="Times New Roman"/>
          <w:b w:val="false"/>
          <w:i w:val="false"/>
          <w:color w:val="000000"/>
          <w:sz w:val="28"/>
        </w:rPr>
        <w:t>
</w:t>
      </w:r>
      <w:r>
        <w:rPr>
          <w:rFonts w:ascii="Times New Roman"/>
          <w:b w:val="false"/>
          <w:i w:val="false"/>
          <w:color w:val="000000"/>
          <w:sz w:val="28"/>
        </w:rPr>
        <w:t>
      5) Қазақстан композиторларының пьесасы</w:t>
      </w:r>
      <w:r>
        <w:br/>
      </w:r>
      <w:r>
        <w:rPr>
          <w:rFonts w:ascii="Times New Roman"/>
          <w:b w:val="false"/>
          <w:i w:val="false"/>
          <w:color w:val="000000"/>
          <w:sz w:val="28"/>
        </w:rPr>
        <w:t>
</w:t>
      </w:r>
      <w:r>
        <w:rPr>
          <w:rFonts w:ascii="Times New Roman"/>
          <w:b w:val="false"/>
          <w:i w:val="false"/>
          <w:color w:val="000000"/>
          <w:sz w:val="28"/>
        </w:rPr>
        <w:t>
      6) Күрделі формадағы шығармалар</w:t>
      </w:r>
      <w:r>
        <w:br/>
      </w:r>
      <w:r>
        <w:rPr>
          <w:rFonts w:ascii="Times New Roman"/>
          <w:b w:val="false"/>
          <w:i w:val="false"/>
          <w:color w:val="000000"/>
          <w:sz w:val="28"/>
        </w:rPr>
        <w:t>
</w:t>
      </w:r>
      <w:r>
        <w:rPr>
          <w:rFonts w:ascii="Times New Roman"/>
          <w:b w:val="false"/>
          <w:i w:val="false"/>
          <w:color w:val="000000"/>
          <w:sz w:val="28"/>
        </w:rPr>
        <w:t>
      339. 8, 9-сыныпты бітірушылірге арналған талаптар:</w:t>
      </w:r>
      <w:r>
        <w:br/>
      </w:r>
      <w:r>
        <w:rPr>
          <w:rFonts w:ascii="Times New Roman"/>
          <w:b w:val="false"/>
          <w:i w:val="false"/>
          <w:color w:val="000000"/>
          <w:sz w:val="28"/>
        </w:rPr>
        <w:t>
</w:t>
      </w:r>
      <w:r>
        <w:rPr>
          <w:rFonts w:ascii="Times New Roman"/>
          <w:b w:val="false"/>
          <w:i w:val="false"/>
          <w:color w:val="000000"/>
          <w:sz w:val="28"/>
        </w:rPr>
        <w:t>
      1) Гамма. Арпеджио. Штрихтар.</w:t>
      </w:r>
      <w:r>
        <w:br/>
      </w:r>
      <w:r>
        <w:rPr>
          <w:rFonts w:ascii="Times New Roman"/>
          <w:b w:val="false"/>
          <w:i w:val="false"/>
          <w:color w:val="000000"/>
          <w:sz w:val="28"/>
        </w:rPr>
        <w:t>
</w:t>
      </w:r>
      <w:r>
        <w:rPr>
          <w:rFonts w:ascii="Times New Roman"/>
          <w:b w:val="false"/>
          <w:i w:val="false"/>
          <w:color w:val="000000"/>
          <w:sz w:val="28"/>
        </w:rPr>
        <w:t>
      2) Этюд.</w:t>
      </w:r>
      <w:r>
        <w:br/>
      </w:r>
      <w:r>
        <w:rPr>
          <w:rFonts w:ascii="Times New Roman"/>
          <w:b w:val="false"/>
          <w:i w:val="false"/>
          <w:color w:val="000000"/>
          <w:sz w:val="28"/>
        </w:rPr>
        <w:t>
</w:t>
      </w:r>
      <w:r>
        <w:rPr>
          <w:rFonts w:ascii="Times New Roman"/>
          <w:b w:val="false"/>
          <w:i w:val="false"/>
          <w:color w:val="000000"/>
          <w:sz w:val="28"/>
        </w:rPr>
        <w:t>
      3) Виртуозды пьеса</w:t>
      </w:r>
      <w:r>
        <w:br/>
      </w:r>
      <w:r>
        <w:rPr>
          <w:rFonts w:ascii="Times New Roman"/>
          <w:b w:val="false"/>
          <w:i w:val="false"/>
          <w:color w:val="000000"/>
          <w:sz w:val="28"/>
        </w:rPr>
        <w:t>
</w:t>
      </w:r>
      <w:r>
        <w:rPr>
          <w:rFonts w:ascii="Times New Roman"/>
          <w:b w:val="false"/>
          <w:i w:val="false"/>
          <w:color w:val="000000"/>
          <w:sz w:val="28"/>
        </w:rPr>
        <w:t>
      4) Кантиленндік мінездегі пьеса.</w:t>
      </w:r>
      <w:r>
        <w:br/>
      </w:r>
      <w:r>
        <w:rPr>
          <w:rFonts w:ascii="Times New Roman"/>
          <w:b w:val="false"/>
          <w:i w:val="false"/>
          <w:color w:val="000000"/>
          <w:sz w:val="28"/>
        </w:rPr>
        <w:t>
</w:t>
      </w:r>
      <w:r>
        <w:rPr>
          <w:rFonts w:ascii="Times New Roman"/>
          <w:b w:val="false"/>
          <w:i w:val="false"/>
          <w:color w:val="000000"/>
          <w:sz w:val="28"/>
        </w:rPr>
        <w:t>
      5) Қазақстан композиторларының пьесасы</w:t>
      </w:r>
      <w:r>
        <w:br/>
      </w:r>
      <w:r>
        <w:rPr>
          <w:rFonts w:ascii="Times New Roman"/>
          <w:b w:val="false"/>
          <w:i w:val="false"/>
          <w:color w:val="000000"/>
          <w:sz w:val="28"/>
        </w:rPr>
        <w:t>
</w:t>
      </w:r>
      <w:r>
        <w:rPr>
          <w:rFonts w:ascii="Times New Roman"/>
          <w:b w:val="false"/>
          <w:i w:val="false"/>
          <w:color w:val="000000"/>
          <w:sz w:val="28"/>
        </w:rPr>
        <w:t>
      1) Концерт, 1 немесе 2-3 бөлім.</w:t>
      </w:r>
      <w:r>
        <w:br/>
      </w:r>
      <w:r>
        <w:rPr>
          <w:rFonts w:ascii="Times New Roman"/>
          <w:b w:val="false"/>
          <w:i w:val="false"/>
          <w:color w:val="000000"/>
          <w:sz w:val="28"/>
        </w:rPr>
        <w:t>
</w:t>
      </w:r>
      <w:r>
        <w:rPr>
          <w:rFonts w:ascii="Times New Roman"/>
          <w:b w:val="false"/>
          <w:i w:val="false"/>
          <w:color w:val="000000"/>
          <w:sz w:val="28"/>
        </w:rPr>
        <w:t>
      340. Концерттік көрсетілімдер.</w:t>
      </w:r>
      <w:r>
        <w:br/>
      </w:r>
      <w:r>
        <w:rPr>
          <w:rFonts w:ascii="Times New Roman"/>
          <w:b w:val="false"/>
          <w:i w:val="false"/>
          <w:color w:val="000000"/>
          <w:sz w:val="28"/>
        </w:rPr>
        <w:t>
</w:t>
      </w:r>
      <w:r>
        <w:rPr>
          <w:rFonts w:ascii="Times New Roman"/>
          <w:b w:val="false"/>
          <w:i w:val="false"/>
          <w:color w:val="000000"/>
          <w:sz w:val="28"/>
        </w:rPr>
        <w:t>
      1-сынып.</w:t>
      </w:r>
      <w:r>
        <w:br/>
      </w:r>
      <w:r>
        <w:rPr>
          <w:rFonts w:ascii="Times New Roman"/>
          <w:b w:val="false"/>
          <w:i w:val="false"/>
          <w:color w:val="000000"/>
          <w:sz w:val="28"/>
        </w:rPr>
        <w:t>
</w:t>
      </w:r>
      <w:r>
        <w:rPr>
          <w:rFonts w:ascii="Times New Roman"/>
          <w:b w:val="false"/>
          <w:i w:val="false"/>
          <w:color w:val="000000"/>
          <w:sz w:val="28"/>
        </w:rPr>
        <w:t>
      Бірінші 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xml:space="preserve">
      2-сынып. </w:t>
      </w:r>
      <w:r>
        <w:br/>
      </w:r>
      <w:r>
        <w:rPr>
          <w:rFonts w:ascii="Times New Roman"/>
          <w:b w:val="false"/>
          <w:i w:val="false"/>
          <w:color w:val="000000"/>
          <w:sz w:val="28"/>
        </w:rPr>
        <w:t>
</w:t>
      </w:r>
      <w:r>
        <w:rPr>
          <w:rFonts w:ascii="Times New Roman"/>
          <w:b w:val="false"/>
          <w:i w:val="false"/>
          <w:color w:val="000000"/>
          <w:sz w:val="28"/>
        </w:rPr>
        <w:t>
      Бірінші 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xml:space="preserve">
      3-сынып. </w:t>
      </w:r>
      <w:r>
        <w:br/>
      </w:r>
      <w:r>
        <w:rPr>
          <w:rFonts w:ascii="Times New Roman"/>
          <w:b w:val="false"/>
          <w:i w:val="false"/>
          <w:color w:val="000000"/>
          <w:sz w:val="28"/>
        </w:rPr>
        <w:t>
</w:t>
      </w:r>
      <w:r>
        <w:rPr>
          <w:rFonts w:ascii="Times New Roman"/>
          <w:b w:val="false"/>
          <w:i w:val="false"/>
          <w:color w:val="000000"/>
          <w:sz w:val="28"/>
        </w:rPr>
        <w:t>
      Бірінші 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xml:space="preserve">
      4-сынып. </w:t>
      </w:r>
      <w:r>
        <w:br/>
      </w:r>
      <w:r>
        <w:rPr>
          <w:rFonts w:ascii="Times New Roman"/>
          <w:b w:val="false"/>
          <w:i w:val="false"/>
          <w:color w:val="000000"/>
          <w:sz w:val="28"/>
        </w:rPr>
        <w:t>
</w:t>
      </w:r>
      <w:r>
        <w:rPr>
          <w:rFonts w:ascii="Times New Roman"/>
          <w:b w:val="false"/>
          <w:i w:val="false"/>
          <w:color w:val="000000"/>
          <w:sz w:val="28"/>
        </w:rPr>
        <w:t>
      Бірінші 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5-сынып.</w:t>
      </w:r>
      <w:r>
        <w:br/>
      </w:r>
      <w:r>
        <w:rPr>
          <w:rFonts w:ascii="Times New Roman"/>
          <w:b w:val="false"/>
          <w:i w:val="false"/>
          <w:color w:val="000000"/>
          <w:sz w:val="28"/>
        </w:rPr>
        <w:t>
</w:t>
      </w:r>
      <w:r>
        <w:rPr>
          <w:rFonts w:ascii="Times New Roman"/>
          <w:b w:val="false"/>
          <w:i w:val="false"/>
          <w:color w:val="000000"/>
          <w:sz w:val="28"/>
        </w:rPr>
        <w:t>
      Бірінші жжартыжылдық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xml:space="preserve">
      6-сынып. </w:t>
      </w:r>
      <w:r>
        <w:br/>
      </w:r>
      <w:r>
        <w:rPr>
          <w:rFonts w:ascii="Times New Roman"/>
          <w:b w:val="false"/>
          <w:i w:val="false"/>
          <w:color w:val="000000"/>
          <w:sz w:val="28"/>
        </w:rPr>
        <w:t>
</w:t>
      </w:r>
      <w:r>
        <w:rPr>
          <w:rFonts w:ascii="Times New Roman"/>
          <w:b w:val="false"/>
          <w:i w:val="false"/>
          <w:color w:val="000000"/>
          <w:sz w:val="28"/>
        </w:rPr>
        <w:t>
      Бірінші жартыжылдық - академиялық концерт.</w:t>
      </w:r>
      <w:r>
        <w:br/>
      </w:r>
      <w:r>
        <w:rPr>
          <w:rFonts w:ascii="Times New Roman"/>
          <w:b w:val="false"/>
          <w:i w:val="false"/>
          <w:color w:val="000000"/>
          <w:sz w:val="28"/>
        </w:rPr>
        <w:t>
</w:t>
      </w:r>
      <w:r>
        <w:rPr>
          <w:rFonts w:ascii="Times New Roman"/>
          <w:b w:val="false"/>
          <w:i w:val="false"/>
          <w:color w:val="000000"/>
          <w:sz w:val="28"/>
        </w:rPr>
        <w:t>
      Екінші жартыжылдық – емтихан.</w:t>
      </w:r>
      <w:r>
        <w:br/>
      </w:r>
      <w:r>
        <w:rPr>
          <w:rFonts w:ascii="Times New Roman"/>
          <w:b w:val="false"/>
          <w:i w:val="false"/>
          <w:color w:val="000000"/>
          <w:sz w:val="28"/>
        </w:rPr>
        <w:t>
</w:t>
      </w:r>
      <w:r>
        <w:rPr>
          <w:rFonts w:ascii="Times New Roman"/>
          <w:b w:val="false"/>
          <w:i w:val="false"/>
          <w:color w:val="000000"/>
          <w:sz w:val="28"/>
        </w:rPr>
        <w:t>
      341. Бақылау нысандары мен әдістері, бағалау жүйесі.Скрипка мамандығы бойынша сапасын бағалау білім алушылардың үлгерімді ағымдық бақылауы, аралық бақылауы, қорытынды аттестациялау болып табылады.</w:t>
      </w:r>
      <w:r>
        <w:br/>
      </w:r>
      <w:r>
        <w:rPr>
          <w:rFonts w:ascii="Times New Roman"/>
          <w:b w:val="false"/>
          <w:i w:val="false"/>
          <w:color w:val="000000"/>
          <w:sz w:val="28"/>
        </w:rPr>
        <w:t>
</w:t>
      </w:r>
      <w:r>
        <w:rPr>
          <w:rFonts w:ascii="Times New Roman"/>
          <w:b w:val="false"/>
          <w:i w:val="false"/>
          <w:color w:val="000000"/>
          <w:sz w:val="28"/>
        </w:rPr>
        <w:t xml:space="preserve">
      Үлгерімді ағымдық бақылау құралы ретінде бақылау сабақтары мүмкін. Бақылау сабақтарын қажеттілік бойынша ғана откізу ұсынылады. </w:t>
      </w:r>
      <w:r>
        <w:br/>
      </w:r>
      <w:r>
        <w:rPr>
          <w:rFonts w:ascii="Times New Roman"/>
          <w:b w:val="false"/>
          <w:i w:val="false"/>
          <w:color w:val="000000"/>
          <w:sz w:val="28"/>
        </w:rPr>
        <w:t>
</w:t>
      </w:r>
      <w:r>
        <w:rPr>
          <w:rFonts w:ascii="Times New Roman"/>
          <w:b w:val="false"/>
          <w:i w:val="false"/>
          <w:color w:val="000000"/>
          <w:sz w:val="28"/>
        </w:rPr>
        <w:t>
      Білім алушылардың ағымдық үлгерімін бақылау оқу пәнінде қарастырылған аудиториялық сағат есебінде жүргізіледі.</w:t>
      </w:r>
      <w:r>
        <w:br/>
      </w:r>
      <w:r>
        <w:rPr>
          <w:rFonts w:ascii="Times New Roman"/>
          <w:b w:val="false"/>
          <w:i w:val="false"/>
          <w:color w:val="000000"/>
          <w:sz w:val="28"/>
        </w:rPr>
        <w:t>
</w:t>
      </w:r>
      <w:r>
        <w:rPr>
          <w:rFonts w:ascii="Times New Roman"/>
          <w:b w:val="false"/>
          <w:i w:val="false"/>
          <w:color w:val="000000"/>
          <w:sz w:val="28"/>
        </w:rPr>
        <w:t>
      342. Аралық аттестаттау бақылау сабақтары, сынақтар және емтихандар түрінде өткізіледі. Бақылау сабақтары, сынақтар және емтихандар техникалық сынақтар, академиялық концерттер, концерттік бағдарламалар мен басқаларды орындау түрінде өткізіледі.</w:t>
      </w:r>
      <w:r>
        <w:br/>
      </w:r>
      <w:r>
        <w:rPr>
          <w:rFonts w:ascii="Times New Roman"/>
          <w:b w:val="false"/>
          <w:i w:val="false"/>
          <w:color w:val="000000"/>
          <w:sz w:val="28"/>
        </w:rPr>
        <w:t>
</w:t>
      </w:r>
      <w:r>
        <w:rPr>
          <w:rFonts w:ascii="Times New Roman"/>
          <w:b w:val="false"/>
          <w:i w:val="false"/>
          <w:color w:val="000000"/>
          <w:sz w:val="28"/>
        </w:rPr>
        <w:t>
      Бақылау сабақтары мен сынақтары аралық аттестация аясында осы оқу пәнінде қарастырылған аудиториялық сабақтарға бөлінген сағаттар есебінен тоқсан аяқталғанда және жартыжылдықтың аяғында өткізіледі.</w:t>
      </w:r>
      <w:r>
        <w:br/>
      </w:r>
      <w:r>
        <w:rPr>
          <w:rFonts w:ascii="Times New Roman"/>
          <w:b w:val="false"/>
          <w:i w:val="false"/>
          <w:color w:val="000000"/>
          <w:sz w:val="28"/>
        </w:rPr>
        <w:t>
</w:t>
      </w:r>
      <w:r>
        <w:rPr>
          <w:rFonts w:ascii="Times New Roman"/>
          <w:b w:val="false"/>
          <w:i w:val="false"/>
          <w:color w:val="000000"/>
          <w:sz w:val="28"/>
        </w:rPr>
        <w:t>
      343. Емтихандар сабақ өтетін аудиториядан тыс жерлерде өткізіледі.</w:t>
      </w:r>
      <w:r>
        <w:br/>
      </w:r>
      <w:r>
        <w:rPr>
          <w:rFonts w:ascii="Times New Roman"/>
          <w:b w:val="false"/>
          <w:i w:val="false"/>
          <w:color w:val="000000"/>
          <w:sz w:val="28"/>
        </w:rPr>
        <w:t>
</w:t>
      </w:r>
      <w:r>
        <w:rPr>
          <w:rFonts w:ascii="Times New Roman"/>
          <w:b w:val="false"/>
          <w:i w:val="false"/>
          <w:color w:val="000000"/>
          <w:sz w:val="28"/>
        </w:rPr>
        <w:t xml:space="preserve">
      Бітіру емтихандары 7 жылдық оқу мерзімімен 7-сыныпты аяқтағанда, 9 жылдық оқу мерзімімен 9-сыныпты аяқтағанда өткізідеді. </w:t>
      </w:r>
      <w:r>
        <w:br/>
      </w:r>
      <w:r>
        <w:rPr>
          <w:rFonts w:ascii="Times New Roman"/>
          <w:b w:val="false"/>
          <w:i w:val="false"/>
          <w:color w:val="000000"/>
          <w:sz w:val="28"/>
        </w:rPr>
        <w:t>
</w:t>
      </w:r>
      <w:r>
        <w:rPr>
          <w:rFonts w:ascii="Times New Roman"/>
          <w:b w:val="false"/>
          <w:i w:val="false"/>
          <w:color w:val="000000"/>
          <w:sz w:val="28"/>
        </w:rPr>
        <w:t xml:space="preserve">
      Басқа сыныптарды білім алушылары әр оқу жылының аяғында сыныптан сыныпқа көшу емтиханын тапсырады. </w:t>
      </w:r>
      <w:r>
        <w:br/>
      </w:r>
      <w:r>
        <w:rPr>
          <w:rFonts w:ascii="Times New Roman"/>
          <w:b w:val="false"/>
          <w:i w:val="false"/>
          <w:color w:val="000000"/>
          <w:sz w:val="28"/>
        </w:rPr>
        <w:t>
</w:t>
      </w:r>
      <w:r>
        <w:rPr>
          <w:rFonts w:ascii="Times New Roman"/>
          <w:b w:val="false"/>
          <w:i w:val="false"/>
          <w:color w:val="000000"/>
          <w:sz w:val="28"/>
        </w:rPr>
        <w:t>
      344. Техникалық сынақты жүйелі түрде тоқсанда 1 рет өткізіледі.</w:t>
      </w:r>
      <w:r>
        <w:br/>
      </w:r>
      <w:r>
        <w:rPr>
          <w:rFonts w:ascii="Times New Roman"/>
          <w:b w:val="false"/>
          <w:i w:val="false"/>
          <w:color w:val="000000"/>
          <w:sz w:val="28"/>
        </w:rPr>
        <w:t>
</w:t>
      </w:r>
      <w:r>
        <w:rPr>
          <w:rFonts w:ascii="Times New Roman"/>
          <w:b w:val="false"/>
          <w:i w:val="false"/>
          <w:color w:val="000000"/>
          <w:sz w:val="28"/>
        </w:rPr>
        <w:t xml:space="preserve">
      345. Тестілеу кез-келген уақыттата әр сынып пен дәрежелеріне қарай оқу жылында 1 рет тапсырылады. </w:t>
      </w:r>
      <w:r>
        <w:br/>
      </w:r>
      <w:r>
        <w:rPr>
          <w:rFonts w:ascii="Times New Roman"/>
          <w:b w:val="false"/>
          <w:i w:val="false"/>
          <w:color w:val="000000"/>
          <w:sz w:val="28"/>
        </w:rPr>
        <w:t>
</w:t>
      </w:r>
      <w:r>
        <w:rPr>
          <w:rFonts w:ascii="Times New Roman"/>
          <w:b w:val="false"/>
          <w:i w:val="false"/>
          <w:color w:val="000000"/>
          <w:sz w:val="28"/>
        </w:rPr>
        <w:t>
      346. Орындау сапасын бағалау өлшемдері.</w:t>
      </w:r>
      <w:r>
        <w:br/>
      </w:r>
      <w:r>
        <w:rPr>
          <w:rFonts w:ascii="Times New Roman"/>
          <w:b w:val="false"/>
          <w:i w:val="false"/>
          <w:color w:val="000000"/>
          <w:sz w:val="28"/>
        </w:rPr>
        <w:t>
</w:t>
      </w:r>
      <w:r>
        <w:rPr>
          <w:rFonts w:ascii="Times New Roman"/>
          <w:b w:val="false"/>
          <w:i w:val="false"/>
          <w:color w:val="000000"/>
          <w:sz w:val="28"/>
        </w:rPr>
        <w:t>
      Сынақта, академиялық тыңдауда немесе емтихандағы бағдарламаларды орындаудың нәтижесінде бес баллдық өлшеммен баға қойылады.</w:t>
      </w:r>
      <w:r>
        <w:br/>
      </w:r>
      <w:r>
        <w:rPr>
          <w:rFonts w:ascii="Times New Roman"/>
          <w:b w:val="false"/>
          <w:i w:val="false"/>
          <w:color w:val="000000"/>
          <w:sz w:val="28"/>
        </w:rPr>
        <w:t>
</w:t>
      </w:r>
      <w:r>
        <w:rPr>
          <w:rFonts w:ascii="Times New Roman"/>
          <w:b w:val="false"/>
          <w:i w:val="false"/>
          <w:color w:val="000000"/>
          <w:sz w:val="28"/>
        </w:rPr>
        <w:t>
      5-тік бағасы («үздік»). Білім алушы осы кезеңдегі барлық кешенді музыкалық-орындаушылық жетістіктерін көрсетеді, өзінің бағдарламасын сауатты және мәнерлі түрде орындайды, жақсы екпіні бар, жақсы дыбыстай алады және аспапшылдығы жеткілікті дамыған.</w:t>
      </w:r>
      <w:r>
        <w:br/>
      </w:r>
      <w:r>
        <w:rPr>
          <w:rFonts w:ascii="Times New Roman"/>
          <w:b w:val="false"/>
          <w:i w:val="false"/>
          <w:color w:val="000000"/>
          <w:sz w:val="28"/>
        </w:rPr>
        <w:t>
</w:t>
      </w:r>
      <w:r>
        <w:rPr>
          <w:rFonts w:ascii="Times New Roman"/>
          <w:b w:val="false"/>
          <w:i w:val="false"/>
          <w:color w:val="000000"/>
          <w:sz w:val="28"/>
        </w:rPr>
        <w:t>
      4-тік бағасы («жақсы»). Жоғарыда көрсетілгендерден музыкалық мәнерлілік жетіспейді немесе білім алушының техникалық дамуы біршама артта қалған.</w:t>
      </w:r>
      <w:r>
        <w:br/>
      </w:r>
      <w:r>
        <w:rPr>
          <w:rFonts w:ascii="Times New Roman"/>
          <w:b w:val="false"/>
          <w:i w:val="false"/>
          <w:color w:val="000000"/>
          <w:sz w:val="28"/>
        </w:rPr>
        <w:t>
</w:t>
      </w:r>
      <w:r>
        <w:rPr>
          <w:rFonts w:ascii="Times New Roman"/>
          <w:b w:val="false"/>
          <w:i w:val="false"/>
          <w:color w:val="000000"/>
          <w:sz w:val="28"/>
        </w:rPr>
        <w:t>
      3-тік бағасы («қанағаттандырарлық»). Орындаушылық формальді сипатта, техникалық дамушылық пен осы бағдарламаны сапалы орындауға аспаптық дағдылары жетіспейді, орындалып отырған шығарманың стилін түсінбейді, дыбыстылуы мәнері төмен, екпін мәселелері бар.</w:t>
      </w:r>
      <w:r>
        <w:br/>
      </w:r>
      <w:r>
        <w:rPr>
          <w:rFonts w:ascii="Times New Roman"/>
          <w:b w:val="false"/>
          <w:i w:val="false"/>
          <w:color w:val="000000"/>
          <w:sz w:val="28"/>
        </w:rPr>
        <w:t>
</w:t>
      </w:r>
      <w:r>
        <w:rPr>
          <w:rFonts w:ascii="Times New Roman"/>
          <w:b w:val="false"/>
          <w:i w:val="false"/>
          <w:color w:val="000000"/>
          <w:sz w:val="28"/>
        </w:rPr>
        <w:t>
      2-лік бағасы («қанағаттандырарлық емес»). Бағдарлама «мәтіні» бойынша «жеткізілмеді», аспаптық дағдылары жоқ, түсініксіз орындалды, екпін таза емес, аспапта ойнауды ары қарай жалғастырудың мәні жоқ.</w:t>
      </w:r>
      <w:r>
        <w:br/>
      </w:r>
      <w:r>
        <w:rPr>
          <w:rFonts w:ascii="Times New Roman"/>
          <w:b w:val="false"/>
          <w:i w:val="false"/>
          <w:color w:val="000000"/>
          <w:sz w:val="28"/>
        </w:rPr>
        <w:t>
</w:t>
      </w:r>
      <w:r>
        <w:rPr>
          <w:rFonts w:ascii="Times New Roman"/>
          <w:b w:val="false"/>
          <w:i w:val="false"/>
          <w:color w:val="000000"/>
          <w:sz w:val="28"/>
        </w:rPr>
        <w:t>
      Сынақ (бағасыз). Орындауы осы кезеңнің қажетті дәрежесіне сәйкес.</w:t>
      </w:r>
      <w:r>
        <w:br/>
      </w:r>
      <w:r>
        <w:rPr>
          <w:rFonts w:ascii="Times New Roman"/>
          <w:b w:val="false"/>
          <w:i w:val="false"/>
          <w:color w:val="000000"/>
          <w:sz w:val="28"/>
        </w:rPr>
        <w:t>
</w:t>
      </w:r>
      <w:r>
        <w:rPr>
          <w:rFonts w:ascii="Times New Roman"/>
          <w:b w:val="false"/>
          <w:i w:val="false"/>
          <w:color w:val="000000"/>
          <w:sz w:val="28"/>
        </w:rPr>
        <w:t xml:space="preserve">
      347. Түрлі оқыту кезеңдерінің бақылау талаптары. Бағалар тоқсанның және оқу жылындағы жартыжылдықтың аяғында қойылады. Оқу жылының аяғында қорытындылау (көшіру) бағасы қойылады. </w:t>
      </w:r>
      <w:r>
        <w:br/>
      </w:r>
      <w:r>
        <w:rPr>
          <w:rFonts w:ascii="Times New Roman"/>
          <w:b w:val="false"/>
          <w:i w:val="false"/>
          <w:color w:val="000000"/>
          <w:sz w:val="28"/>
        </w:rPr>
        <w:t>
</w:t>
      </w:r>
      <w:r>
        <w:rPr>
          <w:rFonts w:ascii="Times New Roman"/>
          <w:b w:val="false"/>
          <w:i w:val="false"/>
          <w:color w:val="000000"/>
          <w:sz w:val="28"/>
        </w:rPr>
        <w:t>
      Оқу жылының ішінде білім алушы кемінде 4 рет сахнаға шығуы керек:</w:t>
      </w:r>
      <w:r>
        <w:br/>
      </w:r>
      <w:r>
        <w:rPr>
          <w:rFonts w:ascii="Times New Roman"/>
          <w:b w:val="false"/>
          <w:i w:val="false"/>
          <w:color w:val="000000"/>
          <w:sz w:val="28"/>
        </w:rPr>
        <w:t>
</w:t>
      </w:r>
      <w:r>
        <w:rPr>
          <w:rFonts w:ascii="Times New Roman"/>
          <w:b w:val="false"/>
          <w:i w:val="false"/>
          <w:color w:val="000000"/>
          <w:sz w:val="28"/>
        </w:rPr>
        <w:t>
      Бірінші жартыжылдық.</w:t>
      </w:r>
      <w:r>
        <w:br/>
      </w:r>
      <w:r>
        <w:rPr>
          <w:rFonts w:ascii="Times New Roman"/>
          <w:b w:val="false"/>
          <w:i w:val="false"/>
          <w:color w:val="000000"/>
          <w:sz w:val="28"/>
        </w:rPr>
        <w:t>
</w:t>
      </w:r>
      <w:r>
        <w:rPr>
          <w:rFonts w:ascii="Times New Roman"/>
          <w:b w:val="false"/>
          <w:i w:val="false"/>
          <w:color w:val="000000"/>
          <w:sz w:val="28"/>
        </w:rPr>
        <w:t>
      Қазан-қараша – техникалық сынақ (гамма мен этюд).</w:t>
      </w:r>
      <w:r>
        <w:br/>
      </w:r>
      <w:r>
        <w:rPr>
          <w:rFonts w:ascii="Times New Roman"/>
          <w:b w:val="false"/>
          <w:i w:val="false"/>
          <w:color w:val="000000"/>
          <w:sz w:val="28"/>
        </w:rPr>
        <w:t>
</w:t>
      </w:r>
      <w:r>
        <w:rPr>
          <w:rFonts w:ascii="Times New Roman"/>
          <w:b w:val="false"/>
          <w:i w:val="false"/>
          <w:color w:val="000000"/>
          <w:sz w:val="28"/>
        </w:rPr>
        <w:t>
      Қараша-желтоқсан – пьесалар немесе ірі нысанды шығарма.</w:t>
      </w:r>
      <w:r>
        <w:br/>
      </w:r>
      <w:r>
        <w:rPr>
          <w:rFonts w:ascii="Times New Roman"/>
          <w:b w:val="false"/>
          <w:i w:val="false"/>
          <w:color w:val="000000"/>
          <w:sz w:val="28"/>
        </w:rPr>
        <w:t>
</w:t>
      </w:r>
      <w:r>
        <w:rPr>
          <w:rFonts w:ascii="Times New Roman"/>
          <w:b w:val="false"/>
          <w:i w:val="false"/>
          <w:color w:val="000000"/>
          <w:sz w:val="28"/>
        </w:rPr>
        <w:t>
      Екінші жартыжылдық.</w:t>
      </w:r>
      <w:r>
        <w:br/>
      </w:r>
      <w:r>
        <w:rPr>
          <w:rFonts w:ascii="Times New Roman"/>
          <w:b w:val="false"/>
          <w:i w:val="false"/>
          <w:color w:val="000000"/>
          <w:sz w:val="28"/>
        </w:rPr>
        <w:t>
</w:t>
      </w:r>
      <w:r>
        <w:rPr>
          <w:rFonts w:ascii="Times New Roman"/>
          <w:b w:val="false"/>
          <w:i w:val="false"/>
          <w:color w:val="000000"/>
          <w:sz w:val="28"/>
        </w:rPr>
        <w:t>
      Ақпан-наурыз - гамма, екі этюд немесе пьесалар.</w:t>
      </w:r>
      <w:r>
        <w:br/>
      </w:r>
      <w:r>
        <w:rPr>
          <w:rFonts w:ascii="Times New Roman"/>
          <w:b w:val="false"/>
          <w:i w:val="false"/>
          <w:color w:val="000000"/>
          <w:sz w:val="28"/>
        </w:rPr>
        <w:t>
</w:t>
      </w:r>
      <w:r>
        <w:rPr>
          <w:rFonts w:ascii="Times New Roman"/>
          <w:b w:val="false"/>
          <w:i w:val="false"/>
          <w:color w:val="000000"/>
          <w:sz w:val="28"/>
        </w:rPr>
        <w:t>
      сәуір-мамыр – пьесалар немес ірі нысанды шығармалар.</w:t>
      </w:r>
      <w:r>
        <w:br/>
      </w:r>
      <w:r>
        <w:rPr>
          <w:rFonts w:ascii="Times New Roman"/>
          <w:b w:val="false"/>
          <w:i w:val="false"/>
          <w:color w:val="000000"/>
          <w:sz w:val="28"/>
        </w:rPr>
        <w:t>
</w:t>
      </w:r>
      <w:r>
        <w:rPr>
          <w:rFonts w:ascii="Times New Roman"/>
          <w:b w:val="false"/>
          <w:i w:val="false"/>
          <w:color w:val="000000"/>
          <w:sz w:val="28"/>
        </w:rPr>
        <w:t>
      348. Орта және жоғарғы сыныптарды көшіру сынақтарындағы орындалатын материалдардың көлемін азайту үшін гаммаларды жеке сынақта ауыстырылады.</w:t>
      </w:r>
      <w:r>
        <w:br/>
      </w:r>
      <w:r>
        <w:rPr>
          <w:rFonts w:ascii="Times New Roman"/>
          <w:b w:val="false"/>
          <w:i w:val="false"/>
          <w:color w:val="000000"/>
          <w:sz w:val="28"/>
        </w:rPr>
        <w:t>
</w:t>
      </w:r>
      <w:r>
        <w:rPr>
          <w:rFonts w:ascii="Times New Roman"/>
          <w:b w:val="false"/>
          <w:i w:val="false"/>
          <w:color w:val="000000"/>
          <w:sz w:val="28"/>
        </w:rPr>
        <w:t xml:space="preserve">
      1 және 2-сыныптың білім алушылар бір этюд пен бир пьесаны орындауларына болады, бұл білім алушылардың әр нақты жағдайдағы дайындық дәрежесіне байланысты. </w:t>
      </w:r>
      <w:r>
        <w:br/>
      </w:r>
      <w:r>
        <w:rPr>
          <w:rFonts w:ascii="Times New Roman"/>
          <w:b w:val="false"/>
          <w:i w:val="false"/>
          <w:color w:val="000000"/>
          <w:sz w:val="28"/>
        </w:rPr>
        <w:t>
</w:t>
      </w:r>
      <w:r>
        <w:rPr>
          <w:rFonts w:ascii="Times New Roman"/>
          <w:b w:val="false"/>
          <w:i w:val="false"/>
          <w:color w:val="000000"/>
          <w:sz w:val="28"/>
        </w:rPr>
        <w:t xml:space="preserve">
      349. Скрипкада табысты ойнап үйренудің негізі шарты болып білім алушының бастапқы оқу кезеңінен бастап денесін, оң қолы мен сол қолын дұрыс қоюды қалыптастыру табылады. </w:t>
      </w:r>
      <w:r>
        <w:br/>
      </w:r>
      <w:r>
        <w:rPr>
          <w:rFonts w:ascii="Times New Roman"/>
          <w:b w:val="false"/>
          <w:i w:val="false"/>
          <w:color w:val="000000"/>
          <w:sz w:val="28"/>
        </w:rPr>
        <w:t>
</w:t>
      </w:r>
      <w:r>
        <w:rPr>
          <w:rFonts w:ascii="Times New Roman"/>
          <w:b w:val="false"/>
          <w:i w:val="false"/>
          <w:color w:val="000000"/>
          <w:sz w:val="28"/>
        </w:rPr>
        <w:t>
      350. Техниканы дамытуға (жылдамдық, анықтылық, түзулік және басқалары) жаттығура, гаммалар, этюдтермен жүйелі жұмыс әстеу әсер етеді. Гаммаларды,жаттығуларды, этюдтерді және басқа қосымша материалдарды меңгеруде штирхтардың, серпінділік, ырғақтардың түрлі нұсқаларын қолдану ұсынылады.</w:t>
      </w:r>
      <w:r>
        <w:br/>
      </w:r>
      <w:r>
        <w:rPr>
          <w:rFonts w:ascii="Times New Roman"/>
          <w:b w:val="false"/>
          <w:i w:val="false"/>
          <w:color w:val="000000"/>
          <w:sz w:val="28"/>
        </w:rPr>
        <w:t>
</w:t>
      </w:r>
      <w:r>
        <w:rPr>
          <w:rFonts w:ascii="Times New Roman"/>
          <w:b w:val="false"/>
          <w:i w:val="false"/>
          <w:color w:val="000000"/>
          <w:sz w:val="28"/>
        </w:rPr>
        <w:t>
      351. Техникамен жұмыс жасау кезінде нақты жеке тапсырмалар беріп, оларды үнемі тексеріп отыру қажет.</w:t>
      </w:r>
      <w:r>
        <w:br/>
      </w:r>
      <w:r>
        <w:rPr>
          <w:rFonts w:ascii="Times New Roman"/>
          <w:b w:val="false"/>
          <w:i w:val="false"/>
          <w:color w:val="000000"/>
          <w:sz w:val="28"/>
        </w:rPr>
        <w:t>
</w:t>
      </w:r>
      <w:r>
        <w:rPr>
          <w:rFonts w:ascii="Times New Roman"/>
          <w:b w:val="false"/>
          <w:i w:val="false"/>
          <w:color w:val="000000"/>
          <w:sz w:val="28"/>
        </w:rPr>
        <w:t xml:space="preserve">
      Дыбыс сапасымен, ырғақтық суретпен, серпінділікпен жұмыс оқу жылдарында үнемі педагогтің назарында болуы керек. </w:t>
      </w:r>
      <w:r>
        <w:br/>
      </w:r>
      <w:r>
        <w:rPr>
          <w:rFonts w:ascii="Times New Roman"/>
          <w:b w:val="false"/>
          <w:i w:val="false"/>
          <w:color w:val="000000"/>
          <w:sz w:val="28"/>
        </w:rPr>
        <w:t>
</w:t>
      </w:r>
      <w:r>
        <w:rPr>
          <w:rFonts w:ascii="Times New Roman"/>
          <w:b w:val="false"/>
          <w:i w:val="false"/>
          <w:color w:val="000000"/>
          <w:sz w:val="28"/>
        </w:rPr>
        <w:t xml:space="preserve">
      352. Музыкалық шығармалармен жұмыс жасау барысында оқытылып отырған шығарманың көркемдік және техникалық жақтары арасындағы байланысты үнемі қалыптастыру қажет. </w:t>
      </w:r>
      <w:r>
        <w:br/>
      </w:r>
      <w:r>
        <w:rPr>
          <w:rFonts w:ascii="Times New Roman"/>
          <w:b w:val="false"/>
          <w:i w:val="false"/>
          <w:color w:val="000000"/>
          <w:sz w:val="28"/>
        </w:rPr>
        <w:t>
</w:t>
      </w:r>
      <w:r>
        <w:rPr>
          <w:rFonts w:ascii="Times New Roman"/>
          <w:b w:val="false"/>
          <w:i w:val="false"/>
          <w:color w:val="000000"/>
          <w:sz w:val="28"/>
        </w:rPr>
        <w:t>
      Білім алушылардың репертуарлары техникалық және көркемдік материалдардан тұрады. Репетура стилі, мазмұны, формасы, жанры, фактурасы түрлі болуы қажет.</w:t>
      </w:r>
      <w:r>
        <w:br/>
      </w:r>
      <w:r>
        <w:rPr>
          <w:rFonts w:ascii="Times New Roman"/>
          <w:b w:val="false"/>
          <w:i w:val="false"/>
          <w:color w:val="000000"/>
          <w:sz w:val="28"/>
        </w:rPr>
        <w:t>
</w:t>
      </w:r>
      <w:r>
        <w:rPr>
          <w:rFonts w:ascii="Times New Roman"/>
          <w:b w:val="false"/>
          <w:i w:val="false"/>
          <w:color w:val="000000"/>
          <w:sz w:val="28"/>
        </w:rPr>
        <w:t xml:space="preserve">
      353. Сынақтық немесе емтихандық бағдарламаны дайындау барысында білім алушының дәл сол уақыттағы музыкалық дайындығын ескере отырып, шығармалар алу керек. </w:t>
      </w:r>
      <w:r>
        <w:br/>
      </w:r>
      <w:r>
        <w:rPr>
          <w:rFonts w:ascii="Times New Roman"/>
          <w:b w:val="false"/>
          <w:i w:val="false"/>
          <w:color w:val="000000"/>
          <w:sz w:val="28"/>
        </w:rPr>
        <w:t>
</w:t>
      </w:r>
      <w:r>
        <w:rPr>
          <w:rFonts w:ascii="Times New Roman"/>
          <w:b w:val="false"/>
          <w:i w:val="false"/>
          <w:color w:val="000000"/>
          <w:sz w:val="28"/>
        </w:rPr>
        <w:t>
      Оқу материалын ойланып таңдау тәсілі – білім алушылардың жемісті дамуының маңызды факторы.</w:t>
      </w:r>
      <w:r>
        <w:br/>
      </w:r>
      <w:r>
        <w:rPr>
          <w:rFonts w:ascii="Times New Roman"/>
          <w:b w:val="false"/>
          <w:i w:val="false"/>
          <w:color w:val="000000"/>
          <w:sz w:val="28"/>
        </w:rPr>
        <w:t>
</w:t>
      </w:r>
      <w:r>
        <w:rPr>
          <w:rFonts w:ascii="Times New Roman"/>
          <w:b w:val="false"/>
          <w:i w:val="false"/>
          <w:color w:val="000000"/>
          <w:sz w:val="28"/>
        </w:rPr>
        <w:t>
      354. Жеке жоспарды құру баррысында білім алушының жеке және тұлғалық ерекшеліктерін, сонымен қатар дайындығын ескеру керек.</w:t>
      </w:r>
      <w:r>
        <w:br/>
      </w:r>
      <w:r>
        <w:rPr>
          <w:rFonts w:ascii="Times New Roman"/>
          <w:b w:val="false"/>
          <w:i w:val="false"/>
          <w:color w:val="000000"/>
          <w:sz w:val="28"/>
        </w:rPr>
        <w:t>
</w:t>
      </w:r>
      <w:r>
        <w:rPr>
          <w:rFonts w:ascii="Times New Roman"/>
          <w:b w:val="false"/>
          <w:i w:val="false"/>
          <w:color w:val="000000"/>
          <w:sz w:val="28"/>
        </w:rPr>
        <w:t>
      Жеке жоспардың маңызды бөлімі – этюдтермен, гаммалармен, жаттығулармен және басқа оқу-тәрбие материалдарымен жұмыс істеу құрайды. Этюдтерді таңдау барысында олардың көркемдік және техникалық мәнін ескеру қажет.</w:t>
      </w:r>
      <w:r>
        <w:br/>
      </w:r>
      <w:r>
        <w:rPr>
          <w:rFonts w:ascii="Times New Roman"/>
          <w:b w:val="false"/>
          <w:i w:val="false"/>
          <w:color w:val="000000"/>
          <w:sz w:val="28"/>
        </w:rPr>
        <w:t>
</w:t>
      </w:r>
      <w:r>
        <w:rPr>
          <w:rFonts w:ascii="Times New Roman"/>
          <w:b w:val="false"/>
          <w:i w:val="false"/>
          <w:color w:val="000000"/>
          <w:sz w:val="28"/>
        </w:rPr>
        <w:t>
      355. Білім алушының дамығанын оқыту барысында көруге болады, сондықтан білім алушыға деген педагогикалық талаптар дифференциалды болуы керек. Жеке жоспарға білім алушының музыкалық мүмкіндіктеріне, жас ерекшелігіне сәйкес келмейтін шығармалар енгізілмейді.</w:t>
      </w:r>
    </w:p>
    <w:bookmarkEnd w:id="26"/>
    <w:bookmarkStart w:name="z28" w:id="27"/>
    <w:p>
      <w:pPr>
        <w:spacing w:after="0"/>
        <w:ind w:left="0"/>
        <w:jc w:val="left"/>
      </w:pPr>
      <w:r>
        <w:rPr>
          <w:rFonts w:ascii="Times New Roman"/>
          <w:b/>
          <w:i w:val="false"/>
          <w:color w:val="000000"/>
        </w:rPr>
        <w:t xml:space="preserve"> 
10-параграф. Балалар музыка мектептерінің және балалар өнер</w:t>
      </w:r>
      <w:r>
        <w:br/>
      </w:r>
      <w:r>
        <w:rPr>
          <w:rFonts w:ascii="Times New Roman"/>
          <w:b/>
          <w:i w:val="false"/>
          <w:color w:val="000000"/>
        </w:rPr>
        <w:t>
мектептері музыка бөлімдерінің «Баян» пәні бойынша білім беру</w:t>
      </w:r>
      <w:r>
        <w:br/>
      </w:r>
      <w:r>
        <w:rPr>
          <w:rFonts w:ascii="Times New Roman"/>
          <w:b/>
          <w:i w:val="false"/>
          <w:color w:val="000000"/>
        </w:rPr>
        <w:t>
бағдарламасы</w:t>
      </w:r>
    </w:p>
    <w:bookmarkEnd w:id="27"/>
    <w:bookmarkStart w:name="z29" w:id="28"/>
    <w:p>
      <w:pPr>
        <w:spacing w:after="0"/>
        <w:ind w:left="0"/>
        <w:jc w:val="both"/>
      </w:pPr>
      <w:r>
        <w:rPr>
          <w:rFonts w:ascii="Times New Roman"/>
          <w:b w:val="false"/>
          <w:i w:val="false"/>
          <w:color w:val="000000"/>
          <w:sz w:val="28"/>
        </w:rPr>
        <w:t xml:space="preserve">
      356. Балалар музыка мектептерінің және балалар өнер мектептері музыка бөлімдерінің «Баян» пәні бойынша білім беру бағдарламасы (бұдан әрі – Бағдарлама) пәннің мазмұнын, оқудан күтілетін нәтижелерді, бағалау өлшемдерін, әр сыныпқа арналған бағдарламалық талаптарды анықтайды. </w:t>
      </w:r>
      <w:r>
        <w:br/>
      </w:r>
      <w:r>
        <w:rPr>
          <w:rFonts w:ascii="Times New Roman"/>
          <w:b w:val="false"/>
          <w:i w:val="false"/>
          <w:color w:val="000000"/>
          <w:sz w:val="28"/>
        </w:rPr>
        <w:t>
</w:t>
      </w:r>
      <w:r>
        <w:rPr>
          <w:rFonts w:ascii="Times New Roman"/>
          <w:b w:val="false"/>
          <w:i w:val="false"/>
          <w:color w:val="000000"/>
          <w:sz w:val="28"/>
        </w:rPr>
        <w:t>
      357. Бағдарламаның мақсаты: баян аспабында ойнау деңгейінің білім алушылардың алған білім, дағды және біліктеріне негізінде кешенді тәрбиелеу мен дамытуға, сонымен қатар дарынды балаларды одан әрі бейіні бойынша оқу орындарына түсуге даярлау.</w:t>
      </w:r>
      <w:r>
        <w:br/>
      </w:r>
      <w:r>
        <w:rPr>
          <w:rFonts w:ascii="Times New Roman"/>
          <w:b w:val="false"/>
          <w:i w:val="false"/>
          <w:color w:val="000000"/>
          <w:sz w:val="28"/>
        </w:rPr>
        <w:t>
</w:t>
      </w:r>
      <w:r>
        <w:rPr>
          <w:rFonts w:ascii="Times New Roman"/>
          <w:b w:val="false"/>
          <w:i w:val="false"/>
          <w:color w:val="000000"/>
          <w:sz w:val="28"/>
        </w:rPr>
        <w:t>
      358. Бағдарламаның міндеттері:</w:t>
      </w:r>
      <w:r>
        <w:br/>
      </w:r>
      <w:r>
        <w:rPr>
          <w:rFonts w:ascii="Times New Roman"/>
          <w:b w:val="false"/>
          <w:i w:val="false"/>
          <w:color w:val="000000"/>
          <w:sz w:val="28"/>
        </w:rPr>
        <w:t>
</w:t>
      </w:r>
      <w:r>
        <w:rPr>
          <w:rFonts w:ascii="Times New Roman"/>
          <w:b w:val="false"/>
          <w:i w:val="false"/>
          <w:color w:val="000000"/>
          <w:sz w:val="28"/>
        </w:rPr>
        <w:t>
      1) дидактикалық: танымдық қызмет, дүниетанымды кеңейту, музыкалық білімді, орындау біліктері мен дағдыларын жүйелі түрде жинау.</w:t>
      </w:r>
      <w:r>
        <w:br/>
      </w:r>
      <w:r>
        <w:rPr>
          <w:rFonts w:ascii="Times New Roman"/>
          <w:b w:val="false"/>
          <w:i w:val="false"/>
          <w:color w:val="000000"/>
          <w:sz w:val="28"/>
        </w:rPr>
        <w:t>
</w:t>
      </w:r>
      <w:r>
        <w:rPr>
          <w:rFonts w:ascii="Times New Roman"/>
          <w:b w:val="false"/>
          <w:i w:val="false"/>
          <w:color w:val="000000"/>
          <w:sz w:val="28"/>
        </w:rPr>
        <w:t>
      2) тәрбиелік: музыка өнерін тану арқылы рухани, адамгершіліктік, ойлы, көркемдік, эстетикалық, отансүйгіштік, интернациналды тәрбие беру, даралықты, жігерді, адамгершіліктік, эстетикалық, дүние танымдық позициясын тәрбиелеу.</w:t>
      </w:r>
      <w:r>
        <w:br/>
      </w:r>
      <w:r>
        <w:rPr>
          <w:rFonts w:ascii="Times New Roman"/>
          <w:b w:val="false"/>
          <w:i w:val="false"/>
          <w:color w:val="000000"/>
          <w:sz w:val="28"/>
        </w:rPr>
        <w:t>
</w:t>
      </w:r>
      <w:r>
        <w:rPr>
          <w:rFonts w:ascii="Times New Roman"/>
          <w:b w:val="false"/>
          <w:i w:val="false"/>
          <w:color w:val="000000"/>
          <w:sz w:val="28"/>
        </w:rPr>
        <w:t>
      3) дамытушылық міндеттері: музыкалық естуді, есте сақтау жадын, ырғақты сезінуді, эмоциялық күйді, эмпатияны, шығармашылық қабілеттерді, назарды, елестететуді, қиялды, рефлексияны, салыстыра білуді, теңестіруді, жалпылауды дамыту.</w:t>
      </w:r>
      <w:r>
        <w:br/>
      </w:r>
      <w:r>
        <w:rPr>
          <w:rFonts w:ascii="Times New Roman"/>
          <w:b w:val="false"/>
          <w:i w:val="false"/>
          <w:color w:val="000000"/>
          <w:sz w:val="28"/>
        </w:rPr>
        <w:t>
</w:t>
      </w:r>
      <w:r>
        <w:rPr>
          <w:rFonts w:ascii="Times New Roman"/>
          <w:b w:val="false"/>
          <w:i w:val="false"/>
          <w:color w:val="000000"/>
          <w:sz w:val="28"/>
        </w:rPr>
        <w:t>
      359. Бағдарлама тұлғаның толық көркем-эстетикалық дамуын және олардың алған музыкалық-орындаушылық және теориялық білім, білік және дағдыларының толықтылығын қамтамасыз етед.</w:t>
      </w:r>
      <w:r>
        <w:br/>
      </w:r>
      <w:r>
        <w:rPr>
          <w:rFonts w:ascii="Times New Roman"/>
          <w:b w:val="false"/>
          <w:i w:val="false"/>
          <w:color w:val="000000"/>
          <w:sz w:val="28"/>
        </w:rPr>
        <w:t>
</w:t>
      </w:r>
      <w:r>
        <w:rPr>
          <w:rFonts w:ascii="Times New Roman"/>
          <w:b w:val="false"/>
          <w:i w:val="false"/>
          <w:color w:val="000000"/>
          <w:sz w:val="28"/>
        </w:rPr>
        <w:t xml:space="preserve">
      360. «Баян» аспабы сабағы оқу жоспарындағы «Сольфеджио», «Хор», «Қазақ музыка әдебиет», «Әлемдік музыкалық әдебиет», «Ансамбль, оркестр» пәндерімен тығыз байланыста. </w:t>
      </w:r>
      <w:r>
        <w:br/>
      </w:r>
      <w:r>
        <w:rPr>
          <w:rFonts w:ascii="Times New Roman"/>
          <w:b w:val="false"/>
          <w:i w:val="false"/>
          <w:color w:val="000000"/>
          <w:sz w:val="28"/>
        </w:rPr>
        <w:t>
</w:t>
      </w:r>
      <w:r>
        <w:rPr>
          <w:rFonts w:ascii="Times New Roman"/>
          <w:b w:val="false"/>
          <w:i w:val="false"/>
          <w:color w:val="000000"/>
          <w:sz w:val="28"/>
        </w:rPr>
        <w:t>
      361. Мамандық бойынша сыныптарда оқу-тәрбие жұмыстарының негізгі түрі аптасына 2 мәрте 1 академиялық сағаттан жеке түрде өткізілетін сабақтар болып табылады. Сабақ теориялық және практикалық бөлімнен тұрады.</w:t>
      </w:r>
      <w:r>
        <w:br/>
      </w:r>
      <w:r>
        <w:rPr>
          <w:rFonts w:ascii="Times New Roman"/>
          <w:b w:val="false"/>
          <w:i w:val="false"/>
          <w:color w:val="000000"/>
          <w:sz w:val="28"/>
        </w:rPr>
        <w:t>
</w:t>
      </w:r>
      <w:r>
        <w:rPr>
          <w:rFonts w:ascii="Times New Roman"/>
          <w:b w:val="false"/>
          <w:i w:val="false"/>
          <w:color w:val="000000"/>
          <w:sz w:val="28"/>
        </w:rPr>
        <w:t>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4 адамға дейін.</w:t>
      </w:r>
      <w:r>
        <w:br/>
      </w:r>
      <w:r>
        <w:rPr>
          <w:rFonts w:ascii="Times New Roman"/>
          <w:b w:val="false"/>
          <w:i w:val="false"/>
          <w:color w:val="000000"/>
          <w:sz w:val="28"/>
        </w:rPr>
        <w:t>
</w:t>
      </w:r>
      <w:r>
        <w:rPr>
          <w:rFonts w:ascii="Times New Roman"/>
          <w:b w:val="false"/>
          <w:i w:val="false"/>
          <w:color w:val="000000"/>
          <w:sz w:val="28"/>
        </w:rPr>
        <w:t>
      362. Бағдарламаны әдістемелік қамтамасыз ету.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әрекеттесуіне байланысты.</w:t>
      </w:r>
      <w:r>
        <w:br/>
      </w:r>
      <w:r>
        <w:rPr>
          <w:rFonts w:ascii="Times New Roman"/>
          <w:b w:val="false"/>
          <w:i w:val="false"/>
          <w:color w:val="000000"/>
          <w:sz w:val="28"/>
        </w:rPr>
        <w:t>
</w:t>
      </w:r>
      <w:r>
        <w:rPr>
          <w:rFonts w:ascii="Times New Roman"/>
          <w:b w:val="false"/>
          <w:i w:val="false"/>
          <w:color w:val="000000"/>
          <w:sz w:val="28"/>
        </w:rPr>
        <w:t>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 сынып талаптарының (оның ішінде гаммалардың да) деңгейлерін төмендету.</w:t>
      </w:r>
      <w:r>
        <w:br/>
      </w:r>
      <w:r>
        <w:rPr>
          <w:rFonts w:ascii="Times New Roman"/>
          <w:b w:val="false"/>
          <w:i w:val="false"/>
          <w:color w:val="000000"/>
          <w:sz w:val="28"/>
        </w:rPr>
        <w:t>
</w:t>
      </w:r>
      <w:r>
        <w:rPr>
          <w:rFonts w:ascii="Times New Roman"/>
          <w:b w:val="false"/>
          <w:i w:val="false"/>
          <w:color w:val="000000"/>
          <w:sz w:val="28"/>
        </w:rPr>
        <w:t>
      363.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тізімдегі тапсырмалардың орындауы мен өзгерістерінің сапасын белгілейді, ал жылдың соңында білім алушыныңмузыкалық және техникалық дамуына, үлгерімі мен еңбекке қабыілеттілігіне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364. Білім алушының жеке жоспарын құру барысында 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365.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366.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көрсетеді.</w:t>
      </w:r>
      <w:r>
        <w:br/>
      </w:r>
      <w:r>
        <w:rPr>
          <w:rFonts w:ascii="Times New Roman"/>
          <w:b w:val="false"/>
          <w:i w:val="false"/>
          <w:color w:val="000000"/>
          <w:sz w:val="28"/>
        </w:rPr>
        <w:t>
</w:t>
      </w:r>
      <w:r>
        <w:rPr>
          <w:rFonts w:ascii="Times New Roman"/>
          <w:b w:val="false"/>
          <w:i w:val="false"/>
          <w:color w:val="000000"/>
          <w:sz w:val="28"/>
        </w:rPr>
        <w:t>
      367.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368.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369.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ескеру керек. Педагог педагогикалық репертуармен жұмыстың аяқталу дәрежесін білім алушының жеке жоспарында оқу сатыларын белгілеу арқылы анықтауы мүмкін. </w:t>
      </w:r>
      <w:r>
        <w:br/>
      </w:r>
      <w:r>
        <w:rPr>
          <w:rFonts w:ascii="Times New Roman"/>
          <w:b w:val="false"/>
          <w:i w:val="false"/>
          <w:color w:val="000000"/>
          <w:sz w:val="28"/>
        </w:rPr>
        <w:t>
</w:t>
      </w:r>
      <w:r>
        <w:rPr>
          <w:rFonts w:ascii="Times New Roman"/>
          <w:b w:val="false"/>
          <w:i w:val="false"/>
          <w:color w:val="000000"/>
          <w:sz w:val="28"/>
        </w:rPr>
        <w:t>
      370. Педагогтің әрбір білім алушының жеке ыңғайын ескере отырып, жаңа репертуар есебінен репертуарлық тізімдерді толықтырады, бағдарламаның көлемі мен күрделілігін саралайды.</w:t>
      </w:r>
      <w:r>
        <w:br/>
      </w:r>
      <w:r>
        <w:rPr>
          <w:rFonts w:ascii="Times New Roman"/>
          <w:b w:val="false"/>
          <w:i w:val="false"/>
          <w:color w:val="000000"/>
          <w:sz w:val="28"/>
        </w:rPr>
        <w:t>
</w:t>
      </w:r>
      <w:r>
        <w:rPr>
          <w:rFonts w:ascii="Times New Roman"/>
          <w:b w:val="false"/>
          <w:i w:val="false"/>
          <w:color w:val="000000"/>
          <w:sz w:val="28"/>
        </w:rPr>
        <w:t>
      371. Оқу пәнінің мазмұны. Тақырыптық жоспар.</w:t>
      </w:r>
      <w:r>
        <w:br/>
      </w:r>
      <w:r>
        <w:rPr>
          <w:rFonts w:ascii="Times New Roman"/>
          <w:b w:val="false"/>
          <w:i w:val="false"/>
          <w:color w:val="000000"/>
          <w:sz w:val="28"/>
        </w:rPr>
        <w:t>
</w:t>
      </w:r>
      <w:r>
        <w:rPr>
          <w:rFonts w:ascii="Times New Roman"/>
          <w:b w:val="false"/>
          <w:i w:val="false"/>
          <w:color w:val="000000"/>
          <w:sz w:val="28"/>
        </w:rPr>
        <w:t>
      1-тарау. Баянда ойнау мәдениетін қалыптастыру.</w:t>
      </w:r>
      <w:r>
        <w:br/>
      </w:r>
      <w:r>
        <w:rPr>
          <w:rFonts w:ascii="Times New Roman"/>
          <w:b w:val="false"/>
          <w:i w:val="false"/>
          <w:color w:val="000000"/>
          <w:sz w:val="28"/>
        </w:rPr>
        <w:t>
</w:t>
      </w:r>
      <w:r>
        <w:rPr>
          <w:rFonts w:ascii="Times New Roman"/>
          <w:b w:val="false"/>
          <w:i w:val="false"/>
          <w:color w:val="000000"/>
          <w:sz w:val="28"/>
        </w:rPr>
        <w:t>
      1.1. тақырып. Музыкалық сауаттылық негіздері.</w:t>
      </w:r>
      <w:r>
        <w:br/>
      </w:r>
      <w:r>
        <w:rPr>
          <w:rFonts w:ascii="Times New Roman"/>
          <w:b w:val="false"/>
          <w:i w:val="false"/>
          <w:color w:val="000000"/>
          <w:sz w:val="28"/>
        </w:rPr>
        <w:t>
</w:t>
      </w:r>
      <w:r>
        <w:rPr>
          <w:rFonts w:ascii="Times New Roman"/>
          <w:b w:val="false"/>
          <w:i w:val="false"/>
          <w:color w:val="000000"/>
          <w:sz w:val="28"/>
        </w:rPr>
        <w:t>
      1.2. тақырып. Аспапта ойнау дағдыларының негізін қалыптастыру.</w:t>
      </w:r>
      <w:r>
        <w:br/>
      </w:r>
      <w:r>
        <w:rPr>
          <w:rFonts w:ascii="Times New Roman"/>
          <w:b w:val="false"/>
          <w:i w:val="false"/>
          <w:color w:val="000000"/>
          <w:sz w:val="28"/>
        </w:rPr>
        <w:t>
</w:t>
      </w:r>
      <w:r>
        <w:rPr>
          <w:rFonts w:ascii="Times New Roman"/>
          <w:b w:val="false"/>
          <w:i w:val="false"/>
          <w:color w:val="000000"/>
          <w:sz w:val="28"/>
        </w:rPr>
        <w:t>
      1.3. тақырып. Дыбыс шығару (звукоизвлечение).</w:t>
      </w:r>
      <w:r>
        <w:br/>
      </w:r>
      <w:r>
        <w:rPr>
          <w:rFonts w:ascii="Times New Roman"/>
          <w:b w:val="false"/>
          <w:i w:val="false"/>
          <w:color w:val="000000"/>
          <w:sz w:val="28"/>
        </w:rPr>
        <w:t>
</w:t>
      </w:r>
      <w:r>
        <w:rPr>
          <w:rFonts w:ascii="Times New Roman"/>
          <w:b w:val="false"/>
          <w:i w:val="false"/>
          <w:color w:val="000000"/>
          <w:sz w:val="28"/>
        </w:rPr>
        <w:t>
      1.4. тақырып. Штрихтерді орындау техникасы.</w:t>
      </w:r>
      <w:r>
        <w:br/>
      </w:r>
      <w:r>
        <w:rPr>
          <w:rFonts w:ascii="Times New Roman"/>
          <w:b w:val="false"/>
          <w:i w:val="false"/>
          <w:color w:val="000000"/>
          <w:sz w:val="28"/>
        </w:rPr>
        <w:t>
</w:t>
      </w:r>
      <w:r>
        <w:rPr>
          <w:rFonts w:ascii="Times New Roman"/>
          <w:b w:val="false"/>
          <w:i w:val="false"/>
          <w:color w:val="000000"/>
          <w:sz w:val="28"/>
        </w:rPr>
        <w:t>
      1.5. тақырып. Музыкалық терминология.</w:t>
      </w:r>
      <w:r>
        <w:br/>
      </w:r>
      <w:r>
        <w:rPr>
          <w:rFonts w:ascii="Times New Roman"/>
          <w:b w:val="false"/>
          <w:i w:val="false"/>
          <w:color w:val="000000"/>
          <w:sz w:val="28"/>
        </w:rPr>
        <w:t>
</w:t>
      </w:r>
      <w:r>
        <w:rPr>
          <w:rFonts w:ascii="Times New Roman"/>
          <w:b w:val="false"/>
          <w:i w:val="false"/>
          <w:color w:val="000000"/>
          <w:sz w:val="28"/>
        </w:rPr>
        <w:t>
      2-тарау. Орындаушылық дағдыларын қалыптастыру.</w:t>
      </w:r>
      <w:r>
        <w:br/>
      </w:r>
      <w:r>
        <w:rPr>
          <w:rFonts w:ascii="Times New Roman"/>
          <w:b w:val="false"/>
          <w:i w:val="false"/>
          <w:color w:val="000000"/>
          <w:sz w:val="28"/>
        </w:rPr>
        <w:t>
</w:t>
      </w:r>
      <w:r>
        <w:rPr>
          <w:rFonts w:ascii="Times New Roman"/>
          <w:b w:val="false"/>
          <w:i w:val="false"/>
          <w:color w:val="000000"/>
          <w:sz w:val="28"/>
        </w:rPr>
        <w:t>
      2.1. тақырып. Техникалық дағдыларын дамыту.</w:t>
      </w:r>
      <w:r>
        <w:br/>
      </w:r>
      <w:r>
        <w:rPr>
          <w:rFonts w:ascii="Times New Roman"/>
          <w:b w:val="false"/>
          <w:i w:val="false"/>
          <w:color w:val="000000"/>
          <w:sz w:val="28"/>
        </w:rPr>
        <w:t>
</w:t>
      </w:r>
      <w:r>
        <w:rPr>
          <w:rFonts w:ascii="Times New Roman"/>
          <w:b w:val="false"/>
          <w:i w:val="false"/>
          <w:color w:val="000000"/>
          <w:sz w:val="28"/>
        </w:rPr>
        <w:t>
      2.2. тақырып. Музыкалық-бейнелі ойлауларын дамыту.</w:t>
      </w:r>
      <w:r>
        <w:br/>
      </w:r>
      <w:r>
        <w:rPr>
          <w:rFonts w:ascii="Times New Roman"/>
          <w:b w:val="false"/>
          <w:i w:val="false"/>
          <w:color w:val="000000"/>
          <w:sz w:val="28"/>
        </w:rPr>
        <w:t>
</w:t>
      </w:r>
      <w:r>
        <w:rPr>
          <w:rFonts w:ascii="Times New Roman"/>
          <w:b w:val="false"/>
          <w:i w:val="false"/>
          <w:color w:val="000000"/>
          <w:sz w:val="28"/>
        </w:rPr>
        <w:t>
      2.3. тақырып. Кіші нысандағы туындылар.</w:t>
      </w:r>
      <w:r>
        <w:br/>
      </w:r>
      <w:r>
        <w:rPr>
          <w:rFonts w:ascii="Times New Roman"/>
          <w:b w:val="false"/>
          <w:i w:val="false"/>
          <w:color w:val="000000"/>
          <w:sz w:val="28"/>
        </w:rPr>
        <w:t>
</w:t>
      </w:r>
      <w:r>
        <w:rPr>
          <w:rFonts w:ascii="Times New Roman"/>
          <w:b w:val="false"/>
          <w:i w:val="false"/>
          <w:color w:val="000000"/>
          <w:sz w:val="28"/>
        </w:rPr>
        <w:t>
      2.4. тақырып. Ірі нысандағы туындылар.</w:t>
      </w:r>
      <w:r>
        <w:br/>
      </w:r>
      <w:r>
        <w:rPr>
          <w:rFonts w:ascii="Times New Roman"/>
          <w:b w:val="false"/>
          <w:i w:val="false"/>
          <w:color w:val="000000"/>
          <w:sz w:val="28"/>
        </w:rPr>
        <w:t>
</w:t>
      </w:r>
      <w:r>
        <w:rPr>
          <w:rFonts w:ascii="Times New Roman"/>
          <w:b w:val="false"/>
          <w:i w:val="false"/>
          <w:color w:val="000000"/>
          <w:sz w:val="28"/>
        </w:rPr>
        <w:t>
      2.5. тақырып. Музыкалық мәнерлілік құралдары.</w:t>
      </w:r>
      <w:r>
        <w:br/>
      </w:r>
      <w:r>
        <w:rPr>
          <w:rFonts w:ascii="Times New Roman"/>
          <w:b w:val="false"/>
          <w:i w:val="false"/>
          <w:color w:val="000000"/>
          <w:sz w:val="28"/>
        </w:rPr>
        <w:t>
</w:t>
      </w:r>
      <w:r>
        <w:rPr>
          <w:rFonts w:ascii="Times New Roman"/>
          <w:b w:val="false"/>
          <w:i w:val="false"/>
          <w:color w:val="000000"/>
          <w:sz w:val="28"/>
        </w:rPr>
        <w:t>
      3-тарау. Шығармашылық дағдыларын дамыту.</w:t>
      </w:r>
      <w:r>
        <w:br/>
      </w:r>
      <w:r>
        <w:rPr>
          <w:rFonts w:ascii="Times New Roman"/>
          <w:b w:val="false"/>
          <w:i w:val="false"/>
          <w:color w:val="000000"/>
          <w:sz w:val="28"/>
        </w:rPr>
        <w:t>
</w:t>
      </w:r>
      <w:r>
        <w:rPr>
          <w:rFonts w:ascii="Times New Roman"/>
          <w:b w:val="false"/>
          <w:i w:val="false"/>
          <w:color w:val="000000"/>
          <w:sz w:val="28"/>
        </w:rPr>
        <w:t>
      3.1. тақырып. Музыкалық естудің алуан түрін дамыту.</w:t>
      </w:r>
      <w:r>
        <w:br/>
      </w:r>
      <w:r>
        <w:rPr>
          <w:rFonts w:ascii="Times New Roman"/>
          <w:b w:val="false"/>
          <w:i w:val="false"/>
          <w:color w:val="000000"/>
          <w:sz w:val="28"/>
        </w:rPr>
        <w:t>
</w:t>
      </w:r>
      <w:r>
        <w:rPr>
          <w:rFonts w:ascii="Times New Roman"/>
          <w:b w:val="false"/>
          <w:i w:val="false"/>
          <w:color w:val="000000"/>
          <w:sz w:val="28"/>
        </w:rPr>
        <w:t>
      3.2. тақырып. Қағаз бетінен оқу дағдысының негіздері.</w:t>
      </w:r>
      <w:r>
        <w:br/>
      </w:r>
      <w:r>
        <w:rPr>
          <w:rFonts w:ascii="Times New Roman"/>
          <w:b w:val="false"/>
          <w:i w:val="false"/>
          <w:color w:val="000000"/>
          <w:sz w:val="28"/>
        </w:rPr>
        <w:t>
</w:t>
      </w:r>
      <w:r>
        <w:rPr>
          <w:rFonts w:ascii="Times New Roman"/>
          <w:b w:val="false"/>
          <w:i w:val="false"/>
          <w:color w:val="000000"/>
          <w:sz w:val="28"/>
        </w:rPr>
        <w:t>
      3.3. тақырып. Тасымалдау (транспонирование) дағдысының негіздері.</w:t>
      </w:r>
      <w:r>
        <w:br/>
      </w:r>
      <w:r>
        <w:rPr>
          <w:rFonts w:ascii="Times New Roman"/>
          <w:b w:val="false"/>
          <w:i w:val="false"/>
          <w:color w:val="000000"/>
          <w:sz w:val="28"/>
        </w:rPr>
        <w:t>
</w:t>
      </w:r>
      <w:r>
        <w:rPr>
          <w:rFonts w:ascii="Times New Roman"/>
          <w:b w:val="false"/>
          <w:i w:val="false"/>
          <w:color w:val="000000"/>
          <w:sz w:val="28"/>
        </w:rPr>
        <w:t>
      3.4. тақырып. Естуі бойынша іріктеу техникасы.</w:t>
      </w:r>
      <w:r>
        <w:br/>
      </w:r>
      <w:r>
        <w:rPr>
          <w:rFonts w:ascii="Times New Roman"/>
          <w:b w:val="false"/>
          <w:i w:val="false"/>
          <w:color w:val="000000"/>
          <w:sz w:val="28"/>
        </w:rPr>
        <w:t>
</w:t>
      </w:r>
      <w:r>
        <w:rPr>
          <w:rFonts w:ascii="Times New Roman"/>
          <w:b w:val="false"/>
          <w:i w:val="false"/>
          <w:color w:val="000000"/>
          <w:sz w:val="28"/>
        </w:rPr>
        <w:t>
      4-тарау. Кәсіби дағдыларын кешендік тәрбиелеу.</w:t>
      </w:r>
      <w:r>
        <w:br/>
      </w:r>
      <w:r>
        <w:rPr>
          <w:rFonts w:ascii="Times New Roman"/>
          <w:b w:val="false"/>
          <w:i w:val="false"/>
          <w:color w:val="000000"/>
          <w:sz w:val="28"/>
        </w:rPr>
        <w:t>
</w:t>
      </w:r>
      <w:r>
        <w:rPr>
          <w:rFonts w:ascii="Times New Roman"/>
          <w:b w:val="false"/>
          <w:i w:val="false"/>
          <w:color w:val="000000"/>
          <w:sz w:val="28"/>
        </w:rPr>
        <w:t>
      4.1. тақырып. Есту қабілетін өзі бақылай алуын дамыту.</w:t>
      </w:r>
      <w:r>
        <w:br/>
      </w:r>
      <w:r>
        <w:rPr>
          <w:rFonts w:ascii="Times New Roman"/>
          <w:b w:val="false"/>
          <w:i w:val="false"/>
          <w:color w:val="000000"/>
          <w:sz w:val="28"/>
        </w:rPr>
        <w:t>
</w:t>
      </w:r>
      <w:r>
        <w:rPr>
          <w:rFonts w:ascii="Times New Roman"/>
          <w:b w:val="false"/>
          <w:i w:val="false"/>
          <w:color w:val="000000"/>
          <w:sz w:val="28"/>
        </w:rPr>
        <w:t>
      4.2. тақырып. Баянда орындаудың арнаулы құралдарының кешені.</w:t>
      </w:r>
      <w:r>
        <w:br/>
      </w:r>
      <w:r>
        <w:rPr>
          <w:rFonts w:ascii="Times New Roman"/>
          <w:b w:val="false"/>
          <w:i w:val="false"/>
          <w:color w:val="000000"/>
          <w:sz w:val="28"/>
        </w:rPr>
        <w:t>
</w:t>
      </w:r>
      <w:r>
        <w:rPr>
          <w:rFonts w:ascii="Times New Roman"/>
          <w:b w:val="false"/>
          <w:i w:val="false"/>
          <w:color w:val="000000"/>
          <w:sz w:val="28"/>
        </w:rPr>
        <w:t>
      4.3. тақырып. Өзіндік ізденушілік қызметін тәрбиелеу.</w:t>
      </w:r>
      <w:r>
        <w:br/>
      </w:r>
      <w:r>
        <w:rPr>
          <w:rFonts w:ascii="Times New Roman"/>
          <w:b w:val="false"/>
          <w:i w:val="false"/>
          <w:color w:val="000000"/>
          <w:sz w:val="28"/>
        </w:rPr>
        <w:t>
</w:t>
      </w:r>
      <w:r>
        <w:rPr>
          <w:rFonts w:ascii="Times New Roman"/>
          <w:b w:val="false"/>
          <w:i w:val="false"/>
          <w:color w:val="000000"/>
          <w:sz w:val="28"/>
        </w:rPr>
        <w:t>
      4.4. тақырып. Туындымен өзіндік жұмыс жасау қағидаттары.</w:t>
      </w:r>
      <w:r>
        <w:br/>
      </w:r>
      <w:r>
        <w:rPr>
          <w:rFonts w:ascii="Times New Roman"/>
          <w:b w:val="false"/>
          <w:i w:val="false"/>
          <w:color w:val="000000"/>
          <w:sz w:val="28"/>
        </w:rPr>
        <w:t>
</w:t>
      </w:r>
      <w:r>
        <w:rPr>
          <w:rFonts w:ascii="Times New Roman"/>
          <w:b w:val="false"/>
          <w:i w:val="false"/>
          <w:color w:val="000000"/>
          <w:sz w:val="28"/>
        </w:rPr>
        <w:t>
      4.5. тақырып. Сахналық мәдениетті тәрбиелеу.</w:t>
      </w:r>
      <w:r>
        <w:br/>
      </w:r>
      <w:r>
        <w:rPr>
          <w:rFonts w:ascii="Times New Roman"/>
          <w:b w:val="false"/>
          <w:i w:val="false"/>
          <w:color w:val="000000"/>
          <w:sz w:val="28"/>
        </w:rPr>
        <w:t>
</w:t>
      </w:r>
      <w:r>
        <w:rPr>
          <w:rFonts w:ascii="Times New Roman"/>
          <w:b w:val="false"/>
          <w:i w:val="false"/>
          <w:color w:val="000000"/>
          <w:sz w:val="28"/>
        </w:rPr>
        <w:t>
      5-тарау. Музыкалық-кәсіби дағдыларды қалыптастыру.</w:t>
      </w:r>
      <w:r>
        <w:br/>
      </w:r>
      <w:r>
        <w:rPr>
          <w:rFonts w:ascii="Times New Roman"/>
          <w:b w:val="false"/>
          <w:i w:val="false"/>
          <w:color w:val="000000"/>
          <w:sz w:val="28"/>
        </w:rPr>
        <w:t>
</w:t>
      </w:r>
      <w:r>
        <w:rPr>
          <w:rFonts w:ascii="Times New Roman"/>
          <w:b w:val="false"/>
          <w:i w:val="false"/>
          <w:color w:val="000000"/>
          <w:sz w:val="28"/>
        </w:rPr>
        <w:t>
      5.1. тақырып. Музыкалық туындылардың негізгі нысандарын құру заңдылықтары.</w:t>
      </w:r>
      <w:r>
        <w:br/>
      </w:r>
      <w:r>
        <w:rPr>
          <w:rFonts w:ascii="Times New Roman"/>
          <w:b w:val="false"/>
          <w:i w:val="false"/>
          <w:color w:val="000000"/>
          <w:sz w:val="28"/>
        </w:rPr>
        <w:t>
</w:t>
      </w:r>
      <w:r>
        <w:rPr>
          <w:rFonts w:ascii="Times New Roman"/>
          <w:b w:val="false"/>
          <w:i w:val="false"/>
          <w:color w:val="000000"/>
          <w:sz w:val="28"/>
        </w:rPr>
        <w:t>
      5.2. тақырып. Туындыны орындау жоспарын қалыптастыру жөнінде кәсіби дағдыларын меңгеру.</w:t>
      </w:r>
      <w:r>
        <w:br/>
      </w:r>
      <w:r>
        <w:rPr>
          <w:rFonts w:ascii="Times New Roman"/>
          <w:b w:val="false"/>
          <w:i w:val="false"/>
          <w:color w:val="000000"/>
          <w:sz w:val="28"/>
        </w:rPr>
        <w:t>
</w:t>
      </w:r>
      <w:r>
        <w:rPr>
          <w:rFonts w:ascii="Times New Roman"/>
          <w:b w:val="false"/>
          <w:i w:val="false"/>
          <w:color w:val="000000"/>
          <w:sz w:val="28"/>
        </w:rPr>
        <w:t>
      5.3. тақырып. Алуан штрих, туше түрлерін меңгеру өнері.</w:t>
      </w:r>
      <w:r>
        <w:br/>
      </w:r>
      <w:r>
        <w:rPr>
          <w:rFonts w:ascii="Times New Roman"/>
          <w:b w:val="false"/>
          <w:i w:val="false"/>
          <w:color w:val="000000"/>
          <w:sz w:val="28"/>
        </w:rPr>
        <w:t>
</w:t>
      </w:r>
      <w:r>
        <w:rPr>
          <w:rFonts w:ascii="Times New Roman"/>
          <w:b w:val="false"/>
          <w:i w:val="false"/>
          <w:color w:val="000000"/>
          <w:sz w:val="28"/>
        </w:rPr>
        <w:t>
      5.4. тақырып. Интонациялау өнері.</w:t>
      </w:r>
      <w:r>
        <w:br/>
      </w:r>
      <w:r>
        <w:rPr>
          <w:rFonts w:ascii="Times New Roman"/>
          <w:b w:val="false"/>
          <w:i w:val="false"/>
          <w:color w:val="000000"/>
          <w:sz w:val="28"/>
        </w:rPr>
        <w:t>
</w:t>
      </w:r>
      <w:r>
        <w:rPr>
          <w:rFonts w:ascii="Times New Roman"/>
          <w:b w:val="false"/>
          <w:i w:val="false"/>
          <w:color w:val="000000"/>
          <w:sz w:val="28"/>
        </w:rPr>
        <w:t>
      5.5. тақырып. Орындаушылық шеберлігін жетілдіру.</w:t>
      </w:r>
      <w:r>
        <w:br/>
      </w:r>
      <w:r>
        <w:rPr>
          <w:rFonts w:ascii="Times New Roman"/>
          <w:b w:val="false"/>
          <w:i w:val="false"/>
          <w:color w:val="000000"/>
          <w:sz w:val="28"/>
        </w:rPr>
        <w:t>
</w:t>
      </w:r>
      <w:r>
        <w:rPr>
          <w:rFonts w:ascii="Times New Roman"/>
          <w:b w:val="false"/>
          <w:i w:val="false"/>
          <w:color w:val="000000"/>
          <w:sz w:val="28"/>
        </w:rPr>
        <w:t>
      372. Оқу-тақырыптық жоспар.</w:t>
      </w:r>
      <w:r>
        <w:br/>
      </w:r>
      <w:r>
        <w:rPr>
          <w:rFonts w:ascii="Times New Roman"/>
          <w:b w:val="false"/>
          <w:i w:val="false"/>
          <w:color w:val="000000"/>
          <w:sz w:val="28"/>
        </w:rPr>
        <w:t>
</w:t>
      </w:r>
      <w:r>
        <w:rPr>
          <w:rFonts w:ascii="Times New Roman"/>
          <w:b w:val="false"/>
          <w:i w:val="false"/>
          <w:color w:val="000000"/>
          <w:sz w:val="28"/>
        </w:rPr>
        <w:t xml:space="preserve">
      1) Кіріспе сабақ. Музыкалық аспаппен танысу. Баян аспабы шығуының қысқаша тарихы.Аспаптың құрылымы. Аспапты күту. </w:t>
      </w:r>
      <w:r>
        <w:br/>
      </w:r>
      <w:r>
        <w:rPr>
          <w:rFonts w:ascii="Times New Roman"/>
          <w:b w:val="false"/>
          <w:i w:val="false"/>
          <w:color w:val="000000"/>
          <w:sz w:val="28"/>
        </w:rPr>
        <w:t>
</w:t>
      </w:r>
      <w:r>
        <w:rPr>
          <w:rFonts w:ascii="Times New Roman"/>
          <w:b w:val="false"/>
          <w:i w:val="false"/>
          <w:color w:val="000000"/>
          <w:sz w:val="28"/>
        </w:rPr>
        <w:t xml:space="preserve">
      2) Отырғызу. Қолды қою. Отырғызу, ойын аппаратын қою негіздері. Сол және оң қолмен аспапты ұстау. Аспапсыз алдын-ала ойын дағдыларын қалыптастыру. Қозғалыс аппаратының еркіндігін дамытуға арналған жаттығулар. </w:t>
      </w:r>
      <w:r>
        <w:br/>
      </w:r>
      <w:r>
        <w:rPr>
          <w:rFonts w:ascii="Times New Roman"/>
          <w:b w:val="false"/>
          <w:i w:val="false"/>
          <w:color w:val="000000"/>
          <w:sz w:val="28"/>
        </w:rPr>
        <w:t>
</w:t>
      </w:r>
      <w:r>
        <w:rPr>
          <w:rFonts w:ascii="Times New Roman"/>
          <w:b w:val="false"/>
          <w:i w:val="false"/>
          <w:color w:val="000000"/>
          <w:sz w:val="28"/>
        </w:rPr>
        <w:t>
      3) Баянда ойындаудың орындаушылық дағдыларын меңгеру және дамыту. Баян аспабынана дыбыс шығару қағидаттары. Баянның көрігін (меха) қарау техникасы. Көрік қозғалысы бағыттарын сауатты ауыстыру, дыбысты тартымды жеңілдету (филировка). Басу» тушесін меңгеру.</w:t>
      </w:r>
      <w:r>
        <w:br/>
      </w:r>
      <w:r>
        <w:rPr>
          <w:rFonts w:ascii="Times New Roman"/>
          <w:b w:val="false"/>
          <w:i w:val="false"/>
          <w:color w:val="000000"/>
          <w:sz w:val="28"/>
        </w:rPr>
        <w:t>
</w:t>
      </w:r>
      <w:r>
        <w:rPr>
          <w:rFonts w:ascii="Times New Roman"/>
          <w:b w:val="false"/>
          <w:i w:val="false"/>
          <w:color w:val="000000"/>
          <w:sz w:val="28"/>
        </w:rPr>
        <w:t>
      4) Қарапайым музыкалық-есту ұғымын қалыптастыру бойынша жұмыс.</w:t>
      </w:r>
      <w:r>
        <w:br/>
      </w:r>
      <w:r>
        <w:rPr>
          <w:rFonts w:ascii="Times New Roman"/>
          <w:b w:val="false"/>
          <w:i w:val="false"/>
          <w:color w:val="000000"/>
          <w:sz w:val="28"/>
        </w:rPr>
        <w:t>
</w:t>
      </w:r>
      <w:r>
        <w:rPr>
          <w:rFonts w:ascii="Times New Roman"/>
          <w:b w:val="false"/>
          <w:i w:val="false"/>
          <w:color w:val="000000"/>
          <w:sz w:val="28"/>
        </w:rPr>
        <w:t>
      5) Баянда орындаудың бейнежазбаларын көру және музыкалық үлгі-нұсқаларды тыңдау. Музыкалық талғам мен музыкалық аспапақа деген қызығушылықты тәрбиелеу.</w:t>
      </w:r>
      <w:r>
        <w:br/>
      </w:r>
      <w:r>
        <w:rPr>
          <w:rFonts w:ascii="Times New Roman"/>
          <w:b w:val="false"/>
          <w:i w:val="false"/>
          <w:color w:val="000000"/>
          <w:sz w:val="28"/>
        </w:rPr>
        <w:t>
</w:t>
      </w:r>
      <w:r>
        <w:rPr>
          <w:rFonts w:ascii="Times New Roman"/>
          <w:b w:val="false"/>
          <w:i w:val="false"/>
          <w:color w:val="000000"/>
          <w:sz w:val="28"/>
        </w:rPr>
        <w:t>
      6) Оқытылып жатқан практикалық материалдар негізінде музыкалық естудің түрлерін дамыту Ырғақ сезімді қалыптастыру және дамыту, сөз бен музыкадағы қарапайым ырғақтар. Ырғақтық жаттығулар.</w:t>
      </w:r>
      <w:r>
        <w:br/>
      </w:r>
      <w:r>
        <w:rPr>
          <w:rFonts w:ascii="Times New Roman"/>
          <w:b w:val="false"/>
          <w:i w:val="false"/>
          <w:color w:val="000000"/>
          <w:sz w:val="28"/>
        </w:rPr>
        <w:t>
</w:t>
      </w:r>
      <w:r>
        <w:rPr>
          <w:rFonts w:ascii="Times New Roman"/>
          <w:b w:val="false"/>
          <w:i w:val="false"/>
          <w:color w:val="000000"/>
          <w:sz w:val="28"/>
        </w:rPr>
        <w:t>
      7) Қолжетімді материалдар негізінде музыкалық сауаттылықты игеру. Музыкалық терминдермен танысу.</w:t>
      </w:r>
      <w:r>
        <w:br/>
      </w:r>
      <w:r>
        <w:rPr>
          <w:rFonts w:ascii="Times New Roman"/>
          <w:b w:val="false"/>
          <w:i w:val="false"/>
          <w:color w:val="000000"/>
          <w:sz w:val="28"/>
        </w:rPr>
        <w:t>
</w:t>
      </w:r>
      <w:r>
        <w:rPr>
          <w:rFonts w:ascii="Times New Roman"/>
          <w:b w:val="false"/>
          <w:i w:val="false"/>
          <w:color w:val="000000"/>
          <w:sz w:val="28"/>
        </w:rPr>
        <w:t>
      8) Музыканы талдау. Музыка бейнесі, сипатын анықтау бойынша практикалық міндеттер, сонымен қатар музыканың дыбыстық сипатын анықтауға қол жеткізу үшін қолжетімді көркемдік мәнерлілік құралдарын зерделеу.</w:t>
      </w:r>
      <w:r>
        <w:br/>
      </w:r>
      <w:r>
        <w:rPr>
          <w:rFonts w:ascii="Times New Roman"/>
          <w:b w:val="false"/>
          <w:i w:val="false"/>
          <w:color w:val="000000"/>
          <w:sz w:val="28"/>
        </w:rPr>
        <w:t>
</w:t>
      </w:r>
      <w:r>
        <w:rPr>
          <w:rFonts w:ascii="Times New Roman"/>
          <w:b w:val="false"/>
          <w:i w:val="false"/>
          <w:color w:val="000000"/>
          <w:sz w:val="28"/>
        </w:rPr>
        <w:t xml:space="preserve">
      9) Педагогпен бірге ансамбльде ойнау. Есту қабілеті, өлеңге ән шығару, фразалар мен ұсыныстардың соңын аяқтау, музыкалық бейнені салу бойынша әуенді таңдау көмегімен шығармашылық ойлауын дамыту. Музыкалық елестетуді дамытуға арналған практикалық тапсырмаларды орындау. </w:t>
      </w:r>
      <w:r>
        <w:br/>
      </w:r>
      <w:r>
        <w:rPr>
          <w:rFonts w:ascii="Times New Roman"/>
          <w:b w:val="false"/>
          <w:i w:val="false"/>
          <w:color w:val="000000"/>
          <w:sz w:val="28"/>
        </w:rPr>
        <w:t>
</w:t>
      </w:r>
      <w:r>
        <w:rPr>
          <w:rFonts w:ascii="Times New Roman"/>
          <w:b w:val="false"/>
          <w:i w:val="false"/>
          <w:color w:val="000000"/>
          <w:sz w:val="28"/>
        </w:rPr>
        <w:t>
      373. 1-сыныптың оқу-тықырыптық жоспары.</w:t>
      </w:r>
      <w:r>
        <w:br/>
      </w:r>
      <w:r>
        <w:rPr>
          <w:rFonts w:ascii="Times New Roman"/>
          <w:b w:val="false"/>
          <w:i w:val="false"/>
          <w:color w:val="000000"/>
          <w:sz w:val="28"/>
        </w:rPr>
        <w:t>
</w:t>
      </w:r>
      <w:r>
        <w:rPr>
          <w:rFonts w:ascii="Times New Roman"/>
          <w:b w:val="false"/>
          <w:i w:val="false"/>
          <w:color w:val="000000"/>
          <w:sz w:val="28"/>
        </w:rPr>
        <w:t>
      1) Кіріспе сабақ. Баянның пайда болу тарихы және аспаптың құрылысы жөнінде білімдерін бекіту.</w:t>
      </w:r>
      <w:r>
        <w:br/>
      </w:r>
      <w:r>
        <w:rPr>
          <w:rFonts w:ascii="Times New Roman"/>
          <w:b w:val="false"/>
          <w:i w:val="false"/>
          <w:color w:val="000000"/>
          <w:sz w:val="28"/>
        </w:rPr>
        <w:t>
</w:t>
      </w:r>
      <w:r>
        <w:rPr>
          <w:rFonts w:ascii="Times New Roman"/>
          <w:b w:val="false"/>
          <w:i w:val="false"/>
          <w:color w:val="000000"/>
          <w:sz w:val="28"/>
        </w:rPr>
        <w:t>
      2) Дайындық сыныбында үйренген отыру, қолды орнына қою негіздерін бекіту. Қозғалыс аппараты еркіндігін дамыту үшін арнайы жаттығуларды қолдану.</w:t>
      </w:r>
      <w:r>
        <w:br/>
      </w:r>
      <w:r>
        <w:rPr>
          <w:rFonts w:ascii="Times New Roman"/>
          <w:b w:val="false"/>
          <w:i w:val="false"/>
          <w:color w:val="000000"/>
          <w:sz w:val="28"/>
        </w:rPr>
        <w:t>
</w:t>
      </w:r>
      <w:r>
        <w:rPr>
          <w:rFonts w:ascii="Times New Roman"/>
          <w:b w:val="false"/>
          <w:i w:val="false"/>
          <w:color w:val="000000"/>
          <w:sz w:val="28"/>
        </w:rPr>
        <w:t>
      3) Баяннан дыбысты шығару техникасын дамыту.</w:t>
      </w:r>
      <w:r>
        <w:br/>
      </w:r>
      <w:r>
        <w:rPr>
          <w:rFonts w:ascii="Times New Roman"/>
          <w:b w:val="false"/>
          <w:i w:val="false"/>
          <w:color w:val="000000"/>
          <w:sz w:val="28"/>
        </w:rPr>
        <w:t>
</w:t>
      </w:r>
      <w:r>
        <w:rPr>
          <w:rFonts w:ascii="Times New Roman"/>
          <w:b w:val="false"/>
          <w:i w:val="false"/>
          <w:color w:val="000000"/>
          <w:sz w:val="28"/>
        </w:rPr>
        <w:t>
      4) Көрік қозғалыстары бағытын дұрыс ауыстырумен, дыбысты әсемдеп жеңілдетумен жұмыс.</w:t>
      </w:r>
      <w:r>
        <w:br/>
      </w:r>
      <w:r>
        <w:rPr>
          <w:rFonts w:ascii="Times New Roman"/>
          <w:b w:val="false"/>
          <w:i w:val="false"/>
          <w:color w:val="000000"/>
          <w:sz w:val="28"/>
        </w:rPr>
        <w:t>
</w:t>
      </w:r>
      <w:r>
        <w:rPr>
          <w:rFonts w:ascii="Times New Roman"/>
          <w:b w:val="false"/>
          <w:i w:val="false"/>
          <w:color w:val="000000"/>
          <w:sz w:val="28"/>
        </w:rPr>
        <w:t>
      5) Тушенің алуан түрлерін игеру. Музыкалық-есту көріністерін дамыту бойынша одан әрі жұмыс.</w:t>
      </w:r>
      <w:r>
        <w:br/>
      </w:r>
      <w:r>
        <w:rPr>
          <w:rFonts w:ascii="Times New Roman"/>
          <w:b w:val="false"/>
          <w:i w:val="false"/>
          <w:color w:val="000000"/>
          <w:sz w:val="28"/>
        </w:rPr>
        <w:t>
</w:t>
      </w:r>
      <w:r>
        <w:rPr>
          <w:rFonts w:ascii="Times New Roman"/>
          <w:b w:val="false"/>
          <w:i w:val="false"/>
          <w:color w:val="000000"/>
          <w:sz w:val="28"/>
        </w:rPr>
        <w:t>
      6) Практикалық материалдар негізінде ырғақ сезімін дамыту. Ырғақтық жаттығуларды қолдану.</w:t>
      </w:r>
      <w:r>
        <w:br/>
      </w:r>
      <w:r>
        <w:rPr>
          <w:rFonts w:ascii="Times New Roman"/>
          <w:b w:val="false"/>
          <w:i w:val="false"/>
          <w:color w:val="000000"/>
          <w:sz w:val="28"/>
        </w:rPr>
        <w:t>
</w:t>
      </w:r>
      <w:r>
        <w:rPr>
          <w:rFonts w:ascii="Times New Roman"/>
          <w:b w:val="false"/>
          <w:i w:val="false"/>
          <w:color w:val="000000"/>
          <w:sz w:val="28"/>
        </w:rPr>
        <w:t xml:space="preserve">
      7) Практикалық материал негізінде музыкалық сауаттылықты зерделеу Әртүрлі музыкалық терминдермен таныстыру. </w:t>
      </w:r>
      <w:r>
        <w:br/>
      </w:r>
      <w:r>
        <w:rPr>
          <w:rFonts w:ascii="Times New Roman"/>
          <w:b w:val="false"/>
          <w:i w:val="false"/>
          <w:color w:val="000000"/>
          <w:sz w:val="28"/>
        </w:rPr>
        <w:t>
</w:t>
      </w:r>
      <w:r>
        <w:rPr>
          <w:rFonts w:ascii="Times New Roman"/>
          <w:b w:val="false"/>
          <w:i w:val="false"/>
          <w:color w:val="000000"/>
          <w:sz w:val="28"/>
        </w:rPr>
        <w:t>
      8) Баянда қарапайым нысанадағы пьессаларды оқыту. Қолжетімді практикалық материалдар негізінде вариациялар нысандарымен таныстыру.</w:t>
      </w:r>
      <w:r>
        <w:br/>
      </w:r>
      <w:r>
        <w:rPr>
          <w:rFonts w:ascii="Times New Roman"/>
          <w:b w:val="false"/>
          <w:i w:val="false"/>
          <w:color w:val="000000"/>
          <w:sz w:val="28"/>
        </w:rPr>
        <w:t>
</w:t>
      </w:r>
      <w:r>
        <w:rPr>
          <w:rFonts w:ascii="Times New Roman"/>
          <w:b w:val="false"/>
          <w:i w:val="false"/>
          <w:color w:val="000000"/>
          <w:sz w:val="28"/>
        </w:rPr>
        <w:t>
      9) Минорлық ладпен таныстыру. Практикалық материалмен бекіту.</w:t>
      </w:r>
      <w:r>
        <w:br/>
      </w:r>
      <w:r>
        <w:rPr>
          <w:rFonts w:ascii="Times New Roman"/>
          <w:b w:val="false"/>
          <w:i w:val="false"/>
          <w:color w:val="000000"/>
          <w:sz w:val="28"/>
        </w:rPr>
        <w:t>
</w:t>
      </w:r>
      <w:r>
        <w:rPr>
          <w:rFonts w:ascii="Times New Roman"/>
          <w:b w:val="false"/>
          <w:i w:val="false"/>
          <w:color w:val="000000"/>
          <w:sz w:val="28"/>
        </w:rPr>
        <w:t>
      10) Алуан түрлі штрихпен мажорлық гаммаларды бір октавада, ұзын арпеджио мен 3 үнді аккордтарды әр қолмен жеке орындауды меңгеру.</w:t>
      </w:r>
      <w:r>
        <w:br/>
      </w:r>
      <w:r>
        <w:rPr>
          <w:rFonts w:ascii="Times New Roman"/>
          <w:b w:val="false"/>
          <w:i w:val="false"/>
          <w:color w:val="000000"/>
          <w:sz w:val="28"/>
        </w:rPr>
        <w:t>
</w:t>
      </w:r>
      <w:r>
        <w:rPr>
          <w:rFonts w:ascii="Times New Roman"/>
          <w:b w:val="false"/>
          <w:i w:val="false"/>
          <w:color w:val="000000"/>
          <w:sz w:val="28"/>
        </w:rPr>
        <w:t>
      11) Практикалық материалда вариация нысаналарын оқып-үйрену.</w:t>
      </w:r>
      <w:r>
        <w:br/>
      </w:r>
      <w:r>
        <w:rPr>
          <w:rFonts w:ascii="Times New Roman"/>
          <w:b w:val="false"/>
          <w:i w:val="false"/>
          <w:color w:val="000000"/>
          <w:sz w:val="28"/>
        </w:rPr>
        <w:t>
</w:t>
      </w:r>
      <w:r>
        <w:rPr>
          <w:rFonts w:ascii="Times New Roman"/>
          <w:b w:val="false"/>
          <w:i w:val="false"/>
          <w:color w:val="000000"/>
          <w:sz w:val="28"/>
        </w:rPr>
        <w:t>
      12) Аспаптың тембрлік мүмкіндіктерімен танысу, баянның реестрлік белгілерін зерделеу.</w:t>
      </w:r>
      <w:r>
        <w:br/>
      </w:r>
      <w:r>
        <w:rPr>
          <w:rFonts w:ascii="Times New Roman"/>
          <w:b w:val="false"/>
          <w:i w:val="false"/>
          <w:color w:val="000000"/>
          <w:sz w:val="28"/>
        </w:rPr>
        <w:t>
</w:t>
      </w:r>
      <w:r>
        <w:rPr>
          <w:rFonts w:ascii="Times New Roman"/>
          <w:b w:val="false"/>
          <w:i w:val="false"/>
          <w:color w:val="000000"/>
          <w:sz w:val="28"/>
        </w:rPr>
        <w:t>
      13) Нотаны қағаз бетінен оқу техникасын, тасымалдауды (транспонирование) меңгеру.</w:t>
      </w:r>
      <w:r>
        <w:br/>
      </w:r>
      <w:r>
        <w:rPr>
          <w:rFonts w:ascii="Times New Roman"/>
          <w:b w:val="false"/>
          <w:i w:val="false"/>
          <w:color w:val="000000"/>
          <w:sz w:val="28"/>
        </w:rPr>
        <w:t>
</w:t>
      </w:r>
      <w:r>
        <w:rPr>
          <w:rFonts w:ascii="Times New Roman"/>
          <w:b w:val="false"/>
          <w:i w:val="false"/>
          <w:color w:val="000000"/>
          <w:sz w:val="28"/>
        </w:rPr>
        <w:t xml:space="preserve">
      14) Ансамблде ойнау. Репертуармен жұмыс. Концерттік қызметтер. </w:t>
      </w:r>
      <w:r>
        <w:br/>
      </w:r>
      <w:r>
        <w:rPr>
          <w:rFonts w:ascii="Times New Roman"/>
          <w:b w:val="false"/>
          <w:i w:val="false"/>
          <w:color w:val="000000"/>
          <w:sz w:val="28"/>
        </w:rPr>
        <w:t>
</w:t>
      </w:r>
      <w:r>
        <w:rPr>
          <w:rFonts w:ascii="Times New Roman"/>
          <w:b w:val="false"/>
          <w:i w:val="false"/>
          <w:color w:val="000000"/>
          <w:sz w:val="28"/>
        </w:rPr>
        <w:t>
      374. 2-сыныптың оқу-тықырыптық жоспары.</w:t>
      </w:r>
      <w:r>
        <w:br/>
      </w:r>
      <w:r>
        <w:rPr>
          <w:rFonts w:ascii="Times New Roman"/>
          <w:b w:val="false"/>
          <w:i w:val="false"/>
          <w:color w:val="000000"/>
          <w:sz w:val="28"/>
        </w:rPr>
        <w:t>
</w:t>
      </w:r>
      <w:r>
        <w:rPr>
          <w:rFonts w:ascii="Times New Roman"/>
          <w:b w:val="false"/>
          <w:i w:val="false"/>
          <w:color w:val="000000"/>
          <w:sz w:val="28"/>
        </w:rPr>
        <w:t>
      1) Кіріспе сабақ. Көркемөнерлік туындылармен жұмыс, ноталық материалдар негізінде техникалық, орындаушылық дағдыларды одан әрі дамыту. Кантилендік сипаттағы пьессаларды меңгеру.</w:t>
      </w:r>
      <w:r>
        <w:br/>
      </w:r>
      <w:r>
        <w:rPr>
          <w:rFonts w:ascii="Times New Roman"/>
          <w:b w:val="false"/>
          <w:i w:val="false"/>
          <w:color w:val="000000"/>
          <w:sz w:val="28"/>
        </w:rPr>
        <w:t>
</w:t>
      </w:r>
      <w:r>
        <w:rPr>
          <w:rFonts w:ascii="Times New Roman"/>
          <w:b w:val="false"/>
          <w:i w:val="false"/>
          <w:color w:val="000000"/>
          <w:sz w:val="28"/>
        </w:rPr>
        <w:t xml:space="preserve">
      2) Тасымалдау (транспонирование). Қағаз бетінен оқу. Ансамблде ойнау. Репертуармен жұмыс. Әртүрлі штрихпен екі қолмен 2 белгіде екі октавада мажорлық гаммалармен жұмыс. </w:t>
      </w:r>
      <w:r>
        <w:br/>
      </w:r>
      <w:r>
        <w:rPr>
          <w:rFonts w:ascii="Times New Roman"/>
          <w:b w:val="false"/>
          <w:i w:val="false"/>
          <w:color w:val="000000"/>
          <w:sz w:val="28"/>
        </w:rPr>
        <w:t>
</w:t>
      </w:r>
      <w:r>
        <w:rPr>
          <w:rFonts w:ascii="Times New Roman"/>
          <w:b w:val="false"/>
          <w:i w:val="false"/>
          <w:color w:val="000000"/>
          <w:sz w:val="28"/>
        </w:rPr>
        <w:t>
      3) Мажорлық ұзын және қысқа арпеджионы, екі қолмен 3 үндік аккордты зерделеу. Білім алушының тембрлік есту қабілетін дамыту, баянның тіркеуде көрсетілген шартты мәліметтері туралы толықтырулар. Концерттік-байқау қызметтері</w:t>
      </w:r>
      <w:r>
        <w:br/>
      </w:r>
      <w:r>
        <w:rPr>
          <w:rFonts w:ascii="Times New Roman"/>
          <w:b w:val="false"/>
          <w:i w:val="false"/>
          <w:color w:val="000000"/>
          <w:sz w:val="28"/>
        </w:rPr>
        <w:t>
</w:t>
      </w:r>
      <w:r>
        <w:rPr>
          <w:rFonts w:ascii="Times New Roman"/>
          <w:b w:val="false"/>
          <w:i w:val="false"/>
          <w:color w:val="000000"/>
          <w:sz w:val="28"/>
        </w:rPr>
        <w:t>
      475. 3-сыныптың оқу-тақырыптық жоспары.</w:t>
      </w:r>
      <w:r>
        <w:br/>
      </w:r>
      <w:r>
        <w:rPr>
          <w:rFonts w:ascii="Times New Roman"/>
          <w:b w:val="false"/>
          <w:i w:val="false"/>
          <w:color w:val="000000"/>
          <w:sz w:val="28"/>
        </w:rPr>
        <w:t>
</w:t>
      </w:r>
      <w:r>
        <w:rPr>
          <w:rFonts w:ascii="Times New Roman"/>
          <w:b w:val="false"/>
          <w:i w:val="false"/>
          <w:color w:val="000000"/>
          <w:sz w:val="28"/>
        </w:rPr>
        <w:t xml:space="preserve">
      1) Кіріспе сабақ. Көркемөнер туындыларымен жұмыс. Практикалық материалдар негізінде техникалық, орындаушылық біліктілігін одан әрі дамыту. </w:t>
      </w:r>
      <w:r>
        <w:br/>
      </w:r>
      <w:r>
        <w:rPr>
          <w:rFonts w:ascii="Times New Roman"/>
          <w:b w:val="false"/>
          <w:i w:val="false"/>
          <w:color w:val="000000"/>
          <w:sz w:val="28"/>
        </w:rPr>
        <w:t>
</w:t>
      </w:r>
      <w:r>
        <w:rPr>
          <w:rFonts w:ascii="Times New Roman"/>
          <w:b w:val="false"/>
          <w:i w:val="false"/>
          <w:color w:val="000000"/>
          <w:sz w:val="28"/>
        </w:rPr>
        <w:t>
      2) Полифония элементтері бар пьессаларды меңгеру (дұрысы таңдау пернетақтасымен). Ірі нысанадағы туындыларды: екі- және үш бөлікті сюиталар, вариациялар түрін зерделеу.</w:t>
      </w:r>
      <w:r>
        <w:br/>
      </w:r>
      <w:r>
        <w:rPr>
          <w:rFonts w:ascii="Times New Roman"/>
          <w:b w:val="false"/>
          <w:i w:val="false"/>
          <w:color w:val="000000"/>
          <w:sz w:val="28"/>
        </w:rPr>
        <w:t>
</w:t>
      </w:r>
      <w:r>
        <w:rPr>
          <w:rFonts w:ascii="Times New Roman"/>
          <w:b w:val="false"/>
          <w:i w:val="false"/>
          <w:color w:val="000000"/>
          <w:sz w:val="28"/>
        </w:rPr>
        <w:t>
      3) Екі октавада 2 білгіге дейінгі мажорлық гаммаларды зерделеу, әртүрлі штрихтармен орындау. Әртүрлі штрихтағы ұзын және қысқа мажорлық арпеджиоларды және екі қолмен 3 үндік аккордтарды зерделеу.</w:t>
      </w:r>
      <w:r>
        <w:br/>
      </w:r>
      <w:r>
        <w:rPr>
          <w:rFonts w:ascii="Times New Roman"/>
          <w:b w:val="false"/>
          <w:i w:val="false"/>
          <w:color w:val="000000"/>
          <w:sz w:val="28"/>
        </w:rPr>
        <w:t>
</w:t>
      </w:r>
      <w:r>
        <w:rPr>
          <w:rFonts w:ascii="Times New Roman"/>
          <w:b w:val="false"/>
          <w:i w:val="false"/>
          <w:color w:val="000000"/>
          <w:sz w:val="28"/>
        </w:rPr>
        <w:t>
      4) Бір октавадағы минорлық гаммаларды игеру, сонымен қатар ұзын және қысқа арпеджио, екі қолмен 3 үндік аккордтарды меңгеру. Тіркеуде көрсетілген шартты белгілер туралы білімін тереңдету. Концерттік-байқау қызметтері.</w:t>
      </w:r>
      <w:r>
        <w:br/>
      </w:r>
      <w:r>
        <w:rPr>
          <w:rFonts w:ascii="Times New Roman"/>
          <w:b w:val="false"/>
          <w:i w:val="false"/>
          <w:color w:val="000000"/>
          <w:sz w:val="28"/>
        </w:rPr>
        <w:t>
</w:t>
      </w:r>
      <w:r>
        <w:rPr>
          <w:rFonts w:ascii="Times New Roman"/>
          <w:b w:val="false"/>
          <w:i w:val="false"/>
          <w:color w:val="000000"/>
          <w:sz w:val="28"/>
        </w:rPr>
        <w:t>
      376. 4-сыныптың оқу-тақырыптық жоспары.</w:t>
      </w:r>
      <w:r>
        <w:br/>
      </w:r>
      <w:r>
        <w:rPr>
          <w:rFonts w:ascii="Times New Roman"/>
          <w:b w:val="false"/>
          <w:i w:val="false"/>
          <w:color w:val="000000"/>
          <w:sz w:val="28"/>
        </w:rPr>
        <w:t>
</w:t>
      </w:r>
      <w:r>
        <w:rPr>
          <w:rFonts w:ascii="Times New Roman"/>
          <w:b w:val="false"/>
          <w:i w:val="false"/>
          <w:color w:val="000000"/>
          <w:sz w:val="28"/>
        </w:rPr>
        <w:t>
      1) Кіріспе сабақ. Аспапта ойнаудағы орындаушылық дағдыларын жетілдіру.</w:t>
      </w:r>
      <w:r>
        <w:br/>
      </w:r>
      <w:r>
        <w:rPr>
          <w:rFonts w:ascii="Times New Roman"/>
          <w:b w:val="false"/>
          <w:i w:val="false"/>
          <w:color w:val="000000"/>
          <w:sz w:val="28"/>
        </w:rPr>
        <w:t>
</w:t>
      </w:r>
      <w:r>
        <w:rPr>
          <w:rFonts w:ascii="Times New Roman"/>
          <w:b w:val="false"/>
          <w:i w:val="false"/>
          <w:color w:val="000000"/>
          <w:sz w:val="28"/>
        </w:rPr>
        <w:t xml:space="preserve">
      2) Полифония элементтері бар пьессаларды игеру бойынша жұмыс. Ірі нысандағы туындылармен одан әрі жұмыс жасау (күрделі үш бөлікті нысан, сюита). </w:t>
      </w:r>
      <w:r>
        <w:br/>
      </w:r>
      <w:r>
        <w:rPr>
          <w:rFonts w:ascii="Times New Roman"/>
          <w:b w:val="false"/>
          <w:i w:val="false"/>
          <w:color w:val="000000"/>
          <w:sz w:val="28"/>
        </w:rPr>
        <w:t>
</w:t>
      </w:r>
      <w:r>
        <w:rPr>
          <w:rFonts w:ascii="Times New Roman"/>
          <w:b w:val="false"/>
          <w:i w:val="false"/>
          <w:color w:val="000000"/>
          <w:sz w:val="28"/>
        </w:rPr>
        <w:t>
      3) Әртүрлі штрихта орындалған екі октавадағы 3 таңбалық мажорлық гаммаларды зерделеу, сонымен қатар бірнеше штрихтерді колдану.</w:t>
      </w:r>
      <w:r>
        <w:br/>
      </w:r>
      <w:r>
        <w:rPr>
          <w:rFonts w:ascii="Times New Roman"/>
          <w:b w:val="false"/>
          <w:i w:val="false"/>
          <w:color w:val="000000"/>
          <w:sz w:val="28"/>
        </w:rPr>
        <w:t>
</w:t>
      </w:r>
      <w:r>
        <w:rPr>
          <w:rFonts w:ascii="Times New Roman"/>
          <w:b w:val="false"/>
          <w:i w:val="false"/>
          <w:color w:val="000000"/>
          <w:sz w:val="28"/>
        </w:rPr>
        <w:t>
      4) Әртүрлі штрихтағы ұзын және қысқа мажорлық арпеджиоларды және екі қолмен 4 үндік аккордтарды зерделеу.</w:t>
      </w:r>
      <w:r>
        <w:br/>
      </w:r>
      <w:r>
        <w:rPr>
          <w:rFonts w:ascii="Times New Roman"/>
          <w:b w:val="false"/>
          <w:i w:val="false"/>
          <w:color w:val="000000"/>
          <w:sz w:val="28"/>
        </w:rPr>
        <w:t>
</w:t>
      </w:r>
      <w:r>
        <w:rPr>
          <w:rFonts w:ascii="Times New Roman"/>
          <w:b w:val="false"/>
          <w:i w:val="false"/>
          <w:color w:val="000000"/>
          <w:sz w:val="28"/>
        </w:rPr>
        <w:t>
      5) Екі октавадағы 2 таңбалық минорлық гаммаларды, ұзын және қысқа арпеджиоларды бірнеше штрихтармен, екі қолмен 4 үндік аккордтарды зерделеу.</w:t>
      </w:r>
      <w:r>
        <w:br/>
      </w:r>
      <w:r>
        <w:rPr>
          <w:rFonts w:ascii="Times New Roman"/>
          <w:b w:val="false"/>
          <w:i w:val="false"/>
          <w:color w:val="000000"/>
          <w:sz w:val="28"/>
        </w:rPr>
        <w:t>
</w:t>
      </w:r>
      <w:r>
        <w:rPr>
          <w:rFonts w:ascii="Times New Roman"/>
          <w:b w:val="false"/>
          <w:i w:val="false"/>
          <w:color w:val="000000"/>
          <w:sz w:val="28"/>
        </w:rPr>
        <w:t>
      6) Туындылармен жұмыс барысында түрлі тембрлердегі туындылар мен баян тіркелімдерін жұмыста белсенді қолдану.</w:t>
      </w:r>
      <w:r>
        <w:br/>
      </w:r>
      <w:r>
        <w:rPr>
          <w:rFonts w:ascii="Times New Roman"/>
          <w:b w:val="false"/>
          <w:i w:val="false"/>
          <w:color w:val="000000"/>
          <w:sz w:val="28"/>
        </w:rPr>
        <w:t>
</w:t>
      </w:r>
      <w:r>
        <w:rPr>
          <w:rFonts w:ascii="Times New Roman"/>
          <w:b w:val="false"/>
          <w:i w:val="false"/>
          <w:color w:val="000000"/>
          <w:sz w:val="28"/>
        </w:rPr>
        <w:t>
      377. 5-сыныптың оқу-тақырыптық жоспары.</w:t>
      </w:r>
      <w:r>
        <w:br/>
      </w:r>
      <w:r>
        <w:rPr>
          <w:rFonts w:ascii="Times New Roman"/>
          <w:b w:val="false"/>
          <w:i w:val="false"/>
          <w:color w:val="000000"/>
          <w:sz w:val="28"/>
        </w:rPr>
        <w:t>
</w:t>
      </w:r>
      <w:r>
        <w:rPr>
          <w:rFonts w:ascii="Times New Roman"/>
          <w:b w:val="false"/>
          <w:i w:val="false"/>
          <w:color w:val="000000"/>
          <w:sz w:val="28"/>
        </w:rPr>
        <w:t>
      1) Кіріспе сабақ. Репертуармен жұмыс. Аса күрделі практикалық материалдарды игеру көмегімен аспапта ойнаудың техникалық, орындаушылық дағдыларын жетілдіру.</w:t>
      </w:r>
      <w:r>
        <w:br/>
      </w:r>
      <w:r>
        <w:rPr>
          <w:rFonts w:ascii="Times New Roman"/>
          <w:b w:val="false"/>
          <w:i w:val="false"/>
          <w:color w:val="000000"/>
          <w:sz w:val="28"/>
        </w:rPr>
        <w:t>
</w:t>
      </w:r>
      <w:r>
        <w:rPr>
          <w:rFonts w:ascii="Times New Roman"/>
          <w:b w:val="false"/>
          <w:i w:val="false"/>
          <w:color w:val="000000"/>
          <w:sz w:val="28"/>
        </w:rPr>
        <w:t>
      2) 4 таңбалы екі октавадағы мажорлық гаммаларды зерделеу, алуан түрлі штрихтармен, оның ішінде бірнеше штрихтерді пайдалану.</w:t>
      </w:r>
      <w:r>
        <w:br/>
      </w:r>
      <w:r>
        <w:rPr>
          <w:rFonts w:ascii="Times New Roman"/>
          <w:b w:val="false"/>
          <w:i w:val="false"/>
          <w:color w:val="000000"/>
          <w:sz w:val="28"/>
        </w:rPr>
        <w:t>
</w:t>
      </w:r>
      <w:r>
        <w:rPr>
          <w:rFonts w:ascii="Times New Roman"/>
          <w:b w:val="false"/>
          <w:i w:val="false"/>
          <w:color w:val="000000"/>
          <w:sz w:val="28"/>
        </w:rPr>
        <w:t>
      3) Түрлі штрихтермен мажорлық ұзын және қысқа арпеджиоларды, оның ішінде екі қолымен 4 үндік акккордтарды үйрену.</w:t>
      </w:r>
      <w:r>
        <w:br/>
      </w:r>
      <w:r>
        <w:rPr>
          <w:rFonts w:ascii="Times New Roman"/>
          <w:b w:val="false"/>
          <w:i w:val="false"/>
          <w:color w:val="000000"/>
          <w:sz w:val="28"/>
        </w:rPr>
        <w:t>
</w:t>
      </w:r>
      <w:r>
        <w:rPr>
          <w:rFonts w:ascii="Times New Roman"/>
          <w:b w:val="false"/>
          <w:i w:val="false"/>
          <w:color w:val="000000"/>
          <w:sz w:val="28"/>
        </w:rPr>
        <w:t>
      4) Екі октавадағы 3 таңбалық минорлық гаммаларды, ұзын және қысқа арпеджиоларды бірнеше штрихтармен, екі қолмен 4 үндік аккордтарды зерделеу.</w:t>
      </w:r>
      <w:r>
        <w:br/>
      </w:r>
      <w:r>
        <w:rPr>
          <w:rFonts w:ascii="Times New Roman"/>
          <w:b w:val="false"/>
          <w:i w:val="false"/>
          <w:color w:val="000000"/>
          <w:sz w:val="28"/>
        </w:rPr>
        <w:t>
</w:t>
      </w:r>
      <w:r>
        <w:rPr>
          <w:rFonts w:ascii="Times New Roman"/>
          <w:b w:val="false"/>
          <w:i w:val="false"/>
          <w:color w:val="000000"/>
          <w:sz w:val="28"/>
        </w:rPr>
        <w:t xml:space="preserve">
      5) Полифониялық туындылармен (дұрысы таңдамалы пернетақталарда), сонымен қатар ірі нысандағы туындылармен жұмыс. </w:t>
      </w:r>
      <w:r>
        <w:br/>
      </w:r>
      <w:r>
        <w:rPr>
          <w:rFonts w:ascii="Times New Roman"/>
          <w:b w:val="false"/>
          <w:i w:val="false"/>
          <w:color w:val="000000"/>
          <w:sz w:val="28"/>
        </w:rPr>
        <w:t>
</w:t>
      </w:r>
      <w:r>
        <w:rPr>
          <w:rFonts w:ascii="Times New Roman"/>
          <w:b w:val="false"/>
          <w:i w:val="false"/>
          <w:color w:val="000000"/>
          <w:sz w:val="28"/>
        </w:rPr>
        <w:t xml:space="preserve">
      6) Аспаптың тембрлік мүмкіндіктерін қолдану, тіркемелік шартты белгілерді тереңдетіп зерделеу. Асқан шебер пьесалармен жұмыс. Концерттік-байқаулық қызметтер. </w:t>
      </w:r>
      <w:r>
        <w:br/>
      </w:r>
      <w:r>
        <w:rPr>
          <w:rFonts w:ascii="Times New Roman"/>
          <w:b w:val="false"/>
          <w:i w:val="false"/>
          <w:color w:val="000000"/>
          <w:sz w:val="28"/>
        </w:rPr>
        <w:t>
</w:t>
      </w:r>
      <w:r>
        <w:rPr>
          <w:rFonts w:ascii="Times New Roman"/>
          <w:b w:val="false"/>
          <w:i w:val="false"/>
          <w:color w:val="000000"/>
          <w:sz w:val="28"/>
        </w:rPr>
        <w:t>
      378. 6-7-сыныптардың оқу-тақырыптық жоспары.</w:t>
      </w:r>
      <w:r>
        <w:br/>
      </w:r>
      <w:r>
        <w:rPr>
          <w:rFonts w:ascii="Times New Roman"/>
          <w:b w:val="false"/>
          <w:i w:val="false"/>
          <w:color w:val="000000"/>
          <w:sz w:val="28"/>
        </w:rPr>
        <w:t>
</w:t>
      </w:r>
      <w:r>
        <w:rPr>
          <w:rFonts w:ascii="Times New Roman"/>
          <w:b w:val="false"/>
          <w:i w:val="false"/>
          <w:color w:val="000000"/>
          <w:sz w:val="28"/>
        </w:rPr>
        <w:t>
      1) Кіріспе сабақ. Концерттік-байқаулық, емтихандық және бітіру бағдарламаларын дайындау.</w:t>
      </w:r>
      <w:r>
        <w:br/>
      </w:r>
      <w:r>
        <w:rPr>
          <w:rFonts w:ascii="Times New Roman"/>
          <w:b w:val="false"/>
          <w:i w:val="false"/>
          <w:color w:val="000000"/>
          <w:sz w:val="28"/>
        </w:rPr>
        <w:t>
</w:t>
      </w:r>
      <w:r>
        <w:rPr>
          <w:rFonts w:ascii="Times New Roman"/>
          <w:b w:val="false"/>
          <w:i w:val="false"/>
          <w:color w:val="000000"/>
          <w:sz w:val="28"/>
        </w:rPr>
        <w:t>
      2) Аса күрделі практикалық материалдарды игеру көмегімен аспапта ойнаудың техникалық, орындаушылық дағдыларын жетілдіру (асқан шебер пьесаларды зерделеу).</w:t>
      </w:r>
      <w:r>
        <w:br/>
      </w:r>
      <w:r>
        <w:rPr>
          <w:rFonts w:ascii="Times New Roman"/>
          <w:b w:val="false"/>
          <w:i w:val="false"/>
          <w:color w:val="000000"/>
          <w:sz w:val="28"/>
        </w:rPr>
        <w:t>
</w:t>
      </w:r>
      <w:r>
        <w:rPr>
          <w:rFonts w:ascii="Times New Roman"/>
          <w:b w:val="false"/>
          <w:i w:val="false"/>
          <w:color w:val="000000"/>
          <w:sz w:val="28"/>
        </w:rPr>
        <w:t>
      3) 5 таңбалы екі октавадағы мажорлық гаммаларды зерделеу, алуан түрлі штрихтармен, оның ішінде бірнеше штрихтерді пайдалану.</w:t>
      </w:r>
      <w:r>
        <w:br/>
      </w:r>
      <w:r>
        <w:rPr>
          <w:rFonts w:ascii="Times New Roman"/>
          <w:b w:val="false"/>
          <w:i w:val="false"/>
          <w:color w:val="000000"/>
          <w:sz w:val="28"/>
        </w:rPr>
        <w:t>
</w:t>
      </w:r>
      <w:r>
        <w:rPr>
          <w:rFonts w:ascii="Times New Roman"/>
          <w:b w:val="false"/>
          <w:i w:val="false"/>
          <w:color w:val="000000"/>
          <w:sz w:val="28"/>
        </w:rPr>
        <w:t>
      4) Екі қолмен 4 үндестік аккордында мажорлық ұзын және қысқа түрлі штрихтағы арпеджионы зерделеу.</w:t>
      </w:r>
      <w:r>
        <w:br/>
      </w:r>
      <w:r>
        <w:rPr>
          <w:rFonts w:ascii="Times New Roman"/>
          <w:b w:val="false"/>
          <w:i w:val="false"/>
          <w:color w:val="000000"/>
          <w:sz w:val="28"/>
        </w:rPr>
        <w:t>
</w:t>
      </w:r>
      <w:r>
        <w:rPr>
          <w:rFonts w:ascii="Times New Roman"/>
          <w:b w:val="false"/>
          <w:i w:val="false"/>
          <w:color w:val="000000"/>
          <w:sz w:val="28"/>
        </w:rPr>
        <w:t>
      5) 4 таңбалы екі октавадағы минорлық гаммаларды, алуан түрлі штрихтағы ұзын және қысқа арпеджиоларды және 4 үнді аккордтарды екі қолмен ойнауды үйрету.</w:t>
      </w:r>
      <w:r>
        <w:br/>
      </w:r>
      <w:r>
        <w:rPr>
          <w:rFonts w:ascii="Times New Roman"/>
          <w:b w:val="false"/>
          <w:i w:val="false"/>
          <w:color w:val="000000"/>
          <w:sz w:val="28"/>
        </w:rPr>
        <w:t>
</w:t>
      </w:r>
      <w:r>
        <w:rPr>
          <w:rFonts w:ascii="Times New Roman"/>
          <w:b w:val="false"/>
          <w:i w:val="false"/>
          <w:color w:val="000000"/>
          <w:sz w:val="28"/>
        </w:rPr>
        <w:t>
      6) Полифониялық туындылармен (таңдалған пернетақтада), сонымен қатар ірі нысандағы туындылармен жұмыс.</w:t>
      </w:r>
      <w:r>
        <w:br/>
      </w:r>
      <w:r>
        <w:rPr>
          <w:rFonts w:ascii="Times New Roman"/>
          <w:b w:val="false"/>
          <w:i w:val="false"/>
          <w:color w:val="000000"/>
          <w:sz w:val="28"/>
        </w:rPr>
        <w:t>
</w:t>
      </w:r>
      <w:r>
        <w:rPr>
          <w:rFonts w:ascii="Times New Roman"/>
          <w:b w:val="false"/>
          <w:i w:val="false"/>
          <w:color w:val="000000"/>
          <w:sz w:val="28"/>
        </w:rPr>
        <w:t xml:space="preserve">
      7) Аспаптың тембрлік мүмкіндіктерін қолдану. Концерттік-байқау қызметтері. </w:t>
      </w:r>
      <w:r>
        <w:br/>
      </w:r>
      <w:r>
        <w:rPr>
          <w:rFonts w:ascii="Times New Roman"/>
          <w:b w:val="false"/>
          <w:i w:val="false"/>
          <w:color w:val="000000"/>
          <w:sz w:val="28"/>
        </w:rPr>
        <w:t>
</w:t>
      </w:r>
      <w:r>
        <w:rPr>
          <w:rFonts w:ascii="Times New Roman"/>
          <w:b w:val="false"/>
          <w:i w:val="false"/>
          <w:color w:val="000000"/>
          <w:sz w:val="28"/>
        </w:rPr>
        <w:t xml:space="preserve">
      379. Даярлық сыныбындағы пәннің мазмұны. Даярлық сыныбында музыкалық аспапта орындаудың дағдысы мен білігінің негізі қаланып, дұрыс орындаудың нұсқауы мен түсінігі қалыптастырылады. </w:t>
      </w:r>
      <w:r>
        <w:br/>
      </w:r>
      <w:r>
        <w:rPr>
          <w:rFonts w:ascii="Times New Roman"/>
          <w:b w:val="false"/>
          <w:i w:val="false"/>
          <w:color w:val="000000"/>
          <w:sz w:val="28"/>
        </w:rPr>
        <w:t>
</w:t>
      </w:r>
      <w:r>
        <w:rPr>
          <w:rFonts w:ascii="Times New Roman"/>
          <w:b w:val="false"/>
          <w:i w:val="false"/>
          <w:color w:val="000000"/>
          <w:sz w:val="28"/>
        </w:rPr>
        <w:t xml:space="preserve">
      380. Бастапқы сабақтарда білім алушы баян аспабының шығуының қысқаша тарихымен, музыкалық аспаптың құрылысымен, оң қол мен сол қолдың аспапты дұрыс ұстап отыру дағдыларын, қолды орналастыру мен қою ережесімен, дыбысты шығару негіздерімен танысады. </w:t>
      </w:r>
      <w:r>
        <w:br/>
      </w:r>
      <w:r>
        <w:rPr>
          <w:rFonts w:ascii="Times New Roman"/>
          <w:b w:val="false"/>
          <w:i w:val="false"/>
          <w:color w:val="000000"/>
          <w:sz w:val="28"/>
        </w:rPr>
        <w:t>
</w:t>
      </w:r>
      <w:r>
        <w:rPr>
          <w:rFonts w:ascii="Times New Roman"/>
          <w:b w:val="false"/>
          <w:i w:val="false"/>
          <w:color w:val="000000"/>
          <w:sz w:val="28"/>
        </w:rPr>
        <w:t xml:space="preserve">
      381. Музыкалық аспапта қарапайым музыкалық шығармаларды орындау барысында нота таңбаларын жазумен, олардың аспаптан шығатын дыбыспен шынайы үндестігі таныстырылып, ноталық сауаттылық негіздерін меңгереді. </w:t>
      </w:r>
      <w:r>
        <w:br/>
      </w:r>
      <w:r>
        <w:rPr>
          <w:rFonts w:ascii="Times New Roman"/>
          <w:b w:val="false"/>
          <w:i w:val="false"/>
          <w:color w:val="000000"/>
          <w:sz w:val="28"/>
        </w:rPr>
        <w:t>
</w:t>
      </w:r>
      <w:r>
        <w:rPr>
          <w:rFonts w:ascii="Times New Roman"/>
          <w:b w:val="false"/>
          <w:i w:val="false"/>
          <w:color w:val="000000"/>
          <w:sz w:val="28"/>
        </w:rPr>
        <w:t>
      382. Жыл бойы дайындық сыныптың білім алушылары 10 әр түрлі (балаларға арналған әндер, өңделген халық әндері, қарапайым шағын музыкалық шығармалар) шығармаларды орындайды. Баян аспабында музыкалық шығармаларды орындау барысында аспаптың пернетақтасын біле бастайды, музыканың түрін айыруға үйренеді.</w:t>
      </w:r>
      <w:r>
        <w:br/>
      </w:r>
      <w:r>
        <w:rPr>
          <w:rFonts w:ascii="Times New Roman"/>
          <w:b w:val="false"/>
          <w:i w:val="false"/>
          <w:color w:val="000000"/>
          <w:sz w:val="28"/>
        </w:rPr>
        <w:t>
</w:t>
      </w:r>
      <w:r>
        <w:rPr>
          <w:rFonts w:ascii="Times New Roman"/>
          <w:b w:val="false"/>
          <w:i w:val="false"/>
          <w:color w:val="000000"/>
          <w:sz w:val="28"/>
        </w:rPr>
        <w:t>
      383. Оқу пәнінің мазмұны:</w:t>
      </w:r>
      <w:r>
        <w:br/>
      </w:r>
      <w:r>
        <w:rPr>
          <w:rFonts w:ascii="Times New Roman"/>
          <w:b w:val="false"/>
          <w:i w:val="false"/>
          <w:color w:val="000000"/>
          <w:sz w:val="28"/>
        </w:rPr>
        <w:t>
</w:t>
      </w:r>
      <w:r>
        <w:rPr>
          <w:rFonts w:ascii="Times New Roman"/>
          <w:b w:val="false"/>
          <w:i w:val="false"/>
          <w:color w:val="000000"/>
          <w:sz w:val="28"/>
        </w:rPr>
        <w:t xml:space="preserve">
      1) баян аспабының құрылысы, оның көркемдік мүмкіндіктерімен танысу; </w:t>
      </w:r>
      <w:r>
        <w:br/>
      </w:r>
      <w:r>
        <w:rPr>
          <w:rFonts w:ascii="Times New Roman"/>
          <w:b w:val="false"/>
          <w:i w:val="false"/>
          <w:color w:val="000000"/>
          <w:sz w:val="28"/>
        </w:rPr>
        <w:t>
</w:t>
      </w:r>
      <w:r>
        <w:rPr>
          <w:rFonts w:ascii="Times New Roman"/>
          <w:b w:val="false"/>
          <w:i w:val="false"/>
          <w:color w:val="000000"/>
          <w:sz w:val="28"/>
        </w:rPr>
        <w:t xml:space="preserve">
      2) музыкалық пернетақтаның оң және сол жақтарының құрылымын (қатарлар мен клавиштердің атауы, әр клавишке дыбыстың сәйкестілігіне қарай орналасуы, дыбыстың шығуы және оған клавиштардың, әртүрлі октавалардың, аспап диапазонына сәйкестігі); </w:t>
      </w:r>
      <w:r>
        <w:br/>
      </w:r>
      <w:r>
        <w:rPr>
          <w:rFonts w:ascii="Times New Roman"/>
          <w:b w:val="false"/>
          <w:i w:val="false"/>
          <w:color w:val="000000"/>
          <w:sz w:val="28"/>
        </w:rPr>
        <w:t>
</w:t>
      </w:r>
      <w:r>
        <w:rPr>
          <w:rFonts w:ascii="Times New Roman"/>
          <w:b w:val="false"/>
          <w:i w:val="false"/>
          <w:color w:val="000000"/>
          <w:sz w:val="28"/>
        </w:rPr>
        <w:t>
      3) аспаптың орналасуы мен қойылуын меңгеру (нақты білім алушының физиологиялық ерекшелігі мен дамуын есепке ала отырып, оның денесі, аяғы, қолы, қол және саусақ буынының жалпы күйі; баянның қайысын және та,ы басқаларды дұрыс пайдалану);</w:t>
      </w:r>
      <w:r>
        <w:br/>
      </w:r>
      <w:r>
        <w:rPr>
          <w:rFonts w:ascii="Times New Roman"/>
          <w:b w:val="false"/>
          <w:i w:val="false"/>
          <w:color w:val="000000"/>
          <w:sz w:val="28"/>
        </w:rPr>
        <w:t>
</w:t>
      </w:r>
      <w:r>
        <w:rPr>
          <w:rFonts w:ascii="Times New Roman"/>
          <w:b w:val="false"/>
          <w:i w:val="false"/>
          <w:color w:val="000000"/>
          <w:sz w:val="28"/>
        </w:rPr>
        <w:t>
      4) көрікті жүргізудің (бір сарынды, тегіс, белсенді) қарапайым дағдыларын қалыптастыру, көрік қозғалысы бағыттарын ауыстыру – жылдам, «жұмсақ», жұлқусыз, жаттығулар арқылы көрікті жүргізу дағдыларын және оның қозғалысының бағыттарын ауыстыруды үйрету (сол қолымен бір сарынды және тез қозғалыс, басу мен босатуға арналған тең күш салу, оның қозғалыстарының бағыттарын білдірмей ауыстыру, көрік қозғалысын ауыстыруды дыбыс шығарумен қиыстыру);</w:t>
      </w:r>
      <w:r>
        <w:br/>
      </w:r>
      <w:r>
        <w:rPr>
          <w:rFonts w:ascii="Times New Roman"/>
          <w:b w:val="false"/>
          <w:i w:val="false"/>
          <w:color w:val="000000"/>
          <w:sz w:val="28"/>
        </w:rPr>
        <w:t>
</w:t>
      </w:r>
      <w:r>
        <w:rPr>
          <w:rFonts w:ascii="Times New Roman"/>
          <w:b w:val="false"/>
          <w:i w:val="false"/>
          <w:color w:val="000000"/>
          <w:sz w:val="28"/>
        </w:rPr>
        <w:t>
      5) қарапайым дыбыс шығару білігін игеру (көрік қозғалысы мен клавишті басу бірлестігі), оң және сол қолмен дыбыс шығарудың (басу) негізгі тәсілдерін меңгеру, бастапқы қозғалыс және ойнау дағдыларын меңгеру (оң қолмен гамма тәріздес бірізділікте нон легато тегіс дыбысымен ойнау), орындаушылық аппараттың еркіндігі (қысымның болмауы), бұлшық ет қозғалыстарын түзетуге арналған арнайы жаттығуларды қолдану;</w:t>
      </w:r>
      <w:r>
        <w:br/>
      </w:r>
      <w:r>
        <w:rPr>
          <w:rFonts w:ascii="Times New Roman"/>
          <w:b w:val="false"/>
          <w:i w:val="false"/>
          <w:color w:val="000000"/>
          <w:sz w:val="28"/>
        </w:rPr>
        <w:t>
</w:t>
      </w:r>
      <w:r>
        <w:rPr>
          <w:rFonts w:ascii="Times New Roman"/>
          <w:b w:val="false"/>
          <w:i w:val="false"/>
          <w:color w:val="000000"/>
          <w:sz w:val="28"/>
        </w:rPr>
        <w:t xml:space="preserve">
      6) баланың музыкалық-есту қабілеті туралы негізгі түсінігін қалыптастыру, оқытудың музыка тілін меңгеру үдерісінде естудің түрлерін жандандыруды арттыру болып табылатын «нотаға дейінгі» немесе «есту» әдісін қолдану, бұл жаңа бастаған баяншының есту-қозғалыстық өзара байланыстарын орнатып отыруына мүмкіндік береді; </w:t>
      </w:r>
      <w:r>
        <w:br/>
      </w:r>
      <w:r>
        <w:rPr>
          <w:rFonts w:ascii="Times New Roman"/>
          <w:b w:val="false"/>
          <w:i w:val="false"/>
          <w:color w:val="000000"/>
          <w:sz w:val="28"/>
        </w:rPr>
        <w:t>
</w:t>
      </w:r>
      <w:r>
        <w:rPr>
          <w:rFonts w:ascii="Times New Roman"/>
          <w:b w:val="false"/>
          <w:i w:val="false"/>
          <w:color w:val="000000"/>
          <w:sz w:val="28"/>
        </w:rPr>
        <w:t>
      7) музыкалық-есту ұғымын қалыптастыру және дамыту (оң қолымен және сол қолымен қарапайым сүйемелдеуімен күрделі емес бір дауысты әуендерді есту қабілеті арқылы іріктеуі);</w:t>
      </w:r>
      <w:r>
        <w:br/>
      </w:r>
      <w:r>
        <w:rPr>
          <w:rFonts w:ascii="Times New Roman"/>
          <w:b w:val="false"/>
          <w:i w:val="false"/>
          <w:color w:val="000000"/>
          <w:sz w:val="28"/>
        </w:rPr>
        <w:t>
</w:t>
      </w:r>
      <w:r>
        <w:rPr>
          <w:rFonts w:ascii="Times New Roman"/>
          <w:b w:val="false"/>
          <w:i w:val="false"/>
          <w:color w:val="000000"/>
          <w:sz w:val="28"/>
        </w:rPr>
        <w:t>
      8) оқытылып отырған көркемдік материал негізінде ырғақтық сезімдерін қалыптастыру және дамыту;</w:t>
      </w:r>
      <w:r>
        <w:br/>
      </w:r>
      <w:r>
        <w:rPr>
          <w:rFonts w:ascii="Times New Roman"/>
          <w:b w:val="false"/>
          <w:i w:val="false"/>
          <w:color w:val="000000"/>
          <w:sz w:val="28"/>
        </w:rPr>
        <w:t>
</w:t>
      </w:r>
      <w:r>
        <w:rPr>
          <w:rFonts w:ascii="Times New Roman"/>
          <w:b w:val="false"/>
          <w:i w:val="false"/>
          <w:color w:val="000000"/>
          <w:sz w:val="28"/>
        </w:rPr>
        <w:t>
      9) сол пернетақтаны бастапқы игеру (негізгі қатардағы іргелес, сабақтас дыбыстарды шығару, бас пен акккордты алмастыра отыра), дұрысы білім беру ұйымында сәйкесінше көлемдегі таңдауға дайын аспаптың болу жағдайында таңдау пернетақтасының болуы. Оң және сол пернетақталармен таныстыру қосарлана жүзеге асырылуы қажет, алдымен қолдарды алмастыруға арналған қарапайым пьесалар, кейіннен екі қолымен бір уақытта ойнауды меңгеруі қажет;</w:t>
      </w:r>
      <w:r>
        <w:br/>
      </w:r>
      <w:r>
        <w:rPr>
          <w:rFonts w:ascii="Times New Roman"/>
          <w:b w:val="false"/>
          <w:i w:val="false"/>
          <w:color w:val="000000"/>
          <w:sz w:val="28"/>
        </w:rPr>
        <w:t>
</w:t>
      </w:r>
      <w:r>
        <w:rPr>
          <w:rFonts w:ascii="Times New Roman"/>
          <w:b w:val="false"/>
          <w:i w:val="false"/>
          <w:color w:val="000000"/>
          <w:sz w:val="28"/>
        </w:rPr>
        <w:t>
      10) қарапайым жалпы аппликатуралық заңнамалықтарды меңгеру;</w:t>
      </w:r>
      <w:r>
        <w:br/>
      </w:r>
      <w:r>
        <w:rPr>
          <w:rFonts w:ascii="Times New Roman"/>
          <w:b w:val="false"/>
          <w:i w:val="false"/>
          <w:color w:val="000000"/>
          <w:sz w:val="28"/>
        </w:rPr>
        <w:t>
</w:t>
      </w:r>
      <w:r>
        <w:rPr>
          <w:rFonts w:ascii="Times New Roman"/>
          <w:b w:val="false"/>
          <w:i w:val="false"/>
          <w:color w:val="000000"/>
          <w:sz w:val="28"/>
        </w:rPr>
        <w:t>
      11) асапапта екі қолымен оң және сол қолдардың қозғалысын түзетуге төселу;</w:t>
      </w:r>
      <w:r>
        <w:br/>
      </w:r>
      <w:r>
        <w:rPr>
          <w:rFonts w:ascii="Times New Roman"/>
          <w:b w:val="false"/>
          <w:i w:val="false"/>
          <w:color w:val="000000"/>
          <w:sz w:val="28"/>
        </w:rPr>
        <w:t>
</w:t>
      </w:r>
      <w:r>
        <w:rPr>
          <w:rFonts w:ascii="Times New Roman"/>
          <w:b w:val="false"/>
          <w:i w:val="false"/>
          <w:color w:val="000000"/>
          <w:sz w:val="28"/>
        </w:rPr>
        <w:t>
      12) дайын баянда (бас пен аккордты жұмсақ кезектестіру) ойнауда сүйемелдеулердің негізгі тәсілдерін меңгеру;</w:t>
      </w:r>
      <w:r>
        <w:br/>
      </w:r>
      <w:r>
        <w:rPr>
          <w:rFonts w:ascii="Times New Roman"/>
          <w:b w:val="false"/>
          <w:i w:val="false"/>
          <w:color w:val="000000"/>
          <w:sz w:val="28"/>
        </w:rPr>
        <w:t>
</w:t>
      </w:r>
      <w:r>
        <w:rPr>
          <w:rFonts w:ascii="Times New Roman"/>
          <w:b w:val="false"/>
          <w:i w:val="false"/>
          <w:color w:val="000000"/>
          <w:sz w:val="28"/>
        </w:rPr>
        <w:t>
      13) көрікті басқару дағдыларын, құрылымның ішіндегі көріктің қозғалыс бағыттарын сауатты ауыстыруды бақылау, дыбысты әдемілеу (филировка) болйынша жұмыстар, жаттығуларды орындау;</w:t>
      </w:r>
      <w:r>
        <w:br/>
      </w:r>
      <w:r>
        <w:rPr>
          <w:rFonts w:ascii="Times New Roman"/>
          <w:b w:val="false"/>
          <w:i w:val="false"/>
          <w:color w:val="000000"/>
          <w:sz w:val="28"/>
        </w:rPr>
        <w:t>
</w:t>
      </w:r>
      <w:r>
        <w:rPr>
          <w:rFonts w:ascii="Times New Roman"/>
          <w:b w:val="false"/>
          <w:i w:val="false"/>
          <w:color w:val="000000"/>
          <w:sz w:val="28"/>
        </w:rPr>
        <w:t>
      14) үдемелі дыбыс шығарудың негізгі деңгейлерін (форте, пиано) меңгеру, музыканың үдемелі реңкімен және нақты музыкалық мысалдар арқылы меңгеру (крещендо мен диминуэндо және музыканың көркем дыбысталуының басқа да элементтері);</w:t>
      </w:r>
      <w:r>
        <w:br/>
      </w:r>
      <w:r>
        <w:rPr>
          <w:rFonts w:ascii="Times New Roman"/>
          <w:b w:val="false"/>
          <w:i w:val="false"/>
          <w:color w:val="000000"/>
          <w:sz w:val="28"/>
        </w:rPr>
        <w:t>
</w:t>
      </w:r>
      <w:r>
        <w:rPr>
          <w:rFonts w:ascii="Times New Roman"/>
          <w:b w:val="false"/>
          <w:i w:val="false"/>
          <w:color w:val="000000"/>
          <w:sz w:val="28"/>
        </w:rPr>
        <w:t>
      15) ансамбльде ойнау (музыкны ойнаудың осы түрі педагогпен бірге дуэтте меңгеру ұсынылады);</w:t>
      </w:r>
      <w:r>
        <w:br/>
      </w:r>
      <w:r>
        <w:rPr>
          <w:rFonts w:ascii="Times New Roman"/>
          <w:b w:val="false"/>
          <w:i w:val="false"/>
          <w:color w:val="000000"/>
          <w:sz w:val="28"/>
        </w:rPr>
        <w:t>
</w:t>
      </w:r>
      <w:r>
        <w:rPr>
          <w:rFonts w:ascii="Times New Roman"/>
          <w:b w:val="false"/>
          <w:i w:val="false"/>
          <w:color w:val="000000"/>
          <w:sz w:val="28"/>
        </w:rPr>
        <w:t>
      16) аспаптың оң пернетақтасындағы дыбыстық қатарды альтерирлеуді және балалар музыка мектептеріндегі талапқа сәйкес аспаптың болған жағдайда таңдаулы пернетақта арқылы меңгеру;</w:t>
      </w:r>
      <w:r>
        <w:br/>
      </w:r>
      <w:r>
        <w:rPr>
          <w:rFonts w:ascii="Times New Roman"/>
          <w:b w:val="false"/>
          <w:i w:val="false"/>
          <w:color w:val="000000"/>
          <w:sz w:val="28"/>
        </w:rPr>
        <w:t>
</w:t>
      </w:r>
      <w:r>
        <w:rPr>
          <w:rFonts w:ascii="Times New Roman"/>
          <w:b w:val="false"/>
          <w:i w:val="false"/>
          <w:color w:val="000000"/>
          <w:sz w:val="28"/>
        </w:rPr>
        <w:t>
      17) дыбыс шығару сапасының есту қабілетіне деген өзіндік бақылау;</w:t>
      </w:r>
      <w:r>
        <w:br/>
      </w:r>
      <w:r>
        <w:rPr>
          <w:rFonts w:ascii="Times New Roman"/>
          <w:b w:val="false"/>
          <w:i w:val="false"/>
          <w:color w:val="000000"/>
          <w:sz w:val="28"/>
        </w:rPr>
        <w:t>
</w:t>
      </w:r>
      <w:r>
        <w:rPr>
          <w:rFonts w:ascii="Times New Roman"/>
          <w:b w:val="false"/>
          <w:i w:val="false"/>
          <w:color w:val="000000"/>
          <w:sz w:val="28"/>
        </w:rPr>
        <w:t>
      18) есту жадысын, назарын тәрбиелеу, музыканы сезінушілік, зеректікті, эмоциялық сезімді дамыту;</w:t>
      </w:r>
      <w:r>
        <w:br/>
      </w:r>
      <w:r>
        <w:rPr>
          <w:rFonts w:ascii="Times New Roman"/>
          <w:b w:val="false"/>
          <w:i w:val="false"/>
          <w:color w:val="000000"/>
          <w:sz w:val="28"/>
        </w:rPr>
        <w:t>
</w:t>
      </w:r>
      <w:r>
        <w:rPr>
          <w:rFonts w:ascii="Times New Roman"/>
          <w:b w:val="false"/>
          <w:i w:val="false"/>
          <w:color w:val="000000"/>
          <w:sz w:val="28"/>
        </w:rPr>
        <w:t>
      19) концерттік қызметтер.</w:t>
      </w:r>
      <w:r>
        <w:br/>
      </w:r>
      <w:r>
        <w:rPr>
          <w:rFonts w:ascii="Times New Roman"/>
          <w:b w:val="false"/>
          <w:i w:val="false"/>
          <w:color w:val="000000"/>
          <w:sz w:val="28"/>
        </w:rPr>
        <w:t>
</w:t>
      </w:r>
      <w:r>
        <w:rPr>
          <w:rFonts w:ascii="Times New Roman"/>
          <w:b w:val="false"/>
          <w:i w:val="false"/>
          <w:color w:val="000000"/>
          <w:sz w:val="28"/>
        </w:rPr>
        <w:t xml:space="preserve">
      384. 1-сыныптың білім алушылары орындаушылық білікпен дағдыларын бекіту бойынша, дұрыс орындаушылық мақсат пен түйсікті қалыптастыру мен дамыту бойынша жұмыстарын жалғастырылады. </w:t>
      </w:r>
      <w:r>
        <w:br/>
      </w:r>
      <w:r>
        <w:rPr>
          <w:rFonts w:ascii="Times New Roman"/>
          <w:b w:val="false"/>
          <w:i w:val="false"/>
          <w:color w:val="000000"/>
          <w:sz w:val="28"/>
        </w:rPr>
        <w:t>
</w:t>
      </w:r>
      <w:r>
        <w:rPr>
          <w:rFonts w:ascii="Times New Roman"/>
          <w:b w:val="false"/>
          <w:i w:val="false"/>
          <w:color w:val="000000"/>
          <w:sz w:val="28"/>
        </w:rPr>
        <w:t xml:space="preserve">
      Оқытудың осы кезеңінде баян аспабының шығу тарихы, музыкалық аспаптың құрылысы туралы білімдері толықтырылады, аспап пернетақтасын меңгерудің бастапқы дағдылары бекітіледі, ойын аппаратының дұрыс орналастырылуы мен қойылуын игеру, сондай-ақ, баяннан дыбысты шығару ерекшелігі де жалғастырылады. </w:t>
      </w:r>
      <w:r>
        <w:br/>
      </w:r>
      <w:r>
        <w:rPr>
          <w:rFonts w:ascii="Times New Roman"/>
          <w:b w:val="false"/>
          <w:i w:val="false"/>
          <w:color w:val="000000"/>
          <w:sz w:val="28"/>
        </w:rPr>
        <w:t>
</w:t>
      </w:r>
      <w:r>
        <w:rPr>
          <w:rFonts w:ascii="Times New Roman"/>
          <w:b w:val="false"/>
          <w:i w:val="false"/>
          <w:color w:val="000000"/>
          <w:sz w:val="28"/>
        </w:rPr>
        <w:t xml:space="preserve">
      385. Жыл бойы білім алушылар 10-ға дейін әр түрлі музыкалық туындыларды меңгереді. Практикалық материалдар негізінде білім алушылар орындалатын пьесалардың жалпы сипаттамасын анықтауға, музыканың мінездемесін айыра алуына, қарапайым шағын пьесалар мен әндерді мағынасына жете отырып және көркемдеп ойнай алуы, сонымен қатар оқытудың бірінші жылындағы бағдарламамен айқындалған ойнаудың қажетті орындаушылық дағдыларын игереді. </w:t>
      </w:r>
      <w:r>
        <w:br/>
      </w:r>
      <w:r>
        <w:rPr>
          <w:rFonts w:ascii="Times New Roman"/>
          <w:b w:val="false"/>
          <w:i w:val="false"/>
          <w:color w:val="000000"/>
          <w:sz w:val="28"/>
        </w:rPr>
        <w:t>
</w:t>
      </w:r>
      <w:r>
        <w:rPr>
          <w:rFonts w:ascii="Times New Roman"/>
          <w:b w:val="false"/>
          <w:i w:val="false"/>
          <w:color w:val="000000"/>
          <w:sz w:val="28"/>
        </w:rPr>
        <w:t>
      386. Оқу пәнінің мазмұны:</w:t>
      </w:r>
      <w:r>
        <w:br/>
      </w:r>
      <w:r>
        <w:rPr>
          <w:rFonts w:ascii="Times New Roman"/>
          <w:b w:val="false"/>
          <w:i w:val="false"/>
          <w:color w:val="000000"/>
          <w:sz w:val="28"/>
        </w:rPr>
        <w:t>
</w:t>
      </w:r>
      <w:r>
        <w:rPr>
          <w:rFonts w:ascii="Times New Roman"/>
          <w:b w:val="false"/>
          <w:i w:val="false"/>
          <w:color w:val="000000"/>
          <w:sz w:val="28"/>
        </w:rPr>
        <w:t>
      1) баянның оң және сол пернетақтасының құрылысымен одан әрі танысу;</w:t>
      </w:r>
      <w:r>
        <w:br/>
      </w:r>
      <w:r>
        <w:rPr>
          <w:rFonts w:ascii="Times New Roman"/>
          <w:b w:val="false"/>
          <w:i w:val="false"/>
          <w:color w:val="000000"/>
          <w:sz w:val="28"/>
        </w:rPr>
        <w:t>
</w:t>
      </w:r>
      <w:r>
        <w:rPr>
          <w:rFonts w:ascii="Times New Roman"/>
          <w:b w:val="false"/>
          <w:i w:val="false"/>
          <w:color w:val="000000"/>
          <w:sz w:val="28"/>
        </w:rPr>
        <w:t>
      2) көрікті жүргізудің қарапайым дағдыларын қалыптастыру және дамыту бойынша жұмыстар, көрік қозғалысы бағыттарын ауыстыру;</w:t>
      </w:r>
      <w:r>
        <w:br/>
      </w:r>
      <w:r>
        <w:rPr>
          <w:rFonts w:ascii="Times New Roman"/>
          <w:b w:val="false"/>
          <w:i w:val="false"/>
          <w:color w:val="000000"/>
          <w:sz w:val="28"/>
        </w:rPr>
        <w:t>
</w:t>
      </w:r>
      <w:r>
        <w:rPr>
          <w:rFonts w:ascii="Times New Roman"/>
          <w:b w:val="false"/>
          <w:i w:val="false"/>
          <w:color w:val="000000"/>
          <w:sz w:val="28"/>
        </w:rPr>
        <w:t>
      3) дыбыс шығарудың негізгі тәсілдерін әр қолмен жеке (басу, саусақпен және білезікпен соғу, ұрғылау), содан кейін екі қолымен бір уақытта жасауды игеру, қозғалыс дағдыларын ары қарай да меңгеру;</w:t>
      </w:r>
      <w:r>
        <w:br/>
      </w:r>
      <w:r>
        <w:rPr>
          <w:rFonts w:ascii="Times New Roman"/>
          <w:b w:val="false"/>
          <w:i w:val="false"/>
          <w:color w:val="000000"/>
          <w:sz w:val="28"/>
        </w:rPr>
        <w:t>
</w:t>
      </w:r>
      <w:r>
        <w:rPr>
          <w:rFonts w:ascii="Times New Roman"/>
          <w:b w:val="false"/>
          <w:i w:val="false"/>
          <w:color w:val="000000"/>
          <w:sz w:val="28"/>
        </w:rPr>
        <w:t>
      4) оқытылып отырған көркемдік материалдар негізінде ырғақ сезімін дамыту, ырғақтық жаттығуларды орындау;</w:t>
      </w:r>
      <w:r>
        <w:br/>
      </w:r>
      <w:r>
        <w:rPr>
          <w:rFonts w:ascii="Times New Roman"/>
          <w:b w:val="false"/>
          <w:i w:val="false"/>
          <w:color w:val="000000"/>
          <w:sz w:val="28"/>
        </w:rPr>
        <w:t>
</w:t>
      </w:r>
      <w:r>
        <w:rPr>
          <w:rFonts w:ascii="Times New Roman"/>
          <w:b w:val="false"/>
          <w:i w:val="false"/>
          <w:color w:val="000000"/>
          <w:sz w:val="28"/>
        </w:rPr>
        <w:t>
      5) ноталық сауаттылықты одан әрі де меңгеру;</w:t>
      </w:r>
      <w:r>
        <w:br/>
      </w:r>
      <w:r>
        <w:rPr>
          <w:rFonts w:ascii="Times New Roman"/>
          <w:b w:val="false"/>
          <w:i w:val="false"/>
          <w:color w:val="000000"/>
          <w:sz w:val="28"/>
        </w:rPr>
        <w:t>
</w:t>
      </w:r>
      <w:r>
        <w:rPr>
          <w:rFonts w:ascii="Times New Roman"/>
          <w:b w:val="false"/>
          <w:i w:val="false"/>
          <w:color w:val="000000"/>
          <w:sz w:val="28"/>
        </w:rPr>
        <w:t>
      6) аппликатуралық тәртіпке тәрбиелеу, тиімді аппликатураны жартылай өзі табуына тәрбиелеу;</w:t>
      </w:r>
      <w:r>
        <w:br/>
      </w:r>
      <w:r>
        <w:rPr>
          <w:rFonts w:ascii="Times New Roman"/>
          <w:b w:val="false"/>
          <w:i w:val="false"/>
          <w:color w:val="000000"/>
          <w:sz w:val="28"/>
        </w:rPr>
        <w:t>
</w:t>
      </w:r>
      <w:r>
        <w:rPr>
          <w:rFonts w:ascii="Times New Roman"/>
          <w:b w:val="false"/>
          <w:i w:val="false"/>
          <w:color w:val="000000"/>
          <w:sz w:val="28"/>
        </w:rPr>
        <w:t>
      7) аспапта екі қолымен ойнаудағы оң және сол қолдары қозғалысын түзетуге дағдыландыру, дайын баянда ойнауда сүйемелдеудің негізгі тәсілдерін меңгеру (бас пен аккордты жұмсақтап кезектестіру);</w:t>
      </w:r>
      <w:r>
        <w:br/>
      </w:r>
      <w:r>
        <w:rPr>
          <w:rFonts w:ascii="Times New Roman"/>
          <w:b w:val="false"/>
          <w:i w:val="false"/>
          <w:color w:val="000000"/>
          <w:sz w:val="28"/>
        </w:rPr>
        <w:t>
</w:t>
      </w:r>
      <w:r>
        <w:rPr>
          <w:rFonts w:ascii="Times New Roman"/>
          <w:b w:val="false"/>
          <w:i w:val="false"/>
          <w:color w:val="000000"/>
          <w:sz w:val="28"/>
        </w:rPr>
        <w:t>
      8) көрікті басқару дағдыларын меңгеру, құрылыстың ішіндегі көріктің қозғалыс бағыттарын сауатты ауыстыруды бақылауды жүзеге асыру;</w:t>
      </w:r>
      <w:r>
        <w:br/>
      </w:r>
      <w:r>
        <w:rPr>
          <w:rFonts w:ascii="Times New Roman"/>
          <w:b w:val="false"/>
          <w:i w:val="false"/>
          <w:color w:val="000000"/>
          <w:sz w:val="28"/>
        </w:rPr>
        <w:t>
</w:t>
      </w:r>
      <w:r>
        <w:rPr>
          <w:rFonts w:ascii="Times New Roman"/>
          <w:b w:val="false"/>
          <w:i w:val="false"/>
          <w:color w:val="000000"/>
          <w:sz w:val="28"/>
        </w:rPr>
        <w:t>
      9) серпінді дыбыстаудың негізгі деңгейлерін (форте, пиано), музыканың үдемелі реңктерімен таныстыру және нақты музыкалық мысалдар арқылы меңгеру (крещендо мен диминуэндо және басқа да музыканың көркем дыбыстарының элементтері);</w:t>
      </w:r>
      <w:r>
        <w:br/>
      </w:r>
      <w:r>
        <w:rPr>
          <w:rFonts w:ascii="Times New Roman"/>
          <w:b w:val="false"/>
          <w:i w:val="false"/>
          <w:color w:val="000000"/>
          <w:sz w:val="28"/>
        </w:rPr>
        <w:t>
</w:t>
      </w:r>
      <w:r>
        <w:rPr>
          <w:rFonts w:ascii="Times New Roman"/>
          <w:b w:val="false"/>
          <w:i w:val="false"/>
          <w:color w:val="000000"/>
          <w:sz w:val="28"/>
        </w:rPr>
        <w:t xml:space="preserve">
      10) ансамбльде ойнау, ұжымдық шығармашылықты меңгеру (аталған дағдыны педагогпен дуэтте, сонымен қатар басқа білім алушылармен ансамбльде дамыту); </w:t>
      </w:r>
      <w:r>
        <w:br/>
      </w:r>
      <w:r>
        <w:rPr>
          <w:rFonts w:ascii="Times New Roman"/>
          <w:b w:val="false"/>
          <w:i w:val="false"/>
          <w:color w:val="000000"/>
          <w:sz w:val="28"/>
        </w:rPr>
        <w:t>
</w:t>
      </w:r>
      <w:r>
        <w:rPr>
          <w:rFonts w:ascii="Times New Roman"/>
          <w:b w:val="false"/>
          <w:i w:val="false"/>
          <w:color w:val="000000"/>
          <w:sz w:val="28"/>
        </w:rPr>
        <w:t>
      11) аспаптың оң пернетақтасындағы альтерирленген дыбыстық қатарын және білім беру ұйымында сәйкесінше аспаптың болған жағдайында баянның таңдаулы пернетақтасын одан әрі меңгеру;</w:t>
      </w:r>
      <w:r>
        <w:br/>
      </w:r>
      <w:r>
        <w:rPr>
          <w:rFonts w:ascii="Times New Roman"/>
          <w:b w:val="false"/>
          <w:i w:val="false"/>
          <w:color w:val="000000"/>
          <w:sz w:val="28"/>
        </w:rPr>
        <w:t>
</w:t>
      </w:r>
      <w:r>
        <w:rPr>
          <w:rFonts w:ascii="Times New Roman"/>
          <w:b w:val="false"/>
          <w:i w:val="false"/>
          <w:color w:val="000000"/>
          <w:sz w:val="28"/>
        </w:rPr>
        <w:t>
      12) негізгі штрихтарды меңгеру (легато, нон легато, стаккато), техникалық жаттығуларды және музыкалық туындыларды ойнау кезінде қолдану;</w:t>
      </w:r>
      <w:r>
        <w:br/>
      </w:r>
      <w:r>
        <w:rPr>
          <w:rFonts w:ascii="Times New Roman"/>
          <w:b w:val="false"/>
          <w:i w:val="false"/>
          <w:color w:val="000000"/>
          <w:sz w:val="28"/>
        </w:rPr>
        <w:t>
</w:t>
      </w:r>
      <w:r>
        <w:rPr>
          <w:rFonts w:ascii="Times New Roman"/>
          <w:b w:val="false"/>
          <w:i w:val="false"/>
          <w:color w:val="000000"/>
          <w:sz w:val="28"/>
        </w:rPr>
        <w:t>
      13) метрикалық пульсацияны сезінуге дағдыландыру (мажорлық дыбыстық қатарда ойнау кезінде әлсіз және күшті бөліктермен қатыстыра отырып);</w:t>
      </w:r>
      <w:r>
        <w:br/>
      </w:r>
      <w:r>
        <w:rPr>
          <w:rFonts w:ascii="Times New Roman"/>
          <w:b w:val="false"/>
          <w:i w:val="false"/>
          <w:color w:val="000000"/>
          <w:sz w:val="28"/>
        </w:rPr>
        <w:t>
</w:t>
      </w:r>
      <w:r>
        <w:rPr>
          <w:rFonts w:ascii="Times New Roman"/>
          <w:b w:val="false"/>
          <w:i w:val="false"/>
          <w:color w:val="000000"/>
          <w:sz w:val="28"/>
        </w:rPr>
        <w:t>
      14) орындалатын жаттығулар мен туындылардың дыбыстық сапасына есту қабілетіне бақылауға үйрету;</w:t>
      </w:r>
      <w:r>
        <w:br/>
      </w:r>
      <w:r>
        <w:rPr>
          <w:rFonts w:ascii="Times New Roman"/>
          <w:b w:val="false"/>
          <w:i w:val="false"/>
          <w:color w:val="000000"/>
          <w:sz w:val="28"/>
        </w:rPr>
        <w:t>
</w:t>
      </w:r>
      <w:r>
        <w:rPr>
          <w:rFonts w:ascii="Times New Roman"/>
          <w:b w:val="false"/>
          <w:i w:val="false"/>
          <w:color w:val="000000"/>
          <w:sz w:val="28"/>
        </w:rPr>
        <w:t>
      15) мазмұны және нысаны қарапайым пьесаларды, кішігірім тақырыптық дамуымен және көркемдік бейнесі айқын әндерді орындау, оқытудың осы кезеңіндегі қолжетімді көркемдік орындауға жету (әуеннің ашықтығын анықтау, сазды, әуенді дыбыспен ойнау, жақсы легатомен және тағы басқаларды);</w:t>
      </w:r>
      <w:r>
        <w:br/>
      </w:r>
      <w:r>
        <w:rPr>
          <w:rFonts w:ascii="Times New Roman"/>
          <w:b w:val="false"/>
          <w:i w:val="false"/>
          <w:color w:val="000000"/>
          <w:sz w:val="28"/>
        </w:rPr>
        <w:t>
</w:t>
      </w:r>
      <w:r>
        <w:rPr>
          <w:rFonts w:ascii="Times New Roman"/>
          <w:b w:val="false"/>
          <w:i w:val="false"/>
          <w:color w:val="000000"/>
          <w:sz w:val="28"/>
        </w:rPr>
        <w:t>
      16) практикалық материалда минорлық ладпен танысу;</w:t>
      </w:r>
      <w:r>
        <w:br/>
      </w:r>
      <w:r>
        <w:rPr>
          <w:rFonts w:ascii="Times New Roman"/>
          <w:b w:val="false"/>
          <w:i w:val="false"/>
          <w:color w:val="000000"/>
          <w:sz w:val="28"/>
        </w:rPr>
        <w:t>
</w:t>
      </w:r>
      <w:r>
        <w:rPr>
          <w:rFonts w:ascii="Times New Roman"/>
          <w:b w:val="false"/>
          <w:i w:val="false"/>
          <w:color w:val="000000"/>
          <w:sz w:val="28"/>
        </w:rPr>
        <w:t>
      17) аспаптың тембрлік мүмкіндіктерімен танысу, тіркеудегі шартты белгілерді зерделеу;</w:t>
      </w:r>
      <w:r>
        <w:br/>
      </w:r>
      <w:r>
        <w:rPr>
          <w:rFonts w:ascii="Times New Roman"/>
          <w:b w:val="false"/>
          <w:i w:val="false"/>
          <w:color w:val="000000"/>
          <w:sz w:val="28"/>
        </w:rPr>
        <w:t>
</w:t>
      </w:r>
      <w:r>
        <w:rPr>
          <w:rFonts w:ascii="Times New Roman"/>
          <w:b w:val="false"/>
          <w:i w:val="false"/>
          <w:color w:val="000000"/>
          <w:sz w:val="28"/>
        </w:rPr>
        <w:t>
      18) баланың музыкалық-есту қабілеттері ұғымын одан әрі дамыту (бір дауысты күрделі емес таныс әуендерді есту қабілеті оң қолмен және сол қолмен қарапайым сүйемелдеу бойынша іріктеу, сондай-ақ, есту бойынша сүйемелдеуді іріктеу, оқытылып отырған пьесаларды үйлестіру);</w:t>
      </w:r>
      <w:r>
        <w:br/>
      </w:r>
      <w:r>
        <w:rPr>
          <w:rFonts w:ascii="Times New Roman"/>
          <w:b w:val="false"/>
          <w:i w:val="false"/>
          <w:color w:val="000000"/>
          <w:sz w:val="28"/>
        </w:rPr>
        <w:t>
</w:t>
      </w:r>
      <w:r>
        <w:rPr>
          <w:rFonts w:ascii="Times New Roman"/>
          <w:b w:val="false"/>
          <w:i w:val="false"/>
          <w:color w:val="000000"/>
          <w:sz w:val="28"/>
        </w:rPr>
        <w:t>
      19) есту қабілетін, зейінін, музыкалық қабылдауын дамытуды тәрбиелеу;</w:t>
      </w:r>
      <w:r>
        <w:br/>
      </w:r>
      <w:r>
        <w:rPr>
          <w:rFonts w:ascii="Times New Roman"/>
          <w:b w:val="false"/>
          <w:i w:val="false"/>
          <w:color w:val="000000"/>
          <w:sz w:val="28"/>
        </w:rPr>
        <w:t>
</w:t>
      </w:r>
      <w:r>
        <w:rPr>
          <w:rFonts w:ascii="Times New Roman"/>
          <w:b w:val="false"/>
          <w:i w:val="false"/>
          <w:color w:val="000000"/>
          <w:sz w:val="28"/>
        </w:rPr>
        <w:t>
      20) нотаны қағаз бетінен оқуды әр қолымен жеке және екі қолымен бірге ойнау дағдыларын қалыптастыру;</w:t>
      </w:r>
      <w:r>
        <w:br/>
      </w:r>
      <w:r>
        <w:rPr>
          <w:rFonts w:ascii="Times New Roman"/>
          <w:b w:val="false"/>
          <w:i w:val="false"/>
          <w:color w:val="000000"/>
          <w:sz w:val="28"/>
        </w:rPr>
        <w:t>
</w:t>
      </w:r>
      <w:r>
        <w:rPr>
          <w:rFonts w:ascii="Times New Roman"/>
          <w:b w:val="false"/>
          <w:i w:val="false"/>
          <w:color w:val="000000"/>
          <w:sz w:val="28"/>
        </w:rPr>
        <w:t>
      21) тасымалдау (транспонирование) техникасының негізін қалыптастыру;</w:t>
      </w:r>
      <w:r>
        <w:br/>
      </w:r>
      <w:r>
        <w:rPr>
          <w:rFonts w:ascii="Times New Roman"/>
          <w:b w:val="false"/>
          <w:i w:val="false"/>
          <w:color w:val="000000"/>
          <w:sz w:val="28"/>
        </w:rPr>
        <w:t>
</w:t>
      </w:r>
      <w:r>
        <w:rPr>
          <w:rFonts w:ascii="Times New Roman"/>
          <w:b w:val="false"/>
          <w:i w:val="false"/>
          <w:color w:val="000000"/>
          <w:sz w:val="28"/>
        </w:rPr>
        <w:t>
      22) әртүрлі штрихта бір октавада әр қолымен жеке мажорлық гаммаларды, әр қолымен ұзын мажорлық арпеджио мен 3 дыбысты аккордты меңгеру;</w:t>
      </w:r>
      <w:r>
        <w:br/>
      </w:r>
      <w:r>
        <w:rPr>
          <w:rFonts w:ascii="Times New Roman"/>
          <w:b w:val="false"/>
          <w:i w:val="false"/>
          <w:color w:val="000000"/>
          <w:sz w:val="28"/>
        </w:rPr>
        <w:t>
</w:t>
      </w:r>
      <w:r>
        <w:rPr>
          <w:rFonts w:ascii="Times New Roman"/>
          <w:b w:val="false"/>
          <w:i w:val="false"/>
          <w:color w:val="000000"/>
          <w:sz w:val="28"/>
        </w:rPr>
        <w:t>
      23) техникалық жаттығулар мен этюдтерді зерделеу;</w:t>
      </w:r>
      <w:r>
        <w:br/>
      </w:r>
      <w:r>
        <w:rPr>
          <w:rFonts w:ascii="Times New Roman"/>
          <w:b w:val="false"/>
          <w:i w:val="false"/>
          <w:color w:val="000000"/>
          <w:sz w:val="28"/>
        </w:rPr>
        <w:t>
</w:t>
      </w:r>
      <w:r>
        <w:rPr>
          <w:rFonts w:ascii="Times New Roman"/>
          <w:b w:val="false"/>
          <w:i w:val="false"/>
          <w:color w:val="000000"/>
          <w:sz w:val="28"/>
        </w:rPr>
        <w:t>
      24) халық әндері мен билері мысалында вариациялау түрлерін меңгеру;</w:t>
      </w:r>
      <w:r>
        <w:br/>
      </w:r>
      <w:r>
        <w:rPr>
          <w:rFonts w:ascii="Times New Roman"/>
          <w:b w:val="false"/>
          <w:i w:val="false"/>
          <w:color w:val="000000"/>
          <w:sz w:val="28"/>
        </w:rPr>
        <w:t>
</w:t>
      </w:r>
      <w:r>
        <w:rPr>
          <w:rFonts w:ascii="Times New Roman"/>
          <w:b w:val="false"/>
          <w:i w:val="false"/>
          <w:color w:val="000000"/>
          <w:sz w:val="28"/>
        </w:rPr>
        <w:t>
      25) концерттік қызметтер.</w:t>
      </w:r>
      <w:r>
        <w:br/>
      </w:r>
      <w:r>
        <w:rPr>
          <w:rFonts w:ascii="Times New Roman"/>
          <w:b w:val="false"/>
          <w:i w:val="false"/>
          <w:color w:val="000000"/>
          <w:sz w:val="28"/>
        </w:rPr>
        <w:t>
</w:t>
      </w:r>
      <w:r>
        <w:rPr>
          <w:rFonts w:ascii="Times New Roman"/>
          <w:b w:val="false"/>
          <w:i w:val="false"/>
          <w:color w:val="000000"/>
          <w:sz w:val="28"/>
        </w:rPr>
        <w:t xml:space="preserve">
      387. Балалар музыка мектептеріне 9 жасында және одан үлкен жастағы оқуға түскен білім алушыларға дайындық сыныбының білім беру бағдарламасын өту қажет емес. </w:t>
      </w:r>
      <w:r>
        <w:br/>
      </w:r>
      <w:r>
        <w:rPr>
          <w:rFonts w:ascii="Times New Roman"/>
          <w:b w:val="false"/>
          <w:i w:val="false"/>
          <w:color w:val="000000"/>
          <w:sz w:val="28"/>
        </w:rPr>
        <w:t>
</w:t>
      </w:r>
      <w:r>
        <w:rPr>
          <w:rFonts w:ascii="Times New Roman"/>
          <w:b w:val="false"/>
          <w:i w:val="false"/>
          <w:color w:val="000000"/>
          <w:sz w:val="28"/>
        </w:rPr>
        <w:t>
      Дайындық сыныбының бағдарламасын 1-сыныпта сабақ тақырыптарын ірілендіру есебінен, баланың музыкалық-есту қабілетінің негізгі түсініктерін (оқытудың «нотаға дейінгі» және «есту қабілеті» кезеңдері, орындаушылық білігі мен дағдыларының бастапқы негіздері) қалыптастыру кезеңдерін қоса жүзеге асыру ұсынылады.</w:t>
      </w:r>
      <w:r>
        <w:br/>
      </w:r>
      <w:r>
        <w:rPr>
          <w:rFonts w:ascii="Times New Roman"/>
          <w:b w:val="false"/>
          <w:i w:val="false"/>
          <w:color w:val="000000"/>
          <w:sz w:val="28"/>
        </w:rPr>
        <w:t>
</w:t>
      </w:r>
      <w:r>
        <w:rPr>
          <w:rFonts w:ascii="Times New Roman"/>
          <w:b w:val="false"/>
          <w:i w:val="false"/>
          <w:color w:val="000000"/>
          <w:sz w:val="28"/>
        </w:rPr>
        <w:t>
      388. Білім алушылар банның пайда болуының қысқаша тарихымен, асапатың құрылысымен, оның оң және сол пернетақталарының құрылымымен, сондай-ақ, қолды орналастыру мен қою тәртібімен, дыбысты шығару негіздерімен танысады.</w:t>
      </w:r>
      <w:r>
        <w:br/>
      </w:r>
      <w:r>
        <w:rPr>
          <w:rFonts w:ascii="Times New Roman"/>
          <w:b w:val="false"/>
          <w:i w:val="false"/>
          <w:color w:val="000000"/>
          <w:sz w:val="28"/>
        </w:rPr>
        <w:t>
</w:t>
      </w:r>
      <w:r>
        <w:rPr>
          <w:rFonts w:ascii="Times New Roman"/>
          <w:b w:val="false"/>
          <w:i w:val="false"/>
          <w:color w:val="000000"/>
          <w:sz w:val="28"/>
        </w:rPr>
        <w:t xml:space="preserve">
      389. 2-сыныптағы пәннің мазмұны. Білім алушылардың музыкалық-шығармашылық мүмкіндіктерін дамыту жалғастырылады (музыкалық есту қабілеті, зейін, ойлау, жады), орындаушылық техникалық дағдыларды игеру, музыкалық сауаттылық негіздерінен білімін жетілдіреді, кәсіби терминологияны меңгеру (альтерлеудің қарқыны, серпіні, таңбалары), жоғары дыбыстау бағдары және әуеннің уақытша ерекшеліктері дамытылады. </w:t>
      </w:r>
      <w:r>
        <w:br/>
      </w:r>
      <w:r>
        <w:rPr>
          <w:rFonts w:ascii="Times New Roman"/>
          <w:b w:val="false"/>
          <w:i w:val="false"/>
          <w:color w:val="000000"/>
          <w:sz w:val="28"/>
        </w:rPr>
        <w:t>
</w:t>
      </w:r>
      <w:r>
        <w:rPr>
          <w:rFonts w:ascii="Times New Roman"/>
          <w:b w:val="false"/>
          <w:i w:val="false"/>
          <w:color w:val="000000"/>
          <w:sz w:val="28"/>
        </w:rPr>
        <w:t xml:space="preserve">
      390. Оқытудың осы сатысында орындаушылық аппаратының орналасуы мен қойылуын тұрақтандыруға жоспарлы және жүйелі әрі қарай да жұмыстарды жүргізу, қол қозғалыстарын түзету, көрікті жүргізу дағдыларын және оның қозғалыс бағыттарын ауыстыруды жетілдіру, орындаушылық аппараттың еркіндігіне бақылауды іске асыру бойынша жұмыстар одан әрі қарай да жалғастырылады. </w:t>
      </w:r>
      <w:r>
        <w:br/>
      </w:r>
      <w:r>
        <w:rPr>
          <w:rFonts w:ascii="Times New Roman"/>
          <w:b w:val="false"/>
          <w:i w:val="false"/>
          <w:color w:val="000000"/>
          <w:sz w:val="28"/>
        </w:rPr>
        <w:t>
</w:t>
      </w:r>
      <w:r>
        <w:rPr>
          <w:rFonts w:ascii="Times New Roman"/>
          <w:b w:val="false"/>
          <w:i w:val="false"/>
          <w:color w:val="000000"/>
          <w:sz w:val="28"/>
        </w:rPr>
        <w:t xml:space="preserve">
      391. Сапалы дыбысты шығару бойынша және контилендік сипаттағы пьесаларды зерделеу негізінде дыбыс мәдениетін қалыптастырудан жұмыс ұқыпты түрде жалғастырылады. </w:t>
      </w:r>
      <w:r>
        <w:br/>
      </w:r>
      <w:r>
        <w:rPr>
          <w:rFonts w:ascii="Times New Roman"/>
          <w:b w:val="false"/>
          <w:i w:val="false"/>
          <w:color w:val="000000"/>
          <w:sz w:val="28"/>
        </w:rPr>
        <w:t>
</w:t>
      </w:r>
      <w:r>
        <w:rPr>
          <w:rFonts w:ascii="Times New Roman"/>
          <w:b w:val="false"/>
          <w:i w:val="false"/>
          <w:color w:val="000000"/>
          <w:sz w:val="28"/>
        </w:rPr>
        <w:t>
      392. Оқу пәнінің мазмұны:</w:t>
      </w:r>
      <w:r>
        <w:br/>
      </w:r>
      <w:r>
        <w:rPr>
          <w:rFonts w:ascii="Times New Roman"/>
          <w:b w:val="false"/>
          <w:i w:val="false"/>
          <w:color w:val="000000"/>
          <w:sz w:val="28"/>
        </w:rPr>
        <w:t>
</w:t>
      </w:r>
      <w:r>
        <w:rPr>
          <w:rFonts w:ascii="Times New Roman"/>
          <w:b w:val="false"/>
          <w:i w:val="false"/>
          <w:color w:val="000000"/>
          <w:sz w:val="28"/>
        </w:rPr>
        <w:t>
      1) есту қабілеттерінің дамуы (дыбыс, есту зейінінің сапасына өзіндік естуді күшейту), музыканы әсершіл қабылдау қабілеттері, музыкаға деген жеке қатынасында бірге әсерсенушілік және оны білдіре алу;</w:t>
      </w:r>
      <w:r>
        <w:br/>
      </w:r>
      <w:r>
        <w:rPr>
          <w:rFonts w:ascii="Times New Roman"/>
          <w:b w:val="false"/>
          <w:i w:val="false"/>
          <w:color w:val="000000"/>
          <w:sz w:val="28"/>
        </w:rPr>
        <w:t>
</w:t>
      </w:r>
      <w:r>
        <w:rPr>
          <w:rFonts w:ascii="Times New Roman"/>
          <w:b w:val="false"/>
          <w:i w:val="false"/>
          <w:color w:val="000000"/>
          <w:sz w:val="28"/>
        </w:rPr>
        <w:t>
      2) музыкалық айқын бейнені құру үшін музыкалық көрнекілік құралы ретінде серпінділікті қолдану;</w:t>
      </w:r>
      <w:r>
        <w:br/>
      </w:r>
      <w:r>
        <w:rPr>
          <w:rFonts w:ascii="Times New Roman"/>
          <w:b w:val="false"/>
          <w:i w:val="false"/>
          <w:color w:val="000000"/>
          <w:sz w:val="28"/>
        </w:rPr>
        <w:t>
</w:t>
      </w:r>
      <w:r>
        <w:rPr>
          <w:rFonts w:ascii="Times New Roman"/>
          <w:b w:val="false"/>
          <w:i w:val="false"/>
          <w:color w:val="000000"/>
          <w:sz w:val="28"/>
        </w:rPr>
        <w:t>
      3) музыкалық аспапта бұрын игерген музыкалық-орындаушылық дағдыларын жетілдіру, практикалық материалдар мен жаттығулар негізінде оң және сол қол техникалық тәсілдерін біртіндеп күрделендіру, оң қолмен қосарланған ноталарды жартылай қолдану;</w:t>
      </w:r>
      <w:r>
        <w:br/>
      </w:r>
      <w:r>
        <w:rPr>
          <w:rFonts w:ascii="Times New Roman"/>
          <w:b w:val="false"/>
          <w:i w:val="false"/>
          <w:color w:val="000000"/>
          <w:sz w:val="28"/>
        </w:rPr>
        <w:t>
</w:t>
      </w:r>
      <w:r>
        <w:rPr>
          <w:rFonts w:ascii="Times New Roman"/>
          <w:b w:val="false"/>
          <w:i w:val="false"/>
          <w:color w:val="000000"/>
          <w:sz w:val="28"/>
        </w:rPr>
        <w:t>
      4) екі октава диапазонын қамтитын әр қолмен жеке техникаларды дамытуға арналған түрлі жаттығуларды орындау;</w:t>
      </w:r>
      <w:r>
        <w:br/>
      </w:r>
      <w:r>
        <w:rPr>
          <w:rFonts w:ascii="Times New Roman"/>
          <w:b w:val="false"/>
          <w:i w:val="false"/>
          <w:color w:val="000000"/>
          <w:sz w:val="28"/>
        </w:rPr>
        <w:t>
</w:t>
      </w:r>
      <w:r>
        <w:rPr>
          <w:rFonts w:ascii="Times New Roman"/>
          <w:b w:val="false"/>
          <w:i w:val="false"/>
          <w:color w:val="000000"/>
          <w:sz w:val="28"/>
        </w:rPr>
        <w:t>
      5) түрлі штрихтерде екі октаваны екі қолымен мажорлық гаммаларды, ұзын мажорлық арпеджиоларды, түрлі штрихтағы қысқа арпеджиоларды және екі қолымен бірдей 3 дыбысты аккордтарды одан әрі меңгеру;</w:t>
      </w:r>
      <w:r>
        <w:br/>
      </w:r>
      <w:r>
        <w:rPr>
          <w:rFonts w:ascii="Times New Roman"/>
          <w:b w:val="false"/>
          <w:i w:val="false"/>
          <w:color w:val="000000"/>
          <w:sz w:val="28"/>
        </w:rPr>
        <w:t>
</w:t>
      </w:r>
      <w:r>
        <w:rPr>
          <w:rFonts w:ascii="Times New Roman"/>
          <w:b w:val="false"/>
          <w:i w:val="false"/>
          <w:color w:val="000000"/>
          <w:sz w:val="28"/>
        </w:rPr>
        <w:t>
      6) аппликаторлық ережедегі жұмысқа қажетті аппликаторлық тәсілдерге дағдыландыру (гаммалар мен арпеджиода жүйеленген аппликатуралармен қайта жұмыстар атқару);</w:t>
      </w:r>
      <w:r>
        <w:br/>
      </w:r>
      <w:r>
        <w:rPr>
          <w:rFonts w:ascii="Times New Roman"/>
          <w:b w:val="false"/>
          <w:i w:val="false"/>
          <w:color w:val="000000"/>
          <w:sz w:val="28"/>
        </w:rPr>
        <w:t>
</w:t>
      </w:r>
      <w:r>
        <w:rPr>
          <w:rFonts w:ascii="Times New Roman"/>
          <w:b w:val="false"/>
          <w:i w:val="false"/>
          <w:color w:val="000000"/>
          <w:sz w:val="28"/>
        </w:rPr>
        <w:t>
      7) дыбыс шығару және штрихтердің күрделі тәсілдерін меңгеру (портаменто, екпін);</w:t>
      </w:r>
      <w:r>
        <w:br/>
      </w:r>
      <w:r>
        <w:rPr>
          <w:rFonts w:ascii="Times New Roman"/>
          <w:b w:val="false"/>
          <w:i w:val="false"/>
          <w:color w:val="000000"/>
          <w:sz w:val="28"/>
        </w:rPr>
        <w:t>
</w:t>
      </w:r>
      <w:r>
        <w:rPr>
          <w:rFonts w:ascii="Times New Roman"/>
          <w:b w:val="false"/>
          <w:i w:val="false"/>
          <w:color w:val="000000"/>
          <w:sz w:val="28"/>
        </w:rPr>
        <w:t>
      8) мәнер, метра, ырғақ, қарқын сезімдерін одан әрі дамыту;</w:t>
      </w:r>
      <w:r>
        <w:br/>
      </w:r>
      <w:r>
        <w:rPr>
          <w:rFonts w:ascii="Times New Roman"/>
          <w:b w:val="false"/>
          <w:i w:val="false"/>
          <w:color w:val="000000"/>
          <w:sz w:val="28"/>
        </w:rPr>
        <w:t>
</w:t>
      </w:r>
      <w:r>
        <w:rPr>
          <w:rFonts w:ascii="Times New Roman"/>
          <w:b w:val="false"/>
          <w:i w:val="false"/>
          <w:color w:val="000000"/>
          <w:sz w:val="28"/>
        </w:rPr>
        <w:t>
      9) ноталық мәтінді жылдам және дәл талғау дағдыларын, музыкалық туындылармен өзіндік жұмыс жасай алу білігін дамытуды бекіту;</w:t>
      </w:r>
      <w:r>
        <w:br/>
      </w:r>
      <w:r>
        <w:rPr>
          <w:rFonts w:ascii="Times New Roman"/>
          <w:b w:val="false"/>
          <w:i w:val="false"/>
          <w:color w:val="000000"/>
          <w:sz w:val="28"/>
        </w:rPr>
        <w:t>
</w:t>
      </w:r>
      <w:r>
        <w:rPr>
          <w:rFonts w:ascii="Times New Roman"/>
          <w:b w:val="false"/>
          <w:i w:val="false"/>
          <w:color w:val="000000"/>
          <w:sz w:val="28"/>
        </w:rPr>
        <w:t>
      10) білім алушының тембрлік есту қабілеттерін дамыту, оқыту үдерісінде баянның тембрлік бояуын қолдану;</w:t>
      </w:r>
      <w:r>
        <w:br/>
      </w:r>
      <w:r>
        <w:rPr>
          <w:rFonts w:ascii="Times New Roman"/>
          <w:b w:val="false"/>
          <w:i w:val="false"/>
          <w:color w:val="000000"/>
          <w:sz w:val="28"/>
        </w:rPr>
        <w:t>
</w:t>
      </w:r>
      <w:r>
        <w:rPr>
          <w:rFonts w:ascii="Times New Roman"/>
          <w:b w:val="false"/>
          <w:i w:val="false"/>
          <w:color w:val="000000"/>
          <w:sz w:val="28"/>
        </w:rPr>
        <w:t>
      11) қағаз бетінен ноталарды оқу, тасымалдау (транспонирование) және есту қабілеті бойынша іріктеу жұмыстары;</w:t>
      </w:r>
      <w:r>
        <w:br/>
      </w:r>
      <w:r>
        <w:rPr>
          <w:rFonts w:ascii="Times New Roman"/>
          <w:b w:val="false"/>
          <w:i w:val="false"/>
          <w:color w:val="000000"/>
          <w:sz w:val="28"/>
        </w:rPr>
        <w:t>
</w:t>
      </w:r>
      <w:r>
        <w:rPr>
          <w:rFonts w:ascii="Times New Roman"/>
          <w:b w:val="false"/>
          <w:i w:val="false"/>
          <w:color w:val="000000"/>
          <w:sz w:val="28"/>
        </w:rPr>
        <w:t>
      12) педагогпен және басқа білім алушылармен ансамблде ойнау;</w:t>
      </w:r>
      <w:r>
        <w:br/>
      </w:r>
      <w:r>
        <w:rPr>
          <w:rFonts w:ascii="Times New Roman"/>
          <w:b w:val="false"/>
          <w:i w:val="false"/>
          <w:color w:val="000000"/>
          <w:sz w:val="28"/>
        </w:rPr>
        <w:t>
</w:t>
      </w:r>
      <w:r>
        <w:rPr>
          <w:rFonts w:ascii="Times New Roman"/>
          <w:b w:val="false"/>
          <w:i w:val="false"/>
          <w:color w:val="000000"/>
          <w:sz w:val="28"/>
        </w:rPr>
        <w:t>
      13) ерік-жігер қасиеттері мен өзін-өзі бақылауды тәрбиелеу, музыкалық туындыларды орындауды талдау және оны шынайы бағалауды дамыту;</w:t>
      </w:r>
      <w:r>
        <w:br/>
      </w:r>
      <w:r>
        <w:rPr>
          <w:rFonts w:ascii="Times New Roman"/>
          <w:b w:val="false"/>
          <w:i w:val="false"/>
          <w:color w:val="000000"/>
          <w:sz w:val="28"/>
        </w:rPr>
        <w:t>
</w:t>
      </w:r>
      <w:r>
        <w:rPr>
          <w:rFonts w:ascii="Times New Roman"/>
          <w:b w:val="false"/>
          <w:i w:val="false"/>
          <w:color w:val="000000"/>
          <w:sz w:val="28"/>
        </w:rPr>
        <w:t>
      14) көп қырлы, көп сипатты музыкалық туындыларды орындау;</w:t>
      </w:r>
      <w:r>
        <w:br/>
      </w:r>
      <w:r>
        <w:rPr>
          <w:rFonts w:ascii="Times New Roman"/>
          <w:b w:val="false"/>
          <w:i w:val="false"/>
          <w:color w:val="000000"/>
          <w:sz w:val="28"/>
        </w:rPr>
        <w:t>
</w:t>
      </w:r>
      <w:r>
        <w:rPr>
          <w:rFonts w:ascii="Times New Roman"/>
          <w:b w:val="false"/>
          <w:i w:val="false"/>
          <w:color w:val="000000"/>
          <w:sz w:val="28"/>
        </w:rPr>
        <w:t>
      15) білім алушының сахналық мәдениетін қалыптастыру және дамыту, концерттік қойылым тәжірибелерін біртіндеп жинақтау.</w:t>
      </w:r>
      <w:r>
        <w:br/>
      </w:r>
      <w:r>
        <w:rPr>
          <w:rFonts w:ascii="Times New Roman"/>
          <w:b w:val="false"/>
          <w:i w:val="false"/>
          <w:color w:val="000000"/>
          <w:sz w:val="28"/>
        </w:rPr>
        <w:t>
</w:t>
      </w:r>
      <w:r>
        <w:rPr>
          <w:rFonts w:ascii="Times New Roman"/>
          <w:b w:val="false"/>
          <w:i w:val="false"/>
          <w:color w:val="000000"/>
          <w:sz w:val="28"/>
        </w:rPr>
        <w:t>
      393. 3-сыныпта педагогтің жұмысы (сөзбен түсіндіру, орындау тәсілдерін көрсету, бағалау өлшемдері, өзіндік жұмысты бақылау) сапалы жаңа сипатқа ие болады және ол білім алушылардың шығармашыл еркін және барынша саналы, тиянақты ойнауына қол жеткізуіне бағытталған. Оқытудың осы кезеңінде білім алушылар көркемдік мәнерлілік құралдарын ұғына білу білігін қалыптастырады және дамытады, сонымен қатар музыкалық туындылармен жұмыста осы қабілеттерін қолдана біледі.</w:t>
      </w:r>
      <w:r>
        <w:br/>
      </w:r>
      <w:r>
        <w:rPr>
          <w:rFonts w:ascii="Times New Roman"/>
          <w:b w:val="false"/>
          <w:i w:val="false"/>
          <w:color w:val="000000"/>
          <w:sz w:val="28"/>
        </w:rPr>
        <w:t>
</w:t>
      </w:r>
      <w:r>
        <w:rPr>
          <w:rFonts w:ascii="Times New Roman"/>
          <w:b w:val="false"/>
          <w:i w:val="false"/>
          <w:color w:val="000000"/>
          <w:sz w:val="28"/>
        </w:rPr>
        <w:t xml:space="preserve">
      394. Көркемдік орындаушылық мақсаттарын түсіне білу білім алушының техникалық дағдыларын жетілдіруден басым болады. Негізгі назарды білім алушының шығармашылық бастамашылдығын дамытуға бөліп, оқытудың барлық кезеңдерінде оны белсенді қатысушы ретінде қарастыру (тиімді аппликатураны, оыс немесе басқа құрылыс дыбыс серпіні іздеу, түрлі штрих және туше түрлерін қолдану, музыкалық туындының көркемдік бейнесін жасау бойынша жұмыс, сондай-ақ, техникалық қиындықтарды жеңу). </w:t>
      </w:r>
      <w:r>
        <w:br/>
      </w:r>
      <w:r>
        <w:rPr>
          <w:rFonts w:ascii="Times New Roman"/>
          <w:b w:val="false"/>
          <w:i w:val="false"/>
          <w:color w:val="000000"/>
          <w:sz w:val="28"/>
        </w:rPr>
        <w:t>
</w:t>
      </w:r>
      <w:r>
        <w:rPr>
          <w:rFonts w:ascii="Times New Roman"/>
          <w:b w:val="false"/>
          <w:i w:val="false"/>
          <w:color w:val="000000"/>
          <w:sz w:val="28"/>
        </w:rPr>
        <w:t>
      395. Оқу пәнінің мазмұны:</w:t>
      </w:r>
      <w:r>
        <w:br/>
      </w:r>
      <w:r>
        <w:rPr>
          <w:rFonts w:ascii="Times New Roman"/>
          <w:b w:val="false"/>
          <w:i w:val="false"/>
          <w:color w:val="000000"/>
          <w:sz w:val="28"/>
        </w:rPr>
        <w:t>
</w:t>
      </w:r>
      <w:r>
        <w:rPr>
          <w:rFonts w:ascii="Times New Roman"/>
          <w:b w:val="false"/>
          <w:i w:val="false"/>
          <w:color w:val="000000"/>
          <w:sz w:val="28"/>
        </w:rPr>
        <w:t>
      1) музыкалылығын дамыту (мақам сезімін, есту қабілеті, шығармашылық қиял, ассациативтік ойлау, музыкалық-ырғақтық сезімін және тағы басқаларды жетілдіру);</w:t>
      </w:r>
      <w:r>
        <w:br/>
      </w:r>
      <w:r>
        <w:rPr>
          <w:rFonts w:ascii="Times New Roman"/>
          <w:b w:val="false"/>
          <w:i w:val="false"/>
          <w:color w:val="000000"/>
          <w:sz w:val="28"/>
        </w:rPr>
        <w:t>
</w:t>
      </w:r>
      <w:r>
        <w:rPr>
          <w:rFonts w:ascii="Times New Roman"/>
          <w:b w:val="false"/>
          <w:i w:val="false"/>
          <w:color w:val="000000"/>
          <w:sz w:val="28"/>
        </w:rPr>
        <w:t>
      2) білім алушының тембрлік естуін дамыту, тембрлік бояу түстерін кеңейту, жаңа тембрлік көрнекілік құралдарын іздеу;</w:t>
      </w:r>
      <w:r>
        <w:br/>
      </w:r>
      <w:r>
        <w:rPr>
          <w:rFonts w:ascii="Times New Roman"/>
          <w:b w:val="false"/>
          <w:i w:val="false"/>
          <w:color w:val="000000"/>
          <w:sz w:val="28"/>
        </w:rPr>
        <w:t>
</w:t>
      </w:r>
      <w:r>
        <w:rPr>
          <w:rFonts w:ascii="Times New Roman"/>
          <w:b w:val="false"/>
          <w:i w:val="false"/>
          <w:color w:val="000000"/>
          <w:sz w:val="28"/>
        </w:rPr>
        <w:t xml:space="preserve">
      3) дыбыс сапасымен жұмыс (көрік қозғалысы бағыттарын білдірмей ауыстыру); </w:t>
      </w:r>
      <w:r>
        <w:br/>
      </w:r>
      <w:r>
        <w:rPr>
          <w:rFonts w:ascii="Times New Roman"/>
          <w:b w:val="false"/>
          <w:i w:val="false"/>
          <w:color w:val="000000"/>
          <w:sz w:val="28"/>
        </w:rPr>
        <w:t>
</w:t>
      </w:r>
      <w:r>
        <w:rPr>
          <w:rFonts w:ascii="Times New Roman"/>
          <w:b w:val="false"/>
          <w:i w:val="false"/>
          <w:color w:val="000000"/>
          <w:sz w:val="28"/>
        </w:rPr>
        <w:t>
      4) баса айту, интонациялаумен жұмыс;</w:t>
      </w:r>
      <w:r>
        <w:br/>
      </w:r>
      <w:r>
        <w:rPr>
          <w:rFonts w:ascii="Times New Roman"/>
          <w:b w:val="false"/>
          <w:i w:val="false"/>
          <w:color w:val="000000"/>
          <w:sz w:val="28"/>
        </w:rPr>
        <w:t>
</w:t>
      </w:r>
      <w:r>
        <w:rPr>
          <w:rFonts w:ascii="Times New Roman"/>
          <w:b w:val="false"/>
          <w:i w:val="false"/>
          <w:color w:val="000000"/>
          <w:sz w:val="28"/>
        </w:rPr>
        <w:t xml:space="preserve">
      5) музыкалық құрылыс құрылымының, музыкалық нысанның мәнін түсіну; </w:t>
      </w:r>
      <w:r>
        <w:br/>
      </w:r>
      <w:r>
        <w:rPr>
          <w:rFonts w:ascii="Times New Roman"/>
          <w:b w:val="false"/>
          <w:i w:val="false"/>
          <w:color w:val="000000"/>
          <w:sz w:val="28"/>
        </w:rPr>
        <w:t>
</w:t>
      </w:r>
      <w:r>
        <w:rPr>
          <w:rFonts w:ascii="Times New Roman"/>
          <w:b w:val="false"/>
          <w:i w:val="false"/>
          <w:color w:val="000000"/>
          <w:sz w:val="28"/>
        </w:rPr>
        <w:t>
      6) техникалық, орындаушылық дағдыларын дамыту (баянда оң қолдың бас бармағын, секіруді ішінара пайдалану, қосарланған ноталарды, аккордтар техникасын, октаваларды және тағы басқаларды кеңінен қолдану);</w:t>
      </w:r>
      <w:r>
        <w:br/>
      </w:r>
      <w:r>
        <w:rPr>
          <w:rFonts w:ascii="Times New Roman"/>
          <w:b w:val="false"/>
          <w:i w:val="false"/>
          <w:color w:val="000000"/>
          <w:sz w:val="28"/>
        </w:rPr>
        <w:t>
</w:t>
      </w:r>
      <w:r>
        <w:rPr>
          <w:rFonts w:ascii="Times New Roman"/>
          <w:b w:val="false"/>
          <w:i w:val="false"/>
          <w:color w:val="000000"/>
          <w:sz w:val="28"/>
        </w:rPr>
        <w:t>
      7) саусақтық және білезіктік стаккатоны меңгеру (бір дыбыты әуендік бірізділік, қос нота, октавалар, аккордтар);</w:t>
      </w:r>
      <w:r>
        <w:br/>
      </w:r>
      <w:r>
        <w:rPr>
          <w:rFonts w:ascii="Times New Roman"/>
          <w:b w:val="false"/>
          <w:i w:val="false"/>
          <w:color w:val="000000"/>
          <w:sz w:val="28"/>
        </w:rPr>
        <w:t>
</w:t>
      </w:r>
      <w:r>
        <w:rPr>
          <w:rFonts w:ascii="Times New Roman"/>
          <w:b w:val="false"/>
          <w:i w:val="false"/>
          <w:color w:val="000000"/>
          <w:sz w:val="28"/>
        </w:rPr>
        <w:t xml:space="preserve">
      8) полифония элементттері бар пьесалармен танысу (мүмкіндігінше таңдалған пернетақтада); </w:t>
      </w:r>
      <w:r>
        <w:br/>
      </w:r>
      <w:r>
        <w:rPr>
          <w:rFonts w:ascii="Times New Roman"/>
          <w:b w:val="false"/>
          <w:i w:val="false"/>
          <w:color w:val="000000"/>
          <w:sz w:val="28"/>
        </w:rPr>
        <w:t>
</w:t>
      </w:r>
      <w:r>
        <w:rPr>
          <w:rFonts w:ascii="Times New Roman"/>
          <w:b w:val="false"/>
          <w:i w:val="false"/>
          <w:color w:val="000000"/>
          <w:sz w:val="28"/>
        </w:rPr>
        <w:t>
      9) ірі нысандағы туындыларды, мысалы сюита ретіндегі, вариация түріндегі пьесалар, екі- және үш бөліктік нысандағы пьесаларды меңгеру (ірі нысандағы туындыларды орындау білім алушылардан көлемі бойынша үлкен, алуан түрлі музыкалық-орындаушылық элементтер енгізілген материалды игеруді талап етеді, нәтижесінде оны білім алушы бүтін, біртұтас туындыны орындау дағдыларын игеру болып табылады);</w:t>
      </w:r>
      <w:r>
        <w:br/>
      </w:r>
      <w:r>
        <w:rPr>
          <w:rFonts w:ascii="Times New Roman"/>
          <w:b w:val="false"/>
          <w:i w:val="false"/>
          <w:color w:val="000000"/>
          <w:sz w:val="28"/>
        </w:rPr>
        <w:t>
</w:t>
      </w:r>
      <w:r>
        <w:rPr>
          <w:rFonts w:ascii="Times New Roman"/>
          <w:b w:val="false"/>
          <w:i w:val="false"/>
          <w:color w:val="000000"/>
          <w:sz w:val="28"/>
        </w:rPr>
        <w:t>
      10) аса күрделі дыбыс шығару тәсілдері мен штрихтерді қолдану арқылы пьесаларды орындау (портаменто, акценттер және тағы басқалар);</w:t>
      </w:r>
      <w:r>
        <w:br/>
      </w:r>
      <w:r>
        <w:rPr>
          <w:rFonts w:ascii="Times New Roman"/>
          <w:b w:val="false"/>
          <w:i w:val="false"/>
          <w:color w:val="000000"/>
          <w:sz w:val="28"/>
        </w:rPr>
        <w:t>
</w:t>
      </w:r>
      <w:r>
        <w:rPr>
          <w:rFonts w:ascii="Times New Roman"/>
          <w:b w:val="false"/>
          <w:i w:val="false"/>
          <w:color w:val="000000"/>
          <w:sz w:val="28"/>
        </w:rPr>
        <w:t>
      11) аса күрделі ырғақтық топтарды қолдану арқылы пьесаларды орындау;</w:t>
      </w:r>
      <w:r>
        <w:br/>
      </w:r>
      <w:r>
        <w:rPr>
          <w:rFonts w:ascii="Times New Roman"/>
          <w:b w:val="false"/>
          <w:i w:val="false"/>
          <w:color w:val="000000"/>
          <w:sz w:val="28"/>
        </w:rPr>
        <w:t>
</w:t>
      </w:r>
      <w:r>
        <w:rPr>
          <w:rFonts w:ascii="Times New Roman"/>
          <w:b w:val="false"/>
          <w:i w:val="false"/>
          <w:color w:val="000000"/>
          <w:sz w:val="28"/>
        </w:rPr>
        <w:t>
      12) қағаз бетінен оқу, басқа тональдықтарға тасымалдау (транспонирование) және есту қабілеті бойынша іріктеуді бекіту және жетілдіру;</w:t>
      </w:r>
      <w:r>
        <w:br/>
      </w:r>
      <w:r>
        <w:rPr>
          <w:rFonts w:ascii="Times New Roman"/>
          <w:b w:val="false"/>
          <w:i w:val="false"/>
          <w:color w:val="000000"/>
          <w:sz w:val="28"/>
        </w:rPr>
        <w:t>
</w:t>
      </w:r>
      <w:r>
        <w:rPr>
          <w:rFonts w:ascii="Times New Roman"/>
          <w:b w:val="false"/>
          <w:i w:val="false"/>
          <w:color w:val="000000"/>
          <w:sz w:val="28"/>
        </w:rPr>
        <w:t>
      13) ансамбль, оркестрге қатысу (қазақ, орыс халық), ұжымдық шығармашылық;</w:t>
      </w:r>
      <w:r>
        <w:br/>
      </w:r>
      <w:r>
        <w:rPr>
          <w:rFonts w:ascii="Times New Roman"/>
          <w:b w:val="false"/>
          <w:i w:val="false"/>
          <w:color w:val="000000"/>
          <w:sz w:val="28"/>
        </w:rPr>
        <w:t>
</w:t>
      </w:r>
      <w:r>
        <w:rPr>
          <w:rFonts w:ascii="Times New Roman"/>
          <w:b w:val="false"/>
          <w:i w:val="false"/>
          <w:color w:val="000000"/>
          <w:sz w:val="28"/>
        </w:rPr>
        <w:t>
      14) меңгерілген музыкалық терминдерді бекіту, жаңа кәсіби терминологияны зерделеу;</w:t>
      </w:r>
      <w:r>
        <w:br/>
      </w:r>
      <w:r>
        <w:rPr>
          <w:rFonts w:ascii="Times New Roman"/>
          <w:b w:val="false"/>
          <w:i w:val="false"/>
          <w:color w:val="000000"/>
          <w:sz w:val="28"/>
        </w:rPr>
        <w:t>
</w:t>
      </w:r>
      <w:r>
        <w:rPr>
          <w:rFonts w:ascii="Times New Roman"/>
          <w:b w:val="false"/>
          <w:i w:val="false"/>
          <w:color w:val="000000"/>
          <w:sz w:val="28"/>
        </w:rPr>
        <w:t>
      15) түрлі штрихтағы екі октаваны 2 таңбаға дейін екі қолмен мажорлық гаммаларды, түрлі штрихтағы ұзын және қысқа арпеджионы және екі қолмен бірлесе 3 дыбысты аккордтарды одан әрі зерделеу;</w:t>
      </w:r>
      <w:r>
        <w:br/>
      </w:r>
      <w:r>
        <w:rPr>
          <w:rFonts w:ascii="Times New Roman"/>
          <w:b w:val="false"/>
          <w:i w:val="false"/>
          <w:color w:val="000000"/>
          <w:sz w:val="28"/>
        </w:rPr>
        <w:t>
</w:t>
      </w:r>
      <w:r>
        <w:rPr>
          <w:rFonts w:ascii="Times New Roman"/>
          <w:b w:val="false"/>
          <w:i w:val="false"/>
          <w:color w:val="000000"/>
          <w:sz w:val="28"/>
        </w:rPr>
        <w:t>
      16) бір октавадағы минорлық гаммаларды, сонымен қатар ұзын және қысқа арпеджио, әр қолымен жеке 3 дыбысты аккордты меңгеру;</w:t>
      </w:r>
      <w:r>
        <w:br/>
      </w:r>
      <w:r>
        <w:rPr>
          <w:rFonts w:ascii="Times New Roman"/>
          <w:b w:val="false"/>
          <w:i w:val="false"/>
          <w:color w:val="000000"/>
          <w:sz w:val="28"/>
        </w:rPr>
        <w:t>
</w:t>
      </w:r>
      <w:r>
        <w:rPr>
          <w:rFonts w:ascii="Times New Roman"/>
          <w:b w:val="false"/>
          <w:i w:val="false"/>
          <w:color w:val="000000"/>
          <w:sz w:val="28"/>
        </w:rPr>
        <w:t>
      17) түрлі дәуірлер мен нақыштық бағыттардағы композиторлардың өмірлерімен және шығармашылығымен танысу;</w:t>
      </w:r>
      <w:r>
        <w:br/>
      </w:r>
      <w:r>
        <w:rPr>
          <w:rFonts w:ascii="Times New Roman"/>
          <w:b w:val="false"/>
          <w:i w:val="false"/>
          <w:color w:val="000000"/>
          <w:sz w:val="28"/>
        </w:rPr>
        <w:t>
</w:t>
      </w:r>
      <w:r>
        <w:rPr>
          <w:rFonts w:ascii="Times New Roman"/>
          <w:b w:val="false"/>
          <w:i w:val="false"/>
          <w:color w:val="000000"/>
          <w:sz w:val="28"/>
        </w:rPr>
        <w:t>
      18) оқыту үдерісінде баянда ойнау қызығушылығына уәждеме.</w:t>
      </w:r>
      <w:r>
        <w:br/>
      </w:r>
      <w:r>
        <w:rPr>
          <w:rFonts w:ascii="Times New Roman"/>
          <w:b w:val="false"/>
          <w:i w:val="false"/>
          <w:color w:val="000000"/>
          <w:sz w:val="28"/>
        </w:rPr>
        <w:t>
</w:t>
      </w:r>
      <w:r>
        <w:rPr>
          <w:rFonts w:ascii="Times New Roman"/>
          <w:b w:val="false"/>
          <w:i w:val="false"/>
          <w:color w:val="000000"/>
          <w:sz w:val="28"/>
        </w:rPr>
        <w:t>
      396. 4-сыныпта игерілген арнайы білік пен дағдыны, музыкалық-көркемдік материалдарды күрделіндіру және тереңдету, музыкалдық бейнелер мен орындаушылық міндеттердің аясын кеңейту жалғастырылады.</w:t>
      </w:r>
      <w:r>
        <w:br/>
      </w:r>
      <w:r>
        <w:rPr>
          <w:rFonts w:ascii="Times New Roman"/>
          <w:b w:val="false"/>
          <w:i w:val="false"/>
          <w:color w:val="000000"/>
          <w:sz w:val="28"/>
        </w:rPr>
        <w:t>
</w:t>
      </w:r>
      <w:r>
        <w:rPr>
          <w:rFonts w:ascii="Times New Roman"/>
          <w:b w:val="false"/>
          <w:i w:val="false"/>
          <w:color w:val="000000"/>
          <w:sz w:val="28"/>
        </w:rPr>
        <w:t>
      397. Оқу пәнінің мазмұны:</w:t>
      </w:r>
      <w:r>
        <w:br/>
      </w:r>
      <w:r>
        <w:rPr>
          <w:rFonts w:ascii="Times New Roman"/>
          <w:b w:val="false"/>
          <w:i w:val="false"/>
          <w:color w:val="000000"/>
          <w:sz w:val="28"/>
        </w:rPr>
        <w:t>
</w:t>
      </w:r>
      <w:r>
        <w:rPr>
          <w:rFonts w:ascii="Times New Roman"/>
          <w:b w:val="false"/>
          <w:i w:val="false"/>
          <w:color w:val="000000"/>
          <w:sz w:val="28"/>
        </w:rPr>
        <w:t>
      1) білім алушылардың музыкалық-бейнелі ойлауды, шығармашылық көркемдік елес, қиялды дамытуға арналған жұмыстар;</w:t>
      </w:r>
      <w:r>
        <w:br/>
      </w:r>
      <w:r>
        <w:rPr>
          <w:rFonts w:ascii="Times New Roman"/>
          <w:b w:val="false"/>
          <w:i w:val="false"/>
          <w:color w:val="000000"/>
          <w:sz w:val="28"/>
        </w:rPr>
        <w:t>
</w:t>
      </w:r>
      <w:r>
        <w:rPr>
          <w:rFonts w:ascii="Times New Roman"/>
          <w:b w:val="false"/>
          <w:i w:val="false"/>
          <w:color w:val="000000"/>
          <w:sz w:val="28"/>
        </w:rPr>
        <w:t>
      2) музыкалық тілдің көркемдік құралдарын игеру, нақты көркемдік бейнені құрудың маңыздылығын түсіну және практикалық қызметте білімді қолдану, музыканы әсершілділікпен қабылдаубілігін дамыту, оның мазмұны мен идеялық-эмоциялық бағыттылығы, музыкалық туындының көркемдік ойын түсіну және ашып көрсету;</w:t>
      </w:r>
      <w:r>
        <w:br/>
      </w:r>
      <w:r>
        <w:rPr>
          <w:rFonts w:ascii="Times New Roman"/>
          <w:b w:val="false"/>
          <w:i w:val="false"/>
          <w:color w:val="000000"/>
          <w:sz w:val="28"/>
        </w:rPr>
        <w:t>
</w:t>
      </w:r>
      <w:r>
        <w:rPr>
          <w:rFonts w:ascii="Times New Roman"/>
          <w:b w:val="false"/>
          <w:i w:val="false"/>
          <w:color w:val="000000"/>
          <w:sz w:val="28"/>
        </w:rPr>
        <w:t>
      3) дыбыс серпінінің дәйектелімін (градация) кеңейту;</w:t>
      </w:r>
      <w:r>
        <w:br/>
      </w:r>
      <w:r>
        <w:rPr>
          <w:rFonts w:ascii="Times New Roman"/>
          <w:b w:val="false"/>
          <w:i w:val="false"/>
          <w:color w:val="000000"/>
          <w:sz w:val="28"/>
        </w:rPr>
        <w:t>
</w:t>
      </w:r>
      <w:r>
        <w:rPr>
          <w:rFonts w:ascii="Times New Roman"/>
          <w:b w:val="false"/>
          <w:i w:val="false"/>
          <w:color w:val="000000"/>
          <w:sz w:val="28"/>
        </w:rPr>
        <w:t>
      4) баянда музыкалық туындыны орындауда музыканың сипатына сәйкес қажетті динамикалық реңкін айыру,алу және қолдану білігін қалыптастыру;</w:t>
      </w:r>
      <w:r>
        <w:br/>
      </w:r>
      <w:r>
        <w:rPr>
          <w:rFonts w:ascii="Times New Roman"/>
          <w:b w:val="false"/>
          <w:i w:val="false"/>
          <w:color w:val="000000"/>
          <w:sz w:val="28"/>
        </w:rPr>
        <w:t>
</w:t>
      </w:r>
      <w:r>
        <w:rPr>
          <w:rFonts w:ascii="Times New Roman"/>
          <w:b w:val="false"/>
          <w:i w:val="false"/>
          <w:color w:val="000000"/>
          <w:sz w:val="28"/>
        </w:rPr>
        <w:t>
      5) музыкалық нысанды құрудың негізгі заңдылықтарын меңгеру, ірі музыкалық нысандар құрылысымен танысу (күрделі үш бөлікті нысан, сюита);</w:t>
      </w:r>
      <w:r>
        <w:br/>
      </w:r>
      <w:r>
        <w:rPr>
          <w:rFonts w:ascii="Times New Roman"/>
          <w:b w:val="false"/>
          <w:i w:val="false"/>
          <w:color w:val="000000"/>
          <w:sz w:val="28"/>
        </w:rPr>
        <w:t>
</w:t>
      </w:r>
      <w:r>
        <w:rPr>
          <w:rFonts w:ascii="Times New Roman"/>
          <w:b w:val="false"/>
          <w:i w:val="false"/>
          <w:color w:val="000000"/>
          <w:sz w:val="28"/>
        </w:rPr>
        <w:t>
      6) музыканың алуан түрлі жанрларындағы туындыларды зерделеу, оқытылып жатқан туындының жанрлық және стилистикалық ерекшелігін, музыканың мазмұнын көркемдеп өрнектеудің маңызын түсіну;</w:t>
      </w:r>
      <w:r>
        <w:br/>
      </w:r>
      <w:r>
        <w:rPr>
          <w:rFonts w:ascii="Times New Roman"/>
          <w:b w:val="false"/>
          <w:i w:val="false"/>
          <w:color w:val="000000"/>
          <w:sz w:val="28"/>
        </w:rPr>
        <w:t>
</w:t>
      </w:r>
      <w:r>
        <w:rPr>
          <w:rFonts w:ascii="Times New Roman"/>
          <w:b w:val="false"/>
          <w:i w:val="false"/>
          <w:color w:val="000000"/>
          <w:sz w:val="28"/>
        </w:rPr>
        <w:t>
      7) орындалатын туындылардың стилдік ерекшелігін талдауды жүзеге асыру білігін қалыптастыру;</w:t>
      </w:r>
      <w:r>
        <w:br/>
      </w:r>
      <w:r>
        <w:rPr>
          <w:rFonts w:ascii="Times New Roman"/>
          <w:b w:val="false"/>
          <w:i w:val="false"/>
          <w:color w:val="000000"/>
          <w:sz w:val="28"/>
        </w:rPr>
        <w:t>
</w:t>
      </w:r>
      <w:r>
        <w:rPr>
          <w:rFonts w:ascii="Times New Roman"/>
          <w:b w:val="false"/>
          <w:i w:val="false"/>
          <w:color w:val="000000"/>
          <w:sz w:val="28"/>
        </w:rPr>
        <w:t>
      8) баянның оң және сол пернетақтасының дыбыстық тепе-теңдігіне бақылауды қалыптастыру;</w:t>
      </w:r>
      <w:r>
        <w:br/>
      </w:r>
      <w:r>
        <w:rPr>
          <w:rFonts w:ascii="Times New Roman"/>
          <w:b w:val="false"/>
          <w:i w:val="false"/>
          <w:color w:val="000000"/>
          <w:sz w:val="28"/>
        </w:rPr>
        <w:t>
</w:t>
      </w:r>
      <w:r>
        <w:rPr>
          <w:rFonts w:ascii="Times New Roman"/>
          <w:b w:val="false"/>
          <w:i w:val="false"/>
          <w:color w:val="000000"/>
          <w:sz w:val="28"/>
        </w:rPr>
        <w:t>
      9) музыканың тарихы мен теориясы бойынша білім жүйесін кеңейту;</w:t>
      </w:r>
      <w:r>
        <w:br/>
      </w:r>
      <w:r>
        <w:rPr>
          <w:rFonts w:ascii="Times New Roman"/>
          <w:b w:val="false"/>
          <w:i w:val="false"/>
          <w:color w:val="000000"/>
          <w:sz w:val="28"/>
        </w:rPr>
        <w:t>
</w:t>
      </w:r>
      <w:r>
        <w:rPr>
          <w:rFonts w:ascii="Times New Roman"/>
          <w:b w:val="false"/>
          <w:i w:val="false"/>
          <w:color w:val="000000"/>
          <w:sz w:val="28"/>
        </w:rPr>
        <w:t>
      10) бағдарламалық талаптар аясында ойнаудың техникалық және орындаушылық дағдыларын дамыту (білім алушылар баяндағы дыбыстың құрылу ерекшелігін жетілдіру, музыкалық туындының дыбысталу сипатына бағдарланған тушенің алуан түрлерін белсенді қолдануы);</w:t>
      </w:r>
      <w:r>
        <w:br/>
      </w:r>
      <w:r>
        <w:rPr>
          <w:rFonts w:ascii="Times New Roman"/>
          <w:b w:val="false"/>
          <w:i w:val="false"/>
          <w:color w:val="000000"/>
          <w:sz w:val="28"/>
        </w:rPr>
        <w:t>
</w:t>
      </w:r>
      <w:r>
        <w:rPr>
          <w:rFonts w:ascii="Times New Roman"/>
          <w:b w:val="false"/>
          <w:i w:val="false"/>
          <w:color w:val="000000"/>
          <w:sz w:val="28"/>
        </w:rPr>
        <w:t>
      11) білім алушының музыкалық мәтінмен жұмысын ұйымдастыру, орындаушылық қиыншылықтармен жұмыс тәсілдерін меңгеру, өз жұмысының нәтижесін шынайы бағалауы дағдысын дамыту;</w:t>
      </w:r>
      <w:r>
        <w:br/>
      </w:r>
      <w:r>
        <w:rPr>
          <w:rFonts w:ascii="Times New Roman"/>
          <w:b w:val="false"/>
          <w:i w:val="false"/>
          <w:color w:val="000000"/>
          <w:sz w:val="28"/>
        </w:rPr>
        <w:t>
</w:t>
      </w:r>
      <w:r>
        <w:rPr>
          <w:rFonts w:ascii="Times New Roman"/>
          <w:b w:val="false"/>
          <w:i w:val="false"/>
          <w:color w:val="000000"/>
          <w:sz w:val="28"/>
        </w:rPr>
        <w:t>
      12) әр түрлі техникалық жаттығуларды орындауы;</w:t>
      </w:r>
      <w:r>
        <w:br/>
      </w:r>
      <w:r>
        <w:rPr>
          <w:rFonts w:ascii="Times New Roman"/>
          <w:b w:val="false"/>
          <w:i w:val="false"/>
          <w:color w:val="000000"/>
          <w:sz w:val="28"/>
        </w:rPr>
        <w:t>
</w:t>
      </w:r>
      <w:r>
        <w:rPr>
          <w:rFonts w:ascii="Times New Roman"/>
          <w:b w:val="false"/>
          <w:i w:val="false"/>
          <w:color w:val="000000"/>
          <w:sz w:val="28"/>
        </w:rPr>
        <w:t>
      13) баянда ойнаудағы орындаушылық техникасын жетілдіру;</w:t>
      </w:r>
      <w:r>
        <w:br/>
      </w:r>
      <w:r>
        <w:rPr>
          <w:rFonts w:ascii="Times New Roman"/>
          <w:b w:val="false"/>
          <w:i w:val="false"/>
          <w:color w:val="000000"/>
          <w:sz w:val="28"/>
        </w:rPr>
        <w:t>
</w:t>
      </w:r>
      <w:r>
        <w:rPr>
          <w:rFonts w:ascii="Times New Roman"/>
          <w:b w:val="false"/>
          <w:i w:val="false"/>
          <w:color w:val="000000"/>
          <w:sz w:val="28"/>
        </w:rPr>
        <w:t>
      14) полифония элементтерімен пьесаларды жаттау;</w:t>
      </w:r>
      <w:r>
        <w:br/>
      </w:r>
      <w:r>
        <w:rPr>
          <w:rFonts w:ascii="Times New Roman"/>
          <w:b w:val="false"/>
          <w:i w:val="false"/>
          <w:color w:val="000000"/>
          <w:sz w:val="28"/>
        </w:rPr>
        <w:t>
</w:t>
      </w:r>
      <w:r>
        <w:rPr>
          <w:rFonts w:ascii="Times New Roman"/>
          <w:b w:val="false"/>
          <w:i w:val="false"/>
          <w:color w:val="000000"/>
          <w:sz w:val="28"/>
        </w:rPr>
        <w:t>
      15) аппликаторлық тәртіппен жұмыс;</w:t>
      </w:r>
      <w:r>
        <w:br/>
      </w:r>
      <w:r>
        <w:rPr>
          <w:rFonts w:ascii="Times New Roman"/>
          <w:b w:val="false"/>
          <w:i w:val="false"/>
          <w:color w:val="000000"/>
          <w:sz w:val="28"/>
        </w:rPr>
        <w:t>
</w:t>
      </w:r>
      <w:r>
        <w:rPr>
          <w:rFonts w:ascii="Times New Roman"/>
          <w:b w:val="false"/>
          <w:i w:val="false"/>
          <w:color w:val="000000"/>
          <w:sz w:val="28"/>
        </w:rPr>
        <w:t>
      16) білім алушының қағаз бетінен оқу, тасымалдау (транспонирование) және есту қабілеті бойынша таңдау техникасын дамытудағы өзіндік жұмыстарына бақылау жасау;</w:t>
      </w:r>
      <w:r>
        <w:br/>
      </w:r>
      <w:r>
        <w:rPr>
          <w:rFonts w:ascii="Times New Roman"/>
          <w:b w:val="false"/>
          <w:i w:val="false"/>
          <w:color w:val="000000"/>
          <w:sz w:val="28"/>
        </w:rPr>
        <w:t>
</w:t>
      </w:r>
      <w:r>
        <w:rPr>
          <w:rFonts w:ascii="Times New Roman"/>
          <w:b w:val="false"/>
          <w:i w:val="false"/>
          <w:color w:val="000000"/>
          <w:sz w:val="28"/>
        </w:rPr>
        <w:t>
      17) екі октавада екі қолмен 3 таңбаға дейін мажорлық гаммаларды, түрлі штрихтармен, жартылай штрихтармен, ұзын арпеджио екі октавада екі қолмен 2 таңбаға дейін минорлық гаммаларды, ұзын мажорлық арпеджио, 3 және 4 дыбыстық аккордық бірізділіктерді жаттау;</w:t>
      </w:r>
      <w:r>
        <w:br/>
      </w:r>
      <w:r>
        <w:rPr>
          <w:rFonts w:ascii="Times New Roman"/>
          <w:b w:val="false"/>
          <w:i w:val="false"/>
          <w:color w:val="000000"/>
          <w:sz w:val="28"/>
        </w:rPr>
        <w:t>
</w:t>
      </w:r>
      <w:r>
        <w:rPr>
          <w:rFonts w:ascii="Times New Roman"/>
          <w:b w:val="false"/>
          <w:i w:val="false"/>
          <w:color w:val="000000"/>
          <w:sz w:val="28"/>
        </w:rPr>
        <w:t>
      18) ұжымдық музыка ойнау дағдыларын дамыту;</w:t>
      </w:r>
      <w:r>
        <w:br/>
      </w:r>
      <w:r>
        <w:rPr>
          <w:rFonts w:ascii="Times New Roman"/>
          <w:b w:val="false"/>
          <w:i w:val="false"/>
          <w:color w:val="000000"/>
          <w:sz w:val="28"/>
        </w:rPr>
        <w:t>
</w:t>
      </w:r>
      <w:r>
        <w:rPr>
          <w:rFonts w:ascii="Times New Roman"/>
          <w:b w:val="false"/>
          <w:i w:val="false"/>
          <w:color w:val="000000"/>
          <w:sz w:val="28"/>
        </w:rPr>
        <w:t>
      19) концерттік-байқаулық қызметтер, концерттік репертуарды толықтыру, сахналық мәдениетті дамыту.</w:t>
      </w:r>
      <w:r>
        <w:br/>
      </w:r>
      <w:r>
        <w:rPr>
          <w:rFonts w:ascii="Times New Roman"/>
          <w:b w:val="false"/>
          <w:i w:val="false"/>
          <w:color w:val="000000"/>
          <w:sz w:val="28"/>
        </w:rPr>
        <w:t>
</w:t>
      </w:r>
      <w:r>
        <w:rPr>
          <w:rFonts w:ascii="Times New Roman"/>
          <w:b w:val="false"/>
          <w:i w:val="false"/>
          <w:color w:val="000000"/>
          <w:sz w:val="28"/>
        </w:rPr>
        <w:t>
      398. 5-сыныпта музыкаға және орындаушылық өнерге деген саналы, шығармашыл қарым-қатынасты тәрбиелеу жалғастырылады, мамандық және басқа музыкалық пәндер бойынша теориялық білім кеңістігі барынша кеңейеді, білім алушының жалпы мәдени дамуымен, оның өзіндік шығармашылығы, бастамашылдығы мен белсенділігі байланысымен тығыз байланыста аспапта ойнаудың музыкалық-орындаушылық дағдылары бекітіледі және жетілдіріледі.</w:t>
      </w:r>
      <w:r>
        <w:br/>
      </w:r>
      <w:r>
        <w:rPr>
          <w:rFonts w:ascii="Times New Roman"/>
          <w:b w:val="false"/>
          <w:i w:val="false"/>
          <w:color w:val="000000"/>
          <w:sz w:val="28"/>
        </w:rPr>
        <w:t>
</w:t>
      </w:r>
      <w:r>
        <w:rPr>
          <w:rFonts w:ascii="Times New Roman"/>
          <w:b w:val="false"/>
          <w:i w:val="false"/>
          <w:color w:val="000000"/>
          <w:sz w:val="28"/>
        </w:rPr>
        <w:t>
      399. 5-сыныпта негізгі жұмыс орындаушылық дағдыларын бекітуден тұрады: есту (қабылдау мен елестету), дыбыс құрағыш (дыбыс шығару, саусақтық артикуляция және көрікті артикулдеу сапасына бақылау), музыкалық көрнекілік құралдарын меңгеру (серпін, қарқын, баса айту).</w:t>
      </w:r>
      <w:r>
        <w:br/>
      </w:r>
      <w:r>
        <w:rPr>
          <w:rFonts w:ascii="Times New Roman"/>
          <w:b w:val="false"/>
          <w:i w:val="false"/>
          <w:color w:val="000000"/>
          <w:sz w:val="28"/>
        </w:rPr>
        <w:t>
</w:t>
      </w:r>
      <w:r>
        <w:rPr>
          <w:rFonts w:ascii="Times New Roman"/>
          <w:b w:val="false"/>
          <w:i w:val="false"/>
          <w:color w:val="000000"/>
          <w:sz w:val="28"/>
        </w:rPr>
        <w:t>
      400. Музыка, музыкалық көрнекілік құралдары туралы мәліметтерді жиынтықтау үдерісінде білім алушылар музыкалық мәтінді талдау, музыкалық туындыны сұрыптау тәжірибесін игереді.</w:t>
      </w:r>
      <w:r>
        <w:br/>
      </w:r>
      <w:r>
        <w:rPr>
          <w:rFonts w:ascii="Times New Roman"/>
          <w:b w:val="false"/>
          <w:i w:val="false"/>
          <w:color w:val="000000"/>
          <w:sz w:val="28"/>
        </w:rPr>
        <w:t>
</w:t>
      </w:r>
      <w:r>
        <w:rPr>
          <w:rFonts w:ascii="Times New Roman"/>
          <w:b w:val="false"/>
          <w:i w:val="false"/>
          <w:color w:val="000000"/>
          <w:sz w:val="28"/>
        </w:rPr>
        <w:t>
      401. Оқытудың осы кезеңінде білім алушылар мамандық және басқа музыкалық пәндер бойынша теориялық білім кеңістігін айтарлықтай кеңейтеді.</w:t>
      </w:r>
      <w:r>
        <w:br/>
      </w:r>
      <w:r>
        <w:rPr>
          <w:rFonts w:ascii="Times New Roman"/>
          <w:b w:val="false"/>
          <w:i w:val="false"/>
          <w:color w:val="000000"/>
          <w:sz w:val="28"/>
        </w:rPr>
        <w:t>
</w:t>
      </w:r>
      <w:r>
        <w:rPr>
          <w:rFonts w:ascii="Times New Roman"/>
          <w:b w:val="false"/>
          <w:i w:val="false"/>
          <w:color w:val="000000"/>
          <w:sz w:val="28"/>
        </w:rPr>
        <w:t>
      Білім алушылардың музыкалық-бейнелі ойлауы, шығармашылық көркемдік қиялының қалыптасуы оқытылып жатқан көркемдік материалды күрделендіру жолымен жалғаса береді.</w:t>
      </w:r>
      <w:r>
        <w:br/>
      </w:r>
      <w:r>
        <w:rPr>
          <w:rFonts w:ascii="Times New Roman"/>
          <w:b w:val="false"/>
          <w:i w:val="false"/>
          <w:color w:val="000000"/>
          <w:sz w:val="28"/>
        </w:rPr>
        <w:t>
</w:t>
      </w:r>
      <w:r>
        <w:rPr>
          <w:rFonts w:ascii="Times New Roman"/>
          <w:b w:val="false"/>
          <w:i w:val="false"/>
          <w:color w:val="000000"/>
          <w:sz w:val="28"/>
        </w:rPr>
        <w:t>
      402. Оқу пәнінің мазмұны:</w:t>
      </w:r>
      <w:r>
        <w:br/>
      </w:r>
      <w:r>
        <w:rPr>
          <w:rFonts w:ascii="Times New Roman"/>
          <w:b w:val="false"/>
          <w:i w:val="false"/>
          <w:color w:val="000000"/>
          <w:sz w:val="28"/>
        </w:rPr>
        <w:t>
</w:t>
      </w:r>
      <w:r>
        <w:rPr>
          <w:rFonts w:ascii="Times New Roman"/>
          <w:b w:val="false"/>
          <w:i w:val="false"/>
          <w:color w:val="000000"/>
          <w:sz w:val="28"/>
        </w:rPr>
        <w:t>
      1) полифониялық элементі бар шығармаларды орындау, ірі нысанды шығармаларды зерделеуді одан әрі жалғастыру;</w:t>
      </w:r>
      <w:r>
        <w:br/>
      </w:r>
      <w:r>
        <w:rPr>
          <w:rFonts w:ascii="Times New Roman"/>
          <w:b w:val="false"/>
          <w:i w:val="false"/>
          <w:color w:val="000000"/>
          <w:sz w:val="28"/>
        </w:rPr>
        <w:t>
</w:t>
      </w:r>
      <w:r>
        <w:rPr>
          <w:rFonts w:ascii="Times New Roman"/>
          <w:b w:val="false"/>
          <w:i w:val="false"/>
          <w:color w:val="000000"/>
          <w:sz w:val="28"/>
        </w:rPr>
        <w:t>
      2) музыкалық туындының музыкалық нысанымен, оның жанрлық және нақыштық ерекшелігімен жұмыс;</w:t>
      </w:r>
      <w:r>
        <w:br/>
      </w:r>
      <w:r>
        <w:rPr>
          <w:rFonts w:ascii="Times New Roman"/>
          <w:b w:val="false"/>
          <w:i w:val="false"/>
          <w:color w:val="000000"/>
          <w:sz w:val="28"/>
        </w:rPr>
        <w:t>
</w:t>
      </w:r>
      <w:r>
        <w:rPr>
          <w:rFonts w:ascii="Times New Roman"/>
          <w:b w:val="false"/>
          <w:i w:val="false"/>
          <w:color w:val="000000"/>
          <w:sz w:val="28"/>
        </w:rPr>
        <w:t>
      3) музыкалық шығарманы орындаушылық көрнекілігімен, мазмұны мен идеялық-эмоциялық бағытымен жұмыс;</w:t>
      </w:r>
      <w:r>
        <w:br/>
      </w:r>
      <w:r>
        <w:rPr>
          <w:rFonts w:ascii="Times New Roman"/>
          <w:b w:val="false"/>
          <w:i w:val="false"/>
          <w:color w:val="000000"/>
          <w:sz w:val="28"/>
        </w:rPr>
        <w:t>
</w:t>
      </w:r>
      <w:r>
        <w:rPr>
          <w:rFonts w:ascii="Times New Roman"/>
          <w:b w:val="false"/>
          <w:i w:val="false"/>
          <w:color w:val="000000"/>
          <w:sz w:val="28"/>
        </w:rPr>
        <w:t>
      4) шығарманың музыкалық мәтінімен және оның техникалық ерекшелігімен жұмыс;</w:t>
      </w:r>
      <w:r>
        <w:br/>
      </w:r>
      <w:r>
        <w:rPr>
          <w:rFonts w:ascii="Times New Roman"/>
          <w:b w:val="false"/>
          <w:i w:val="false"/>
          <w:color w:val="000000"/>
          <w:sz w:val="28"/>
        </w:rPr>
        <w:t>
</w:t>
      </w:r>
      <w:r>
        <w:rPr>
          <w:rFonts w:ascii="Times New Roman"/>
          <w:b w:val="false"/>
          <w:i w:val="false"/>
          <w:color w:val="000000"/>
          <w:sz w:val="28"/>
        </w:rPr>
        <w:t>
      5) білім алушының еңбекқорлығы, ерік-жігері мен қойған мақсатына жету білігі және өз жұмысының нәтижесін шынайы бағалауын дамыту;</w:t>
      </w:r>
      <w:r>
        <w:br/>
      </w:r>
      <w:r>
        <w:rPr>
          <w:rFonts w:ascii="Times New Roman"/>
          <w:b w:val="false"/>
          <w:i w:val="false"/>
          <w:color w:val="000000"/>
          <w:sz w:val="28"/>
        </w:rPr>
        <w:t>
</w:t>
      </w:r>
      <w:r>
        <w:rPr>
          <w:rFonts w:ascii="Times New Roman"/>
          <w:b w:val="false"/>
          <w:i w:val="false"/>
          <w:color w:val="000000"/>
          <w:sz w:val="28"/>
        </w:rPr>
        <w:t>
      6) білім алушының есту қабілетін өзі бақылай алуын дамыту;</w:t>
      </w:r>
      <w:r>
        <w:br/>
      </w:r>
      <w:r>
        <w:rPr>
          <w:rFonts w:ascii="Times New Roman"/>
          <w:b w:val="false"/>
          <w:i w:val="false"/>
          <w:color w:val="000000"/>
          <w:sz w:val="28"/>
        </w:rPr>
        <w:t>
</w:t>
      </w:r>
      <w:r>
        <w:rPr>
          <w:rFonts w:ascii="Times New Roman"/>
          <w:b w:val="false"/>
          <w:i w:val="false"/>
          <w:color w:val="000000"/>
          <w:sz w:val="28"/>
        </w:rPr>
        <w:t>
      7) дыбыс шығару сапасымен жұмыс (көрікті байқатпай ауыстыру, туше мен штрихтардың түрлерін қолдану);</w:t>
      </w:r>
      <w:r>
        <w:br/>
      </w:r>
      <w:r>
        <w:rPr>
          <w:rFonts w:ascii="Times New Roman"/>
          <w:b w:val="false"/>
          <w:i w:val="false"/>
          <w:color w:val="000000"/>
          <w:sz w:val="28"/>
        </w:rPr>
        <w:t>
</w:t>
      </w:r>
      <w:r>
        <w:rPr>
          <w:rFonts w:ascii="Times New Roman"/>
          <w:b w:val="false"/>
          <w:i w:val="false"/>
          <w:color w:val="000000"/>
          <w:sz w:val="28"/>
        </w:rPr>
        <w:t>
      8) дыбыстау серпінінің үдемілігін кеңейту, музыканың әртүрлі серпінді реңктерін іздеу;</w:t>
      </w:r>
      <w:r>
        <w:br/>
      </w:r>
      <w:r>
        <w:rPr>
          <w:rFonts w:ascii="Times New Roman"/>
          <w:b w:val="false"/>
          <w:i w:val="false"/>
          <w:color w:val="000000"/>
          <w:sz w:val="28"/>
        </w:rPr>
        <w:t>
</w:t>
      </w:r>
      <w:r>
        <w:rPr>
          <w:rFonts w:ascii="Times New Roman"/>
          <w:b w:val="false"/>
          <w:i w:val="false"/>
          <w:color w:val="000000"/>
          <w:sz w:val="28"/>
        </w:rPr>
        <w:t>
      9) баянда ойнаудағы орындаушылық дағдыларын дамыту (октавалық, аккордтық және ұсақ техника);</w:t>
      </w:r>
      <w:r>
        <w:br/>
      </w:r>
      <w:r>
        <w:rPr>
          <w:rFonts w:ascii="Times New Roman"/>
          <w:b w:val="false"/>
          <w:i w:val="false"/>
          <w:color w:val="000000"/>
          <w:sz w:val="28"/>
        </w:rPr>
        <w:t>
</w:t>
      </w:r>
      <w:r>
        <w:rPr>
          <w:rFonts w:ascii="Times New Roman"/>
          <w:b w:val="false"/>
          <w:i w:val="false"/>
          <w:color w:val="000000"/>
          <w:sz w:val="28"/>
        </w:rPr>
        <w:t>
      10) көрікпен ойнаудың әртүрлі тәсілдерімен жұмыс (портато, көріктік стаккато, рикошет, вибрато және тағы басқалар);</w:t>
      </w:r>
      <w:r>
        <w:br/>
      </w:r>
      <w:r>
        <w:rPr>
          <w:rFonts w:ascii="Times New Roman"/>
          <w:b w:val="false"/>
          <w:i w:val="false"/>
          <w:color w:val="000000"/>
          <w:sz w:val="28"/>
        </w:rPr>
        <w:t>
</w:t>
      </w:r>
      <w:r>
        <w:rPr>
          <w:rFonts w:ascii="Times New Roman"/>
          <w:b w:val="false"/>
          <w:i w:val="false"/>
          <w:color w:val="000000"/>
          <w:sz w:val="28"/>
        </w:rPr>
        <w:t>
      11) агогикамен жұмыс (шұғыл және біртіндеп баяулату, жылдамдату, цезура, аялдау, ферматалар және тағы басқалар);</w:t>
      </w:r>
      <w:r>
        <w:br/>
      </w:r>
      <w:r>
        <w:rPr>
          <w:rFonts w:ascii="Times New Roman"/>
          <w:b w:val="false"/>
          <w:i w:val="false"/>
          <w:color w:val="000000"/>
          <w:sz w:val="28"/>
        </w:rPr>
        <w:t>
</w:t>
      </w:r>
      <w:r>
        <w:rPr>
          <w:rFonts w:ascii="Times New Roman"/>
          <w:b w:val="false"/>
          <w:i w:val="false"/>
          <w:color w:val="000000"/>
          <w:sz w:val="28"/>
        </w:rPr>
        <w:t>
      12) шығармалардағы тоналдық желіні ауытқу және модуляцияны пайдалана отырып кеңейту;</w:t>
      </w:r>
      <w:r>
        <w:br/>
      </w:r>
      <w:r>
        <w:rPr>
          <w:rFonts w:ascii="Times New Roman"/>
          <w:b w:val="false"/>
          <w:i w:val="false"/>
          <w:color w:val="000000"/>
          <w:sz w:val="28"/>
        </w:rPr>
        <w:t>
</w:t>
      </w:r>
      <w:r>
        <w:rPr>
          <w:rFonts w:ascii="Times New Roman"/>
          <w:b w:val="false"/>
          <w:i w:val="false"/>
          <w:color w:val="000000"/>
          <w:sz w:val="28"/>
        </w:rPr>
        <w:t xml:space="preserve">
      13) білім алушының оқытылып отырған музыкалық шығарманың музыкалық мәтіні мен техникалық ерекшелігі бойынша өзіндік жұмысын бақылау; </w:t>
      </w:r>
      <w:r>
        <w:br/>
      </w:r>
      <w:r>
        <w:rPr>
          <w:rFonts w:ascii="Times New Roman"/>
          <w:b w:val="false"/>
          <w:i w:val="false"/>
          <w:color w:val="000000"/>
          <w:sz w:val="28"/>
        </w:rPr>
        <w:t>
</w:t>
      </w:r>
      <w:r>
        <w:rPr>
          <w:rFonts w:ascii="Times New Roman"/>
          <w:b w:val="false"/>
          <w:i w:val="false"/>
          <w:color w:val="000000"/>
          <w:sz w:val="28"/>
        </w:rPr>
        <w:t>
      14) 2 октава аралығындағы 4 кілт белгісі бар мажорлық гаммалар, қысқа және ұзақ арпеджио түрлерін, 3 дыбысты үндестіктерді екі қолмен бірігіп орындау. 2 октава аралығындағы 3 кілт белгісі бар минорлық гаммалар, қысқа және ұзақ арпеджио түрлерін, 3 және 4 дыбысты үндестіктерді екі қолмен бірігіп орындау, штрихтардың түрлері, жартылай штрихтар, аккордтық бірізділік;</w:t>
      </w:r>
      <w:r>
        <w:br/>
      </w:r>
      <w:r>
        <w:rPr>
          <w:rFonts w:ascii="Times New Roman"/>
          <w:b w:val="false"/>
          <w:i w:val="false"/>
          <w:color w:val="000000"/>
          <w:sz w:val="28"/>
        </w:rPr>
        <w:t>
</w:t>
      </w:r>
      <w:r>
        <w:rPr>
          <w:rFonts w:ascii="Times New Roman"/>
          <w:b w:val="false"/>
          <w:i w:val="false"/>
          <w:color w:val="000000"/>
          <w:sz w:val="28"/>
        </w:rPr>
        <w:t>
      15) ансамбль мен оркестрде ансамблдік ойнаудың дағдыларын бекіту;</w:t>
      </w:r>
      <w:r>
        <w:br/>
      </w:r>
      <w:r>
        <w:rPr>
          <w:rFonts w:ascii="Times New Roman"/>
          <w:b w:val="false"/>
          <w:i w:val="false"/>
          <w:color w:val="000000"/>
          <w:sz w:val="28"/>
        </w:rPr>
        <w:t>
</w:t>
      </w:r>
      <w:r>
        <w:rPr>
          <w:rFonts w:ascii="Times New Roman"/>
          <w:b w:val="false"/>
          <w:i w:val="false"/>
          <w:color w:val="000000"/>
          <w:sz w:val="28"/>
        </w:rPr>
        <w:t>
      16) білім алушылардың қағаз бетінен оқу, тасымалдау және есту қабілеті бойынша іріктеу техникасын дамытудың өзіндік жұмысын бақылау;</w:t>
      </w:r>
      <w:r>
        <w:br/>
      </w:r>
      <w:r>
        <w:rPr>
          <w:rFonts w:ascii="Times New Roman"/>
          <w:b w:val="false"/>
          <w:i w:val="false"/>
          <w:color w:val="000000"/>
          <w:sz w:val="28"/>
        </w:rPr>
        <w:t>
</w:t>
      </w:r>
      <w:r>
        <w:rPr>
          <w:rFonts w:ascii="Times New Roman"/>
          <w:b w:val="false"/>
          <w:i w:val="false"/>
          <w:color w:val="000000"/>
          <w:sz w:val="28"/>
        </w:rPr>
        <w:t>
      17) концерттік-байқау қызметтері, концерттік репертуарды жинақтау, сахналық мәдениетті тәрбиелеу.</w:t>
      </w:r>
      <w:r>
        <w:br/>
      </w:r>
      <w:r>
        <w:rPr>
          <w:rFonts w:ascii="Times New Roman"/>
          <w:b w:val="false"/>
          <w:i w:val="false"/>
          <w:color w:val="000000"/>
          <w:sz w:val="28"/>
        </w:rPr>
        <w:t>
</w:t>
      </w:r>
      <w:r>
        <w:rPr>
          <w:rFonts w:ascii="Times New Roman"/>
          <w:b w:val="false"/>
          <w:i w:val="false"/>
          <w:color w:val="000000"/>
          <w:sz w:val="28"/>
        </w:rPr>
        <w:t xml:space="preserve">
      403. Балалар музыка мектептеріне 9 және одан үлкен жаста оқуға түсетін білім алушыларға болашақта музыкалық кәсіби білімдерін жалғастырғысы келмейтін болса, 5-сыныптан кейін оқуды бітірген абзал. </w:t>
      </w:r>
      <w:r>
        <w:br/>
      </w:r>
      <w:r>
        <w:rPr>
          <w:rFonts w:ascii="Times New Roman"/>
          <w:b w:val="false"/>
          <w:i w:val="false"/>
          <w:color w:val="000000"/>
          <w:sz w:val="28"/>
        </w:rPr>
        <w:t>
</w:t>
      </w:r>
      <w:r>
        <w:rPr>
          <w:rFonts w:ascii="Times New Roman"/>
          <w:b w:val="false"/>
          <w:i w:val="false"/>
          <w:color w:val="000000"/>
          <w:sz w:val="28"/>
        </w:rPr>
        <w:t xml:space="preserve">
      404. Оқуды 5-сыныпта аяқтағысы келетін білім алушылар бітіру емтиханына мамандық бойынша бағдарлама дайындайды, ол төрт шығармадан – полифониялық шығармалар, ірі көлемдегі пьеса, қазақтың халықтық әнін немесе Қазақстан композиторының шығармасын өңдеу және ыңғайлау, сонымен қатар орындаушының таңдауына қарай пьесадан тұрады. </w:t>
      </w:r>
      <w:r>
        <w:br/>
      </w:r>
      <w:r>
        <w:rPr>
          <w:rFonts w:ascii="Times New Roman"/>
          <w:b w:val="false"/>
          <w:i w:val="false"/>
          <w:color w:val="000000"/>
          <w:sz w:val="28"/>
        </w:rPr>
        <w:t>
</w:t>
      </w:r>
      <w:r>
        <w:rPr>
          <w:rFonts w:ascii="Times New Roman"/>
          <w:b w:val="false"/>
          <w:i w:val="false"/>
          <w:color w:val="000000"/>
          <w:sz w:val="28"/>
        </w:rPr>
        <w:t>
      405. Бітіру бағдарламасы білім алушы өзінің орындаушылық мүмкіндіктерін, асапаты меңгеру деңгейі, музыканың әртүрлі жанрлары мен нақыштарын бағдарлай алу біліктілігін, сонымен қатар сахналық мәдениетін көрсете алатындай болып құрылады.</w:t>
      </w:r>
      <w:r>
        <w:br/>
      </w:r>
      <w:r>
        <w:rPr>
          <w:rFonts w:ascii="Times New Roman"/>
          <w:b w:val="false"/>
          <w:i w:val="false"/>
          <w:color w:val="000000"/>
          <w:sz w:val="28"/>
        </w:rPr>
        <w:t>
</w:t>
      </w:r>
      <w:r>
        <w:rPr>
          <w:rFonts w:ascii="Times New Roman"/>
          <w:b w:val="false"/>
          <w:i w:val="false"/>
          <w:color w:val="000000"/>
          <w:sz w:val="28"/>
        </w:rPr>
        <w:t>
      406. 6-7-сыныптарда бұрын өткен техникалық және көркемдік мазмұны жағынан күрделі нұсқаларын оқу, баса айтудың негізгі элементтерін (сарын, фраза, сөз тіркесі (предложение), бөлік) жеке өз бетімен талдау білігін дамыту, аппликаторлық сауаттылығын және тиімді аппликатураны өз бетімен таңдауын жалғастырады.</w:t>
      </w:r>
      <w:r>
        <w:br/>
      </w:r>
      <w:r>
        <w:rPr>
          <w:rFonts w:ascii="Times New Roman"/>
          <w:b w:val="false"/>
          <w:i w:val="false"/>
          <w:color w:val="000000"/>
          <w:sz w:val="28"/>
        </w:rPr>
        <w:t>
</w:t>
      </w:r>
      <w:r>
        <w:rPr>
          <w:rFonts w:ascii="Times New Roman"/>
          <w:b w:val="false"/>
          <w:i w:val="false"/>
          <w:color w:val="000000"/>
          <w:sz w:val="28"/>
        </w:rPr>
        <w:t>
      407. Білім алушының бұрын игерген барлық аспапта ойнаудың музыкалық-орындаушылық дағдылары оның жалпы мәдени деңгейін дамытумен, шығармашылық өзін-өзі дамытуға талпыныс, белсенділін дамытумен тығыз байланыста болады.</w:t>
      </w:r>
      <w:r>
        <w:br/>
      </w:r>
      <w:r>
        <w:rPr>
          <w:rFonts w:ascii="Times New Roman"/>
          <w:b w:val="false"/>
          <w:i w:val="false"/>
          <w:color w:val="000000"/>
          <w:sz w:val="28"/>
        </w:rPr>
        <w:t>
</w:t>
      </w:r>
      <w:r>
        <w:rPr>
          <w:rFonts w:ascii="Times New Roman"/>
          <w:b w:val="false"/>
          <w:i w:val="false"/>
          <w:color w:val="000000"/>
          <w:sz w:val="28"/>
        </w:rPr>
        <w:t>
      408. Оқу пәнінің мазмұны:</w:t>
      </w:r>
      <w:r>
        <w:br/>
      </w:r>
      <w:r>
        <w:rPr>
          <w:rFonts w:ascii="Times New Roman"/>
          <w:b w:val="false"/>
          <w:i w:val="false"/>
          <w:color w:val="000000"/>
          <w:sz w:val="28"/>
        </w:rPr>
        <w:t>
</w:t>
      </w:r>
      <w:r>
        <w:rPr>
          <w:rFonts w:ascii="Times New Roman"/>
          <w:b w:val="false"/>
          <w:i w:val="false"/>
          <w:color w:val="000000"/>
          <w:sz w:val="28"/>
        </w:rPr>
        <w:t>
      1) 4 таңбалы екі октавадағы минорлық гаммаларды, алуан түрлі штрихтағы ұзын және қысқа арпеджиоларды және 4 үнді аккордтарды екі қолмен ойнауды (non legato, legato, staccato, аралас штрихтар, жартылай штрихтар), пунктирлік ырғақта гаммаларды орындайды меңгеру;</w:t>
      </w:r>
      <w:r>
        <w:br/>
      </w:r>
      <w:r>
        <w:rPr>
          <w:rFonts w:ascii="Times New Roman"/>
          <w:b w:val="false"/>
          <w:i w:val="false"/>
          <w:color w:val="000000"/>
          <w:sz w:val="28"/>
        </w:rPr>
        <w:t>
</w:t>
      </w:r>
      <w:r>
        <w:rPr>
          <w:rFonts w:ascii="Times New Roman"/>
          <w:b w:val="false"/>
          <w:i w:val="false"/>
          <w:color w:val="000000"/>
          <w:sz w:val="28"/>
        </w:rPr>
        <w:t>
      2) Түрлі штрихтерде екі қолмен екі октавада ұзын және қысқа арпеджиоларды (non legato, legato, staccato, аралас штрихтар, жартылай штрихтар), арпеджионы пунктирлық ырғақта, екі қолмен 4 дыбысты мажорлық және минорлық аккордтер бірізділігінде зерделеу және орындау;</w:t>
      </w:r>
      <w:r>
        <w:br/>
      </w:r>
      <w:r>
        <w:rPr>
          <w:rFonts w:ascii="Times New Roman"/>
          <w:b w:val="false"/>
          <w:i w:val="false"/>
          <w:color w:val="000000"/>
          <w:sz w:val="28"/>
        </w:rPr>
        <w:t>
</w:t>
      </w:r>
      <w:r>
        <w:rPr>
          <w:rFonts w:ascii="Times New Roman"/>
          <w:b w:val="false"/>
          <w:i w:val="false"/>
          <w:color w:val="000000"/>
          <w:sz w:val="28"/>
        </w:rPr>
        <w:t>
      3) техникалық дағдыларды жетілдіру (ірі – октавалық және аккордтық техника, ұсақ техника), жаттығуды орындауда штрихтер арқылы көрікпен жұмыс (портато, көріктік стаккато, рикошет, вибрато), этюдтер мен басқа да музыкалық шығармаларды орындау;</w:t>
      </w:r>
      <w:r>
        <w:br/>
      </w:r>
      <w:r>
        <w:rPr>
          <w:rFonts w:ascii="Times New Roman"/>
          <w:b w:val="false"/>
          <w:i w:val="false"/>
          <w:color w:val="000000"/>
          <w:sz w:val="28"/>
        </w:rPr>
        <w:t>
</w:t>
      </w:r>
      <w:r>
        <w:rPr>
          <w:rFonts w:ascii="Times New Roman"/>
          <w:b w:val="false"/>
          <w:i w:val="false"/>
          <w:color w:val="000000"/>
          <w:sz w:val="28"/>
        </w:rPr>
        <w:t>
      4) білім алушылардың музыкалық ойлауын, нақыштарымен, музыкалық нысан сезімімен, қарқын, шығарманың жалпы көрнекілігімен жұмысты одан әрі жалғастыру;</w:t>
      </w:r>
      <w:r>
        <w:br/>
      </w:r>
      <w:r>
        <w:rPr>
          <w:rFonts w:ascii="Times New Roman"/>
          <w:b w:val="false"/>
          <w:i w:val="false"/>
          <w:color w:val="000000"/>
          <w:sz w:val="28"/>
        </w:rPr>
        <w:t>
</w:t>
      </w:r>
      <w:r>
        <w:rPr>
          <w:rFonts w:ascii="Times New Roman"/>
          <w:b w:val="false"/>
          <w:i w:val="false"/>
          <w:color w:val="000000"/>
          <w:sz w:val="28"/>
        </w:rPr>
        <w:t>
      5) музыкалық шығармалармен жеке өзінің жұмысына бақылау жасау;</w:t>
      </w:r>
      <w:r>
        <w:br/>
      </w:r>
      <w:r>
        <w:rPr>
          <w:rFonts w:ascii="Times New Roman"/>
          <w:b w:val="false"/>
          <w:i w:val="false"/>
          <w:color w:val="000000"/>
          <w:sz w:val="28"/>
        </w:rPr>
        <w:t>
</w:t>
      </w:r>
      <w:r>
        <w:rPr>
          <w:rFonts w:ascii="Times New Roman"/>
          <w:b w:val="false"/>
          <w:i w:val="false"/>
          <w:color w:val="000000"/>
          <w:sz w:val="28"/>
        </w:rPr>
        <w:t>
      6) концерттік-байқаулық қызметтер;</w:t>
      </w:r>
      <w:r>
        <w:br/>
      </w:r>
      <w:r>
        <w:rPr>
          <w:rFonts w:ascii="Times New Roman"/>
          <w:b w:val="false"/>
          <w:i w:val="false"/>
          <w:color w:val="000000"/>
          <w:sz w:val="28"/>
        </w:rPr>
        <w:t>
</w:t>
      </w:r>
      <w:r>
        <w:rPr>
          <w:rFonts w:ascii="Times New Roman"/>
          <w:b w:val="false"/>
          <w:i w:val="false"/>
          <w:color w:val="000000"/>
          <w:sz w:val="28"/>
        </w:rPr>
        <w:t>
      7) полифониялық шығармалар мен ірі нысандағы шығармаларды меңгеру (мүмкіндігінше таңдаулы пернетақталарды пайдаланумен);</w:t>
      </w:r>
      <w:r>
        <w:br/>
      </w:r>
      <w:r>
        <w:rPr>
          <w:rFonts w:ascii="Times New Roman"/>
          <w:b w:val="false"/>
          <w:i w:val="false"/>
          <w:color w:val="000000"/>
          <w:sz w:val="28"/>
        </w:rPr>
        <w:t>
</w:t>
      </w:r>
      <w:r>
        <w:rPr>
          <w:rFonts w:ascii="Times New Roman"/>
          <w:b w:val="false"/>
          <w:i w:val="false"/>
          <w:color w:val="000000"/>
          <w:sz w:val="28"/>
        </w:rPr>
        <w:t>
      8) туындының көркемділік және көрнекілік бейнелерімен, оның мазмұны мен идеялық-эмоциялық бағытталуымен жұмыс;</w:t>
      </w:r>
      <w:r>
        <w:br/>
      </w:r>
      <w:r>
        <w:rPr>
          <w:rFonts w:ascii="Times New Roman"/>
          <w:b w:val="false"/>
          <w:i w:val="false"/>
          <w:color w:val="000000"/>
          <w:sz w:val="28"/>
        </w:rPr>
        <w:t>
</w:t>
      </w:r>
      <w:r>
        <w:rPr>
          <w:rFonts w:ascii="Times New Roman"/>
          <w:b w:val="false"/>
          <w:i w:val="false"/>
          <w:color w:val="000000"/>
          <w:sz w:val="28"/>
        </w:rPr>
        <w:t>
      9) шығарманың музыкалық мәтінімен және оның техникалық ерекшелігімен жұмыс;</w:t>
      </w:r>
      <w:r>
        <w:br/>
      </w:r>
      <w:r>
        <w:rPr>
          <w:rFonts w:ascii="Times New Roman"/>
          <w:b w:val="false"/>
          <w:i w:val="false"/>
          <w:color w:val="000000"/>
          <w:sz w:val="28"/>
        </w:rPr>
        <w:t>
</w:t>
      </w:r>
      <w:r>
        <w:rPr>
          <w:rFonts w:ascii="Times New Roman"/>
          <w:b w:val="false"/>
          <w:i w:val="false"/>
          <w:color w:val="000000"/>
          <w:sz w:val="28"/>
        </w:rPr>
        <w:t>
      10) білім алушылардың алдына қойған мақсатқа жетудегі еңбекқорлығы, ерік-жігері және білігі, өз жұмысының нәтижелерін шынайы бағалай алуын дамыту;</w:t>
      </w:r>
      <w:r>
        <w:br/>
      </w:r>
      <w:r>
        <w:rPr>
          <w:rFonts w:ascii="Times New Roman"/>
          <w:b w:val="false"/>
          <w:i w:val="false"/>
          <w:color w:val="000000"/>
          <w:sz w:val="28"/>
        </w:rPr>
        <w:t>
</w:t>
      </w:r>
      <w:r>
        <w:rPr>
          <w:rFonts w:ascii="Times New Roman"/>
          <w:b w:val="false"/>
          <w:i w:val="false"/>
          <w:color w:val="000000"/>
          <w:sz w:val="28"/>
        </w:rPr>
        <w:t>
      11) білім алушылардың есту қабілетіне жеке бақылауын дамыту;</w:t>
      </w:r>
      <w:r>
        <w:br/>
      </w:r>
      <w:r>
        <w:rPr>
          <w:rFonts w:ascii="Times New Roman"/>
          <w:b w:val="false"/>
          <w:i w:val="false"/>
          <w:color w:val="000000"/>
          <w:sz w:val="28"/>
        </w:rPr>
        <w:t>
</w:t>
      </w:r>
      <w:r>
        <w:rPr>
          <w:rFonts w:ascii="Times New Roman"/>
          <w:b w:val="false"/>
          <w:i w:val="false"/>
          <w:color w:val="000000"/>
          <w:sz w:val="28"/>
        </w:rPr>
        <w:t>
      12) дыбыс шығару сапасымен жұмыс (көрікті білдірмей ауыстыру, түрлі тушелер мен штрихтерді қолдану);</w:t>
      </w:r>
      <w:r>
        <w:br/>
      </w:r>
      <w:r>
        <w:rPr>
          <w:rFonts w:ascii="Times New Roman"/>
          <w:b w:val="false"/>
          <w:i w:val="false"/>
          <w:color w:val="000000"/>
          <w:sz w:val="28"/>
        </w:rPr>
        <w:t>
</w:t>
      </w:r>
      <w:r>
        <w:rPr>
          <w:rFonts w:ascii="Times New Roman"/>
          <w:b w:val="false"/>
          <w:i w:val="false"/>
          <w:color w:val="000000"/>
          <w:sz w:val="28"/>
        </w:rPr>
        <w:t>
      13) дыбыталу серпінінің үдемелілігін кеңейту, музыканың әртүрлі серпінді реңктерін іздей алу білігін қалыптастыру;</w:t>
      </w:r>
      <w:r>
        <w:br/>
      </w:r>
      <w:r>
        <w:rPr>
          <w:rFonts w:ascii="Times New Roman"/>
          <w:b w:val="false"/>
          <w:i w:val="false"/>
          <w:color w:val="000000"/>
          <w:sz w:val="28"/>
        </w:rPr>
        <w:t>
</w:t>
      </w:r>
      <w:r>
        <w:rPr>
          <w:rFonts w:ascii="Times New Roman"/>
          <w:b w:val="false"/>
          <w:i w:val="false"/>
          <w:color w:val="000000"/>
          <w:sz w:val="28"/>
        </w:rPr>
        <w:t>
      14) шығарманың үндестік желісін ауытқушылық пен модуляция арқылы кеңейту;</w:t>
      </w:r>
      <w:r>
        <w:br/>
      </w:r>
      <w:r>
        <w:rPr>
          <w:rFonts w:ascii="Times New Roman"/>
          <w:b w:val="false"/>
          <w:i w:val="false"/>
          <w:color w:val="000000"/>
          <w:sz w:val="28"/>
        </w:rPr>
        <w:t>
</w:t>
      </w:r>
      <w:r>
        <w:rPr>
          <w:rFonts w:ascii="Times New Roman"/>
          <w:b w:val="false"/>
          <w:i w:val="false"/>
          <w:color w:val="000000"/>
          <w:sz w:val="28"/>
        </w:rPr>
        <w:t>
      15) агогикамен жұмыс;</w:t>
      </w:r>
      <w:r>
        <w:br/>
      </w:r>
      <w:r>
        <w:rPr>
          <w:rFonts w:ascii="Times New Roman"/>
          <w:b w:val="false"/>
          <w:i w:val="false"/>
          <w:color w:val="000000"/>
          <w:sz w:val="28"/>
        </w:rPr>
        <w:t>
</w:t>
      </w:r>
      <w:r>
        <w:rPr>
          <w:rFonts w:ascii="Times New Roman"/>
          <w:b w:val="false"/>
          <w:i w:val="false"/>
          <w:color w:val="000000"/>
          <w:sz w:val="28"/>
        </w:rPr>
        <w:t>
      16) оркестрдегі ансамблдік ойнау дағдыларын бекіту;</w:t>
      </w:r>
      <w:r>
        <w:br/>
      </w:r>
      <w:r>
        <w:rPr>
          <w:rFonts w:ascii="Times New Roman"/>
          <w:b w:val="false"/>
          <w:i w:val="false"/>
          <w:color w:val="000000"/>
          <w:sz w:val="28"/>
        </w:rPr>
        <w:t>
</w:t>
      </w:r>
      <w:r>
        <w:rPr>
          <w:rFonts w:ascii="Times New Roman"/>
          <w:b w:val="false"/>
          <w:i w:val="false"/>
          <w:color w:val="000000"/>
          <w:sz w:val="28"/>
        </w:rPr>
        <w:t>
      17) қағаз бетінен оқу, тасымалдау (транспонирование), есту қабілеті бойынша іріктеудегі жеке өзін бақылау;</w:t>
      </w:r>
      <w:r>
        <w:br/>
      </w:r>
      <w:r>
        <w:rPr>
          <w:rFonts w:ascii="Times New Roman"/>
          <w:b w:val="false"/>
          <w:i w:val="false"/>
          <w:color w:val="000000"/>
          <w:sz w:val="28"/>
        </w:rPr>
        <w:t>
</w:t>
      </w:r>
      <w:r>
        <w:rPr>
          <w:rFonts w:ascii="Times New Roman"/>
          <w:b w:val="false"/>
          <w:i w:val="false"/>
          <w:color w:val="000000"/>
          <w:sz w:val="28"/>
        </w:rPr>
        <w:t>
      18) концерттік-байқаулық қызметтер, концерттік репертуарын жинақтау, сахналық мәдениетті дамыту.</w:t>
      </w:r>
      <w:r>
        <w:br/>
      </w:r>
      <w:r>
        <w:rPr>
          <w:rFonts w:ascii="Times New Roman"/>
          <w:b w:val="false"/>
          <w:i w:val="false"/>
          <w:color w:val="000000"/>
          <w:sz w:val="28"/>
        </w:rPr>
        <w:t>
</w:t>
      </w:r>
      <w:r>
        <w:rPr>
          <w:rFonts w:ascii="Times New Roman"/>
          <w:b w:val="false"/>
          <w:i w:val="false"/>
          <w:color w:val="000000"/>
          <w:sz w:val="28"/>
        </w:rPr>
        <w:t>
      409. Білім алушылар мамандық бойынша бітіру емтиханына арналған бағдарламаны дайындайды, ол төрт шығармадан тұрады – полифониялық шығармалар, ірі көлемдегі пьесалар, қазақтың халықтық әндері немесе Қазақстан композиторларының шығармаларын өңдеу және ыңғайластыру, сонымен қатар орындаушының таңдауы бойынша пьеса.</w:t>
      </w:r>
      <w:r>
        <w:br/>
      </w:r>
      <w:r>
        <w:rPr>
          <w:rFonts w:ascii="Times New Roman"/>
          <w:b w:val="false"/>
          <w:i w:val="false"/>
          <w:color w:val="000000"/>
          <w:sz w:val="28"/>
        </w:rPr>
        <w:t>
</w:t>
      </w:r>
      <w:r>
        <w:rPr>
          <w:rFonts w:ascii="Times New Roman"/>
          <w:b w:val="false"/>
          <w:i w:val="false"/>
          <w:color w:val="000000"/>
          <w:sz w:val="28"/>
        </w:rPr>
        <w:t>
      410. Бітіру бағдарламасы білім алушы өзінің орындаушылық мүмкіндіктерін, аспапты игеру деңгейін, музыканың әртүрлі жанрлары мен снақыштарында бағдарлана алу біліктілігі, сонымен қатар сахналық мәдениетін көрсете алатындай болып қалыптастырылады.</w:t>
      </w:r>
      <w:r>
        <w:br/>
      </w:r>
      <w:r>
        <w:rPr>
          <w:rFonts w:ascii="Times New Roman"/>
          <w:b w:val="false"/>
          <w:i w:val="false"/>
          <w:color w:val="000000"/>
          <w:sz w:val="28"/>
        </w:rPr>
        <w:t>
</w:t>
      </w:r>
      <w:r>
        <w:rPr>
          <w:rFonts w:ascii="Times New Roman"/>
          <w:b w:val="false"/>
          <w:i w:val="false"/>
          <w:color w:val="000000"/>
          <w:sz w:val="28"/>
        </w:rPr>
        <w:t xml:space="preserve">
      411. Бітіру емтиханы қолданыстағы оқу жоспарына сәйкес өткізіледі. Қорытынды аттестаттау білім беру ұйымының басшысы бекіткен кесте бойынша өткізіледі. </w:t>
      </w:r>
      <w:r>
        <w:br/>
      </w:r>
      <w:r>
        <w:rPr>
          <w:rFonts w:ascii="Times New Roman"/>
          <w:b w:val="false"/>
          <w:i w:val="false"/>
          <w:color w:val="000000"/>
          <w:sz w:val="28"/>
        </w:rPr>
        <w:t>
</w:t>
      </w:r>
      <w:r>
        <w:rPr>
          <w:rFonts w:ascii="Times New Roman"/>
          <w:b w:val="false"/>
          <w:i w:val="false"/>
          <w:color w:val="000000"/>
          <w:sz w:val="28"/>
        </w:rPr>
        <w:t>
      412. Оқыту нәтижелерін бақылау және бағалау. Педагог белгіленген көркемдік-техникалық дағдыларды меңгерудің бірізділігі мен көлемін білім алушылардың жеке музыкалық және шығармашылық мүмкіндік деңгейіне байланысты айқындайды.</w:t>
      </w:r>
      <w:r>
        <w:br/>
      </w:r>
      <w:r>
        <w:rPr>
          <w:rFonts w:ascii="Times New Roman"/>
          <w:b w:val="false"/>
          <w:i w:val="false"/>
          <w:color w:val="000000"/>
          <w:sz w:val="28"/>
        </w:rPr>
        <w:t>
</w:t>
      </w:r>
      <w:r>
        <w:rPr>
          <w:rFonts w:ascii="Times New Roman"/>
          <w:b w:val="false"/>
          <w:i w:val="false"/>
          <w:color w:val="000000"/>
          <w:sz w:val="28"/>
        </w:rPr>
        <w:t xml:space="preserve">
      413. Оқу жылы бойы 2-ші сыныптан (5) 7-сыныпқа дейінгі білім алушылар кемінде 4 этюд, 4 гамма және 10 көркем шығарманы үйренеді. </w:t>
      </w:r>
      <w:r>
        <w:br/>
      </w:r>
      <w:r>
        <w:rPr>
          <w:rFonts w:ascii="Times New Roman"/>
          <w:b w:val="false"/>
          <w:i w:val="false"/>
          <w:color w:val="000000"/>
          <w:sz w:val="28"/>
        </w:rPr>
        <w:t>
</w:t>
      </w:r>
      <w:r>
        <w:rPr>
          <w:rFonts w:ascii="Times New Roman"/>
          <w:b w:val="false"/>
          <w:i w:val="false"/>
          <w:color w:val="000000"/>
          <w:sz w:val="28"/>
        </w:rPr>
        <w:t>
      414. Білім алушылардың білім, білік және дағдыларының деңгейін тексеру бақылаудың төмендегі түрлері арқылы ағымдық, аралық және қорытынды аттестаттау арқылы іске асырылады:</w:t>
      </w:r>
      <w:r>
        <w:br/>
      </w:r>
      <w:r>
        <w:rPr>
          <w:rFonts w:ascii="Times New Roman"/>
          <w:b w:val="false"/>
          <w:i w:val="false"/>
          <w:color w:val="000000"/>
          <w:sz w:val="28"/>
        </w:rPr>
        <w:t>
</w:t>
      </w:r>
      <w:r>
        <w:rPr>
          <w:rFonts w:ascii="Times New Roman"/>
          <w:b w:val="false"/>
          <w:i w:val="false"/>
          <w:color w:val="000000"/>
          <w:sz w:val="28"/>
        </w:rPr>
        <w:t>
      1) алдын-ала: білім алушының мүмкіндіктерін диагностикалау;</w:t>
      </w:r>
      <w:r>
        <w:br/>
      </w:r>
      <w:r>
        <w:rPr>
          <w:rFonts w:ascii="Times New Roman"/>
          <w:b w:val="false"/>
          <w:i w:val="false"/>
          <w:color w:val="000000"/>
          <w:sz w:val="28"/>
        </w:rPr>
        <w:t>
</w:t>
      </w:r>
      <w:r>
        <w:rPr>
          <w:rFonts w:ascii="Times New Roman"/>
          <w:b w:val="false"/>
          <w:i w:val="false"/>
          <w:color w:val="000000"/>
          <w:sz w:val="28"/>
        </w:rPr>
        <w:t>
      2) әр сабақта жұмыстарын бағалау;</w:t>
      </w:r>
      <w:r>
        <w:br/>
      </w:r>
      <w:r>
        <w:rPr>
          <w:rFonts w:ascii="Times New Roman"/>
          <w:b w:val="false"/>
          <w:i w:val="false"/>
          <w:color w:val="000000"/>
          <w:sz w:val="28"/>
        </w:rPr>
        <w:t>
</w:t>
      </w:r>
      <w:r>
        <w:rPr>
          <w:rFonts w:ascii="Times New Roman"/>
          <w:b w:val="false"/>
          <w:i w:val="false"/>
          <w:color w:val="000000"/>
          <w:sz w:val="28"/>
        </w:rPr>
        <w:t>
      3) бақылау сабағы;</w:t>
      </w:r>
      <w:r>
        <w:br/>
      </w:r>
      <w:r>
        <w:rPr>
          <w:rFonts w:ascii="Times New Roman"/>
          <w:b w:val="false"/>
          <w:i w:val="false"/>
          <w:color w:val="000000"/>
          <w:sz w:val="28"/>
        </w:rPr>
        <w:t>
</w:t>
      </w:r>
      <w:r>
        <w:rPr>
          <w:rFonts w:ascii="Times New Roman"/>
          <w:b w:val="false"/>
          <w:i w:val="false"/>
          <w:color w:val="000000"/>
          <w:sz w:val="28"/>
        </w:rPr>
        <w:t>
      4) техникалық сынақ (1 және 3 тоқсан аяғында 2-сыныптан бастап);</w:t>
      </w:r>
      <w:r>
        <w:br/>
      </w:r>
      <w:r>
        <w:rPr>
          <w:rFonts w:ascii="Times New Roman"/>
          <w:b w:val="false"/>
          <w:i w:val="false"/>
          <w:color w:val="000000"/>
          <w:sz w:val="28"/>
        </w:rPr>
        <w:t>
</w:t>
      </w:r>
      <w:r>
        <w:rPr>
          <w:rFonts w:ascii="Times New Roman"/>
          <w:b w:val="false"/>
          <w:i w:val="false"/>
          <w:color w:val="000000"/>
          <w:sz w:val="28"/>
        </w:rPr>
        <w:t>
      5) академиялық концерт, баға қою арқылы (2,4-тоқсанның аяғында);</w:t>
      </w:r>
      <w:r>
        <w:br/>
      </w:r>
      <w:r>
        <w:rPr>
          <w:rFonts w:ascii="Times New Roman"/>
          <w:b w:val="false"/>
          <w:i w:val="false"/>
          <w:color w:val="000000"/>
          <w:sz w:val="28"/>
        </w:rPr>
        <w:t>
</w:t>
      </w:r>
      <w:r>
        <w:rPr>
          <w:rFonts w:ascii="Times New Roman"/>
          <w:b w:val="false"/>
          <w:i w:val="false"/>
          <w:color w:val="000000"/>
          <w:sz w:val="28"/>
        </w:rPr>
        <w:t>
      6) көпшілік алдында (концерттік-байқаулық қызметтер);</w:t>
      </w:r>
      <w:r>
        <w:br/>
      </w:r>
      <w:r>
        <w:rPr>
          <w:rFonts w:ascii="Times New Roman"/>
          <w:b w:val="false"/>
          <w:i w:val="false"/>
          <w:color w:val="000000"/>
          <w:sz w:val="28"/>
        </w:rPr>
        <w:t>
</w:t>
      </w:r>
      <w:r>
        <w:rPr>
          <w:rFonts w:ascii="Times New Roman"/>
          <w:b w:val="false"/>
          <w:i w:val="false"/>
          <w:color w:val="000000"/>
          <w:sz w:val="28"/>
        </w:rPr>
        <w:t>
      7) мамандық бойынша бітіру емтихандары.</w:t>
      </w:r>
      <w:r>
        <w:br/>
      </w:r>
      <w:r>
        <w:rPr>
          <w:rFonts w:ascii="Times New Roman"/>
          <w:b w:val="false"/>
          <w:i w:val="false"/>
          <w:color w:val="000000"/>
          <w:sz w:val="28"/>
        </w:rPr>
        <w:t>
</w:t>
      </w:r>
      <w:r>
        <w:rPr>
          <w:rFonts w:ascii="Times New Roman"/>
          <w:b w:val="false"/>
          <w:i w:val="false"/>
          <w:color w:val="000000"/>
          <w:sz w:val="28"/>
        </w:rPr>
        <w:t>
      415. Дайындық сыныбындағы және 1-сыныптағы білім алушылар өз тілегі бойынша 1 пьесаны (2 тоқсанының аяғында) және міндетті түрде 4 тоқсанның аяғында 2 пьеса.</w:t>
      </w:r>
      <w:r>
        <w:br/>
      </w:r>
      <w:r>
        <w:rPr>
          <w:rFonts w:ascii="Times New Roman"/>
          <w:b w:val="false"/>
          <w:i w:val="false"/>
          <w:color w:val="000000"/>
          <w:sz w:val="28"/>
        </w:rPr>
        <w:t>
</w:t>
      </w:r>
      <w:r>
        <w:rPr>
          <w:rFonts w:ascii="Times New Roman"/>
          <w:b w:val="false"/>
          <w:i w:val="false"/>
          <w:color w:val="000000"/>
          <w:sz w:val="28"/>
        </w:rPr>
        <w:t xml:space="preserve">
      416. Бақылау сабағы. Әр тоқсанның соңында және сабақ өту барысында білім алушылардың музыкалық аспапта орындау техникасы, нота кітабы бойынша шығармаларды талдау, есту қабілеті бойынша музыканы орындауы тексеріледі. </w:t>
      </w:r>
      <w:r>
        <w:br/>
      </w:r>
      <w:r>
        <w:rPr>
          <w:rFonts w:ascii="Times New Roman"/>
          <w:b w:val="false"/>
          <w:i w:val="false"/>
          <w:color w:val="000000"/>
          <w:sz w:val="28"/>
        </w:rPr>
        <w:t>
</w:t>
      </w:r>
      <w:r>
        <w:rPr>
          <w:rFonts w:ascii="Times New Roman"/>
          <w:b w:val="false"/>
          <w:i w:val="false"/>
          <w:color w:val="000000"/>
          <w:sz w:val="28"/>
        </w:rPr>
        <w:t xml:space="preserve">
      417. Техникалық сынақтар 2-сыныптан бастап өткізіледі. 3-сыныптан бастап басқа үйренген орындау дағдылары тексеріледі. </w:t>
      </w:r>
      <w:r>
        <w:br/>
      </w:r>
      <w:r>
        <w:rPr>
          <w:rFonts w:ascii="Times New Roman"/>
          <w:b w:val="false"/>
          <w:i w:val="false"/>
          <w:color w:val="000000"/>
          <w:sz w:val="28"/>
        </w:rPr>
        <w:t>
</w:t>
      </w:r>
      <w:r>
        <w:rPr>
          <w:rFonts w:ascii="Times New Roman"/>
          <w:b w:val="false"/>
          <w:i w:val="false"/>
          <w:color w:val="000000"/>
          <w:sz w:val="28"/>
        </w:rPr>
        <w:t xml:space="preserve">
      418. Бақылау сабақтарында музыкалық материалдар нотамен орындалады. Арнайы аспап бақылау сабақтарында білім алушылардың білімдері, үйренген орындау дағдылары тексеріледі. Көпшілік қауымның алдында немесе концерттерге қатысуға қажетті емес. Бақылау жұмысты өткізу барысында білім алушының шеберлік дәрежесі, өзіндік жұмыс орындауы, нота кітабы бойынша шығармаларды талдау, есту қабілеті бойынша музыканы орындау, академиялық концерттерге, сыныптан сыныпқа көшу және мектеп бітірушілердің емтихандарға дайындығы тексеріледі. </w:t>
      </w:r>
      <w:r>
        <w:br/>
      </w:r>
      <w:r>
        <w:rPr>
          <w:rFonts w:ascii="Times New Roman"/>
          <w:b w:val="false"/>
          <w:i w:val="false"/>
          <w:color w:val="000000"/>
          <w:sz w:val="28"/>
        </w:rPr>
        <w:t>
</w:t>
      </w:r>
      <w:r>
        <w:rPr>
          <w:rFonts w:ascii="Times New Roman"/>
          <w:b w:val="false"/>
          <w:i w:val="false"/>
          <w:color w:val="000000"/>
          <w:sz w:val="28"/>
        </w:rPr>
        <w:t xml:space="preserve">
      419. Бақылау сабақтардың соңында білім алушының музыкалық аспапта орындаған шығармалары талқыланып ұсыныстар айтылады. </w:t>
      </w:r>
      <w:r>
        <w:br/>
      </w:r>
      <w:r>
        <w:rPr>
          <w:rFonts w:ascii="Times New Roman"/>
          <w:b w:val="false"/>
          <w:i w:val="false"/>
          <w:color w:val="000000"/>
          <w:sz w:val="28"/>
        </w:rPr>
        <w:t>
</w:t>
      </w:r>
      <w:r>
        <w:rPr>
          <w:rFonts w:ascii="Times New Roman"/>
          <w:b w:val="false"/>
          <w:i w:val="false"/>
          <w:color w:val="000000"/>
          <w:sz w:val="28"/>
        </w:rPr>
        <w:t>
      420. Педагог білім алушылардың дайындығына, орындаушылық шеберлігіне, үйрену уәждемесін арттыруына байланысты бақылау сабақтарын тоқсан бойындағы кез келген уақытта өткізіледі.</w:t>
      </w:r>
      <w:r>
        <w:br/>
      </w:r>
      <w:r>
        <w:rPr>
          <w:rFonts w:ascii="Times New Roman"/>
          <w:b w:val="false"/>
          <w:i w:val="false"/>
          <w:color w:val="000000"/>
          <w:sz w:val="28"/>
        </w:rPr>
        <w:t>
</w:t>
      </w:r>
      <w:r>
        <w:rPr>
          <w:rFonts w:ascii="Times New Roman"/>
          <w:b w:val="false"/>
          <w:i w:val="false"/>
          <w:color w:val="000000"/>
          <w:sz w:val="28"/>
        </w:rPr>
        <w:t xml:space="preserve">
      421. Техникалық сынақ. Техникалық сынақты өткізу кезінде білім алушының баян аспабында орындау шеберлігі (техникасы) тексеріледі: мажорлық және минорлық гамма, арпеджионың екі түрі (ұзақ, қысқа), 3-4 дыбысты үндестіктер тізбегі (аккордтар), әр түрлі техникалық талаптарға байланысты екі этюд орындалады. Қойылған талаптары бойынша, этюдтерді талдаудың бірнеше түрлері бар: талдау, нота парағы бойынша орындау, техникалық сынақта тапсыру. </w:t>
      </w:r>
      <w:r>
        <w:br/>
      </w:r>
      <w:r>
        <w:rPr>
          <w:rFonts w:ascii="Times New Roman"/>
          <w:b w:val="false"/>
          <w:i w:val="false"/>
          <w:color w:val="000000"/>
          <w:sz w:val="28"/>
        </w:rPr>
        <w:t>
</w:t>
      </w:r>
      <w:r>
        <w:rPr>
          <w:rFonts w:ascii="Times New Roman"/>
          <w:b w:val="false"/>
          <w:i w:val="false"/>
          <w:color w:val="000000"/>
          <w:sz w:val="28"/>
        </w:rPr>
        <w:t xml:space="preserve">
      422. Баға қойылатын академиялық концерт, емтихан: орындалатын (екі-үш әртүлі нақыш, жанр, дәуірдегі екі-үш шығарма) музыкалық көркем шығарма. Байқауларға, іріктеу тыңдауларға, концерттерге қатысқан білім алушылар академиялық концерттерден босатылады. </w:t>
      </w:r>
      <w:r>
        <w:br/>
      </w:r>
      <w:r>
        <w:rPr>
          <w:rFonts w:ascii="Times New Roman"/>
          <w:b w:val="false"/>
          <w:i w:val="false"/>
          <w:color w:val="000000"/>
          <w:sz w:val="28"/>
        </w:rPr>
        <w:t>
</w:t>
      </w:r>
      <w:r>
        <w:rPr>
          <w:rFonts w:ascii="Times New Roman"/>
          <w:b w:val="false"/>
          <w:i w:val="false"/>
          <w:color w:val="000000"/>
          <w:sz w:val="28"/>
        </w:rPr>
        <w:t xml:space="preserve">
      423. Білім алушының жылдық бағасы жыл бойындағы алған бағаларына қатысты болып қорытындыланады: сынып жұмысы, үй жұмысы, бақылау сабақтар, техникалық сынақ, академиялық концерт, сонымен қатар концерт пен байқауларға қатынасқаны. </w:t>
      </w:r>
      <w:r>
        <w:br/>
      </w:r>
      <w:r>
        <w:rPr>
          <w:rFonts w:ascii="Times New Roman"/>
          <w:b w:val="false"/>
          <w:i w:val="false"/>
          <w:color w:val="000000"/>
          <w:sz w:val="28"/>
        </w:rPr>
        <w:t>
</w:t>
      </w:r>
      <w:r>
        <w:rPr>
          <w:rFonts w:ascii="Times New Roman"/>
          <w:b w:val="false"/>
          <w:i w:val="false"/>
          <w:color w:val="000000"/>
          <w:sz w:val="28"/>
        </w:rPr>
        <w:t>
      424. Білім алушының білімін жыл бойғы тексерулердің талабы.</w:t>
      </w:r>
      <w:r>
        <w:br/>
      </w:r>
      <w:r>
        <w:rPr>
          <w:rFonts w:ascii="Times New Roman"/>
          <w:b w:val="false"/>
          <w:i w:val="false"/>
          <w:color w:val="000000"/>
          <w:sz w:val="28"/>
        </w:rPr>
        <w:t>
</w:t>
      </w:r>
      <w:r>
        <w:rPr>
          <w:rFonts w:ascii="Times New Roman"/>
          <w:b w:val="false"/>
          <w:i w:val="false"/>
          <w:color w:val="000000"/>
          <w:sz w:val="28"/>
        </w:rPr>
        <w:t xml:space="preserve">
      1) Қазан айы – техникалық сынақ, 2-сыныптан бастап (2 этюд әр түрлі орындаушылық техникаға байланысты, 1 этюдтың орнына тез орындалатын музыкалық шығармамен ауыстырып орындауға болады, 1 гамма, арпеджио, үндестік (аккорд) сынып бойынша техникалық талаптарға байланысты). </w:t>
      </w:r>
      <w:r>
        <w:br/>
      </w:r>
      <w:r>
        <w:rPr>
          <w:rFonts w:ascii="Times New Roman"/>
          <w:b w:val="false"/>
          <w:i w:val="false"/>
          <w:color w:val="000000"/>
          <w:sz w:val="28"/>
        </w:rPr>
        <w:t>
</w:t>
      </w:r>
      <w:r>
        <w:rPr>
          <w:rFonts w:ascii="Times New Roman"/>
          <w:b w:val="false"/>
          <w:i w:val="false"/>
          <w:color w:val="000000"/>
          <w:sz w:val="28"/>
        </w:rPr>
        <w:t>
      2) Желтоқсан айы – 1-сыныптан бастап, сынақ (2 әр көңіл күйдегі музыкалық шығарма, оның ішіндегі біреуі Қазақстан композиторларының шығармасы немесе өңделген қазақ халық әні)</w:t>
      </w:r>
      <w:r>
        <w:br/>
      </w:r>
      <w:r>
        <w:rPr>
          <w:rFonts w:ascii="Times New Roman"/>
          <w:b w:val="false"/>
          <w:i w:val="false"/>
          <w:color w:val="000000"/>
          <w:sz w:val="28"/>
        </w:rPr>
        <w:t>
</w:t>
      </w:r>
      <w:r>
        <w:rPr>
          <w:rFonts w:ascii="Times New Roman"/>
          <w:b w:val="false"/>
          <w:i w:val="false"/>
          <w:color w:val="000000"/>
          <w:sz w:val="28"/>
        </w:rPr>
        <w:t xml:space="preserve">
      3) Наурыз айы – 2-сыныптан бастап техникалық сынақ (1 мажорлық гамма, 3- сыныптан 1 минорлық гамма, 1 этюд). </w:t>
      </w:r>
      <w:r>
        <w:br/>
      </w:r>
      <w:r>
        <w:rPr>
          <w:rFonts w:ascii="Times New Roman"/>
          <w:b w:val="false"/>
          <w:i w:val="false"/>
          <w:color w:val="000000"/>
          <w:sz w:val="28"/>
        </w:rPr>
        <w:t>
</w:t>
      </w:r>
      <w:r>
        <w:rPr>
          <w:rFonts w:ascii="Times New Roman"/>
          <w:b w:val="false"/>
          <w:i w:val="false"/>
          <w:color w:val="000000"/>
          <w:sz w:val="28"/>
        </w:rPr>
        <w:t xml:space="preserve">
      4) Мамыр айы – 2-сыныптан 7-сыныпқа дейін академиялық концерт (2 әр көңіл күйдегі музыкалық шығарма, 3-сыныптан бастап оның ішіндегі біреуі полифониялық шығарма немесе полифониялық үлгісі бар музыкалық шығарма, 1-сыныпта әр көңіл күйдегі 2 музыкалық шығарма. </w:t>
      </w:r>
      <w:r>
        <w:br/>
      </w:r>
      <w:r>
        <w:rPr>
          <w:rFonts w:ascii="Times New Roman"/>
          <w:b w:val="false"/>
          <w:i w:val="false"/>
          <w:color w:val="000000"/>
          <w:sz w:val="28"/>
        </w:rPr>
        <w:t>
</w:t>
      </w:r>
      <w:r>
        <w:rPr>
          <w:rFonts w:ascii="Times New Roman"/>
          <w:b w:val="false"/>
          <w:i w:val="false"/>
          <w:color w:val="000000"/>
          <w:sz w:val="28"/>
        </w:rPr>
        <w:t xml:space="preserve">
      425. Мектеп бітіруші түлектер емтиханда 4 музыкалық шығарма орындайды. Оның ішінде: полифониялық шығарма немесе полифониялық үлгісі бар музыкалық шығарма, кең көлемді музыкалық шығарма (концерт немесе вариация), Қазақстан композиторларының шығармасы немесе өңделген қазақ халық әні, сонымен қатар білім алушының еркі бойынша дайындаған музыкалық шығарма орындалады. </w:t>
      </w:r>
      <w:r>
        <w:br/>
      </w:r>
      <w:r>
        <w:rPr>
          <w:rFonts w:ascii="Times New Roman"/>
          <w:b w:val="false"/>
          <w:i w:val="false"/>
          <w:color w:val="000000"/>
          <w:sz w:val="28"/>
        </w:rPr>
        <w:t>
</w:t>
      </w:r>
      <w:r>
        <w:rPr>
          <w:rFonts w:ascii="Times New Roman"/>
          <w:b w:val="false"/>
          <w:i w:val="false"/>
          <w:color w:val="000000"/>
          <w:sz w:val="28"/>
        </w:rPr>
        <w:t xml:space="preserve">
      426. Оқу жылының ішінде мектеп бітірушілер бірініші жартыжылдықтың соңында және үшінші тоқсанның соңында барлық шығармаларды жатқа орындап, педагогтерден кеңес алып, ұсыныстарын тыңдап соңғы емтиханда музыкалық шығармаларын үздік орындауға тырысады. </w:t>
      </w:r>
      <w:r>
        <w:br/>
      </w:r>
      <w:r>
        <w:rPr>
          <w:rFonts w:ascii="Times New Roman"/>
          <w:b w:val="false"/>
          <w:i w:val="false"/>
          <w:color w:val="000000"/>
          <w:sz w:val="28"/>
        </w:rPr>
        <w:t>
</w:t>
      </w:r>
      <w:r>
        <w:rPr>
          <w:rFonts w:ascii="Times New Roman"/>
          <w:b w:val="false"/>
          <w:i w:val="false"/>
          <w:color w:val="000000"/>
          <w:sz w:val="28"/>
        </w:rPr>
        <w:t>
      427. Білім алушылар концерттерге, байқауларға қатынасып өз орындаушылық шеберлігін арттырады. Білім алушылардың қатынасқан концерттері академиялық концертте орындағанмен тең.</w:t>
      </w:r>
      <w:r>
        <w:br/>
      </w:r>
      <w:r>
        <w:rPr>
          <w:rFonts w:ascii="Times New Roman"/>
          <w:b w:val="false"/>
          <w:i w:val="false"/>
          <w:color w:val="000000"/>
          <w:sz w:val="28"/>
        </w:rPr>
        <w:t>
</w:t>
      </w:r>
      <w:r>
        <w:rPr>
          <w:rFonts w:ascii="Times New Roman"/>
          <w:b w:val="false"/>
          <w:i w:val="false"/>
          <w:color w:val="000000"/>
          <w:sz w:val="28"/>
        </w:rPr>
        <w:t xml:space="preserve">
      428. Бағалау өлшемдері. Білім алушылардың жеке сабақтарда, емтиханда, академиялық концерттерде алған бағалары бес баллдық жүйе бойынша бағаланады. </w:t>
      </w:r>
      <w:r>
        <w:br/>
      </w:r>
      <w:r>
        <w:rPr>
          <w:rFonts w:ascii="Times New Roman"/>
          <w:b w:val="false"/>
          <w:i w:val="false"/>
          <w:color w:val="000000"/>
          <w:sz w:val="28"/>
        </w:rPr>
        <w:t>
</w:t>
      </w:r>
      <w:r>
        <w:rPr>
          <w:rFonts w:ascii="Times New Roman"/>
          <w:b w:val="false"/>
          <w:i w:val="false"/>
          <w:color w:val="000000"/>
          <w:sz w:val="28"/>
        </w:rPr>
        <w:t>
      429. Білім алушылардың орындау шеберлігі сыныптан сыныпқа көшкен сайын артады. Сондықтан да бағаны қойғанда педагог білім алушылардың музыкалық шығарманы шебер орындауына, шығарманың көңіл күйін көрсете алғанына, техникалық жағынан кәсіптік орындауды игеруіне байланысты.</w:t>
      </w:r>
      <w:r>
        <w:br/>
      </w:r>
      <w:r>
        <w:rPr>
          <w:rFonts w:ascii="Times New Roman"/>
          <w:b w:val="false"/>
          <w:i w:val="false"/>
          <w:color w:val="000000"/>
          <w:sz w:val="28"/>
        </w:rPr>
        <w:t>
</w:t>
      </w:r>
      <w:r>
        <w:rPr>
          <w:rFonts w:ascii="Times New Roman"/>
          <w:b w:val="false"/>
          <w:i w:val="false"/>
          <w:color w:val="000000"/>
          <w:sz w:val="28"/>
        </w:rPr>
        <w:t xml:space="preserve">
      430. Білім алушылармен жұмыс істеу кезеңдері. Оқу-тәрбие жұмыстарын шартты түрде бірнеше кезеңге бөлуге болады: </w:t>
      </w:r>
      <w:r>
        <w:br/>
      </w:r>
      <w:r>
        <w:rPr>
          <w:rFonts w:ascii="Times New Roman"/>
          <w:b w:val="false"/>
          <w:i w:val="false"/>
          <w:color w:val="000000"/>
          <w:sz w:val="28"/>
        </w:rPr>
        <w:t>
</w:t>
      </w:r>
      <w:r>
        <w:rPr>
          <w:rFonts w:ascii="Times New Roman"/>
          <w:b w:val="false"/>
          <w:i w:val="false"/>
          <w:color w:val="000000"/>
          <w:sz w:val="28"/>
        </w:rPr>
        <w:t>
      1) білім алушымен танысу, педагог мен білім алушы арасындағы достық қарым-қатынастың пайда болуы (сенушілік, жолдастық), денені еркін ұстау, психологиялық жағымды ахуалды туғызу (білім алушының психологиясын зерттеу, жағымсыз эмоцияларды жеңу).</w:t>
      </w:r>
      <w:r>
        <w:br/>
      </w:r>
      <w:r>
        <w:rPr>
          <w:rFonts w:ascii="Times New Roman"/>
          <w:b w:val="false"/>
          <w:i w:val="false"/>
          <w:color w:val="000000"/>
          <w:sz w:val="28"/>
        </w:rPr>
        <w:t>
</w:t>
      </w:r>
      <w:r>
        <w:rPr>
          <w:rFonts w:ascii="Times New Roman"/>
          <w:b w:val="false"/>
          <w:i w:val="false"/>
          <w:color w:val="000000"/>
          <w:sz w:val="28"/>
        </w:rPr>
        <w:t xml:space="preserve">
      2) білім алушыларда бастапқы орындаушылық қабілеттерді қалыптастыру. </w:t>
      </w:r>
      <w:r>
        <w:br/>
      </w:r>
      <w:r>
        <w:rPr>
          <w:rFonts w:ascii="Times New Roman"/>
          <w:b w:val="false"/>
          <w:i w:val="false"/>
          <w:color w:val="000000"/>
          <w:sz w:val="28"/>
        </w:rPr>
        <w:t>
</w:t>
      </w:r>
      <w:r>
        <w:rPr>
          <w:rFonts w:ascii="Times New Roman"/>
          <w:b w:val="false"/>
          <w:i w:val="false"/>
          <w:color w:val="000000"/>
          <w:sz w:val="28"/>
        </w:rPr>
        <w:t>
      3) білім алушылардың музыкалық қабілеттерін дамыту: алған білімдерін жинақтау және қорытындылау, орындаушылық техникасын жетілдіру.</w:t>
      </w:r>
      <w:r>
        <w:br/>
      </w:r>
      <w:r>
        <w:rPr>
          <w:rFonts w:ascii="Times New Roman"/>
          <w:b w:val="false"/>
          <w:i w:val="false"/>
          <w:color w:val="000000"/>
          <w:sz w:val="28"/>
        </w:rPr>
        <w:t>
</w:t>
      </w:r>
      <w:r>
        <w:rPr>
          <w:rFonts w:ascii="Times New Roman"/>
          <w:b w:val="false"/>
          <w:i w:val="false"/>
          <w:color w:val="000000"/>
          <w:sz w:val="28"/>
        </w:rPr>
        <w:t xml:space="preserve">
      431. Репертуар білім алушыларға орындауға ыңғайлы, түсінікті, қызықты әр түрлі жанр, қазақ, орыс, шетел, қазіргі заманғы композиторлар мен мультфильм, балаларға арналған кинофильм және халық музыкасы шығармаларынан құралыстырылады. </w:t>
      </w:r>
      <w:r>
        <w:br/>
      </w:r>
      <w:r>
        <w:rPr>
          <w:rFonts w:ascii="Times New Roman"/>
          <w:b w:val="false"/>
          <w:i w:val="false"/>
          <w:color w:val="000000"/>
          <w:sz w:val="28"/>
        </w:rPr>
        <w:t>
</w:t>
      </w:r>
      <w:r>
        <w:rPr>
          <w:rFonts w:ascii="Times New Roman"/>
          <w:b w:val="false"/>
          <w:i w:val="false"/>
          <w:color w:val="000000"/>
          <w:sz w:val="28"/>
        </w:rPr>
        <w:t xml:space="preserve">
      432. Сонымен қатар педагог қазақ халық әндері мен күйлердің өңделген шығармалардың саздың, ырғақтың, әуеннің ерекшеліктерін талдап орындауға тапсырма береді. </w:t>
      </w:r>
      <w:r>
        <w:br/>
      </w:r>
      <w:r>
        <w:rPr>
          <w:rFonts w:ascii="Times New Roman"/>
          <w:b w:val="false"/>
          <w:i w:val="false"/>
          <w:color w:val="000000"/>
          <w:sz w:val="28"/>
        </w:rPr>
        <w:t>
</w:t>
      </w:r>
      <w:r>
        <w:rPr>
          <w:rFonts w:ascii="Times New Roman"/>
          <w:b w:val="false"/>
          <w:i w:val="false"/>
          <w:color w:val="000000"/>
          <w:sz w:val="28"/>
        </w:rPr>
        <w:t>
      433. Тәжірибелік музыкалық-педагогикалық материалдың ерекше түрлерінің бірі баянда ойнауға оқыту үдерісінде қолданылатын музыкалық шығарманың бірі – этюд болып табылады, этюдты таңдауда оның көркемдік, және де техникалық маңыздылығын ескеру қажет.</w:t>
      </w:r>
      <w:r>
        <w:br/>
      </w:r>
      <w:r>
        <w:rPr>
          <w:rFonts w:ascii="Times New Roman"/>
          <w:b w:val="false"/>
          <w:i w:val="false"/>
          <w:color w:val="000000"/>
          <w:sz w:val="28"/>
        </w:rPr>
        <w:t>
</w:t>
      </w:r>
      <w:r>
        <w:rPr>
          <w:rFonts w:ascii="Times New Roman"/>
          <w:b w:val="false"/>
          <w:i w:val="false"/>
          <w:color w:val="000000"/>
          <w:sz w:val="28"/>
        </w:rPr>
        <w:t>
      Құрылымы мен мазмұнына қатысты, этюдты орындаудың бірнеше түрі мен мақсаттары бар: талдау, нота парағы бойынша орындау, техникалық сынақта орындау. Этюдты орындаудың техникалық орындаушылықты жетілдірумен қатар, аспапты дұрыс ұстап отыру дағдыларын қалыптастыру ғана емес, ойнау аппаратының қозғалғыштығы мен икемділігін дамытуға да көңіл бөліну қажет.</w:t>
      </w:r>
      <w:r>
        <w:br/>
      </w:r>
      <w:r>
        <w:rPr>
          <w:rFonts w:ascii="Times New Roman"/>
          <w:b w:val="false"/>
          <w:i w:val="false"/>
          <w:color w:val="000000"/>
          <w:sz w:val="28"/>
        </w:rPr>
        <w:t>
</w:t>
      </w:r>
      <w:r>
        <w:rPr>
          <w:rFonts w:ascii="Times New Roman"/>
          <w:b w:val="false"/>
          <w:i w:val="false"/>
          <w:color w:val="000000"/>
          <w:sz w:val="28"/>
        </w:rPr>
        <w:t xml:space="preserve">
      434. Нотаны қағаз бетінен оқу техникасы 1-сыныптан 5-сыныпқа дейін оқыту және педагогпен жүйелі түрде қадағаланып отырылады. Нотаны қағаз бетінен оқу дағдысын қарапайым пьесаларды бір қолымен орындау арқылы зерделеуден басталады. Кейінгі сыныптарда екі қолымен бір уақытта орындауға дағдыланады. </w:t>
      </w:r>
      <w:r>
        <w:br/>
      </w:r>
      <w:r>
        <w:rPr>
          <w:rFonts w:ascii="Times New Roman"/>
          <w:b w:val="false"/>
          <w:i w:val="false"/>
          <w:color w:val="000000"/>
          <w:sz w:val="28"/>
        </w:rPr>
        <w:t>
</w:t>
      </w:r>
      <w:r>
        <w:rPr>
          <w:rFonts w:ascii="Times New Roman"/>
          <w:b w:val="false"/>
          <w:i w:val="false"/>
          <w:color w:val="000000"/>
          <w:sz w:val="28"/>
        </w:rPr>
        <w:t xml:space="preserve">
      435. Нота бойынша орындалатын шығармалар орындайтын шығармалардың репертуары қызықты, орындаушылық қабілеттеріне байланысты болып іріктелінеді (пьесаның күрделілік дәрежесіне қарай 1, 2-сыныпқа төмен болуы мүмкін). </w:t>
      </w:r>
      <w:r>
        <w:br/>
      </w:r>
      <w:r>
        <w:rPr>
          <w:rFonts w:ascii="Times New Roman"/>
          <w:b w:val="false"/>
          <w:i w:val="false"/>
          <w:color w:val="000000"/>
          <w:sz w:val="28"/>
        </w:rPr>
        <w:t>
</w:t>
      </w:r>
      <w:r>
        <w:rPr>
          <w:rFonts w:ascii="Times New Roman"/>
          <w:b w:val="false"/>
          <w:i w:val="false"/>
          <w:color w:val="000000"/>
          <w:sz w:val="28"/>
        </w:rPr>
        <w:t xml:space="preserve">
      436. Нота бойынша шығармаларды талдаудың алдында ауызша талдау – мақамды анықтау (кілт белгілері-альтерация), көлем, екпін және шығарманың сипаты, серпінділік белгілері және агогика (шығарманың ішіндегі жылдамдық өзгерістері) анықталады. </w:t>
      </w:r>
      <w:r>
        <w:br/>
      </w:r>
      <w:r>
        <w:rPr>
          <w:rFonts w:ascii="Times New Roman"/>
          <w:b w:val="false"/>
          <w:i w:val="false"/>
          <w:color w:val="000000"/>
          <w:sz w:val="28"/>
        </w:rPr>
        <w:t>
</w:t>
      </w:r>
      <w:r>
        <w:rPr>
          <w:rFonts w:ascii="Times New Roman"/>
          <w:b w:val="false"/>
          <w:i w:val="false"/>
          <w:color w:val="000000"/>
          <w:sz w:val="28"/>
        </w:rPr>
        <w:t xml:space="preserve">
      437. Нота бойынша шығармаларды талдау жұмысын өткізу барысында, білім алушы ноталардан көзін алмай қарап орындауы қажет. </w:t>
      </w:r>
      <w:r>
        <w:br/>
      </w:r>
      <w:r>
        <w:rPr>
          <w:rFonts w:ascii="Times New Roman"/>
          <w:b w:val="false"/>
          <w:i w:val="false"/>
          <w:color w:val="000000"/>
          <w:sz w:val="28"/>
        </w:rPr>
        <w:t>
</w:t>
      </w:r>
      <w:r>
        <w:rPr>
          <w:rFonts w:ascii="Times New Roman"/>
          <w:b w:val="false"/>
          <w:i w:val="false"/>
          <w:color w:val="000000"/>
          <w:sz w:val="28"/>
        </w:rPr>
        <w:t xml:space="preserve">
      Нота бойынша шығармаларды талдау жұмысын ансамбль мен оркестрде жалғастыруға болады. </w:t>
      </w:r>
      <w:r>
        <w:br/>
      </w:r>
      <w:r>
        <w:rPr>
          <w:rFonts w:ascii="Times New Roman"/>
          <w:b w:val="false"/>
          <w:i w:val="false"/>
          <w:color w:val="000000"/>
          <w:sz w:val="28"/>
        </w:rPr>
        <w:t>
</w:t>
      </w:r>
      <w:r>
        <w:rPr>
          <w:rFonts w:ascii="Times New Roman"/>
          <w:b w:val="false"/>
          <w:i w:val="false"/>
          <w:color w:val="000000"/>
          <w:sz w:val="28"/>
        </w:rPr>
        <w:t xml:space="preserve">
      438. Дайын-таңдаулы баянда ойнауды үйрету. </w:t>
      </w:r>
      <w:r>
        <w:br/>
      </w:r>
      <w:r>
        <w:rPr>
          <w:rFonts w:ascii="Times New Roman"/>
          <w:b w:val="false"/>
          <w:i w:val="false"/>
          <w:color w:val="000000"/>
          <w:sz w:val="28"/>
        </w:rPr>
        <w:t>
</w:t>
      </w:r>
      <w:r>
        <w:rPr>
          <w:rFonts w:ascii="Times New Roman"/>
          <w:b w:val="false"/>
          <w:i w:val="false"/>
          <w:color w:val="000000"/>
          <w:sz w:val="28"/>
        </w:rPr>
        <w:t xml:space="preserve">
      Баян аспабының сол қол пернетақтасы іріктелген немесе (выборный или готово-выборный) дайын-таңдаулы болған жағдайда оны оң пернетақтаны қосарлана игеру арқылы іске асыру жөн. </w:t>
      </w:r>
      <w:r>
        <w:br/>
      </w:r>
      <w:r>
        <w:rPr>
          <w:rFonts w:ascii="Times New Roman"/>
          <w:b w:val="false"/>
          <w:i w:val="false"/>
          <w:color w:val="000000"/>
          <w:sz w:val="28"/>
        </w:rPr>
        <w:t>
</w:t>
      </w:r>
      <w:r>
        <w:rPr>
          <w:rFonts w:ascii="Times New Roman"/>
          <w:b w:val="false"/>
          <w:i w:val="false"/>
          <w:color w:val="000000"/>
          <w:sz w:val="28"/>
        </w:rPr>
        <w:t xml:space="preserve">
      Таңдаулы пернетақтаны меңгеруді осыған ұқсас аспаптың болмауына байланысты аспаптарда орындауды 3-ші сыныптан бастап жүзеге асыруға болады. </w:t>
      </w:r>
      <w:r>
        <w:br/>
      </w:r>
      <w:r>
        <w:rPr>
          <w:rFonts w:ascii="Times New Roman"/>
          <w:b w:val="false"/>
          <w:i w:val="false"/>
          <w:color w:val="000000"/>
          <w:sz w:val="28"/>
        </w:rPr>
        <w:t>
</w:t>
      </w:r>
      <w:r>
        <w:rPr>
          <w:rFonts w:ascii="Times New Roman"/>
          <w:b w:val="false"/>
          <w:i w:val="false"/>
          <w:color w:val="000000"/>
          <w:sz w:val="28"/>
        </w:rPr>
        <w:t>
      Таңдалған пернетақтада мажорлық және минорлық гаммаларды, ұзақ және қысқа арпеджио түрлерін, үндестіктерді үйренумен қатар білім алушылар полифониялық шығармаларды орындауды меңгереді.</w:t>
      </w:r>
    </w:p>
    <w:bookmarkEnd w:id="28"/>
    <w:bookmarkStart w:name="z30" w:id="29"/>
    <w:p>
      <w:pPr>
        <w:spacing w:after="0"/>
        <w:ind w:left="0"/>
        <w:jc w:val="left"/>
      </w:pPr>
      <w:r>
        <w:rPr>
          <w:rFonts w:ascii="Times New Roman"/>
          <w:b/>
          <w:i w:val="false"/>
          <w:color w:val="000000"/>
        </w:rPr>
        <w:t xml:space="preserve"> 
11-параграф. Балалар музыка мектептерінің және балалар өнер</w:t>
      </w:r>
      <w:r>
        <w:br/>
      </w:r>
      <w:r>
        <w:rPr>
          <w:rFonts w:ascii="Times New Roman"/>
          <w:b/>
          <w:i w:val="false"/>
          <w:color w:val="000000"/>
        </w:rPr>
        <w:t>
мектептері музыка бөлімдерінің «Флейта арнайы сыныбы» пәні</w:t>
      </w:r>
      <w:r>
        <w:br/>
      </w:r>
      <w:r>
        <w:rPr>
          <w:rFonts w:ascii="Times New Roman"/>
          <w:b/>
          <w:i w:val="false"/>
          <w:color w:val="000000"/>
        </w:rPr>
        <w:t>
бойынша білім беру бағдарламасы</w:t>
      </w:r>
    </w:p>
    <w:bookmarkEnd w:id="29"/>
    <w:bookmarkStart w:name="z31" w:id="30"/>
    <w:p>
      <w:pPr>
        <w:spacing w:after="0"/>
        <w:ind w:left="0"/>
        <w:jc w:val="both"/>
      </w:pPr>
      <w:r>
        <w:rPr>
          <w:rFonts w:ascii="Times New Roman"/>
          <w:b w:val="false"/>
          <w:i w:val="false"/>
          <w:color w:val="000000"/>
          <w:sz w:val="28"/>
        </w:rPr>
        <w:t>
      439. Балалар музыка мектептерінің және балалар өнер мектептері музыка бөлімдерінің «Флейта арнайы сыныбы» пәні бойынша білім беру бағдарламасы (бұдан әрі – Бағдарлама) мақсатты, міндеттерді, пәннің мазмұнын, бағдарламалық талаптарды, емтихан талаптарын, күтілетін нәтижелерді анықтайды.</w:t>
      </w:r>
      <w:r>
        <w:br/>
      </w:r>
      <w:r>
        <w:rPr>
          <w:rFonts w:ascii="Times New Roman"/>
          <w:b w:val="false"/>
          <w:i w:val="false"/>
          <w:color w:val="000000"/>
          <w:sz w:val="28"/>
        </w:rPr>
        <w:t>
</w:t>
      </w:r>
      <w:r>
        <w:rPr>
          <w:rFonts w:ascii="Times New Roman"/>
          <w:b w:val="false"/>
          <w:i w:val="false"/>
          <w:color w:val="000000"/>
          <w:sz w:val="28"/>
        </w:rPr>
        <w:t xml:space="preserve">
      440. Бағдарлама музыка өнері саласындағы орта кәсіптік білім беру бағдарламаларын ескере отырып, балалар музыка мектептеріне және өнер мектептерінің музыка бөлімдеріне арналық әзірленген. </w:t>
      </w:r>
      <w:r>
        <w:br/>
      </w:r>
      <w:r>
        <w:rPr>
          <w:rFonts w:ascii="Times New Roman"/>
          <w:b w:val="false"/>
          <w:i w:val="false"/>
          <w:color w:val="000000"/>
          <w:sz w:val="28"/>
        </w:rPr>
        <w:t>
</w:t>
      </w:r>
      <w:r>
        <w:rPr>
          <w:rFonts w:ascii="Times New Roman"/>
          <w:b w:val="false"/>
          <w:i w:val="false"/>
          <w:color w:val="000000"/>
          <w:sz w:val="28"/>
        </w:rPr>
        <w:t>
      441. Флейта сыныбында оқу мерзімі жас ерекшеліктеріне, жалпы зияткерлік дайындығына, баланың физикалық және музыкалық қабілеттеріне байланысты 5-7 жасты құрайды. 5 жас пен 8 жас аралығында мектепке оқыға келген балаларға 7 жылдық оқу мерзімімен білім беру бағдарламасын, ал 8 жастан жоғары балалар үшін 5 жылдық білім беру бағдарламасы ұсынылады.</w:t>
      </w:r>
      <w:r>
        <w:br/>
      </w:r>
      <w:r>
        <w:rPr>
          <w:rFonts w:ascii="Times New Roman"/>
          <w:b w:val="false"/>
          <w:i w:val="false"/>
          <w:color w:val="000000"/>
          <w:sz w:val="28"/>
        </w:rPr>
        <w:t>
</w:t>
      </w:r>
      <w:r>
        <w:rPr>
          <w:rFonts w:ascii="Times New Roman"/>
          <w:b w:val="false"/>
          <w:i w:val="false"/>
          <w:color w:val="000000"/>
          <w:sz w:val="28"/>
        </w:rPr>
        <w:t>
      Кәсіби музыкалық оқу орындарына түсүді жоспарлайтын білім алушылар үшін, олардың ата-аналарының немесе оларды алмастыратын адамдардың сұранысы бойынша оқу мерзімі бір жылға ұзатылуы мүмкін.</w:t>
      </w:r>
      <w:r>
        <w:br/>
      </w:r>
      <w:r>
        <w:rPr>
          <w:rFonts w:ascii="Times New Roman"/>
          <w:b w:val="false"/>
          <w:i w:val="false"/>
          <w:color w:val="000000"/>
          <w:sz w:val="28"/>
        </w:rPr>
        <w:t>
</w:t>
      </w:r>
      <w:r>
        <w:rPr>
          <w:rFonts w:ascii="Times New Roman"/>
          <w:b w:val="false"/>
          <w:i w:val="false"/>
          <w:color w:val="000000"/>
          <w:sz w:val="28"/>
        </w:rPr>
        <w:t>
      442. Бағдарламаның мақсаты: флейтада ойнау білімін, біліктері мен дағдыларын қалыптастыру арқылы бала тұлғасын дамыту.</w:t>
      </w:r>
      <w:r>
        <w:br/>
      </w:r>
      <w:r>
        <w:rPr>
          <w:rFonts w:ascii="Times New Roman"/>
          <w:b w:val="false"/>
          <w:i w:val="false"/>
          <w:color w:val="000000"/>
          <w:sz w:val="28"/>
        </w:rPr>
        <w:t>
</w:t>
      </w:r>
      <w:r>
        <w:rPr>
          <w:rFonts w:ascii="Times New Roman"/>
          <w:b w:val="false"/>
          <w:i w:val="false"/>
          <w:color w:val="000000"/>
          <w:sz w:val="28"/>
        </w:rPr>
        <w:t>
      443. Бағдарламаның міндеттері:</w:t>
      </w:r>
      <w:r>
        <w:br/>
      </w:r>
      <w:r>
        <w:rPr>
          <w:rFonts w:ascii="Times New Roman"/>
          <w:b w:val="false"/>
          <w:i w:val="false"/>
          <w:color w:val="000000"/>
          <w:sz w:val="28"/>
        </w:rPr>
        <w:t>
</w:t>
      </w:r>
      <w:r>
        <w:rPr>
          <w:rFonts w:ascii="Times New Roman"/>
          <w:b w:val="false"/>
          <w:i w:val="false"/>
          <w:color w:val="000000"/>
          <w:sz w:val="28"/>
        </w:rPr>
        <w:t>
      1) классикалық музыкаға және музыкалық шығармашылыққа деген қызығушылығы мен сүйіспеншілігін дамыту;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музыкалық қабілеттерін дамыту: есту қабілеті, есте сақтау, ырғақ, эмоциялық күй, саздылық және әртістік;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саксофонда музыкалық оырндаушылық үшін қажетті құрал ретінде музыкалық сауатты меңгеру;  </w:t>
      </w:r>
      <w:r>
        <w:br/>
      </w:r>
      <w:r>
        <w:rPr>
          <w:rFonts w:ascii="Times New Roman"/>
          <w:b w:val="false"/>
          <w:i w:val="false"/>
          <w:color w:val="000000"/>
          <w:sz w:val="28"/>
        </w:rPr>
        <w:t>
</w:t>
      </w:r>
      <w:r>
        <w:rPr>
          <w:rFonts w:ascii="Times New Roman"/>
          <w:b w:val="false"/>
          <w:i w:val="false"/>
          <w:color w:val="000000"/>
          <w:sz w:val="28"/>
        </w:rPr>
        <w:t>
      4) флейтада ойнау дағдыларын қалыптастыру;</w:t>
      </w:r>
      <w:r>
        <w:br/>
      </w:r>
      <w:r>
        <w:rPr>
          <w:rFonts w:ascii="Times New Roman"/>
          <w:b w:val="false"/>
          <w:i w:val="false"/>
          <w:color w:val="000000"/>
          <w:sz w:val="28"/>
        </w:rPr>
        <w:t>
</w:t>
      </w:r>
      <w:r>
        <w:rPr>
          <w:rFonts w:ascii="Times New Roman"/>
          <w:b w:val="false"/>
          <w:i w:val="false"/>
          <w:color w:val="000000"/>
          <w:sz w:val="28"/>
        </w:rPr>
        <w:t>
      5) жеке және ансамбльде музыкалық шығармаларды сауатты орындауға мүмкіндік беретін негізгі дағдыларды меңгеру;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балалардың шығармашылық қызмет пен көпшіліп алдына шығып өнер көрсетуден тәжірибе алуы, кәсіби оқуды жалғастыруға саналы түрде уәждемелеуді қалыптастыру.</w:t>
      </w:r>
      <w:r>
        <w:br/>
      </w:r>
      <w:r>
        <w:rPr>
          <w:rFonts w:ascii="Times New Roman"/>
          <w:b w:val="false"/>
          <w:i w:val="false"/>
          <w:color w:val="000000"/>
          <w:sz w:val="28"/>
        </w:rPr>
        <w:t>
</w:t>
      </w:r>
      <w:r>
        <w:rPr>
          <w:rFonts w:ascii="Times New Roman"/>
          <w:b w:val="false"/>
          <w:i w:val="false"/>
          <w:color w:val="000000"/>
          <w:sz w:val="28"/>
        </w:rPr>
        <w:t xml:space="preserve">
      444. Балалардың физиологиясына қарай педагог білім алушының қандай аспаппен айналысатынын анықтайды 5-7 жастағы балалар үшін блокфлейта және вэйв үлкен флейта жүйесі (Wave-system) және одан жоғары жастағы балалр үшін флейта сопрано. </w:t>
      </w:r>
      <w:r>
        <w:br/>
      </w:r>
      <w:r>
        <w:rPr>
          <w:rFonts w:ascii="Times New Roman"/>
          <w:b w:val="false"/>
          <w:i w:val="false"/>
          <w:color w:val="000000"/>
          <w:sz w:val="28"/>
        </w:rPr>
        <w:t>
</w:t>
      </w:r>
      <w:r>
        <w:rPr>
          <w:rFonts w:ascii="Times New Roman"/>
          <w:b w:val="false"/>
          <w:i w:val="false"/>
          <w:color w:val="000000"/>
          <w:sz w:val="28"/>
        </w:rPr>
        <w:t>
      445.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бастап 4 адамға дейін.</w:t>
      </w:r>
      <w:r>
        <w:br/>
      </w:r>
      <w:r>
        <w:rPr>
          <w:rFonts w:ascii="Times New Roman"/>
          <w:b w:val="false"/>
          <w:i w:val="false"/>
          <w:color w:val="000000"/>
          <w:sz w:val="28"/>
        </w:rPr>
        <w:t>
</w:t>
      </w:r>
      <w:r>
        <w:rPr>
          <w:rFonts w:ascii="Times New Roman"/>
          <w:b w:val="false"/>
          <w:i w:val="false"/>
          <w:color w:val="000000"/>
          <w:sz w:val="28"/>
        </w:rPr>
        <w:t>
      446. Даярлық және 1-сыныптарда сабақтың шағын түрлері пайдаланылады: сабақ немесе оның бөлігі екі-үш білім алушымен бір уақытта өткізіледі. Жиналған уақыттың қоры нотаны парақтан оқуды, тыңдау бойынша теруді. тасымалдауды, ансамбльді дамытуға және музыкалық дүниетанымды кеңейтуге арналады.</w:t>
      </w:r>
      <w:r>
        <w:br/>
      </w:r>
      <w:r>
        <w:rPr>
          <w:rFonts w:ascii="Times New Roman"/>
          <w:b w:val="false"/>
          <w:i w:val="false"/>
          <w:color w:val="000000"/>
          <w:sz w:val="28"/>
        </w:rPr>
        <w:t>
</w:t>
      </w:r>
      <w:r>
        <w:rPr>
          <w:rFonts w:ascii="Times New Roman"/>
          <w:b w:val="false"/>
          <w:i w:val="false"/>
          <w:color w:val="000000"/>
          <w:sz w:val="28"/>
        </w:rPr>
        <w:t>
      447. Бағдарламаны игерудің түрлі кезеңдеріне қойылатын міндеттерге байланысты оқыту әдістері анықталған:</w:t>
      </w:r>
      <w:r>
        <w:br/>
      </w:r>
      <w:r>
        <w:rPr>
          <w:rFonts w:ascii="Times New Roman"/>
          <w:b w:val="false"/>
          <w:i w:val="false"/>
          <w:color w:val="000000"/>
          <w:sz w:val="28"/>
        </w:rPr>
        <w:t>
</w:t>
      </w:r>
      <w:r>
        <w:rPr>
          <w:rFonts w:ascii="Times New Roman"/>
          <w:b w:val="false"/>
          <w:i w:val="false"/>
          <w:color w:val="000000"/>
          <w:sz w:val="28"/>
        </w:rPr>
        <w:t>
      1) сөзбен жеткізу (сөзбен жеткізу әдістері және ақпаратты тыңдау арқылы қабылдау): әңгіме, сөйлесу, түсіндіру, сүхбат, нұсқаулық, өз бетімен жұмыс.</w:t>
      </w:r>
      <w:r>
        <w:br/>
      </w:r>
      <w:r>
        <w:rPr>
          <w:rFonts w:ascii="Times New Roman"/>
          <w:b w:val="false"/>
          <w:i w:val="false"/>
          <w:color w:val="000000"/>
          <w:sz w:val="28"/>
        </w:rPr>
        <w:t>
</w:t>
      </w:r>
      <w:r>
        <w:rPr>
          <w:rFonts w:ascii="Times New Roman"/>
          <w:b w:val="false"/>
          <w:i w:val="false"/>
          <w:color w:val="000000"/>
          <w:sz w:val="28"/>
        </w:rPr>
        <w:t>
      2) көрнекілік: иллюстрациялар, демонтстрациялар (музыкалық аспапта орындау), өз бетімен бақылау және практикалық әдістер: жаттығулар, практикалық жұмыстар, шығармашылық тапсырмалар;</w:t>
      </w:r>
      <w:r>
        <w:br/>
      </w:r>
      <w:r>
        <w:rPr>
          <w:rFonts w:ascii="Times New Roman"/>
          <w:b w:val="false"/>
          <w:i w:val="false"/>
          <w:color w:val="000000"/>
          <w:sz w:val="28"/>
        </w:rPr>
        <w:t>
</w:t>
      </w:r>
      <w:r>
        <w:rPr>
          <w:rFonts w:ascii="Times New Roman"/>
          <w:b w:val="false"/>
          <w:i w:val="false"/>
          <w:color w:val="000000"/>
          <w:sz w:val="28"/>
        </w:rPr>
        <w:t>
      3) Оқу-танымдық қызметті бақылау әдістері мен тиімділікті өзі бағалау.</w:t>
      </w:r>
      <w:r>
        <w:br/>
      </w:r>
      <w:r>
        <w:rPr>
          <w:rFonts w:ascii="Times New Roman"/>
          <w:b w:val="false"/>
          <w:i w:val="false"/>
          <w:color w:val="000000"/>
          <w:sz w:val="28"/>
        </w:rPr>
        <w:t>
</w:t>
      </w:r>
      <w:r>
        <w:rPr>
          <w:rFonts w:ascii="Times New Roman"/>
          <w:b w:val="false"/>
          <w:i w:val="false"/>
          <w:color w:val="000000"/>
          <w:sz w:val="28"/>
        </w:rPr>
        <w:t>
      448. Бағдарламаны әдістемелік қамтамасыз ету.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әрекеттестігіне байланысты.</w:t>
      </w:r>
      <w:r>
        <w:br/>
      </w:r>
      <w:r>
        <w:rPr>
          <w:rFonts w:ascii="Times New Roman"/>
          <w:b w:val="false"/>
          <w:i w:val="false"/>
          <w:color w:val="000000"/>
          <w:sz w:val="28"/>
        </w:rPr>
        <w:t>
</w:t>
      </w:r>
      <w:r>
        <w:rPr>
          <w:rFonts w:ascii="Times New Roman"/>
          <w:b w:val="false"/>
          <w:i w:val="false"/>
          <w:color w:val="000000"/>
          <w:sz w:val="28"/>
        </w:rPr>
        <w:t>
      449.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 сыныптардың талаптарының (оның ішінде гаммалардың да) деңгейлерін төмендету.</w:t>
      </w:r>
      <w:r>
        <w:br/>
      </w:r>
      <w:r>
        <w:rPr>
          <w:rFonts w:ascii="Times New Roman"/>
          <w:b w:val="false"/>
          <w:i w:val="false"/>
          <w:color w:val="000000"/>
          <w:sz w:val="28"/>
        </w:rPr>
        <w:t>
</w:t>
      </w:r>
      <w:r>
        <w:rPr>
          <w:rFonts w:ascii="Times New Roman"/>
          <w:b w:val="false"/>
          <w:i w:val="false"/>
          <w:color w:val="000000"/>
          <w:sz w:val="28"/>
        </w:rPr>
        <w:t>
      450.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тізімдердегі тапсырмалардың орындауы мен өзгерістерінің сапасын белгілейді, ал жылдың соңында білім алушыныңмузыкалық және техникалық жағынан дамуының, үлгерімі мен еңбекке қабыілеттілігіне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451.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452.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453.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көрсетеді.</w:t>
      </w:r>
      <w:r>
        <w:br/>
      </w:r>
      <w:r>
        <w:rPr>
          <w:rFonts w:ascii="Times New Roman"/>
          <w:b w:val="false"/>
          <w:i w:val="false"/>
          <w:color w:val="000000"/>
          <w:sz w:val="28"/>
        </w:rPr>
        <w:t>
</w:t>
      </w:r>
      <w:r>
        <w:rPr>
          <w:rFonts w:ascii="Times New Roman"/>
          <w:b w:val="false"/>
          <w:i w:val="false"/>
          <w:color w:val="000000"/>
          <w:sz w:val="28"/>
        </w:rPr>
        <w:t>
      454.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455.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456.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ескеру керек. Педагог педагогикалық репертуармен жұмыстың аяқталу дәрежесін білім алушының жеке жоспарында оқу сатыларын белгілеу арқылы анықтауы мүмкін. </w:t>
      </w:r>
      <w:r>
        <w:br/>
      </w:r>
      <w:r>
        <w:rPr>
          <w:rFonts w:ascii="Times New Roman"/>
          <w:b w:val="false"/>
          <w:i w:val="false"/>
          <w:color w:val="000000"/>
          <w:sz w:val="28"/>
        </w:rPr>
        <w:t>
</w:t>
      </w:r>
      <w:r>
        <w:rPr>
          <w:rFonts w:ascii="Times New Roman"/>
          <w:b w:val="false"/>
          <w:i w:val="false"/>
          <w:color w:val="000000"/>
          <w:sz w:val="28"/>
        </w:rPr>
        <w:t>
      457. Педагогтің әрбір білім алушының жеке ыңғайын ескере отырып, жаңа репертуар есебінен репертуарлық тізімдерді толықтырады, бағдарламаның көлемі мен күрделілігін саралайды.</w:t>
      </w:r>
      <w:r>
        <w:br/>
      </w:r>
      <w:r>
        <w:rPr>
          <w:rFonts w:ascii="Times New Roman"/>
          <w:b w:val="false"/>
          <w:i w:val="false"/>
          <w:color w:val="000000"/>
          <w:sz w:val="28"/>
        </w:rPr>
        <w:t>
</w:t>
      </w:r>
      <w:r>
        <w:rPr>
          <w:rFonts w:ascii="Times New Roman"/>
          <w:b w:val="false"/>
          <w:i w:val="false"/>
          <w:color w:val="000000"/>
          <w:sz w:val="28"/>
        </w:rPr>
        <w:t>
      458. Пәннің оқу-тақырыптық жоспары. Оқыту мерзімі 5-7 жыл.</w:t>
      </w:r>
      <w:r>
        <w:br/>
      </w:r>
      <w:r>
        <w:rPr>
          <w:rFonts w:ascii="Times New Roman"/>
          <w:b w:val="false"/>
          <w:i w:val="false"/>
          <w:color w:val="000000"/>
          <w:sz w:val="28"/>
        </w:rPr>
        <w:t>
</w:t>
      </w:r>
      <w:r>
        <w:rPr>
          <w:rFonts w:ascii="Times New Roman"/>
          <w:b w:val="false"/>
          <w:i w:val="false"/>
          <w:color w:val="000000"/>
          <w:sz w:val="28"/>
        </w:rPr>
        <w:t>
      1) Гаммалар, арпеджио, штрихтар – 60 сағат.</w:t>
      </w:r>
      <w:r>
        <w:br/>
      </w:r>
      <w:r>
        <w:rPr>
          <w:rFonts w:ascii="Times New Roman"/>
          <w:b w:val="false"/>
          <w:i w:val="false"/>
          <w:color w:val="000000"/>
          <w:sz w:val="28"/>
        </w:rPr>
        <w:t>
</w:t>
      </w:r>
      <w:r>
        <w:rPr>
          <w:rFonts w:ascii="Times New Roman"/>
          <w:b w:val="false"/>
          <w:i w:val="false"/>
          <w:color w:val="000000"/>
          <w:sz w:val="28"/>
        </w:rPr>
        <w:t>
      2) Этюдтер, жаттығулар – 96 сағат.</w:t>
      </w:r>
      <w:r>
        <w:br/>
      </w:r>
      <w:r>
        <w:rPr>
          <w:rFonts w:ascii="Times New Roman"/>
          <w:b w:val="false"/>
          <w:i w:val="false"/>
          <w:color w:val="000000"/>
          <w:sz w:val="28"/>
        </w:rPr>
        <w:t>
</w:t>
      </w:r>
      <w:r>
        <w:rPr>
          <w:rFonts w:ascii="Times New Roman"/>
          <w:b w:val="false"/>
          <w:i w:val="false"/>
          <w:color w:val="000000"/>
          <w:sz w:val="28"/>
        </w:rPr>
        <w:t>
      3) Пьесалар. Ірі нысанды шығармалар – 204 сағат.</w:t>
      </w:r>
      <w:r>
        <w:br/>
      </w:r>
      <w:r>
        <w:rPr>
          <w:rFonts w:ascii="Times New Roman"/>
          <w:b w:val="false"/>
          <w:i w:val="false"/>
          <w:color w:val="000000"/>
          <w:sz w:val="28"/>
        </w:rPr>
        <w:t>
</w:t>
      </w:r>
      <w:r>
        <w:rPr>
          <w:rFonts w:ascii="Times New Roman"/>
          <w:b w:val="false"/>
          <w:i w:val="false"/>
          <w:color w:val="000000"/>
          <w:sz w:val="28"/>
        </w:rPr>
        <w:t>
      4) Ансамбль. Нотаны парақтан оқу – 24 сағат.</w:t>
      </w:r>
      <w:r>
        <w:br/>
      </w:r>
      <w:r>
        <w:rPr>
          <w:rFonts w:ascii="Times New Roman"/>
          <w:b w:val="false"/>
          <w:i w:val="false"/>
          <w:color w:val="000000"/>
          <w:sz w:val="28"/>
        </w:rPr>
        <w:t>
</w:t>
      </w:r>
      <w:r>
        <w:rPr>
          <w:rFonts w:ascii="Times New Roman"/>
          <w:b w:val="false"/>
          <w:i w:val="false"/>
          <w:color w:val="000000"/>
          <w:sz w:val="28"/>
        </w:rPr>
        <w:t>
      5) Ұжымдық саз өнері (шағын нысандар) – 24 сағат.</w:t>
      </w:r>
      <w:r>
        <w:br/>
      </w:r>
      <w:r>
        <w:rPr>
          <w:rFonts w:ascii="Times New Roman"/>
          <w:b w:val="false"/>
          <w:i w:val="false"/>
          <w:color w:val="000000"/>
          <w:sz w:val="28"/>
        </w:rPr>
        <w:t>
</w:t>
      </w:r>
      <w:r>
        <w:rPr>
          <w:rFonts w:ascii="Times New Roman"/>
          <w:b w:val="false"/>
          <w:i w:val="false"/>
          <w:color w:val="000000"/>
          <w:sz w:val="28"/>
        </w:rPr>
        <w:t>
      Барлығы: 408 сағат.</w:t>
      </w:r>
      <w:r>
        <w:br/>
      </w:r>
      <w:r>
        <w:rPr>
          <w:rFonts w:ascii="Times New Roman"/>
          <w:b w:val="false"/>
          <w:i w:val="false"/>
          <w:color w:val="000000"/>
          <w:sz w:val="28"/>
        </w:rPr>
        <w:t>
</w:t>
      </w:r>
      <w:r>
        <w:rPr>
          <w:rFonts w:ascii="Times New Roman"/>
          <w:b w:val="false"/>
          <w:i w:val="false"/>
          <w:color w:val="000000"/>
          <w:sz w:val="28"/>
        </w:rPr>
        <w:t>
      459. Пәннің оқу-тақырыптық жоспары. Даярлық, 1, 2, 3, 4, 5-сыныптар.</w:t>
      </w:r>
      <w:r>
        <w:br/>
      </w:r>
      <w:r>
        <w:rPr>
          <w:rFonts w:ascii="Times New Roman"/>
          <w:b w:val="false"/>
          <w:i w:val="false"/>
          <w:color w:val="000000"/>
          <w:sz w:val="28"/>
        </w:rPr>
        <w:t>
</w:t>
      </w:r>
      <w:r>
        <w:rPr>
          <w:rFonts w:ascii="Times New Roman"/>
          <w:b w:val="false"/>
          <w:i w:val="false"/>
          <w:color w:val="000000"/>
          <w:sz w:val="28"/>
        </w:rPr>
        <w:t>
      1) Гаммалар, арпеджио, штрихтар – 10 сағат.</w:t>
      </w:r>
      <w:r>
        <w:br/>
      </w:r>
      <w:r>
        <w:rPr>
          <w:rFonts w:ascii="Times New Roman"/>
          <w:b w:val="false"/>
          <w:i w:val="false"/>
          <w:color w:val="000000"/>
          <w:sz w:val="28"/>
        </w:rPr>
        <w:t>
</w:t>
      </w:r>
      <w:r>
        <w:rPr>
          <w:rFonts w:ascii="Times New Roman"/>
          <w:b w:val="false"/>
          <w:i w:val="false"/>
          <w:color w:val="000000"/>
          <w:sz w:val="28"/>
        </w:rPr>
        <w:t>
      2) Этюдтер, жаттығулар – 16 сағат.</w:t>
      </w:r>
      <w:r>
        <w:br/>
      </w:r>
      <w:r>
        <w:rPr>
          <w:rFonts w:ascii="Times New Roman"/>
          <w:b w:val="false"/>
          <w:i w:val="false"/>
          <w:color w:val="000000"/>
          <w:sz w:val="28"/>
        </w:rPr>
        <w:t>
</w:t>
      </w:r>
      <w:r>
        <w:rPr>
          <w:rFonts w:ascii="Times New Roman"/>
          <w:b w:val="false"/>
          <w:i w:val="false"/>
          <w:color w:val="000000"/>
          <w:sz w:val="28"/>
        </w:rPr>
        <w:t>
      3) Пьесалар. Ірінысанды шығармалар – 34 сағат.</w:t>
      </w:r>
      <w:r>
        <w:br/>
      </w:r>
      <w:r>
        <w:rPr>
          <w:rFonts w:ascii="Times New Roman"/>
          <w:b w:val="false"/>
          <w:i w:val="false"/>
          <w:color w:val="000000"/>
          <w:sz w:val="28"/>
        </w:rPr>
        <w:t>
</w:t>
      </w:r>
      <w:r>
        <w:rPr>
          <w:rFonts w:ascii="Times New Roman"/>
          <w:b w:val="false"/>
          <w:i w:val="false"/>
          <w:color w:val="000000"/>
          <w:sz w:val="28"/>
        </w:rPr>
        <w:t>
      4) Ансамбль. Нотаны парақтан оқу – 4 сағат.</w:t>
      </w:r>
      <w:r>
        <w:br/>
      </w:r>
      <w:r>
        <w:rPr>
          <w:rFonts w:ascii="Times New Roman"/>
          <w:b w:val="false"/>
          <w:i w:val="false"/>
          <w:color w:val="000000"/>
          <w:sz w:val="28"/>
        </w:rPr>
        <w:t>
</w:t>
      </w:r>
      <w:r>
        <w:rPr>
          <w:rFonts w:ascii="Times New Roman"/>
          <w:b w:val="false"/>
          <w:i w:val="false"/>
          <w:color w:val="000000"/>
          <w:sz w:val="28"/>
        </w:rPr>
        <w:t>
      5) Ұжымдық музыка ойнау нысаны (шулы оркестр, шағын нысандар)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460. Пәннің оқу-тақырыптық жоспары. Даярлық, 1, 2, 3, 4, 5, 6. 7-сыныптар.</w:t>
      </w:r>
      <w:r>
        <w:br/>
      </w:r>
      <w:r>
        <w:rPr>
          <w:rFonts w:ascii="Times New Roman"/>
          <w:b w:val="false"/>
          <w:i w:val="false"/>
          <w:color w:val="000000"/>
          <w:sz w:val="28"/>
        </w:rPr>
        <w:t>
</w:t>
      </w:r>
      <w:r>
        <w:rPr>
          <w:rFonts w:ascii="Times New Roman"/>
          <w:b w:val="false"/>
          <w:i w:val="false"/>
          <w:color w:val="000000"/>
          <w:sz w:val="28"/>
        </w:rPr>
        <w:t>
      1) Гаммалар, арпеджио, штрихтар – 10 сағат.</w:t>
      </w:r>
      <w:r>
        <w:br/>
      </w:r>
      <w:r>
        <w:rPr>
          <w:rFonts w:ascii="Times New Roman"/>
          <w:b w:val="false"/>
          <w:i w:val="false"/>
          <w:color w:val="000000"/>
          <w:sz w:val="28"/>
        </w:rPr>
        <w:t>
</w:t>
      </w:r>
      <w:r>
        <w:rPr>
          <w:rFonts w:ascii="Times New Roman"/>
          <w:b w:val="false"/>
          <w:i w:val="false"/>
          <w:color w:val="000000"/>
          <w:sz w:val="28"/>
        </w:rPr>
        <w:t>
      2) Этюдтер, жаттығулар – 16 сағат.</w:t>
      </w:r>
      <w:r>
        <w:br/>
      </w:r>
      <w:r>
        <w:rPr>
          <w:rFonts w:ascii="Times New Roman"/>
          <w:b w:val="false"/>
          <w:i w:val="false"/>
          <w:color w:val="000000"/>
          <w:sz w:val="28"/>
        </w:rPr>
        <w:t>
</w:t>
      </w:r>
      <w:r>
        <w:rPr>
          <w:rFonts w:ascii="Times New Roman"/>
          <w:b w:val="false"/>
          <w:i w:val="false"/>
          <w:color w:val="000000"/>
          <w:sz w:val="28"/>
        </w:rPr>
        <w:t>
      3) Пьесалар. Ірі нысанды шығармалар – 34 сағат.</w:t>
      </w:r>
      <w:r>
        <w:br/>
      </w:r>
      <w:r>
        <w:rPr>
          <w:rFonts w:ascii="Times New Roman"/>
          <w:b w:val="false"/>
          <w:i w:val="false"/>
          <w:color w:val="000000"/>
          <w:sz w:val="28"/>
        </w:rPr>
        <w:t>
</w:t>
      </w:r>
      <w:r>
        <w:rPr>
          <w:rFonts w:ascii="Times New Roman"/>
          <w:b w:val="false"/>
          <w:i w:val="false"/>
          <w:color w:val="000000"/>
          <w:sz w:val="28"/>
        </w:rPr>
        <w:t>
      4) Ансамбль. Нотаныпарақтан оқу – 4 сағат.</w:t>
      </w:r>
      <w:r>
        <w:br/>
      </w:r>
      <w:r>
        <w:rPr>
          <w:rFonts w:ascii="Times New Roman"/>
          <w:b w:val="false"/>
          <w:i w:val="false"/>
          <w:color w:val="000000"/>
          <w:sz w:val="28"/>
        </w:rPr>
        <w:t>
</w:t>
      </w:r>
      <w:r>
        <w:rPr>
          <w:rFonts w:ascii="Times New Roman"/>
          <w:b w:val="false"/>
          <w:i w:val="false"/>
          <w:color w:val="000000"/>
          <w:sz w:val="28"/>
        </w:rPr>
        <w:t>
      5) Ұжымдық музыка ойнау нысаны (шулы оркестр, шағын нысан)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461. Бағдарламалық талаптар. Білім алушылар даярлық сыныбында:</w:t>
      </w:r>
      <w:r>
        <w:br/>
      </w:r>
      <w:r>
        <w:rPr>
          <w:rFonts w:ascii="Times New Roman"/>
          <w:b w:val="false"/>
          <w:i w:val="false"/>
          <w:color w:val="000000"/>
          <w:sz w:val="28"/>
        </w:rPr>
        <w:t>
</w:t>
      </w:r>
      <w:r>
        <w:rPr>
          <w:rFonts w:ascii="Times New Roman"/>
          <w:b w:val="false"/>
          <w:i w:val="false"/>
          <w:color w:val="000000"/>
          <w:sz w:val="28"/>
        </w:rPr>
        <w:t>
      1) 20-25 жеңіл пьесаны, 8-12 этюдті, 2-4 жеңіл ансамбльдік шығарманы (жұмыс барысында дабылды шулы аспаптарды қолдануға болады) және бірнеше нұсқаулық жаттығуларды үйренеді;</w:t>
      </w:r>
      <w:r>
        <w:br/>
      </w:r>
      <w:r>
        <w:rPr>
          <w:rFonts w:ascii="Times New Roman"/>
          <w:b w:val="false"/>
          <w:i w:val="false"/>
          <w:color w:val="000000"/>
          <w:sz w:val="28"/>
        </w:rPr>
        <w:t>
</w:t>
      </w:r>
      <w:r>
        <w:rPr>
          <w:rFonts w:ascii="Times New Roman"/>
          <w:b w:val="false"/>
          <w:i w:val="false"/>
          <w:color w:val="000000"/>
          <w:sz w:val="28"/>
        </w:rPr>
        <w:t>
      2) оқу жылы соңында білім алушы флейтада ойнаудың басты амал-тәсілдерін, музыкалық сауатты білуі, қарапайым музыкалық пьесалардың түрін аңықтай білуі, жеңіл пьесалар мен этюдтерді парақтан оқу және орындау дағдыларын меңгеру, ансамбльде ойнау дағдыларын еркін меңгереді.</w:t>
      </w:r>
      <w:r>
        <w:br/>
      </w:r>
      <w:r>
        <w:rPr>
          <w:rFonts w:ascii="Times New Roman"/>
          <w:b w:val="false"/>
          <w:i w:val="false"/>
          <w:color w:val="000000"/>
          <w:sz w:val="28"/>
        </w:rPr>
        <w:t>
</w:t>
      </w:r>
      <w:r>
        <w:rPr>
          <w:rFonts w:ascii="Times New Roman"/>
          <w:b w:val="false"/>
          <w:i w:val="false"/>
          <w:color w:val="000000"/>
          <w:sz w:val="28"/>
        </w:rPr>
        <w:t>
      462. Бағдарламалық талаптар. 1-сыныпта білім алушылар:</w:t>
      </w:r>
      <w:r>
        <w:br/>
      </w:r>
      <w:r>
        <w:rPr>
          <w:rFonts w:ascii="Times New Roman"/>
          <w:b w:val="false"/>
          <w:i w:val="false"/>
          <w:color w:val="000000"/>
          <w:sz w:val="28"/>
        </w:rPr>
        <w:t>
</w:t>
      </w:r>
      <w:r>
        <w:rPr>
          <w:rFonts w:ascii="Times New Roman"/>
          <w:b w:val="false"/>
          <w:i w:val="false"/>
          <w:color w:val="000000"/>
          <w:sz w:val="28"/>
        </w:rPr>
        <w:t>
      1) көлемі жағынан түрлі 20-22 музыкалық шығарманы, аз дегенде 10-12 жеңіл пьесаны, 8-12 этюдті, 4-6 ансамбльдік шығарманы және қосымша танысу мақсатында бірнеше жеңіл пьесаны, сонымен қатар орындаушылықты аппаратты дұрыс қою бойынша нұсқаулық жаттығуларды үйренеді;</w:t>
      </w:r>
      <w:r>
        <w:br/>
      </w:r>
      <w:r>
        <w:rPr>
          <w:rFonts w:ascii="Times New Roman"/>
          <w:b w:val="false"/>
          <w:i w:val="false"/>
          <w:color w:val="000000"/>
          <w:sz w:val="28"/>
        </w:rPr>
        <w:t>
</w:t>
      </w:r>
      <w:r>
        <w:rPr>
          <w:rFonts w:ascii="Times New Roman"/>
          <w:b w:val="false"/>
          <w:i w:val="false"/>
          <w:color w:val="000000"/>
          <w:sz w:val="28"/>
        </w:rPr>
        <w:t>
      2) оқу жылы соңында білім алушы флейтада ойнаудың басты амал-тәсілдерін, музыкалық сауатты білуі, қарапайым музыкалық пьесалардың түрін аңықтай білуі, жеңіл пьесалар мен этюдтерді парақтан оқу және орындау дағдыларын меңгеру, ансамбльде ойнау дағдыларын меңгереді.</w:t>
      </w:r>
      <w:r>
        <w:br/>
      </w:r>
      <w:r>
        <w:rPr>
          <w:rFonts w:ascii="Times New Roman"/>
          <w:b w:val="false"/>
          <w:i w:val="false"/>
          <w:color w:val="000000"/>
          <w:sz w:val="28"/>
        </w:rPr>
        <w:t>
</w:t>
      </w:r>
      <w:r>
        <w:rPr>
          <w:rFonts w:ascii="Times New Roman"/>
          <w:b w:val="false"/>
          <w:i w:val="false"/>
          <w:color w:val="000000"/>
          <w:sz w:val="28"/>
        </w:rPr>
        <w:t>
      463. Бағдарламалық талаптар. Білім алушылар 2-сыныпта:</w:t>
      </w:r>
      <w:r>
        <w:br/>
      </w:r>
      <w:r>
        <w:rPr>
          <w:rFonts w:ascii="Times New Roman"/>
          <w:b w:val="false"/>
          <w:i w:val="false"/>
          <w:color w:val="000000"/>
          <w:sz w:val="28"/>
        </w:rPr>
        <w:t>
</w:t>
      </w:r>
      <w:r>
        <w:rPr>
          <w:rFonts w:ascii="Times New Roman"/>
          <w:b w:val="false"/>
          <w:i w:val="false"/>
          <w:color w:val="000000"/>
          <w:sz w:val="28"/>
        </w:rPr>
        <w:t>
      1) көлемі жағынан түрлі болып келетін 18-20 музыкалық шығарманы, аз дегенде 8-10 жеңіл пьесаны, 6-8 этюдті, 4-6 ансамбльдік шығарманы және қосымша танысу мақсатында бірнеше жеңіл пьесаны, сонымен қатар орындаушылықты аппаратты дұрыс қою бойынша нұсқаулық жаттығуларды үйренеді.</w:t>
      </w:r>
      <w:r>
        <w:br/>
      </w:r>
      <w:r>
        <w:rPr>
          <w:rFonts w:ascii="Times New Roman"/>
          <w:b w:val="false"/>
          <w:i w:val="false"/>
          <w:color w:val="000000"/>
          <w:sz w:val="28"/>
        </w:rPr>
        <w:t>
</w:t>
      </w:r>
      <w:r>
        <w:rPr>
          <w:rFonts w:ascii="Times New Roman"/>
          <w:b w:val="false"/>
          <w:i w:val="false"/>
          <w:color w:val="000000"/>
          <w:sz w:val="28"/>
        </w:rPr>
        <w:t>
      2) флейтада ойнаудың басты амал-тәсілдерін, музыкалық сауатты білуі, қарапайым музыкалық пьесалардың түрін аңықтай білуі, жеңіл пьесалар мен этюдтерді парақтан оқу және орындау дағдыларын меңгеру, ансамбльде ойнау дағдыларын біледі.</w:t>
      </w:r>
      <w:r>
        <w:br/>
      </w:r>
      <w:r>
        <w:rPr>
          <w:rFonts w:ascii="Times New Roman"/>
          <w:b w:val="false"/>
          <w:i w:val="false"/>
          <w:color w:val="000000"/>
          <w:sz w:val="28"/>
        </w:rPr>
        <w:t>
</w:t>
      </w:r>
      <w:r>
        <w:rPr>
          <w:rFonts w:ascii="Times New Roman"/>
          <w:b w:val="false"/>
          <w:i w:val="false"/>
          <w:color w:val="000000"/>
          <w:sz w:val="28"/>
        </w:rPr>
        <w:t>
      464. Бағдарламалық талаптар. 3-сыныпты білім алушы:</w:t>
      </w:r>
      <w:r>
        <w:br/>
      </w:r>
      <w:r>
        <w:rPr>
          <w:rFonts w:ascii="Times New Roman"/>
          <w:b w:val="false"/>
          <w:i w:val="false"/>
          <w:color w:val="000000"/>
          <w:sz w:val="28"/>
        </w:rPr>
        <w:t>
</w:t>
      </w:r>
      <w:r>
        <w:rPr>
          <w:rFonts w:ascii="Times New Roman"/>
          <w:b w:val="false"/>
          <w:i w:val="false"/>
          <w:color w:val="000000"/>
          <w:sz w:val="28"/>
        </w:rPr>
        <w:t>
      1) көлемі жағынан түрлі 18-20 музыкалық шығарманы, 1-2 ірі нысанды шығармаларды, 6-8 жеңіл пьесаны, 4-6 этюдті, 4-6 ансамбльдік шығарманы және қосымша танысу мақсатында бірнеше жеңіл пьесаны үйренеді;</w:t>
      </w:r>
      <w:r>
        <w:br/>
      </w:r>
      <w:r>
        <w:rPr>
          <w:rFonts w:ascii="Times New Roman"/>
          <w:b w:val="false"/>
          <w:i w:val="false"/>
          <w:color w:val="000000"/>
          <w:sz w:val="28"/>
        </w:rPr>
        <w:t>
</w:t>
      </w:r>
      <w:r>
        <w:rPr>
          <w:rFonts w:ascii="Times New Roman"/>
          <w:b w:val="false"/>
          <w:i w:val="false"/>
          <w:color w:val="000000"/>
          <w:sz w:val="28"/>
        </w:rPr>
        <w:t>
      2) флейтада ойнаудың басты амал-тәсілдерін, музыкалық сауатты білуі, музыкалық шығармалардың түрін анықтай білуі, нотаны парақтан оқу дағдыларын, пьесалар мен этюдтерді орындау, ансамбльде ойнай дағдылары мен ансамбльдік партитураларды парақтан оқу дағдыларын біледі.</w:t>
      </w:r>
      <w:r>
        <w:br/>
      </w:r>
      <w:r>
        <w:rPr>
          <w:rFonts w:ascii="Times New Roman"/>
          <w:b w:val="false"/>
          <w:i w:val="false"/>
          <w:color w:val="000000"/>
          <w:sz w:val="28"/>
        </w:rPr>
        <w:t>
</w:t>
      </w:r>
      <w:r>
        <w:rPr>
          <w:rFonts w:ascii="Times New Roman"/>
          <w:b w:val="false"/>
          <w:i w:val="false"/>
          <w:color w:val="000000"/>
          <w:sz w:val="28"/>
        </w:rPr>
        <w:t>
      465. Бағдарламалық талаптар. 4-сыныпта білім алушы:</w:t>
      </w:r>
      <w:r>
        <w:br/>
      </w:r>
      <w:r>
        <w:rPr>
          <w:rFonts w:ascii="Times New Roman"/>
          <w:b w:val="false"/>
          <w:i w:val="false"/>
          <w:color w:val="000000"/>
          <w:sz w:val="28"/>
        </w:rPr>
        <w:t>
</w:t>
      </w:r>
      <w:r>
        <w:rPr>
          <w:rFonts w:ascii="Times New Roman"/>
          <w:b w:val="false"/>
          <w:i w:val="false"/>
          <w:color w:val="000000"/>
          <w:sz w:val="28"/>
        </w:rPr>
        <w:t>
      1) көлемі жағынан түрлі 16-18 музыкалық шығарманы, 1-2-ден кем емес ірі нысанды шығармаларды, 6-8 пьесаны, 4-6 этюдті, 4-6 ансамбльдік шығарманы және қосымша танысу мақсатында бірнеше жеңіл пьесаны үйренеді;</w:t>
      </w:r>
      <w:r>
        <w:br/>
      </w:r>
      <w:r>
        <w:rPr>
          <w:rFonts w:ascii="Times New Roman"/>
          <w:b w:val="false"/>
          <w:i w:val="false"/>
          <w:color w:val="000000"/>
          <w:sz w:val="28"/>
        </w:rPr>
        <w:t>
</w:t>
      </w:r>
      <w:r>
        <w:rPr>
          <w:rFonts w:ascii="Times New Roman"/>
          <w:b w:val="false"/>
          <w:i w:val="false"/>
          <w:color w:val="000000"/>
          <w:sz w:val="28"/>
        </w:rPr>
        <w:t>
      2) флейтада ойнаудың басты амал-тәсілдерін, музыкалық сауатты білуі, музыкалық шығармалардың түрін анықтай білуі, нотаны парақтан оқу дағдыларын және пьесалар мен этюдтерді орындау, ансамбльде ойнай дағдылары мен ансамбльдік партитураларды парақтан оқу дағдыларын, ноталық редакторда жұмыс істеу дағдыларын біледі.</w:t>
      </w:r>
      <w:r>
        <w:br/>
      </w:r>
      <w:r>
        <w:rPr>
          <w:rFonts w:ascii="Times New Roman"/>
          <w:b w:val="false"/>
          <w:i w:val="false"/>
          <w:color w:val="000000"/>
          <w:sz w:val="28"/>
        </w:rPr>
        <w:t>
</w:t>
      </w:r>
      <w:r>
        <w:rPr>
          <w:rFonts w:ascii="Times New Roman"/>
          <w:b w:val="false"/>
          <w:i w:val="false"/>
          <w:color w:val="000000"/>
          <w:sz w:val="28"/>
        </w:rPr>
        <w:t>
      466. Бағдарламалық талаптар. 5-сыныптың аяғында білім алушылар:</w:t>
      </w:r>
      <w:r>
        <w:br/>
      </w:r>
      <w:r>
        <w:rPr>
          <w:rFonts w:ascii="Times New Roman"/>
          <w:b w:val="false"/>
          <w:i w:val="false"/>
          <w:color w:val="000000"/>
          <w:sz w:val="28"/>
        </w:rPr>
        <w:t>
</w:t>
      </w:r>
      <w:r>
        <w:rPr>
          <w:rFonts w:ascii="Times New Roman"/>
          <w:b w:val="false"/>
          <w:i w:val="false"/>
          <w:color w:val="000000"/>
          <w:sz w:val="28"/>
        </w:rPr>
        <w:t>
      1) көлемі жағынан түрлі 8 музыкалық шығарманы, 4-6 ансамбльдік шығарманы және қосымша танысу мақсатында бірнеше пьесаны үйренеді;</w:t>
      </w:r>
      <w:r>
        <w:br/>
      </w:r>
      <w:r>
        <w:rPr>
          <w:rFonts w:ascii="Times New Roman"/>
          <w:b w:val="false"/>
          <w:i w:val="false"/>
          <w:color w:val="000000"/>
          <w:sz w:val="28"/>
        </w:rPr>
        <w:t>
</w:t>
      </w:r>
      <w:r>
        <w:rPr>
          <w:rFonts w:ascii="Times New Roman"/>
          <w:b w:val="false"/>
          <w:i w:val="false"/>
          <w:color w:val="000000"/>
          <w:sz w:val="28"/>
        </w:rPr>
        <w:t>
      2) флейтада ойнаудың басты амал-тәсілдерін, музыкалық сауатты, музыкалық шығармалардың сипаты мен түрін анықтайды, парақтан оқу дағдыларын, пьесалар мен этютарды орындай білу дағдыларын, ансамбльде ойнау дағдылары мен ансамбльдік партитураларды парақтан оқу дағдыларын, шығармалардың аранжировка негіздерін (аспапты күйге келтіру, өңдеу), ноталық редакторда жұмыс істеу дағдыларын біледі;</w:t>
      </w:r>
      <w:r>
        <w:br/>
      </w:r>
      <w:r>
        <w:rPr>
          <w:rFonts w:ascii="Times New Roman"/>
          <w:b w:val="false"/>
          <w:i w:val="false"/>
          <w:color w:val="000000"/>
          <w:sz w:val="28"/>
        </w:rPr>
        <w:t>
</w:t>
      </w:r>
      <w:r>
        <w:rPr>
          <w:rFonts w:ascii="Times New Roman"/>
          <w:b w:val="false"/>
          <w:i w:val="false"/>
          <w:color w:val="000000"/>
          <w:sz w:val="28"/>
        </w:rPr>
        <w:t>
      3) флейтада ойнаудың дағдыларын, музыка теориясы негіздерін білуі, музыкалық шығармалардың нақыштық ерекшеліктері мен түрлерін түсіну, дыбысты жүргізумен, екпіндік жіне ырқақтық нақтылықпен жұмыс жасауды, сөз тіркестерін жақсы білу, парақтан оқу және ансамбльде ойнау дағдыларын, аранжировка негіздері мен ноталық редакторда жұмыс істеу дағдыларын біледі.</w:t>
      </w:r>
      <w:r>
        <w:br/>
      </w:r>
      <w:r>
        <w:rPr>
          <w:rFonts w:ascii="Times New Roman"/>
          <w:b w:val="false"/>
          <w:i w:val="false"/>
          <w:color w:val="000000"/>
          <w:sz w:val="28"/>
        </w:rPr>
        <w:t>
</w:t>
      </w:r>
      <w:r>
        <w:rPr>
          <w:rFonts w:ascii="Times New Roman"/>
          <w:b w:val="false"/>
          <w:i w:val="false"/>
          <w:color w:val="000000"/>
          <w:sz w:val="28"/>
        </w:rPr>
        <w:t>
      467. Бағдарламалық талаптар. 6 және 7-сыныптардың білім алушылары:</w:t>
      </w:r>
      <w:r>
        <w:br/>
      </w:r>
      <w:r>
        <w:rPr>
          <w:rFonts w:ascii="Times New Roman"/>
          <w:b w:val="false"/>
          <w:i w:val="false"/>
          <w:color w:val="000000"/>
          <w:sz w:val="28"/>
        </w:rPr>
        <w:t>
</w:t>
      </w:r>
      <w:r>
        <w:rPr>
          <w:rFonts w:ascii="Times New Roman"/>
          <w:b w:val="false"/>
          <w:i w:val="false"/>
          <w:color w:val="000000"/>
          <w:sz w:val="28"/>
        </w:rPr>
        <w:t>
      1) түрлі 8 музыкалық шығарманы, 4-6 ансамбльдік шығарманы және қосымша танысу мақсатында бірнеше пьесаны үйренеді;</w:t>
      </w:r>
      <w:r>
        <w:br/>
      </w:r>
      <w:r>
        <w:rPr>
          <w:rFonts w:ascii="Times New Roman"/>
          <w:b w:val="false"/>
          <w:i w:val="false"/>
          <w:color w:val="000000"/>
          <w:sz w:val="28"/>
        </w:rPr>
        <w:t>
</w:t>
      </w:r>
      <w:r>
        <w:rPr>
          <w:rFonts w:ascii="Times New Roman"/>
          <w:b w:val="false"/>
          <w:i w:val="false"/>
          <w:color w:val="000000"/>
          <w:sz w:val="28"/>
        </w:rPr>
        <w:t>
      2) флейтада ойнау дағдыларына ие, музыкалық сауатты, музыкалық шығармалардың үлгілерін және стилистикалық ерекшеліктерін түсінуі, парақтан оқу дағдалырын білу, пьесалар мен этюдтерді орындау, ансамбльде ойнау дағдылары мен ансамбльдік партитураларды парақтан оқу және аранжировка негіздері туралы дағдыларын білу, ноталық редакторда жұмыс істеу дағдыларын біледі;</w:t>
      </w:r>
      <w:r>
        <w:br/>
      </w:r>
      <w:r>
        <w:rPr>
          <w:rFonts w:ascii="Times New Roman"/>
          <w:b w:val="false"/>
          <w:i w:val="false"/>
          <w:color w:val="000000"/>
          <w:sz w:val="28"/>
        </w:rPr>
        <w:t>
</w:t>
      </w:r>
      <w:r>
        <w:rPr>
          <w:rFonts w:ascii="Times New Roman"/>
          <w:b w:val="false"/>
          <w:i w:val="false"/>
          <w:color w:val="000000"/>
          <w:sz w:val="28"/>
        </w:rPr>
        <w:t>
      3) флейтада ойнау дағдыларын, алғашқы музыкалық теория негіздерін, музыкалық шығармалардың нақыштық ерекшеліктері мен түрлерін түсіну, дыбыстану, дыбыс тазалығы (интонация) және ырғақтың дәлдігі бойынша жұмыс істей білуі, фразаларға бөле білу, парақтан оқу, ансамбльде ойнау, транспонирлеу, аранжировка негіздерін, музыканы өңдеу және муыкалық шығармаларды аспапқа түсіру, ноталық редакторда еркін жұмыс істеу дағдылары.</w:t>
      </w:r>
      <w:r>
        <w:br/>
      </w:r>
      <w:r>
        <w:rPr>
          <w:rFonts w:ascii="Times New Roman"/>
          <w:b w:val="false"/>
          <w:i w:val="false"/>
          <w:color w:val="000000"/>
          <w:sz w:val="28"/>
        </w:rPr>
        <w:t>
</w:t>
      </w:r>
      <w:r>
        <w:rPr>
          <w:rFonts w:ascii="Times New Roman"/>
          <w:b w:val="false"/>
          <w:i w:val="false"/>
          <w:color w:val="000000"/>
          <w:sz w:val="28"/>
        </w:rPr>
        <w:t>
      468. Күтілетін нәтижелер. Даярлық сыныбы бойынша оқу жылы соңында білім алушы флейтада ойнаудың басты амал-тәсілін, музыкалық сауат негіздерін, қарапайым музыкалық пьесалардың ерекшелігін айқындай біледі, қарапайым пьесаларды орындау дағдыларын игереді, естілуі бойынша қысқа әуендерді аспапта ойнай біледі;</w:t>
      </w:r>
      <w:r>
        <w:br/>
      </w:r>
      <w:r>
        <w:rPr>
          <w:rFonts w:ascii="Times New Roman"/>
          <w:b w:val="false"/>
          <w:i w:val="false"/>
          <w:color w:val="000000"/>
          <w:sz w:val="28"/>
        </w:rPr>
        <w:t>
</w:t>
      </w:r>
      <w:r>
        <w:rPr>
          <w:rFonts w:ascii="Times New Roman"/>
          <w:b w:val="false"/>
          <w:i w:val="false"/>
          <w:color w:val="000000"/>
          <w:sz w:val="28"/>
        </w:rPr>
        <w:t>
      469. Оқытудың осы кезеңінің пәндік құзіреттіліктері:</w:t>
      </w:r>
      <w:r>
        <w:br/>
      </w:r>
      <w:r>
        <w:rPr>
          <w:rFonts w:ascii="Times New Roman"/>
          <w:b w:val="false"/>
          <w:i w:val="false"/>
          <w:color w:val="000000"/>
          <w:sz w:val="28"/>
        </w:rPr>
        <w:t>
</w:t>
      </w:r>
      <w:r>
        <w:rPr>
          <w:rFonts w:ascii="Times New Roman"/>
          <w:b w:val="false"/>
          <w:i w:val="false"/>
          <w:color w:val="000000"/>
          <w:sz w:val="28"/>
        </w:rPr>
        <w:t>
      1) аспаптың құрылымын, флейтаны күту ережелерін білу;</w:t>
      </w:r>
      <w:r>
        <w:br/>
      </w:r>
      <w:r>
        <w:rPr>
          <w:rFonts w:ascii="Times New Roman"/>
          <w:b w:val="false"/>
          <w:i w:val="false"/>
          <w:color w:val="000000"/>
          <w:sz w:val="28"/>
        </w:rPr>
        <w:t>
</w:t>
      </w:r>
      <w:r>
        <w:rPr>
          <w:rFonts w:ascii="Times New Roman"/>
          <w:b w:val="false"/>
          <w:i w:val="false"/>
          <w:color w:val="000000"/>
          <w:sz w:val="28"/>
        </w:rPr>
        <w:t xml:space="preserve">
      2) музыкалық сауат негіздерін білу; </w:t>
      </w:r>
      <w:r>
        <w:br/>
      </w:r>
      <w:r>
        <w:rPr>
          <w:rFonts w:ascii="Times New Roman"/>
          <w:b w:val="false"/>
          <w:i w:val="false"/>
          <w:color w:val="000000"/>
          <w:sz w:val="28"/>
        </w:rPr>
        <w:t>
</w:t>
      </w:r>
      <w:r>
        <w:rPr>
          <w:rFonts w:ascii="Times New Roman"/>
          <w:b w:val="false"/>
          <w:i w:val="false"/>
          <w:color w:val="000000"/>
          <w:sz w:val="28"/>
        </w:rPr>
        <w:t xml:space="preserve">
      3) тыныс алу және ерін аппаратын, қолдар қалпын ұйымдастыру; </w:t>
      </w:r>
      <w:r>
        <w:br/>
      </w:r>
      <w:r>
        <w:rPr>
          <w:rFonts w:ascii="Times New Roman"/>
          <w:b w:val="false"/>
          <w:i w:val="false"/>
          <w:color w:val="000000"/>
          <w:sz w:val="28"/>
        </w:rPr>
        <w:t>
</w:t>
      </w:r>
      <w:r>
        <w:rPr>
          <w:rFonts w:ascii="Times New Roman"/>
          <w:b w:val="false"/>
          <w:i w:val="false"/>
          <w:color w:val="000000"/>
          <w:sz w:val="28"/>
        </w:rPr>
        <w:t xml:space="preserve">
      4) флейтада орындаудың алғашқы дағдыларын игеру; </w:t>
      </w:r>
      <w:r>
        <w:br/>
      </w:r>
      <w:r>
        <w:rPr>
          <w:rFonts w:ascii="Times New Roman"/>
          <w:b w:val="false"/>
          <w:i w:val="false"/>
          <w:color w:val="000000"/>
          <w:sz w:val="28"/>
        </w:rPr>
        <w:t>
</w:t>
      </w:r>
      <w:r>
        <w:rPr>
          <w:rFonts w:ascii="Times New Roman"/>
          <w:b w:val="false"/>
          <w:i w:val="false"/>
          <w:color w:val="000000"/>
          <w:sz w:val="28"/>
        </w:rPr>
        <w:t xml:space="preserve">
      5) көркем-музыкалы ой-өрісті қалыптастыру; </w:t>
      </w:r>
      <w:r>
        <w:br/>
      </w:r>
      <w:r>
        <w:rPr>
          <w:rFonts w:ascii="Times New Roman"/>
          <w:b w:val="false"/>
          <w:i w:val="false"/>
          <w:color w:val="000000"/>
          <w:sz w:val="28"/>
        </w:rPr>
        <w:t>
</w:t>
      </w:r>
      <w:r>
        <w:rPr>
          <w:rFonts w:ascii="Times New Roman"/>
          <w:b w:val="false"/>
          <w:i w:val="false"/>
          <w:color w:val="000000"/>
          <w:sz w:val="28"/>
        </w:rPr>
        <w:t xml:space="preserve">
      6) бір белгідегі үндестіліктегі бір октавадағы 2 гамманы орындай білу; </w:t>
      </w:r>
      <w:r>
        <w:br/>
      </w:r>
      <w:r>
        <w:rPr>
          <w:rFonts w:ascii="Times New Roman"/>
          <w:b w:val="false"/>
          <w:i w:val="false"/>
          <w:color w:val="000000"/>
          <w:sz w:val="28"/>
        </w:rPr>
        <w:t>
</w:t>
      </w:r>
      <w:r>
        <w:rPr>
          <w:rFonts w:ascii="Times New Roman"/>
          <w:b w:val="false"/>
          <w:i w:val="false"/>
          <w:color w:val="000000"/>
          <w:sz w:val="28"/>
        </w:rPr>
        <w:t>
      7) негізгі штрихтарды (деташе, легато) игеру;</w:t>
      </w:r>
      <w:r>
        <w:br/>
      </w:r>
      <w:r>
        <w:rPr>
          <w:rFonts w:ascii="Times New Roman"/>
          <w:b w:val="false"/>
          <w:i w:val="false"/>
          <w:color w:val="000000"/>
          <w:sz w:val="28"/>
        </w:rPr>
        <w:t>
</w:t>
      </w:r>
      <w:r>
        <w:rPr>
          <w:rFonts w:ascii="Times New Roman"/>
          <w:b w:val="false"/>
          <w:i w:val="false"/>
          <w:color w:val="000000"/>
          <w:sz w:val="28"/>
        </w:rPr>
        <w:t>
      8) алғашқы өзін бақылау дағдылары мен үй тапсырмаларын өз бетінше орынадау дағдыларын дамыту;</w:t>
      </w:r>
      <w:r>
        <w:br/>
      </w:r>
      <w:r>
        <w:rPr>
          <w:rFonts w:ascii="Times New Roman"/>
          <w:b w:val="false"/>
          <w:i w:val="false"/>
          <w:color w:val="000000"/>
          <w:sz w:val="28"/>
        </w:rPr>
        <w:t>
</w:t>
      </w:r>
      <w:r>
        <w:rPr>
          <w:rFonts w:ascii="Times New Roman"/>
          <w:b w:val="false"/>
          <w:i w:val="false"/>
          <w:color w:val="000000"/>
          <w:sz w:val="28"/>
        </w:rPr>
        <w:t xml:space="preserve">
      9) 6-10 жеңіл пьесаны еске сақтауы бойынша ойнау. </w:t>
      </w:r>
      <w:r>
        <w:br/>
      </w:r>
      <w:r>
        <w:rPr>
          <w:rFonts w:ascii="Times New Roman"/>
          <w:b w:val="false"/>
          <w:i w:val="false"/>
          <w:color w:val="000000"/>
          <w:sz w:val="28"/>
        </w:rPr>
        <w:t>
</w:t>
      </w:r>
      <w:r>
        <w:rPr>
          <w:rFonts w:ascii="Times New Roman"/>
          <w:b w:val="false"/>
          <w:i w:val="false"/>
          <w:color w:val="000000"/>
          <w:sz w:val="28"/>
        </w:rPr>
        <w:t xml:space="preserve">
      470. 1-сыныптың аяғында білім алушы флейтада ойнаудың негізгі дағдыларын меңгереді, музыкалық сауат негіздерін, негізгі штрихтарды біледі, музыкалық пьесалардың ерекшеліктерін айыра біледі, әуеннің орындалуын талдай біледі, пьесалар мен фразалардың құрылымын анықтай біледі, түрлі нақыштық бағыттағы шығармаларды орындау дағдыларына ие және берілген әуендерді естуі бойынша ойнай біледі. </w:t>
      </w:r>
      <w:r>
        <w:br/>
      </w:r>
      <w:r>
        <w:rPr>
          <w:rFonts w:ascii="Times New Roman"/>
          <w:b w:val="false"/>
          <w:i w:val="false"/>
          <w:color w:val="000000"/>
          <w:sz w:val="28"/>
        </w:rPr>
        <w:t>
</w:t>
      </w:r>
      <w:r>
        <w:rPr>
          <w:rFonts w:ascii="Times New Roman"/>
          <w:b w:val="false"/>
          <w:i w:val="false"/>
          <w:color w:val="000000"/>
          <w:sz w:val="28"/>
        </w:rPr>
        <w:t>
      471. Осы оқыту кезеңінің пәндік құзіреттіліктері:</w:t>
      </w:r>
      <w:r>
        <w:br/>
      </w:r>
      <w:r>
        <w:rPr>
          <w:rFonts w:ascii="Times New Roman"/>
          <w:b w:val="false"/>
          <w:i w:val="false"/>
          <w:color w:val="000000"/>
          <w:sz w:val="28"/>
        </w:rPr>
        <w:t>
</w:t>
      </w:r>
      <w:r>
        <w:rPr>
          <w:rFonts w:ascii="Times New Roman"/>
          <w:b w:val="false"/>
          <w:i w:val="false"/>
          <w:color w:val="000000"/>
          <w:sz w:val="28"/>
        </w:rPr>
        <w:t>
      1) аспаптың құрылымын, флейтаны күту ережелерін білу;</w:t>
      </w:r>
      <w:r>
        <w:br/>
      </w:r>
      <w:r>
        <w:rPr>
          <w:rFonts w:ascii="Times New Roman"/>
          <w:b w:val="false"/>
          <w:i w:val="false"/>
          <w:color w:val="000000"/>
          <w:sz w:val="28"/>
        </w:rPr>
        <w:t>
</w:t>
      </w:r>
      <w:r>
        <w:rPr>
          <w:rFonts w:ascii="Times New Roman"/>
          <w:b w:val="false"/>
          <w:i w:val="false"/>
          <w:color w:val="000000"/>
          <w:sz w:val="28"/>
        </w:rPr>
        <w:t>
      2) музыкалық сауат негіздерін білу;</w:t>
      </w:r>
      <w:r>
        <w:br/>
      </w:r>
      <w:r>
        <w:rPr>
          <w:rFonts w:ascii="Times New Roman"/>
          <w:b w:val="false"/>
          <w:i w:val="false"/>
          <w:color w:val="000000"/>
          <w:sz w:val="28"/>
        </w:rPr>
        <w:t>
</w:t>
      </w:r>
      <w:r>
        <w:rPr>
          <w:rFonts w:ascii="Times New Roman"/>
          <w:b w:val="false"/>
          <w:i w:val="false"/>
          <w:color w:val="000000"/>
          <w:sz w:val="28"/>
        </w:rPr>
        <w:t>
      3) тыныс және ерін аппаратын, қолдың дұрыс қойылуын ұйымдастыру;</w:t>
      </w:r>
      <w:r>
        <w:br/>
      </w:r>
      <w:r>
        <w:rPr>
          <w:rFonts w:ascii="Times New Roman"/>
          <w:b w:val="false"/>
          <w:i w:val="false"/>
          <w:color w:val="000000"/>
          <w:sz w:val="28"/>
        </w:rPr>
        <w:t>
</w:t>
      </w:r>
      <w:r>
        <w:rPr>
          <w:rFonts w:ascii="Times New Roman"/>
          <w:b w:val="false"/>
          <w:i w:val="false"/>
          <w:color w:val="000000"/>
          <w:sz w:val="28"/>
        </w:rPr>
        <w:t>
      4) флейтада ойнаудың алғашқы дағдыларын меңгеру;</w:t>
      </w:r>
      <w:r>
        <w:br/>
      </w:r>
      <w:r>
        <w:rPr>
          <w:rFonts w:ascii="Times New Roman"/>
          <w:b w:val="false"/>
          <w:i w:val="false"/>
          <w:color w:val="000000"/>
          <w:sz w:val="28"/>
        </w:rPr>
        <w:t>
</w:t>
      </w:r>
      <w:r>
        <w:rPr>
          <w:rFonts w:ascii="Times New Roman"/>
          <w:b w:val="false"/>
          <w:i w:val="false"/>
          <w:color w:val="000000"/>
          <w:sz w:val="28"/>
        </w:rPr>
        <w:t>
      5) нотаны парақтан оқудың алғашқы дағдыларын меңгеру;</w:t>
      </w:r>
      <w:r>
        <w:br/>
      </w:r>
      <w:r>
        <w:rPr>
          <w:rFonts w:ascii="Times New Roman"/>
          <w:b w:val="false"/>
          <w:i w:val="false"/>
          <w:color w:val="000000"/>
          <w:sz w:val="28"/>
        </w:rPr>
        <w:t>
</w:t>
      </w:r>
      <w:r>
        <w:rPr>
          <w:rFonts w:ascii="Times New Roman"/>
          <w:b w:val="false"/>
          <w:i w:val="false"/>
          <w:color w:val="000000"/>
          <w:sz w:val="28"/>
        </w:rPr>
        <w:t>
      6) музыкалық-образдық ойлауды қалыптастыру;</w:t>
      </w:r>
      <w:r>
        <w:br/>
      </w:r>
      <w:r>
        <w:rPr>
          <w:rFonts w:ascii="Times New Roman"/>
          <w:b w:val="false"/>
          <w:i w:val="false"/>
          <w:color w:val="000000"/>
          <w:sz w:val="28"/>
        </w:rPr>
        <w:t>
</w:t>
      </w:r>
      <w:r>
        <w:rPr>
          <w:rFonts w:ascii="Times New Roman"/>
          <w:b w:val="false"/>
          <w:i w:val="false"/>
          <w:color w:val="000000"/>
          <w:sz w:val="28"/>
        </w:rPr>
        <w:t>
      7) өзін бақылаудың алғашқы дағдыларын қалыптастыру;</w:t>
      </w:r>
      <w:r>
        <w:br/>
      </w:r>
      <w:r>
        <w:rPr>
          <w:rFonts w:ascii="Times New Roman"/>
          <w:b w:val="false"/>
          <w:i w:val="false"/>
          <w:color w:val="000000"/>
          <w:sz w:val="28"/>
        </w:rPr>
        <w:t>
</w:t>
      </w:r>
      <w:r>
        <w:rPr>
          <w:rFonts w:ascii="Times New Roman"/>
          <w:b w:val="false"/>
          <w:i w:val="false"/>
          <w:color w:val="000000"/>
          <w:sz w:val="28"/>
        </w:rPr>
        <w:t>
      8) негізгі штирхтарды меңгеру (деташе, легато, стаккато);</w:t>
      </w:r>
      <w:r>
        <w:br/>
      </w:r>
      <w:r>
        <w:rPr>
          <w:rFonts w:ascii="Times New Roman"/>
          <w:b w:val="false"/>
          <w:i w:val="false"/>
          <w:color w:val="000000"/>
          <w:sz w:val="28"/>
        </w:rPr>
        <w:t>
</w:t>
      </w:r>
      <w:r>
        <w:rPr>
          <w:rFonts w:ascii="Times New Roman"/>
          <w:b w:val="false"/>
          <w:i w:val="false"/>
          <w:color w:val="000000"/>
          <w:sz w:val="28"/>
        </w:rPr>
        <w:t>
      9) бір октавалық қарапайым гаммаларды және үшдыбыстықтарды мажорлы және минорлы гаммаларды орындай білу;</w:t>
      </w:r>
      <w:r>
        <w:br/>
      </w:r>
      <w:r>
        <w:rPr>
          <w:rFonts w:ascii="Times New Roman"/>
          <w:b w:val="false"/>
          <w:i w:val="false"/>
          <w:color w:val="000000"/>
          <w:sz w:val="28"/>
        </w:rPr>
        <w:t>
</w:t>
      </w:r>
      <w:r>
        <w:rPr>
          <w:rFonts w:ascii="Times New Roman"/>
          <w:b w:val="false"/>
          <w:i w:val="false"/>
          <w:color w:val="000000"/>
          <w:sz w:val="28"/>
        </w:rPr>
        <w:t>
      10) қарапайым әуендерді есту арқылы етере білу;</w:t>
      </w:r>
      <w:r>
        <w:br/>
      </w:r>
      <w:r>
        <w:rPr>
          <w:rFonts w:ascii="Times New Roman"/>
          <w:b w:val="false"/>
          <w:i w:val="false"/>
          <w:color w:val="000000"/>
          <w:sz w:val="28"/>
        </w:rPr>
        <w:t>
</w:t>
      </w:r>
      <w:r>
        <w:rPr>
          <w:rFonts w:ascii="Times New Roman"/>
          <w:b w:val="false"/>
          <w:i w:val="false"/>
          <w:color w:val="000000"/>
          <w:sz w:val="28"/>
        </w:rPr>
        <w:t xml:space="preserve">
      11) жеңіл 10-12 пьесаны, 5-6 нұсқаулық жаттығуларды, 3-5 этюдты, 2-3 ансамбльдік шығармаларды жаттау. </w:t>
      </w:r>
      <w:r>
        <w:br/>
      </w:r>
      <w:r>
        <w:rPr>
          <w:rFonts w:ascii="Times New Roman"/>
          <w:b w:val="false"/>
          <w:i w:val="false"/>
          <w:color w:val="000000"/>
          <w:sz w:val="28"/>
        </w:rPr>
        <w:t>
</w:t>
      </w:r>
      <w:r>
        <w:rPr>
          <w:rFonts w:ascii="Times New Roman"/>
          <w:b w:val="false"/>
          <w:i w:val="false"/>
          <w:color w:val="000000"/>
          <w:sz w:val="28"/>
        </w:rPr>
        <w:t>
      472. 2-сыныптың аяғында білім алушы флейтада ойнаудың негізгі дағдыларына ие, музыкалық сауат негіздерін, негізгі штрихтарды біледі, негізгі музыкалық жанрларды біліп, оның стилистикалық ерекшеліктерін түсінеді, орындау кезінде негізгі құрылымдарға: пьесаның, фразаның құрылысын анықтауға көңіл аударуы, түрлі стилистикалық бағыттағы шығармаларды орындау және берілген әуендерді есту бойынша ойнай білу дағдыларына ие, орындау кезінде интонацияны бақылай біледі, фразаларға бөле білуі; парақтан оқи білу және қарапайым әуендерді аспапта ойнау дағдыларына ие болады.</w:t>
      </w:r>
      <w:r>
        <w:br/>
      </w:r>
      <w:r>
        <w:rPr>
          <w:rFonts w:ascii="Times New Roman"/>
          <w:b w:val="false"/>
          <w:i w:val="false"/>
          <w:color w:val="000000"/>
          <w:sz w:val="28"/>
        </w:rPr>
        <w:t>
</w:t>
      </w:r>
      <w:r>
        <w:rPr>
          <w:rFonts w:ascii="Times New Roman"/>
          <w:b w:val="false"/>
          <w:i w:val="false"/>
          <w:color w:val="000000"/>
          <w:sz w:val="28"/>
        </w:rPr>
        <w:t>
      473. Осы кезеңнің пәндік құзіреттіліктері:</w:t>
      </w:r>
      <w:r>
        <w:br/>
      </w:r>
      <w:r>
        <w:rPr>
          <w:rFonts w:ascii="Times New Roman"/>
          <w:b w:val="false"/>
          <w:i w:val="false"/>
          <w:color w:val="000000"/>
          <w:sz w:val="28"/>
        </w:rPr>
        <w:t>
</w:t>
      </w:r>
      <w:r>
        <w:rPr>
          <w:rFonts w:ascii="Times New Roman"/>
          <w:b w:val="false"/>
          <w:i w:val="false"/>
          <w:color w:val="000000"/>
          <w:sz w:val="28"/>
        </w:rPr>
        <w:t>
      1) музыкалық сауаттылық негіздерін білу;</w:t>
      </w:r>
      <w:r>
        <w:br/>
      </w:r>
      <w:r>
        <w:rPr>
          <w:rFonts w:ascii="Times New Roman"/>
          <w:b w:val="false"/>
          <w:i w:val="false"/>
          <w:color w:val="000000"/>
          <w:sz w:val="28"/>
        </w:rPr>
        <w:t>
</w:t>
      </w:r>
      <w:r>
        <w:rPr>
          <w:rFonts w:ascii="Times New Roman"/>
          <w:b w:val="false"/>
          <w:i w:val="false"/>
          <w:color w:val="000000"/>
          <w:sz w:val="28"/>
        </w:rPr>
        <w:t>
      2) бір жарым-екі октава шамасындағы аппликатураларды білу;</w:t>
      </w:r>
      <w:r>
        <w:br/>
      </w:r>
      <w:r>
        <w:rPr>
          <w:rFonts w:ascii="Times New Roman"/>
          <w:b w:val="false"/>
          <w:i w:val="false"/>
          <w:color w:val="000000"/>
          <w:sz w:val="28"/>
        </w:rPr>
        <w:t>
</w:t>
      </w:r>
      <w:r>
        <w:rPr>
          <w:rFonts w:ascii="Times New Roman"/>
          <w:b w:val="false"/>
          <w:i w:val="false"/>
          <w:color w:val="000000"/>
          <w:sz w:val="28"/>
        </w:rPr>
        <w:t>
      3) орындаушылық аппаратты ұйымдастыру;</w:t>
      </w:r>
      <w:r>
        <w:br/>
      </w:r>
      <w:r>
        <w:rPr>
          <w:rFonts w:ascii="Times New Roman"/>
          <w:b w:val="false"/>
          <w:i w:val="false"/>
          <w:color w:val="000000"/>
          <w:sz w:val="28"/>
        </w:rPr>
        <w:t>
</w:t>
      </w:r>
      <w:r>
        <w:rPr>
          <w:rFonts w:ascii="Times New Roman"/>
          <w:b w:val="false"/>
          <w:i w:val="false"/>
          <w:color w:val="000000"/>
          <w:sz w:val="28"/>
        </w:rPr>
        <w:t>
      4) музыкалық-образдық ойлауды қалыптастыру;</w:t>
      </w:r>
      <w:r>
        <w:br/>
      </w:r>
      <w:r>
        <w:rPr>
          <w:rFonts w:ascii="Times New Roman"/>
          <w:b w:val="false"/>
          <w:i w:val="false"/>
          <w:color w:val="000000"/>
          <w:sz w:val="28"/>
        </w:rPr>
        <w:t>
</w:t>
      </w:r>
      <w:r>
        <w:rPr>
          <w:rFonts w:ascii="Times New Roman"/>
          <w:b w:val="false"/>
          <w:i w:val="false"/>
          <w:color w:val="000000"/>
          <w:sz w:val="28"/>
        </w:rPr>
        <w:t>
      5) өзін-өзі бақылаудың және үй жұмысын өзбетінше орындау дағдыларын жетілдіру;</w:t>
      </w:r>
      <w:r>
        <w:br/>
      </w:r>
      <w:r>
        <w:rPr>
          <w:rFonts w:ascii="Times New Roman"/>
          <w:b w:val="false"/>
          <w:i w:val="false"/>
          <w:color w:val="000000"/>
          <w:sz w:val="28"/>
        </w:rPr>
        <w:t>
</w:t>
      </w:r>
      <w:r>
        <w:rPr>
          <w:rFonts w:ascii="Times New Roman"/>
          <w:b w:val="false"/>
          <w:i w:val="false"/>
          <w:color w:val="000000"/>
          <w:sz w:val="28"/>
        </w:rPr>
        <w:t>
      6) негізгі штирхтарды (деташе, легато, стаккато, қос стаккато) білу;</w:t>
      </w:r>
      <w:r>
        <w:br/>
      </w:r>
      <w:r>
        <w:rPr>
          <w:rFonts w:ascii="Times New Roman"/>
          <w:b w:val="false"/>
          <w:i w:val="false"/>
          <w:color w:val="000000"/>
          <w:sz w:val="28"/>
        </w:rPr>
        <w:t>
</w:t>
      </w:r>
      <w:r>
        <w:rPr>
          <w:rFonts w:ascii="Times New Roman"/>
          <w:b w:val="false"/>
          <w:i w:val="false"/>
          <w:color w:val="000000"/>
          <w:sz w:val="28"/>
        </w:rPr>
        <w:t>
      7) екі белгіге дейін екі октавалы негізгі үшдыбыстылықта мажорлы және минорлы орындай білу;</w:t>
      </w:r>
      <w:r>
        <w:br/>
      </w:r>
      <w:r>
        <w:rPr>
          <w:rFonts w:ascii="Times New Roman"/>
          <w:b w:val="false"/>
          <w:i w:val="false"/>
          <w:color w:val="000000"/>
          <w:sz w:val="28"/>
        </w:rPr>
        <w:t>
</w:t>
      </w:r>
      <w:r>
        <w:rPr>
          <w:rFonts w:ascii="Times New Roman"/>
          <w:b w:val="false"/>
          <w:i w:val="false"/>
          <w:color w:val="000000"/>
          <w:sz w:val="28"/>
        </w:rPr>
        <w:t>
      8) күрделілігі жоғары 10-12 пьесаны, бірқатар нұсқаулық жаттығуларды, 5-6 этюдті және 3-5 ансамбльдік шығармаларды жатқа білу;</w:t>
      </w:r>
      <w:r>
        <w:br/>
      </w:r>
      <w:r>
        <w:rPr>
          <w:rFonts w:ascii="Times New Roman"/>
          <w:b w:val="false"/>
          <w:i w:val="false"/>
          <w:color w:val="000000"/>
          <w:sz w:val="28"/>
        </w:rPr>
        <w:t>
</w:t>
      </w:r>
      <w:r>
        <w:rPr>
          <w:rFonts w:ascii="Times New Roman"/>
          <w:b w:val="false"/>
          <w:i w:val="false"/>
          <w:color w:val="000000"/>
          <w:sz w:val="28"/>
        </w:rPr>
        <w:t xml:space="preserve">
      9) нотаны парақтан оқу дағдыларын; </w:t>
      </w:r>
      <w:r>
        <w:br/>
      </w:r>
      <w:r>
        <w:rPr>
          <w:rFonts w:ascii="Times New Roman"/>
          <w:b w:val="false"/>
          <w:i w:val="false"/>
          <w:color w:val="000000"/>
          <w:sz w:val="28"/>
        </w:rPr>
        <w:t>
</w:t>
      </w:r>
      <w:r>
        <w:rPr>
          <w:rFonts w:ascii="Times New Roman"/>
          <w:b w:val="false"/>
          <w:i w:val="false"/>
          <w:color w:val="000000"/>
          <w:sz w:val="28"/>
        </w:rPr>
        <w:t>
      10) фразаларға бөлуді, әуенді таза орындауды үйрену;</w:t>
      </w:r>
      <w:r>
        <w:br/>
      </w:r>
      <w:r>
        <w:rPr>
          <w:rFonts w:ascii="Times New Roman"/>
          <w:b w:val="false"/>
          <w:i w:val="false"/>
          <w:color w:val="000000"/>
          <w:sz w:val="28"/>
        </w:rPr>
        <w:t>
</w:t>
      </w:r>
      <w:r>
        <w:rPr>
          <w:rFonts w:ascii="Times New Roman"/>
          <w:b w:val="false"/>
          <w:i w:val="false"/>
          <w:color w:val="000000"/>
          <w:sz w:val="28"/>
        </w:rPr>
        <w:t>
      11) жеңіл әуендерді есту арқылы аспапта теру және транспонирлеу.</w:t>
      </w:r>
      <w:r>
        <w:br/>
      </w:r>
      <w:r>
        <w:rPr>
          <w:rFonts w:ascii="Times New Roman"/>
          <w:b w:val="false"/>
          <w:i w:val="false"/>
          <w:color w:val="000000"/>
          <w:sz w:val="28"/>
        </w:rPr>
        <w:t>
</w:t>
      </w:r>
      <w:r>
        <w:rPr>
          <w:rFonts w:ascii="Times New Roman"/>
          <w:b w:val="false"/>
          <w:i w:val="false"/>
          <w:color w:val="000000"/>
          <w:sz w:val="28"/>
        </w:rPr>
        <w:t xml:space="preserve">
      474. 3-сыныптың аяғында білім алушы флейтада ойнау дағдыларына ие, музыкалық сауаттылықты біледі, негізгі штрихтарды пайдалана біледі және оларды түрлі комбинацияларда орындай біледі, негізгі музыкалық жанрларды және олардың стилистикалық ерекшеліктерін біледі, орындау кезінде негізгі құрылымдарға: пьесаның, фразаның құрылысын анықтауға көңіл аударады; дыбыстану, дыбыс тазалығы және ырғақтың дәлдігі бойынша жұмыс істей білу; түрлі стилистикалық бағыттағы шығармаларды орындау және берілген әуендерді естуі бойынша аспапта орындай білу дағдыларына ие; орындау барысында интонациялық бақылауды жүзеге асыру, фразаларға бөле біледі; ансамбльде ойнау, парақтан оқу, транспонирлеу дағдыларына ие. </w:t>
      </w:r>
      <w:r>
        <w:br/>
      </w:r>
      <w:r>
        <w:rPr>
          <w:rFonts w:ascii="Times New Roman"/>
          <w:b w:val="false"/>
          <w:i w:val="false"/>
          <w:color w:val="000000"/>
          <w:sz w:val="28"/>
        </w:rPr>
        <w:t>
</w:t>
      </w:r>
      <w:r>
        <w:rPr>
          <w:rFonts w:ascii="Times New Roman"/>
          <w:b w:val="false"/>
          <w:i w:val="false"/>
          <w:color w:val="000000"/>
          <w:sz w:val="28"/>
        </w:rPr>
        <w:t>
      475. Осы кезеңнің пәндік құзіреттіліктері:</w:t>
      </w:r>
      <w:r>
        <w:br/>
      </w:r>
      <w:r>
        <w:rPr>
          <w:rFonts w:ascii="Times New Roman"/>
          <w:b w:val="false"/>
          <w:i w:val="false"/>
          <w:color w:val="000000"/>
          <w:sz w:val="28"/>
        </w:rPr>
        <w:t>
</w:t>
      </w:r>
      <w:r>
        <w:rPr>
          <w:rFonts w:ascii="Times New Roman"/>
          <w:b w:val="false"/>
          <w:i w:val="false"/>
          <w:color w:val="000000"/>
          <w:sz w:val="28"/>
        </w:rPr>
        <w:t>
      1) музыкалық сауттылықтың негіздерін білу;</w:t>
      </w:r>
      <w:r>
        <w:br/>
      </w:r>
      <w:r>
        <w:rPr>
          <w:rFonts w:ascii="Times New Roman"/>
          <w:b w:val="false"/>
          <w:i w:val="false"/>
          <w:color w:val="000000"/>
          <w:sz w:val="28"/>
        </w:rPr>
        <w:t>
</w:t>
      </w:r>
      <w:r>
        <w:rPr>
          <w:rFonts w:ascii="Times New Roman"/>
          <w:b w:val="false"/>
          <w:i w:val="false"/>
          <w:color w:val="000000"/>
          <w:sz w:val="28"/>
        </w:rPr>
        <w:t>
      2) екі-екі жарым октавадағы аппликатураны білу;</w:t>
      </w:r>
      <w:r>
        <w:br/>
      </w:r>
      <w:r>
        <w:rPr>
          <w:rFonts w:ascii="Times New Roman"/>
          <w:b w:val="false"/>
          <w:i w:val="false"/>
          <w:color w:val="000000"/>
          <w:sz w:val="28"/>
        </w:rPr>
        <w:t>
</w:t>
      </w:r>
      <w:r>
        <w:rPr>
          <w:rFonts w:ascii="Times New Roman"/>
          <w:b w:val="false"/>
          <w:i w:val="false"/>
          <w:color w:val="000000"/>
          <w:sz w:val="28"/>
        </w:rPr>
        <w:t>
      3) орындаушылық аппаратты ұйымдастыру;</w:t>
      </w:r>
      <w:r>
        <w:br/>
      </w:r>
      <w:r>
        <w:rPr>
          <w:rFonts w:ascii="Times New Roman"/>
          <w:b w:val="false"/>
          <w:i w:val="false"/>
          <w:color w:val="000000"/>
          <w:sz w:val="28"/>
        </w:rPr>
        <w:t>
</w:t>
      </w:r>
      <w:r>
        <w:rPr>
          <w:rFonts w:ascii="Times New Roman"/>
          <w:b w:val="false"/>
          <w:i w:val="false"/>
          <w:color w:val="000000"/>
          <w:sz w:val="28"/>
        </w:rPr>
        <w:t>
      4) музыкалық-бейнелік ойлауды қалыптастыру</w:t>
      </w:r>
      <w:r>
        <w:br/>
      </w:r>
      <w:r>
        <w:rPr>
          <w:rFonts w:ascii="Times New Roman"/>
          <w:b w:val="false"/>
          <w:i w:val="false"/>
          <w:color w:val="000000"/>
          <w:sz w:val="28"/>
        </w:rPr>
        <w:t>
</w:t>
      </w:r>
      <w:r>
        <w:rPr>
          <w:rFonts w:ascii="Times New Roman"/>
          <w:b w:val="false"/>
          <w:i w:val="false"/>
          <w:color w:val="000000"/>
          <w:sz w:val="28"/>
        </w:rPr>
        <w:t>
      5) өзін-өзі бақылаудың және үй жұмысын өзбетінше орындау дағдыларын жетілдіру;</w:t>
      </w:r>
      <w:r>
        <w:br/>
      </w:r>
      <w:r>
        <w:rPr>
          <w:rFonts w:ascii="Times New Roman"/>
          <w:b w:val="false"/>
          <w:i w:val="false"/>
          <w:color w:val="000000"/>
          <w:sz w:val="28"/>
        </w:rPr>
        <w:t>
</w:t>
      </w:r>
      <w:r>
        <w:rPr>
          <w:rFonts w:ascii="Times New Roman"/>
          <w:b w:val="false"/>
          <w:i w:val="false"/>
          <w:color w:val="000000"/>
          <w:sz w:val="28"/>
        </w:rPr>
        <w:t>
      6) негізгі штирхтарды (деташе, легато, стаккато, қос стаккато, тенуто, акцент, нон-легато) білу;</w:t>
      </w:r>
      <w:r>
        <w:br/>
      </w:r>
      <w:r>
        <w:rPr>
          <w:rFonts w:ascii="Times New Roman"/>
          <w:b w:val="false"/>
          <w:i w:val="false"/>
          <w:color w:val="000000"/>
          <w:sz w:val="28"/>
        </w:rPr>
        <w:t>
</w:t>
      </w:r>
      <w:r>
        <w:rPr>
          <w:rFonts w:ascii="Times New Roman"/>
          <w:b w:val="false"/>
          <w:i w:val="false"/>
          <w:color w:val="000000"/>
          <w:sz w:val="28"/>
        </w:rPr>
        <w:t>
      7) екі белгіге дейін екі октавалы негізгі үшдыбыстылықта мажорлы және минорлы гаммаларды, доминантсептаккордты орындай білу;</w:t>
      </w:r>
      <w:r>
        <w:br/>
      </w:r>
      <w:r>
        <w:rPr>
          <w:rFonts w:ascii="Times New Roman"/>
          <w:b w:val="false"/>
          <w:i w:val="false"/>
          <w:color w:val="000000"/>
          <w:sz w:val="28"/>
        </w:rPr>
        <w:t>
</w:t>
      </w:r>
      <w:r>
        <w:rPr>
          <w:rFonts w:ascii="Times New Roman"/>
          <w:b w:val="false"/>
          <w:i w:val="false"/>
          <w:color w:val="000000"/>
          <w:sz w:val="28"/>
        </w:rPr>
        <w:t>
      8) хроматикалық гаммаларды оқу;</w:t>
      </w:r>
      <w:r>
        <w:br/>
      </w:r>
      <w:r>
        <w:rPr>
          <w:rFonts w:ascii="Times New Roman"/>
          <w:b w:val="false"/>
          <w:i w:val="false"/>
          <w:color w:val="000000"/>
          <w:sz w:val="28"/>
        </w:rPr>
        <w:t>
</w:t>
      </w:r>
      <w:r>
        <w:rPr>
          <w:rFonts w:ascii="Times New Roman"/>
          <w:b w:val="false"/>
          <w:i w:val="false"/>
          <w:color w:val="000000"/>
          <w:sz w:val="28"/>
        </w:rPr>
        <w:t>
      9) ірі нысанды 1-2 шығарманы, 8аса күрделі және түрлі нақыштық бағыттағы 8-10 пьесаны, бірқатар нұсқаулық жаттығуларды, 5-6 этюдті және 3-5 ансамбльдік шығармаларды жатқа білу;</w:t>
      </w:r>
      <w:r>
        <w:br/>
      </w:r>
      <w:r>
        <w:rPr>
          <w:rFonts w:ascii="Times New Roman"/>
          <w:b w:val="false"/>
          <w:i w:val="false"/>
          <w:color w:val="000000"/>
          <w:sz w:val="28"/>
        </w:rPr>
        <w:t>
</w:t>
      </w:r>
      <w:r>
        <w:rPr>
          <w:rFonts w:ascii="Times New Roman"/>
          <w:b w:val="false"/>
          <w:i w:val="false"/>
          <w:color w:val="000000"/>
          <w:sz w:val="28"/>
        </w:rPr>
        <w:t>
      10) фразаларға бөлуді, әуенді таза орындауды үйрену;</w:t>
      </w:r>
      <w:r>
        <w:br/>
      </w:r>
      <w:r>
        <w:rPr>
          <w:rFonts w:ascii="Times New Roman"/>
          <w:b w:val="false"/>
          <w:i w:val="false"/>
          <w:color w:val="000000"/>
          <w:sz w:val="28"/>
        </w:rPr>
        <w:t>
</w:t>
      </w:r>
      <w:r>
        <w:rPr>
          <w:rFonts w:ascii="Times New Roman"/>
          <w:b w:val="false"/>
          <w:i w:val="false"/>
          <w:color w:val="000000"/>
          <w:sz w:val="28"/>
        </w:rPr>
        <w:t>
      11) нотаны парақтан оқу жіне транспонирлеу дағдыларын білу;</w:t>
      </w:r>
      <w:r>
        <w:br/>
      </w:r>
      <w:r>
        <w:rPr>
          <w:rFonts w:ascii="Times New Roman"/>
          <w:b w:val="false"/>
          <w:i w:val="false"/>
          <w:color w:val="000000"/>
          <w:sz w:val="28"/>
        </w:rPr>
        <w:t>
</w:t>
      </w:r>
      <w:r>
        <w:rPr>
          <w:rFonts w:ascii="Times New Roman"/>
          <w:b w:val="false"/>
          <w:i w:val="false"/>
          <w:color w:val="000000"/>
          <w:sz w:val="28"/>
        </w:rPr>
        <w:t>
      12) жеңіл секвенцияларды орындай білу;</w:t>
      </w:r>
      <w:r>
        <w:br/>
      </w:r>
      <w:r>
        <w:rPr>
          <w:rFonts w:ascii="Times New Roman"/>
          <w:b w:val="false"/>
          <w:i w:val="false"/>
          <w:color w:val="000000"/>
          <w:sz w:val="28"/>
        </w:rPr>
        <w:t>
</w:t>
      </w:r>
      <w:r>
        <w:rPr>
          <w:rFonts w:ascii="Times New Roman"/>
          <w:b w:val="false"/>
          <w:i w:val="false"/>
          <w:color w:val="000000"/>
          <w:sz w:val="28"/>
        </w:rPr>
        <w:t xml:space="preserve">
      476. 4-сыныптың аяғында білім алушы флейтада ойнау дағдыларын игереді, музыкалық сауаттылықты біледі, негізгі және көмекші штрихтарды пайдалана біледі және оларды түрлі комбинацияларда орындай біледі, негізгі музыкалық жанрларды және олардың стилистикалық ерекшеліктерін түсінеді, орындау кезінде негізгі құрылымдарға: пьесаның, фразаның құрылысын анықтауға көңіл аударуы; дыбыстану, дыбыс тазалығы және ырғақтың дәлдігі бойынша жұмыс істей алады; түрлі стилистикалық бағыттағы шығармаларды орындау дағдыларын меңгереді, орындау барысында интонациялық бақылауды жүзеге асырады, фразаларға бөле біледі; ансамбльде ойнау, парақтан оқу, транспонирлеу, музыканы сандық өндеудің және ноталық редакторларда жұмыс жасаудың алғашқы дағдыларына ие. </w:t>
      </w:r>
      <w:r>
        <w:br/>
      </w:r>
      <w:r>
        <w:rPr>
          <w:rFonts w:ascii="Times New Roman"/>
          <w:b w:val="false"/>
          <w:i w:val="false"/>
          <w:color w:val="000000"/>
          <w:sz w:val="28"/>
        </w:rPr>
        <w:t>
</w:t>
      </w:r>
      <w:r>
        <w:rPr>
          <w:rFonts w:ascii="Times New Roman"/>
          <w:b w:val="false"/>
          <w:i w:val="false"/>
          <w:color w:val="000000"/>
          <w:sz w:val="28"/>
        </w:rPr>
        <w:t>
      477. Осы кезеңнің пәндік құзіреттіліктері:</w:t>
      </w:r>
      <w:r>
        <w:br/>
      </w:r>
      <w:r>
        <w:rPr>
          <w:rFonts w:ascii="Times New Roman"/>
          <w:b w:val="false"/>
          <w:i w:val="false"/>
          <w:color w:val="000000"/>
          <w:sz w:val="28"/>
        </w:rPr>
        <w:t>
</w:t>
      </w:r>
      <w:r>
        <w:rPr>
          <w:rFonts w:ascii="Times New Roman"/>
          <w:b w:val="false"/>
          <w:i w:val="false"/>
          <w:color w:val="000000"/>
          <w:sz w:val="28"/>
        </w:rPr>
        <w:t>
      1) музыкалық сауттылықтың негіздерін білу;</w:t>
      </w:r>
      <w:r>
        <w:br/>
      </w:r>
      <w:r>
        <w:rPr>
          <w:rFonts w:ascii="Times New Roman"/>
          <w:b w:val="false"/>
          <w:i w:val="false"/>
          <w:color w:val="000000"/>
          <w:sz w:val="28"/>
        </w:rPr>
        <w:t>
</w:t>
      </w:r>
      <w:r>
        <w:rPr>
          <w:rFonts w:ascii="Times New Roman"/>
          <w:b w:val="false"/>
          <w:i w:val="false"/>
          <w:color w:val="000000"/>
          <w:sz w:val="28"/>
        </w:rPr>
        <w:t>
      2) үш октавадағы аппликатураны білу;</w:t>
      </w:r>
      <w:r>
        <w:br/>
      </w:r>
      <w:r>
        <w:rPr>
          <w:rFonts w:ascii="Times New Roman"/>
          <w:b w:val="false"/>
          <w:i w:val="false"/>
          <w:color w:val="000000"/>
          <w:sz w:val="28"/>
        </w:rPr>
        <w:t>
</w:t>
      </w:r>
      <w:r>
        <w:rPr>
          <w:rFonts w:ascii="Times New Roman"/>
          <w:b w:val="false"/>
          <w:i w:val="false"/>
          <w:color w:val="000000"/>
          <w:sz w:val="28"/>
        </w:rPr>
        <w:t>
      3) орындаушылық аппаратты ұйымдастыру;</w:t>
      </w:r>
      <w:r>
        <w:br/>
      </w:r>
      <w:r>
        <w:rPr>
          <w:rFonts w:ascii="Times New Roman"/>
          <w:b w:val="false"/>
          <w:i w:val="false"/>
          <w:color w:val="000000"/>
          <w:sz w:val="28"/>
        </w:rPr>
        <w:t>
</w:t>
      </w:r>
      <w:r>
        <w:rPr>
          <w:rFonts w:ascii="Times New Roman"/>
          <w:b w:val="false"/>
          <w:i w:val="false"/>
          <w:color w:val="000000"/>
          <w:sz w:val="28"/>
        </w:rPr>
        <w:t>
      4) флейтада ойнау дағдыларын меңгеру;</w:t>
      </w:r>
      <w:r>
        <w:br/>
      </w:r>
      <w:r>
        <w:rPr>
          <w:rFonts w:ascii="Times New Roman"/>
          <w:b w:val="false"/>
          <w:i w:val="false"/>
          <w:color w:val="000000"/>
          <w:sz w:val="28"/>
        </w:rPr>
        <w:t>
</w:t>
      </w:r>
      <w:r>
        <w:rPr>
          <w:rFonts w:ascii="Times New Roman"/>
          <w:b w:val="false"/>
          <w:i w:val="false"/>
          <w:color w:val="000000"/>
          <w:sz w:val="28"/>
        </w:rPr>
        <w:t>
      Музыкалық-бейнелік ойлауды қалыптастыру;</w:t>
      </w:r>
      <w:r>
        <w:br/>
      </w:r>
      <w:r>
        <w:rPr>
          <w:rFonts w:ascii="Times New Roman"/>
          <w:b w:val="false"/>
          <w:i w:val="false"/>
          <w:color w:val="000000"/>
          <w:sz w:val="28"/>
        </w:rPr>
        <w:t>
</w:t>
      </w:r>
      <w:r>
        <w:rPr>
          <w:rFonts w:ascii="Times New Roman"/>
          <w:b w:val="false"/>
          <w:i w:val="false"/>
          <w:color w:val="000000"/>
          <w:sz w:val="28"/>
        </w:rPr>
        <w:t>
      6) аранжировка жасаудың дағдылары мен ноталық редакция жасау жұмыстарын білу;</w:t>
      </w:r>
      <w:r>
        <w:br/>
      </w:r>
      <w:r>
        <w:rPr>
          <w:rFonts w:ascii="Times New Roman"/>
          <w:b w:val="false"/>
          <w:i w:val="false"/>
          <w:color w:val="000000"/>
          <w:sz w:val="28"/>
        </w:rPr>
        <w:t>
</w:t>
      </w:r>
      <w:r>
        <w:rPr>
          <w:rFonts w:ascii="Times New Roman"/>
          <w:b w:val="false"/>
          <w:i w:val="false"/>
          <w:color w:val="000000"/>
          <w:sz w:val="28"/>
        </w:rPr>
        <w:t>
      7) өзін-өзі бақылаудың және үй жұмысын өзбетінше орындау дағдыларын жетілдіру;</w:t>
      </w:r>
      <w:r>
        <w:br/>
      </w:r>
      <w:r>
        <w:rPr>
          <w:rFonts w:ascii="Times New Roman"/>
          <w:b w:val="false"/>
          <w:i w:val="false"/>
          <w:color w:val="000000"/>
          <w:sz w:val="28"/>
        </w:rPr>
        <w:t>
</w:t>
      </w:r>
      <w:r>
        <w:rPr>
          <w:rFonts w:ascii="Times New Roman"/>
          <w:b w:val="false"/>
          <w:i w:val="false"/>
          <w:color w:val="000000"/>
          <w:sz w:val="28"/>
        </w:rPr>
        <w:t>
      8) негізгі штирхтарды (деташе, легато, стаккато, қос стаккато, тенуто, акцент, нон-легато) білу;</w:t>
      </w:r>
      <w:r>
        <w:br/>
      </w:r>
      <w:r>
        <w:rPr>
          <w:rFonts w:ascii="Times New Roman"/>
          <w:b w:val="false"/>
          <w:i w:val="false"/>
          <w:color w:val="000000"/>
          <w:sz w:val="28"/>
        </w:rPr>
        <w:t>
</w:t>
      </w:r>
      <w:r>
        <w:rPr>
          <w:rFonts w:ascii="Times New Roman"/>
          <w:b w:val="false"/>
          <w:i w:val="false"/>
          <w:color w:val="000000"/>
          <w:sz w:val="28"/>
        </w:rPr>
        <w:t>
      9) төрт белгіге дейін екі октавалы негізгі үшдыбыстылықта мажорлы және минорлы гаммаларды және үшдыбысты ладты айналымдарымен орындай білу;</w:t>
      </w:r>
      <w:r>
        <w:br/>
      </w:r>
      <w:r>
        <w:rPr>
          <w:rFonts w:ascii="Times New Roman"/>
          <w:b w:val="false"/>
          <w:i w:val="false"/>
          <w:color w:val="000000"/>
          <w:sz w:val="28"/>
        </w:rPr>
        <w:t>
</w:t>
      </w:r>
      <w:r>
        <w:rPr>
          <w:rFonts w:ascii="Times New Roman"/>
          <w:b w:val="false"/>
          <w:i w:val="false"/>
          <w:color w:val="000000"/>
          <w:sz w:val="28"/>
        </w:rPr>
        <w:t>
      10) хроматикалық гаммаларды оқу;</w:t>
      </w:r>
      <w:r>
        <w:br/>
      </w:r>
      <w:r>
        <w:rPr>
          <w:rFonts w:ascii="Times New Roman"/>
          <w:b w:val="false"/>
          <w:i w:val="false"/>
          <w:color w:val="000000"/>
          <w:sz w:val="28"/>
        </w:rPr>
        <w:t>
</w:t>
      </w:r>
      <w:r>
        <w:rPr>
          <w:rFonts w:ascii="Times New Roman"/>
          <w:b w:val="false"/>
          <w:i w:val="false"/>
          <w:color w:val="000000"/>
          <w:sz w:val="28"/>
        </w:rPr>
        <w:t>
      11) ірі нысанды 1-2 шығарманы, 8-10 аса күрделі және түрлі нақыштық бағыттағы 8-10 пьесаны, бірқатар нұсқаулық жаттығуларды, 5-6 этюдті және 3-5 ансамбльдік шығармаларды жатқа білу;</w:t>
      </w:r>
      <w:r>
        <w:br/>
      </w:r>
      <w:r>
        <w:rPr>
          <w:rFonts w:ascii="Times New Roman"/>
          <w:b w:val="false"/>
          <w:i w:val="false"/>
          <w:color w:val="000000"/>
          <w:sz w:val="28"/>
        </w:rPr>
        <w:t>
</w:t>
      </w:r>
      <w:r>
        <w:rPr>
          <w:rFonts w:ascii="Times New Roman"/>
          <w:b w:val="false"/>
          <w:i w:val="false"/>
          <w:color w:val="000000"/>
          <w:sz w:val="28"/>
        </w:rPr>
        <w:t>
      112 фразаларға бөлуді, әуенді таза орындауды үйрену;</w:t>
      </w:r>
      <w:r>
        <w:br/>
      </w:r>
      <w:r>
        <w:rPr>
          <w:rFonts w:ascii="Times New Roman"/>
          <w:b w:val="false"/>
          <w:i w:val="false"/>
          <w:color w:val="000000"/>
          <w:sz w:val="28"/>
        </w:rPr>
        <w:t>
</w:t>
      </w:r>
      <w:r>
        <w:rPr>
          <w:rFonts w:ascii="Times New Roman"/>
          <w:b w:val="false"/>
          <w:i w:val="false"/>
          <w:color w:val="000000"/>
          <w:sz w:val="28"/>
        </w:rPr>
        <w:t xml:space="preserve">
      13) нотаны парақтан оқу жіне транспонирлеу дағдыларын білу; </w:t>
      </w:r>
      <w:r>
        <w:br/>
      </w:r>
      <w:r>
        <w:rPr>
          <w:rFonts w:ascii="Times New Roman"/>
          <w:b w:val="false"/>
          <w:i w:val="false"/>
          <w:color w:val="000000"/>
          <w:sz w:val="28"/>
        </w:rPr>
        <w:t>
</w:t>
      </w:r>
      <w:r>
        <w:rPr>
          <w:rFonts w:ascii="Times New Roman"/>
          <w:b w:val="false"/>
          <w:i w:val="false"/>
          <w:color w:val="000000"/>
          <w:sz w:val="28"/>
        </w:rPr>
        <w:t>
      14) жеңіл секвенцияларды орындай білу;</w:t>
      </w:r>
      <w:r>
        <w:br/>
      </w:r>
      <w:r>
        <w:rPr>
          <w:rFonts w:ascii="Times New Roman"/>
          <w:b w:val="false"/>
          <w:i w:val="false"/>
          <w:color w:val="000000"/>
          <w:sz w:val="28"/>
        </w:rPr>
        <w:t>
</w:t>
      </w:r>
      <w:r>
        <w:rPr>
          <w:rFonts w:ascii="Times New Roman"/>
          <w:b w:val="false"/>
          <w:i w:val="false"/>
          <w:color w:val="000000"/>
          <w:sz w:val="28"/>
        </w:rPr>
        <w:t>
      15) ансамбльдік партитуралармен жұмыс істеу дағдыларын білу;</w:t>
      </w:r>
      <w:r>
        <w:br/>
      </w:r>
      <w:r>
        <w:rPr>
          <w:rFonts w:ascii="Times New Roman"/>
          <w:b w:val="false"/>
          <w:i w:val="false"/>
          <w:color w:val="000000"/>
          <w:sz w:val="28"/>
        </w:rPr>
        <w:t>
</w:t>
      </w:r>
      <w:r>
        <w:rPr>
          <w:rFonts w:ascii="Times New Roman"/>
          <w:b w:val="false"/>
          <w:i w:val="false"/>
          <w:color w:val="000000"/>
          <w:sz w:val="28"/>
        </w:rPr>
        <w:t>
      16) аспаутаудың, аранжировканың алғашқы дағдыларын және ноталық редактормен жұмыс істей білу.</w:t>
      </w:r>
      <w:r>
        <w:br/>
      </w:r>
      <w:r>
        <w:rPr>
          <w:rFonts w:ascii="Times New Roman"/>
          <w:b w:val="false"/>
          <w:i w:val="false"/>
          <w:color w:val="000000"/>
          <w:sz w:val="28"/>
        </w:rPr>
        <w:t>
</w:t>
      </w:r>
      <w:r>
        <w:rPr>
          <w:rFonts w:ascii="Times New Roman"/>
          <w:b w:val="false"/>
          <w:i w:val="false"/>
          <w:color w:val="000000"/>
          <w:sz w:val="28"/>
        </w:rPr>
        <w:t xml:space="preserve">
      478. 5-сыныптың аяғында білім алушы флейтада деңгейлер бойынша ойнау дағдыларын ие, музыкалық сауаттылықты біледі, негізгі штрихтарды пайдалана біледі және оларды түрлі комбинацияларда орындай біледі және негізгі және көмекші аппликатураны пайдалана біледі, музыкалық жанрларды біледі және олардың стилистикалық ерекшеліктерін түсінеді, орындау кезінде негізгі құрылымдарға: пьесаның, фразаның құрылысын анықтауға көңіл аударуы; дыбыстану, дыбыс тазалығы және ырғақтың дәлдігі бойынша жұмыс істей білуі; түрлі стилистикалық бағыттағы шығармаларды орындау және берілген әуендерді естуі бойынша аспапта орындай білу дағдыларын меңгеруі; орындау барысында интонациялық бақылауды жүзеге асыру, фразаларға бөле білу; ансамбльде ойнау, парақтан оқу, транспонирлеу, мультимедиа құралдарын қолдана білу дағдыларын (музыканың сандық оңделуі мен аранжировка бағдарламасын, ноталық редакторларды) меңгеруі керек. </w:t>
      </w:r>
      <w:r>
        <w:br/>
      </w:r>
      <w:r>
        <w:rPr>
          <w:rFonts w:ascii="Times New Roman"/>
          <w:b w:val="false"/>
          <w:i w:val="false"/>
          <w:color w:val="000000"/>
          <w:sz w:val="28"/>
        </w:rPr>
        <w:t>
</w:t>
      </w:r>
      <w:r>
        <w:rPr>
          <w:rFonts w:ascii="Times New Roman"/>
          <w:b w:val="false"/>
          <w:i w:val="false"/>
          <w:color w:val="000000"/>
          <w:sz w:val="28"/>
        </w:rPr>
        <w:t>
      479. Осы кезеңнің пәндік құзіреттіліктері:</w:t>
      </w:r>
      <w:r>
        <w:br/>
      </w:r>
      <w:r>
        <w:rPr>
          <w:rFonts w:ascii="Times New Roman"/>
          <w:b w:val="false"/>
          <w:i w:val="false"/>
          <w:color w:val="000000"/>
          <w:sz w:val="28"/>
        </w:rPr>
        <w:t>
</w:t>
      </w:r>
      <w:r>
        <w:rPr>
          <w:rFonts w:ascii="Times New Roman"/>
          <w:b w:val="false"/>
          <w:i w:val="false"/>
          <w:color w:val="000000"/>
          <w:sz w:val="28"/>
        </w:rPr>
        <w:t>
      1) музыкалық сауттылықтың негіздерін білу;</w:t>
      </w:r>
      <w:r>
        <w:br/>
      </w:r>
      <w:r>
        <w:rPr>
          <w:rFonts w:ascii="Times New Roman"/>
          <w:b w:val="false"/>
          <w:i w:val="false"/>
          <w:color w:val="000000"/>
          <w:sz w:val="28"/>
        </w:rPr>
        <w:t>
</w:t>
      </w:r>
      <w:r>
        <w:rPr>
          <w:rFonts w:ascii="Times New Roman"/>
          <w:b w:val="false"/>
          <w:i w:val="false"/>
          <w:color w:val="000000"/>
          <w:sz w:val="28"/>
        </w:rPr>
        <w:t>
      2) үш октавадағы аппликатураны білу;</w:t>
      </w:r>
      <w:r>
        <w:br/>
      </w:r>
      <w:r>
        <w:rPr>
          <w:rFonts w:ascii="Times New Roman"/>
          <w:b w:val="false"/>
          <w:i w:val="false"/>
          <w:color w:val="000000"/>
          <w:sz w:val="28"/>
        </w:rPr>
        <w:t>
</w:t>
      </w:r>
      <w:r>
        <w:rPr>
          <w:rFonts w:ascii="Times New Roman"/>
          <w:b w:val="false"/>
          <w:i w:val="false"/>
          <w:color w:val="000000"/>
          <w:sz w:val="28"/>
        </w:rPr>
        <w:t>
      3) қосымша аппликатураны пайдалана білу;</w:t>
      </w:r>
      <w:r>
        <w:br/>
      </w:r>
      <w:r>
        <w:rPr>
          <w:rFonts w:ascii="Times New Roman"/>
          <w:b w:val="false"/>
          <w:i w:val="false"/>
          <w:color w:val="000000"/>
          <w:sz w:val="28"/>
        </w:rPr>
        <w:t>
</w:t>
      </w:r>
      <w:r>
        <w:rPr>
          <w:rFonts w:ascii="Times New Roman"/>
          <w:b w:val="false"/>
          <w:i w:val="false"/>
          <w:color w:val="000000"/>
          <w:sz w:val="28"/>
        </w:rPr>
        <w:t>
      4) орындаушылық аппаратты ұйымдастыру;</w:t>
      </w:r>
      <w:r>
        <w:br/>
      </w:r>
      <w:r>
        <w:rPr>
          <w:rFonts w:ascii="Times New Roman"/>
          <w:b w:val="false"/>
          <w:i w:val="false"/>
          <w:color w:val="000000"/>
          <w:sz w:val="28"/>
        </w:rPr>
        <w:t>
</w:t>
      </w:r>
      <w:r>
        <w:rPr>
          <w:rFonts w:ascii="Times New Roman"/>
          <w:b w:val="false"/>
          <w:i w:val="false"/>
          <w:color w:val="000000"/>
          <w:sz w:val="28"/>
        </w:rPr>
        <w:t>
      5) флейтада ойнау дағдыларын меңгеру;</w:t>
      </w:r>
      <w:r>
        <w:br/>
      </w:r>
      <w:r>
        <w:rPr>
          <w:rFonts w:ascii="Times New Roman"/>
          <w:b w:val="false"/>
          <w:i w:val="false"/>
          <w:color w:val="000000"/>
          <w:sz w:val="28"/>
        </w:rPr>
        <w:t>
</w:t>
      </w:r>
      <w:r>
        <w:rPr>
          <w:rFonts w:ascii="Times New Roman"/>
          <w:b w:val="false"/>
          <w:i w:val="false"/>
          <w:color w:val="000000"/>
          <w:sz w:val="28"/>
        </w:rPr>
        <w:t>
      6) сахна мәдениетін білу;</w:t>
      </w:r>
      <w:r>
        <w:br/>
      </w:r>
      <w:r>
        <w:rPr>
          <w:rFonts w:ascii="Times New Roman"/>
          <w:b w:val="false"/>
          <w:i w:val="false"/>
          <w:color w:val="000000"/>
          <w:sz w:val="28"/>
        </w:rPr>
        <w:t>
</w:t>
      </w:r>
      <w:r>
        <w:rPr>
          <w:rFonts w:ascii="Times New Roman"/>
          <w:b w:val="false"/>
          <w:i w:val="false"/>
          <w:color w:val="000000"/>
          <w:sz w:val="28"/>
        </w:rPr>
        <w:t>
      7) музыкалық-образдық ойлауды қалыптастыру;</w:t>
      </w:r>
      <w:r>
        <w:br/>
      </w:r>
      <w:r>
        <w:rPr>
          <w:rFonts w:ascii="Times New Roman"/>
          <w:b w:val="false"/>
          <w:i w:val="false"/>
          <w:color w:val="000000"/>
          <w:sz w:val="28"/>
        </w:rPr>
        <w:t>
</w:t>
      </w:r>
      <w:r>
        <w:rPr>
          <w:rFonts w:ascii="Times New Roman"/>
          <w:b w:val="false"/>
          <w:i w:val="false"/>
          <w:color w:val="000000"/>
          <w:sz w:val="28"/>
        </w:rPr>
        <w:t>
      8) музыканы сандық өңдеудің алғашқы дағдылары мен ноталық редакторде жұмыс істеу дағдыларын үйрену;</w:t>
      </w:r>
      <w:r>
        <w:br/>
      </w:r>
      <w:r>
        <w:rPr>
          <w:rFonts w:ascii="Times New Roman"/>
          <w:b w:val="false"/>
          <w:i w:val="false"/>
          <w:color w:val="000000"/>
          <w:sz w:val="28"/>
        </w:rPr>
        <w:t>
</w:t>
      </w:r>
      <w:r>
        <w:rPr>
          <w:rFonts w:ascii="Times New Roman"/>
          <w:b w:val="false"/>
          <w:i w:val="false"/>
          <w:color w:val="000000"/>
          <w:sz w:val="28"/>
        </w:rPr>
        <w:t>
      9) жобалық қызметке қатысу;</w:t>
      </w:r>
      <w:r>
        <w:br/>
      </w:r>
      <w:r>
        <w:rPr>
          <w:rFonts w:ascii="Times New Roman"/>
          <w:b w:val="false"/>
          <w:i w:val="false"/>
          <w:color w:val="000000"/>
          <w:sz w:val="28"/>
        </w:rPr>
        <w:t>
</w:t>
      </w:r>
      <w:r>
        <w:rPr>
          <w:rFonts w:ascii="Times New Roman"/>
          <w:b w:val="false"/>
          <w:i w:val="false"/>
          <w:color w:val="000000"/>
          <w:sz w:val="28"/>
        </w:rPr>
        <w:t>
      10) негізгі штирхтарды және олардың комбинацияларын (деташе, легато, стаккато, қос стаккато, тенуто, акцент, нон-легато және басқалары) білу;</w:t>
      </w:r>
      <w:r>
        <w:br/>
      </w:r>
      <w:r>
        <w:rPr>
          <w:rFonts w:ascii="Times New Roman"/>
          <w:b w:val="false"/>
          <w:i w:val="false"/>
          <w:color w:val="000000"/>
          <w:sz w:val="28"/>
        </w:rPr>
        <w:t>
</w:t>
      </w:r>
      <w:r>
        <w:rPr>
          <w:rFonts w:ascii="Times New Roman"/>
          <w:b w:val="false"/>
          <w:i w:val="false"/>
          <w:color w:val="000000"/>
          <w:sz w:val="28"/>
        </w:rPr>
        <w:t>
      11) төрт белгіге дейін екі-екі жарым октавалы негізгі үшдыбыстылықта мажорлы және минорлы гаммаларды және үшдыбысты ладты айналымдарымен, доминантсептаккордтты айнлымдарымен, септаккоржтарды айналымдаррымен азайту;</w:t>
      </w:r>
      <w:r>
        <w:br/>
      </w:r>
      <w:r>
        <w:rPr>
          <w:rFonts w:ascii="Times New Roman"/>
          <w:b w:val="false"/>
          <w:i w:val="false"/>
          <w:color w:val="000000"/>
          <w:sz w:val="28"/>
        </w:rPr>
        <w:t>
</w:t>
      </w:r>
      <w:r>
        <w:rPr>
          <w:rFonts w:ascii="Times New Roman"/>
          <w:b w:val="false"/>
          <w:i w:val="false"/>
          <w:color w:val="000000"/>
          <w:sz w:val="28"/>
        </w:rPr>
        <w:t>
      12) хроматикалық гаммаларды оқу;</w:t>
      </w:r>
      <w:r>
        <w:br/>
      </w:r>
      <w:r>
        <w:rPr>
          <w:rFonts w:ascii="Times New Roman"/>
          <w:b w:val="false"/>
          <w:i w:val="false"/>
          <w:color w:val="000000"/>
          <w:sz w:val="28"/>
        </w:rPr>
        <w:t>
</w:t>
      </w:r>
      <w:r>
        <w:rPr>
          <w:rFonts w:ascii="Times New Roman"/>
          <w:b w:val="false"/>
          <w:i w:val="false"/>
          <w:color w:val="000000"/>
          <w:sz w:val="28"/>
        </w:rPr>
        <w:t>
      13) ірі нысанды 1-2 шығарманы, 8-10 аса күрделі және түрлі нақыштық бағыттағы 8-10 пьесаны, бірқатар нұсқаулық жаттығуларды, 5-6 этюдті және 3-5 ансамбльдік шығармаларды жатқа білу;</w:t>
      </w:r>
      <w:r>
        <w:br/>
      </w:r>
      <w:r>
        <w:rPr>
          <w:rFonts w:ascii="Times New Roman"/>
          <w:b w:val="false"/>
          <w:i w:val="false"/>
          <w:color w:val="000000"/>
          <w:sz w:val="28"/>
        </w:rPr>
        <w:t>
</w:t>
      </w:r>
      <w:r>
        <w:rPr>
          <w:rFonts w:ascii="Times New Roman"/>
          <w:b w:val="false"/>
          <w:i w:val="false"/>
          <w:color w:val="000000"/>
          <w:sz w:val="28"/>
        </w:rPr>
        <w:t>
      14) фразаларға бөлуді, әуенді таза орындауды үйрену;</w:t>
      </w:r>
      <w:r>
        <w:br/>
      </w:r>
      <w:r>
        <w:rPr>
          <w:rFonts w:ascii="Times New Roman"/>
          <w:b w:val="false"/>
          <w:i w:val="false"/>
          <w:color w:val="000000"/>
          <w:sz w:val="28"/>
        </w:rPr>
        <w:t>
</w:t>
      </w:r>
      <w:r>
        <w:rPr>
          <w:rFonts w:ascii="Times New Roman"/>
          <w:b w:val="false"/>
          <w:i w:val="false"/>
          <w:color w:val="000000"/>
          <w:sz w:val="28"/>
        </w:rPr>
        <w:t xml:space="preserve">
      15) нотаны парақтан оқу жіне транспонирлеу дағдыларын білу; </w:t>
      </w:r>
      <w:r>
        <w:br/>
      </w:r>
      <w:r>
        <w:rPr>
          <w:rFonts w:ascii="Times New Roman"/>
          <w:b w:val="false"/>
          <w:i w:val="false"/>
          <w:color w:val="000000"/>
          <w:sz w:val="28"/>
        </w:rPr>
        <w:t>
</w:t>
      </w:r>
      <w:r>
        <w:rPr>
          <w:rFonts w:ascii="Times New Roman"/>
          <w:b w:val="false"/>
          <w:i w:val="false"/>
          <w:color w:val="000000"/>
          <w:sz w:val="28"/>
        </w:rPr>
        <w:t>
      16) жеңіл секвенцияларды орындай білу;</w:t>
      </w:r>
      <w:r>
        <w:br/>
      </w:r>
      <w:r>
        <w:rPr>
          <w:rFonts w:ascii="Times New Roman"/>
          <w:b w:val="false"/>
          <w:i w:val="false"/>
          <w:color w:val="000000"/>
          <w:sz w:val="28"/>
        </w:rPr>
        <w:t>
</w:t>
      </w:r>
      <w:r>
        <w:rPr>
          <w:rFonts w:ascii="Times New Roman"/>
          <w:b w:val="false"/>
          <w:i w:val="false"/>
          <w:color w:val="000000"/>
          <w:sz w:val="28"/>
        </w:rPr>
        <w:t>
      17) ансамбльдік партитуралармен жұмыс істеу дағдыларын білу;</w:t>
      </w:r>
      <w:r>
        <w:br/>
      </w:r>
      <w:r>
        <w:rPr>
          <w:rFonts w:ascii="Times New Roman"/>
          <w:b w:val="false"/>
          <w:i w:val="false"/>
          <w:color w:val="000000"/>
          <w:sz w:val="28"/>
        </w:rPr>
        <w:t>
</w:t>
      </w:r>
      <w:r>
        <w:rPr>
          <w:rFonts w:ascii="Times New Roman"/>
          <w:b w:val="false"/>
          <w:i w:val="false"/>
          <w:color w:val="000000"/>
          <w:sz w:val="28"/>
        </w:rPr>
        <w:t>
      18) аранжировка, өңдеу, аспаптау дағдыларын меңгеру;</w:t>
      </w:r>
      <w:r>
        <w:br/>
      </w:r>
      <w:r>
        <w:rPr>
          <w:rFonts w:ascii="Times New Roman"/>
          <w:b w:val="false"/>
          <w:i w:val="false"/>
          <w:color w:val="000000"/>
          <w:sz w:val="28"/>
        </w:rPr>
        <w:t>
</w:t>
      </w:r>
      <w:r>
        <w:rPr>
          <w:rFonts w:ascii="Times New Roman"/>
          <w:b w:val="false"/>
          <w:i w:val="false"/>
          <w:color w:val="000000"/>
          <w:sz w:val="28"/>
        </w:rPr>
        <w:t>
      19) аспаутаудың, аранжировканың алғашқы дағдыларын, музыканы өңдеу және ноталық редактормен жұмыс істей білу;</w:t>
      </w:r>
      <w:r>
        <w:br/>
      </w:r>
      <w:r>
        <w:rPr>
          <w:rFonts w:ascii="Times New Roman"/>
          <w:b w:val="false"/>
          <w:i w:val="false"/>
          <w:color w:val="000000"/>
          <w:sz w:val="28"/>
        </w:rPr>
        <w:t>
</w:t>
      </w:r>
      <w:r>
        <w:rPr>
          <w:rFonts w:ascii="Times New Roman"/>
          <w:b w:val="false"/>
          <w:i w:val="false"/>
          <w:color w:val="000000"/>
          <w:sz w:val="28"/>
        </w:rPr>
        <w:t>
      480. 6 және 7-сыныптардың аяғында білім алушы:</w:t>
      </w:r>
      <w:r>
        <w:br/>
      </w:r>
      <w:r>
        <w:rPr>
          <w:rFonts w:ascii="Times New Roman"/>
          <w:b w:val="false"/>
          <w:i w:val="false"/>
          <w:color w:val="000000"/>
          <w:sz w:val="28"/>
        </w:rPr>
        <w:t>
</w:t>
      </w:r>
      <w:r>
        <w:rPr>
          <w:rFonts w:ascii="Times New Roman"/>
          <w:b w:val="false"/>
          <w:i w:val="false"/>
          <w:color w:val="000000"/>
          <w:sz w:val="28"/>
        </w:rPr>
        <w:t>
      1) флейтада ойнау дағдыларына ие болады, музыканың қарапайым теориясы негіздерін біледі, негізгі және көмекші штрихтарды пайдалана біледі және оларды түрлі комбинацияларда орындай алады, негізгі және көмекші аппликатураны пайдалана біледі;</w:t>
      </w:r>
      <w:r>
        <w:br/>
      </w:r>
      <w:r>
        <w:rPr>
          <w:rFonts w:ascii="Times New Roman"/>
          <w:b w:val="false"/>
          <w:i w:val="false"/>
          <w:color w:val="000000"/>
          <w:sz w:val="28"/>
        </w:rPr>
        <w:t>
</w:t>
      </w:r>
      <w:r>
        <w:rPr>
          <w:rFonts w:ascii="Times New Roman"/>
          <w:b w:val="false"/>
          <w:i w:val="false"/>
          <w:color w:val="000000"/>
          <w:sz w:val="28"/>
        </w:rPr>
        <w:t xml:space="preserve">
      2) флейтада ойнаудың заманауи тәсілдерін біледі, музыкалық жанрларды біледі және олардың стилистикалық ерекшеліктерін түсінеді; </w:t>
      </w:r>
      <w:r>
        <w:br/>
      </w:r>
      <w:r>
        <w:rPr>
          <w:rFonts w:ascii="Times New Roman"/>
          <w:b w:val="false"/>
          <w:i w:val="false"/>
          <w:color w:val="000000"/>
          <w:sz w:val="28"/>
        </w:rPr>
        <w:t>
</w:t>
      </w:r>
      <w:r>
        <w:rPr>
          <w:rFonts w:ascii="Times New Roman"/>
          <w:b w:val="false"/>
          <w:i w:val="false"/>
          <w:color w:val="000000"/>
          <w:sz w:val="28"/>
        </w:rPr>
        <w:t>
      3) орындау кезінде негізгі құрылымдарға көңіл аударады, музыкалық шығармалар түрлерін талдай біледі, агогиканы меңгереді, дыбыстану, дыбыс тазалығы және ырғақтың дәлдігі бойынша жұмыс істей біледі, түрлі стилистикалық бағыттағы шығармаларды орындай біледі, орындау барысында интонациялық бақылауды жүзеге асырады, фразаларға бөле біледі;</w:t>
      </w:r>
      <w:r>
        <w:br/>
      </w:r>
      <w:r>
        <w:rPr>
          <w:rFonts w:ascii="Times New Roman"/>
          <w:b w:val="false"/>
          <w:i w:val="false"/>
          <w:color w:val="000000"/>
          <w:sz w:val="28"/>
        </w:rPr>
        <w:t>
</w:t>
      </w:r>
      <w:r>
        <w:rPr>
          <w:rFonts w:ascii="Times New Roman"/>
          <w:b w:val="false"/>
          <w:i w:val="false"/>
          <w:color w:val="000000"/>
          <w:sz w:val="28"/>
        </w:rPr>
        <w:t xml:space="preserve">
      4) нотаны парақтан оқу, транспонирлеу, мультимедиа құралдарын қолдана білу дағдыларын (музыканың сандық оңделуі мен аранжировка бағдарламасын, ноталық редакторларды) меңгереді. </w:t>
      </w:r>
      <w:r>
        <w:br/>
      </w:r>
      <w:r>
        <w:rPr>
          <w:rFonts w:ascii="Times New Roman"/>
          <w:b w:val="false"/>
          <w:i w:val="false"/>
          <w:color w:val="000000"/>
          <w:sz w:val="28"/>
        </w:rPr>
        <w:t>
</w:t>
      </w:r>
      <w:r>
        <w:rPr>
          <w:rFonts w:ascii="Times New Roman"/>
          <w:b w:val="false"/>
          <w:i w:val="false"/>
          <w:color w:val="000000"/>
          <w:sz w:val="28"/>
        </w:rPr>
        <w:t>
      481. Осы кезеңнің пәндік құзіреттіліктері:</w:t>
      </w:r>
      <w:r>
        <w:br/>
      </w:r>
      <w:r>
        <w:rPr>
          <w:rFonts w:ascii="Times New Roman"/>
          <w:b w:val="false"/>
          <w:i w:val="false"/>
          <w:color w:val="000000"/>
          <w:sz w:val="28"/>
        </w:rPr>
        <w:t>
</w:t>
      </w:r>
      <w:r>
        <w:rPr>
          <w:rFonts w:ascii="Times New Roman"/>
          <w:b w:val="false"/>
          <w:i w:val="false"/>
          <w:color w:val="000000"/>
          <w:sz w:val="28"/>
        </w:rPr>
        <w:t>
      1) флейтада ойнау дағдыларын, соның ішіндезаманауи орындау тәсілдерін меңгеру;</w:t>
      </w:r>
      <w:r>
        <w:br/>
      </w:r>
      <w:r>
        <w:rPr>
          <w:rFonts w:ascii="Times New Roman"/>
          <w:b w:val="false"/>
          <w:i w:val="false"/>
          <w:color w:val="000000"/>
          <w:sz w:val="28"/>
        </w:rPr>
        <w:t>
</w:t>
      </w:r>
      <w:r>
        <w:rPr>
          <w:rFonts w:ascii="Times New Roman"/>
          <w:b w:val="false"/>
          <w:i w:val="false"/>
          <w:color w:val="000000"/>
          <w:sz w:val="28"/>
        </w:rPr>
        <w:t>
      2) музыкалық-орындаушылық құралдарының кешенін біру;</w:t>
      </w:r>
      <w:r>
        <w:br/>
      </w:r>
      <w:r>
        <w:rPr>
          <w:rFonts w:ascii="Times New Roman"/>
          <w:b w:val="false"/>
          <w:i w:val="false"/>
          <w:color w:val="000000"/>
          <w:sz w:val="28"/>
        </w:rPr>
        <w:t>
</w:t>
      </w:r>
      <w:r>
        <w:rPr>
          <w:rFonts w:ascii="Times New Roman"/>
          <w:b w:val="false"/>
          <w:i w:val="false"/>
          <w:color w:val="000000"/>
          <w:sz w:val="28"/>
        </w:rPr>
        <w:t>
      3) сахна мәдениетін білу;</w:t>
      </w:r>
      <w:r>
        <w:br/>
      </w:r>
      <w:r>
        <w:rPr>
          <w:rFonts w:ascii="Times New Roman"/>
          <w:b w:val="false"/>
          <w:i w:val="false"/>
          <w:color w:val="000000"/>
          <w:sz w:val="28"/>
        </w:rPr>
        <w:t>
</w:t>
      </w:r>
      <w:r>
        <w:rPr>
          <w:rFonts w:ascii="Times New Roman"/>
          <w:b w:val="false"/>
          <w:i w:val="false"/>
          <w:color w:val="000000"/>
          <w:sz w:val="28"/>
        </w:rPr>
        <w:t>
      4) музыкалық-образдық ойлауды қалыптастыру;</w:t>
      </w:r>
      <w:r>
        <w:br/>
      </w:r>
      <w:r>
        <w:rPr>
          <w:rFonts w:ascii="Times New Roman"/>
          <w:b w:val="false"/>
          <w:i w:val="false"/>
          <w:color w:val="000000"/>
          <w:sz w:val="28"/>
        </w:rPr>
        <w:t>
</w:t>
      </w:r>
      <w:r>
        <w:rPr>
          <w:rFonts w:ascii="Times New Roman"/>
          <w:b w:val="false"/>
          <w:i w:val="false"/>
          <w:color w:val="000000"/>
          <w:sz w:val="28"/>
        </w:rPr>
        <w:t>
      5) музыканы сандық өңдеудің алғашқы дағдылары мен ноталық редакторде жұмыс істеу дағдыларын үйрену;</w:t>
      </w:r>
      <w:r>
        <w:br/>
      </w:r>
      <w:r>
        <w:rPr>
          <w:rFonts w:ascii="Times New Roman"/>
          <w:b w:val="false"/>
          <w:i w:val="false"/>
          <w:color w:val="000000"/>
          <w:sz w:val="28"/>
        </w:rPr>
        <w:t>
</w:t>
      </w:r>
      <w:r>
        <w:rPr>
          <w:rFonts w:ascii="Times New Roman"/>
          <w:b w:val="false"/>
          <w:i w:val="false"/>
          <w:color w:val="000000"/>
          <w:sz w:val="28"/>
        </w:rPr>
        <w:t>
      6) өз бетінше жұмыс істеуді жүзеге асыру, үй тапсырмасын орындау барысында өз бетінше жұмыс уақытын жоспарлау;</w:t>
      </w:r>
      <w:r>
        <w:br/>
      </w:r>
      <w:r>
        <w:rPr>
          <w:rFonts w:ascii="Times New Roman"/>
          <w:b w:val="false"/>
          <w:i w:val="false"/>
          <w:color w:val="000000"/>
          <w:sz w:val="28"/>
        </w:rPr>
        <w:t>
</w:t>
      </w:r>
      <w:r>
        <w:rPr>
          <w:rFonts w:ascii="Times New Roman"/>
          <w:b w:val="false"/>
          <w:i w:val="false"/>
          <w:color w:val="000000"/>
          <w:sz w:val="28"/>
        </w:rPr>
        <w:t>
      7) жобалық қызметке қатысу;</w:t>
      </w:r>
      <w:r>
        <w:br/>
      </w:r>
      <w:r>
        <w:rPr>
          <w:rFonts w:ascii="Times New Roman"/>
          <w:b w:val="false"/>
          <w:i w:val="false"/>
          <w:color w:val="000000"/>
          <w:sz w:val="28"/>
        </w:rPr>
        <w:t>
</w:t>
      </w:r>
      <w:r>
        <w:rPr>
          <w:rFonts w:ascii="Times New Roman"/>
          <w:b w:val="false"/>
          <w:i w:val="false"/>
          <w:color w:val="000000"/>
          <w:sz w:val="28"/>
        </w:rPr>
        <w:t>
      8) негізгі штирхтарды және олардың комбинацияларын (деташе, легато, стаккато, үш стаккато, тенуто, акцент, нон-легато және басқалары) білу;</w:t>
      </w:r>
      <w:r>
        <w:br/>
      </w:r>
      <w:r>
        <w:rPr>
          <w:rFonts w:ascii="Times New Roman"/>
          <w:b w:val="false"/>
          <w:i w:val="false"/>
          <w:color w:val="000000"/>
          <w:sz w:val="28"/>
        </w:rPr>
        <w:t>
</w:t>
      </w:r>
      <w:r>
        <w:rPr>
          <w:rFonts w:ascii="Times New Roman"/>
          <w:b w:val="false"/>
          <w:i w:val="false"/>
          <w:color w:val="000000"/>
          <w:sz w:val="28"/>
        </w:rPr>
        <w:t>
      9) төрт белгіге дейін екі-екі жарым октавалы негізгі үшдыбыстылықта мажорлы және минорлы гаммаларды және үшдыбысты ладты айналымдарымен, доминантсептаккордтты айнлымдарымен, септаккордтарды айналымдаррымен азайту;</w:t>
      </w:r>
      <w:r>
        <w:br/>
      </w:r>
      <w:r>
        <w:rPr>
          <w:rFonts w:ascii="Times New Roman"/>
          <w:b w:val="false"/>
          <w:i w:val="false"/>
          <w:color w:val="000000"/>
          <w:sz w:val="28"/>
        </w:rPr>
        <w:t>
</w:t>
      </w:r>
      <w:r>
        <w:rPr>
          <w:rFonts w:ascii="Times New Roman"/>
          <w:b w:val="false"/>
          <w:i w:val="false"/>
          <w:color w:val="000000"/>
          <w:sz w:val="28"/>
        </w:rPr>
        <w:t>
      10) ірі нысанды 1-2 шығарманы, 8-10 аса күрделі және түрлі нақыштық бағыттағы 8-10 пьесаны, бірқатар нұсқаулық жаттығуларды, 5-6 этюдті және 5-6 ансамбльдік шығармаларды жатқа білу;</w:t>
      </w:r>
      <w:r>
        <w:br/>
      </w:r>
      <w:r>
        <w:rPr>
          <w:rFonts w:ascii="Times New Roman"/>
          <w:b w:val="false"/>
          <w:i w:val="false"/>
          <w:color w:val="000000"/>
          <w:sz w:val="28"/>
        </w:rPr>
        <w:t>
</w:t>
      </w:r>
      <w:r>
        <w:rPr>
          <w:rFonts w:ascii="Times New Roman"/>
          <w:b w:val="false"/>
          <w:i w:val="false"/>
          <w:color w:val="000000"/>
          <w:sz w:val="28"/>
        </w:rPr>
        <w:t>
      11) фразаларға бөлуді, әуенді таза орындауды үйрену;</w:t>
      </w:r>
      <w:r>
        <w:br/>
      </w:r>
      <w:r>
        <w:rPr>
          <w:rFonts w:ascii="Times New Roman"/>
          <w:b w:val="false"/>
          <w:i w:val="false"/>
          <w:color w:val="000000"/>
          <w:sz w:val="28"/>
        </w:rPr>
        <w:t>
</w:t>
      </w:r>
      <w:r>
        <w:rPr>
          <w:rFonts w:ascii="Times New Roman"/>
          <w:b w:val="false"/>
          <w:i w:val="false"/>
          <w:color w:val="000000"/>
          <w:sz w:val="28"/>
        </w:rPr>
        <w:t>
      12) нотаны парақтан оқу жіне транспонирлеу дағдыларын білу, секвенцияларды орындай білу;</w:t>
      </w:r>
      <w:r>
        <w:br/>
      </w:r>
      <w:r>
        <w:rPr>
          <w:rFonts w:ascii="Times New Roman"/>
          <w:b w:val="false"/>
          <w:i w:val="false"/>
          <w:color w:val="000000"/>
          <w:sz w:val="28"/>
        </w:rPr>
        <w:t>
</w:t>
      </w:r>
      <w:r>
        <w:rPr>
          <w:rFonts w:ascii="Times New Roman"/>
          <w:b w:val="false"/>
          <w:i w:val="false"/>
          <w:color w:val="000000"/>
          <w:sz w:val="28"/>
        </w:rPr>
        <w:t>
      13) аспаутаудың, аранжировканың алғашқы дағдыларын, музыканы өңдеу және ноталық редактормен жұмыс істей білу;</w:t>
      </w:r>
      <w:r>
        <w:br/>
      </w:r>
      <w:r>
        <w:rPr>
          <w:rFonts w:ascii="Times New Roman"/>
          <w:b w:val="false"/>
          <w:i w:val="false"/>
          <w:color w:val="000000"/>
          <w:sz w:val="28"/>
        </w:rPr>
        <w:t>
</w:t>
      </w:r>
      <w:r>
        <w:rPr>
          <w:rFonts w:ascii="Times New Roman"/>
          <w:b w:val="false"/>
          <w:i w:val="false"/>
          <w:color w:val="000000"/>
          <w:sz w:val="28"/>
        </w:rPr>
        <w:t>
      482. Бақылау нысандары.</w:t>
      </w:r>
      <w:r>
        <w:br/>
      </w:r>
      <w:r>
        <w:rPr>
          <w:rFonts w:ascii="Times New Roman"/>
          <w:b w:val="false"/>
          <w:i w:val="false"/>
          <w:color w:val="000000"/>
          <w:sz w:val="28"/>
        </w:rPr>
        <w:t>
</w:t>
      </w:r>
      <w:r>
        <w:rPr>
          <w:rFonts w:ascii="Times New Roman"/>
          <w:b w:val="false"/>
          <w:i w:val="false"/>
          <w:color w:val="000000"/>
          <w:sz w:val="28"/>
        </w:rPr>
        <w:t xml:space="preserve">
      1) сыныптық концерт (сыныптың есеп беру концерті) –3 тоқсан соңында педагог сыныбының барлық білім алушылары күшімен өткізіледі; </w:t>
      </w:r>
      <w:r>
        <w:br/>
      </w:r>
      <w:r>
        <w:rPr>
          <w:rFonts w:ascii="Times New Roman"/>
          <w:b w:val="false"/>
          <w:i w:val="false"/>
          <w:color w:val="000000"/>
          <w:sz w:val="28"/>
        </w:rPr>
        <w:t>
</w:t>
      </w:r>
      <w:r>
        <w:rPr>
          <w:rFonts w:ascii="Times New Roman"/>
          <w:b w:val="false"/>
          <w:i w:val="false"/>
          <w:color w:val="000000"/>
          <w:sz w:val="28"/>
        </w:rPr>
        <w:t>
      2) рейтинг-концерт (Rating-concert - бұдан былай R-C, Академиялық концерт) – оқу жылының бірінші және екінші жартыжылдықтары соңында педагог сыныбы бойынша, мамандықтары бойынша, барлық мамандықтың оқу сыныптары бойынша түрлі нұсқаларда өткізіледі;</w:t>
      </w:r>
      <w:r>
        <w:br/>
      </w:r>
      <w:r>
        <w:rPr>
          <w:rFonts w:ascii="Times New Roman"/>
          <w:b w:val="false"/>
          <w:i w:val="false"/>
          <w:color w:val="000000"/>
          <w:sz w:val="28"/>
        </w:rPr>
        <w:t>
</w:t>
      </w:r>
      <w:r>
        <w:rPr>
          <w:rFonts w:ascii="Times New Roman"/>
          <w:b w:val="false"/>
          <w:i w:val="false"/>
          <w:color w:val="000000"/>
          <w:sz w:val="28"/>
        </w:rPr>
        <w:t xml:space="preserve">
      3) синтез–концерт – оқу жылының соңында түрлі музыкалық аспапта ойнауды үйреніп жүрген бірнеше сынып білім алушыларының күшімен өткізіледі; </w:t>
      </w:r>
      <w:r>
        <w:br/>
      </w:r>
      <w:r>
        <w:rPr>
          <w:rFonts w:ascii="Times New Roman"/>
          <w:b w:val="false"/>
          <w:i w:val="false"/>
          <w:color w:val="000000"/>
          <w:sz w:val="28"/>
        </w:rPr>
        <w:t>
</w:t>
      </w:r>
      <w:r>
        <w:rPr>
          <w:rFonts w:ascii="Times New Roman"/>
          <w:b w:val="false"/>
          <w:i w:val="false"/>
          <w:color w:val="000000"/>
          <w:sz w:val="28"/>
        </w:rPr>
        <w:t>
      4) техникалық сынақ 1 және 3 тоқсанның аяғында 2 – 6-сыныптың білім алушылары үшін өткізіледі;</w:t>
      </w:r>
      <w:r>
        <w:br/>
      </w:r>
      <w:r>
        <w:rPr>
          <w:rFonts w:ascii="Times New Roman"/>
          <w:b w:val="false"/>
          <w:i w:val="false"/>
          <w:color w:val="000000"/>
          <w:sz w:val="28"/>
        </w:rPr>
        <w:t>
</w:t>
      </w:r>
      <w:r>
        <w:rPr>
          <w:rFonts w:ascii="Times New Roman"/>
          <w:b w:val="false"/>
          <w:i w:val="false"/>
          <w:color w:val="000000"/>
          <w:sz w:val="28"/>
        </w:rPr>
        <w:t>
      483. Мектеп бітіру емтиханы 5-7 жылдық оқу мерзімі аяқталғанда білім алушының жеке оқу жоспарын ескере отырып нұсқаулылық талаптары бойынша тапсырылады.</w:t>
      </w:r>
      <w:r>
        <w:br/>
      </w:r>
      <w:r>
        <w:rPr>
          <w:rFonts w:ascii="Times New Roman"/>
          <w:b w:val="false"/>
          <w:i w:val="false"/>
          <w:color w:val="000000"/>
          <w:sz w:val="28"/>
        </w:rPr>
        <w:t>
</w:t>
      </w:r>
      <w:r>
        <w:rPr>
          <w:rFonts w:ascii="Times New Roman"/>
          <w:b w:val="false"/>
          <w:i w:val="false"/>
          <w:color w:val="000000"/>
          <w:sz w:val="28"/>
        </w:rPr>
        <w:t>
      484. Аралық аттестаттау бақылау сабақтары, сынақтар және емтихандар түрінде жүргізіледі. Бақылау сабақтары, сынақтары және емтихандары техникалық сынақ, Raiting concert (Академиялық концерт), концерттік бағдарламаларды орындау, жазбаша жұмыс және ауызша сұрақ түрінде жүргізіледі.</w:t>
      </w:r>
      <w:r>
        <w:br/>
      </w:r>
      <w:r>
        <w:rPr>
          <w:rFonts w:ascii="Times New Roman"/>
          <w:b w:val="false"/>
          <w:i w:val="false"/>
          <w:color w:val="000000"/>
          <w:sz w:val="28"/>
        </w:rPr>
        <w:t>
</w:t>
      </w:r>
      <w:r>
        <w:rPr>
          <w:rFonts w:ascii="Times New Roman"/>
          <w:b w:val="false"/>
          <w:i w:val="false"/>
          <w:color w:val="000000"/>
          <w:sz w:val="28"/>
        </w:rPr>
        <w:t xml:space="preserve">
      485. Ағымдық аттестацияның мазмұны, оны өткізу шарттары, білім алушылардың үлгерімін аралық аттестаттау және ағымдық бақылауды білім беру ұйымы өзі әзірлейді және оны педегогикалық кеңесте бекітеді. </w:t>
      </w:r>
      <w:r>
        <w:br/>
      </w:r>
      <w:r>
        <w:rPr>
          <w:rFonts w:ascii="Times New Roman"/>
          <w:b w:val="false"/>
          <w:i w:val="false"/>
          <w:color w:val="000000"/>
          <w:sz w:val="28"/>
        </w:rPr>
        <w:t>
</w:t>
      </w:r>
      <w:r>
        <w:rPr>
          <w:rFonts w:ascii="Times New Roman"/>
          <w:b w:val="false"/>
          <w:i w:val="false"/>
          <w:color w:val="000000"/>
          <w:sz w:val="28"/>
        </w:rPr>
        <w:t>
      486. Қорытынды аттестация "Мамандық", "Сольфеджио" пәндері бойынша бітіру емтиханы түрінде жүргізіледі.</w:t>
      </w:r>
      <w:r>
        <w:br/>
      </w:r>
      <w:r>
        <w:rPr>
          <w:rFonts w:ascii="Times New Roman"/>
          <w:b w:val="false"/>
          <w:i w:val="false"/>
          <w:color w:val="000000"/>
          <w:sz w:val="28"/>
        </w:rPr>
        <w:t>
</w:t>
      </w:r>
      <w:r>
        <w:rPr>
          <w:rFonts w:ascii="Times New Roman"/>
          <w:b w:val="false"/>
          <w:i w:val="false"/>
          <w:color w:val="000000"/>
          <w:sz w:val="28"/>
        </w:rPr>
        <w:t>
      487. Қорытынды аттестацияның өлшемдері. Бақылау-бағалаудың сипаты.</w:t>
      </w:r>
      <w:r>
        <w:br/>
      </w:r>
      <w:r>
        <w:rPr>
          <w:rFonts w:ascii="Times New Roman"/>
          <w:b w:val="false"/>
          <w:i w:val="false"/>
          <w:color w:val="000000"/>
          <w:sz w:val="28"/>
        </w:rPr>
        <w:t>
</w:t>
      </w:r>
      <w:r>
        <w:rPr>
          <w:rFonts w:ascii="Times New Roman"/>
          <w:b w:val="false"/>
          <w:i w:val="false"/>
          <w:color w:val="000000"/>
          <w:sz w:val="28"/>
        </w:rPr>
        <w:t>
      1) «5-тік» баға («өте жақсы») – музыкалық шығарманың мазмұнын мәнерлі жеткізу, нысанды, қарқынды сезіне білу, екпіннің тазалығы, ырғағқтық пульсацияның анықтылығы, түрлі серпінділік, өзінің орындауын ести отырып бақылау, орындау техникасын еркін меңгеру, әртістік және беріліп орындау.</w:t>
      </w:r>
      <w:r>
        <w:br/>
      </w:r>
      <w:r>
        <w:rPr>
          <w:rFonts w:ascii="Times New Roman"/>
          <w:b w:val="false"/>
          <w:i w:val="false"/>
          <w:color w:val="000000"/>
          <w:sz w:val="28"/>
        </w:rPr>
        <w:t>
</w:t>
      </w:r>
      <w:r>
        <w:rPr>
          <w:rFonts w:ascii="Times New Roman"/>
          <w:b w:val="false"/>
          <w:i w:val="false"/>
          <w:color w:val="000000"/>
          <w:sz w:val="28"/>
        </w:rPr>
        <w:t>
      2) «4-тік» баға («жақсы») – шығарманың нысанын сауатты түсіну, музыка тілін түсіну, музыкалық мәнерлілік құралдарын, ноталық мәтінді тұрақты шығару, қарқынның бірыңғайлығы, екпіннің тазалығы, түрлі серпінділік, естуді бақылаудың жетіспеушілігі, сахнада өзін ұстаудың психологиялық тұрақсыздық.</w:t>
      </w:r>
      <w:r>
        <w:br/>
      </w:r>
      <w:r>
        <w:rPr>
          <w:rFonts w:ascii="Times New Roman"/>
          <w:b w:val="false"/>
          <w:i w:val="false"/>
          <w:color w:val="000000"/>
          <w:sz w:val="28"/>
        </w:rPr>
        <w:t>
</w:t>
      </w:r>
      <w:r>
        <w:rPr>
          <w:rFonts w:ascii="Times New Roman"/>
          <w:b w:val="false"/>
          <w:i w:val="false"/>
          <w:color w:val="000000"/>
          <w:sz w:val="28"/>
        </w:rPr>
        <w:t xml:space="preserve">
      3) «3-тік» баға («қанағаттанарлық») – музыканы образды жеткізбей, тек автордық нота мәтінін оқып шығу, оз өрындауын бақылаудың төмендігі, қарқынды-ырғақтық ұйымдастырылмағандығы, дыбыстылудың бір сарында болуы, сахнада өзін ұстаудың психологиялық тұрақсыздығы. </w:t>
      </w:r>
      <w:r>
        <w:br/>
      </w:r>
      <w:r>
        <w:rPr>
          <w:rFonts w:ascii="Times New Roman"/>
          <w:b w:val="false"/>
          <w:i w:val="false"/>
          <w:color w:val="000000"/>
          <w:sz w:val="28"/>
        </w:rPr>
        <w:t>
</w:t>
      </w:r>
      <w:r>
        <w:rPr>
          <w:rFonts w:ascii="Times New Roman"/>
          <w:b w:val="false"/>
          <w:i w:val="false"/>
          <w:color w:val="000000"/>
          <w:sz w:val="28"/>
        </w:rPr>
        <w:t>
      4) «2-лік» баға («қанағаттанарлық емес») – ноталық мәтінді ойнаудағы қателіктері, естуды бақылаудың болмауы, метро-ырғақтық тұрақсыздық, дыбыс шығару мен дыбысты жүрзізудің сапасының төмен болуы, дыбыстың таза болмауы, орындау барысында жиі тоқтап қалу.</w:t>
      </w:r>
      <w:r>
        <w:br/>
      </w:r>
      <w:r>
        <w:rPr>
          <w:rFonts w:ascii="Times New Roman"/>
          <w:b w:val="false"/>
          <w:i w:val="false"/>
          <w:color w:val="000000"/>
          <w:sz w:val="28"/>
        </w:rPr>
        <w:t>
</w:t>
      </w:r>
      <w:r>
        <w:rPr>
          <w:rFonts w:ascii="Times New Roman"/>
          <w:b w:val="false"/>
          <w:i w:val="false"/>
          <w:color w:val="000000"/>
          <w:sz w:val="28"/>
        </w:rPr>
        <w:t>
      488. Даярлық сыныбына арналған болжамды сынақ-емтихан талаптары.</w:t>
      </w:r>
      <w:r>
        <w:br/>
      </w:r>
      <w:r>
        <w:rPr>
          <w:rFonts w:ascii="Times New Roman"/>
          <w:b w:val="false"/>
          <w:i w:val="false"/>
          <w:color w:val="000000"/>
          <w:sz w:val="28"/>
        </w:rPr>
        <w:t>
</w:t>
      </w:r>
      <w:r>
        <w:rPr>
          <w:rFonts w:ascii="Times New Roman"/>
          <w:b w:val="false"/>
          <w:i w:val="false"/>
          <w:color w:val="000000"/>
          <w:sz w:val="28"/>
        </w:rPr>
        <w:t>
      1 тоқсан – өткен материал бойынша бақылау сабағы.</w:t>
      </w:r>
      <w:r>
        <w:br/>
      </w:r>
      <w:r>
        <w:rPr>
          <w:rFonts w:ascii="Times New Roman"/>
          <w:b w:val="false"/>
          <w:i w:val="false"/>
          <w:color w:val="000000"/>
          <w:sz w:val="28"/>
        </w:rPr>
        <w:t>
</w:t>
      </w:r>
      <w:r>
        <w:rPr>
          <w:rFonts w:ascii="Times New Roman"/>
          <w:b w:val="false"/>
          <w:i w:val="false"/>
          <w:color w:val="000000"/>
          <w:sz w:val="28"/>
        </w:rPr>
        <w:t>
      1 тоқсан - R-C академиялық концерт: 3 жеңіл пьеса.</w:t>
      </w:r>
      <w:r>
        <w:br/>
      </w:r>
      <w:r>
        <w:rPr>
          <w:rFonts w:ascii="Times New Roman"/>
          <w:b w:val="false"/>
          <w:i w:val="false"/>
          <w:color w:val="000000"/>
          <w:sz w:val="28"/>
        </w:rPr>
        <w:t>
</w:t>
      </w:r>
      <w:r>
        <w:rPr>
          <w:rFonts w:ascii="Times New Roman"/>
          <w:b w:val="false"/>
          <w:i w:val="false"/>
          <w:color w:val="000000"/>
          <w:sz w:val="28"/>
        </w:rPr>
        <w:t>
      3 тоқсан – өткен материал бойынша бақылау сабағы.</w:t>
      </w:r>
      <w:r>
        <w:br/>
      </w:r>
      <w:r>
        <w:rPr>
          <w:rFonts w:ascii="Times New Roman"/>
          <w:b w:val="false"/>
          <w:i w:val="false"/>
          <w:color w:val="000000"/>
          <w:sz w:val="28"/>
        </w:rPr>
        <w:t>
</w:t>
      </w:r>
      <w:r>
        <w:rPr>
          <w:rFonts w:ascii="Times New Roman"/>
          <w:b w:val="false"/>
          <w:i w:val="false"/>
          <w:color w:val="000000"/>
          <w:sz w:val="28"/>
        </w:rPr>
        <w:t xml:space="preserve">
      4 тоқсан - R-C академиялық концерт:3 түрлі сипаттағы пьесалар. </w:t>
      </w:r>
      <w:r>
        <w:br/>
      </w:r>
      <w:r>
        <w:rPr>
          <w:rFonts w:ascii="Times New Roman"/>
          <w:b w:val="false"/>
          <w:i w:val="false"/>
          <w:color w:val="000000"/>
          <w:sz w:val="28"/>
        </w:rPr>
        <w:t>
</w:t>
      </w:r>
      <w:r>
        <w:rPr>
          <w:rFonts w:ascii="Times New Roman"/>
          <w:b w:val="false"/>
          <w:i w:val="false"/>
          <w:color w:val="000000"/>
          <w:sz w:val="28"/>
        </w:rPr>
        <w:t>
      489. 1-сыныпқа арналған болжамды сынақ-емтихан талаптары.</w:t>
      </w:r>
      <w:r>
        <w:br/>
      </w:r>
      <w:r>
        <w:rPr>
          <w:rFonts w:ascii="Times New Roman"/>
          <w:b w:val="false"/>
          <w:i w:val="false"/>
          <w:color w:val="000000"/>
          <w:sz w:val="28"/>
        </w:rPr>
        <w:t>
</w:t>
      </w:r>
      <w:r>
        <w:rPr>
          <w:rFonts w:ascii="Times New Roman"/>
          <w:b w:val="false"/>
          <w:i w:val="false"/>
          <w:color w:val="000000"/>
          <w:sz w:val="28"/>
        </w:rPr>
        <w:t>
      1 тоқсан – Бақылау сабағы (өтілген материал бойынша),</w:t>
      </w:r>
      <w:r>
        <w:br/>
      </w:r>
      <w:r>
        <w:rPr>
          <w:rFonts w:ascii="Times New Roman"/>
          <w:b w:val="false"/>
          <w:i w:val="false"/>
          <w:color w:val="000000"/>
          <w:sz w:val="28"/>
        </w:rPr>
        <w:t>
</w:t>
      </w:r>
      <w:r>
        <w:rPr>
          <w:rFonts w:ascii="Times New Roman"/>
          <w:b w:val="false"/>
          <w:i w:val="false"/>
          <w:color w:val="000000"/>
          <w:sz w:val="28"/>
        </w:rPr>
        <w:t xml:space="preserve">
      Техникалық сынақ және білім алушылардың шығармашшылық өз бетінше жүргізген жұмыстары: гаммалар. Этюдтер (нотаны парақтан оқу).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xml:space="preserve">
      2 тоқсан – R-C академиялық концерт:3 түрлі сипаттағы пьесалар. </w:t>
      </w:r>
      <w:r>
        <w:br/>
      </w:r>
      <w:r>
        <w:rPr>
          <w:rFonts w:ascii="Times New Roman"/>
          <w:b w:val="false"/>
          <w:i w:val="false"/>
          <w:color w:val="000000"/>
          <w:sz w:val="28"/>
        </w:rPr>
        <w:t>
</w:t>
      </w:r>
      <w:r>
        <w:rPr>
          <w:rFonts w:ascii="Times New Roman"/>
          <w:b w:val="false"/>
          <w:i w:val="false"/>
          <w:color w:val="000000"/>
          <w:sz w:val="28"/>
        </w:rPr>
        <w:t xml:space="preserve">
      3 тоқсан – техникалық сынақ және білім алушылардың шығармашшылық өз бетінше жүргізген жұмыстары: гаммалар. Этюдтер (нотаны парақтан оқу).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4 тоқсан – көшіру емтиханы: 3 түрлі нақыштық бағыттағы түрлі сипатты пьесалар.</w:t>
      </w:r>
      <w:r>
        <w:br/>
      </w:r>
      <w:r>
        <w:rPr>
          <w:rFonts w:ascii="Times New Roman"/>
          <w:b w:val="false"/>
          <w:i w:val="false"/>
          <w:color w:val="000000"/>
          <w:sz w:val="28"/>
        </w:rPr>
        <w:t>
</w:t>
      </w:r>
      <w:r>
        <w:rPr>
          <w:rFonts w:ascii="Times New Roman"/>
          <w:b w:val="false"/>
          <w:i w:val="false"/>
          <w:color w:val="000000"/>
          <w:sz w:val="28"/>
        </w:rPr>
        <w:t>
      490. 2-5-сыныптарға арналған болжамды сынақ-емтихан талаптары.</w:t>
      </w:r>
      <w:r>
        <w:br/>
      </w:r>
      <w:r>
        <w:rPr>
          <w:rFonts w:ascii="Times New Roman"/>
          <w:b w:val="false"/>
          <w:i w:val="false"/>
          <w:color w:val="000000"/>
          <w:sz w:val="28"/>
        </w:rPr>
        <w:t>
</w:t>
      </w:r>
      <w:r>
        <w:rPr>
          <w:rFonts w:ascii="Times New Roman"/>
          <w:b w:val="false"/>
          <w:i w:val="false"/>
          <w:color w:val="000000"/>
          <w:sz w:val="28"/>
        </w:rPr>
        <w:t xml:space="preserve">
      1 тоқсан – емтихан: 2 түрлі сипаттағы пьесалар. </w:t>
      </w:r>
      <w:r>
        <w:br/>
      </w:r>
      <w:r>
        <w:rPr>
          <w:rFonts w:ascii="Times New Roman"/>
          <w:b w:val="false"/>
          <w:i w:val="false"/>
          <w:color w:val="000000"/>
          <w:sz w:val="28"/>
        </w:rPr>
        <w:t>
</w:t>
      </w:r>
      <w:r>
        <w:rPr>
          <w:rFonts w:ascii="Times New Roman"/>
          <w:b w:val="false"/>
          <w:i w:val="false"/>
          <w:color w:val="000000"/>
          <w:sz w:val="28"/>
        </w:rPr>
        <w:t xml:space="preserve">
      Техникалық сынақ және білім алушылардың шығармашылық өз бетінше жүргізген жұмыстары: гаммалар. Этюдтер (нотаны парақтан оқу). </w:t>
      </w:r>
      <w:r>
        <w:br/>
      </w:r>
      <w:r>
        <w:rPr>
          <w:rFonts w:ascii="Times New Roman"/>
          <w:b w:val="false"/>
          <w:i w:val="false"/>
          <w:color w:val="000000"/>
          <w:sz w:val="28"/>
        </w:rPr>
        <w:t>
</w:t>
      </w:r>
      <w:r>
        <w:rPr>
          <w:rFonts w:ascii="Times New Roman"/>
          <w:b w:val="false"/>
          <w:i w:val="false"/>
          <w:color w:val="000000"/>
          <w:sz w:val="28"/>
        </w:rPr>
        <w:t xml:space="preserve">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2 тоқсан – R-C академиялық концерт:</w:t>
      </w:r>
      <w:r>
        <w:br/>
      </w:r>
      <w:r>
        <w:rPr>
          <w:rFonts w:ascii="Times New Roman"/>
          <w:b w:val="false"/>
          <w:i w:val="false"/>
          <w:color w:val="000000"/>
          <w:sz w:val="28"/>
        </w:rPr>
        <w:t>
</w:t>
      </w:r>
      <w:r>
        <w:rPr>
          <w:rFonts w:ascii="Times New Roman"/>
          <w:b w:val="false"/>
          <w:i w:val="false"/>
          <w:color w:val="000000"/>
          <w:sz w:val="28"/>
        </w:rPr>
        <w:t>
      1 ірі нысанды шығармалар және пьеса.</w:t>
      </w:r>
      <w:r>
        <w:br/>
      </w:r>
      <w:r>
        <w:rPr>
          <w:rFonts w:ascii="Times New Roman"/>
          <w:b w:val="false"/>
          <w:i w:val="false"/>
          <w:color w:val="000000"/>
          <w:sz w:val="28"/>
        </w:rPr>
        <w:t>
</w:t>
      </w:r>
      <w:r>
        <w:rPr>
          <w:rFonts w:ascii="Times New Roman"/>
          <w:b w:val="false"/>
          <w:i w:val="false"/>
          <w:color w:val="000000"/>
          <w:sz w:val="28"/>
        </w:rPr>
        <w:t>
      Ірі нысанды шығарманы үлкен пьесамен алмастыруға болады.</w:t>
      </w:r>
      <w:r>
        <w:br/>
      </w:r>
      <w:r>
        <w:rPr>
          <w:rFonts w:ascii="Times New Roman"/>
          <w:b w:val="false"/>
          <w:i w:val="false"/>
          <w:color w:val="000000"/>
          <w:sz w:val="28"/>
        </w:rPr>
        <w:t>
</w:t>
      </w:r>
      <w:r>
        <w:rPr>
          <w:rFonts w:ascii="Times New Roman"/>
          <w:b w:val="false"/>
          <w:i w:val="false"/>
          <w:color w:val="000000"/>
          <w:sz w:val="28"/>
        </w:rPr>
        <w:t xml:space="preserve">
      3 тоқсан – Техникалық сынақ және білім алушылардың шығармашшылық өз бетінше жүргізген жұмыстары:гаммалар. Этюдтер (нотаны парақтан оқу).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4 тоқсан - Сыныптық концерт: 2 түрлі сипаттағы ансамбльдік шығармалар. R-C академиялық концерт:3 түрлі нақыштық бағыттағы түрлі сипатты пьесалар немесе 1 ірі нысанды шығарма және 2 пьеса.</w:t>
      </w:r>
      <w:r>
        <w:br/>
      </w:r>
      <w:r>
        <w:rPr>
          <w:rFonts w:ascii="Times New Roman"/>
          <w:b w:val="false"/>
          <w:i w:val="false"/>
          <w:color w:val="000000"/>
          <w:sz w:val="28"/>
        </w:rPr>
        <w:t>
</w:t>
      </w:r>
      <w:r>
        <w:rPr>
          <w:rFonts w:ascii="Times New Roman"/>
          <w:b w:val="false"/>
          <w:i w:val="false"/>
          <w:color w:val="000000"/>
          <w:sz w:val="28"/>
        </w:rPr>
        <w:t xml:space="preserve">
      491. Бітіру емтиханы. Оқыту мерзімі 5 жыл. </w:t>
      </w:r>
      <w:r>
        <w:br/>
      </w:r>
      <w:r>
        <w:rPr>
          <w:rFonts w:ascii="Times New Roman"/>
          <w:b w:val="false"/>
          <w:i w:val="false"/>
          <w:color w:val="000000"/>
          <w:sz w:val="28"/>
        </w:rPr>
        <w:t>
</w:t>
      </w:r>
      <w:r>
        <w:rPr>
          <w:rFonts w:ascii="Times New Roman"/>
          <w:b w:val="false"/>
          <w:i w:val="false"/>
          <w:color w:val="000000"/>
          <w:sz w:val="28"/>
        </w:rPr>
        <w:t>
      Емтихандық бағдарламалардың нұсқалары:</w:t>
      </w:r>
      <w:r>
        <w:br/>
      </w:r>
      <w:r>
        <w:rPr>
          <w:rFonts w:ascii="Times New Roman"/>
          <w:b w:val="false"/>
          <w:i w:val="false"/>
          <w:color w:val="000000"/>
          <w:sz w:val="28"/>
        </w:rPr>
        <w:t>
</w:t>
      </w:r>
      <w:r>
        <w:rPr>
          <w:rFonts w:ascii="Times New Roman"/>
          <w:b w:val="false"/>
          <w:i w:val="false"/>
          <w:color w:val="000000"/>
          <w:sz w:val="28"/>
        </w:rPr>
        <w:t>
      1 концерттік этюд немесе жеке пьеса, немесе айқын пьеса.</w:t>
      </w:r>
      <w:r>
        <w:br/>
      </w:r>
      <w:r>
        <w:rPr>
          <w:rFonts w:ascii="Times New Roman"/>
          <w:b w:val="false"/>
          <w:i w:val="false"/>
          <w:color w:val="000000"/>
          <w:sz w:val="28"/>
        </w:rPr>
        <w:t>
</w:t>
      </w:r>
      <w:r>
        <w:rPr>
          <w:rFonts w:ascii="Times New Roman"/>
          <w:b w:val="false"/>
          <w:i w:val="false"/>
          <w:color w:val="000000"/>
          <w:sz w:val="28"/>
        </w:rPr>
        <w:t>
      1 ірі нысанды шығарма.</w:t>
      </w:r>
      <w:r>
        <w:br/>
      </w:r>
      <w:r>
        <w:rPr>
          <w:rFonts w:ascii="Times New Roman"/>
          <w:b w:val="false"/>
          <w:i w:val="false"/>
          <w:color w:val="000000"/>
          <w:sz w:val="28"/>
        </w:rPr>
        <w:t>
</w:t>
      </w:r>
      <w:r>
        <w:rPr>
          <w:rFonts w:ascii="Times New Roman"/>
          <w:b w:val="false"/>
          <w:i w:val="false"/>
          <w:color w:val="000000"/>
          <w:sz w:val="28"/>
        </w:rPr>
        <w:t>
      1 қазақ композиторының шығармасы.</w:t>
      </w:r>
      <w:r>
        <w:br/>
      </w:r>
      <w:r>
        <w:rPr>
          <w:rFonts w:ascii="Times New Roman"/>
          <w:b w:val="false"/>
          <w:i w:val="false"/>
          <w:color w:val="000000"/>
          <w:sz w:val="28"/>
        </w:rPr>
        <w:t>
</w:t>
      </w:r>
      <w:r>
        <w:rPr>
          <w:rFonts w:ascii="Times New Roman"/>
          <w:b w:val="false"/>
          <w:i w:val="false"/>
          <w:color w:val="000000"/>
          <w:sz w:val="28"/>
        </w:rPr>
        <w:t>
      1 кантилльді пьеса.</w:t>
      </w:r>
      <w:r>
        <w:br/>
      </w:r>
      <w:r>
        <w:rPr>
          <w:rFonts w:ascii="Times New Roman"/>
          <w:b w:val="false"/>
          <w:i w:val="false"/>
          <w:color w:val="000000"/>
          <w:sz w:val="28"/>
        </w:rPr>
        <w:t>
</w:t>
      </w:r>
      <w:r>
        <w:rPr>
          <w:rFonts w:ascii="Times New Roman"/>
          <w:b w:val="false"/>
          <w:i w:val="false"/>
          <w:color w:val="000000"/>
          <w:sz w:val="28"/>
        </w:rPr>
        <w:t>
      1 виртуозды пьеса.</w:t>
      </w:r>
      <w:r>
        <w:br/>
      </w:r>
      <w:r>
        <w:rPr>
          <w:rFonts w:ascii="Times New Roman"/>
          <w:b w:val="false"/>
          <w:i w:val="false"/>
          <w:color w:val="000000"/>
          <w:sz w:val="28"/>
        </w:rPr>
        <w:t>
</w:t>
      </w:r>
      <w:r>
        <w:rPr>
          <w:rFonts w:ascii="Times New Roman"/>
          <w:b w:val="false"/>
          <w:i w:val="false"/>
          <w:color w:val="000000"/>
          <w:sz w:val="28"/>
        </w:rPr>
        <w:t>
      Пьесалардың біреуі жобалық қызмет аясында шығармашылық жобаға кіруі мүмкін. Мысалы: түлек флейта ансамбліне арналған шығармаға аранжировка жасайды, бірінші партияны өзі орындайды және бір уақытта ансамбльге жетекшілік етеді..</w:t>
      </w:r>
      <w:r>
        <w:br/>
      </w:r>
      <w:r>
        <w:rPr>
          <w:rFonts w:ascii="Times New Roman"/>
          <w:b w:val="false"/>
          <w:i w:val="false"/>
          <w:color w:val="000000"/>
          <w:sz w:val="28"/>
        </w:rPr>
        <w:t>
</w:t>
      </w:r>
      <w:r>
        <w:rPr>
          <w:rFonts w:ascii="Times New Roman"/>
          <w:b w:val="false"/>
          <w:i w:val="false"/>
          <w:color w:val="000000"/>
          <w:sz w:val="28"/>
        </w:rPr>
        <w:t>
      492. 6-7-сыныптарға арналған болжамды сынақ-емтихан талаптары.</w:t>
      </w:r>
      <w:r>
        <w:br/>
      </w:r>
      <w:r>
        <w:rPr>
          <w:rFonts w:ascii="Times New Roman"/>
          <w:b w:val="false"/>
          <w:i w:val="false"/>
          <w:color w:val="000000"/>
          <w:sz w:val="28"/>
        </w:rPr>
        <w:t>
</w:t>
      </w:r>
      <w:r>
        <w:rPr>
          <w:rFonts w:ascii="Times New Roman"/>
          <w:b w:val="false"/>
          <w:i w:val="false"/>
          <w:color w:val="000000"/>
          <w:sz w:val="28"/>
        </w:rPr>
        <w:t>
      1 тоқсан – емтихан: 2 түрлі сипатты пьесалар немесе фортепианоның сүйемелдеуімен 1 пьесаны және 1 пьесаны жеке орындау.</w:t>
      </w:r>
      <w:r>
        <w:br/>
      </w:r>
      <w:r>
        <w:rPr>
          <w:rFonts w:ascii="Times New Roman"/>
          <w:b w:val="false"/>
          <w:i w:val="false"/>
          <w:color w:val="000000"/>
          <w:sz w:val="28"/>
        </w:rPr>
        <w:t>
</w:t>
      </w:r>
      <w:r>
        <w:rPr>
          <w:rFonts w:ascii="Times New Roman"/>
          <w:b w:val="false"/>
          <w:i w:val="false"/>
          <w:color w:val="000000"/>
          <w:sz w:val="28"/>
        </w:rPr>
        <w:t xml:space="preserve">
      Техникалық сынақ және білім алушылардың шығармашшылық өз бетінше жүргізген жұмыстары: гаммалар. Этюдтер (нотаны парақтан оқу).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2 тоқсан – R-C академиялық концерт: 1 ірі нысанды шығарма және 1 сипатты пьеса.</w:t>
      </w:r>
      <w:r>
        <w:br/>
      </w:r>
      <w:r>
        <w:rPr>
          <w:rFonts w:ascii="Times New Roman"/>
          <w:b w:val="false"/>
          <w:i w:val="false"/>
          <w:color w:val="000000"/>
          <w:sz w:val="28"/>
        </w:rPr>
        <w:t>
</w:t>
      </w:r>
      <w:r>
        <w:rPr>
          <w:rFonts w:ascii="Times New Roman"/>
          <w:b w:val="false"/>
          <w:i w:val="false"/>
          <w:color w:val="000000"/>
          <w:sz w:val="28"/>
        </w:rPr>
        <w:t xml:space="preserve">
      3 тоқсан – Техникалық сынақ және білім алушылардың шығармашшылық өз бетінше жүргізген жұмыстары:: гаммалар. Этюдтер (нотаны парақтан оқу). </w:t>
      </w:r>
      <w:r>
        <w:br/>
      </w:r>
      <w:r>
        <w:rPr>
          <w:rFonts w:ascii="Times New Roman"/>
          <w:b w:val="false"/>
          <w:i w:val="false"/>
          <w:color w:val="000000"/>
          <w:sz w:val="28"/>
        </w:rPr>
        <w:t>
</w:t>
      </w:r>
      <w:r>
        <w:rPr>
          <w:rFonts w:ascii="Times New Roman"/>
          <w:b w:val="false"/>
          <w:i w:val="false"/>
          <w:color w:val="000000"/>
          <w:sz w:val="28"/>
        </w:rPr>
        <w:t xml:space="preserve">
      Музыкалық терминологияны білу. </w:t>
      </w:r>
      <w:r>
        <w:br/>
      </w:r>
      <w:r>
        <w:rPr>
          <w:rFonts w:ascii="Times New Roman"/>
          <w:b w:val="false"/>
          <w:i w:val="false"/>
          <w:color w:val="000000"/>
          <w:sz w:val="28"/>
        </w:rPr>
        <w:t>
</w:t>
      </w:r>
      <w:r>
        <w:rPr>
          <w:rFonts w:ascii="Times New Roman"/>
          <w:b w:val="false"/>
          <w:i w:val="false"/>
          <w:color w:val="000000"/>
          <w:sz w:val="28"/>
        </w:rPr>
        <w:t>
      4 тоқсан - Сыныптық концерт: 3 түрлі сипатты ансамбльдік шығармалар.</w:t>
      </w:r>
      <w:r>
        <w:br/>
      </w:r>
      <w:r>
        <w:rPr>
          <w:rFonts w:ascii="Times New Roman"/>
          <w:b w:val="false"/>
          <w:i w:val="false"/>
          <w:color w:val="000000"/>
          <w:sz w:val="28"/>
        </w:rPr>
        <w:t>
</w:t>
      </w:r>
      <w:r>
        <w:rPr>
          <w:rFonts w:ascii="Times New Roman"/>
          <w:b w:val="false"/>
          <w:i w:val="false"/>
          <w:color w:val="000000"/>
          <w:sz w:val="28"/>
        </w:rPr>
        <w:t>
      R-C академиялық концерт: 3 түрлі сипаттағы түрлі нақыштық бағыттағы пьесалар немесе 1 ірі нысанды шығарма және 2 түрлі сипатты пьесалар.</w:t>
      </w:r>
      <w:r>
        <w:br/>
      </w:r>
      <w:r>
        <w:rPr>
          <w:rFonts w:ascii="Times New Roman"/>
          <w:b w:val="false"/>
          <w:i w:val="false"/>
          <w:color w:val="000000"/>
          <w:sz w:val="28"/>
        </w:rPr>
        <w:t>
</w:t>
      </w:r>
      <w:r>
        <w:rPr>
          <w:rFonts w:ascii="Times New Roman"/>
          <w:b w:val="false"/>
          <w:i w:val="false"/>
          <w:color w:val="000000"/>
          <w:sz w:val="28"/>
        </w:rPr>
        <w:t>
      Ірі нысанды шығармаларды кеңейтілген пьесалармен алмастыруға болады.</w:t>
      </w:r>
      <w:r>
        <w:br/>
      </w:r>
      <w:r>
        <w:rPr>
          <w:rFonts w:ascii="Times New Roman"/>
          <w:b w:val="false"/>
          <w:i w:val="false"/>
          <w:color w:val="000000"/>
          <w:sz w:val="28"/>
        </w:rPr>
        <w:t>
</w:t>
      </w:r>
      <w:r>
        <w:rPr>
          <w:rFonts w:ascii="Times New Roman"/>
          <w:b w:val="false"/>
          <w:i w:val="false"/>
          <w:color w:val="000000"/>
          <w:sz w:val="28"/>
        </w:rPr>
        <w:t xml:space="preserve">
      493. Бітіру емтиханы.. оқу мерзімі 7 жыл. </w:t>
      </w:r>
      <w:r>
        <w:br/>
      </w:r>
      <w:r>
        <w:rPr>
          <w:rFonts w:ascii="Times New Roman"/>
          <w:b w:val="false"/>
          <w:i w:val="false"/>
          <w:color w:val="000000"/>
          <w:sz w:val="28"/>
        </w:rPr>
        <w:t>
</w:t>
      </w:r>
      <w:r>
        <w:rPr>
          <w:rFonts w:ascii="Times New Roman"/>
          <w:b w:val="false"/>
          <w:i w:val="false"/>
          <w:color w:val="000000"/>
          <w:sz w:val="28"/>
        </w:rPr>
        <w:t>
      1 концерттік этюд немесе пьесаны жеке орындау немесе кеңейтілген пьеса;</w:t>
      </w:r>
      <w:r>
        <w:br/>
      </w:r>
      <w:r>
        <w:rPr>
          <w:rFonts w:ascii="Times New Roman"/>
          <w:b w:val="false"/>
          <w:i w:val="false"/>
          <w:color w:val="000000"/>
          <w:sz w:val="28"/>
        </w:rPr>
        <w:t>
</w:t>
      </w:r>
      <w:r>
        <w:rPr>
          <w:rFonts w:ascii="Times New Roman"/>
          <w:b w:val="false"/>
          <w:i w:val="false"/>
          <w:color w:val="000000"/>
          <w:sz w:val="28"/>
        </w:rPr>
        <w:t>
      1 ірі нысанды шығарма;</w:t>
      </w:r>
      <w:r>
        <w:br/>
      </w:r>
      <w:r>
        <w:rPr>
          <w:rFonts w:ascii="Times New Roman"/>
          <w:b w:val="false"/>
          <w:i w:val="false"/>
          <w:color w:val="000000"/>
          <w:sz w:val="28"/>
        </w:rPr>
        <w:t>
</w:t>
      </w:r>
      <w:r>
        <w:rPr>
          <w:rFonts w:ascii="Times New Roman"/>
          <w:b w:val="false"/>
          <w:i w:val="false"/>
          <w:color w:val="000000"/>
          <w:sz w:val="28"/>
        </w:rPr>
        <w:t>
      1 қазақ копозиторының шығармасы;</w:t>
      </w:r>
      <w:r>
        <w:br/>
      </w:r>
      <w:r>
        <w:rPr>
          <w:rFonts w:ascii="Times New Roman"/>
          <w:b w:val="false"/>
          <w:i w:val="false"/>
          <w:color w:val="000000"/>
          <w:sz w:val="28"/>
        </w:rPr>
        <w:t>
</w:t>
      </w:r>
      <w:r>
        <w:rPr>
          <w:rFonts w:ascii="Times New Roman"/>
          <w:b w:val="false"/>
          <w:i w:val="false"/>
          <w:color w:val="000000"/>
          <w:sz w:val="28"/>
        </w:rPr>
        <w:t>
      1 кантиленді сипаттағы пьеса;</w:t>
      </w:r>
      <w:r>
        <w:br/>
      </w:r>
      <w:r>
        <w:rPr>
          <w:rFonts w:ascii="Times New Roman"/>
          <w:b w:val="false"/>
          <w:i w:val="false"/>
          <w:color w:val="000000"/>
          <w:sz w:val="28"/>
        </w:rPr>
        <w:t>
</w:t>
      </w:r>
      <w:r>
        <w:rPr>
          <w:rFonts w:ascii="Times New Roman"/>
          <w:b w:val="false"/>
          <w:i w:val="false"/>
          <w:color w:val="000000"/>
          <w:sz w:val="28"/>
        </w:rPr>
        <w:t>
      1 виртуозды пьеса.</w:t>
      </w:r>
      <w:r>
        <w:br/>
      </w:r>
      <w:r>
        <w:rPr>
          <w:rFonts w:ascii="Times New Roman"/>
          <w:b w:val="false"/>
          <w:i w:val="false"/>
          <w:color w:val="000000"/>
          <w:sz w:val="28"/>
        </w:rPr>
        <w:t>
</w:t>
      </w:r>
      <w:r>
        <w:rPr>
          <w:rFonts w:ascii="Times New Roman"/>
          <w:b w:val="false"/>
          <w:i w:val="false"/>
          <w:color w:val="000000"/>
          <w:sz w:val="28"/>
        </w:rPr>
        <w:t>
      494. Пьесалардың біреуі жобалау қызметінің аясында шығармашылық жобаға кіруі мүмкін. Мысалы; түлек флейта ансамбліне арналған шығарманы өңдейді, аранжировкасын істейді, аспапқа түсіреді, алғашқы партиясын өзі орындайды және бір уақытта ансамбльге жетекшілік етеді.</w:t>
      </w:r>
    </w:p>
    <w:bookmarkEnd w:id="30"/>
    <w:bookmarkStart w:name="z32" w:id="31"/>
    <w:p>
      <w:pPr>
        <w:spacing w:after="0"/>
        <w:ind w:left="0"/>
        <w:jc w:val="left"/>
      </w:pPr>
      <w:r>
        <w:rPr>
          <w:rFonts w:ascii="Times New Roman"/>
          <w:b/>
          <w:i w:val="false"/>
          <w:color w:val="000000"/>
        </w:rPr>
        <w:t xml:space="preserve"> 
12-параграф. Балалар музыка мектептерінің және балалар өнер</w:t>
      </w:r>
      <w:r>
        <w:br/>
      </w:r>
      <w:r>
        <w:rPr>
          <w:rFonts w:ascii="Times New Roman"/>
          <w:b/>
          <w:i w:val="false"/>
          <w:color w:val="000000"/>
        </w:rPr>
        <w:t>
мектептері музыка бөлімдерінің «Саксофон» пәні бойынша білім</w:t>
      </w:r>
      <w:r>
        <w:br/>
      </w:r>
      <w:r>
        <w:rPr>
          <w:rFonts w:ascii="Times New Roman"/>
          <w:b/>
          <w:i w:val="false"/>
          <w:color w:val="000000"/>
        </w:rPr>
        <w:t>
беру бағдарламасы</w:t>
      </w:r>
    </w:p>
    <w:bookmarkEnd w:id="31"/>
    <w:bookmarkStart w:name="z33" w:id="32"/>
    <w:p>
      <w:pPr>
        <w:spacing w:after="0"/>
        <w:ind w:left="0"/>
        <w:jc w:val="both"/>
      </w:pPr>
      <w:r>
        <w:rPr>
          <w:rFonts w:ascii="Times New Roman"/>
          <w:b w:val="false"/>
          <w:i w:val="false"/>
          <w:color w:val="000000"/>
          <w:sz w:val="28"/>
        </w:rPr>
        <w:t>
      495. Балалар музыка мектептерінің және балалар өнер мектептерімузыка бөлімдерінің «Саксофон» пәні бойынша білім беру бағдарламасы (бұдан әрі – Бағдарлама) оқу пәнінің мазұнын, білім алушылардың дайындық деңгейіне қойылатын талаптарды, тақырыптық жоспарды, күтілетін нәтижелерді, сыныптар бойынша болжамды бағдарламалық талаптарды, бақылау нысандары мен бағалау өлшемдерін, болжамды сынақ-емтихан талаптарын анықтайды.</w:t>
      </w:r>
      <w:r>
        <w:br/>
      </w:r>
      <w:r>
        <w:rPr>
          <w:rFonts w:ascii="Times New Roman"/>
          <w:b w:val="false"/>
          <w:i w:val="false"/>
          <w:color w:val="000000"/>
          <w:sz w:val="28"/>
        </w:rPr>
        <w:t>
</w:t>
      </w:r>
      <w:r>
        <w:rPr>
          <w:rFonts w:ascii="Times New Roman"/>
          <w:b w:val="false"/>
          <w:i w:val="false"/>
          <w:color w:val="000000"/>
          <w:sz w:val="28"/>
        </w:rPr>
        <w:t>
      496. Бағдарламаның мақсаты: саксофон аспабын сауатты меңгеру арқылы шығармашық өзін өзі танытуға қабілетті бала тұлғасын дамыту.</w:t>
      </w:r>
      <w:r>
        <w:br/>
      </w:r>
      <w:r>
        <w:rPr>
          <w:rFonts w:ascii="Times New Roman"/>
          <w:b w:val="false"/>
          <w:i w:val="false"/>
          <w:color w:val="000000"/>
          <w:sz w:val="28"/>
        </w:rPr>
        <w:t>
</w:t>
      </w:r>
      <w:r>
        <w:rPr>
          <w:rFonts w:ascii="Times New Roman"/>
          <w:b w:val="false"/>
          <w:i w:val="false"/>
          <w:color w:val="000000"/>
          <w:sz w:val="28"/>
        </w:rPr>
        <w:t>
      497. Бағдарламаның міндеттері:</w:t>
      </w:r>
      <w:r>
        <w:br/>
      </w:r>
      <w:r>
        <w:rPr>
          <w:rFonts w:ascii="Times New Roman"/>
          <w:b w:val="false"/>
          <w:i w:val="false"/>
          <w:color w:val="000000"/>
          <w:sz w:val="28"/>
        </w:rPr>
        <w:t>
</w:t>
      </w:r>
      <w:r>
        <w:rPr>
          <w:rFonts w:ascii="Times New Roman"/>
          <w:b w:val="false"/>
          <w:i w:val="false"/>
          <w:color w:val="000000"/>
          <w:sz w:val="28"/>
        </w:rPr>
        <w:t xml:space="preserve">
      1) білім берушілік: дарынды білім алушыларды ерте кәсіптік бағдар бойынша білімін дамытудағы баланың жеке тұлғалық дамуын қалыптастыру, музыкалық шығармашылықтағы танымдық қызығушылығын дамыту, саксофонда ойнау дағдыларын игеру, баланың музыка саласындағы қабылетін ерте жастан анықтау, білім алушыға білім беру дағдыларын, аспапта ойнаудың және жұмысты орындайтын тәсілдерің, дұрыс жазба мәтінді оқып білудің, музыкалық орындаудың, білім алушымен тәжірибелік машықтарға қажетті жалпы музыкалық және кәсіптік кешенмен жабдықталуын қалыптастыру. </w:t>
      </w:r>
      <w:r>
        <w:br/>
      </w:r>
      <w:r>
        <w:rPr>
          <w:rFonts w:ascii="Times New Roman"/>
          <w:b w:val="false"/>
          <w:i w:val="false"/>
          <w:color w:val="000000"/>
          <w:sz w:val="28"/>
        </w:rPr>
        <w:t>
</w:t>
      </w:r>
      <w:r>
        <w:rPr>
          <w:rFonts w:ascii="Times New Roman"/>
          <w:b w:val="false"/>
          <w:i w:val="false"/>
          <w:color w:val="000000"/>
          <w:sz w:val="28"/>
        </w:rPr>
        <w:t>
      2) дамытушылық: музыкалық-шығармашылық қасиеттерін қалыптастыру, білім алушылардың музыкаға деген қызығушылықтарын тәрбиелеу, бейнелі ойлау және музыканы эмоциялы түрде қабылдайды қалыптастыру, музыкалық дүниетанымын кеңейту.</w:t>
      </w:r>
      <w:r>
        <w:br/>
      </w:r>
      <w:r>
        <w:rPr>
          <w:rFonts w:ascii="Times New Roman"/>
          <w:b w:val="false"/>
          <w:i w:val="false"/>
          <w:color w:val="000000"/>
          <w:sz w:val="28"/>
        </w:rPr>
        <w:t>
</w:t>
      </w:r>
      <w:r>
        <w:rPr>
          <w:rFonts w:ascii="Times New Roman"/>
          <w:b w:val="false"/>
          <w:i w:val="false"/>
          <w:color w:val="000000"/>
          <w:sz w:val="28"/>
        </w:rPr>
        <w:t>
      3) тәрбиелік: сауатты тыңдаушыларды тәрбиелеу, сондай-ақ жас музыканттың бойында жауапкершілік, ұқыптылық сияқты қасиеттерді қалыптастыру, әр түрлі концерттер, байқаулар мен фестивальдарға белсенді турде қатыстыру.</w:t>
      </w:r>
      <w:r>
        <w:br/>
      </w:r>
      <w:r>
        <w:rPr>
          <w:rFonts w:ascii="Times New Roman"/>
          <w:b w:val="false"/>
          <w:i w:val="false"/>
          <w:color w:val="000000"/>
          <w:sz w:val="28"/>
        </w:rPr>
        <w:t>
</w:t>
      </w:r>
      <w:r>
        <w:rPr>
          <w:rFonts w:ascii="Times New Roman"/>
          <w:b w:val="false"/>
          <w:i w:val="false"/>
          <w:color w:val="000000"/>
          <w:sz w:val="28"/>
        </w:rPr>
        <w:t>
      498. Бағдарлама педагогке әр балаға жеке тәсіл қолдануға, дамыту перспективаларын нақты анықтауға және білім алушылардың музыкалық қабілеттерін ескере отырып оқу процессін ұйымдастыруға мүмкіндік береді. Білім алушылардың жас және жеке ерекшеліктерін ескереді.</w:t>
      </w:r>
      <w:r>
        <w:br/>
      </w:r>
      <w:r>
        <w:rPr>
          <w:rFonts w:ascii="Times New Roman"/>
          <w:b w:val="false"/>
          <w:i w:val="false"/>
          <w:color w:val="000000"/>
          <w:sz w:val="28"/>
        </w:rPr>
        <w:t>
</w:t>
      </w:r>
      <w:r>
        <w:rPr>
          <w:rFonts w:ascii="Times New Roman"/>
          <w:b w:val="false"/>
          <w:i w:val="false"/>
          <w:color w:val="000000"/>
          <w:sz w:val="28"/>
        </w:rPr>
        <w:t>
      499.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бастап 4 адамға дейін.</w:t>
      </w:r>
      <w:r>
        <w:br/>
      </w:r>
      <w:r>
        <w:rPr>
          <w:rFonts w:ascii="Times New Roman"/>
          <w:b w:val="false"/>
          <w:i w:val="false"/>
          <w:color w:val="000000"/>
          <w:sz w:val="28"/>
        </w:rPr>
        <w:t>
</w:t>
      </w:r>
      <w:r>
        <w:rPr>
          <w:rFonts w:ascii="Times New Roman"/>
          <w:b w:val="false"/>
          <w:i w:val="false"/>
          <w:color w:val="000000"/>
          <w:sz w:val="28"/>
        </w:rPr>
        <w:t>
      500. Бағдарлама білім алушылардың жеке ерекшеліктерін, жас ерекшеліктерін, музыкалық қабілеттерін, дайындық деңгейлерін ескере отырып, жеке тұрғыдан қарауды негізге алып түрлі прогрессивті, инновациялық оқыту әдістерін пайдалануға мүмкіндік береді.</w:t>
      </w:r>
      <w:r>
        <w:br/>
      </w:r>
      <w:r>
        <w:rPr>
          <w:rFonts w:ascii="Times New Roman"/>
          <w:b w:val="false"/>
          <w:i w:val="false"/>
          <w:color w:val="000000"/>
          <w:sz w:val="28"/>
        </w:rPr>
        <w:t>
</w:t>
      </w:r>
      <w:r>
        <w:rPr>
          <w:rFonts w:ascii="Times New Roman"/>
          <w:b w:val="false"/>
          <w:i w:val="false"/>
          <w:color w:val="000000"/>
          <w:sz w:val="28"/>
        </w:rPr>
        <w:t>
      501. «Мамандық. Саксофон» бойынша оқу пәні балалардың саксофон ойнаудағы музыкалық сауатты, нотаны парақтан оқуды, ансамбльде ойнау дағдыларын, сүйемелдеудің негіздерін меңгеруді және өз бетінше жұмыс істеу дағдыларын дамытуға бағытталған.</w:t>
      </w:r>
      <w:r>
        <w:br/>
      </w:r>
      <w:r>
        <w:rPr>
          <w:rFonts w:ascii="Times New Roman"/>
          <w:b w:val="false"/>
          <w:i w:val="false"/>
          <w:color w:val="000000"/>
          <w:sz w:val="28"/>
        </w:rPr>
        <w:t>
</w:t>
      </w:r>
      <w:r>
        <w:rPr>
          <w:rFonts w:ascii="Times New Roman"/>
          <w:b w:val="false"/>
          <w:i w:val="false"/>
          <w:color w:val="000000"/>
          <w:sz w:val="28"/>
        </w:rPr>
        <w:t>
      502. Балалар музыка мектебінде оқи жүріп, балалар шығармашылық қызмет тәжірибесін алады, әлемдік музыка мәдениетінің жетістіктерімен танысады. Оқу барысында бала бойынан дарындылықты байқау – кәсіби білімін жалғастыруға қажетті жеке қасиеттерін мақсатты түрде дамытуға мүмкіндік береді. Сонымен қатар, бағдарлама алдарына кәсіби музыкант болуды мақсат етпейтін балаларға да ескеріліп жазылған.</w:t>
      </w:r>
      <w:r>
        <w:br/>
      </w:r>
      <w:r>
        <w:rPr>
          <w:rFonts w:ascii="Times New Roman"/>
          <w:b w:val="false"/>
          <w:i w:val="false"/>
          <w:color w:val="000000"/>
          <w:sz w:val="28"/>
        </w:rPr>
        <w:t>
</w:t>
      </w:r>
      <w:r>
        <w:rPr>
          <w:rFonts w:ascii="Times New Roman"/>
          <w:b w:val="false"/>
          <w:i w:val="false"/>
          <w:color w:val="000000"/>
          <w:sz w:val="28"/>
        </w:rPr>
        <w:t>
      503.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байланыстарына байланысты.</w:t>
      </w:r>
      <w:r>
        <w:br/>
      </w:r>
      <w:r>
        <w:rPr>
          <w:rFonts w:ascii="Times New Roman"/>
          <w:b w:val="false"/>
          <w:i w:val="false"/>
          <w:color w:val="000000"/>
          <w:sz w:val="28"/>
        </w:rPr>
        <w:t>
</w:t>
      </w:r>
      <w:r>
        <w:rPr>
          <w:rFonts w:ascii="Times New Roman"/>
          <w:b w:val="false"/>
          <w:i w:val="false"/>
          <w:color w:val="000000"/>
          <w:sz w:val="28"/>
        </w:rPr>
        <w:t>
      504.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2-сынып талаптарының (оның ішінде гаммалардың да) деңгейлерін төмендетеді.</w:t>
      </w:r>
      <w:r>
        <w:br/>
      </w:r>
      <w:r>
        <w:rPr>
          <w:rFonts w:ascii="Times New Roman"/>
          <w:b w:val="false"/>
          <w:i w:val="false"/>
          <w:color w:val="000000"/>
          <w:sz w:val="28"/>
        </w:rPr>
        <w:t>
</w:t>
      </w:r>
      <w:r>
        <w:rPr>
          <w:rFonts w:ascii="Times New Roman"/>
          <w:b w:val="false"/>
          <w:i w:val="false"/>
          <w:color w:val="000000"/>
          <w:sz w:val="28"/>
        </w:rPr>
        <w:t>
      505.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тізімдердегі тапсырмалардың орындауы мен өзгерістерінің сапасын белгілейді, ал жылдың соңында білім алушыныңмузыкалық және техникалық жағынан дамуының, үлгерімі мен еңбекке қабілеттілігіне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506.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507.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508.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көрсетеді.</w:t>
      </w:r>
      <w:r>
        <w:br/>
      </w:r>
      <w:r>
        <w:rPr>
          <w:rFonts w:ascii="Times New Roman"/>
          <w:b w:val="false"/>
          <w:i w:val="false"/>
          <w:color w:val="000000"/>
          <w:sz w:val="28"/>
        </w:rPr>
        <w:t>
</w:t>
      </w:r>
      <w:r>
        <w:rPr>
          <w:rFonts w:ascii="Times New Roman"/>
          <w:b w:val="false"/>
          <w:i w:val="false"/>
          <w:color w:val="000000"/>
          <w:sz w:val="28"/>
        </w:rPr>
        <w:t>
      509.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510.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511.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ескереді. Педагог педагогикалық репертуармен жұмыстың аяқталу дәрежесін білім алушының жеке жоспарында оқу сатыларын белгілеу арқылы анықтайды. </w:t>
      </w:r>
      <w:r>
        <w:br/>
      </w:r>
      <w:r>
        <w:rPr>
          <w:rFonts w:ascii="Times New Roman"/>
          <w:b w:val="false"/>
          <w:i w:val="false"/>
          <w:color w:val="000000"/>
          <w:sz w:val="28"/>
        </w:rPr>
        <w:t>
</w:t>
      </w:r>
      <w:r>
        <w:rPr>
          <w:rFonts w:ascii="Times New Roman"/>
          <w:b w:val="false"/>
          <w:i w:val="false"/>
          <w:color w:val="000000"/>
          <w:sz w:val="28"/>
        </w:rPr>
        <w:t>
      512. Педагогтің әрбір білім алушының жеке ыңғайын ескеріп, жаңа репертуар есебінен репертуарлық тізімдерді толықтыра отырып, бағдарламаның көлемі мен күрделілігін саралайды.</w:t>
      </w:r>
      <w:r>
        <w:br/>
      </w:r>
      <w:r>
        <w:rPr>
          <w:rFonts w:ascii="Times New Roman"/>
          <w:b w:val="false"/>
          <w:i w:val="false"/>
          <w:color w:val="000000"/>
          <w:sz w:val="28"/>
        </w:rPr>
        <w:t>
</w:t>
      </w:r>
      <w:r>
        <w:rPr>
          <w:rFonts w:ascii="Times New Roman"/>
          <w:b w:val="false"/>
          <w:i w:val="false"/>
          <w:color w:val="000000"/>
          <w:sz w:val="28"/>
        </w:rPr>
        <w:t>
      513. Бағдарлама бастаушы музыканттың музыкалық есту, есту елесін, эстетикалық талғамын қалыптастыруға, орныдашылық дағдыларын жетілдіруге мұмкіндік береді.</w:t>
      </w:r>
      <w:r>
        <w:br/>
      </w:r>
      <w:r>
        <w:rPr>
          <w:rFonts w:ascii="Times New Roman"/>
          <w:b w:val="false"/>
          <w:i w:val="false"/>
          <w:color w:val="000000"/>
          <w:sz w:val="28"/>
        </w:rPr>
        <w:t>
</w:t>
      </w:r>
      <w:r>
        <w:rPr>
          <w:rFonts w:ascii="Times New Roman"/>
          <w:b w:val="false"/>
          <w:i w:val="false"/>
          <w:color w:val="000000"/>
          <w:sz w:val="28"/>
        </w:rPr>
        <w:t>
      514. Бағдарлама білім берудің барлық кезеңдеріндегі түрлі нысандарда қазақ фольклорын оқыту түріндегі ұлттық компонентті қамтиды.</w:t>
      </w:r>
      <w:r>
        <w:br/>
      </w:r>
      <w:r>
        <w:rPr>
          <w:rFonts w:ascii="Times New Roman"/>
          <w:b w:val="false"/>
          <w:i w:val="false"/>
          <w:color w:val="000000"/>
          <w:sz w:val="28"/>
        </w:rPr>
        <w:t>
</w:t>
      </w:r>
      <w:r>
        <w:rPr>
          <w:rFonts w:ascii="Times New Roman"/>
          <w:b w:val="false"/>
          <w:i w:val="false"/>
          <w:color w:val="000000"/>
          <w:sz w:val="28"/>
        </w:rPr>
        <w:t>
      515. Білім алушылардың даярлық деңгейлеріне қойылатын талаптар. Орындалатын материалдар мен білім алушылардың дамуының жеке ерекшеліктерінің тиімді қатынасы.</w:t>
      </w:r>
      <w:r>
        <w:br/>
      </w:r>
      <w:r>
        <w:rPr>
          <w:rFonts w:ascii="Times New Roman"/>
          <w:b w:val="false"/>
          <w:i w:val="false"/>
          <w:color w:val="000000"/>
          <w:sz w:val="28"/>
        </w:rPr>
        <w:t>
</w:t>
      </w:r>
      <w:r>
        <w:rPr>
          <w:rFonts w:ascii="Times New Roman"/>
          <w:b w:val="false"/>
          <w:i w:val="false"/>
          <w:color w:val="000000"/>
          <w:sz w:val="28"/>
        </w:rPr>
        <w:t>
      516. Жалпы музыкалық білім мен орындаушылық дағдылары: түрлі нақыштық бағыттағы шығармалармен танысу, көркемдік талғамның қалыптасуы, орындалатын шығарманың стилін, нысаны мен мазмұнын түсіну, естуды бақылау қабілетін, білім алушылардың орындаушылық жауапкершілін тәрбиелеу, оқытудажақсы нәтижелерге қол жеткізуге негіз болатын үйлесімділік және әуендік есту қабілетін дамыту, орындаушылықтың түрлі дағдыларын меңгеру және дамыту, орындаудың тұрақтылығы, узыкаға және орындалатын шығармалардың мазмұнына деген шығармашылық, эмоциялық көзқарас.</w:t>
      </w:r>
      <w:r>
        <w:br/>
      </w:r>
      <w:r>
        <w:rPr>
          <w:rFonts w:ascii="Times New Roman"/>
          <w:b w:val="false"/>
          <w:i w:val="false"/>
          <w:color w:val="000000"/>
          <w:sz w:val="28"/>
        </w:rPr>
        <w:t>
</w:t>
      </w:r>
      <w:r>
        <w:rPr>
          <w:rFonts w:ascii="Times New Roman"/>
          <w:b w:val="false"/>
          <w:i w:val="false"/>
          <w:color w:val="000000"/>
          <w:sz w:val="28"/>
        </w:rPr>
        <w:t>
      517. Қажетті техникалық құралдар: саксофон, саксофонға арналған жіңішке таяқтар,аспаптарға қоюға арналған сүйемел, метроном, тюнер, аяққа арналған пюпитр, музыкалық орталық, фортепиано.</w:t>
      </w:r>
      <w:r>
        <w:br/>
      </w:r>
      <w:r>
        <w:rPr>
          <w:rFonts w:ascii="Times New Roman"/>
          <w:b w:val="false"/>
          <w:i w:val="false"/>
          <w:color w:val="000000"/>
          <w:sz w:val="28"/>
        </w:rPr>
        <w:t>
</w:t>
      </w:r>
      <w:r>
        <w:rPr>
          <w:rFonts w:ascii="Times New Roman"/>
          <w:b w:val="false"/>
          <w:i w:val="false"/>
          <w:color w:val="000000"/>
          <w:sz w:val="28"/>
        </w:rPr>
        <w:t>
      518. Осы бағдарлама білім алушылардың 7-8 жастан бастап оқуына арналған, алғашқы 2 жылдық сынып блокфлейтада ойнауды үйренуге, 5-жылдық негізгі сынып саксофонды үйренуге және қосымша 2жылдық оқу бойынша кәсіби қабілеті бар, бірақ әлі де орта кәсіптік оқу орнына түсуге мүмкіндігі жоқ білім алушыларға бағытталып жасалған.</w:t>
      </w:r>
      <w:r>
        <w:br/>
      </w:r>
      <w:r>
        <w:rPr>
          <w:rFonts w:ascii="Times New Roman"/>
          <w:b w:val="false"/>
          <w:i w:val="false"/>
          <w:color w:val="000000"/>
          <w:sz w:val="28"/>
        </w:rPr>
        <w:t>
</w:t>
      </w:r>
      <w:r>
        <w:rPr>
          <w:rFonts w:ascii="Times New Roman"/>
          <w:b w:val="false"/>
          <w:i w:val="false"/>
          <w:color w:val="000000"/>
          <w:sz w:val="28"/>
        </w:rPr>
        <w:t>
      519. Саксофонда ойнауға үйретудің негізгі оқу мерзімі - 5 жыл. «Саксофон» пәні бойынша жылдық оқу жүктемесі, оқудың барлық кезеңінде аптасына 2 сағаттан жалпы 68 сағатты құрайды. Сабақтар оқу жоспарында көрсетілген сағаттар бойынша білім алушылармен жеке өткізіледі.</w:t>
      </w:r>
      <w:r>
        <w:br/>
      </w:r>
      <w:r>
        <w:rPr>
          <w:rFonts w:ascii="Times New Roman"/>
          <w:b w:val="false"/>
          <w:i w:val="false"/>
          <w:color w:val="000000"/>
          <w:sz w:val="28"/>
        </w:rPr>
        <w:t>
</w:t>
      </w:r>
      <w:r>
        <w:rPr>
          <w:rFonts w:ascii="Times New Roman"/>
          <w:b w:val="false"/>
          <w:i w:val="false"/>
          <w:color w:val="000000"/>
          <w:sz w:val="28"/>
        </w:rPr>
        <w:t>
      520. Оқу пәнінің мазмұны. Тақырыптық жоспар.</w:t>
      </w:r>
      <w:r>
        <w:br/>
      </w:r>
      <w:r>
        <w:rPr>
          <w:rFonts w:ascii="Times New Roman"/>
          <w:b w:val="false"/>
          <w:i w:val="false"/>
          <w:color w:val="000000"/>
          <w:sz w:val="28"/>
        </w:rPr>
        <w:t>
</w:t>
      </w:r>
      <w:r>
        <w:rPr>
          <w:rFonts w:ascii="Times New Roman"/>
          <w:b w:val="false"/>
          <w:i w:val="false"/>
          <w:color w:val="000000"/>
          <w:sz w:val="28"/>
        </w:rPr>
        <w:t>
      1-бөлім. Аспапта орындау мәдениетінің қалыптасуы.</w:t>
      </w:r>
      <w:r>
        <w:br/>
      </w:r>
      <w:r>
        <w:rPr>
          <w:rFonts w:ascii="Times New Roman"/>
          <w:b w:val="false"/>
          <w:i w:val="false"/>
          <w:color w:val="000000"/>
          <w:sz w:val="28"/>
        </w:rPr>
        <w:t>
</w:t>
      </w:r>
      <w:r>
        <w:rPr>
          <w:rFonts w:ascii="Times New Roman"/>
          <w:b w:val="false"/>
          <w:i w:val="false"/>
          <w:color w:val="000000"/>
          <w:sz w:val="28"/>
        </w:rPr>
        <w:t>
      Тақырып 1.1. Музыкалық сауат негіздері.</w:t>
      </w:r>
      <w:r>
        <w:br/>
      </w:r>
      <w:r>
        <w:rPr>
          <w:rFonts w:ascii="Times New Roman"/>
          <w:b w:val="false"/>
          <w:i w:val="false"/>
          <w:color w:val="000000"/>
          <w:sz w:val="28"/>
        </w:rPr>
        <w:t>
</w:t>
      </w:r>
      <w:r>
        <w:rPr>
          <w:rFonts w:ascii="Times New Roman"/>
          <w:b w:val="false"/>
          <w:i w:val="false"/>
          <w:color w:val="000000"/>
          <w:sz w:val="28"/>
        </w:rPr>
        <w:t xml:space="preserve">
      Тақырып 1.2. Орындау аппаратының тиімді ұйымдасуын қалыптастыру. </w:t>
      </w:r>
      <w:r>
        <w:br/>
      </w:r>
      <w:r>
        <w:rPr>
          <w:rFonts w:ascii="Times New Roman"/>
          <w:b w:val="false"/>
          <w:i w:val="false"/>
          <w:color w:val="000000"/>
          <w:sz w:val="28"/>
        </w:rPr>
        <w:t>
</w:t>
      </w:r>
      <w:r>
        <w:rPr>
          <w:rFonts w:ascii="Times New Roman"/>
          <w:b w:val="false"/>
          <w:i w:val="false"/>
          <w:color w:val="000000"/>
          <w:sz w:val="28"/>
        </w:rPr>
        <w:t>
      Тақырып 1.3. Тыныс алу техникасы.</w:t>
      </w:r>
      <w:r>
        <w:br/>
      </w:r>
      <w:r>
        <w:rPr>
          <w:rFonts w:ascii="Times New Roman"/>
          <w:b w:val="false"/>
          <w:i w:val="false"/>
          <w:color w:val="000000"/>
          <w:sz w:val="28"/>
        </w:rPr>
        <w:t>
</w:t>
      </w:r>
      <w:r>
        <w:rPr>
          <w:rFonts w:ascii="Times New Roman"/>
          <w:b w:val="false"/>
          <w:i w:val="false"/>
          <w:color w:val="000000"/>
          <w:sz w:val="28"/>
        </w:rPr>
        <w:t>
      Тақырып 1.4. Амбушюр қалыптастыру.</w:t>
      </w:r>
      <w:r>
        <w:br/>
      </w:r>
      <w:r>
        <w:rPr>
          <w:rFonts w:ascii="Times New Roman"/>
          <w:b w:val="false"/>
          <w:i w:val="false"/>
          <w:color w:val="000000"/>
          <w:sz w:val="28"/>
        </w:rPr>
        <w:t>
</w:t>
      </w:r>
      <w:r>
        <w:rPr>
          <w:rFonts w:ascii="Times New Roman"/>
          <w:b w:val="false"/>
          <w:i w:val="false"/>
          <w:color w:val="000000"/>
          <w:sz w:val="28"/>
        </w:rPr>
        <w:t xml:space="preserve">
      2-бөлім Орындаушылық дағдылардың қалыптасуы </w:t>
      </w:r>
      <w:r>
        <w:br/>
      </w:r>
      <w:r>
        <w:rPr>
          <w:rFonts w:ascii="Times New Roman"/>
          <w:b w:val="false"/>
          <w:i w:val="false"/>
          <w:color w:val="000000"/>
          <w:sz w:val="28"/>
        </w:rPr>
        <w:t>
</w:t>
      </w:r>
      <w:r>
        <w:rPr>
          <w:rFonts w:ascii="Times New Roman"/>
          <w:b w:val="false"/>
          <w:i w:val="false"/>
          <w:color w:val="000000"/>
          <w:sz w:val="28"/>
        </w:rPr>
        <w:t>
      Тақырып 2.1. Дыбыстың атакасы.</w:t>
      </w:r>
      <w:r>
        <w:br/>
      </w:r>
      <w:r>
        <w:rPr>
          <w:rFonts w:ascii="Times New Roman"/>
          <w:b w:val="false"/>
          <w:i w:val="false"/>
          <w:color w:val="000000"/>
          <w:sz w:val="28"/>
        </w:rPr>
        <w:t>
</w:t>
      </w:r>
      <w:r>
        <w:rPr>
          <w:rFonts w:ascii="Times New Roman"/>
          <w:b w:val="false"/>
          <w:i w:val="false"/>
          <w:color w:val="000000"/>
          <w:sz w:val="28"/>
        </w:rPr>
        <w:t>
      Тақырып 2.2. Негізгі штрихтар және олардың орындалу ерекшеліктері.</w:t>
      </w:r>
      <w:r>
        <w:br/>
      </w:r>
      <w:r>
        <w:rPr>
          <w:rFonts w:ascii="Times New Roman"/>
          <w:b w:val="false"/>
          <w:i w:val="false"/>
          <w:color w:val="000000"/>
          <w:sz w:val="28"/>
        </w:rPr>
        <w:t>
</w:t>
      </w:r>
      <w:r>
        <w:rPr>
          <w:rFonts w:ascii="Times New Roman"/>
          <w:b w:val="false"/>
          <w:i w:val="false"/>
          <w:color w:val="000000"/>
          <w:sz w:val="28"/>
        </w:rPr>
        <w:t>
      Тақырып 2.3. Саусақтар аппликатурасы.</w:t>
      </w:r>
      <w:r>
        <w:br/>
      </w:r>
      <w:r>
        <w:rPr>
          <w:rFonts w:ascii="Times New Roman"/>
          <w:b w:val="false"/>
          <w:i w:val="false"/>
          <w:color w:val="000000"/>
          <w:sz w:val="28"/>
        </w:rPr>
        <w:t>
</w:t>
      </w:r>
      <w:r>
        <w:rPr>
          <w:rFonts w:ascii="Times New Roman"/>
          <w:b w:val="false"/>
          <w:i w:val="false"/>
          <w:color w:val="000000"/>
          <w:sz w:val="28"/>
        </w:rPr>
        <w:t>
      Тақырып 2.4. Интонация.</w:t>
      </w:r>
      <w:r>
        <w:br/>
      </w:r>
      <w:r>
        <w:rPr>
          <w:rFonts w:ascii="Times New Roman"/>
          <w:b w:val="false"/>
          <w:i w:val="false"/>
          <w:color w:val="000000"/>
          <w:sz w:val="28"/>
        </w:rPr>
        <w:t>
</w:t>
      </w:r>
      <w:r>
        <w:rPr>
          <w:rFonts w:ascii="Times New Roman"/>
          <w:b w:val="false"/>
          <w:i w:val="false"/>
          <w:color w:val="000000"/>
          <w:sz w:val="28"/>
        </w:rPr>
        <w:t>
      Тақырып 2.5. Вибрато.</w:t>
      </w:r>
      <w:r>
        <w:br/>
      </w:r>
      <w:r>
        <w:rPr>
          <w:rFonts w:ascii="Times New Roman"/>
          <w:b w:val="false"/>
          <w:i w:val="false"/>
          <w:color w:val="000000"/>
          <w:sz w:val="28"/>
        </w:rPr>
        <w:t>
</w:t>
      </w:r>
      <w:r>
        <w:rPr>
          <w:rFonts w:ascii="Times New Roman"/>
          <w:b w:val="false"/>
          <w:i w:val="false"/>
          <w:color w:val="000000"/>
          <w:sz w:val="28"/>
        </w:rPr>
        <w:t>
      3-бөлім Музыкалық терминология негіздері.</w:t>
      </w:r>
      <w:r>
        <w:br/>
      </w:r>
      <w:r>
        <w:rPr>
          <w:rFonts w:ascii="Times New Roman"/>
          <w:b w:val="false"/>
          <w:i w:val="false"/>
          <w:color w:val="000000"/>
          <w:sz w:val="28"/>
        </w:rPr>
        <w:t>
</w:t>
      </w:r>
      <w:r>
        <w:rPr>
          <w:rFonts w:ascii="Times New Roman"/>
          <w:b w:val="false"/>
          <w:i w:val="false"/>
          <w:color w:val="000000"/>
          <w:sz w:val="28"/>
        </w:rPr>
        <w:t>
      Тақырып 3.1. Динамикалық бояулар.</w:t>
      </w:r>
      <w:r>
        <w:br/>
      </w:r>
      <w:r>
        <w:rPr>
          <w:rFonts w:ascii="Times New Roman"/>
          <w:b w:val="false"/>
          <w:i w:val="false"/>
          <w:color w:val="000000"/>
          <w:sz w:val="28"/>
        </w:rPr>
        <w:t>
</w:t>
      </w:r>
      <w:r>
        <w:rPr>
          <w:rFonts w:ascii="Times New Roman"/>
          <w:b w:val="false"/>
          <w:i w:val="false"/>
          <w:color w:val="000000"/>
          <w:sz w:val="28"/>
        </w:rPr>
        <w:t>
      Тақырып 3.2.Қарқын (темп), агогика.</w:t>
      </w:r>
      <w:r>
        <w:br/>
      </w:r>
      <w:r>
        <w:rPr>
          <w:rFonts w:ascii="Times New Roman"/>
          <w:b w:val="false"/>
          <w:i w:val="false"/>
          <w:color w:val="000000"/>
          <w:sz w:val="28"/>
        </w:rPr>
        <w:t>
</w:t>
      </w:r>
      <w:r>
        <w:rPr>
          <w:rFonts w:ascii="Times New Roman"/>
          <w:b w:val="false"/>
          <w:i w:val="false"/>
          <w:color w:val="000000"/>
          <w:sz w:val="28"/>
        </w:rPr>
        <w:t>
      Тақырып 3.3. Мелизмдер.</w:t>
      </w:r>
      <w:r>
        <w:br/>
      </w:r>
      <w:r>
        <w:rPr>
          <w:rFonts w:ascii="Times New Roman"/>
          <w:b w:val="false"/>
          <w:i w:val="false"/>
          <w:color w:val="000000"/>
          <w:sz w:val="28"/>
        </w:rPr>
        <w:t>
</w:t>
      </w:r>
      <w:r>
        <w:rPr>
          <w:rFonts w:ascii="Times New Roman"/>
          <w:b w:val="false"/>
          <w:i w:val="false"/>
          <w:color w:val="000000"/>
          <w:sz w:val="28"/>
        </w:rPr>
        <w:t>
      4 - бөлім Үрлемелі аспаптарда ойнау қабілеттерінің кешенді тәрбиесі.</w:t>
      </w:r>
      <w:r>
        <w:br/>
      </w:r>
      <w:r>
        <w:rPr>
          <w:rFonts w:ascii="Times New Roman"/>
          <w:b w:val="false"/>
          <w:i w:val="false"/>
          <w:color w:val="000000"/>
          <w:sz w:val="28"/>
        </w:rPr>
        <w:t>
</w:t>
      </w:r>
      <w:r>
        <w:rPr>
          <w:rFonts w:ascii="Times New Roman"/>
          <w:b w:val="false"/>
          <w:i w:val="false"/>
          <w:color w:val="000000"/>
          <w:sz w:val="28"/>
        </w:rPr>
        <w:t>
      Тақырып 4.1. Есту қабілетін бақылауды дамыту.</w:t>
      </w:r>
      <w:r>
        <w:br/>
      </w:r>
      <w:r>
        <w:rPr>
          <w:rFonts w:ascii="Times New Roman"/>
          <w:b w:val="false"/>
          <w:i w:val="false"/>
          <w:color w:val="000000"/>
          <w:sz w:val="28"/>
        </w:rPr>
        <w:t>
</w:t>
      </w:r>
      <w:r>
        <w:rPr>
          <w:rFonts w:ascii="Times New Roman"/>
          <w:b w:val="false"/>
          <w:i w:val="false"/>
          <w:color w:val="000000"/>
          <w:sz w:val="28"/>
        </w:rPr>
        <w:t>
      Тақырып 4.2. Тыныс алуға арналған жұмыс құралдараның кешені.</w:t>
      </w:r>
      <w:r>
        <w:br/>
      </w:r>
      <w:r>
        <w:rPr>
          <w:rFonts w:ascii="Times New Roman"/>
          <w:b w:val="false"/>
          <w:i w:val="false"/>
          <w:color w:val="000000"/>
          <w:sz w:val="28"/>
        </w:rPr>
        <w:t>
</w:t>
      </w:r>
      <w:r>
        <w:rPr>
          <w:rFonts w:ascii="Times New Roman"/>
          <w:b w:val="false"/>
          <w:i w:val="false"/>
          <w:color w:val="000000"/>
          <w:sz w:val="28"/>
        </w:rPr>
        <w:t xml:space="preserve">
      Тақырып 4.3. Қисынды (логикалық) ойлау қабілеттерін дамыту. </w:t>
      </w:r>
      <w:r>
        <w:br/>
      </w:r>
      <w:r>
        <w:rPr>
          <w:rFonts w:ascii="Times New Roman"/>
          <w:b w:val="false"/>
          <w:i w:val="false"/>
          <w:color w:val="000000"/>
          <w:sz w:val="28"/>
        </w:rPr>
        <w:t>
</w:t>
      </w:r>
      <w:r>
        <w:rPr>
          <w:rFonts w:ascii="Times New Roman"/>
          <w:b w:val="false"/>
          <w:i w:val="false"/>
          <w:color w:val="000000"/>
          <w:sz w:val="28"/>
        </w:rPr>
        <w:t>
      Тақырып 4.4. Шығарма бойынша өзіндік жұмыс қағидаттары.</w:t>
      </w:r>
      <w:r>
        <w:br/>
      </w:r>
      <w:r>
        <w:rPr>
          <w:rFonts w:ascii="Times New Roman"/>
          <w:b w:val="false"/>
          <w:i w:val="false"/>
          <w:color w:val="000000"/>
          <w:sz w:val="28"/>
        </w:rPr>
        <w:t>
</w:t>
      </w:r>
      <w:r>
        <w:rPr>
          <w:rFonts w:ascii="Times New Roman"/>
          <w:b w:val="false"/>
          <w:i w:val="false"/>
          <w:color w:val="000000"/>
          <w:sz w:val="28"/>
        </w:rPr>
        <w:t>
      Тақырып 4.5. Сахна мәдениетін тәрбиелеу.</w:t>
      </w:r>
      <w:r>
        <w:br/>
      </w:r>
      <w:r>
        <w:rPr>
          <w:rFonts w:ascii="Times New Roman"/>
          <w:b w:val="false"/>
          <w:i w:val="false"/>
          <w:color w:val="000000"/>
          <w:sz w:val="28"/>
        </w:rPr>
        <w:t>
</w:t>
      </w:r>
      <w:r>
        <w:rPr>
          <w:rFonts w:ascii="Times New Roman"/>
          <w:b w:val="false"/>
          <w:i w:val="false"/>
          <w:color w:val="000000"/>
          <w:sz w:val="28"/>
        </w:rPr>
        <w:t>
      5-бөлім Шығармашылық дағдыларды жетілдіру</w:t>
      </w:r>
      <w:r>
        <w:br/>
      </w:r>
      <w:r>
        <w:rPr>
          <w:rFonts w:ascii="Times New Roman"/>
          <w:b w:val="false"/>
          <w:i w:val="false"/>
          <w:color w:val="000000"/>
          <w:sz w:val="28"/>
        </w:rPr>
        <w:t>
</w:t>
      </w:r>
      <w:r>
        <w:rPr>
          <w:rFonts w:ascii="Times New Roman"/>
          <w:b w:val="false"/>
          <w:i w:val="false"/>
          <w:color w:val="000000"/>
          <w:sz w:val="28"/>
        </w:rPr>
        <w:t>
      Тақырып 5.1. Парақтан оқу дағдыларының негіздері.</w:t>
      </w:r>
      <w:r>
        <w:br/>
      </w:r>
      <w:r>
        <w:rPr>
          <w:rFonts w:ascii="Times New Roman"/>
          <w:b w:val="false"/>
          <w:i w:val="false"/>
          <w:color w:val="000000"/>
          <w:sz w:val="28"/>
        </w:rPr>
        <w:t>
</w:t>
      </w:r>
      <w:r>
        <w:rPr>
          <w:rFonts w:ascii="Times New Roman"/>
          <w:b w:val="false"/>
          <w:i w:val="false"/>
          <w:color w:val="000000"/>
          <w:sz w:val="28"/>
        </w:rPr>
        <w:t>
      Тақырып 5.2. Интонациялық дағдыларды жетілдіру техникасы.</w:t>
      </w:r>
      <w:r>
        <w:br/>
      </w:r>
      <w:r>
        <w:rPr>
          <w:rFonts w:ascii="Times New Roman"/>
          <w:b w:val="false"/>
          <w:i w:val="false"/>
          <w:color w:val="000000"/>
          <w:sz w:val="28"/>
        </w:rPr>
        <w:t>
</w:t>
      </w:r>
      <w:r>
        <w:rPr>
          <w:rFonts w:ascii="Times New Roman"/>
          <w:b w:val="false"/>
          <w:i w:val="false"/>
          <w:color w:val="000000"/>
          <w:sz w:val="28"/>
        </w:rPr>
        <w:t>
      Тақырып 5.3. Транспонирлеу машықтарын дамыту.</w:t>
      </w:r>
      <w:r>
        <w:br/>
      </w:r>
      <w:r>
        <w:rPr>
          <w:rFonts w:ascii="Times New Roman"/>
          <w:b w:val="false"/>
          <w:i w:val="false"/>
          <w:color w:val="000000"/>
          <w:sz w:val="28"/>
        </w:rPr>
        <w:t>
</w:t>
      </w:r>
      <w:r>
        <w:rPr>
          <w:rFonts w:ascii="Times New Roman"/>
          <w:b w:val="false"/>
          <w:i w:val="false"/>
          <w:color w:val="000000"/>
          <w:sz w:val="28"/>
        </w:rPr>
        <w:t>
      Тақырып 5.4. Шағын көлемді шығармалар.</w:t>
      </w:r>
      <w:r>
        <w:br/>
      </w:r>
      <w:r>
        <w:rPr>
          <w:rFonts w:ascii="Times New Roman"/>
          <w:b w:val="false"/>
          <w:i w:val="false"/>
          <w:color w:val="000000"/>
          <w:sz w:val="28"/>
        </w:rPr>
        <w:t>
</w:t>
      </w:r>
      <w:r>
        <w:rPr>
          <w:rFonts w:ascii="Times New Roman"/>
          <w:b w:val="false"/>
          <w:i w:val="false"/>
          <w:color w:val="000000"/>
          <w:sz w:val="28"/>
        </w:rPr>
        <w:t>
      Тақырып 5.5. Ірі көлемді шығармалар.</w:t>
      </w:r>
      <w:r>
        <w:br/>
      </w:r>
      <w:r>
        <w:rPr>
          <w:rFonts w:ascii="Times New Roman"/>
          <w:b w:val="false"/>
          <w:i w:val="false"/>
          <w:color w:val="000000"/>
          <w:sz w:val="28"/>
        </w:rPr>
        <w:t>
</w:t>
      </w:r>
      <w:r>
        <w:rPr>
          <w:rFonts w:ascii="Times New Roman"/>
          <w:b w:val="false"/>
          <w:i w:val="false"/>
          <w:color w:val="000000"/>
          <w:sz w:val="28"/>
        </w:rPr>
        <w:t>
      Тақырып 5.6. Эстрадалық жанрдағы шығармалар.</w:t>
      </w:r>
      <w:r>
        <w:br/>
      </w:r>
      <w:r>
        <w:rPr>
          <w:rFonts w:ascii="Times New Roman"/>
          <w:b w:val="false"/>
          <w:i w:val="false"/>
          <w:color w:val="000000"/>
          <w:sz w:val="28"/>
        </w:rPr>
        <w:t>
</w:t>
      </w:r>
      <w:r>
        <w:rPr>
          <w:rFonts w:ascii="Times New Roman"/>
          <w:b w:val="false"/>
          <w:i w:val="false"/>
          <w:color w:val="000000"/>
          <w:sz w:val="28"/>
        </w:rPr>
        <w:t>
      6-бөлім Кәсіби сапаларды қалыптастыру</w:t>
      </w:r>
      <w:r>
        <w:br/>
      </w:r>
      <w:r>
        <w:rPr>
          <w:rFonts w:ascii="Times New Roman"/>
          <w:b w:val="false"/>
          <w:i w:val="false"/>
          <w:color w:val="000000"/>
          <w:sz w:val="28"/>
        </w:rPr>
        <w:t>
</w:t>
      </w:r>
      <w:r>
        <w:rPr>
          <w:rFonts w:ascii="Times New Roman"/>
          <w:b w:val="false"/>
          <w:i w:val="false"/>
          <w:color w:val="000000"/>
          <w:sz w:val="28"/>
        </w:rPr>
        <w:t xml:space="preserve">
      Тақырып 6.1. Музыкалық шығармалардың негізгі нысандарын құру зандылықтары. </w:t>
      </w:r>
      <w:r>
        <w:br/>
      </w:r>
      <w:r>
        <w:rPr>
          <w:rFonts w:ascii="Times New Roman"/>
          <w:b w:val="false"/>
          <w:i w:val="false"/>
          <w:color w:val="000000"/>
          <w:sz w:val="28"/>
        </w:rPr>
        <w:t>
</w:t>
      </w:r>
      <w:r>
        <w:rPr>
          <w:rFonts w:ascii="Times New Roman"/>
          <w:b w:val="false"/>
          <w:i w:val="false"/>
          <w:color w:val="000000"/>
          <w:sz w:val="28"/>
        </w:rPr>
        <w:t>
      Тақырып 6.2. Шығарманы орындау жоспары бойынша біліктіліктің пайда болуы.</w:t>
      </w:r>
      <w:r>
        <w:br/>
      </w:r>
      <w:r>
        <w:rPr>
          <w:rFonts w:ascii="Times New Roman"/>
          <w:b w:val="false"/>
          <w:i w:val="false"/>
          <w:color w:val="000000"/>
          <w:sz w:val="28"/>
        </w:rPr>
        <w:t>
</w:t>
      </w:r>
      <w:r>
        <w:rPr>
          <w:rFonts w:ascii="Times New Roman"/>
          <w:b w:val="false"/>
          <w:i w:val="false"/>
          <w:color w:val="000000"/>
          <w:sz w:val="28"/>
        </w:rPr>
        <w:t xml:space="preserve">
      Тақырып 6.3. Қазақ музыкасына тән дыбысталу дәстүрлері. </w:t>
      </w:r>
      <w:r>
        <w:br/>
      </w:r>
      <w:r>
        <w:rPr>
          <w:rFonts w:ascii="Times New Roman"/>
          <w:b w:val="false"/>
          <w:i w:val="false"/>
          <w:color w:val="000000"/>
          <w:sz w:val="28"/>
        </w:rPr>
        <w:t>
</w:t>
      </w:r>
      <w:r>
        <w:rPr>
          <w:rFonts w:ascii="Times New Roman"/>
          <w:b w:val="false"/>
          <w:i w:val="false"/>
          <w:color w:val="000000"/>
          <w:sz w:val="28"/>
        </w:rPr>
        <w:t>
      Тақырып 6.4. Орындалатын шығарманың сюжеттік-психологиялық астарын құрастырудағы біліктілікті қалыптастыру.</w:t>
      </w:r>
      <w:r>
        <w:br/>
      </w:r>
      <w:r>
        <w:rPr>
          <w:rFonts w:ascii="Times New Roman"/>
          <w:b w:val="false"/>
          <w:i w:val="false"/>
          <w:color w:val="000000"/>
          <w:sz w:val="28"/>
        </w:rPr>
        <w:t>
</w:t>
      </w:r>
      <w:r>
        <w:rPr>
          <w:rFonts w:ascii="Times New Roman"/>
          <w:b w:val="false"/>
          <w:i w:val="false"/>
          <w:color w:val="000000"/>
          <w:sz w:val="28"/>
        </w:rPr>
        <w:t>
      Тақырып 6.5. Вибрато өнері.</w:t>
      </w:r>
      <w:r>
        <w:br/>
      </w:r>
      <w:r>
        <w:rPr>
          <w:rFonts w:ascii="Times New Roman"/>
          <w:b w:val="false"/>
          <w:i w:val="false"/>
          <w:color w:val="000000"/>
          <w:sz w:val="28"/>
        </w:rPr>
        <w:t>
</w:t>
      </w:r>
      <w:r>
        <w:rPr>
          <w:rFonts w:ascii="Times New Roman"/>
          <w:b w:val="false"/>
          <w:i w:val="false"/>
          <w:color w:val="000000"/>
          <w:sz w:val="28"/>
        </w:rPr>
        <w:t>
      Тақырып 6.6. Интонация өнері.</w:t>
      </w:r>
      <w:r>
        <w:br/>
      </w:r>
      <w:r>
        <w:rPr>
          <w:rFonts w:ascii="Times New Roman"/>
          <w:b w:val="false"/>
          <w:i w:val="false"/>
          <w:color w:val="000000"/>
          <w:sz w:val="28"/>
        </w:rPr>
        <w:t>
</w:t>
      </w:r>
      <w:r>
        <w:rPr>
          <w:rFonts w:ascii="Times New Roman"/>
          <w:b w:val="false"/>
          <w:i w:val="false"/>
          <w:color w:val="000000"/>
          <w:sz w:val="28"/>
        </w:rPr>
        <w:t>
      Тақырып 6.7. Суырыпсалушылық (импровизация) өнер.</w:t>
      </w:r>
      <w:r>
        <w:br/>
      </w:r>
      <w:r>
        <w:rPr>
          <w:rFonts w:ascii="Times New Roman"/>
          <w:b w:val="false"/>
          <w:i w:val="false"/>
          <w:color w:val="000000"/>
          <w:sz w:val="28"/>
        </w:rPr>
        <w:t>
</w:t>
      </w:r>
      <w:r>
        <w:rPr>
          <w:rFonts w:ascii="Times New Roman"/>
          <w:b w:val="false"/>
          <w:i w:val="false"/>
          <w:color w:val="000000"/>
          <w:sz w:val="28"/>
        </w:rPr>
        <w:t>
      Тақырып 6.8. Техникалық және көркемдік жабдықтарды арттыру.</w:t>
      </w:r>
      <w:r>
        <w:br/>
      </w:r>
      <w:r>
        <w:rPr>
          <w:rFonts w:ascii="Times New Roman"/>
          <w:b w:val="false"/>
          <w:i w:val="false"/>
          <w:color w:val="000000"/>
          <w:sz w:val="28"/>
        </w:rPr>
        <w:t>
</w:t>
      </w:r>
      <w:r>
        <w:rPr>
          <w:rFonts w:ascii="Times New Roman"/>
          <w:b w:val="false"/>
          <w:i w:val="false"/>
          <w:color w:val="000000"/>
          <w:sz w:val="28"/>
        </w:rPr>
        <w:t>
      521. Оқу-тықырыптық жоспар.</w:t>
      </w:r>
      <w:r>
        <w:br/>
      </w:r>
      <w:r>
        <w:rPr>
          <w:rFonts w:ascii="Times New Roman"/>
          <w:b w:val="false"/>
          <w:i w:val="false"/>
          <w:color w:val="000000"/>
          <w:sz w:val="28"/>
        </w:rPr>
        <w:t>
</w:t>
      </w:r>
      <w:r>
        <w:rPr>
          <w:rFonts w:ascii="Times New Roman"/>
          <w:b w:val="false"/>
          <w:i w:val="false"/>
          <w:color w:val="000000"/>
          <w:sz w:val="28"/>
        </w:rPr>
        <w:t>
      1-сынып(даярлық).</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2-сынып (даярлық).</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1-сынып.</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2-сынып.</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3-сынып.</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4-сынып.</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5-сынып.</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6-7-сыныптар:</w:t>
      </w:r>
      <w:r>
        <w:br/>
      </w:r>
      <w:r>
        <w:rPr>
          <w:rFonts w:ascii="Times New Roman"/>
          <w:b w:val="false"/>
          <w:i w:val="false"/>
          <w:color w:val="000000"/>
          <w:sz w:val="28"/>
        </w:rPr>
        <w:t>
</w:t>
      </w:r>
      <w:r>
        <w:rPr>
          <w:rFonts w:ascii="Times New Roman"/>
          <w:b w:val="false"/>
          <w:i w:val="false"/>
          <w:color w:val="000000"/>
          <w:sz w:val="28"/>
        </w:rPr>
        <w:t>
      1) Гаммалар – 12 сағат.</w:t>
      </w:r>
      <w:r>
        <w:br/>
      </w:r>
      <w:r>
        <w:rPr>
          <w:rFonts w:ascii="Times New Roman"/>
          <w:b w:val="false"/>
          <w:i w:val="false"/>
          <w:color w:val="000000"/>
          <w:sz w:val="28"/>
        </w:rPr>
        <w:t>
</w:t>
      </w:r>
      <w:r>
        <w:rPr>
          <w:rFonts w:ascii="Times New Roman"/>
          <w:b w:val="false"/>
          <w:i w:val="false"/>
          <w:color w:val="000000"/>
          <w:sz w:val="28"/>
        </w:rPr>
        <w:t>
      2) Этюдтер және жаттығулар – 18 сағат.</w:t>
      </w:r>
      <w:r>
        <w:br/>
      </w:r>
      <w:r>
        <w:rPr>
          <w:rFonts w:ascii="Times New Roman"/>
          <w:b w:val="false"/>
          <w:i w:val="false"/>
          <w:color w:val="000000"/>
          <w:sz w:val="28"/>
        </w:rPr>
        <w:t>
</w:t>
      </w:r>
      <w:r>
        <w:rPr>
          <w:rFonts w:ascii="Times New Roman"/>
          <w:b w:val="false"/>
          <w:i w:val="false"/>
          <w:color w:val="000000"/>
          <w:sz w:val="28"/>
        </w:rPr>
        <w:t>
      3) Ірі көлемді шығарма – 15 сағат.</w:t>
      </w:r>
      <w:r>
        <w:br/>
      </w:r>
      <w:r>
        <w:rPr>
          <w:rFonts w:ascii="Times New Roman"/>
          <w:b w:val="false"/>
          <w:i w:val="false"/>
          <w:color w:val="000000"/>
          <w:sz w:val="28"/>
        </w:rPr>
        <w:t>
</w:t>
      </w:r>
      <w:r>
        <w:rPr>
          <w:rFonts w:ascii="Times New Roman"/>
          <w:b w:val="false"/>
          <w:i w:val="false"/>
          <w:color w:val="000000"/>
          <w:sz w:val="28"/>
        </w:rPr>
        <w:t>
      4) Пьесалар – 19 сағат.</w:t>
      </w:r>
      <w:r>
        <w:br/>
      </w:r>
      <w:r>
        <w:rPr>
          <w:rFonts w:ascii="Times New Roman"/>
          <w:b w:val="false"/>
          <w:i w:val="false"/>
          <w:color w:val="000000"/>
          <w:sz w:val="28"/>
        </w:rPr>
        <w:t>
</w:t>
      </w:r>
      <w:r>
        <w:rPr>
          <w:rFonts w:ascii="Times New Roman"/>
          <w:b w:val="false"/>
          <w:i w:val="false"/>
          <w:color w:val="000000"/>
          <w:sz w:val="28"/>
        </w:rPr>
        <w:t>
      5) Ансамбльдер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522. Бағдарламаны меңгеруден күтілетін нәтижелер:</w:t>
      </w:r>
      <w:r>
        <w:br/>
      </w:r>
      <w:r>
        <w:rPr>
          <w:rFonts w:ascii="Times New Roman"/>
          <w:b w:val="false"/>
          <w:i w:val="false"/>
          <w:color w:val="000000"/>
          <w:sz w:val="28"/>
        </w:rPr>
        <w:t>
</w:t>
      </w:r>
      <w:r>
        <w:rPr>
          <w:rFonts w:ascii="Times New Roman"/>
          <w:b w:val="false"/>
          <w:i w:val="false"/>
          <w:color w:val="000000"/>
          <w:sz w:val="28"/>
        </w:rPr>
        <w:t>
      1) білім алушылардың музыка өнеріне деген, өз бетінше музыкалық орындаушылыққа деген қызығушылықтарының болуы;</w:t>
      </w:r>
      <w:r>
        <w:br/>
      </w:r>
      <w:r>
        <w:rPr>
          <w:rFonts w:ascii="Times New Roman"/>
          <w:b w:val="false"/>
          <w:i w:val="false"/>
          <w:color w:val="000000"/>
          <w:sz w:val="28"/>
        </w:rPr>
        <w:t>
</w:t>
      </w:r>
      <w:r>
        <w:rPr>
          <w:rFonts w:ascii="Times New Roman"/>
          <w:b w:val="false"/>
          <w:i w:val="false"/>
          <w:color w:val="000000"/>
          <w:sz w:val="28"/>
        </w:rPr>
        <w:t>
      2) авторлық мәтінді дәлелді түрде интерпретация жасау, өз бетінше түрлі заман, нақыш, бағыт, жанр мен нысандағы музыкалық шығармалардың репертуарын толықтыру сияқты скрипканың түрлі мүмкіндіктерін пайдалануға болатын орындаушылық білім,білік пен дағдылардың қалыптасқан кешені;</w:t>
      </w:r>
      <w:r>
        <w:br/>
      </w:r>
      <w:r>
        <w:rPr>
          <w:rFonts w:ascii="Times New Roman"/>
          <w:b w:val="false"/>
          <w:i w:val="false"/>
          <w:color w:val="000000"/>
          <w:sz w:val="28"/>
        </w:rPr>
        <w:t>
</w:t>
      </w:r>
      <w:r>
        <w:rPr>
          <w:rFonts w:ascii="Times New Roman"/>
          <w:b w:val="false"/>
          <w:i w:val="false"/>
          <w:color w:val="000000"/>
          <w:sz w:val="28"/>
        </w:rPr>
        <w:t>
      3) бағдарлама талаптарына сәйкес түрлі нақыштар мен жанрдағы шығармалардан тұратын скрипкаға арналған репертуарларды білу;</w:t>
      </w:r>
      <w:r>
        <w:br/>
      </w:r>
      <w:r>
        <w:rPr>
          <w:rFonts w:ascii="Times New Roman"/>
          <w:b w:val="false"/>
          <w:i w:val="false"/>
          <w:color w:val="000000"/>
          <w:sz w:val="28"/>
        </w:rPr>
        <w:t>
</w:t>
      </w:r>
      <w:r>
        <w:rPr>
          <w:rFonts w:ascii="Times New Roman"/>
          <w:b w:val="false"/>
          <w:i w:val="false"/>
          <w:color w:val="000000"/>
          <w:sz w:val="28"/>
        </w:rPr>
        <w:t>
      4) скрипканың көркемдік-орындаушылық мүмкіндіктерін білу;</w:t>
      </w:r>
      <w:r>
        <w:br/>
      </w:r>
      <w:r>
        <w:rPr>
          <w:rFonts w:ascii="Times New Roman"/>
          <w:b w:val="false"/>
          <w:i w:val="false"/>
          <w:color w:val="000000"/>
          <w:sz w:val="28"/>
        </w:rPr>
        <w:t>
</w:t>
      </w:r>
      <w:r>
        <w:rPr>
          <w:rFonts w:ascii="Times New Roman"/>
          <w:b w:val="false"/>
          <w:i w:val="false"/>
          <w:color w:val="000000"/>
          <w:sz w:val="28"/>
        </w:rPr>
        <w:t>
      5) кәсіби терминологияны білу;</w:t>
      </w:r>
      <w:r>
        <w:br/>
      </w:r>
      <w:r>
        <w:rPr>
          <w:rFonts w:ascii="Times New Roman"/>
          <w:b w:val="false"/>
          <w:i w:val="false"/>
          <w:color w:val="000000"/>
          <w:sz w:val="28"/>
        </w:rPr>
        <w:t>
</w:t>
      </w:r>
      <w:r>
        <w:rPr>
          <w:rFonts w:ascii="Times New Roman"/>
          <w:b w:val="false"/>
          <w:i w:val="false"/>
          <w:color w:val="000000"/>
          <w:sz w:val="28"/>
        </w:rPr>
        <w:t>
      6) есту қабілетін бақылауды тәрбиелеу бойынша дағдылардың болуы, музыкалық шығарманы орындау үрдісін басқара білу;</w:t>
      </w:r>
      <w:r>
        <w:br/>
      </w:r>
      <w:r>
        <w:rPr>
          <w:rFonts w:ascii="Times New Roman"/>
          <w:b w:val="false"/>
          <w:i w:val="false"/>
          <w:color w:val="000000"/>
          <w:sz w:val="28"/>
        </w:rPr>
        <w:t>
</w:t>
      </w:r>
      <w:r>
        <w:rPr>
          <w:rFonts w:ascii="Times New Roman"/>
          <w:b w:val="false"/>
          <w:i w:val="false"/>
          <w:color w:val="000000"/>
          <w:sz w:val="28"/>
        </w:rPr>
        <w:t>
      7) музыкалық-орындаушылықтағы мәнерлілік құралын пайдалану, орындалып отырған шығармаларды талдай білу, түрлі орындаушылық техника түрлерін игеру, нақтыланған көркемдік техникалық тәсілдерді пайдалану дағдылары;</w:t>
      </w:r>
      <w:r>
        <w:br/>
      </w:r>
      <w:r>
        <w:rPr>
          <w:rFonts w:ascii="Times New Roman"/>
          <w:b w:val="false"/>
          <w:i w:val="false"/>
          <w:color w:val="000000"/>
          <w:sz w:val="28"/>
        </w:rPr>
        <w:t>
</w:t>
      </w:r>
      <w:r>
        <w:rPr>
          <w:rFonts w:ascii="Times New Roman"/>
          <w:b w:val="false"/>
          <w:i w:val="false"/>
          <w:color w:val="000000"/>
          <w:sz w:val="28"/>
        </w:rPr>
        <w:t>
      8) шығармашылық ынтаның, музыкалық шығарманы жаттау әдістері туралы қалыптасқан көріністің және орындаушылық қиындықтармен жұмыс тәсілдерінің болуы;</w:t>
      </w:r>
      <w:r>
        <w:br/>
      </w:r>
      <w:r>
        <w:rPr>
          <w:rFonts w:ascii="Times New Roman"/>
          <w:b w:val="false"/>
          <w:i w:val="false"/>
          <w:color w:val="000000"/>
          <w:sz w:val="28"/>
        </w:rPr>
        <w:t>
</w:t>
      </w:r>
      <w:r>
        <w:rPr>
          <w:rFonts w:ascii="Times New Roman"/>
          <w:b w:val="false"/>
          <w:i w:val="false"/>
          <w:color w:val="000000"/>
          <w:sz w:val="28"/>
        </w:rPr>
        <w:t>
      9) музыкалық есте сақтау жадының, дамыған есте сақтау қабілетінің болуы;</w:t>
      </w:r>
      <w:r>
        <w:br/>
      </w:r>
      <w:r>
        <w:rPr>
          <w:rFonts w:ascii="Times New Roman"/>
          <w:b w:val="false"/>
          <w:i w:val="false"/>
          <w:color w:val="000000"/>
          <w:sz w:val="28"/>
        </w:rPr>
        <w:t>
</w:t>
      </w:r>
      <w:r>
        <w:rPr>
          <w:rFonts w:ascii="Times New Roman"/>
          <w:b w:val="false"/>
          <w:i w:val="false"/>
          <w:color w:val="000000"/>
          <w:sz w:val="28"/>
        </w:rPr>
        <w:t>
      10) солист ретінде дайындықтық-концерттік жұмыс дағдыларының болуы.</w:t>
      </w:r>
      <w:r>
        <w:br/>
      </w:r>
      <w:r>
        <w:rPr>
          <w:rFonts w:ascii="Times New Roman"/>
          <w:b w:val="false"/>
          <w:i w:val="false"/>
          <w:color w:val="000000"/>
          <w:sz w:val="28"/>
        </w:rPr>
        <w:t>
</w:t>
      </w:r>
      <w:r>
        <w:rPr>
          <w:rFonts w:ascii="Times New Roman"/>
          <w:b w:val="false"/>
          <w:i w:val="false"/>
          <w:color w:val="000000"/>
          <w:sz w:val="28"/>
        </w:rPr>
        <w:t>
      523. Балалар музыка мектебін аяқтаған білім алушы келесі білімдер мен дағдылардың кешенін меңгеріп шығады:</w:t>
      </w:r>
      <w:r>
        <w:br/>
      </w:r>
      <w:r>
        <w:rPr>
          <w:rFonts w:ascii="Times New Roman"/>
          <w:b w:val="false"/>
          <w:i w:val="false"/>
          <w:color w:val="000000"/>
          <w:sz w:val="28"/>
        </w:rPr>
        <w:t>
</w:t>
      </w:r>
      <w:r>
        <w:rPr>
          <w:rFonts w:ascii="Times New Roman"/>
          <w:b w:val="false"/>
          <w:i w:val="false"/>
          <w:color w:val="000000"/>
          <w:sz w:val="28"/>
        </w:rPr>
        <w:t>
      1) балалар музыка мектептерінің репертуарындағы негізгі жанрдағы және стилистикалық бағыттағы музыкалық шығармаларын өз бетінше жаттау және оларды сауатты, таза, техникалық жағынан еркін орындай алады;</w:t>
      </w:r>
      <w:r>
        <w:br/>
      </w:r>
      <w:r>
        <w:rPr>
          <w:rFonts w:ascii="Times New Roman"/>
          <w:b w:val="false"/>
          <w:i w:val="false"/>
          <w:color w:val="000000"/>
          <w:sz w:val="28"/>
        </w:rPr>
        <w:t>
</w:t>
      </w:r>
      <w:r>
        <w:rPr>
          <w:rFonts w:ascii="Times New Roman"/>
          <w:b w:val="false"/>
          <w:i w:val="false"/>
          <w:color w:val="000000"/>
          <w:sz w:val="28"/>
        </w:rPr>
        <w:t>
      2) ансамбльде ойнау дағдыларының, парақтан оқу және есту арқылы аспапта тере біледі;</w:t>
      </w:r>
      <w:r>
        <w:br/>
      </w:r>
      <w:r>
        <w:rPr>
          <w:rFonts w:ascii="Times New Roman"/>
          <w:b w:val="false"/>
          <w:i w:val="false"/>
          <w:color w:val="000000"/>
          <w:sz w:val="28"/>
        </w:rPr>
        <w:t>
</w:t>
      </w:r>
      <w:r>
        <w:rPr>
          <w:rFonts w:ascii="Times New Roman"/>
          <w:b w:val="false"/>
          <w:i w:val="false"/>
          <w:color w:val="000000"/>
          <w:sz w:val="28"/>
        </w:rPr>
        <w:t>
      3) білім беру бағдарламасының талаптарына сәйкес музыка өнері саласындағы музыкалық дүниетанымыны болады;</w:t>
      </w:r>
      <w:r>
        <w:br/>
      </w:r>
      <w:r>
        <w:rPr>
          <w:rFonts w:ascii="Times New Roman"/>
          <w:b w:val="false"/>
          <w:i w:val="false"/>
          <w:color w:val="000000"/>
          <w:sz w:val="28"/>
        </w:rPr>
        <w:t>
</w:t>
      </w:r>
      <w:r>
        <w:rPr>
          <w:rFonts w:ascii="Times New Roman"/>
          <w:b w:val="false"/>
          <w:i w:val="false"/>
          <w:color w:val="000000"/>
          <w:sz w:val="28"/>
        </w:rPr>
        <w:t>
      4) орындалатын музыкалық шығармаларды талдай біледі;</w:t>
      </w:r>
      <w:r>
        <w:br/>
      </w:r>
      <w:r>
        <w:rPr>
          <w:rFonts w:ascii="Times New Roman"/>
          <w:b w:val="false"/>
          <w:i w:val="false"/>
          <w:color w:val="000000"/>
          <w:sz w:val="28"/>
        </w:rPr>
        <w:t>
</w:t>
      </w:r>
      <w:r>
        <w:rPr>
          <w:rFonts w:ascii="Times New Roman"/>
          <w:b w:val="false"/>
          <w:i w:val="false"/>
          <w:color w:val="000000"/>
          <w:sz w:val="28"/>
        </w:rPr>
        <w:t>
      5) музыкалық нысандар туралы түсініктері болады;</w:t>
      </w:r>
      <w:r>
        <w:br/>
      </w:r>
      <w:r>
        <w:rPr>
          <w:rFonts w:ascii="Times New Roman"/>
          <w:b w:val="false"/>
          <w:i w:val="false"/>
          <w:color w:val="000000"/>
          <w:sz w:val="28"/>
        </w:rPr>
        <w:t>
</w:t>
      </w:r>
      <w:r>
        <w:rPr>
          <w:rFonts w:ascii="Times New Roman"/>
          <w:b w:val="false"/>
          <w:i w:val="false"/>
          <w:color w:val="000000"/>
          <w:sz w:val="28"/>
        </w:rPr>
        <w:t>
      6) орындаушылық практикасында алған теориялық білімдерін қолдана біледі;</w:t>
      </w:r>
      <w:r>
        <w:br/>
      </w:r>
      <w:r>
        <w:rPr>
          <w:rFonts w:ascii="Times New Roman"/>
          <w:b w:val="false"/>
          <w:i w:val="false"/>
          <w:color w:val="000000"/>
          <w:sz w:val="28"/>
        </w:rPr>
        <w:t>
</w:t>
      </w:r>
      <w:r>
        <w:rPr>
          <w:rFonts w:ascii="Times New Roman"/>
          <w:b w:val="false"/>
          <w:i w:val="false"/>
          <w:color w:val="000000"/>
          <w:sz w:val="28"/>
        </w:rPr>
        <w:t>
      7) атақты композиторлар мен музыканттардың есімдерін біледі;</w:t>
      </w:r>
      <w:r>
        <w:br/>
      </w:r>
      <w:r>
        <w:rPr>
          <w:rFonts w:ascii="Times New Roman"/>
          <w:b w:val="false"/>
          <w:i w:val="false"/>
          <w:color w:val="000000"/>
          <w:sz w:val="28"/>
        </w:rPr>
        <w:t>
</w:t>
      </w:r>
      <w:r>
        <w:rPr>
          <w:rFonts w:ascii="Times New Roman"/>
          <w:b w:val="false"/>
          <w:i w:val="false"/>
          <w:color w:val="000000"/>
          <w:sz w:val="28"/>
        </w:rPr>
        <w:t>
      8) өзінің музыкалық аспабының тарихын біледі.</w:t>
      </w:r>
      <w:r>
        <w:br/>
      </w:r>
      <w:r>
        <w:rPr>
          <w:rFonts w:ascii="Times New Roman"/>
          <w:b w:val="false"/>
          <w:i w:val="false"/>
          <w:color w:val="000000"/>
          <w:sz w:val="28"/>
        </w:rPr>
        <w:t>
</w:t>
      </w:r>
      <w:r>
        <w:rPr>
          <w:rFonts w:ascii="Times New Roman"/>
          <w:b w:val="false"/>
          <w:i w:val="false"/>
          <w:color w:val="000000"/>
          <w:sz w:val="28"/>
        </w:rPr>
        <w:t xml:space="preserve">
      524. Оқу жылы соңында 1-2-сыныптың (блокфлейта) білім алушыларының бойында келесі негізгі құзіреттіліктер қалыптасады: </w:t>
      </w:r>
      <w:r>
        <w:br/>
      </w:r>
      <w:r>
        <w:rPr>
          <w:rFonts w:ascii="Times New Roman"/>
          <w:b w:val="false"/>
          <w:i w:val="false"/>
          <w:color w:val="000000"/>
          <w:sz w:val="28"/>
        </w:rPr>
        <w:t>
</w:t>
      </w:r>
      <w:r>
        <w:rPr>
          <w:rFonts w:ascii="Times New Roman"/>
          <w:b w:val="false"/>
          <w:i w:val="false"/>
          <w:color w:val="000000"/>
          <w:sz w:val="28"/>
        </w:rPr>
        <w:t>
      1) үрлемелі аспап бөліктерінің атауларын, ноталық сауатты біледі;</w:t>
      </w:r>
      <w:r>
        <w:br/>
      </w:r>
      <w:r>
        <w:rPr>
          <w:rFonts w:ascii="Times New Roman"/>
          <w:b w:val="false"/>
          <w:i w:val="false"/>
          <w:color w:val="000000"/>
          <w:sz w:val="28"/>
        </w:rPr>
        <w:t>
</w:t>
      </w:r>
      <w:r>
        <w:rPr>
          <w:rFonts w:ascii="Times New Roman"/>
          <w:b w:val="false"/>
          <w:i w:val="false"/>
          <w:color w:val="000000"/>
          <w:sz w:val="28"/>
        </w:rPr>
        <w:t>
      2) орындаудағы тыныс алуды ұйымдастыру дағдыларына ие;</w:t>
      </w:r>
      <w:r>
        <w:br/>
      </w:r>
      <w:r>
        <w:rPr>
          <w:rFonts w:ascii="Times New Roman"/>
          <w:b w:val="false"/>
          <w:i w:val="false"/>
          <w:color w:val="000000"/>
          <w:sz w:val="28"/>
        </w:rPr>
        <w:t>
</w:t>
      </w:r>
      <w:r>
        <w:rPr>
          <w:rFonts w:ascii="Times New Roman"/>
          <w:b w:val="false"/>
          <w:i w:val="false"/>
          <w:color w:val="000000"/>
          <w:sz w:val="28"/>
        </w:rPr>
        <w:t xml:space="preserve">
      3) дыбысты шығара білу дағдыларын, аппликатураны, non-legato, detache тәсілдер арқылы дыбысты шығара білу дағдыларына ие; </w:t>
      </w:r>
      <w:r>
        <w:br/>
      </w:r>
      <w:r>
        <w:rPr>
          <w:rFonts w:ascii="Times New Roman"/>
          <w:b w:val="false"/>
          <w:i w:val="false"/>
          <w:color w:val="000000"/>
          <w:sz w:val="28"/>
        </w:rPr>
        <w:t>
</w:t>
      </w:r>
      <w:r>
        <w:rPr>
          <w:rFonts w:ascii="Times New Roman"/>
          <w:b w:val="false"/>
          <w:i w:val="false"/>
          <w:color w:val="000000"/>
          <w:sz w:val="28"/>
        </w:rPr>
        <w:t xml:space="preserve">
      4) дыбыс шығару, дыбыс тазалығы (интонация), ырғақ сапаларын бастапқы бақылай білу дағдыларына ие; </w:t>
      </w:r>
      <w:r>
        <w:br/>
      </w:r>
      <w:r>
        <w:rPr>
          <w:rFonts w:ascii="Times New Roman"/>
          <w:b w:val="false"/>
          <w:i w:val="false"/>
          <w:color w:val="000000"/>
          <w:sz w:val="28"/>
        </w:rPr>
        <w:t>
</w:t>
      </w:r>
      <w:r>
        <w:rPr>
          <w:rFonts w:ascii="Times New Roman"/>
          <w:b w:val="false"/>
          <w:i w:val="false"/>
          <w:color w:val="000000"/>
          <w:sz w:val="28"/>
        </w:rPr>
        <w:t>
      5) музыкалық-есту елестерінің алғашқы дағдыларын меңгерген;</w:t>
      </w:r>
      <w:r>
        <w:br/>
      </w:r>
      <w:r>
        <w:rPr>
          <w:rFonts w:ascii="Times New Roman"/>
          <w:b w:val="false"/>
          <w:i w:val="false"/>
          <w:color w:val="000000"/>
          <w:sz w:val="28"/>
        </w:rPr>
        <w:t>
</w:t>
      </w:r>
      <w:r>
        <w:rPr>
          <w:rFonts w:ascii="Times New Roman"/>
          <w:b w:val="false"/>
          <w:i w:val="false"/>
          <w:color w:val="000000"/>
          <w:sz w:val="28"/>
        </w:rPr>
        <w:t>
      6) дыбыс сапасын бақылаудың алғашқы дағдылары, интонацияны, ырғақты игерген;</w:t>
      </w:r>
      <w:r>
        <w:br/>
      </w:r>
      <w:r>
        <w:rPr>
          <w:rFonts w:ascii="Times New Roman"/>
          <w:b w:val="false"/>
          <w:i w:val="false"/>
          <w:color w:val="000000"/>
          <w:sz w:val="28"/>
        </w:rPr>
        <w:t>
</w:t>
      </w:r>
      <w:r>
        <w:rPr>
          <w:rFonts w:ascii="Times New Roman"/>
          <w:b w:val="false"/>
          <w:i w:val="false"/>
          <w:color w:val="000000"/>
          <w:sz w:val="28"/>
        </w:rPr>
        <w:t>
      7) музыканы есту түсінігінің бастапқы дағдыларын игерген;</w:t>
      </w:r>
      <w:r>
        <w:br/>
      </w:r>
      <w:r>
        <w:rPr>
          <w:rFonts w:ascii="Times New Roman"/>
          <w:b w:val="false"/>
          <w:i w:val="false"/>
          <w:color w:val="000000"/>
          <w:sz w:val="28"/>
        </w:rPr>
        <w:t>
</w:t>
      </w:r>
      <w:r>
        <w:rPr>
          <w:rFonts w:ascii="Times New Roman"/>
          <w:b w:val="false"/>
          <w:i w:val="false"/>
          <w:color w:val="000000"/>
          <w:sz w:val="28"/>
        </w:rPr>
        <w:t>
      8) жеңіл үндестіліктерде гаммаларды орындау, халық әндерін, жеңіл пьесаларды орындай алады.</w:t>
      </w:r>
      <w:r>
        <w:br/>
      </w:r>
      <w:r>
        <w:rPr>
          <w:rFonts w:ascii="Times New Roman"/>
          <w:b w:val="false"/>
          <w:i w:val="false"/>
          <w:color w:val="000000"/>
          <w:sz w:val="28"/>
        </w:rPr>
        <w:t>
</w:t>
      </w:r>
      <w:r>
        <w:rPr>
          <w:rFonts w:ascii="Times New Roman"/>
          <w:b w:val="false"/>
          <w:i w:val="false"/>
          <w:color w:val="000000"/>
          <w:sz w:val="28"/>
        </w:rPr>
        <w:t>
      525. 1-сыныптың (саксофон) аяғында білім алушыларда келесі негізгі құзыреттіліктер қалыптасады:</w:t>
      </w:r>
      <w:r>
        <w:br/>
      </w:r>
      <w:r>
        <w:rPr>
          <w:rFonts w:ascii="Times New Roman"/>
          <w:b w:val="false"/>
          <w:i w:val="false"/>
          <w:color w:val="000000"/>
          <w:sz w:val="28"/>
        </w:rPr>
        <w:t>
</w:t>
      </w:r>
      <w:r>
        <w:rPr>
          <w:rFonts w:ascii="Times New Roman"/>
          <w:b w:val="false"/>
          <w:i w:val="false"/>
          <w:color w:val="000000"/>
          <w:sz w:val="28"/>
        </w:rPr>
        <w:t>
      1) саксофонның құрылысы мен бөліктерінің атауларын білу;</w:t>
      </w:r>
      <w:r>
        <w:br/>
      </w:r>
      <w:r>
        <w:rPr>
          <w:rFonts w:ascii="Times New Roman"/>
          <w:b w:val="false"/>
          <w:i w:val="false"/>
          <w:color w:val="000000"/>
          <w:sz w:val="28"/>
        </w:rPr>
        <w:t>
</w:t>
      </w:r>
      <w:r>
        <w:rPr>
          <w:rFonts w:ascii="Times New Roman"/>
          <w:b w:val="false"/>
          <w:i w:val="false"/>
          <w:color w:val="000000"/>
          <w:sz w:val="28"/>
        </w:rPr>
        <w:t>
      2) қарапайым штрихтар мен динамикалық белгілерді, аппликатураны білу, узыканы есту түсініктерінің, көркем-музыкалық ой-өрістің бастапқы дағдыларын, орынды ойнау қимылдарын ұйымдастыру машықтарын, дыбыс шығару, дыбыс тазалығы (интонация), ырғақ сапаларын бақылау дағдыларын игеру;</w:t>
      </w:r>
      <w:r>
        <w:br/>
      </w:r>
      <w:r>
        <w:rPr>
          <w:rFonts w:ascii="Times New Roman"/>
          <w:b w:val="false"/>
          <w:i w:val="false"/>
          <w:color w:val="000000"/>
          <w:sz w:val="28"/>
        </w:rPr>
        <w:t>
</w:t>
      </w:r>
      <w:r>
        <w:rPr>
          <w:rFonts w:ascii="Times New Roman"/>
          <w:b w:val="false"/>
          <w:i w:val="false"/>
          <w:color w:val="000000"/>
          <w:sz w:val="28"/>
        </w:rPr>
        <w:t>
      3) ойнау аппаратын тиімді ұйымдастыру дағдыларын иелену: жалпы қойылым, орындаушылық тыныстың қойылуы, амбушюр қойылымы, артикуляциялық қойылым, аппликатураның қойылуы;</w:t>
      </w:r>
      <w:r>
        <w:br/>
      </w:r>
      <w:r>
        <w:rPr>
          <w:rFonts w:ascii="Times New Roman"/>
          <w:b w:val="false"/>
          <w:i w:val="false"/>
          <w:color w:val="000000"/>
          <w:sz w:val="28"/>
        </w:rPr>
        <w:t>
</w:t>
      </w:r>
      <w:r>
        <w:rPr>
          <w:rFonts w:ascii="Times New Roman"/>
          <w:b w:val="false"/>
          <w:i w:val="false"/>
          <w:color w:val="000000"/>
          <w:sz w:val="28"/>
        </w:rPr>
        <w:t xml:space="preserve">
      4) Non-legato, legato штрихында гаммалар мен үшдыбыстықтарды жеңіл-желпі үндестіліктерде (тональность), халық әуендері мен жеңіл пьесаларды орындай білу. </w:t>
      </w:r>
      <w:r>
        <w:br/>
      </w:r>
      <w:r>
        <w:rPr>
          <w:rFonts w:ascii="Times New Roman"/>
          <w:b w:val="false"/>
          <w:i w:val="false"/>
          <w:color w:val="000000"/>
          <w:sz w:val="28"/>
        </w:rPr>
        <w:t>
</w:t>
      </w:r>
      <w:r>
        <w:rPr>
          <w:rFonts w:ascii="Times New Roman"/>
          <w:b w:val="false"/>
          <w:i w:val="false"/>
          <w:color w:val="000000"/>
          <w:sz w:val="28"/>
        </w:rPr>
        <w:t>
      5) нотаны парақтан оқудың алғашқы дағдыларын меңгеру;</w:t>
      </w:r>
      <w:r>
        <w:br/>
      </w:r>
      <w:r>
        <w:rPr>
          <w:rFonts w:ascii="Times New Roman"/>
          <w:b w:val="false"/>
          <w:i w:val="false"/>
          <w:color w:val="000000"/>
          <w:sz w:val="28"/>
        </w:rPr>
        <w:t>
</w:t>
      </w:r>
      <w:r>
        <w:rPr>
          <w:rFonts w:ascii="Times New Roman"/>
          <w:b w:val="false"/>
          <w:i w:val="false"/>
          <w:color w:val="000000"/>
          <w:sz w:val="28"/>
        </w:rPr>
        <w:t xml:space="preserve">
      6) Оқу жылы бойына: 2-3 мажорлы (минорлық) гаммаларды және бір немесе екі октавалы арпеджио (тоникалық үшдыбыстықтар), 3-4 этюд, 4-5 пьесаны үйрену керек. </w:t>
      </w:r>
      <w:r>
        <w:br/>
      </w:r>
      <w:r>
        <w:rPr>
          <w:rFonts w:ascii="Times New Roman"/>
          <w:b w:val="false"/>
          <w:i w:val="false"/>
          <w:color w:val="000000"/>
          <w:sz w:val="28"/>
        </w:rPr>
        <w:t>
</w:t>
      </w:r>
      <w:r>
        <w:rPr>
          <w:rFonts w:ascii="Times New Roman"/>
          <w:b w:val="false"/>
          <w:i w:val="false"/>
          <w:color w:val="000000"/>
          <w:sz w:val="28"/>
        </w:rPr>
        <w:t>
      526. 2-сыныптың аяғында білім алушыларда келесі негізгіқұзыреттіліктер қалыптасады:</w:t>
      </w:r>
      <w:r>
        <w:br/>
      </w:r>
      <w:r>
        <w:rPr>
          <w:rFonts w:ascii="Times New Roman"/>
          <w:b w:val="false"/>
          <w:i w:val="false"/>
          <w:color w:val="000000"/>
          <w:sz w:val="28"/>
        </w:rPr>
        <w:t>
</w:t>
      </w:r>
      <w:r>
        <w:rPr>
          <w:rFonts w:ascii="Times New Roman"/>
          <w:b w:val="false"/>
          <w:i w:val="false"/>
          <w:color w:val="000000"/>
          <w:sz w:val="28"/>
        </w:rPr>
        <w:t>
      1) non-legato, legato, stacatto штрихтарын және олардың алмасуын білу.</w:t>
      </w:r>
      <w:r>
        <w:br/>
      </w:r>
      <w:r>
        <w:rPr>
          <w:rFonts w:ascii="Times New Roman"/>
          <w:b w:val="false"/>
          <w:i w:val="false"/>
          <w:color w:val="000000"/>
          <w:sz w:val="28"/>
        </w:rPr>
        <w:t>
</w:t>
      </w:r>
      <w:r>
        <w:rPr>
          <w:rFonts w:ascii="Times New Roman"/>
          <w:b w:val="false"/>
          <w:i w:val="false"/>
          <w:color w:val="000000"/>
          <w:sz w:val="28"/>
        </w:rPr>
        <w:t>
      2) мarcatto штрихы тәсілінің бастапқы дағдыларын, дыбыстау динамикасын білу.</w:t>
      </w:r>
      <w:r>
        <w:br/>
      </w:r>
      <w:r>
        <w:rPr>
          <w:rFonts w:ascii="Times New Roman"/>
          <w:b w:val="false"/>
          <w:i w:val="false"/>
          <w:color w:val="000000"/>
          <w:sz w:val="28"/>
        </w:rPr>
        <w:t>
</w:t>
      </w:r>
      <w:r>
        <w:rPr>
          <w:rFonts w:ascii="Times New Roman"/>
          <w:b w:val="false"/>
          <w:i w:val="false"/>
          <w:color w:val="000000"/>
          <w:sz w:val="28"/>
        </w:rPr>
        <w:t xml:space="preserve">
      3) екі-екі жарым октавалы мажорлы мен минорлы гаммаларды және үшдыбыстықтардай орындалуын білу. </w:t>
      </w:r>
      <w:r>
        <w:br/>
      </w:r>
      <w:r>
        <w:rPr>
          <w:rFonts w:ascii="Times New Roman"/>
          <w:b w:val="false"/>
          <w:i w:val="false"/>
          <w:color w:val="000000"/>
          <w:sz w:val="28"/>
        </w:rPr>
        <w:t>
</w:t>
      </w:r>
      <w:r>
        <w:rPr>
          <w:rFonts w:ascii="Times New Roman"/>
          <w:b w:val="false"/>
          <w:i w:val="false"/>
          <w:color w:val="000000"/>
          <w:sz w:val="28"/>
        </w:rPr>
        <w:t>
      4) музыканы есту түсініктерінің, көркем-музыкалық ой-өрістің дағдыларын, орындаушылық аппаратты ұйымдастыру машықтарын, дыбыс тазалығы (интонация), дыбыс шығару және ырғақ бойынша жұмыс істеу машықтарын игеру.</w:t>
      </w:r>
      <w:r>
        <w:br/>
      </w:r>
      <w:r>
        <w:rPr>
          <w:rFonts w:ascii="Times New Roman"/>
          <w:b w:val="false"/>
          <w:i w:val="false"/>
          <w:color w:val="000000"/>
          <w:sz w:val="28"/>
        </w:rPr>
        <w:t>
</w:t>
      </w:r>
      <w:r>
        <w:rPr>
          <w:rFonts w:ascii="Times New Roman"/>
          <w:b w:val="false"/>
          <w:i w:val="false"/>
          <w:color w:val="000000"/>
          <w:sz w:val="28"/>
        </w:rPr>
        <w:t>
      5) 2 октавалы 2-3 гамманы (мажорлы және минорлы), үшдыбыстықтардың арпеджиосы (айналымдарымен), 3-4 этюд, 3-4 пьеса, 1 ірі көлемді шығарманы есте сақтауы бойынша орындау.</w:t>
      </w:r>
      <w:r>
        <w:br/>
      </w:r>
      <w:r>
        <w:rPr>
          <w:rFonts w:ascii="Times New Roman"/>
          <w:b w:val="false"/>
          <w:i w:val="false"/>
          <w:color w:val="000000"/>
          <w:sz w:val="28"/>
        </w:rPr>
        <w:t>
</w:t>
      </w:r>
      <w:r>
        <w:rPr>
          <w:rFonts w:ascii="Times New Roman"/>
          <w:b w:val="false"/>
          <w:i w:val="false"/>
          <w:color w:val="000000"/>
          <w:sz w:val="28"/>
        </w:rPr>
        <w:t>
      527. 3-сыныптың аяғында білім алушыларда келесі негізгі құзыреттіліктер қалыптасады:</w:t>
      </w:r>
      <w:r>
        <w:br/>
      </w:r>
      <w:r>
        <w:rPr>
          <w:rFonts w:ascii="Times New Roman"/>
          <w:b w:val="false"/>
          <w:i w:val="false"/>
          <w:color w:val="000000"/>
          <w:sz w:val="28"/>
        </w:rPr>
        <w:t>
</w:t>
      </w:r>
      <w:r>
        <w:rPr>
          <w:rFonts w:ascii="Times New Roman"/>
          <w:b w:val="false"/>
          <w:i w:val="false"/>
          <w:color w:val="000000"/>
          <w:sz w:val="28"/>
        </w:rPr>
        <w:t>
      1) non-legato, legato, staccato, marcatto, martele штрихтарын және олардың алмасуын біледі;</w:t>
      </w:r>
      <w:r>
        <w:br/>
      </w:r>
      <w:r>
        <w:rPr>
          <w:rFonts w:ascii="Times New Roman"/>
          <w:b w:val="false"/>
          <w:i w:val="false"/>
          <w:color w:val="000000"/>
          <w:sz w:val="28"/>
        </w:rPr>
        <w:t>
</w:t>
      </w:r>
      <w:r>
        <w:rPr>
          <w:rFonts w:ascii="Times New Roman"/>
          <w:b w:val="false"/>
          <w:i w:val="false"/>
          <w:color w:val="000000"/>
          <w:sz w:val="28"/>
        </w:rPr>
        <w:t>
      2) трель мен мелизмдердің қарапайым түрлерін орындай білу машықтарын, дыбыстау динамикасын біледі;</w:t>
      </w:r>
      <w:r>
        <w:br/>
      </w:r>
      <w:r>
        <w:rPr>
          <w:rFonts w:ascii="Times New Roman"/>
          <w:b w:val="false"/>
          <w:i w:val="false"/>
          <w:color w:val="000000"/>
          <w:sz w:val="28"/>
        </w:rPr>
        <w:t>
</w:t>
      </w:r>
      <w:r>
        <w:rPr>
          <w:rFonts w:ascii="Times New Roman"/>
          <w:b w:val="false"/>
          <w:i w:val="false"/>
          <w:color w:val="000000"/>
          <w:sz w:val="28"/>
        </w:rPr>
        <w:t>
      3) көркем-музыкалық ой-өрістің дағдыларын ие;</w:t>
      </w:r>
      <w:r>
        <w:br/>
      </w:r>
      <w:r>
        <w:rPr>
          <w:rFonts w:ascii="Times New Roman"/>
          <w:b w:val="false"/>
          <w:i w:val="false"/>
          <w:color w:val="000000"/>
          <w:sz w:val="28"/>
        </w:rPr>
        <w:t>
</w:t>
      </w:r>
      <w:r>
        <w:rPr>
          <w:rFonts w:ascii="Times New Roman"/>
          <w:b w:val="false"/>
          <w:i w:val="false"/>
          <w:color w:val="000000"/>
          <w:sz w:val="28"/>
        </w:rPr>
        <w:t>
      4) дыбыс тазалығы (интонация), дыбыс шығару және ырғақ бойынша жұмыс істей біледі;</w:t>
      </w:r>
      <w:r>
        <w:br/>
      </w:r>
      <w:r>
        <w:rPr>
          <w:rFonts w:ascii="Times New Roman"/>
          <w:b w:val="false"/>
          <w:i w:val="false"/>
          <w:color w:val="000000"/>
          <w:sz w:val="28"/>
        </w:rPr>
        <w:t>
</w:t>
      </w:r>
      <w:r>
        <w:rPr>
          <w:rFonts w:ascii="Times New Roman"/>
          <w:b w:val="false"/>
          <w:i w:val="false"/>
          <w:color w:val="000000"/>
          <w:sz w:val="28"/>
        </w:rPr>
        <w:t xml:space="preserve">
      5) жеңіл-желпі шығармаларды өз беттерінше талдайды және нотаны парақтан оқу дағдыларын игереді. </w:t>
      </w:r>
      <w:r>
        <w:br/>
      </w:r>
      <w:r>
        <w:rPr>
          <w:rFonts w:ascii="Times New Roman"/>
          <w:b w:val="false"/>
          <w:i w:val="false"/>
          <w:color w:val="000000"/>
          <w:sz w:val="28"/>
        </w:rPr>
        <w:t>
</w:t>
      </w:r>
      <w:r>
        <w:rPr>
          <w:rFonts w:ascii="Times New Roman"/>
          <w:b w:val="false"/>
          <w:i w:val="false"/>
          <w:color w:val="000000"/>
          <w:sz w:val="28"/>
        </w:rPr>
        <w:t>
      6) 2-3 гамманы (мажорлы және минорлы), арпеджио (айналымдарымен), техникасы түрлі болып келетін 3-4 этюд, түрлі сипаттағы 3-4 пьеса, 1 ірі көлемді шығарма, 1-2 эстрадалық шығарманы үйренеді.</w:t>
      </w:r>
      <w:r>
        <w:br/>
      </w:r>
      <w:r>
        <w:rPr>
          <w:rFonts w:ascii="Times New Roman"/>
          <w:b w:val="false"/>
          <w:i w:val="false"/>
          <w:color w:val="000000"/>
          <w:sz w:val="28"/>
        </w:rPr>
        <w:t>
</w:t>
      </w:r>
      <w:r>
        <w:rPr>
          <w:rFonts w:ascii="Times New Roman"/>
          <w:b w:val="false"/>
          <w:i w:val="false"/>
          <w:color w:val="000000"/>
          <w:sz w:val="28"/>
        </w:rPr>
        <w:t>
      528. 4-сыныптың аяғында білім алушыларда келесі негізгі құзыреттіліктер қалыптасады:</w:t>
      </w:r>
      <w:r>
        <w:br/>
      </w:r>
      <w:r>
        <w:rPr>
          <w:rFonts w:ascii="Times New Roman"/>
          <w:b w:val="false"/>
          <w:i w:val="false"/>
          <w:color w:val="000000"/>
          <w:sz w:val="28"/>
        </w:rPr>
        <w:t>
</w:t>
      </w:r>
      <w:r>
        <w:rPr>
          <w:rFonts w:ascii="Times New Roman"/>
          <w:b w:val="false"/>
          <w:i w:val="false"/>
          <w:color w:val="000000"/>
          <w:sz w:val="28"/>
        </w:rPr>
        <w:t>
      1) non-legato, legato, staccato, marcatto, martele штрихтарын және олардың алмасуын біледі;</w:t>
      </w:r>
      <w:r>
        <w:br/>
      </w:r>
      <w:r>
        <w:rPr>
          <w:rFonts w:ascii="Times New Roman"/>
          <w:b w:val="false"/>
          <w:i w:val="false"/>
          <w:color w:val="000000"/>
          <w:sz w:val="28"/>
        </w:rPr>
        <w:t>
</w:t>
      </w:r>
      <w:r>
        <w:rPr>
          <w:rFonts w:ascii="Times New Roman"/>
          <w:b w:val="false"/>
          <w:i w:val="false"/>
          <w:color w:val="000000"/>
          <w:sz w:val="28"/>
        </w:rPr>
        <w:t>
      2) трель мен мелизмдерді орындай білу машықтарын, vibrato тәсілін игереді;</w:t>
      </w:r>
      <w:r>
        <w:br/>
      </w:r>
      <w:r>
        <w:rPr>
          <w:rFonts w:ascii="Times New Roman"/>
          <w:b w:val="false"/>
          <w:i w:val="false"/>
          <w:color w:val="000000"/>
          <w:sz w:val="28"/>
        </w:rPr>
        <w:t>
</w:t>
      </w:r>
      <w:r>
        <w:rPr>
          <w:rFonts w:ascii="Times New Roman"/>
          <w:b w:val="false"/>
          <w:i w:val="false"/>
          <w:color w:val="000000"/>
          <w:sz w:val="28"/>
        </w:rPr>
        <w:t>
      3) екі еселенген staccato және күрделі ырғақтық суреті бар техникамен жаттығулар және этюдтерді орындаудың бастапқы дағдыларын игереді;</w:t>
      </w:r>
      <w:r>
        <w:br/>
      </w:r>
      <w:r>
        <w:rPr>
          <w:rFonts w:ascii="Times New Roman"/>
          <w:b w:val="false"/>
          <w:i w:val="false"/>
          <w:color w:val="000000"/>
          <w:sz w:val="28"/>
        </w:rPr>
        <w:t>
</w:t>
      </w:r>
      <w:r>
        <w:rPr>
          <w:rFonts w:ascii="Times New Roman"/>
          <w:b w:val="false"/>
          <w:i w:val="false"/>
          <w:color w:val="000000"/>
          <w:sz w:val="28"/>
        </w:rPr>
        <w:t>
      4) көркем-музыкалық ойлау дағдыларын игеру; дыбыс тазалығы (интонация), дыбыстау динамикасы және ырғақ бойынша жұмыс істей алады;</w:t>
      </w:r>
      <w:r>
        <w:br/>
      </w:r>
      <w:r>
        <w:rPr>
          <w:rFonts w:ascii="Times New Roman"/>
          <w:b w:val="false"/>
          <w:i w:val="false"/>
          <w:color w:val="000000"/>
          <w:sz w:val="28"/>
        </w:rPr>
        <w:t>
</w:t>
      </w:r>
      <w:r>
        <w:rPr>
          <w:rFonts w:ascii="Times New Roman"/>
          <w:b w:val="false"/>
          <w:i w:val="false"/>
          <w:color w:val="000000"/>
          <w:sz w:val="28"/>
        </w:rPr>
        <w:t>
      5) 2-3 гамманы (мажорлы және минорлы), арпеджио (айналымдарымен), техникасы түрлі болып келетін 3-4 этюд, түрлі сипаттағы 3-4 пьеса, 2 ірі көлемді шығарма, күрделі ырғақтық суреті бар 2 эстрадалық шығарманы үйренеді.</w:t>
      </w:r>
      <w:r>
        <w:br/>
      </w:r>
      <w:r>
        <w:rPr>
          <w:rFonts w:ascii="Times New Roman"/>
          <w:b w:val="false"/>
          <w:i w:val="false"/>
          <w:color w:val="000000"/>
          <w:sz w:val="28"/>
        </w:rPr>
        <w:t>
</w:t>
      </w:r>
      <w:r>
        <w:rPr>
          <w:rFonts w:ascii="Times New Roman"/>
          <w:b w:val="false"/>
          <w:i w:val="false"/>
          <w:color w:val="000000"/>
          <w:sz w:val="28"/>
        </w:rPr>
        <w:t>
      529. 5-сыныптың аяғында білім алушыларда келесі негізгі құзыреттіліктер қалыптасады:</w:t>
      </w:r>
      <w:r>
        <w:br/>
      </w:r>
      <w:r>
        <w:rPr>
          <w:rFonts w:ascii="Times New Roman"/>
          <w:b w:val="false"/>
          <w:i w:val="false"/>
          <w:color w:val="000000"/>
          <w:sz w:val="28"/>
        </w:rPr>
        <w:t>
</w:t>
      </w:r>
      <w:r>
        <w:rPr>
          <w:rFonts w:ascii="Times New Roman"/>
          <w:b w:val="false"/>
          <w:i w:val="false"/>
          <w:color w:val="000000"/>
          <w:sz w:val="28"/>
        </w:rPr>
        <w:t>
      1) үрлемелі аспаптарда ойнаудың негізгі штрихтарын және олардың алмасуын біледі;</w:t>
      </w:r>
      <w:r>
        <w:br/>
      </w:r>
      <w:r>
        <w:rPr>
          <w:rFonts w:ascii="Times New Roman"/>
          <w:b w:val="false"/>
          <w:i w:val="false"/>
          <w:color w:val="000000"/>
          <w:sz w:val="28"/>
        </w:rPr>
        <w:t>
</w:t>
      </w:r>
      <w:r>
        <w:rPr>
          <w:rFonts w:ascii="Times New Roman"/>
          <w:b w:val="false"/>
          <w:i w:val="false"/>
          <w:color w:val="000000"/>
          <w:sz w:val="28"/>
        </w:rPr>
        <w:t>
      2) трель және мелизмдерді орындау даңғдыларын, vibrato тәсілін игерген;</w:t>
      </w:r>
      <w:r>
        <w:br/>
      </w:r>
      <w:r>
        <w:rPr>
          <w:rFonts w:ascii="Times New Roman"/>
          <w:b w:val="false"/>
          <w:i w:val="false"/>
          <w:color w:val="000000"/>
          <w:sz w:val="28"/>
        </w:rPr>
        <w:t>
</w:t>
      </w:r>
      <w:r>
        <w:rPr>
          <w:rFonts w:ascii="Times New Roman"/>
          <w:b w:val="false"/>
          <w:i w:val="false"/>
          <w:color w:val="000000"/>
          <w:sz w:val="28"/>
        </w:rPr>
        <w:t>
      3) екі еселенген staccato, frulato техникасымен жаттығулар және этюдтерді орындаудың бастапқы дағдыларын игерген;</w:t>
      </w:r>
      <w:r>
        <w:br/>
      </w:r>
      <w:r>
        <w:rPr>
          <w:rFonts w:ascii="Times New Roman"/>
          <w:b w:val="false"/>
          <w:i w:val="false"/>
          <w:color w:val="000000"/>
          <w:sz w:val="28"/>
        </w:rPr>
        <w:t>
</w:t>
      </w:r>
      <w:r>
        <w:rPr>
          <w:rFonts w:ascii="Times New Roman"/>
          <w:b w:val="false"/>
          <w:i w:val="false"/>
          <w:color w:val="000000"/>
          <w:sz w:val="28"/>
        </w:rPr>
        <w:t>
      4) күрделі суреті бар жаттығулар мен этюдтерді өз беттерінше талдай алады;</w:t>
      </w:r>
      <w:r>
        <w:br/>
      </w:r>
      <w:r>
        <w:rPr>
          <w:rFonts w:ascii="Times New Roman"/>
          <w:b w:val="false"/>
          <w:i w:val="false"/>
          <w:color w:val="000000"/>
          <w:sz w:val="28"/>
        </w:rPr>
        <w:t>
</w:t>
      </w:r>
      <w:r>
        <w:rPr>
          <w:rFonts w:ascii="Times New Roman"/>
          <w:b w:val="false"/>
          <w:i w:val="false"/>
          <w:color w:val="000000"/>
          <w:sz w:val="28"/>
        </w:rPr>
        <w:t>
      5) дыбыс тазалығы (интонация), дыбысталу динамикасы, ырғақ, парақтан оқу дағдыларын, музыкалық-көркем ойлау дағдыларына ие;</w:t>
      </w:r>
      <w:r>
        <w:br/>
      </w:r>
      <w:r>
        <w:rPr>
          <w:rFonts w:ascii="Times New Roman"/>
          <w:b w:val="false"/>
          <w:i w:val="false"/>
          <w:color w:val="000000"/>
          <w:sz w:val="28"/>
        </w:rPr>
        <w:t>
</w:t>
      </w:r>
      <w:r>
        <w:rPr>
          <w:rFonts w:ascii="Times New Roman"/>
          <w:b w:val="false"/>
          <w:i w:val="false"/>
          <w:color w:val="000000"/>
          <w:sz w:val="28"/>
        </w:rPr>
        <w:t>
      6) музыкалық көркем ойлаудың жалғасып жатқан дағдыларын, суырып салушылық өнердің негіздерін біледі;</w:t>
      </w:r>
      <w:r>
        <w:br/>
      </w:r>
      <w:r>
        <w:rPr>
          <w:rFonts w:ascii="Times New Roman"/>
          <w:b w:val="false"/>
          <w:i w:val="false"/>
          <w:color w:val="000000"/>
          <w:sz w:val="28"/>
        </w:rPr>
        <w:t>
</w:t>
      </w:r>
      <w:r>
        <w:rPr>
          <w:rFonts w:ascii="Times New Roman"/>
          <w:b w:val="false"/>
          <w:i w:val="false"/>
          <w:color w:val="000000"/>
          <w:sz w:val="28"/>
        </w:rPr>
        <w:t>
      7) 2-3 гамманы (мажорлы және минорлы), арпеджионы (айналымдарымен) I, II, III позицияларда және ауыстыра отырып, техникасы түрлі болып келетін 3-4 этюд, түрлі сипаттағы 3-4 пьеса, 2 ірі көлемді шығарма, күрделі ырғақтық суреті және қарапайым суырып салмалық өнері (импровизация) бар 2-3 эстрадалық шығарманы үйренеді.</w:t>
      </w:r>
      <w:r>
        <w:br/>
      </w:r>
      <w:r>
        <w:rPr>
          <w:rFonts w:ascii="Times New Roman"/>
          <w:b w:val="false"/>
          <w:i w:val="false"/>
          <w:color w:val="000000"/>
          <w:sz w:val="28"/>
        </w:rPr>
        <w:t>
</w:t>
      </w:r>
      <w:r>
        <w:rPr>
          <w:rFonts w:ascii="Times New Roman"/>
          <w:b w:val="false"/>
          <w:i w:val="false"/>
          <w:color w:val="000000"/>
          <w:sz w:val="28"/>
        </w:rPr>
        <w:t>
      530. 6-7-сыныптың (саксофон) аяғында білім алушыларда келесі негізгі құзыреттіліктер қалыптасады:</w:t>
      </w:r>
      <w:r>
        <w:br/>
      </w:r>
      <w:r>
        <w:rPr>
          <w:rFonts w:ascii="Times New Roman"/>
          <w:b w:val="false"/>
          <w:i w:val="false"/>
          <w:color w:val="000000"/>
          <w:sz w:val="28"/>
        </w:rPr>
        <w:t>
</w:t>
      </w:r>
      <w:r>
        <w:rPr>
          <w:rFonts w:ascii="Times New Roman"/>
          <w:b w:val="false"/>
          <w:i w:val="false"/>
          <w:color w:val="000000"/>
          <w:sz w:val="28"/>
        </w:rPr>
        <w:t>
      1) гаммалар мен үшдыбыстақтарды (жылдам қарқынмен), хроматикалық гаммаларды, түрлі штрих нұсқаларындағы гаммаларды орындау дағдыларының жоғарғы деңгейін игереді;</w:t>
      </w:r>
      <w:r>
        <w:br/>
      </w:r>
      <w:r>
        <w:rPr>
          <w:rFonts w:ascii="Times New Roman"/>
          <w:b w:val="false"/>
          <w:i w:val="false"/>
          <w:color w:val="000000"/>
          <w:sz w:val="28"/>
        </w:rPr>
        <w:t>
</w:t>
      </w:r>
      <w:r>
        <w:rPr>
          <w:rFonts w:ascii="Times New Roman"/>
          <w:b w:val="false"/>
          <w:i w:val="false"/>
          <w:color w:val="000000"/>
          <w:sz w:val="28"/>
        </w:rPr>
        <w:t>
      2) мелодияны тасымалдай (транспонирование) біледі;</w:t>
      </w:r>
      <w:r>
        <w:br/>
      </w:r>
      <w:r>
        <w:rPr>
          <w:rFonts w:ascii="Times New Roman"/>
          <w:b w:val="false"/>
          <w:i w:val="false"/>
          <w:color w:val="000000"/>
          <w:sz w:val="28"/>
        </w:rPr>
        <w:t>
</w:t>
      </w:r>
      <w:r>
        <w:rPr>
          <w:rFonts w:ascii="Times New Roman"/>
          <w:b w:val="false"/>
          <w:i w:val="false"/>
          <w:color w:val="000000"/>
          <w:sz w:val="28"/>
        </w:rPr>
        <w:t>
      3) Сахна мәдениетін меңгереді;</w:t>
      </w:r>
      <w:r>
        <w:br/>
      </w:r>
      <w:r>
        <w:rPr>
          <w:rFonts w:ascii="Times New Roman"/>
          <w:b w:val="false"/>
          <w:i w:val="false"/>
          <w:color w:val="000000"/>
          <w:sz w:val="28"/>
        </w:rPr>
        <w:t>
</w:t>
      </w:r>
      <w:r>
        <w:rPr>
          <w:rFonts w:ascii="Times New Roman"/>
          <w:b w:val="false"/>
          <w:i w:val="false"/>
          <w:color w:val="000000"/>
          <w:sz w:val="28"/>
        </w:rPr>
        <w:t>
      4) 5-6 гамманы (мажорлы және минорлы), үшдыбыстықтар (айналымдарымен), хроматикалық гаммалар, 5-7 этюд, 6-8 пьеса, 2-3 ірі көлемді шығарма, суырып салу (импровизация) орындалатын бөлімі бар 2-3 эстрадалық шығарманы үйренеді.</w:t>
      </w:r>
      <w:r>
        <w:br/>
      </w:r>
      <w:r>
        <w:rPr>
          <w:rFonts w:ascii="Times New Roman"/>
          <w:b w:val="false"/>
          <w:i w:val="false"/>
          <w:color w:val="000000"/>
          <w:sz w:val="28"/>
        </w:rPr>
        <w:t>
</w:t>
      </w:r>
      <w:r>
        <w:rPr>
          <w:rFonts w:ascii="Times New Roman"/>
          <w:b w:val="false"/>
          <w:i w:val="false"/>
          <w:color w:val="000000"/>
          <w:sz w:val="28"/>
        </w:rPr>
        <w:t xml:space="preserve">
      531. Келешегі бар білім алушыларды музыкалық колледждерге түсуге мақсатты түрде дайындау үшін, олардың бойында кәсіби біліктілікті қалыптастыру: гаммаларды, аса күрделі этюдтер мен жаттығуларды орындау техникасын жетілдіру; түрлі жанр мен нақыштағы шығармаларды үйренеді; музыкалық-орындаушылық деңгейінің кешенді құралдарын меңгереді. </w:t>
      </w:r>
      <w:r>
        <w:br/>
      </w:r>
      <w:r>
        <w:rPr>
          <w:rFonts w:ascii="Times New Roman"/>
          <w:b w:val="false"/>
          <w:i w:val="false"/>
          <w:color w:val="000000"/>
          <w:sz w:val="28"/>
        </w:rPr>
        <w:t>
</w:t>
      </w:r>
      <w:r>
        <w:rPr>
          <w:rFonts w:ascii="Times New Roman"/>
          <w:b w:val="false"/>
          <w:i w:val="false"/>
          <w:color w:val="000000"/>
          <w:sz w:val="28"/>
        </w:rPr>
        <w:t>
      532. Саксофонда қазақстан композиторларының шығармаларын орындау үшін тасымалдау әдісімен қобыз бен флейтаға арналған ноталық материалдар пайдаланылады.</w:t>
      </w:r>
      <w:r>
        <w:br/>
      </w:r>
      <w:r>
        <w:rPr>
          <w:rFonts w:ascii="Times New Roman"/>
          <w:b w:val="false"/>
          <w:i w:val="false"/>
          <w:color w:val="000000"/>
          <w:sz w:val="28"/>
        </w:rPr>
        <w:t>
</w:t>
      </w:r>
      <w:r>
        <w:rPr>
          <w:rFonts w:ascii="Times New Roman"/>
          <w:b w:val="false"/>
          <w:i w:val="false"/>
          <w:color w:val="000000"/>
          <w:sz w:val="28"/>
        </w:rPr>
        <w:t>
      533. Білім алушылардың бағдарламаны игеру нәтижелерін бақылау нысандары мен бағалау өлшемдері.</w:t>
      </w:r>
      <w:r>
        <w:br/>
      </w:r>
      <w:r>
        <w:rPr>
          <w:rFonts w:ascii="Times New Roman"/>
          <w:b w:val="false"/>
          <w:i w:val="false"/>
          <w:color w:val="000000"/>
          <w:sz w:val="28"/>
        </w:rPr>
        <w:t>
</w:t>
      </w:r>
      <w:r>
        <w:rPr>
          <w:rFonts w:ascii="Times New Roman"/>
          <w:b w:val="false"/>
          <w:i w:val="false"/>
          <w:color w:val="000000"/>
          <w:sz w:val="28"/>
        </w:rPr>
        <w:t>
      1) Сыныптық концерт (сыныптың есеп беру концерті) – 1 тоқсан соңында педагог сынбының барлық білім алушылардың күшімен өткізіледі.</w:t>
      </w:r>
      <w:r>
        <w:br/>
      </w:r>
      <w:r>
        <w:rPr>
          <w:rFonts w:ascii="Times New Roman"/>
          <w:b w:val="false"/>
          <w:i w:val="false"/>
          <w:color w:val="000000"/>
          <w:sz w:val="28"/>
        </w:rPr>
        <w:t>
</w:t>
      </w:r>
      <w:r>
        <w:rPr>
          <w:rFonts w:ascii="Times New Roman"/>
          <w:b w:val="false"/>
          <w:i w:val="false"/>
          <w:color w:val="000000"/>
          <w:sz w:val="28"/>
        </w:rPr>
        <w:t>
      2) Синтез–концерт – оқу жылының І жартыжылдығы соңында түрлі музыкалық аспапта ойнауды үйреніп жүрген бірнеше сынып білім алушыларының күшімен өткізу ұсынылады; білім алушылардың дайындығына байланысты жылжымалы кесте бойынша жиерек өткізіледі.</w:t>
      </w:r>
      <w:r>
        <w:br/>
      </w:r>
      <w:r>
        <w:rPr>
          <w:rFonts w:ascii="Times New Roman"/>
          <w:b w:val="false"/>
          <w:i w:val="false"/>
          <w:color w:val="000000"/>
          <w:sz w:val="28"/>
        </w:rPr>
        <w:t>
</w:t>
      </w:r>
      <w:r>
        <w:rPr>
          <w:rFonts w:ascii="Times New Roman"/>
          <w:b w:val="false"/>
          <w:i w:val="false"/>
          <w:color w:val="000000"/>
          <w:sz w:val="28"/>
        </w:rPr>
        <w:t>
      3) Академиялық концерт – кезекті оқу жылының соңында: педагог сыныбы бойынша, мамандықтары бойынша, барлық мамандықтың оқу сыныптары бойынша, Тағы сол сияқты түрлі нұсқаларда өткізіледі.</w:t>
      </w:r>
      <w:r>
        <w:br/>
      </w:r>
      <w:r>
        <w:rPr>
          <w:rFonts w:ascii="Times New Roman"/>
          <w:b w:val="false"/>
          <w:i w:val="false"/>
          <w:color w:val="000000"/>
          <w:sz w:val="28"/>
        </w:rPr>
        <w:t>
</w:t>
      </w:r>
      <w:r>
        <w:rPr>
          <w:rFonts w:ascii="Times New Roman"/>
          <w:b w:val="false"/>
          <w:i w:val="false"/>
          <w:color w:val="000000"/>
          <w:sz w:val="28"/>
        </w:rPr>
        <w:t>
      4) Техникалық сынақ – жартыжылдықта бір рет жүйелі түрде өткізіледі.</w:t>
      </w:r>
      <w:r>
        <w:br/>
      </w:r>
      <w:r>
        <w:rPr>
          <w:rFonts w:ascii="Times New Roman"/>
          <w:b w:val="false"/>
          <w:i w:val="false"/>
          <w:color w:val="000000"/>
          <w:sz w:val="28"/>
        </w:rPr>
        <w:t>
</w:t>
      </w:r>
      <w:r>
        <w:rPr>
          <w:rFonts w:ascii="Times New Roman"/>
          <w:b w:val="false"/>
          <w:i w:val="false"/>
          <w:color w:val="000000"/>
          <w:sz w:val="28"/>
        </w:rPr>
        <w:t>
      5) Бақылау сабағы – әр тоқсанда екі рет қажеттілігіне қарай өткізіледі.</w:t>
      </w:r>
      <w:r>
        <w:br/>
      </w:r>
      <w:r>
        <w:rPr>
          <w:rFonts w:ascii="Times New Roman"/>
          <w:b w:val="false"/>
          <w:i w:val="false"/>
          <w:color w:val="000000"/>
          <w:sz w:val="28"/>
        </w:rPr>
        <w:t>
</w:t>
      </w:r>
      <w:r>
        <w:rPr>
          <w:rFonts w:ascii="Times New Roman"/>
          <w:b w:val="false"/>
          <w:i w:val="false"/>
          <w:color w:val="000000"/>
          <w:sz w:val="28"/>
        </w:rPr>
        <w:t>
      6) Коллоквиум – 4 сыныптан бастап оқудың барлық деңгейіндегі білім алушылармен 3 тоқсан басында өткізіледі.</w:t>
      </w:r>
      <w:r>
        <w:br/>
      </w:r>
      <w:r>
        <w:rPr>
          <w:rFonts w:ascii="Times New Roman"/>
          <w:b w:val="false"/>
          <w:i w:val="false"/>
          <w:color w:val="000000"/>
          <w:sz w:val="28"/>
        </w:rPr>
        <w:t>
</w:t>
      </w:r>
      <w:r>
        <w:rPr>
          <w:rFonts w:ascii="Times New Roman"/>
          <w:b w:val="false"/>
          <w:i w:val="false"/>
          <w:color w:val="000000"/>
          <w:sz w:val="28"/>
        </w:rPr>
        <w:t>
      7) Тестілеу – сараланған тесттер бойынша оқу жылында бір рет әр сынып білім алушыларымен ыңғайлы уақытта өткізіледі.</w:t>
      </w:r>
      <w:r>
        <w:br/>
      </w:r>
      <w:r>
        <w:rPr>
          <w:rFonts w:ascii="Times New Roman"/>
          <w:b w:val="false"/>
          <w:i w:val="false"/>
          <w:color w:val="000000"/>
          <w:sz w:val="28"/>
        </w:rPr>
        <w:t>
</w:t>
      </w:r>
      <w:r>
        <w:rPr>
          <w:rFonts w:ascii="Times New Roman"/>
          <w:b w:val="false"/>
          <w:i w:val="false"/>
          <w:color w:val="000000"/>
          <w:sz w:val="28"/>
        </w:rPr>
        <w:t>
      8) Шығармашылық тәжірибе (эксперимент) – (шығармашылық тапсырмаларды орындау, мысалы, естуі бойынша әуенді аспапта ойнау, транспонирлеу, әуенді көркемдеу, өлшемін аңықтау, әуеннің соңын ойлап шығару және аяқтау, тағы сол сияқты) - барлық деңгей білім алушылармен жылжымалы кесте бойынша жарты жылда бір рет өткізіледі.</w:t>
      </w:r>
      <w:r>
        <w:br/>
      </w:r>
      <w:r>
        <w:rPr>
          <w:rFonts w:ascii="Times New Roman"/>
          <w:b w:val="false"/>
          <w:i w:val="false"/>
          <w:color w:val="000000"/>
          <w:sz w:val="28"/>
        </w:rPr>
        <w:t>
</w:t>
      </w:r>
      <w:r>
        <w:rPr>
          <w:rFonts w:ascii="Times New Roman"/>
          <w:b w:val="false"/>
          <w:i w:val="false"/>
          <w:color w:val="000000"/>
          <w:sz w:val="28"/>
        </w:rPr>
        <w:t>
      9) Мектеп бітіру емтиханы – 5-сынып аяқталғанда сараланған талаптар бойынша өткізіледі.</w:t>
      </w:r>
      <w:r>
        <w:br/>
      </w:r>
      <w:r>
        <w:rPr>
          <w:rFonts w:ascii="Times New Roman"/>
          <w:b w:val="false"/>
          <w:i w:val="false"/>
          <w:color w:val="000000"/>
          <w:sz w:val="28"/>
        </w:rPr>
        <w:t>
</w:t>
      </w:r>
      <w:r>
        <w:rPr>
          <w:rFonts w:ascii="Times New Roman"/>
          <w:b w:val="false"/>
          <w:i w:val="false"/>
          <w:color w:val="000000"/>
          <w:sz w:val="28"/>
        </w:rPr>
        <w:t xml:space="preserve">
      10) Кәсіби экспресс–тест –7-сыныптыбітіргенде - кәсіптік колледждердің болашақ абитуриенттерінің дайындығын кешенді түрде тексеру үшін өткізіледі. </w:t>
      </w:r>
      <w:r>
        <w:br/>
      </w:r>
      <w:r>
        <w:rPr>
          <w:rFonts w:ascii="Times New Roman"/>
          <w:b w:val="false"/>
          <w:i w:val="false"/>
          <w:color w:val="000000"/>
          <w:sz w:val="28"/>
        </w:rPr>
        <w:t>
</w:t>
      </w:r>
      <w:r>
        <w:rPr>
          <w:rFonts w:ascii="Times New Roman"/>
          <w:b w:val="false"/>
          <w:i w:val="false"/>
          <w:color w:val="000000"/>
          <w:sz w:val="28"/>
        </w:rPr>
        <w:t xml:space="preserve">
      534. Бағдарлама талаптары мен бақылау нысандарын бағалау өлшемдері әдістемелік кеңесте дербес дайындалады және Педагогикалық кеңесінде бекітіледі. </w:t>
      </w:r>
      <w:r>
        <w:br/>
      </w:r>
      <w:r>
        <w:rPr>
          <w:rFonts w:ascii="Times New Roman"/>
          <w:b w:val="false"/>
          <w:i w:val="false"/>
          <w:color w:val="000000"/>
          <w:sz w:val="28"/>
        </w:rPr>
        <w:t>
</w:t>
      </w:r>
      <w:r>
        <w:rPr>
          <w:rFonts w:ascii="Times New Roman"/>
          <w:b w:val="false"/>
          <w:i w:val="false"/>
          <w:color w:val="000000"/>
          <w:sz w:val="28"/>
        </w:rPr>
        <w:t>
      535. Бағдарламаны жүзеге асыру сапасын бағалау білім алушылардың үлгерімін ағымдық бақылау, аралық және қорытынды аттестаттауды қамтиды.</w:t>
      </w:r>
      <w:r>
        <w:br/>
      </w:r>
      <w:r>
        <w:rPr>
          <w:rFonts w:ascii="Times New Roman"/>
          <w:b w:val="false"/>
          <w:i w:val="false"/>
          <w:color w:val="000000"/>
          <w:sz w:val="28"/>
        </w:rPr>
        <w:t>
</w:t>
      </w:r>
      <w:r>
        <w:rPr>
          <w:rFonts w:ascii="Times New Roman"/>
          <w:b w:val="false"/>
          <w:i w:val="false"/>
          <w:color w:val="000000"/>
          <w:sz w:val="28"/>
        </w:rPr>
        <w:t xml:space="preserve">
      Аспапта ойнаудағы білім алушының үлгірімі емтиханда, академиялық концерттерде, техникалық сынақтарда, бақылау сабақтарында, сонымен қатар ашық концерттерде, байқауларда, оған арналған тыңдалымдарда тағы басқа есепке алынады. </w:t>
      </w:r>
      <w:r>
        <w:br/>
      </w:r>
      <w:r>
        <w:rPr>
          <w:rFonts w:ascii="Times New Roman"/>
          <w:b w:val="false"/>
          <w:i w:val="false"/>
          <w:color w:val="000000"/>
          <w:sz w:val="28"/>
        </w:rPr>
        <w:t>
</w:t>
      </w:r>
      <w:r>
        <w:rPr>
          <w:rFonts w:ascii="Times New Roman"/>
          <w:b w:val="false"/>
          <w:i w:val="false"/>
          <w:color w:val="000000"/>
          <w:sz w:val="28"/>
        </w:rPr>
        <w:t xml:space="preserve">
      536. Соңғы сынып түлектері оқу жылы ішінде мектеп бітіруге арналған бағдарлама шығармаларын орындайды, тыңдалымдарда өнер көрсетеді. </w:t>
      </w:r>
      <w:r>
        <w:br/>
      </w:r>
      <w:r>
        <w:rPr>
          <w:rFonts w:ascii="Times New Roman"/>
          <w:b w:val="false"/>
          <w:i w:val="false"/>
          <w:color w:val="000000"/>
          <w:sz w:val="28"/>
        </w:rPr>
        <w:t>
</w:t>
      </w:r>
      <w:r>
        <w:rPr>
          <w:rFonts w:ascii="Times New Roman"/>
          <w:b w:val="false"/>
          <w:i w:val="false"/>
          <w:color w:val="000000"/>
          <w:sz w:val="28"/>
        </w:rPr>
        <w:t xml:space="preserve">
      537. Оқу жылы ішінде педагог білім алушымен емтихандарда ойнап көрсетуі үшін 1-2 түрлі жанр мен үлгідегі немесе ірі көлемді шығарманы дайындайды; техникалық сынақтарға - гамма мен 2 этюдті, музыкалық терминдерді дайындайды. Техниканы жетілдіру білім алушы үйренетін барлық шығармамен жұмыс барысында жүзеге асырылады. Гамма, арпеджио, этюд және жаттығулармен жасалатын жұмыстар техниканың (саусақтар жылдамдығы, айқындылық және тағы басқа) жетілуіне мүмкіндік береді. </w:t>
      </w:r>
      <w:r>
        <w:br/>
      </w:r>
      <w:r>
        <w:rPr>
          <w:rFonts w:ascii="Times New Roman"/>
          <w:b w:val="false"/>
          <w:i w:val="false"/>
          <w:color w:val="000000"/>
          <w:sz w:val="28"/>
        </w:rPr>
        <w:t>
</w:t>
      </w:r>
      <w:r>
        <w:rPr>
          <w:rFonts w:ascii="Times New Roman"/>
          <w:b w:val="false"/>
          <w:i w:val="false"/>
          <w:color w:val="000000"/>
          <w:sz w:val="28"/>
        </w:rPr>
        <w:t xml:space="preserve">
      538. Емтихандарды (техникалық сынақты) жартыжылдықта 1 рет жүйелі түрде өткізіледі. Сөйтіп, педагогтың білім алушы репертуарды дайындау деңгейіне қарай көрсетуге мүмкіндігі болады. Іріктеу тыңдалымдарына, концерт, байқауларға тағы басқаларға қатысу академиялық концертте (емтиханда) өнер көрсетумен тепе-тен. Білім алушылардың техникалық дайындығын тексеру жұмысы 1-сыныптан бастап өткізіледі. </w:t>
      </w:r>
      <w:r>
        <w:br/>
      </w:r>
      <w:r>
        <w:rPr>
          <w:rFonts w:ascii="Times New Roman"/>
          <w:b w:val="false"/>
          <w:i w:val="false"/>
          <w:color w:val="000000"/>
          <w:sz w:val="28"/>
        </w:rPr>
        <w:t>
</w:t>
      </w:r>
      <w:r>
        <w:rPr>
          <w:rFonts w:ascii="Times New Roman"/>
          <w:b w:val="false"/>
          <w:i w:val="false"/>
          <w:color w:val="000000"/>
          <w:sz w:val="28"/>
        </w:rPr>
        <w:t xml:space="preserve">
      539. Жартыжылдықта 1 рет ансамбль бойынша сынақ өткізіледі. «Ұжымдық саз өнері» пәніне қатысушы білім алушылар ансамбль (оркестр) партиясын тапсырады, ал оған қатыспайтын білім алушылар дует және трио құрамында түрлі сипаттағы 1-2 пьесаны орындайды. </w:t>
      </w:r>
      <w:r>
        <w:br/>
      </w:r>
      <w:r>
        <w:rPr>
          <w:rFonts w:ascii="Times New Roman"/>
          <w:b w:val="false"/>
          <w:i w:val="false"/>
          <w:color w:val="000000"/>
          <w:sz w:val="28"/>
        </w:rPr>
        <w:t>
</w:t>
      </w:r>
      <w:r>
        <w:rPr>
          <w:rFonts w:ascii="Times New Roman"/>
          <w:b w:val="false"/>
          <w:i w:val="false"/>
          <w:color w:val="000000"/>
          <w:sz w:val="28"/>
        </w:rPr>
        <w:t xml:space="preserve">
      540. Мектеп бітірушілермен жылына 3 рет бақылау тыңдалымдары өткізіледі, бұл жұмыс мектеп бітіретін білім алушылардың қорытынды аттестацияға дайындық дәрежесін тексеруге бағытталған. Тыңдалымдар міндетті түрде әдістемелік кеңес беретін комиссия қатысумен өткізіледі. Мектеп бітіру емтиханына жанры мен нысаны жағынан әр түрлі 4 шығарма ұсынылады. </w:t>
      </w:r>
      <w:r>
        <w:br/>
      </w:r>
      <w:r>
        <w:rPr>
          <w:rFonts w:ascii="Times New Roman"/>
          <w:b w:val="false"/>
          <w:i w:val="false"/>
          <w:color w:val="000000"/>
          <w:sz w:val="28"/>
        </w:rPr>
        <w:t>
</w:t>
      </w:r>
      <w:r>
        <w:rPr>
          <w:rFonts w:ascii="Times New Roman"/>
          <w:b w:val="false"/>
          <w:i w:val="false"/>
          <w:color w:val="000000"/>
          <w:sz w:val="28"/>
        </w:rPr>
        <w:t xml:space="preserve">
      541. Мектеп бітіру бағдарламаларының нұсқалары: </w:t>
      </w:r>
      <w:r>
        <w:br/>
      </w:r>
      <w:r>
        <w:rPr>
          <w:rFonts w:ascii="Times New Roman"/>
          <w:b w:val="false"/>
          <w:i w:val="false"/>
          <w:color w:val="000000"/>
          <w:sz w:val="28"/>
        </w:rPr>
        <w:t>
</w:t>
      </w:r>
      <w:r>
        <w:rPr>
          <w:rFonts w:ascii="Times New Roman"/>
          <w:b w:val="false"/>
          <w:i w:val="false"/>
          <w:color w:val="000000"/>
          <w:sz w:val="28"/>
        </w:rPr>
        <w:t>
      1) Классикалық немесе классикаға дейінгі нақыштағы шығармалар.</w:t>
      </w:r>
      <w:r>
        <w:br/>
      </w:r>
      <w:r>
        <w:rPr>
          <w:rFonts w:ascii="Times New Roman"/>
          <w:b w:val="false"/>
          <w:i w:val="false"/>
          <w:color w:val="000000"/>
          <w:sz w:val="28"/>
        </w:rPr>
        <w:t>
</w:t>
      </w:r>
      <w:r>
        <w:rPr>
          <w:rFonts w:ascii="Times New Roman"/>
          <w:b w:val="false"/>
          <w:i w:val="false"/>
          <w:color w:val="000000"/>
          <w:sz w:val="28"/>
        </w:rPr>
        <w:t>
      2) Қазақстан композиторларының пьесасы.</w:t>
      </w:r>
      <w:r>
        <w:br/>
      </w:r>
      <w:r>
        <w:rPr>
          <w:rFonts w:ascii="Times New Roman"/>
          <w:b w:val="false"/>
          <w:i w:val="false"/>
          <w:color w:val="000000"/>
          <w:sz w:val="28"/>
        </w:rPr>
        <w:t>
</w:t>
      </w:r>
      <w:r>
        <w:rPr>
          <w:rFonts w:ascii="Times New Roman"/>
          <w:b w:val="false"/>
          <w:i w:val="false"/>
          <w:color w:val="000000"/>
          <w:sz w:val="28"/>
        </w:rPr>
        <w:t>
      3) Эстрадалық жанрдағы немесе асқан шеберлікпен (виртуозды) орындалатын пьеса.</w:t>
      </w:r>
      <w:r>
        <w:br/>
      </w:r>
      <w:r>
        <w:rPr>
          <w:rFonts w:ascii="Times New Roman"/>
          <w:b w:val="false"/>
          <w:i w:val="false"/>
          <w:color w:val="000000"/>
          <w:sz w:val="28"/>
        </w:rPr>
        <w:t>
</w:t>
      </w:r>
      <w:r>
        <w:rPr>
          <w:rFonts w:ascii="Times New Roman"/>
          <w:b w:val="false"/>
          <w:i w:val="false"/>
          <w:color w:val="000000"/>
          <w:sz w:val="28"/>
        </w:rPr>
        <w:t>
      4) Ірі көлемді шығарма (Концерт 1-2 бөлімнемесе соната 1-2 бөлім)</w:t>
      </w:r>
      <w:r>
        <w:br/>
      </w:r>
      <w:r>
        <w:rPr>
          <w:rFonts w:ascii="Times New Roman"/>
          <w:b w:val="false"/>
          <w:i w:val="false"/>
          <w:color w:val="000000"/>
          <w:sz w:val="28"/>
        </w:rPr>
        <w:t>
</w:t>
      </w:r>
      <w:r>
        <w:rPr>
          <w:rFonts w:ascii="Times New Roman"/>
          <w:b w:val="false"/>
          <w:i w:val="false"/>
          <w:color w:val="000000"/>
          <w:sz w:val="28"/>
        </w:rPr>
        <w:t xml:space="preserve">
      542. Білім алушылар репертуары стилі, мазмұны, көлемі (нысаны), жанры, фактурасы жағынан түрлі-түрлі болуы керек. Әр білім алушының жеке жоспарында қазақ музыкасы шығармалары (сыныптарға сәйкес) болуы керек. Музыканың ұлттық ерекшелігі әуендік-дыбыстық құрылымда, мақамында (лад), метроритмінде, тембрінде айқын байқалады. Осы ерекшеліктерді ажырата білуге және көрсете білуге музыкалық білімнің алғашқы қадамынан бастап тәрбиелеу керек. Педагогтың басты міндеті осы. Оны сыныпта үйрену барысында білім алушыны шығарманың нақыштық ерекшелігімен, оның мазмұнымен және орындау мәнерімен, сонымен қатар техникалық міндеттермен алдын-ала танысады. </w:t>
      </w:r>
      <w:r>
        <w:br/>
      </w:r>
      <w:r>
        <w:rPr>
          <w:rFonts w:ascii="Times New Roman"/>
          <w:b w:val="false"/>
          <w:i w:val="false"/>
          <w:color w:val="000000"/>
          <w:sz w:val="28"/>
        </w:rPr>
        <w:t>
</w:t>
      </w:r>
      <w:r>
        <w:rPr>
          <w:rFonts w:ascii="Times New Roman"/>
          <w:b w:val="false"/>
          <w:i w:val="false"/>
          <w:color w:val="000000"/>
          <w:sz w:val="28"/>
        </w:rPr>
        <w:t xml:space="preserve">
      543. Сынақ және емтихан бағдарламаларын құрастыру барысында, білім алушы дамуының сол кезеңінде көрсетілуіне тиісті музыкалық және техникалық қиындықтардың барлық аспектін сақтау өте маңызды. Бұл дәстүрлерді игеру - музыкалық педагогикада шеберлікке бастайтын негізгі жол. </w:t>
      </w:r>
      <w:r>
        <w:br/>
      </w:r>
      <w:r>
        <w:rPr>
          <w:rFonts w:ascii="Times New Roman"/>
          <w:b w:val="false"/>
          <w:i w:val="false"/>
          <w:color w:val="000000"/>
          <w:sz w:val="28"/>
        </w:rPr>
        <w:t>
</w:t>
      </w:r>
      <w:r>
        <w:rPr>
          <w:rFonts w:ascii="Times New Roman"/>
          <w:b w:val="false"/>
          <w:i w:val="false"/>
          <w:color w:val="000000"/>
          <w:sz w:val="28"/>
        </w:rPr>
        <w:t>
      544. Болжамды сынақ-емтихандық талаптар.</w:t>
      </w:r>
      <w:r>
        <w:br/>
      </w:r>
      <w:r>
        <w:rPr>
          <w:rFonts w:ascii="Times New Roman"/>
          <w:b w:val="false"/>
          <w:i w:val="false"/>
          <w:color w:val="000000"/>
          <w:sz w:val="28"/>
        </w:rPr>
        <w:t>
</w:t>
      </w:r>
      <w:r>
        <w:rPr>
          <w:rFonts w:ascii="Times New Roman"/>
          <w:b w:val="false"/>
          <w:i w:val="false"/>
          <w:color w:val="000000"/>
          <w:sz w:val="28"/>
        </w:rPr>
        <w:t>
      1) Блокфлейта бойынша 1-2 даярлық сыныптар және саксофон бойынша 1-сынып.</w:t>
      </w:r>
      <w:r>
        <w:br/>
      </w:r>
      <w:r>
        <w:rPr>
          <w:rFonts w:ascii="Times New Roman"/>
          <w:b w:val="false"/>
          <w:i w:val="false"/>
          <w:color w:val="000000"/>
          <w:sz w:val="28"/>
        </w:rPr>
        <w:t>
</w:t>
      </w:r>
      <w:r>
        <w:rPr>
          <w:rFonts w:ascii="Times New Roman"/>
          <w:b w:val="false"/>
          <w:i w:val="false"/>
          <w:color w:val="000000"/>
          <w:sz w:val="28"/>
        </w:rPr>
        <w:t xml:space="preserve">
      1 тоқсан – бақылау сабағы: өткен материалды бақылау </w:t>
      </w:r>
      <w:r>
        <w:br/>
      </w:r>
      <w:r>
        <w:rPr>
          <w:rFonts w:ascii="Times New Roman"/>
          <w:b w:val="false"/>
          <w:i w:val="false"/>
          <w:color w:val="000000"/>
          <w:sz w:val="28"/>
        </w:rPr>
        <w:t>
</w:t>
      </w:r>
      <w:r>
        <w:rPr>
          <w:rFonts w:ascii="Times New Roman"/>
          <w:b w:val="false"/>
          <w:i w:val="false"/>
          <w:color w:val="000000"/>
          <w:sz w:val="28"/>
        </w:rPr>
        <w:t xml:space="preserve">
      2 тоқсан – бақылау сабағы: 2 пьеса </w:t>
      </w:r>
      <w:r>
        <w:br/>
      </w:r>
      <w:r>
        <w:rPr>
          <w:rFonts w:ascii="Times New Roman"/>
          <w:b w:val="false"/>
          <w:i w:val="false"/>
          <w:color w:val="000000"/>
          <w:sz w:val="28"/>
        </w:rPr>
        <w:t>
</w:t>
      </w:r>
      <w:r>
        <w:rPr>
          <w:rFonts w:ascii="Times New Roman"/>
          <w:b w:val="false"/>
          <w:i w:val="false"/>
          <w:color w:val="000000"/>
          <w:sz w:val="28"/>
        </w:rPr>
        <w:t>
      3 тоқсан – академиялық концерт: 2 этюд, пьеса</w:t>
      </w:r>
      <w:r>
        <w:br/>
      </w:r>
      <w:r>
        <w:rPr>
          <w:rFonts w:ascii="Times New Roman"/>
          <w:b w:val="false"/>
          <w:i w:val="false"/>
          <w:color w:val="000000"/>
          <w:sz w:val="28"/>
        </w:rPr>
        <w:t>
</w:t>
      </w:r>
      <w:r>
        <w:rPr>
          <w:rFonts w:ascii="Times New Roman"/>
          <w:b w:val="false"/>
          <w:i w:val="false"/>
          <w:color w:val="000000"/>
          <w:sz w:val="28"/>
        </w:rPr>
        <w:t>
      4 тоқсан – сыныптан сыныпқа көшіру емтиханы: түрлі сипаттағы 3 пьеса немесе кеңейтілген түрдегі пьеса (вариациялар).</w:t>
      </w:r>
      <w:r>
        <w:br/>
      </w:r>
      <w:r>
        <w:rPr>
          <w:rFonts w:ascii="Times New Roman"/>
          <w:b w:val="false"/>
          <w:i w:val="false"/>
          <w:color w:val="000000"/>
          <w:sz w:val="28"/>
        </w:rPr>
        <w:t>
</w:t>
      </w:r>
      <w:r>
        <w:rPr>
          <w:rFonts w:ascii="Times New Roman"/>
          <w:b w:val="false"/>
          <w:i w:val="false"/>
          <w:color w:val="000000"/>
          <w:sz w:val="28"/>
        </w:rPr>
        <w:t>
      2) 2-4-сыныптар.</w:t>
      </w:r>
      <w:r>
        <w:br/>
      </w:r>
      <w:r>
        <w:rPr>
          <w:rFonts w:ascii="Times New Roman"/>
          <w:b w:val="false"/>
          <w:i w:val="false"/>
          <w:color w:val="000000"/>
          <w:sz w:val="28"/>
        </w:rPr>
        <w:t>
</w:t>
      </w:r>
      <w:r>
        <w:rPr>
          <w:rFonts w:ascii="Times New Roman"/>
          <w:b w:val="false"/>
          <w:i w:val="false"/>
          <w:color w:val="000000"/>
          <w:sz w:val="28"/>
        </w:rPr>
        <w:t>
      1 тоқсан – техникалық сынақ: гаммалар. Арпеджио. Штрихтар. Түрлі сипаттағы 2 этюд.</w:t>
      </w:r>
      <w:r>
        <w:br/>
      </w:r>
      <w:r>
        <w:rPr>
          <w:rFonts w:ascii="Times New Roman"/>
          <w:b w:val="false"/>
          <w:i w:val="false"/>
          <w:color w:val="000000"/>
          <w:sz w:val="28"/>
        </w:rPr>
        <w:t>
</w:t>
      </w:r>
      <w:r>
        <w:rPr>
          <w:rFonts w:ascii="Times New Roman"/>
          <w:b w:val="false"/>
          <w:i w:val="false"/>
          <w:color w:val="000000"/>
          <w:sz w:val="28"/>
        </w:rPr>
        <w:t>
      2 тоқсан – академиялық концерт: түрлі сипаттағы 2 пьеса немесе кеңейтілген түрдегі пьеса (вариациялар). Ірі көлемді шығарма (Концерт 1-2 бөлім, немесе Соната 1-2 бөлім)</w:t>
      </w:r>
      <w:r>
        <w:br/>
      </w:r>
      <w:r>
        <w:rPr>
          <w:rFonts w:ascii="Times New Roman"/>
          <w:b w:val="false"/>
          <w:i w:val="false"/>
          <w:color w:val="000000"/>
          <w:sz w:val="28"/>
        </w:rPr>
        <w:t>
</w:t>
      </w:r>
      <w:r>
        <w:rPr>
          <w:rFonts w:ascii="Times New Roman"/>
          <w:b w:val="false"/>
          <w:i w:val="false"/>
          <w:color w:val="000000"/>
          <w:sz w:val="28"/>
        </w:rPr>
        <w:t>
      3 тоқсан – техникалық сынақ: гаммалар. Арпеджио. Штрихтар. Түрлі сипаттағы 2 этюд. Академиялық концерт: Екі пьеса</w:t>
      </w:r>
      <w:r>
        <w:br/>
      </w:r>
      <w:r>
        <w:rPr>
          <w:rFonts w:ascii="Times New Roman"/>
          <w:b w:val="false"/>
          <w:i w:val="false"/>
          <w:color w:val="000000"/>
          <w:sz w:val="28"/>
        </w:rPr>
        <w:t>
</w:t>
      </w:r>
      <w:r>
        <w:rPr>
          <w:rFonts w:ascii="Times New Roman"/>
          <w:b w:val="false"/>
          <w:i w:val="false"/>
          <w:color w:val="000000"/>
          <w:sz w:val="28"/>
        </w:rPr>
        <w:t>
      4 тоқсан – сыныптан сыныпқа көшіру емтиханы: пьеса. Ірі көлемді шығарма (Концерт 1-2 бөлім, немесе Соната 1-2 бөлім)</w:t>
      </w:r>
      <w:r>
        <w:br/>
      </w:r>
      <w:r>
        <w:rPr>
          <w:rFonts w:ascii="Times New Roman"/>
          <w:b w:val="false"/>
          <w:i w:val="false"/>
          <w:color w:val="000000"/>
          <w:sz w:val="28"/>
        </w:rPr>
        <w:t>
</w:t>
      </w:r>
      <w:r>
        <w:rPr>
          <w:rFonts w:ascii="Times New Roman"/>
          <w:b w:val="false"/>
          <w:i w:val="false"/>
          <w:color w:val="000000"/>
          <w:sz w:val="28"/>
        </w:rPr>
        <w:t xml:space="preserve">
      3) Мектеп бітіруші 5-сынып </w:t>
      </w:r>
      <w:r>
        <w:br/>
      </w:r>
      <w:r>
        <w:rPr>
          <w:rFonts w:ascii="Times New Roman"/>
          <w:b w:val="false"/>
          <w:i w:val="false"/>
          <w:color w:val="000000"/>
          <w:sz w:val="28"/>
        </w:rPr>
        <w:t>
</w:t>
      </w:r>
      <w:r>
        <w:rPr>
          <w:rFonts w:ascii="Times New Roman"/>
          <w:b w:val="false"/>
          <w:i w:val="false"/>
          <w:color w:val="000000"/>
          <w:sz w:val="28"/>
        </w:rPr>
        <w:t>
      1 тоқсан – техникалық сынақ: гаммалар. Арпеджио. Штрихтар. Түрлі сипаттағы 2 этюд.</w:t>
      </w:r>
      <w:r>
        <w:br/>
      </w:r>
      <w:r>
        <w:rPr>
          <w:rFonts w:ascii="Times New Roman"/>
          <w:b w:val="false"/>
          <w:i w:val="false"/>
          <w:color w:val="000000"/>
          <w:sz w:val="28"/>
        </w:rPr>
        <w:t>
</w:t>
      </w:r>
      <w:r>
        <w:rPr>
          <w:rFonts w:ascii="Times New Roman"/>
          <w:b w:val="false"/>
          <w:i w:val="false"/>
          <w:color w:val="000000"/>
          <w:sz w:val="28"/>
        </w:rPr>
        <w:t>
      2 тоқсан – мектеп бітіру емтиханы бағдарламасының тыңдалымы: ірі көлемді шығарма (Концерт 1-2 бөлім, немесе Соната 1-2 бөлім).</w:t>
      </w:r>
      <w:r>
        <w:br/>
      </w:r>
      <w:r>
        <w:rPr>
          <w:rFonts w:ascii="Times New Roman"/>
          <w:b w:val="false"/>
          <w:i w:val="false"/>
          <w:color w:val="000000"/>
          <w:sz w:val="28"/>
        </w:rPr>
        <w:t>
</w:t>
      </w:r>
      <w:r>
        <w:rPr>
          <w:rFonts w:ascii="Times New Roman"/>
          <w:b w:val="false"/>
          <w:i w:val="false"/>
          <w:color w:val="000000"/>
          <w:sz w:val="28"/>
        </w:rPr>
        <w:t>
      Эстрадалық жанрдағы немесе асқан шеберлікпен (виртуозды) орындалатын пьеса.</w:t>
      </w:r>
      <w:r>
        <w:br/>
      </w:r>
      <w:r>
        <w:rPr>
          <w:rFonts w:ascii="Times New Roman"/>
          <w:b w:val="false"/>
          <w:i w:val="false"/>
          <w:color w:val="000000"/>
          <w:sz w:val="28"/>
        </w:rPr>
        <w:t>
</w:t>
      </w:r>
      <w:r>
        <w:rPr>
          <w:rFonts w:ascii="Times New Roman"/>
          <w:b w:val="false"/>
          <w:i w:val="false"/>
          <w:color w:val="000000"/>
          <w:sz w:val="28"/>
        </w:rPr>
        <w:t>
      3 тоқсан – мектеп бітіру емтиханы бағдарламасының тыңдалымы:</w:t>
      </w:r>
      <w:r>
        <w:br/>
      </w:r>
      <w:r>
        <w:rPr>
          <w:rFonts w:ascii="Times New Roman"/>
          <w:b w:val="false"/>
          <w:i w:val="false"/>
          <w:color w:val="000000"/>
          <w:sz w:val="28"/>
        </w:rPr>
        <w:t>
</w:t>
      </w:r>
      <w:r>
        <w:rPr>
          <w:rFonts w:ascii="Times New Roman"/>
          <w:b w:val="false"/>
          <w:i w:val="false"/>
          <w:color w:val="000000"/>
          <w:sz w:val="28"/>
        </w:rPr>
        <w:t>
      Ірі көлемді шығарма (Концерт 1-2 бөлім, немесе соната 1-2 бөлім)</w:t>
      </w:r>
      <w:r>
        <w:br/>
      </w:r>
      <w:r>
        <w:rPr>
          <w:rFonts w:ascii="Times New Roman"/>
          <w:b w:val="false"/>
          <w:i w:val="false"/>
          <w:color w:val="000000"/>
          <w:sz w:val="28"/>
        </w:rPr>
        <w:t>
</w:t>
      </w:r>
      <w:r>
        <w:rPr>
          <w:rFonts w:ascii="Times New Roman"/>
          <w:b w:val="false"/>
          <w:i w:val="false"/>
          <w:color w:val="000000"/>
          <w:sz w:val="28"/>
        </w:rPr>
        <w:t>
      Түрлі сипаттағы 2 пьеса.</w:t>
      </w:r>
      <w:r>
        <w:br/>
      </w:r>
      <w:r>
        <w:rPr>
          <w:rFonts w:ascii="Times New Roman"/>
          <w:b w:val="false"/>
          <w:i w:val="false"/>
          <w:color w:val="000000"/>
          <w:sz w:val="28"/>
        </w:rPr>
        <w:t>
</w:t>
      </w:r>
      <w:r>
        <w:rPr>
          <w:rFonts w:ascii="Times New Roman"/>
          <w:b w:val="false"/>
          <w:i w:val="false"/>
          <w:color w:val="000000"/>
          <w:sz w:val="28"/>
        </w:rPr>
        <w:t>
      Қазақстан композиторының пьесасы</w:t>
      </w:r>
      <w:r>
        <w:br/>
      </w:r>
      <w:r>
        <w:rPr>
          <w:rFonts w:ascii="Times New Roman"/>
          <w:b w:val="false"/>
          <w:i w:val="false"/>
          <w:color w:val="000000"/>
          <w:sz w:val="28"/>
        </w:rPr>
        <w:t>
</w:t>
      </w:r>
      <w:r>
        <w:rPr>
          <w:rFonts w:ascii="Times New Roman"/>
          <w:b w:val="false"/>
          <w:i w:val="false"/>
          <w:color w:val="000000"/>
          <w:sz w:val="28"/>
        </w:rPr>
        <w:t>
      4 тоқсан – мектеп бітіру емтиханы.</w:t>
      </w:r>
      <w:r>
        <w:br/>
      </w:r>
      <w:r>
        <w:rPr>
          <w:rFonts w:ascii="Times New Roman"/>
          <w:b w:val="false"/>
          <w:i w:val="false"/>
          <w:color w:val="000000"/>
          <w:sz w:val="28"/>
        </w:rPr>
        <w:t>
</w:t>
      </w:r>
      <w:r>
        <w:rPr>
          <w:rFonts w:ascii="Times New Roman"/>
          <w:b w:val="false"/>
          <w:i w:val="false"/>
          <w:color w:val="000000"/>
          <w:sz w:val="28"/>
        </w:rPr>
        <w:t>
      1) Кәсіби қабілеті бар білім алушыларға арналған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Жетінші сыныпқа арналған мектеп бітіру бағдарламасының талаптары:</w:t>
      </w:r>
      <w:r>
        <w:br/>
      </w:r>
      <w:r>
        <w:rPr>
          <w:rFonts w:ascii="Times New Roman"/>
          <w:b w:val="false"/>
          <w:i w:val="false"/>
          <w:color w:val="000000"/>
          <w:sz w:val="28"/>
        </w:rPr>
        <w:t>
</w:t>
      </w:r>
      <w:r>
        <w:rPr>
          <w:rFonts w:ascii="Times New Roman"/>
          <w:b w:val="false"/>
          <w:i w:val="false"/>
          <w:color w:val="000000"/>
          <w:sz w:val="28"/>
        </w:rPr>
        <w:t>
      Асқан шеберлікпен (виртуозды) орындалатын пьеса.</w:t>
      </w:r>
      <w:r>
        <w:br/>
      </w:r>
      <w:r>
        <w:rPr>
          <w:rFonts w:ascii="Times New Roman"/>
          <w:b w:val="false"/>
          <w:i w:val="false"/>
          <w:color w:val="000000"/>
          <w:sz w:val="28"/>
        </w:rPr>
        <w:t>
</w:t>
      </w:r>
      <w:r>
        <w:rPr>
          <w:rFonts w:ascii="Times New Roman"/>
          <w:b w:val="false"/>
          <w:i w:val="false"/>
          <w:color w:val="000000"/>
          <w:sz w:val="28"/>
        </w:rPr>
        <w:t>
      Кантиленді сипаттағы пьеса</w:t>
      </w:r>
      <w:r>
        <w:br/>
      </w:r>
      <w:r>
        <w:rPr>
          <w:rFonts w:ascii="Times New Roman"/>
          <w:b w:val="false"/>
          <w:i w:val="false"/>
          <w:color w:val="000000"/>
          <w:sz w:val="28"/>
        </w:rPr>
        <w:t>
</w:t>
      </w:r>
      <w:r>
        <w:rPr>
          <w:rFonts w:ascii="Times New Roman"/>
          <w:b w:val="false"/>
          <w:i w:val="false"/>
          <w:color w:val="000000"/>
          <w:sz w:val="28"/>
        </w:rPr>
        <w:t xml:space="preserve">
      Қазақстан композиторларының пьесасы. Ірі көлемді шығарма </w:t>
      </w:r>
      <w:r>
        <w:br/>
      </w:r>
      <w:r>
        <w:rPr>
          <w:rFonts w:ascii="Times New Roman"/>
          <w:b w:val="false"/>
          <w:i w:val="false"/>
          <w:color w:val="000000"/>
          <w:sz w:val="28"/>
        </w:rPr>
        <w:t>
</w:t>
      </w:r>
      <w:r>
        <w:rPr>
          <w:rFonts w:ascii="Times New Roman"/>
          <w:b w:val="false"/>
          <w:i w:val="false"/>
          <w:color w:val="000000"/>
          <w:sz w:val="28"/>
        </w:rPr>
        <w:t>
      Эстрадалық жанрдағы асқан шеберлікпен (виртуозды) орындалатын бөлімі бар пьеса.</w:t>
      </w:r>
      <w:r>
        <w:br/>
      </w:r>
      <w:r>
        <w:rPr>
          <w:rFonts w:ascii="Times New Roman"/>
          <w:b w:val="false"/>
          <w:i w:val="false"/>
          <w:color w:val="000000"/>
          <w:sz w:val="28"/>
        </w:rPr>
        <w:t>
</w:t>
      </w:r>
      <w:r>
        <w:rPr>
          <w:rFonts w:ascii="Times New Roman"/>
          <w:b w:val="false"/>
          <w:i w:val="false"/>
          <w:color w:val="000000"/>
          <w:sz w:val="28"/>
        </w:rPr>
        <w:t>
      545. Бағдарламаны әдістемелік қамтамасы ету. Білім алушылардың сабақ және қызмет түрлері.</w:t>
      </w:r>
      <w:r>
        <w:br/>
      </w:r>
      <w:r>
        <w:rPr>
          <w:rFonts w:ascii="Times New Roman"/>
          <w:b w:val="false"/>
          <w:i w:val="false"/>
          <w:color w:val="000000"/>
          <w:sz w:val="28"/>
        </w:rPr>
        <w:t>
</w:t>
      </w:r>
      <w:r>
        <w:rPr>
          <w:rFonts w:ascii="Times New Roman"/>
          <w:b w:val="false"/>
          <w:i w:val="false"/>
          <w:color w:val="000000"/>
          <w:sz w:val="28"/>
        </w:rPr>
        <w:t>
      «Мамандық. Саксофон» сыныбындағы жұмыстар келесі бөлімдер бойынша жүргізіледі:</w:t>
      </w:r>
      <w:r>
        <w:br/>
      </w:r>
      <w:r>
        <w:rPr>
          <w:rFonts w:ascii="Times New Roman"/>
          <w:b w:val="false"/>
          <w:i w:val="false"/>
          <w:color w:val="000000"/>
          <w:sz w:val="28"/>
        </w:rPr>
        <w:t>
</w:t>
      </w:r>
      <w:r>
        <w:rPr>
          <w:rFonts w:ascii="Times New Roman"/>
          <w:b w:val="false"/>
          <w:i w:val="false"/>
          <w:color w:val="000000"/>
          <w:sz w:val="28"/>
        </w:rPr>
        <w:t>
      1) орындау техникасын (гаммалар, жаттығулар, ерін, тыныс алу, тіл және саусақ техникаларын дамытуға бағытталған этюдтер) жетілдіру;</w:t>
      </w:r>
      <w:r>
        <w:br/>
      </w:r>
      <w:r>
        <w:rPr>
          <w:rFonts w:ascii="Times New Roman"/>
          <w:b w:val="false"/>
          <w:i w:val="false"/>
          <w:color w:val="000000"/>
          <w:sz w:val="28"/>
        </w:rPr>
        <w:t>
</w:t>
      </w:r>
      <w:r>
        <w:rPr>
          <w:rFonts w:ascii="Times New Roman"/>
          <w:b w:val="false"/>
          <w:i w:val="false"/>
          <w:color w:val="000000"/>
          <w:sz w:val="28"/>
        </w:rPr>
        <w:t>
      2) түрлі жанрдағы, нақыштағы пьесаларды орындау;</w:t>
      </w:r>
      <w:r>
        <w:br/>
      </w:r>
      <w:r>
        <w:rPr>
          <w:rFonts w:ascii="Times New Roman"/>
          <w:b w:val="false"/>
          <w:i w:val="false"/>
          <w:color w:val="000000"/>
          <w:sz w:val="28"/>
        </w:rPr>
        <w:t>
</w:t>
      </w:r>
      <w:r>
        <w:rPr>
          <w:rFonts w:ascii="Times New Roman"/>
          <w:b w:val="false"/>
          <w:i w:val="false"/>
          <w:color w:val="000000"/>
          <w:sz w:val="28"/>
        </w:rPr>
        <w:t>
      3) ансамбльде музыка ойнау;</w:t>
      </w:r>
      <w:r>
        <w:br/>
      </w:r>
      <w:r>
        <w:rPr>
          <w:rFonts w:ascii="Times New Roman"/>
          <w:b w:val="false"/>
          <w:i w:val="false"/>
          <w:color w:val="000000"/>
          <w:sz w:val="28"/>
        </w:rPr>
        <w:t>
</w:t>
      </w:r>
      <w:r>
        <w:rPr>
          <w:rFonts w:ascii="Times New Roman"/>
          <w:b w:val="false"/>
          <w:i w:val="false"/>
          <w:color w:val="000000"/>
          <w:sz w:val="28"/>
        </w:rPr>
        <w:t>
      4) нотаны парақтан оқу;</w:t>
      </w:r>
      <w:r>
        <w:br/>
      </w:r>
      <w:r>
        <w:rPr>
          <w:rFonts w:ascii="Times New Roman"/>
          <w:b w:val="false"/>
          <w:i w:val="false"/>
          <w:color w:val="000000"/>
          <w:sz w:val="28"/>
        </w:rPr>
        <w:t>
</w:t>
      </w:r>
      <w:r>
        <w:rPr>
          <w:rFonts w:ascii="Times New Roman"/>
          <w:b w:val="false"/>
          <w:i w:val="false"/>
          <w:color w:val="000000"/>
          <w:sz w:val="28"/>
        </w:rPr>
        <w:t>
      5) суырып салып орындау (импровизация).</w:t>
      </w:r>
      <w:r>
        <w:br/>
      </w:r>
      <w:r>
        <w:rPr>
          <w:rFonts w:ascii="Times New Roman"/>
          <w:b w:val="false"/>
          <w:i w:val="false"/>
          <w:color w:val="000000"/>
          <w:sz w:val="28"/>
        </w:rPr>
        <w:t>
</w:t>
      </w:r>
      <w:r>
        <w:rPr>
          <w:rFonts w:ascii="Times New Roman"/>
          <w:b w:val="false"/>
          <w:i w:val="false"/>
          <w:color w:val="000000"/>
          <w:sz w:val="28"/>
        </w:rPr>
        <w:t>
      546. Жас музыкантты тәрбиелеу барысында, педагог техникамен жұмысты өтіліп отырған материалдың түпкі көркем ойын ашуға бағыттай отырып, техникалық және көркемдік дағдылардың біртұтас үйлесімде дамуына қол жеткізеді.</w:t>
      </w:r>
      <w:r>
        <w:br/>
      </w:r>
      <w:r>
        <w:rPr>
          <w:rFonts w:ascii="Times New Roman"/>
          <w:b w:val="false"/>
          <w:i w:val="false"/>
          <w:color w:val="000000"/>
          <w:sz w:val="28"/>
        </w:rPr>
        <w:t>
</w:t>
      </w:r>
      <w:r>
        <w:rPr>
          <w:rFonts w:ascii="Times New Roman"/>
          <w:b w:val="false"/>
          <w:i w:val="false"/>
          <w:color w:val="000000"/>
          <w:sz w:val="28"/>
        </w:rPr>
        <w:t xml:space="preserve">
      Білім алушыны бірінші сабақтан бастап авторлық мәтінді ықыласпен зер сала әрі анық етіп оқып, айтып бере білуге, өз орындауын тыңдай білуге, оның сапасына деген талапты арттыруға үйреткені жөн. </w:t>
      </w:r>
      <w:r>
        <w:br/>
      </w:r>
      <w:r>
        <w:rPr>
          <w:rFonts w:ascii="Times New Roman"/>
          <w:b w:val="false"/>
          <w:i w:val="false"/>
          <w:color w:val="000000"/>
          <w:sz w:val="28"/>
        </w:rPr>
        <w:t>
</w:t>
      </w:r>
      <w:r>
        <w:rPr>
          <w:rFonts w:ascii="Times New Roman"/>
          <w:b w:val="false"/>
          <w:i w:val="false"/>
          <w:color w:val="000000"/>
          <w:sz w:val="28"/>
        </w:rPr>
        <w:t xml:space="preserve">
      457. Білім алушы музыкалық шығармамен жұмыс істеген кезде, педагог оның механикалық ойнауды болдырмастан, саналы түрде ойнауын үнемі жетілдіріп отырады. Музыкалық шығарманы үйрену кезінде, білім алушыға музыкалық терминдерді, олардың мән-мағынасын түсіндіре отырып таныстырады. Орындаудың айқын болуы, естуді бақылай білу, дыбысталу, дыбыс тазалығы, ырғақ пен динамика бойынша жұмыстар жүйелі түрде барлық оқу жылдары ішінде жүргізіледі, әрі ол үнемі педагог назарында болады. </w:t>
      </w:r>
      <w:r>
        <w:br/>
      </w:r>
      <w:r>
        <w:rPr>
          <w:rFonts w:ascii="Times New Roman"/>
          <w:b w:val="false"/>
          <w:i w:val="false"/>
          <w:color w:val="000000"/>
          <w:sz w:val="28"/>
        </w:rPr>
        <w:t>
</w:t>
      </w:r>
      <w:r>
        <w:rPr>
          <w:rFonts w:ascii="Times New Roman"/>
          <w:b w:val="false"/>
          <w:i w:val="false"/>
          <w:color w:val="000000"/>
          <w:sz w:val="28"/>
        </w:rPr>
        <w:t xml:space="preserve">
      548. Гаммалар, арпеджио және жаттығулармен жұмыс жасағанда, интонациялық дәлдікке, бірқалыпты жайлы дыбысталуға, ырғақтың орнықтылығына қол жеткізе отырып, орындаудың сапалық жағына ерекше көңіл аударған жөн. Білім алушыларда белгілі бір техникалық тәсілді игеруге деген саналы көзқарасты, өздері қызмет етіп жүрген көркем мақсат жөнінде айқын түсінік қалыптасады. </w:t>
      </w:r>
      <w:r>
        <w:br/>
      </w:r>
      <w:r>
        <w:rPr>
          <w:rFonts w:ascii="Times New Roman"/>
          <w:b w:val="false"/>
          <w:i w:val="false"/>
          <w:color w:val="000000"/>
          <w:sz w:val="28"/>
        </w:rPr>
        <w:t>
</w:t>
      </w:r>
      <w:r>
        <w:rPr>
          <w:rFonts w:ascii="Times New Roman"/>
          <w:b w:val="false"/>
          <w:i w:val="false"/>
          <w:color w:val="000000"/>
          <w:sz w:val="28"/>
        </w:rPr>
        <w:t>
      Этюдтермен жұмыс істеу музыкалық орындаушылық тәжірибені жинақтауға әсер етеді, себебі этюдтер білім алушыларды көркемдік шығарманы, түрлі сипаттағы пьесаларды орындауға жақындатады.</w:t>
      </w:r>
      <w:r>
        <w:br/>
      </w:r>
      <w:r>
        <w:rPr>
          <w:rFonts w:ascii="Times New Roman"/>
          <w:b w:val="false"/>
          <w:i w:val="false"/>
          <w:color w:val="000000"/>
          <w:sz w:val="28"/>
        </w:rPr>
        <w:t>
</w:t>
      </w:r>
      <w:r>
        <w:rPr>
          <w:rFonts w:ascii="Times New Roman"/>
          <w:b w:val="false"/>
          <w:i w:val="false"/>
          <w:color w:val="000000"/>
          <w:sz w:val="28"/>
        </w:rPr>
        <w:t>
      549. Техникамен жұмыс істеу кең мағынада айтқанда білім алушылардың үйренген барлық шығармаларымен жұмыс істеу үдерісінде жүзеге асады, техниканы дамытуды бір жақты айтқанда (саусақ жүйріктігі, анықтығы және басқалары) гаммалармен, арпеджио, этюдтермен және жаттығулармен жұмыс істеуге әсер етеді.</w:t>
      </w:r>
      <w:r>
        <w:br/>
      </w:r>
      <w:r>
        <w:rPr>
          <w:rFonts w:ascii="Times New Roman"/>
          <w:b w:val="false"/>
          <w:i w:val="false"/>
          <w:color w:val="000000"/>
          <w:sz w:val="28"/>
        </w:rPr>
        <w:t>
</w:t>
      </w:r>
      <w:r>
        <w:rPr>
          <w:rFonts w:ascii="Times New Roman"/>
          <w:b w:val="false"/>
          <w:i w:val="false"/>
          <w:color w:val="000000"/>
          <w:sz w:val="28"/>
        </w:rPr>
        <w:t>
      550. Пьесалармен жұмыс істеу білім алушылардың музыканы есту қабілетін арттырады, эмоциялы көркем ойды, шығармашылық қиялды қалыптастырады. Түрлі композиторлық нақыштар мен бағыттарды түсінуге, сонымен қатар музыкалық ойды айқын әрі анық баяндай білуге тәрбиелейді.</w:t>
      </w:r>
      <w:r>
        <w:br/>
      </w:r>
      <w:r>
        <w:rPr>
          <w:rFonts w:ascii="Times New Roman"/>
          <w:b w:val="false"/>
          <w:i w:val="false"/>
          <w:color w:val="000000"/>
          <w:sz w:val="28"/>
        </w:rPr>
        <w:t>
</w:t>
      </w:r>
      <w:r>
        <w:rPr>
          <w:rFonts w:ascii="Times New Roman"/>
          <w:b w:val="false"/>
          <w:i w:val="false"/>
          <w:color w:val="000000"/>
          <w:sz w:val="28"/>
        </w:rPr>
        <w:t xml:space="preserve">
      551. Білім алушылардың репертуарына Қазақстан композиторларының шығармалары, орыс және шетел классикасы, заманауи музыкалық шығармалары енгізілуі керек. </w:t>
      </w:r>
      <w:r>
        <w:br/>
      </w:r>
      <w:r>
        <w:rPr>
          <w:rFonts w:ascii="Times New Roman"/>
          <w:b w:val="false"/>
          <w:i w:val="false"/>
          <w:color w:val="000000"/>
          <w:sz w:val="28"/>
        </w:rPr>
        <w:t>
</w:t>
      </w:r>
      <w:r>
        <w:rPr>
          <w:rFonts w:ascii="Times New Roman"/>
          <w:b w:val="false"/>
          <w:i w:val="false"/>
          <w:color w:val="000000"/>
          <w:sz w:val="28"/>
        </w:rPr>
        <w:t xml:space="preserve">
      552. Білім алушылармен жұмыс жасау барысында, педагог бірізділік (жүйелілік), ақырындап іске асырушылық, қолжетімділік, материалды үйренуде көрнекілік қағидаттарын қолданады. Барлық оқу үдерісінде «қарапайымнан күрделіге» құрылып, білім алушы жеке қабілеттері: дене дамуы, музыкалық қабілеттерінің даму деңгейі ескеріледі. </w:t>
      </w:r>
      <w:r>
        <w:br/>
      </w:r>
      <w:r>
        <w:rPr>
          <w:rFonts w:ascii="Times New Roman"/>
          <w:b w:val="false"/>
          <w:i w:val="false"/>
          <w:color w:val="000000"/>
          <w:sz w:val="28"/>
        </w:rPr>
        <w:t>
</w:t>
      </w:r>
      <w:r>
        <w:rPr>
          <w:rFonts w:ascii="Times New Roman"/>
          <w:b w:val="false"/>
          <w:i w:val="false"/>
          <w:color w:val="000000"/>
          <w:sz w:val="28"/>
        </w:rPr>
        <w:t xml:space="preserve">
      Оқудың бастапқы кезеңінде педагог ерін аппаратын, орындаудағы тыныс алу, қол саусақтарын дұрыс қою негіздерін береді, себебі кемшілік пен ақаулар білім алушының қушының дамуын тежейді. </w:t>
      </w:r>
      <w:r>
        <w:br/>
      </w:r>
      <w:r>
        <w:rPr>
          <w:rFonts w:ascii="Times New Roman"/>
          <w:b w:val="false"/>
          <w:i w:val="false"/>
          <w:color w:val="000000"/>
          <w:sz w:val="28"/>
        </w:rPr>
        <w:t>
</w:t>
      </w:r>
      <w:r>
        <w:rPr>
          <w:rFonts w:ascii="Times New Roman"/>
          <w:b w:val="false"/>
          <w:i w:val="false"/>
          <w:color w:val="000000"/>
          <w:sz w:val="28"/>
        </w:rPr>
        <w:t xml:space="preserve">
      553. Оқу барысында педагог бірқатар технологиялық, көркем-музыкалық және тәрбиелік мақсат-міндеттерді шешеді: </w:t>
      </w:r>
      <w:r>
        <w:br/>
      </w:r>
      <w:r>
        <w:rPr>
          <w:rFonts w:ascii="Times New Roman"/>
          <w:b w:val="false"/>
          <w:i w:val="false"/>
          <w:color w:val="000000"/>
          <w:sz w:val="28"/>
        </w:rPr>
        <w:t>
</w:t>
      </w:r>
      <w:r>
        <w:rPr>
          <w:rFonts w:ascii="Times New Roman"/>
          <w:b w:val="false"/>
          <w:i w:val="false"/>
          <w:color w:val="000000"/>
          <w:sz w:val="28"/>
        </w:rPr>
        <w:t xml:space="preserve">
      1) технологиялық: ерін және бет бұлшық еттерін қалыптастыру, тіл қимылын ұйымдастыру, тыныс алу аппаратында дем шығару тірегін сезінуді дамыту, аспаптың бірқалыпты, интонациясы таза, тембрі жағынан толық және анық, дыбыстың күші әр түрлі болуына қол жеткізу керек, негізгі штрихтарды білу керек. </w:t>
      </w:r>
      <w:r>
        <w:br/>
      </w:r>
      <w:r>
        <w:rPr>
          <w:rFonts w:ascii="Times New Roman"/>
          <w:b w:val="false"/>
          <w:i w:val="false"/>
          <w:color w:val="000000"/>
          <w:sz w:val="28"/>
        </w:rPr>
        <w:t>
</w:t>
      </w:r>
      <w:r>
        <w:rPr>
          <w:rFonts w:ascii="Times New Roman"/>
          <w:b w:val="false"/>
          <w:i w:val="false"/>
          <w:color w:val="000000"/>
          <w:sz w:val="28"/>
        </w:rPr>
        <w:t xml:space="preserve">
      2) көркем-музыкалық: музыканы есту қабілетін дамыту, ән, би, марш, свинг, блюздердің жанрлық ерекшеліктерін қабылдай білу жіне бере білу, көркем-бейнелі ойлай білу, шығарманы жатқа ойнау кезінде көркемдігіне бейімделе білу; </w:t>
      </w:r>
      <w:r>
        <w:br/>
      </w:r>
      <w:r>
        <w:rPr>
          <w:rFonts w:ascii="Times New Roman"/>
          <w:b w:val="false"/>
          <w:i w:val="false"/>
          <w:color w:val="000000"/>
          <w:sz w:val="28"/>
        </w:rPr>
        <w:t>
</w:t>
      </w:r>
      <w:r>
        <w:rPr>
          <w:rFonts w:ascii="Times New Roman"/>
          <w:b w:val="false"/>
          <w:i w:val="false"/>
          <w:color w:val="000000"/>
          <w:sz w:val="28"/>
        </w:rPr>
        <w:t xml:space="preserve">
      ансамбль құрамында фортепиано және басқа да аспаптарда ойнау дағдыларын жетілдіру. Бір мезгілде бірнеше музыкалық бағыттағы шығармаларды тыңдай білу қабілетін дамыту. </w:t>
      </w:r>
      <w:r>
        <w:br/>
      </w:r>
      <w:r>
        <w:rPr>
          <w:rFonts w:ascii="Times New Roman"/>
          <w:b w:val="false"/>
          <w:i w:val="false"/>
          <w:color w:val="000000"/>
          <w:sz w:val="28"/>
        </w:rPr>
        <w:t>
</w:t>
      </w:r>
      <w:r>
        <w:rPr>
          <w:rFonts w:ascii="Times New Roman"/>
          <w:b w:val="false"/>
          <w:i w:val="false"/>
          <w:color w:val="000000"/>
          <w:sz w:val="28"/>
        </w:rPr>
        <w:t xml:space="preserve">
      3) тәрбиелік: білім алушының музыкалық шығармаға деген </w:t>
      </w:r>
      <w:r>
        <w:br/>
      </w:r>
      <w:r>
        <w:rPr>
          <w:rFonts w:ascii="Times New Roman"/>
          <w:b w:val="false"/>
          <w:i w:val="false"/>
          <w:color w:val="000000"/>
          <w:sz w:val="28"/>
        </w:rPr>
        <w:t>
</w:t>
      </w:r>
      <w:r>
        <w:rPr>
          <w:rFonts w:ascii="Times New Roman"/>
          <w:b w:val="false"/>
          <w:i w:val="false"/>
          <w:color w:val="000000"/>
          <w:sz w:val="28"/>
        </w:rPr>
        <w:t xml:space="preserve">
      қызуғушылық және біртұтас көзқарасын тәрбиелеу, түрлі концерттер мен байқауларда өнер көрсету барысында тәртіп ережелерін білу. </w:t>
      </w:r>
      <w:r>
        <w:br/>
      </w:r>
      <w:r>
        <w:rPr>
          <w:rFonts w:ascii="Times New Roman"/>
          <w:b w:val="false"/>
          <w:i w:val="false"/>
          <w:color w:val="000000"/>
          <w:sz w:val="28"/>
        </w:rPr>
        <w:t>
</w:t>
      </w:r>
      <w:r>
        <w:rPr>
          <w:rFonts w:ascii="Times New Roman"/>
          <w:b w:val="false"/>
          <w:i w:val="false"/>
          <w:color w:val="000000"/>
          <w:sz w:val="28"/>
        </w:rPr>
        <w:t xml:space="preserve">
      554. Оқу үдерісін белсендендіру мақсатында білім алушылардың сыныпта өнер көрсетуін, ата-аналарға арнап концерттер ұйымдастыру керек, үрлемелі аспаптар бөлімі мен мектеп концерттеріне қатысу керек. Әйгілі орындаушылардың концерттері жазылған жазбаларды (аудио, CD, RW) білім алушылармен бірге тыңдап, кейіннен ол туралы пікірлесудің, сондай-ақ, концерт залдарында жанды музыканы тыңдаудың пайдасы зор. </w:t>
      </w:r>
    </w:p>
    <w:bookmarkEnd w:id="32"/>
    <w:bookmarkStart w:name="z34" w:id="33"/>
    <w:p>
      <w:pPr>
        <w:spacing w:after="0"/>
        <w:ind w:left="0"/>
        <w:jc w:val="left"/>
      </w:pPr>
      <w:r>
        <w:rPr>
          <w:rFonts w:ascii="Times New Roman"/>
          <w:b/>
          <w:i w:val="false"/>
          <w:color w:val="000000"/>
        </w:rPr>
        <w:t xml:space="preserve"> 
13-параграф. Балалар музыка мектептерінің мен балалар өнер</w:t>
      </w:r>
      <w:r>
        <w:br/>
      </w:r>
      <w:r>
        <w:rPr>
          <w:rFonts w:ascii="Times New Roman"/>
          <w:b/>
          <w:i w:val="false"/>
          <w:color w:val="000000"/>
        </w:rPr>
        <w:t>
мектептері музыка бөлімдерінің «Труба» пәні бойынша білім беру</w:t>
      </w:r>
      <w:r>
        <w:br/>
      </w:r>
      <w:r>
        <w:rPr>
          <w:rFonts w:ascii="Times New Roman"/>
          <w:b/>
          <w:i w:val="false"/>
          <w:color w:val="000000"/>
        </w:rPr>
        <w:t>
бағдарламасы</w:t>
      </w:r>
    </w:p>
    <w:bookmarkEnd w:id="33"/>
    <w:bookmarkStart w:name="z35" w:id="34"/>
    <w:p>
      <w:pPr>
        <w:spacing w:after="0"/>
        <w:ind w:left="0"/>
        <w:jc w:val="both"/>
      </w:pPr>
      <w:r>
        <w:rPr>
          <w:rFonts w:ascii="Times New Roman"/>
          <w:b w:val="false"/>
          <w:i w:val="false"/>
          <w:color w:val="000000"/>
          <w:sz w:val="28"/>
        </w:rPr>
        <w:t xml:space="preserve">
      555. Балалар музыка мектептерінің және балалар өнер мектептері музыка бөлімдерінің «Труба» пәні бойынша білім беру бағдарламасы (бұдан әрі – Бағдарлама) оқу пәнінің мазмұнын, болсыныптар бойынша болжамды бағдарламалық талаптарды, бақылау нысандарын, бағалау өлшемдерін және бағдарламаны игеруден күтілетін нәтижелерді анықтайды. </w:t>
      </w:r>
      <w:r>
        <w:br/>
      </w:r>
      <w:r>
        <w:rPr>
          <w:rFonts w:ascii="Times New Roman"/>
          <w:b w:val="false"/>
          <w:i w:val="false"/>
          <w:color w:val="000000"/>
          <w:sz w:val="28"/>
        </w:rPr>
        <w:t>
</w:t>
      </w:r>
      <w:r>
        <w:rPr>
          <w:rFonts w:ascii="Times New Roman"/>
          <w:b w:val="false"/>
          <w:i w:val="false"/>
          <w:color w:val="000000"/>
          <w:sz w:val="28"/>
        </w:rPr>
        <w:t>
      556. Бағдарламаның мақсаты: білім алушылардың игерген білімдері, трубада ойнаудың дағдылары мен біліктері негізінде олардың музыкалық-шығармашылық қабілеттерін дамыту.</w:t>
      </w:r>
      <w:r>
        <w:br/>
      </w:r>
      <w:r>
        <w:rPr>
          <w:rFonts w:ascii="Times New Roman"/>
          <w:b w:val="false"/>
          <w:i w:val="false"/>
          <w:color w:val="000000"/>
          <w:sz w:val="28"/>
        </w:rPr>
        <w:t>
</w:t>
      </w:r>
      <w:r>
        <w:rPr>
          <w:rFonts w:ascii="Times New Roman"/>
          <w:b w:val="false"/>
          <w:i w:val="false"/>
          <w:color w:val="000000"/>
          <w:sz w:val="28"/>
        </w:rPr>
        <w:t xml:space="preserve">
      557. Бағдарламаның міндеттері: </w:t>
      </w:r>
      <w:r>
        <w:br/>
      </w:r>
      <w:r>
        <w:rPr>
          <w:rFonts w:ascii="Times New Roman"/>
          <w:b w:val="false"/>
          <w:i w:val="false"/>
          <w:color w:val="000000"/>
          <w:sz w:val="28"/>
        </w:rPr>
        <w:t>
</w:t>
      </w:r>
      <w:r>
        <w:rPr>
          <w:rFonts w:ascii="Times New Roman"/>
          <w:b w:val="false"/>
          <w:i w:val="false"/>
          <w:color w:val="000000"/>
          <w:sz w:val="28"/>
        </w:rPr>
        <w:t>
      Білім берушілік:</w:t>
      </w:r>
      <w:r>
        <w:br/>
      </w:r>
      <w:r>
        <w:rPr>
          <w:rFonts w:ascii="Times New Roman"/>
          <w:b w:val="false"/>
          <w:i w:val="false"/>
          <w:color w:val="000000"/>
          <w:sz w:val="28"/>
        </w:rPr>
        <w:t>
</w:t>
      </w:r>
      <w:r>
        <w:rPr>
          <w:rFonts w:ascii="Times New Roman"/>
          <w:b w:val="false"/>
          <w:i w:val="false"/>
          <w:color w:val="000000"/>
          <w:sz w:val="28"/>
        </w:rPr>
        <w:t>
      1) трубада музыкалық орындау құралы ретінде музыкалық сауаттылықты оқыту;</w:t>
      </w:r>
      <w:r>
        <w:br/>
      </w:r>
      <w:r>
        <w:rPr>
          <w:rFonts w:ascii="Times New Roman"/>
          <w:b w:val="false"/>
          <w:i w:val="false"/>
          <w:color w:val="000000"/>
          <w:sz w:val="28"/>
        </w:rPr>
        <w:t>
</w:t>
      </w:r>
      <w:r>
        <w:rPr>
          <w:rFonts w:ascii="Times New Roman"/>
          <w:b w:val="false"/>
          <w:i w:val="false"/>
          <w:color w:val="000000"/>
          <w:sz w:val="28"/>
        </w:rPr>
        <w:t>
      2) музыкалық орындау саласында арнайы құзыретті қалыптастыру;</w:t>
      </w:r>
      <w:r>
        <w:br/>
      </w:r>
      <w:r>
        <w:rPr>
          <w:rFonts w:ascii="Times New Roman"/>
          <w:b w:val="false"/>
          <w:i w:val="false"/>
          <w:color w:val="000000"/>
          <w:sz w:val="28"/>
        </w:rPr>
        <w:t>
</w:t>
      </w:r>
      <w:r>
        <w:rPr>
          <w:rFonts w:ascii="Times New Roman"/>
          <w:b w:val="false"/>
          <w:i w:val="false"/>
          <w:color w:val="000000"/>
          <w:sz w:val="28"/>
        </w:rPr>
        <w:t>
      3) музыкалық шығармаларды жалғыз және ансамбльде сауатты орындауға мүмкіндік беретін трубада ойнаудың негізгі орындаушылық әдістерін оқыту;</w:t>
      </w:r>
      <w:r>
        <w:br/>
      </w:r>
      <w:r>
        <w:rPr>
          <w:rFonts w:ascii="Times New Roman"/>
          <w:b w:val="false"/>
          <w:i w:val="false"/>
          <w:color w:val="000000"/>
          <w:sz w:val="28"/>
        </w:rPr>
        <w:t>
</w:t>
      </w:r>
      <w:r>
        <w:rPr>
          <w:rFonts w:ascii="Times New Roman"/>
          <w:b w:val="false"/>
          <w:i w:val="false"/>
          <w:color w:val="000000"/>
          <w:sz w:val="28"/>
        </w:rPr>
        <w:t>
      4) музыкалық шығармаларды эмоциялық және шығармашылық тұрғыдан орындау дағдыларын қалыптастыру.</w:t>
      </w:r>
      <w:r>
        <w:br/>
      </w:r>
      <w:r>
        <w:rPr>
          <w:rFonts w:ascii="Times New Roman"/>
          <w:b w:val="false"/>
          <w:i w:val="false"/>
          <w:color w:val="000000"/>
          <w:sz w:val="28"/>
        </w:rPr>
        <w:t>
</w:t>
      </w:r>
      <w:r>
        <w:rPr>
          <w:rFonts w:ascii="Times New Roman"/>
          <w:b w:val="false"/>
          <w:i w:val="false"/>
          <w:color w:val="000000"/>
          <w:sz w:val="28"/>
        </w:rPr>
        <w:t>
      Дамытушылық:</w:t>
      </w:r>
      <w:r>
        <w:br/>
      </w:r>
      <w:r>
        <w:rPr>
          <w:rFonts w:ascii="Times New Roman"/>
          <w:b w:val="false"/>
          <w:i w:val="false"/>
          <w:color w:val="000000"/>
          <w:sz w:val="28"/>
        </w:rPr>
        <w:t>
</w:t>
      </w:r>
      <w:r>
        <w:rPr>
          <w:rFonts w:ascii="Times New Roman"/>
          <w:b w:val="false"/>
          <w:i w:val="false"/>
          <w:color w:val="000000"/>
          <w:sz w:val="28"/>
        </w:rPr>
        <w:t>
      1) балалардың музыкалық және шығармашылық қабілеттерін дамыту;</w:t>
      </w:r>
      <w:r>
        <w:br/>
      </w:r>
      <w:r>
        <w:rPr>
          <w:rFonts w:ascii="Times New Roman"/>
          <w:b w:val="false"/>
          <w:i w:val="false"/>
          <w:color w:val="000000"/>
          <w:sz w:val="28"/>
        </w:rPr>
        <w:t>
</w:t>
      </w:r>
      <w:r>
        <w:rPr>
          <w:rFonts w:ascii="Times New Roman"/>
          <w:b w:val="false"/>
          <w:i w:val="false"/>
          <w:color w:val="000000"/>
          <w:sz w:val="28"/>
        </w:rPr>
        <w:t>
      2) композитордың шығармашылық ойын іске асыруға арналған қажетті құрал ретінде орындау техникасын дамыту;</w:t>
      </w:r>
      <w:r>
        <w:br/>
      </w:r>
      <w:r>
        <w:rPr>
          <w:rFonts w:ascii="Times New Roman"/>
          <w:b w:val="false"/>
          <w:i w:val="false"/>
          <w:color w:val="000000"/>
          <w:sz w:val="28"/>
        </w:rPr>
        <w:t>
</w:t>
      </w:r>
      <w:r>
        <w:rPr>
          <w:rFonts w:ascii="Times New Roman"/>
          <w:b w:val="false"/>
          <w:i w:val="false"/>
          <w:color w:val="000000"/>
          <w:sz w:val="28"/>
        </w:rPr>
        <w:t>
      3) ойынның техникалық дағдыларын дамыту;</w:t>
      </w:r>
      <w:r>
        <w:br/>
      </w:r>
      <w:r>
        <w:rPr>
          <w:rFonts w:ascii="Times New Roman"/>
          <w:b w:val="false"/>
          <w:i w:val="false"/>
          <w:color w:val="000000"/>
          <w:sz w:val="28"/>
        </w:rPr>
        <w:t>
</w:t>
      </w:r>
      <w:r>
        <w:rPr>
          <w:rFonts w:ascii="Times New Roman"/>
          <w:b w:val="false"/>
          <w:i w:val="false"/>
          <w:color w:val="000000"/>
          <w:sz w:val="28"/>
        </w:rPr>
        <w:t>
      4) жеке дара және ұжымда жұмыс істеу дағдысын дамыту.</w:t>
      </w:r>
      <w:r>
        <w:br/>
      </w:r>
      <w:r>
        <w:rPr>
          <w:rFonts w:ascii="Times New Roman"/>
          <w:b w:val="false"/>
          <w:i w:val="false"/>
          <w:color w:val="000000"/>
          <w:sz w:val="28"/>
        </w:rPr>
        <w:t>
</w:t>
      </w:r>
      <w:r>
        <w:rPr>
          <w:rFonts w:ascii="Times New Roman"/>
          <w:b w:val="false"/>
          <w:i w:val="false"/>
          <w:color w:val="000000"/>
          <w:sz w:val="28"/>
        </w:rPr>
        <w:t>
      Тәрбие берушілік:</w:t>
      </w:r>
      <w:r>
        <w:br/>
      </w:r>
      <w:r>
        <w:rPr>
          <w:rFonts w:ascii="Times New Roman"/>
          <w:b w:val="false"/>
          <w:i w:val="false"/>
          <w:color w:val="000000"/>
          <w:sz w:val="28"/>
        </w:rPr>
        <w:t>
</w:t>
      </w:r>
      <w:r>
        <w:rPr>
          <w:rFonts w:ascii="Times New Roman"/>
          <w:b w:val="false"/>
          <w:i w:val="false"/>
          <w:color w:val="000000"/>
          <w:sz w:val="28"/>
        </w:rPr>
        <w:t>
      1) білім алушылардың әртүрлі халықтың рухани және мәдени құндылықтарын құрметтеуге және қабылдауға мүмкіндік беретін жеке қасиеттерін тәрбиелеу және дамыту;</w:t>
      </w:r>
      <w:r>
        <w:br/>
      </w:r>
      <w:r>
        <w:rPr>
          <w:rFonts w:ascii="Times New Roman"/>
          <w:b w:val="false"/>
          <w:i w:val="false"/>
          <w:color w:val="000000"/>
          <w:sz w:val="28"/>
        </w:rPr>
        <w:t>
</w:t>
      </w:r>
      <w:r>
        <w:rPr>
          <w:rFonts w:ascii="Times New Roman"/>
          <w:b w:val="false"/>
          <w:i w:val="false"/>
          <w:color w:val="000000"/>
          <w:sz w:val="28"/>
        </w:rPr>
        <w:t>
      2) балаларда коммуникативтік дағдыларды, жауапкершілік сезімін және тәртіптілікті қалыптастыру;</w:t>
      </w:r>
      <w:r>
        <w:br/>
      </w:r>
      <w:r>
        <w:rPr>
          <w:rFonts w:ascii="Times New Roman"/>
          <w:b w:val="false"/>
          <w:i w:val="false"/>
          <w:color w:val="000000"/>
          <w:sz w:val="28"/>
        </w:rPr>
        <w:t>
</w:t>
      </w:r>
      <w:r>
        <w:rPr>
          <w:rFonts w:ascii="Times New Roman"/>
          <w:b w:val="false"/>
          <w:i w:val="false"/>
          <w:color w:val="000000"/>
          <w:sz w:val="28"/>
        </w:rPr>
        <w:t>
      3) білім алушыларда эстетикалық көзқарастарды, адамгершілік ұстанымдарды және рухани құндылықтармен қатынас жасау қажеттіліктерін қалыптастыру.</w:t>
      </w:r>
      <w:r>
        <w:br/>
      </w:r>
      <w:r>
        <w:rPr>
          <w:rFonts w:ascii="Times New Roman"/>
          <w:b w:val="false"/>
          <w:i w:val="false"/>
          <w:color w:val="000000"/>
          <w:sz w:val="28"/>
        </w:rPr>
        <w:t>
</w:t>
      </w:r>
      <w:r>
        <w:rPr>
          <w:rFonts w:ascii="Times New Roman"/>
          <w:b w:val="false"/>
          <w:i w:val="false"/>
          <w:color w:val="000000"/>
          <w:sz w:val="28"/>
        </w:rPr>
        <w:t xml:space="preserve">
      558. Бағдарлама дәстүрлі әдістерді, сонымен қатар дамыту мәселелерін шешуге, оқудың тұлғаға бағдарлануы, дифференцияциясы, білім алушылардың білім беру траекториясын жеке және адамгершіліктік қалыптастыруды қарастырады. </w:t>
      </w:r>
      <w:r>
        <w:br/>
      </w:r>
      <w:r>
        <w:rPr>
          <w:rFonts w:ascii="Times New Roman"/>
          <w:b w:val="false"/>
          <w:i w:val="false"/>
          <w:color w:val="000000"/>
          <w:sz w:val="28"/>
        </w:rPr>
        <w:t>
</w:t>
      </w:r>
      <w:r>
        <w:rPr>
          <w:rFonts w:ascii="Times New Roman"/>
          <w:b w:val="false"/>
          <w:i w:val="false"/>
          <w:color w:val="000000"/>
          <w:sz w:val="28"/>
        </w:rPr>
        <w:t>
      559. Бірінші сыныпқа 10 жастан бастап 12 жас аралығында барған балалар үшін трубада ойнауға үйрету мерзімі 5-7 жылды құрайды. Оқыту мерзімі 5 немесе 7 жылды құрайтын бағдарламаларды таңдау білім алушының жасына, жалпы даярлығына, физикалық және музыкалық ерекшеліктеріне байланысты.</w:t>
      </w:r>
      <w:r>
        <w:br/>
      </w:r>
      <w:r>
        <w:rPr>
          <w:rFonts w:ascii="Times New Roman"/>
          <w:b w:val="false"/>
          <w:i w:val="false"/>
          <w:color w:val="000000"/>
          <w:sz w:val="28"/>
        </w:rPr>
        <w:t>
</w:t>
      </w:r>
      <w:r>
        <w:rPr>
          <w:rFonts w:ascii="Times New Roman"/>
          <w:b w:val="false"/>
          <w:i w:val="false"/>
          <w:color w:val="000000"/>
          <w:sz w:val="28"/>
        </w:rPr>
        <w:t>
      560.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бастап 4 адамға дейін.</w:t>
      </w:r>
      <w:r>
        <w:br/>
      </w:r>
      <w:r>
        <w:rPr>
          <w:rFonts w:ascii="Times New Roman"/>
          <w:b w:val="false"/>
          <w:i w:val="false"/>
          <w:color w:val="000000"/>
          <w:sz w:val="28"/>
        </w:rPr>
        <w:t>
</w:t>
      </w:r>
      <w:r>
        <w:rPr>
          <w:rFonts w:ascii="Times New Roman"/>
          <w:b w:val="false"/>
          <w:i w:val="false"/>
          <w:color w:val="000000"/>
          <w:sz w:val="28"/>
        </w:rPr>
        <w:t>
      561. Негізгі оқу міндеттері оқытудың басынан бастап, әрине күрделене және одан әрі кеңейе отырып, одан әрі әртүрлі күрделіленген репертуарлармен жұмыс істеу арқылы қойылады. Трубада ойнау білім алушылардан музыкалық қабілеттен басқа, жақсы денсаулық пен физикалық даярлықты талап етеді. Сондықтан оқу топтарына орта және жоғары мектеп жасындағы балалар қабылданады. «Труба» пәні бойынша оқу нысаны – жеке.</w:t>
      </w:r>
      <w:r>
        <w:br/>
      </w:r>
      <w:r>
        <w:rPr>
          <w:rFonts w:ascii="Times New Roman"/>
          <w:b w:val="false"/>
          <w:i w:val="false"/>
          <w:color w:val="000000"/>
          <w:sz w:val="28"/>
        </w:rPr>
        <w:t>
</w:t>
      </w:r>
      <w:r>
        <w:rPr>
          <w:rFonts w:ascii="Times New Roman"/>
          <w:b w:val="false"/>
          <w:i w:val="false"/>
          <w:color w:val="000000"/>
          <w:sz w:val="28"/>
        </w:rPr>
        <w:t>
      562.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әрекеттестігіне байланысты.</w:t>
      </w:r>
      <w:r>
        <w:br/>
      </w:r>
      <w:r>
        <w:rPr>
          <w:rFonts w:ascii="Times New Roman"/>
          <w:b w:val="false"/>
          <w:i w:val="false"/>
          <w:color w:val="000000"/>
          <w:sz w:val="28"/>
        </w:rPr>
        <w:t>
</w:t>
      </w:r>
      <w:r>
        <w:rPr>
          <w:rFonts w:ascii="Times New Roman"/>
          <w:b w:val="false"/>
          <w:i w:val="false"/>
          <w:color w:val="000000"/>
          <w:sz w:val="28"/>
        </w:rPr>
        <w:t>
      563.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 сыныптардың талаптарының (оның ішінде гаммалардың да) деңгейлерін төмендету.</w:t>
      </w:r>
      <w:r>
        <w:br/>
      </w:r>
      <w:r>
        <w:rPr>
          <w:rFonts w:ascii="Times New Roman"/>
          <w:b w:val="false"/>
          <w:i w:val="false"/>
          <w:color w:val="000000"/>
          <w:sz w:val="28"/>
        </w:rPr>
        <w:t>
</w:t>
      </w:r>
      <w:r>
        <w:rPr>
          <w:rFonts w:ascii="Times New Roman"/>
          <w:b w:val="false"/>
          <w:i w:val="false"/>
          <w:color w:val="000000"/>
          <w:sz w:val="28"/>
        </w:rPr>
        <w:t>
      564.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тізімдердегі тапсырмалардың орындауы мен өзгерістерінің сапасын белгілейді, ал жылдың соңында білім алушыныңмузыкалық және техникалық жағынан дамуының, үлгерімі мен еңбекке қабыілеттілігіне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565.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566.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567.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көрсетеді.</w:t>
      </w:r>
      <w:r>
        <w:br/>
      </w:r>
      <w:r>
        <w:rPr>
          <w:rFonts w:ascii="Times New Roman"/>
          <w:b w:val="false"/>
          <w:i w:val="false"/>
          <w:color w:val="000000"/>
          <w:sz w:val="28"/>
        </w:rPr>
        <w:t>
</w:t>
      </w:r>
      <w:r>
        <w:rPr>
          <w:rFonts w:ascii="Times New Roman"/>
          <w:b w:val="false"/>
          <w:i w:val="false"/>
          <w:color w:val="000000"/>
          <w:sz w:val="28"/>
        </w:rPr>
        <w:t>
      568.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569.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570.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ескеру керек. Педагог педагогикалық репертуармен жұмыстың аяқталу дәрежесін білім алушының жеке жоспарында оқу сатыларын белгілеу арқылы анықтайды. </w:t>
      </w:r>
      <w:r>
        <w:br/>
      </w:r>
      <w:r>
        <w:rPr>
          <w:rFonts w:ascii="Times New Roman"/>
          <w:b w:val="false"/>
          <w:i w:val="false"/>
          <w:color w:val="000000"/>
          <w:sz w:val="28"/>
        </w:rPr>
        <w:t>
</w:t>
      </w:r>
      <w:r>
        <w:rPr>
          <w:rFonts w:ascii="Times New Roman"/>
          <w:b w:val="false"/>
          <w:i w:val="false"/>
          <w:color w:val="000000"/>
          <w:sz w:val="28"/>
        </w:rPr>
        <w:t>
      571. Педагогтің әрбір білім алушының жеке ыңғайын ескере отырып, жаңа репертуар есебінен репертуарлық тізімдерді толықтыра отырып, бағдарламаның көлемі мен күрделілігін саралайды.</w:t>
      </w:r>
      <w:r>
        <w:br/>
      </w:r>
      <w:r>
        <w:rPr>
          <w:rFonts w:ascii="Times New Roman"/>
          <w:b w:val="false"/>
          <w:i w:val="false"/>
          <w:color w:val="000000"/>
          <w:sz w:val="28"/>
        </w:rPr>
        <w:t>
</w:t>
      </w:r>
      <w:r>
        <w:rPr>
          <w:rFonts w:ascii="Times New Roman"/>
          <w:b w:val="false"/>
          <w:i w:val="false"/>
          <w:color w:val="000000"/>
          <w:sz w:val="28"/>
        </w:rPr>
        <w:t xml:space="preserve">
      572. Білім беру ұйымы білім беру сапасын қамтамасыз ету мақсатында келесі мүмкіндіктерді қамтамасыз ететін дамыту ортасын қалыптастырады: </w:t>
      </w:r>
      <w:r>
        <w:br/>
      </w:r>
      <w:r>
        <w:rPr>
          <w:rFonts w:ascii="Times New Roman"/>
          <w:b w:val="false"/>
          <w:i w:val="false"/>
          <w:color w:val="000000"/>
          <w:sz w:val="28"/>
        </w:rPr>
        <w:t>
</w:t>
      </w:r>
      <w:r>
        <w:rPr>
          <w:rFonts w:ascii="Times New Roman"/>
          <w:b w:val="false"/>
          <w:i w:val="false"/>
          <w:color w:val="000000"/>
          <w:sz w:val="28"/>
        </w:rPr>
        <w:t>
      1) балалардың жеке дамуын есепке ала отырып, білім беру бағдарламасын іске асыру;</w:t>
      </w:r>
      <w:r>
        <w:br/>
      </w:r>
      <w:r>
        <w:rPr>
          <w:rFonts w:ascii="Times New Roman"/>
          <w:b w:val="false"/>
          <w:i w:val="false"/>
          <w:color w:val="000000"/>
          <w:sz w:val="28"/>
        </w:rPr>
        <w:t>
</w:t>
      </w:r>
      <w:r>
        <w:rPr>
          <w:rFonts w:ascii="Times New Roman"/>
          <w:b w:val="false"/>
          <w:i w:val="false"/>
          <w:color w:val="000000"/>
          <w:sz w:val="28"/>
        </w:rPr>
        <w:t>
      2) музыка өнері саласындағы дарынды балаларды анықтау және дамыту;</w:t>
      </w:r>
      <w:r>
        <w:br/>
      </w:r>
      <w:r>
        <w:rPr>
          <w:rFonts w:ascii="Times New Roman"/>
          <w:b w:val="false"/>
          <w:i w:val="false"/>
          <w:color w:val="000000"/>
          <w:sz w:val="28"/>
        </w:rPr>
        <w:t>
</w:t>
      </w:r>
      <w:r>
        <w:rPr>
          <w:rFonts w:ascii="Times New Roman"/>
          <w:b w:val="false"/>
          <w:i w:val="false"/>
          <w:color w:val="000000"/>
          <w:sz w:val="28"/>
        </w:rPr>
        <w:t>
      3) білім беру үдерісінде заманауи музыкалық өнер мен музыкалық білім жетістіктеріне негізделген жаңа білім беру технологияларын пайдалану;</w:t>
      </w:r>
      <w:r>
        <w:br/>
      </w:r>
      <w:r>
        <w:rPr>
          <w:rFonts w:ascii="Times New Roman"/>
          <w:b w:val="false"/>
          <w:i w:val="false"/>
          <w:color w:val="000000"/>
          <w:sz w:val="28"/>
        </w:rPr>
        <w:t>
</w:t>
      </w:r>
      <w:r>
        <w:rPr>
          <w:rFonts w:ascii="Times New Roman"/>
          <w:b w:val="false"/>
          <w:i w:val="false"/>
          <w:color w:val="000000"/>
          <w:sz w:val="28"/>
        </w:rPr>
        <w:t>
      4) түрлі іс-шаралар өткізу арқылы білім алушылардың шығармашылық қызметтерін ұйымдастыру (байқаулар, фестивальдар, шеберлік сыныптар, олимпиадалар, концерттер, шығармашылық кештер, театрландырылған көрсетілімдер және тағы басқа);</w:t>
      </w:r>
      <w:r>
        <w:br/>
      </w:r>
      <w:r>
        <w:rPr>
          <w:rFonts w:ascii="Times New Roman"/>
          <w:b w:val="false"/>
          <w:i w:val="false"/>
          <w:color w:val="000000"/>
          <w:sz w:val="28"/>
        </w:rPr>
        <w:t>
</w:t>
      </w:r>
      <w:r>
        <w:rPr>
          <w:rFonts w:ascii="Times New Roman"/>
          <w:b w:val="false"/>
          <w:i w:val="false"/>
          <w:color w:val="000000"/>
          <w:sz w:val="28"/>
        </w:rPr>
        <w:t>
      5) білім алушылардың мәдениет ұйымдарына баруын ұйымдастыру (филармониялар, көрме залдары, театрлар, мұражайлар және т.б);</w:t>
      </w:r>
      <w:r>
        <w:br/>
      </w:r>
      <w:r>
        <w:rPr>
          <w:rFonts w:ascii="Times New Roman"/>
          <w:b w:val="false"/>
          <w:i w:val="false"/>
          <w:color w:val="000000"/>
          <w:sz w:val="28"/>
        </w:rPr>
        <w:t>
</w:t>
      </w:r>
      <w:r>
        <w:rPr>
          <w:rFonts w:ascii="Times New Roman"/>
          <w:b w:val="false"/>
          <w:i w:val="false"/>
          <w:color w:val="000000"/>
          <w:sz w:val="28"/>
        </w:rPr>
        <w:t>
      6) педагогтер мен ата-аналардың қолдауымен білім алушылардың өз бетінше тиімді жұмыс жасауы;</w:t>
      </w:r>
      <w:r>
        <w:br/>
      </w:r>
      <w:r>
        <w:rPr>
          <w:rFonts w:ascii="Times New Roman"/>
          <w:b w:val="false"/>
          <w:i w:val="false"/>
          <w:color w:val="000000"/>
          <w:sz w:val="28"/>
        </w:rPr>
        <w:t>
</w:t>
      </w:r>
      <w:r>
        <w:rPr>
          <w:rFonts w:ascii="Times New Roman"/>
          <w:b w:val="false"/>
          <w:i w:val="false"/>
          <w:color w:val="000000"/>
          <w:sz w:val="28"/>
        </w:rPr>
        <w:t>
      573. Білім беру бағдарламасын іске асыруда жүйелі түрде ғылыми-әдістемелік қызметпен және өз біліктілігін жетілдірумен айналысатын, сабақ беретін пәніне сәйкес арнайы кәсіби білімі бар (орта немесе жоғары) педагогикалық кадрлармен қамтамасыз етіледі.</w:t>
      </w:r>
      <w:r>
        <w:br/>
      </w:r>
      <w:r>
        <w:rPr>
          <w:rFonts w:ascii="Times New Roman"/>
          <w:b w:val="false"/>
          <w:i w:val="false"/>
          <w:color w:val="000000"/>
          <w:sz w:val="28"/>
        </w:rPr>
        <w:t>
</w:t>
      </w:r>
      <w:r>
        <w:rPr>
          <w:rFonts w:ascii="Times New Roman"/>
          <w:b w:val="false"/>
          <w:i w:val="false"/>
          <w:color w:val="000000"/>
          <w:sz w:val="28"/>
        </w:rPr>
        <w:t>
      574. Балалар музыка мектептері мен балалар өнер мектептерінің материалды-техникалық базасы санитарлы және өртке қарсы нормаларға, еңбекті қорғау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575. Білім беру бағдарламасын іске асыру шарттары болып – музыкалық аспаптардың – труба, фортепиано, пюпитрлар; труба аспабын күтуге арналған аксессуалар; CD және DVD-таспаларын тыңдауға арналған құрылғылар; аудио және видео құрылғылары;ноталық әдебиеттер, оқу жинақтары мен құралдары; әдістемелік әдебиеттер; фонотека мен видиотека табылады.</w:t>
      </w:r>
      <w:r>
        <w:br/>
      </w:r>
      <w:r>
        <w:rPr>
          <w:rFonts w:ascii="Times New Roman"/>
          <w:b w:val="false"/>
          <w:i w:val="false"/>
          <w:color w:val="000000"/>
          <w:sz w:val="28"/>
        </w:rPr>
        <w:t>
</w:t>
      </w:r>
      <w:r>
        <w:rPr>
          <w:rFonts w:ascii="Times New Roman"/>
          <w:b w:val="false"/>
          <w:i w:val="false"/>
          <w:color w:val="000000"/>
          <w:sz w:val="28"/>
        </w:rPr>
        <w:t>
      576. «Труба» пәні бойынша жүрзілетін сабақтарға арналған кабинеттер жеткілікті дыбыстық оқшауланған, заманауи оқуға қажетті жихаздармен қамтылуы, өз уақытында жөндеуден өтуі қажет. Пианино мен рояльді музыкалық аспаптарды күйге келтіретін мамандар тұрақты түрде тексеріп тұруы керек.</w:t>
      </w:r>
      <w:r>
        <w:br/>
      </w:r>
      <w:r>
        <w:rPr>
          <w:rFonts w:ascii="Times New Roman"/>
          <w:b w:val="false"/>
          <w:i w:val="false"/>
          <w:color w:val="000000"/>
          <w:sz w:val="28"/>
        </w:rPr>
        <w:t>
</w:t>
      </w:r>
      <w:r>
        <w:rPr>
          <w:rFonts w:ascii="Times New Roman"/>
          <w:b w:val="false"/>
          <w:i w:val="false"/>
          <w:color w:val="000000"/>
          <w:sz w:val="28"/>
        </w:rPr>
        <w:t>
      577. Апта ішіндегі сағаттардың саны мен сабақтардың ұзақтылығығы оқу жоспарына сәйкес анықталады және аптасына 2 академиялық сағатты құрайды.</w:t>
      </w:r>
      <w:r>
        <w:br/>
      </w:r>
      <w:r>
        <w:rPr>
          <w:rFonts w:ascii="Times New Roman"/>
          <w:b w:val="false"/>
          <w:i w:val="false"/>
          <w:color w:val="000000"/>
          <w:sz w:val="28"/>
        </w:rPr>
        <w:t>
</w:t>
      </w:r>
      <w:r>
        <w:rPr>
          <w:rFonts w:ascii="Times New Roman"/>
          <w:b w:val="false"/>
          <w:i w:val="false"/>
          <w:color w:val="000000"/>
          <w:sz w:val="28"/>
        </w:rPr>
        <w:t>
      Білім беру бағдарламасын іске асыру үшін жылдық оқу уақытының көлемі – 68 сағатты құрайды.</w:t>
      </w:r>
      <w:r>
        <w:br/>
      </w:r>
      <w:r>
        <w:rPr>
          <w:rFonts w:ascii="Times New Roman"/>
          <w:b w:val="false"/>
          <w:i w:val="false"/>
          <w:color w:val="000000"/>
          <w:sz w:val="28"/>
        </w:rPr>
        <w:t>
</w:t>
      </w:r>
      <w:r>
        <w:rPr>
          <w:rFonts w:ascii="Times New Roman"/>
          <w:b w:val="false"/>
          <w:i w:val="false"/>
          <w:color w:val="000000"/>
          <w:sz w:val="28"/>
        </w:rPr>
        <w:t>
      5 жылдық оқу мерзімі үшін – 340 сағат.</w:t>
      </w:r>
      <w:r>
        <w:br/>
      </w:r>
      <w:r>
        <w:rPr>
          <w:rFonts w:ascii="Times New Roman"/>
          <w:b w:val="false"/>
          <w:i w:val="false"/>
          <w:color w:val="000000"/>
          <w:sz w:val="28"/>
        </w:rPr>
        <w:t>
</w:t>
      </w:r>
      <w:r>
        <w:rPr>
          <w:rFonts w:ascii="Times New Roman"/>
          <w:b w:val="false"/>
          <w:i w:val="false"/>
          <w:color w:val="000000"/>
          <w:sz w:val="28"/>
        </w:rPr>
        <w:t>
      6 жылдық оқу мерзімі үшін – 408 сағат.</w:t>
      </w:r>
      <w:r>
        <w:br/>
      </w:r>
      <w:r>
        <w:rPr>
          <w:rFonts w:ascii="Times New Roman"/>
          <w:b w:val="false"/>
          <w:i w:val="false"/>
          <w:color w:val="000000"/>
          <w:sz w:val="28"/>
        </w:rPr>
        <w:t>
</w:t>
      </w:r>
      <w:r>
        <w:rPr>
          <w:rFonts w:ascii="Times New Roman"/>
          <w:b w:val="false"/>
          <w:i w:val="false"/>
          <w:color w:val="000000"/>
          <w:sz w:val="28"/>
        </w:rPr>
        <w:t xml:space="preserve">
      7 жылдық оқу мерзімі үшін – 476 сағат. </w:t>
      </w:r>
      <w:r>
        <w:br/>
      </w:r>
      <w:r>
        <w:rPr>
          <w:rFonts w:ascii="Times New Roman"/>
          <w:b w:val="false"/>
          <w:i w:val="false"/>
          <w:color w:val="000000"/>
          <w:sz w:val="28"/>
        </w:rPr>
        <w:t>
</w:t>
      </w:r>
      <w:r>
        <w:rPr>
          <w:rFonts w:ascii="Times New Roman"/>
          <w:b w:val="false"/>
          <w:i w:val="false"/>
          <w:color w:val="000000"/>
          <w:sz w:val="28"/>
        </w:rPr>
        <w:t>
      578. Оқу пәнінің мақсаты жеке, танымдық, коммуникативтік және әлеуметтік дамудың түйінді міндеттер жүйесі арқылы жүзеге асырылады. Бұл оқыту мазмұнын оқу үдерісінде қалыптастырылатын музыкамен қатынастың іс-қимылы, нысаны әдістерімен өзара байланыста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xml:space="preserve">
      579. Аталған пән дәстүрлі оқытуға, әрбір білім алушыға сараланған жеке тәсілмен қарауға, музыкалық-образдық ойлауды дамытуға, дыбыс шығару, артикуляция, штрихты қалыптастыруға, амбушюрды орындау техникасын, тыныс алуды, тіл мен саусақтарды дамытуға бағдарланған. </w:t>
      </w:r>
      <w:r>
        <w:br/>
      </w:r>
      <w:r>
        <w:rPr>
          <w:rFonts w:ascii="Times New Roman"/>
          <w:b w:val="false"/>
          <w:i w:val="false"/>
          <w:color w:val="000000"/>
          <w:sz w:val="28"/>
        </w:rPr>
        <w:t>
</w:t>
      </w:r>
      <w:r>
        <w:rPr>
          <w:rFonts w:ascii="Times New Roman"/>
          <w:b w:val="false"/>
          <w:i w:val="false"/>
          <w:color w:val="000000"/>
          <w:sz w:val="28"/>
        </w:rPr>
        <w:t xml:space="preserve">
      580. «Труба» оқу пәні білім алушылардың базалық білімді, аспапта ойнаудың практикалық орындау біліктері мен дағдыларын игерулеріне, олардың музыкалық білім алуына бағытталған. Пән білім алушыларда шығармашылық қызмет дағдыларын, өзінің оқу қызметіне дербес бақылау жасауды жүзеге асыра білу дағдыларын қалыптастыруға арналған. </w:t>
      </w:r>
      <w:r>
        <w:br/>
      </w:r>
      <w:r>
        <w:rPr>
          <w:rFonts w:ascii="Times New Roman"/>
          <w:b w:val="false"/>
          <w:i w:val="false"/>
          <w:color w:val="000000"/>
          <w:sz w:val="28"/>
        </w:rPr>
        <w:t>
</w:t>
      </w:r>
      <w:r>
        <w:rPr>
          <w:rFonts w:ascii="Times New Roman"/>
          <w:b w:val="false"/>
          <w:i w:val="false"/>
          <w:color w:val="000000"/>
          <w:sz w:val="28"/>
        </w:rPr>
        <w:t>
      581. Оқуға қабылдау кезінде ұйым балалардың шығармашылық қабілеттерін анықтау мақсатында олардың музыкалық қабілеттерін тексереді. Қабылдау музыкалық қабілеттердің – ритмнің, жадының болуын айқындауға мүмкіндік беретін шығармашылық тапсырмалар нысанында өтеді.</w:t>
      </w:r>
      <w:r>
        <w:br/>
      </w:r>
      <w:r>
        <w:rPr>
          <w:rFonts w:ascii="Times New Roman"/>
          <w:b w:val="false"/>
          <w:i w:val="false"/>
          <w:color w:val="000000"/>
          <w:sz w:val="28"/>
        </w:rPr>
        <w:t>
</w:t>
      </w:r>
      <w:r>
        <w:rPr>
          <w:rFonts w:ascii="Times New Roman"/>
          <w:b w:val="false"/>
          <w:i w:val="false"/>
          <w:color w:val="000000"/>
          <w:sz w:val="28"/>
        </w:rPr>
        <w:t>
      582. «Труба» пәні бойынша оқу нысаны – жеке.</w:t>
      </w:r>
      <w:r>
        <w:br/>
      </w:r>
      <w:r>
        <w:rPr>
          <w:rFonts w:ascii="Times New Roman"/>
          <w:b w:val="false"/>
          <w:i w:val="false"/>
          <w:color w:val="000000"/>
          <w:sz w:val="28"/>
        </w:rPr>
        <w:t>
</w:t>
      </w:r>
      <w:r>
        <w:rPr>
          <w:rFonts w:ascii="Times New Roman"/>
          <w:b w:val="false"/>
          <w:i w:val="false"/>
          <w:color w:val="000000"/>
          <w:sz w:val="28"/>
        </w:rPr>
        <w:t xml:space="preserve">
      Аспаптық класта оқыту-тәрбие жұмысының негізгі нысаны педагогтың білім алушыға жеке сабақ беру түрінде өтетін сабақ болып табылады. </w:t>
      </w:r>
      <w:r>
        <w:br/>
      </w:r>
      <w:r>
        <w:rPr>
          <w:rFonts w:ascii="Times New Roman"/>
          <w:b w:val="false"/>
          <w:i w:val="false"/>
          <w:color w:val="000000"/>
          <w:sz w:val="28"/>
        </w:rPr>
        <w:t>
</w:t>
      </w:r>
      <w:r>
        <w:rPr>
          <w:rFonts w:ascii="Times New Roman"/>
          <w:b w:val="false"/>
          <w:i w:val="false"/>
          <w:color w:val="000000"/>
          <w:sz w:val="28"/>
        </w:rPr>
        <w:t xml:space="preserve">
      583. Оқытудың бірінші жылдары (даярлық тобы, 1-2-сыныптар) сабақ өткізудің дәстүрлі түрлерімен қатар шағын топтық сабақтар да өткізілуі мүмкін, мұнда сабақ уақыты толығымен (немесе оның бір бөлігі) екі-үш білім алушымен бір уақытта жұмыс істеуге пайдаланылады. </w:t>
      </w:r>
      <w:r>
        <w:br/>
      </w:r>
      <w:r>
        <w:rPr>
          <w:rFonts w:ascii="Times New Roman"/>
          <w:b w:val="false"/>
          <w:i w:val="false"/>
          <w:color w:val="000000"/>
          <w:sz w:val="28"/>
        </w:rPr>
        <w:t>
</w:t>
      </w:r>
      <w:r>
        <w:rPr>
          <w:rFonts w:ascii="Times New Roman"/>
          <w:b w:val="false"/>
          <w:i w:val="false"/>
          <w:color w:val="000000"/>
          <w:sz w:val="28"/>
        </w:rPr>
        <w:t xml:space="preserve">
      584. Білім алушыларды музыкалық дамыту үшін концертмейстермен жұмыс істеудің зор маңызы бар. Білім алушылардың сүйемелдеудің сүйемелдеуімен шығармаларды орындауы оның музыкалық танымын байытады, шығарма мазмұнын ереңірек түсінуге және игеруге жәрдемдеседі. Сүйемелдеумен бірге орындау интонацияны, ритмдік ұйымдастыруды нығайтады, жетілдіреді және үндескен ансамбльдік орындауға қол жеткізуге мәжбүрлейді. </w:t>
      </w:r>
      <w:r>
        <w:br/>
      </w:r>
      <w:r>
        <w:rPr>
          <w:rFonts w:ascii="Times New Roman"/>
          <w:b w:val="false"/>
          <w:i w:val="false"/>
          <w:color w:val="000000"/>
          <w:sz w:val="28"/>
        </w:rPr>
        <w:t>
</w:t>
      </w:r>
      <w:r>
        <w:rPr>
          <w:rFonts w:ascii="Times New Roman"/>
          <w:b w:val="false"/>
          <w:i w:val="false"/>
          <w:color w:val="000000"/>
          <w:sz w:val="28"/>
        </w:rPr>
        <w:t xml:space="preserve">
      585. Ансамбльдік орындау дағдыларын оқытудың бірінші жылдарынан бастап игерту қажет, осы арқылы оркестр сыныбында оқуға дайындық жүреді. </w:t>
      </w:r>
      <w:r>
        <w:br/>
      </w:r>
      <w:r>
        <w:rPr>
          <w:rFonts w:ascii="Times New Roman"/>
          <w:b w:val="false"/>
          <w:i w:val="false"/>
          <w:color w:val="000000"/>
          <w:sz w:val="28"/>
        </w:rPr>
        <w:t>
</w:t>
      </w:r>
      <w:r>
        <w:rPr>
          <w:rFonts w:ascii="Times New Roman"/>
          <w:b w:val="false"/>
          <w:i w:val="false"/>
          <w:color w:val="000000"/>
          <w:sz w:val="28"/>
        </w:rPr>
        <w:t xml:space="preserve">
      586. Сабақтан тыс жұмыс түрлері: </w:t>
      </w:r>
      <w:r>
        <w:br/>
      </w:r>
      <w:r>
        <w:rPr>
          <w:rFonts w:ascii="Times New Roman"/>
          <w:b w:val="false"/>
          <w:i w:val="false"/>
          <w:color w:val="000000"/>
          <w:sz w:val="28"/>
        </w:rPr>
        <w:t>
</w:t>
      </w:r>
      <w:r>
        <w:rPr>
          <w:rFonts w:ascii="Times New Roman"/>
          <w:b w:val="false"/>
          <w:i w:val="false"/>
          <w:color w:val="000000"/>
          <w:sz w:val="28"/>
        </w:rPr>
        <w:t xml:space="preserve">
      1) оқу бағдарламаларын дайындау бойынша жеке сабақтар; </w:t>
      </w:r>
      <w:r>
        <w:br/>
      </w:r>
      <w:r>
        <w:rPr>
          <w:rFonts w:ascii="Times New Roman"/>
          <w:b w:val="false"/>
          <w:i w:val="false"/>
          <w:color w:val="000000"/>
          <w:sz w:val="28"/>
        </w:rPr>
        <w:t>
</w:t>
      </w:r>
      <w:r>
        <w:rPr>
          <w:rFonts w:ascii="Times New Roman"/>
          <w:b w:val="false"/>
          <w:i w:val="false"/>
          <w:color w:val="000000"/>
          <w:sz w:val="28"/>
        </w:rPr>
        <w:t xml:space="preserve">
      2) бақылау сабақтарына, сынақтарға және емтихандарға даярлау; </w:t>
      </w:r>
      <w:r>
        <w:br/>
      </w:r>
      <w:r>
        <w:rPr>
          <w:rFonts w:ascii="Times New Roman"/>
          <w:b w:val="false"/>
          <w:i w:val="false"/>
          <w:color w:val="000000"/>
          <w:sz w:val="28"/>
        </w:rPr>
        <w:t>
</w:t>
      </w:r>
      <w:r>
        <w:rPr>
          <w:rFonts w:ascii="Times New Roman"/>
          <w:b w:val="false"/>
          <w:i w:val="false"/>
          <w:color w:val="000000"/>
          <w:sz w:val="28"/>
        </w:rPr>
        <w:t xml:space="preserve">
      3) концерттерге, конкурстарға даярлау; </w:t>
      </w:r>
      <w:r>
        <w:br/>
      </w:r>
      <w:r>
        <w:rPr>
          <w:rFonts w:ascii="Times New Roman"/>
          <w:b w:val="false"/>
          <w:i w:val="false"/>
          <w:color w:val="000000"/>
          <w:sz w:val="28"/>
        </w:rPr>
        <w:t>
</w:t>
      </w:r>
      <w:r>
        <w:rPr>
          <w:rFonts w:ascii="Times New Roman"/>
          <w:b w:val="false"/>
          <w:i w:val="false"/>
          <w:color w:val="000000"/>
          <w:sz w:val="28"/>
        </w:rPr>
        <w:t xml:space="preserve">
      4) филармонияларға, театрларға, концерт залдарына, музейлерге және тағы басқа бару; </w:t>
      </w:r>
      <w:r>
        <w:br/>
      </w:r>
      <w:r>
        <w:rPr>
          <w:rFonts w:ascii="Times New Roman"/>
          <w:b w:val="false"/>
          <w:i w:val="false"/>
          <w:color w:val="000000"/>
          <w:sz w:val="28"/>
        </w:rPr>
        <w:t>
</w:t>
      </w:r>
      <w:r>
        <w:rPr>
          <w:rFonts w:ascii="Times New Roman"/>
          <w:b w:val="false"/>
          <w:i w:val="false"/>
          <w:color w:val="000000"/>
          <w:sz w:val="28"/>
        </w:rPr>
        <w:t xml:space="preserve">
      5) шығармашылық және мәдени-ағарту іс-шараларына қатысу. </w:t>
      </w:r>
      <w:r>
        <w:br/>
      </w:r>
      <w:r>
        <w:rPr>
          <w:rFonts w:ascii="Times New Roman"/>
          <w:b w:val="false"/>
          <w:i w:val="false"/>
          <w:color w:val="000000"/>
          <w:sz w:val="28"/>
        </w:rPr>
        <w:t>
</w:t>
      </w:r>
      <w:r>
        <w:rPr>
          <w:rFonts w:ascii="Times New Roman"/>
          <w:b w:val="false"/>
          <w:i w:val="false"/>
          <w:color w:val="000000"/>
          <w:sz w:val="28"/>
        </w:rPr>
        <w:t xml:space="preserve">
      587. Балалар музыка мектептері мен балалар өнер мектептерінде «Труба» оқу пәні бойынша жеке оқытудың ерекшелігі оқытудың әдістерін, құралдарын, нысандарын таңдаудың және репертуарлық кешенді іріктеудің вариативтілігін болжайды. </w:t>
      </w:r>
      <w:r>
        <w:br/>
      </w:r>
      <w:r>
        <w:rPr>
          <w:rFonts w:ascii="Times New Roman"/>
          <w:b w:val="false"/>
          <w:i w:val="false"/>
          <w:color w:val="000000"/>
          <w:sz w:val="28"/>
        </w:rPr>
        <w:t>
</w:t>
      </w:r>
      <w:r>
        <w:rPr>
          <w:rFonts w:ascii="Times New Roman"/>
          <w:b w:val="false"/>
          <w:i w:val="false"/>
          <w:color w:val="000000"/>
          <w:sz w:val="28"/>
        </w:rPr>
        <w:t xml:space="preserve">
      Әрбір білім алушы үшін сабақ өткізудің әртүрлі нысаны, қарқыны және әдісі қолданылады. Баланың музыкалық қабілетіне сәйкес педагог арнайы жеке оқыту жоспарын құрайды. </w:t>
      </w:r>
      <w:r>
        <w:br/>
      </w:r>
      <w:r>
        <w:rPr>
          <w:rFonts w:ascii="Times New Roman"/>
          <w:b w:val="false"/>
          <w:i w:val="false"/>
          <w:color w:val="000000"/>
          <w:sz w:val="28"/>
        </w:rPr>
        <w:t>
</w:t>
      </w:r>
      <w:r>
        <w:rPr>
          <w:rFonts w:ascii="Times New Roman"/>
          <w:b w:val="false"/>
          <w:i w:val="false"/>
          <w:color w:val="000000"/>
          <w:sz w:val="28"/>
        </w:rPr>
        <w:t xml:space="preserve">
      588. Педагогке жалпы даярлық, музыкалық қабілет және өзге де жеке ерекшеліктер деңгейі бойынша ерекшеленетін білім алушыларды оқытудың сараланған тәсілін жүзеге асыруға көмектеседі. </w:t>
      </w:r>
      <w:r>
        <w:br/>
      </w:r>
      <w:r>
        <w:rPr>
          <w:rFonts w:ascii="Times New Roman"/>
          <w:b w:val="false"/>
          <w:i w:val="false"/>
          <w:color w:val="000000"/>
          <w:sz w:val="28"/>
        </w:rPr>
        <w:t>
</w:t>
      </w:r>
      <w:r>
        <w:rPr>
          <w:rFonts w:ascii="Times New Roman"/>
          <w:b w:val="false"/>
          <w:i w:val="false"/>
          <w:color w:val="000000"/>
          <w:sz w:val="28"/>
        </w:rPr>
        <w:t xml:space="preserve">
      589. Жеке жоспарлар әрбір жартыжылдықтың басында жасалады, оны білім беру ұйымының басшысы бекітеді. Әрбір жартыжылдықтың соңында педагог тапсырманың орындалу сапасын, бұдан бұрын бекітілген тізімдегі өзгерістерді атап өтеді, ал жыл соңында білім алушының музыкалық және техникалық дамуына, үлгерімі мен жұмыс қабілетіне сипаттама береді. </w:t>
      </w:r>
      <w:r>
        <w:br/>
      </w:r>
      <w:r>
        <w:rPr>
          <w:rFonts w:ascii="Times New Roman"/>
          <w:b w:val="false"/>
          <w:i w:val="false"/>
          <w:color w:val="000000"/>
          <w:sz w:val="28"/>
        </w:rPr>
        <w:t>
</w:t>
      </w:r>
      <w:r>
        <w:rPr>
          <w:rFonts w:ascii="Times New Roman"/>
          <w:b w:val="false"/>
          <w:i w:val="false"/>
          <w:color w:val="000000"/>
          <w:sz w:val="28"/>
        </w:rPr>
        <w:t>
      590. Жеке жоспардың міндетті бөлімдері:</w:t>
      </w:r>
      <w:r>
        <w:br/>
      </w:r>
      <w:r>
        <w:rPr>
          <w:rFonts w:ascii="Times New Roman"/>
          <w:b w:val="false"/>
          <w:i w:val="false"/>
          <w:color w:val="000000"/>
          <w:sz w:val="28"/>
        </w:rPr>
        <w:t>
</w:t>
      </w:r>
      <w:r>
        <w:rPr>
          <w:rFonts w:ascii="Times New Roman"/>
          <w:b w:val="false"/>
          <w:i w:val="false"/>
          <w:color w:val="000000"/>
          <w:sz w:val="28"/>
        </w:rPr>
        <w:t xml:space="preserve">
      1) гаммалармен жұмыс; </w:t>
      </w:r>
      <w:r>
        <w:br/>
      </w:r>
      <w:r>
        <w:rPr>
          <w:rFonts w:ascii="Times New Roman"/>
          <w:b w:val="false"/>
          <w:i w:val="false"/>
          <w:color w:val="000000"/>
          <w:sz w:val="28"/>
        </w:rPr>
        <w:t>
</w:t>
      </w:r>
      <w:r>
        <w:rPr>
          <w:rFonts w:ascii="Times New Roman"/>
          <w:b w:val="false"/>
          <w:i w:val="false"/>
          <w:color w:val="000000"/>
          <w:sz w:val="28"/>
        </w:rPr>
        <w:t>
      2) этюдтермен және жаттығулармен жұмыс;</w:t>
      </w:r>
      <w:r>
        <w:br/>
      </w:r>
      <w:r>
        <w:rPr>
          <w:rFonts w:ascii="Times New Roman"/>
          <w:b w:val="false"/>
          <w:i w:val="false"/>
          <w:color w:val="000000"/>
          <w:sz w:val="28"/>
        </w:rPr>
        <w:t>
</w:t>
      </w:r>
      <w:r>
        <w:rPr>
          <w:rFonts w:ascii="Times New Roman"/>
          <w:b w:val="false"/>
          <w:i w:val="false"/>
          <w:color w:val="000000"/>
          <w:sz w:val="28"/>
        </w:rPr>
        <w:t>
      3) полифониялық музыканы орындау;</w:t>
      </w:r>
      <w:r>
        <w:br/>
      </w:r>
      <w:r>
        <w:rPr>
          <w:rFonts w:ascii="Times New Roman"/>
          <w:b w:val="false"/>
          <w:i w:val="false"/>
          <w:color w:val="000000"/>
          <w:sz w:val="28"/>
        </w:rPr>
        <w:t>
</w:t>
      </w:r>
      <w:r>
        <w:rPr>
          <w:rFonts w:ascii="Times New Roman"/>
          <w:b w:val="false"/>
          <w:i w:val="false"/>
          <w:color w:val="000000"/>
          <w:sz w:val="28"/>
        </w:rPr>
        <w:t>
      4) көлемі ірі шығармаларды орындау;</w:t>
      </w:r>
      <w:r>
        <w:br/>
      </w:r>
      <w:r>
        <w:rPr>
          <w:rFonts w:ascii="Times New Roman"/>
          <w:b w:val="false"/>
          <w:i w:val="false"/>
          <w:color w:val="000000"/>
          <w:sz w:val="28"/>
        </w:rPr>
        <w:t>
</w:t>
      </w:r>
      <w:r>
        <w:rPr>
          <w:rFonts w:ascii="Times New Roman"/>
          <w:b w:val="false"/>
          <w:i w:val="false"/>
          <w:color w:val="000000"/>
          <w:sz w:val="28"/>
        </w:rPr>
        <w:t>
      5) классикалық және қазіргі заманғы авторлардың пьесаларын орындау;</w:t>
      </w:r>
      <w:r>
        <w:br/>
      </w:r>
      <w:r>
        <w:rPr>
          <w:rFonts w:ascii="Times New Roman"/>
          <w:b w:val="false"/>
          <w:i w:val="false"/>
          <w:color w:val="000000"/>
          <w:sz w:val="28"/>
        </w:rPr>
        <w:t>
</w:t>
      </w:r>
      <w:r>
        <w:rPr>
          <w:rFonts w:ascii="Times New Roman"/>
          <w:b w:val="false"/>
          <w:i w:val="false"/>
          <w:color w:val="000000"/>
          <w:sz w:val="28"/>
        </w:rPr>
        <w:t>
      6) Қазақстан композиторларының шығармаларын орындау;</w:t>
      </w:r>
      <w:r>
        <w:br/>
      </w:r>
      <w:r>
        <w:rPr>
          <w:rFonts w:ascii="Times New Roman"/>
          <w:b w:val="false"/>
          <w:i w:val="false"/>
          <w:color w:val="000000"/>
          <w:sz w:val="28"/>
        </w:rPr>
        <w:t>
</w:t>
      </w:r>
      <w:r>
        <w:rPr>
          <w:rFonts w:ascii="Times New Roman"/>
          <w:b w:val="false"/>
          <w:i w:val="false"/>
          <w:color w:val="000000"/>
          <w:sz w:val="28"/>
        </w:rPr>
        <w:t>
      7) халық әндері мен билерін өңдеу;</w:t>
      </w:r>
      <w:r>
        <w:br/>
      </w:r>
      <w:r>
        <w:rPr>
          <w:rFonts w:ascii="Times New Roman"/>
          <w:b w:val="false"/>
          <w:i w:val="false"/>
          <w:color w:val="000000"/>
          <w:sz w:val="28"/>
        </w:rPr>
        <w:t>
</w:t>
      </w:r>
      <w:r>
        <w:rPr>
          <w:rFonts w:ascii="Times New Roman"/>
          <w:b w:val="false"/>
          <w:i w:val="false"/>
          <w:color w:val="000000"/>
          <w:sz w:val="28"/>
        </w:rPr>
        <w:t>
      8) ансамбль құрамындағы жұмыс, оркестрлық партиялар;</w:t>
      </w:r>
      <w:r>
        <w:br/>
      </w:r>
      <w:r>
        <w:rPr>
          <w:rFonts w:ascii="Times New Roman"/>
          <w:b w:val="false"/>
          <w:i w:val="false"/>
          <w:color w:val="000000"/>
          <w:sz w:val="28"/>
        </w:rPr>
        <w:t>
</w:t>
      </w:r>
      <w:r>
        <w:rPr>
          <w:rFonts w:ascii="Times New Roman"/>
          <w:b w:val="false"/>
          <w:i w:val="false"/>
          <w:color w:val="000000"/>
          <w:sz w:val="28"/>
        </w:rPr>
        <w:t>
      9) парақтан оқу дағдылары болады.</w:t>
      </w:r>
      <w:r>
        <w:br/>
      </w:r>
      <w:r>
        <w:rPr>
          <w:rFonts w:ascii="Times New Roman"/>
          <w:b w:val="false"/>
          <w:i w:val="false"/>
          <w:color w:val="000000"/>
          <w:sz w:val="28"/>
        </w:rPr>
        <w:t>
</w:t>
      </w:r>
      <w:r>
        <w:rPr>
          <w:rFonts w:ascii="Times New Roman"/>
          <w:b w:val="false"/>
          <w:i w:val="false"/>
          <w:color w:val="000000"/>
          <w:sz w:val="28"/>
        </w:rPr>
        <w:t>
      591. 1-сыныптағы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xml:space="preserve">
      1) Аспаптармен танысу, оларға күтім жасаудың қағидалары. Дұрыс тыныс алумен жұмыс. Денені, қолдарды, басты, амбушюрды ұтымды қою қағидалары. Дыбыс шығарумен жұмыс. Қарапайым ырғақ формулаларын зерделеу. Парақтан оқудың және транспонирлеудің бастапқы дағдыларын игеру. </w:t>
      </w:r>
      <w:r>
        <w:br/>
      </w:r>
      <w:r>
        <w:rPr>
          <w:rFonts w:ascii="Times New Roman"/>
          <w:b w:val="false"/>
          <w:i w:val="false"/>
          <w:color w:val="000000"/>
          <w:sz w:val="28"/>
        </w:rPr>
        <w:t>
</w:t>
      </w:r>
      <w:r>
        <w:rPr>
          <w:rFonts w:ascii="Times New Roman"/>
          <w:b w:val="false"/>
          <w:i w:val="false"/>
          <w:color w:val="000000"/>
          <w:sz w:val="28"/>
        </w:rPr>
        <w:t>
      2) Орындау аппаратын дұрыс қою. Трубкашының дұрыс тұру қағидаларын – денесін, аяқтарын, басын, саусақтарын, сондай-ақ ойнау кезінде аспапты дұрыс ұстау қағидаларын үйрену. Трубаның тарихы, қазіргі трубалардың құрылысы, оның бөлшектерінің атаулары, ойын кезіндегі олардың өзара байланысы жөніндегі материалдармен; труба мен мундштукке күтім жасау қағидаларымен танысу. Амбушюр түсінігін практикалық игеру. Ерін бұлшықеттерін, тыныс алудың негізгі түрлерін дамыту. Қарапайым орындау дағдыларын игеру: дыбыс шығаруға дайындалу; тыныс алу-шығару; табиғи дыбыс шығару.</w:t>
      </w:r>
      <w:r>
        <w:br/>
      </w:r>
      <w:r>
        <w:rPr>
          <w:rFonts w:ascii="Times New Roman"/>
          <w:b w:val="false"/>
          <w:i w:val="false"/>
          <w:color w:val="000000"/>
          <w:sz w:val="28"/>
        </w:rPr>
        <w:t>
</w:t>
      </w:r>
      <w:r>
        <w:rPr>
          <w:rFonts w:ascii="Times New Roman"/>
          <w:b w:val="false"/>
          <w:i w:val="false"/>
          <w:color w:val="000000"/>
          <w:sz w:val="28"/>
        </w:rPr>
        <w:t xml:space="preserve">
      3) Техникалық даму. Техникалық тәсілдерді дамыту және қатаң шабуыл арқылы орындау аппаратын нығайту. Шабуыл тәсілдерін практикалық игеру, «ту» деген буынды нақты, дұрыс айтуды (артикуляция) – қатаң шабуылды қолдану. Дыбыстарды шығару, қолдану, біріктіру және аяқтау кезінде (detache, legato) қолданылатын негізгі штрихтарды игеру. Біркелкі, таза, дауыс ырғағы жағынан тұрақты, динамикасы жағынан әртүрлі дыбысты пысықтау. </w:t>
      </w:r>
      <w:r>
        <w:br/>
      </w:r>
      <w:r>
        <w:rPr>
          <w:rFonts w:ascii="Times New Roman"/>
          <w:b w:val="false"/>
          <w:i w:val="false"/>
          <w:color w:val="000000"/>
          <w:sz w:val="28"/>
        </w:rPr>
        <w:t>
</w:t>
      </w:r>
      <w:r>
        <w:rPr>
          <w:rFonts w:ascii="Times New Roman"/>
          <w:b w:val="false"/>
          <w:i w:val="false"/>
          <w:color w:val="000000"/>
          <w:sz w:val="28"/>
        </w:rPr>
        <w:t xml:space="preserve">
      4) Музыкалық-көркем тапсырмалар. Музыкалық образдық ойлауды, музыкалық фразалар мен ұсыныстар құрылымын сезіне білу мен бере білу дағдыларын қалыптастыру мен дамыту. Музыкалық-ырғақ сезімін, қарапайым ырғақ топтары мен топардың дәйектілігін қабылдау және жасай білу біліктерін дамыту. Шығарманың жанрлық ерекшеліктерін қабылдау және беру біліктері. </w:t>
      </w:r>
      <w:r>
        <w:br/>
      </w:r>
      <w:r>
        <w:rPr>
          <w:rFonts w:ascii="Times New Roman"/>
          <w:b w:val="false"/>
          <w:i w:val="false"/>
          <w:color w:val="000000"/>
          <w:sz w:val="28"/>
        </w:rPr>
        <w:t>
</w:t>
      </w:r>
      <w:r>
        <w:rPr>
          <w:rFonts w:ascii="Times New Roman"/>
          <w:b w:val="false"/>
          <w:i w:val="false"/>
          <w:color w:val="000000"/>
          <w:sz w:val="28"/>
        </w:rPr>
        <w:t>
      592. 2-сыныптағы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xml:space="preserve">
      1) Амбушюрмен, дыбыспен, дауыс ырғағымен, ырғақпен жұмыс істеуді жалғастыру. Штрихтарды зерделеу. Аспаптарды баптаумен танысу. Музыка терминологиясын кеңейту. Парақтан оқу және өз бетінше жұмыс істеу дағдыларын дамыту. </w:t>
      </w:r>
      <w:r>
        <w:br/>
      </w:r>
      <w:r>
        <w:rPr>
          <w:rFonts w:ascii="Times New Roman"/>
          <w:b w:val="false"/>
          <w:i w:val="false"/>
          <w:color w:val="000000"/>
          <w:sz w:val="28"/>
        </w:rPr>
        <w:t>
</w:t>
      </w:r>
      <w:r>
        <w:rPr>
          <w:rFonts w:ascii="Times New Roman"/>
          <w:b w:val="false"/>
          <w:i w:val="false"/>
          <w:color w:val="000000"/>
          <w:sz w:val="28"/>
        </w:rPr>
        <w:t xml:space="preserve">
      2) Орындау аппаратын дұрыс қою. Орындау аппаратын piano және mezzo forte дыбыстарын ұзақ уақыт бойы ұстап тұру ойыны кіретін жаттығулар кешені арқылы қалыптастыру. Аспаптарды күту және жай-күйін тексеру бойынша дағдыларды бекіту (бұрандалы тетіктерді, крондарды майлау, аспапты жуу, крон мен жалпы құрылымын баптау). Ойын техникасын дамыту үшін тәсілдерді пысықтау (тыныс алу және музыкалық баса айту). </w:t>
      </w:r>
      <w:r>
        <w:br/>
      </w:r>
      <w:r>
        <w:rPr>
          <w:rFonts w:ascii="Times New Roman"/>
          <w:b w:val="false"/>
          <w:i w:val="false"/>
          <w:color w:val="000000"/>
          <w:sz w:val="28"/>
        </w:rPr>
        <w:t>
</w:t>
      </w:r>
      <w:r>
        <w:rPr>
          <w:rFonts w:ascii="Times New Roman"/>
          <w:b w:val="false"/>
          <w:i w:val="false"/>
          <w:color w:val="000000"/>
          <w:sz w:val="28"/>
        </w:rPr>
        <w:t xml:space="preserve">
      3) Техникалық даму. Техникалық тәсілдерді одан әрі дамыту және қатаң шабуыл, ойын кезінде дауысты және дауыссыз дыбыстарды айту арқылы орындау аппаратын нығайту. Ерінмен жұмыс (төзімділік, қозғалғыштық), саусақтармен жұмыс істеудің (жылдамдық, нақтылық, орындау аппаратының барлық элементтерімен үндестік) функционалдық дағдыларын пысықтау. Штрихтарды (detache, legato, staccato) жеке және жұптық комбинацияда (legato и detache, legato и staccato) қолдана отырып, гаммалармен жұмыс істеу. Тыныс алуды дұрыс ауыстыра отырып орындаумен жұмыс істеу (кіріспе тоннан кейін тыныс алу). </w:t>
      </w:r>
      <w:r>
        <w:br/>
      </w:r>
      <w:r>
        <w:rPr>
          <w:rFonts w:ascii="Times New Roman"/>
          <w:b w:val="false"/>
          <w:i w:val="false"/>
          <w:color w:val="000000"/>
          <w:sz w:val="28"/>
        </w:rPr>
        <w:t>
</w:t>
      </w:r>
      <w:r>
        <w:rPr>
          <w:rFonts w:ascii="Times New Roman"/>
          <w:b w:val="false"/>
          <w:i w:val="false"/>
          <w:color w:val="000000"/>
          <w:sz w:val="28"/>
        </w:rPr>
        <w:t xml:space="preserve">
      4) Музыкалық-көркем тапсырмалар. Білім алушының музыкалық орындауға қатысты қызығушылық қатынасын тәрбиелеу. Нота мәтінін ғана емес, музыкалық шығарманың көңіл-күйін беруге ұмтылу. Ырғақта күшті және әлсіз уақытты бере білу, ойын процесінде талап етілетін дыбыс сипатын жатқа білу дағдылары. Фортепианомен ансамбльде ойнау дағдыларын жетілдіру. </w:t>
      </w:r>
      <w:r>
        <w:br/>
      </w:r>
      <w:r>
        <w:rPr>
          <w:rFonts w:ascii="Times New Roman"/>
          <w:b w:val="false"/>
          <w:i w:val="false"/>
          <w:color w:val="000000"/>
          <w:sz w:val="28"/>
        </w:rPr>
        <w:t>
</w:t>
      </w:r>
      <w:r>
        <w:rPr>
          <w:rFonts w:ascii="Times New Roman"/>
          <w:b w:val="false"/>
          <w:i w:val="false"/>
          <w:color w:val="000000"/>
          <w:sz w:val="28"/>
        </w:rPr>
        <w:t>
      593. 3-сыныптағы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xml:space="preserve">
      1) Орындау техникасының элементтерімен, дыбыс шығару және оның сапасын жақсартумен үйлестірілген жұмыс істеуді дамыту. Ойын диапазонын кеңейту. Орындау техникасын кешенді дамыту. Штрихтарды одан әрі игеру. Парақтан оқу және өз бетінше жұмыс істеу дағдыларын дамыту. </w:t>
      </w:r>
      <w:r>
        <w:br/>
      </w:r>
      <w:r>
        <w:rPr>
          <w:rFonts w:ascii="Times New Roman"/>
          <w:b w:val="false"/>
          <w:i w:val="false"/>
          <w:color w:val="000000"/>
          <w:sz w:val="28"/>
        </w:rPr>
        <w:t>
</w:t>
      </w:r>
      <w:r>
        <w:rPr>
          <w:rFonts w:ascii="Times New Roman"/>
          <w:b w:val="false"/>
          <w:i w:val="false"/>
          <w:color w:val="000000"/>
          <w:sz w:val="28"/>
        </w:rPr>
        <w:t xml:space="preserve">
      2) Орындау аппаратын дұрыс қою. Жаттығулар, этюдтер, гаммалар, арпеджио, пьесалар ойыны арқылы staccato штрихын орындау техникасын дамыту. Қатаң шабуылды еркін және батыл қолдану арқылы, сондай-ақ буындарды нақты айтуға, еріннің төзімділінін және тілдің қозғалмалылығын нығайтуға көмектесетін жаттығулар арқылы ерін мен тіл техникасын жетілдіру. </w:t>
      </w:r>
      <w:r>
        <w:br/>
      </w:r>
      <w:r>
        <w:rPr>
          <w:rFonts w:ascii="Times New Roman"/>
          <w:b w:val="false"/>
          <w:i w:val="false"/>
          <w:color w:val="000000"/>
          <w:sz w:val="28"/>
        </w:rPr>
        <w:t>
</w:t>
      </w:r>
      <w:r>
        <w:rPr>
          <w:rFonts w:ascii="Times New Roman"/>
          <w:b w:val="false"/>
          <w:i w:val="false"/>
          <w:color w:val="000000"/>
          <w:sz w:val="28"/>
        </w:rPr>
        <w:t xml:space="preserve">
      3) Техникалық даму. Оқытудың техникалық міндеттеріне сәйкес келетін толық, біркелкі дыбысты орындауды пысықтау. Білім алушының қабілеттері мен техникалық мүмкіндіктеріне сәйкес келетін этюдтерді үйрену. Негізгі мелизмның барлық түрлеріне арналған дайындық жаттығуларын орындау. Фортепианоның сүйемелдеуімен этюдтерді және шығармаларды жатқа орындау. </w:t>
      </w:r>
      <w:r>
        <w:br/>
      </w:r>
      <w:r>
        <w:rPr>
          <w:rFonts w:ascii="Times New Roman"/>
          <w:b w:val="false"/>
          <w:i w:val="false"/>
          <w:color w:val="000000"/>
          <w:sz w:val="28"/>
        </w:rPr>
        <w:t>
</w:t>
      </w:r>
      <w:r>
        <w:rPr>
          <w:rFonts w:ascii="Times New Roman"/>
          <w:b w:val="false"/>
          <w:i w:val="false"/>
          <w:color w:val="000000"/>
          <w:sz w:val="28"/>
        </w:rPr>
        <w:t>
      4) Музыкалық-көркем тапсырмалар. «Белгілі бір сипатта» орындаудың дағдылары мен біліктерін бекіту. Шығармамен жұмыс істеу процесінде образдық ойлауды қалыптастыру. Музыкалық-ырғақ сезімін, музыкалық ойлауды одан әрі дамыту. Фортепианомен және өзге аспаптармен ансамбльде ойнау дағдыларын жетілдіру. Әртүрлі концерттерде өнер көрсетудің ерекшеліктері мен өз-өзін ұстай білу қағидаларына үйрету.</w:t>
      </w:r>
      <w:r>
        <w:br/>
      </w:r>
      <w:r>
        <w:rPr>
          <w:rFonts w:ascii="Times New Roman"/>
          <w:b w:val="false"/>
          <w:i w:val="false"/>
          <w:color w:val="000000"/>
          <w:sz w:val="28"/>
        </w:rPr>
        <w:t>
</w:t>
      </w:r>
      <w:r>
        <w:rPr>
          <w:rFonts w:ascii="Times New Roman"/>
          <w:b w:val="false"/>
          <w:i w:val="false"/>
          <w:color w:val="000000"/>
          <w:sz w:val="28"/>
        </w:rPr>
        <w:t>
      594. 4-сыныптағы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1) Ойын уақытында ыңғайсыздану мен қысылудан арылу. Дыбыс шығару және оның сапасын жақсартумен жұмыс істеу. Штрихтарды орындауды жетілдіру. Парақтан оқу және өз бетінше жұмыс істеу дағдыларын дамыту. Музыкалық терминологияны одан әрі зерделеу.</w:t>
      </w:r>
      <w:r>
        <w:br/>
      </w:r>
      <w:r>
        <w:rPr>
          <w:rFonts w:ascii="Times New Roman"/>
          <w:b w:val="false"/>
          <w:i w:val="false"/>
          <w:color w:val="000000"/>
          <w:sz w:val="28"/>
        </w:rPr>
        <w:t>
</w:t>
      </w:r>
      <w:r>
        <w:rPr>
          <w:rFonts w:ascii="Times New Roman"/>
          <w:b w:val="false"/>
          <w:i w:val="false"/>
          <w:color w:val="000000"/>
          <w:sz w:val="28"/>
        </w:rPr>
        <w:t xml:space="preserve">
      2) Орындау аппаратын дұрыс қою. Негізгі оқу-жаттығу материалын бекіту. Баяу ырғақта ән салу сипатындағы этюдтер мен пьесаларды орындау арқылы дыбыс сапасымен, оның ырғағымен және қарқынымен жүйелі жұмыс істеу. Тыныс алуды дамытуға арналған фактуралардың, жаттығулардың барлық элементтерін пысықтау. Дыбысты бақылай отырып, созылмалы ноталарды, әртүрлі интервалдарды қосумен жаттығулар ойынын орындау. </w:t>
      </w:r>
      <w:r>
        <w:br/>
      </w:r>
      <w:r>
        <w:rPr>
          <w:rFonts w:ascii="Times New Roman"/>
          <w:b w:val="false"/>
          <w:i w:val="false"/>
          <w:color w:val="000000"/>
          <w:sz w:val="28"/>
        </w:rPr>
        <w:t>
</w:t>
      </w:r>
      <w:r>
        <w:rPr>
          <w:rFonts w:ascii="Times New Roman"/>
          <w:b w:val="false"/>
          <w:i w:val="false"/>
          <w:color w:val="000000"/>
          <w:sz w:val="28"/>
        </w:rPr>
        <w:t xml:space="preserve">
      3) Техникалық даму. Күнделікті гаммада ойнау дағдыларын қалыптастыру. Этюдтер мен музыкалық шығармаларда кездесетін мелизмдермен, олардың белгілерімен, ырғақ құрылымының ерекшеліктерімен, жеткілікті орындау дағдылары болған кезде орындау техникасымен жұмыс істеу. Тынысты бөлумен, біртіндеп ұлғайтумен және елеулі шарықтау шегі бар серпінді төмендетумен жұмыс істеу. Қарқынды сrescendo кезінде жылдамдатуға және diminuendo кезінде бәсеңдетуге жол бермеумен жұмыс істеу. Жаттығуларды pp-дан ff-ге дейінгі динамикалық реңктерді пайдалана отырып орындау. </w:t>
      </w:r>
      <w:r>
        <w:br/>
      </w:r>
      <w:r>
        <w:rPr>
          <w:rFonts w:ascii="Times New Roman"/>
          <w:b w:val="false"/>
          <w:i w:val="false"/>
          <w:color w:val="000000"/>
          <w:sz w:val="28"/>
        </w:rPr>
        <w:t>
</w:t>
      </w:r>
      <w:r>
        <w:rPr>
          <w:rFonts w:ascii="Times New Roman"/>
          <w:b w:val="false"/>
          <w:i w:val="false"/>
          <w:color w:val="000000"/>
          <w:sz w:val="28"/>
        </w:rPr>
        <w:t>
      4) Музыкалық-көркем тапсырмалар. Музыкалық назарды шоғырландыру және бөлу дағдыларын қалыптастыру. Ырғақ сезімін, музыкалық ойлауды одан әрі дамыту. Фортепианомен және өзге аспаптармен ансамбльде ойнау дағдыларын жетілдіру. Әртүрлі концерттерде өнер көрсетудің ерекшеліктері мен өз-өзін ұстай білу қағидаларына үйрету.</w:t>
      </w:r>
      <w:r>
        <w:br/>
      </w:r>
      <w:r>
        <w:rPr>
          <w:rFonts w:ascii="Times New Roman"/>
          <w:b w:val="false"/>
          <w:i w:val="false"/>
          <w:color w:val="000000"/>
          <w:sz w:val="28"/>
        </w:rPr>
        <w:t>
</w:t>
      </w:r>
      <w:r>
        <w:rPr>
          <w:rFonts w:ascii="Times New Roman"/>
          <w:b w:val="false"/>
          <w:i w:val="false"/>
          <w:color w:val="000000"/>
          <w:sz w:val="28"/>
        </w:rPr>
        <w:t>
      595. 5-сыныптағы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1) 7 жылдық курс бойынша оқуды жалғастыратындар үшін</w:t>
      </w:r>
      <w:r>
        <w:br/>
      </w:r>
      <w:r>
        <w:rPr>
          <w:rFonts w:ascii="Times New Roman"/>
          <w:b w:val="false"/>
          <w:i w:val="false"/>
          <w:color w:val="000000"/>
          <w:sz w:val="28"/>
        </w:rPr>
        <w:t>
</w:t>
      </w:r>
      <w:r>
        <w:rPr>
          <w:rFonts w:ascii="Times New Roman"/>
          <w:b w:val="false"/>
          <w:i w:val="false"/>
          <w:color w:val="000000"/>
          <w:sz w:val="28"/>
        </w:rPr>
        <w:t xml:space="preserve">
      Орындау техникасын жетілдіру, көркем ойнаудың маңызды шарттарының бірі ретінде музыкалық есту қабілетін, аспаптың дыбысты сапалы шығаруын қалыптастыру және дамыту. Шығармашылық және физикалық төзімділікті пысықтау. </w:t>
      </w:r>
      <w:r>
        <w:br/>
      </w:r>
      <w:r>
        <w:rPr>
          <w:rFonts w:ascii="Times New Roman"/>
          <w:b w:val="false"/>
          <w:i w:val="false"/>
          <w:color w:val="000000"/>
          <w:sz w:val="28"/>
        </w:rPr>
        <w:t>
</w:t>
      </w:r>
      <w:r>
        <w:rPr>
          <w:rFonts w:ascii="Times New Roman"/>
          <w:b w:val="false"/>
          <w:i w:val="false"/>
          <w:color w:val="000000"/>
          <w:sz w:val="28"/>
        </w:rPr>
        <w:t xml:space="preserve">
      2) 5 жылдық курс бойынша оқуды аяқтайтындар үшін: </w:t>
      </w:r>
      <w:r>
        <w:br/>
      </w:r>
      <w:r>
        <w:rPr>
          <w:rFonts w:ascii="Times New Roman"/>
          <w:b w:val="false"/>
          <w:i w:val="false"/>
          <w:color w:val="000000"/>
          <w:sz w:val="28"/>
        </w:rPr>
        <w:t>
</w:t>
      </w:r>
      <w:r>
        <w:rPr>
          <w:rFonts w:ascii="Times New Roman"/>
          <w:b w:val="false"/>
          <w:i w:val="false"/>
          <w:color w:val="000000"/>
          <w:sz w:val="28"/>
        </w:rPr>
        <w:t>
      Қорытынды бағдарламалады дайындау.</w:t>
      </w:r>
      <w:r>
        <w:br/>
      </w:r>
      <w:r>
        <w:rPr>
          <w:rFonts w:ascii="Times New Roman"/>
          <w:b w:val="false"/>
          <w:i w:val="false"/>
          <w:color w:val="000000"/>
          <w:sz w:val="28"/>
        </w:rPr>
        <w:t>
</w:t>
      </w:r>
      <w:r>
        <w:rPr>
          <w:rFonts w:ascii="Times New Roman"/>
          <w:b w:val="false"/>
          <w:i w:val="false"/>
          <w:color w:val="000000"/>
          <w:sz w:val="28"/>
        </w:rPr>
        <w:t>
      Орындау аппаратын дұрыс қою</w:t>
      </w:r>
      <w:r>
        <w:br/>
      </w:r>
      <w:r>
        <w:rPr>
          <w:rFonts w:ascii="Times New Roman"/>
          <w:b w:val="false"/>
          <w:i w:val="false"/>
          <w:color w:val="000000"/>
          <w:sz w:val="28"/>
        </w:rPr>
        <w:t>
</w:t>
      </w:r>
      <w:r>
        <w:rPr>
          <w:rFonts w:ascii="Times New Roman"/>
          <w:b w:val="false"/>
          <w:i w:val="false"/>
          <w:color w:val="000000"/>
          <w:sz w:val="28"/>
        </w:rPr>
        <w:t xml:space="preserve">
      Аспаптың дыбыс шығару сапасын жақсартумен жұмыс істеу. Ыңғайсыздану мен орындау аппаратының бұлшықеттерін қысылудан түпкілікті арылту. Шығарылатын дыбыстың ауқымын кеңейту, дыбыстың біркелкі, тұрақты болуымен, дауыс ырғағының таза болуымен жұмыс істеу. Динамикамен жұмыс істеу. </w:t>
      </w:r>
      <w:r>
        <w:br/>
      </w:r>
      <w:r>
        <w:rPr>
          <w:rFonts w:ascii="Times New Roman"/>
          <w:b w:val="false"/>
          <w:i w:val="false"/>
          <w:color w:val="000000"/>
          <w:sz w:val="28"/>
        </w:rPr>
        <w:t>
</w:t>
      </w:r>
      <w:r>
        <w:rPr>
          <w:rFonts w:ascii="Times New Roman"/>
          <w:b w:val="false"/>
          <w:i w:val="false"/>
          <w:color w:val="000000"/>
          <w:sz w:val="28"/>
        </w:rPr>
        <w:t>
      1) Техникалық даму</w:t>
      </w:r>
      <w:r>
        <w:br/>
      </w:r>
      <w:r>
        <w:rPr>
          <w:rFonts w:ascii="Times New Roman"/>
          <w:b w:val="false"/>
          <w:i w:val="false"/>
          <w:color w:val="000000"/>
          <w:sz w:val="28"/>
        </w:rPr>
        <w:t>
</w:t>
      </w:r>
      <w:r>
        <w:rPr>
          <w:rFonts w:ascii="Times New Roman"/>
          <w:b w:val="false"/>
          <w:i w:val="false"/>
          <w:color w:val="000000"/>
          <w:sz w:val="28"/>
        </w:rPr>
        <w:t xml:space="preserve">
      Анағұрлым күрделі ырғақ формулаларын игеру. staccato, оның ішінде «қосарланғанды» орындау. Негізгі жаттығу материалын пысықтау: дыбыс сапасын, дауыс ырғағының тазалығын, барлық тіркелімдерде дыбыстың біркелкі шығуын және динамикалық алуан түрлілік пен орындаудың өзге компоненттерін жетілдіру мақсатында гаммалар мен арпеджионың барлық түрлерінде ойнау. Ірі нысандармен жұмыс, концерттерді, сонаттарды орындау ерекшеліктері; ойынның концерттық мәнерін игеру; алуан түрлі концерт репертуарын жинақтау, орындау шеберлігін арттыру. </w:t>
      </w:r>
      <w:r>
        <w:br/>
      </w:r>
      <w:r>
        <w:rPr>
          <w:rFonts w:ascii="Times New Roman"/>
          <w:b w:val="false"/>
          <w:i w:val="false"/>
          <w:color w:val="000000"/>
          <w:sz w:val="28"/>
        </w:rPr>
        <w:t>
</w:t>
      </w:r>
      <w:r>
        <w:rPr>
          <w:rFonts w:ascii="Times New Roman"/>
          <w:b w:val="false"/>
          <w:i w:val="false"/>
          <w:color w:val="000000"/>
          <w:sz w:val="28"/>
        </w:rPr>
        <w:t>
      2) Музыкалық-көркем тапсырмалар. Музыкалық шығармаларды саналы орындауды қалыптастыру. Дауыс ырғағының айқындығы мен сөйлемдердің анықтығымен, орындаудың тұтастығымен жұмыс істеуді жалғастыру. Орындалатын шығармалардың мазмұнын түсінумен және көркем образ жасай білумен жұмыс істеу.</w:t>
      </w:r>
      <w:r>
        <w:br/>
      </w:r>
      <w:r>
        <w:rPr>
          <w:rFonts w:ascii="Times New Roman"/>
          <w:b w:val="false"/>
          <w:i w:val="false"/>
          <w:color w:val="000000"/>
          <w:sz w:val="28"/>
        </w:rPr>
        <w:t>
</w:t>
      </w:r>
      <w:r>
        <w:rPr>
          <w:rFonts w:ascii="Times New Roman"/>
          <w:b w:val="false"/>
          <w:i w:val="false"/>
          <w:color w:val="000000"/>
          <w:sz w:val="28"/>
        </w:rPr>
        <w:t>
      596. 6-сыныптағы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xml:space="preserve">
      1) 7 жылдық курс бойынша оқуды жалғастыратындар үшін: </w:t>
      </w:r>
      <w:r>
        <w:br/>
      </w:r>
      <w:r>
        <w:rPr>
          <w:rFonts w:ascii="Times New Roman"/>
          <w:b w:val="false"/>
          <w:i w:val="false"/>
          <w:color w:val="000000"/>
          <w:sz w:val="28"/>
        </w:rPr>
        <w:t>
</w:t>
      </w:r>
      <w:r>
        <w:rPr>
          <w:rFonts w:ascii="Times New Roman"/>
          <w:b w:val="false"/>
          <w:i w:val="false"/>
          <w:color w:val="000000"/>
          <w:sz w:val="28"/>
        </w:rPr>
        <w:t xml:space="preserve">
      Орындау техникасын жетілдіру. Алдыңғы сыныптарда алынған барлық техникалық және шығармашылық дағдылар негізінде музыкалық шығармаларды орындауға қатысты жеке көзқараспен жұмыс істеу. Шығармашылық және физикалық төзімділікті пысықтау. </w:t>
      </w:r>
      <w:r>
        <w:br/>
      </w:r>
      <w:r>
        <w:rPr>
          <w:rFonts w:ascii="Times New Roman"/>
          <w:b w:val="false"/>
          <w:i w:val="false"/>
          <w:color w:val="000000"/>
          <w:sz w:val="28"/>
        </w:rPr>
        <w:t>
</w:t>
      </w:r>
      <w:r>
        <w:rPr>
          <w:rFonts w:ascii="Times New Roman"/>
          <w:b w:val="false"/>
          <w:i w:val="false"/>
          <w:color w:val="000000"/>
          <w:sz w:val="28"/>
        </w:rPr>
        <w:t>
      5 жылдық курстың дарынды білім алушылары үшін 6-сынып арнайы орта оқу орындарына түсуге нысаналы дайындалудың қосымша жылы болып табылады. Қабылдау емтихандарының талаптарына сәйкес келетін бағдарламалармен жұмыс.</w:t>
      </w:r>
      <w:r>
        <w:br/>
      </w:r>
      <w:r>
        <w:rPr>
          <w:rFonts w:ascii="Times New Roman"/>
          <w:b w:val="false"/>
          <w:i w:val="false"/>
          <w:color w:val="000000"/>
          <w:sz w:val="28"/>
        </w:rPr>
        <w:t>
</w:t>
      </w:r>
      <w:r>
        <w:rPr>
          <w:rFonts w:ascii="Times New Roman"/>
          <w:b w:val="false"/>
          <w:i w:val="false"/>
          <w:color w:val="000000"/>
          <w:sz w:val="28"/>
        </w:rPr>
        <w:t xml:space="preserve">
      2) Орындау аппаратын дұрыс қою. Дыбыстың сапасымен, оның біркелкі, тұрақты болуымен, дауыс ырғағының таза болуымен, тембрмен жұмыс істеу. Динамикамен жұмыс істеу. staccato, оның ішінде «қосарланғанды» еркін меңгеру. Штрихтық реңктерді игеру үшін қажет орындаушылық дем алу мен тілдің одан әрі өзара іс-қимылы. </w:t>
      </w:r>
      <w:r>
        <w:br/>
      </w:r>
      <w:r>
        <w:rPr>
          <w:rFonts w:ascii="Times New Roman"/>
          <w:b w:val="false"/>
          <w:i w:val="false"/>
          <w:color w:val="000000"/>
          <w:sz w:val="28"/>
        </w:rPr>
        <w:t>
</w:t>
      </w:r>
      <w:r>
        <w:rPr>
          <w:rFonts w:ascii="Times New Roman"/>
          <w:b w:val="false"/>
          <w:i w:val="false"/>
          <w:color w:val="000000"/>
          <w:sz w:val="28"/>
        </w:rPr>
        <w:t xml:space="preserve">
      3) Техникалық даму. Гаммалармен, оның ішінде хроматикалық гаммамен (әртүрлі штрихтық, ырғақтық және қарқындық нұсқаларда орындау) жұмыс. Барлық тіркелімдердің (бұлшықет және есту сезімдерін бақылау) біркелкі естілуімен жұмыс. Әртүрлі техникаға арналған этюдтер. Қорытынды емтиханға этюд дайындау. </w:t>
      </w:r>
      <w:r>
        <w:br/>
      </w:r>
      <w:r>
        <w:rPr>
          <w:rFonts w:ascii="Times New Roman"/>
          <w:b w:val="false"/>
          <w:i w:val="false"/>
          <w:color w:val="000000"/>
          <w:sz w:val="28"/>
        </w:rPr>
        <w:t>
</w:t>
      </w:r>
      <w:r>
        <w:rPr>
          <w:rFonts w:ascii="Times New Roman"/>
          <w:b w:val="false"/>
          <w:i w:val="false"/>
          <w:color w:val="000000"/>
          <w:sz w:val="28"/>
        </w:rPr>
        <w:t xml:space="preserve">
      4) Музыкалық-көркем тапсырмалар. Орындалатын шығармалардың сипатын көрсетуді жетілдірумен жұмыс. Композитордың көркем ойын аша білу және оны тыңдармандарға жеткізе білу. </w:t>
      </w:r>
      <w:r>
        <w:br/>
      </w:r>
      <w:r>
        <w:rPr>
          <w:rFonts w:ascii="Times New Roman"/>
          <w:b w:val="false"/>
          <w:i w:val="false"/>
          <w:color w:val="000000"/>
          <w:sz w:val="28"/>
        </w:rPr>
        <w:t>
</w:t>
      </w:r>
      <w:r>
        <w:rPr>
          <w:rFonts w:ascii="Times New Roman"/>
          <w:b w:val="false"/>
          <w:i w:val="false"/>
          <w:color w:val="000000"/>
          <w:sz w:val="28"/>
        </w:rPr>
        <w:t>
      597. 7-сыныптағы оқу пәнінің мазмұны. Тақырыптық жоспарлау.</w:t>
      </w:r>
      <w:r>
        <w:br/>
      </w:r>
      <w:r>
        <w:rPr>
          <w:rFonts w:ascii="Times New Roman"/>
          <w:b w:val="false"/>
          <w:i w:val="false"/>
          <w:color w:val="000000"/>
          <w:sz w:val="28"/>
        </w:rPr>
        <w:t>
</w:t>
      </w:r>
      <w:r>
        <w:rPr>
          <w:rFonts w:ascii="Times New Roman"/>
          <w:b w:val="false"/>
          <w:i w:val="false"/>
          <w:color w:val="000000"/>
          <w:sz w:val="28"/>
        </w:rPr>
        <w:t>
      1) Музыкалық шығарманың көркем талаптарына сәйкес келетін техниканы жетілдіру; көрнекіліктің агогикалық тәсілдерін игеру, шығармашылық және физикалық төзімділікті, 3-4 шығарманы үздіксіз орындау қабілетін пысықтау. Білім алушының шығармашылық перспективасын айқындау. Анағұрлым дарындыларды арнайы орта оқу орындарына түсуге даярлау. Қабылдау емтихандарының талаптарына сәйкес келетін бағдарламалармен жұмыс. Стилі мен жанры бойынша әртүрлі шығармаларды зерделеу. Концерттерге, конкурстарға, фестивальдарға белсенді қатысу. Музыкалық терминологияларды білу.</w:t>
      </w:r>
      <w:r>
        <w:br/>
      </w:r>
      <w:r>
        <w:rPr>
          <w:rFonts w:ascii="Times New Roman"/>
          <w:b w:val="false"/>
          <w:i w:val="false"/>
          <w:color w:val="000000"/>
          <w:sz w:val="28"/>
        </w:rPr>
        <w:t>
</w:t>
      </w:r>
      <w:r>
        <w:rPr>
          <w:rFonts w:ascii="Times New Roman"/>
          <w:b w:val="false"/>
          <w:i w:val="false"/>
          <w:color w:val="000000"/>
          <w:sz w:val="28"/>
        </w:rPr>
        <w:t xml:space="preserve">
      2) Орындау аппаратын дұрыс қою. Дыбыстың сапасымен, оның барлық тіркелімдерде біркелкі, тұрақты болуымен, дауыс ырғағының таза болуымен, тембрмен, филировкамен, вибратомен жұмыс. Бет және ерін бұлшықеттерін қалыптастыруды аяқтау. Ойнау кезінде туындайтын ыңғайсыздану мен бұлшықеттің қысылуынан түпкілікті арылу. Төзімділік пен бірнеше шығарманы қатарынан орындау қабілетімен жұмыс. </w:t>
      </w:r>
      <w:r>
        <w:br/>
      </w:r>
      <w:r>
        <w:rPr>
          <w:rFonts w:ascii="Times New Roman"/>
          <w:b w:val="false"/>
          <w:i w:val="false"/>
          <w:color w:val="000000"/>
          <w:sz w:val="28"/>
        </w:rPr>
        <w:t>
</w:t>
      </w:r>
      <w:r>
        <w:rPr>
          <w:rFonts w:ascii="Times New Roman"/>
          <w:b w:val="false"/>
          <w:i w:val="false"/>
          <w:color w:val="000000"/>
          <w:sz w:val="28"/>
        </w:rPr>
        <w:t xml:space="preserve">
      3) Техникалық даму. Орындау техникасының барлық элементтерін жетілдіру, төзімділік пен сахналық шыдамдылықты пысықтау. Гаммалармен, оның ішінде хроматикалық гаммамен (әртүрлі штрихтық, ырғақтық және қарқындық нұсқаларда орындау) жұмыс. Зерделенген этюдтерді қайталау. Әртүрлі техникаға арналған этюдтер. Қорытынды емтиханға этюд дайындау. </w:t>
      </w:r>
      <w:r>
        <w:br/>
      </w:r>
      <w:r>
        <w:rPr>
          <w:rFonts w:ascii="Times New Roman"/>
          <w:b w:val="false"/>
          <w:i w:val="false"/>
          <w:color w:val="000000"/>
          <w:sz w:val="28"/>
        </w:rPr>
        <w:t>
</w:t>
      </w:r>
      <w:r>
        <w:rPr>
          <w:rFonts w:ascii="Times New Roman"/>
          <w:b w:val="false"/>
          <w:i w:val="false"/>
          <w:color w:val="000000"/>
          <w:sz w:val="28"/>
        </w:rPr>
        <w:t xml:space="preserve">
      4) Музыкалық-көркем тапсырмалар. Әртүрлі сипаттағы, нақыштағы және жанрдағы (оның ішінде ірі нысанды шығармалармен) пьесалармен жұмыс. Көркем мақсат туралы саналы қатынасты және анық түсінікті дамыту, оған игерілген техникалық тәсілдер, орындалатын шығармалардың мазмұнын түсіну негіз болып табылады. Орындалатын шығармаларға қатысты жеке көзқарасты, өзіндік орындау тұжырымдамасын әзірлеу. </w:t>
      </w:r>
      <w:r>
        <w:br/>
      </w:r>
      <w:r>
        <w:rPr>
          <w:rFonts w:ascii="Times New Roman"/>
          <w:b w:val="false"/>
          <w:i w:val="false"/>
          <w:color w:val="000000"/>
          <w:sz w:val="28"/>
        </w:rPr>
        <w:t>
</w:t>
      </w:r>
      <w:r>
        <w:rPr>
          <w:rFonts w:ascii="Times New Roman"/>
          <w:b w:val="false"/>
          <w:i w:val="false"/>
          <w:color w:val="000000"/>
          <w:sz w:val="28"/>
        </w:rPr>
        <w:t>
      598. 1-сыныпқа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меңгереді: </w:t>
      </w:r>
      <w:r>
        <w:br/>
      </w:r>
      <w:r>
        <w:rPr>
          <w:rFonts w:ascii="Times New Roman"/>
          <w:b w:val="false"/>
          <w:i w:val="false"/>
          <w:color w:val="000000"/>
          <w:sz w:val="28"/>
        </w:rPr>
        <w:t>
</w:t>
      </w:r>
      <w:r>
        <w:rPr>
          <w:rFonts w:ascii="Times New Roman"/>
          <w:b w:val="false"/>
          <w:i w:val="false"/>
          <w:color w:val="000000"/>
          <w:sz w:val="28"/>
        </w:rPr>
        <w:t>
      1) шағын октаваның барлық тіркелімін пайдалана отырып, бір белгіге дейінгі мажор және минор гаммаларын;</w:t>
      </w:r>
      <w:r>
        <w:br/>
      </w:r>
      <w:r>
        <w:rPr>
          <w:rFonts w:ascii="Times New Roman"/>
          <w:b w:val="false"/>
          <w:i w:val="false"/>
          <w:color w:val="000000"/>
          <w:sz w:val="28"/>
        </w:rPr>
        <w:t>
</w:t>
      </w:r>
      <w:r>
        <w:rPr>
          <w:rFonts w:ascii="Times New Roman"/>
          <w:b w:val="false"/>
          <w:i w:val="false"/>
          <w:color w:val="000000"/>
          <w:sz w:val="28"/>
        </w:rPr>
        <w:t>
      2) тікелей қозғалыстағы үш дыбысты арпеджирлеуді;</w:t>
      </w:r>
      <w:r>
        <w:br/>
      </w:r>
      <w:r>
        <w:rPr>
          <w:rFonts w:ascii="Times New Roman"/>
          <w:b w:val="false"/>
          <w:i w:val="false"/>
          <w:color w:val="000000"/>
          <w:sz w:val="28"/>
        </w:rPr>
        <w:t>
</w:t>
      </w:r>
      <w:r>
        <w:rPr>
          <w:rFonts w:ascii="Times New Roman"/>
          <w:b w:val="false"/>
          <w:i w:val="false"/>
          <w:color w:val="000000"/>
          <w:sz w:val="28"/>
        </w:rPr>
        <w:t>
      3) жартылай толық, төрттен бір ұзақтықпен, detache, legato штрихтарымен гаммалар мен арпеджионы;</w:t>
      </w:r>
      <w:r>
        <w:br/>
      </w:r>
      <w:r>
        <w:rPr>
          <w:rFonts w:ascii="Times New Roman"/>
          <w:b w:val="false"/>
          <w:i w:val="false"/>
          <w:color w:val="000000"/>
          <w:sz w:val="28"/>
        </w:rPr>
        <w:t>
</w:t>
      </w:r>
      <w:r>
        <w:rPr>
          <w:rFonts w:ascii="Times New Roman"/>
          <w:b w:val="false"/>
          <w:i w:val="false"/>
          <w:color w:val="000000"/>
          <w:sz w:val="28"/>
        </w:rPr>
        <w:t>
      4) бірінші және шағын октавалардағы аппликатураны;</w:t>
      </w:r>
      <w:r>
        <w:br/>
      </w:r>
      <w:r>
        <w:rPr>
          <w:rFonts w:ascii="Times New Roman"/>
          <w:b w:val="false"/>
          <w:i w:val="false"/>
          <w:color w:val="000000"/>
          <w:sz w:val="28"/>
        </w:rPr>
        <w:t>
</w:t>
      </w:r>
      <w:r>
        <w:rPr>
          <w:rFonts w:ascii="Times New Roman"/>
          <w:b w:val="false"/>
          <w:i w:val="false"/>
          <w:color w:val="000000"/>
          <w:sz w:val="28"/>
        </w:rPr>
        <w:t>
      5) p, f, mp, mf динамикалық реңктерді;</w:t>
      </w:r>
      <w:r>
        <w:br/>
      </w:r>
      <w:r>
        <w:rPr>
          <w:rFonts w:ascii="Times New Roman"/>
          <w:b w:val="false"/>
          <w:i w:val="false"/>
          <w:color w:val="000000"/>
          <w:sz w:val="28"/>
        </w:rPr>
        <w:t>
</w:t>
      </w:r>
      <w:r>
        <w:rPr>
          <w:rFonts w:ascii="Times New Roman"/>
          <w:b w:val="false"/>
          <w:i w:val="false"/>
          <w:color w:val="000000"/>
          <w:sz w:val="28"/>
        </w:rPr>
        <w:t>
      6) секундтар, терциялар, кварталар аралығы шегіндегі жаттығуларды;</w:t>
      </w:r>
      <w:r>
        <w:br/>
      </w:r>
      <w:r>
        <w:rPr>
          <w:rFonts w:ascii="Times New Roman"/>
          <w:b w:val="false"/>
          <w:i w:val="false"/>
          <w:color w:val="000000"/>
          <w:sz w:val="28"/>
        </w:rPr>
        <w:t>
</w:t>
      </w:r>
      <w:r>
        <w:rPr>
          <w:rFonts w:ascii="Times New Roman"/>
          <w:b w:val="false"/>
          <w:i w:val="false"/>
          <w:color w:val="000000"/>
          <w:sz w:val="28"/>
        </w:rPr>
        <w:t>
      7) 6-8 этюд пен жаттығуларды;</w:t>
      </w:r>
      <w:r>
        <w:br/>
      </w:r>
      <w:r>
        <w:rPr>
          <w:rFonts w:ascii="Times New Roman"/>
          <w:b w:val="false"/>
          <w:i w:val="false"/>
          <w:color w:val="000000"/>
          <w:sz w:val="28"/>
        </w:rPr>
        <w:t>
</w:t>
      </w:r>
      <w:r>
        <w:rPr>
          <w:rFonts w:ascii="Times New Roman"/>
          <w:b w:val="false"/>
          <w:i w:val="false"/>
          <w:color w:val="000000"/>
          <w:sz w:val="28"/>
        </w:rPr>
        <w:t>
      8) игерілген диапозон шегінде 4-6 жеңіл пьесаны игереді.</w:t>
      </w:r>
      <w:r>
        <w:br/>
      </w:r>
      <w:r>
        <w:rPr>
          <w:rFonts w:ascii="Times New Roman"/>
          <w:b w:val="false"/>
          <w:i w:val="false"/>
          <w:color w:val="000000"/>
          <w:sz w:val="28"/>
        </w:rPr>
        <w:t>
</w:t>
      </w:r>
      <w:r>
        <w:rPr>
          <w:rFonts w:ascii="Times New Roman"/>
          <w:b w:val="false"/>
          <w:i w:val="false"/>
          <w:color w:val="000000"/>
          <w:sz w:val="28"/>
        </w:rPr>
        <w:t>
      599. Емтихандық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Бірінші жартыжылдықтың соңында бақылау сабағы өтеді, мұнда қалыпты шамада бір октавамен C-dur, a-moll гаммалары, бір пьеса орындалады. Жылдың соңында дебют-концерт өтеді, мұнда білім алушылар фортепианоның сүйемелдеуімен әртүрлі сипаттағы екі пьесаны орындайды. </w:t>
      </w:r>
      <w:r>
        <w:br/>
      </w:r>
      <w:r>
        <w:rPr>
          <w:rFonts w:ascii="Times New Roman"/>
          <w:b w:val="false"/>
          <w:i w:val="false"/>
          <w:color w:val="000000"/>
          <w:sz w:val="28"/>
        </w:rPr>
        <w:t>
</w:t>
      </w:r>
      <w:r>
        <w:rPr>
          <w:rFonts w:ascii="Times New Roman"/>
          <w:b w:val="false"/>
          <w:i w:val="false"/>
          <w:color w:val="000000"/>
          <w:sz w:val="28"/>
        </w:rPr>
        <w:t>
      600. 2-сыныпқа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меңгереді: </w:t>
      </w:r>
      <w:r>
        <w:br/>
      </w:r>
      <w:r>
        <w:rPr>
          <w:rFonts w:ascii="Times New Roman"/>
          <w:b w:val="false"/>
          <w:i w:val="false"/>
          <w:color w:val="000000"/>
          <w:sz w:val="28"/>
        </w:rPr>
        <w:t>
</w:t>
      </w:r>
      <w:r>
        <w:rPr>
          <w:rFonts w:ascii="Times New Roman"/>
          <w:b w:val="false"/>
          <w:i w:val="false"/>
          <w:color w:val="000000"/>
          <w:sz w:val="28"/>
        </w:rPr>
        <w:t>
      1) шағын октаваның тіркелімін пайдалана отырып, 2 белгіге дейінгі мажор және минор гаммаларын, сондай-ақ қалыпты шамада тікелей қозғалыспен арпеджионы;</w:t>
      </w:r>
      <w:r>
        <w:br/>
      </w:r>
      <w:r>
        <w:rPr>
          <w:rFonts w:ascii="Times New Roman"/>
          <w:b w:val="false"/>
          <w:i w:val="false"/>
          <w:color w:val="000000"/>
          <w:sz w:val="28"/>
        </w:rPr>
        <w:t>
</w:t>
      </w:r>
      <w:r>
        <w:rPr>
          <w:rFonts w:ascii="Times New Roman"/>
          <w:b w:val="false"/>
          <w:i w:val="false"/>
          <w:color w:val="000000"/>
          <w:sz w:val="28"/>
        </w:rPr>
        <w:t>
      жартылай толық, төрттен бір ұзақтықпен, detache, legato, staccato штрихтарымен гаммалар мен арпеджионы;</w:t>
      </w:r>
      <w:r>
        <w:br/>
      </w:r>
      <w:r>
        <w:rPr>
          <w:rFonts w:ascii="Times New Roman"/>
          <w:b w:val="false"/>
          <w:i w:val="false"/>
          <w:color w:val="000000"/>
          <w:sz w:val="28"/>
        </w:rPr>
        <w:t>
</w:t>
      </w:r>
      <w:r>
        <w:rPr>
          <w:rFonts w:ascii="Times New Roman"/>
          <w:b w:val="false"/>
          <w:i w:val="false"/>
          <w:color w:val="000000"/>
          <w:sz w:val="28"/>
        </w:rPr>
        <w:t>
      3) бірінші және шағын октавалардағы аппликатураны;</w:t>
      </w:r>
      <w:r>
        <w:br/>
      </w:r>
      <w:r>
        <w:rPr>
          <w:rFonts w:ascii="Times New Roman"/>
          <w:b w:val="false"/>
          <w:i w:val="false"/>
          <w:color w:val="000000"/>
          <w:sz w:val="28"/>
        </w:rPr>
        <w:t>
</w:t>
      </w:r>
      <w:r>
        <w:rPr>
          <w:rFonts w:ascii="Times New Roman"/>
          <w:b w:val="false"/>
          <w:i w:val="false"/>
          <w:color w:val="000000"/>
          <w:sz w:val="28"/>
        </w:rPr>
        <w:t>
      4) p, f, mp, mf динамикалық реңктерді;</w:t>
      </w:r>
      <w:r>
        <w:br/>
      </w:r>
      <w:r>
        <w:rPr>
          <w:rFonts w:ascii="Times New Roman"/>
          <w:b w:val="false"/>
          <w:i w:val="false"/>
          <w:color w:val="000000"/>
          <w:sz w:val="28"/>
        </w:rPr>
        <w:t>
</w:t>
      </w:r>
      <w:r>
        <w:rPr>
          <w:rFonts w:ascii="Times New Roman"/>
          <w:b w:val="false"/>
          <w:i w:val="false"/>
          <w:color w:val="000000"/>
          <w:sz w:val="28"/>
        </w:rPr>
        <w:t>
      5) секундтар, терциялар, кварталар, detache, legato, staccato штрихтары аралығы шегіндегі баяу қарқында ұзақ дыбыстармен орындалатын жаттығуларды;</w:t>
      </w:r>
      <w:r>
        <w:br/>
      </w:r>
      <w:r>
        <w:rPr>
          <w:rFonts w:ascii="Times New Roman"/>
          <w:b w:val="false"/>
          <w:i w:val="false"/>
          <w:color w:val="000000"/>
          <w:sz w:val="28"/>
        </w:rPr>
        <w:t>
</w:t>
      </w:r>
      <w:r>
        <w:rPr>
          <w:rFonts w:ascii="Times New Roman"/>
          <w:b w:val="false"/>
          <w:i w:val="false"/>
          <w:color w:val="000000"/>
          <w:sz w:val="28"/>
        </w:rPr>
        <w:t>
      6) 8-10 этюд пен жаттығуларды;</w:t>
      </w:r>
      <w:r>
        <w:br/>
      </w:r>
      <w:r>
        <w:rPr>
          <w:rFonts w:ascii="Times New Roman"/>
          <w:b w:val="false"/>
          <w:i w:val="false"/>
          <w:color w:val="000000"/>
          <w:sz w:val="28"/>
        </w:rPr>
        <w:t>
</w:t>
      </w:r>
      <w:r>
        <w:rPr>
          <w:rFonts w:ascii="Times New Roman"/>
          <w:b w:val="false"/>
          <w:i w:val="false"/>
          <w:color w:val="000000"/>
          <w:sz w:val="28"/>
        </w:rPr>
        <w:t>
      7) игерілген диапозон шегінде 6-8 жеңіл пьесаны игереді.</w:t>
      </w:r>
      <w:r>
        <w:br/>
      </w:r>
      <w:r>
        <w:rPr>
          <w:rFonts w:ascii="Times New Roman"/>
          <w:b w:val="false"/>
          <w:i w:val="false"/>
          <w:color w:val="000000"/>
          <w:sz w:val="28"/>
        </w:rPr>
        <w:t>
</w:t>
      </w:r>
      <w:r>
        <w:rPr>
          <w:rFonts w:ascii="Times New Roman"/>
          <w:b w:val="false"/>
          <w:i w:val="false"/>
          <w:color w:val="000000"/>
          <w:sz w:val="28"/>
        </w:rPr>
        <w:t xml:space="preserve">
      601. Емтихандық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1 және 3 тоқсанның соңында техникалық сынақтар өтеді, мұнда 2 дейінгі белгімен мажор және минор гаммалары, бір этюд орындалады. Екінші және төртінші тоқсанның соңында академиялық концертте фортепианоның сүйемелдеуімен әртүрлі сипаттағы екі пьеса орындалады. </w:t>
      </w:r>
      <w:r>
        <w:br/>
      </w:r>
      <w:r>
        <w:rPr>
          <w:rFonts w:ascii="Times New Roman"/>
          <w:b w:val="false"/>
          <w:i w:val="false"/>
          <w:color w:val="000000"/>
          <w:sz w:val="28"/>
        </w:rPr>
        <w:t>
</w:t>
      </w:r>
      <w:r>
        <w:rPr>
          <w:rFonts w:ascii="Times New Roman"/>
          <w:b w:val="false"/>
          <w:i w:val="false"/>
          <w:color w:val="000000"/>
          <w:sz w:val="28"/>
        </w:rPr>
        <w:t>
      602. 3-сыныпқа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Оқу жылының ішінде білім алушылар меңгереді:</w:t>
      </w:r>
      <w:r>
        <w:br/>
      </w:r>
      <w:r>
        <w:rPr>
          <w:rFonts w:ascii="Times New Roman"/>
          <w:b w:val="false"/>
          <w:i w:val="false"/>
          <w:color w:val="000000"/>
          <w:sz w:val="28"/>
        </w:rPr>
        <w:t>
</w:t>
      </w:r>
      <w:r>
        <w:rPr>
          <w:rFonts w:ascii="Times New Roman"/>
          <w:b w:val="false"/>
          <w:i w:val="false"/>
          <w:color w:val="000000"/>
          <w:sz w:val="28"/>
        </w:rPr>
        <w:t>
      1) 3 белгіге дейінгі мажор және минор гаммаларын;</w:t>
      </w:r>
      <w:r>
        <w:br/>
      </w:r>
      <w:r>
        <w:rPr>
          <w:rFonts w:ascii="Times New Roman"/>
          <w:b w:val="false"/>
          <w:i w:val="false"/>
          <w:color w:val="000000"/>
          <w:sz w:val="28"/>
        </w:rPr>
        <w:t>
</w:t>
      </w:r>
      <w:r>
        <w:rPr>
          <w:rFonts w:ascii="Times New Roman"/>
          <w:b w:val="false"/>
          <w:i w:val="false"/>
          <w:color w:val="000000"/>
          <w:sz w:val="28"/>
        </w:rPr>
        <w:t>
      2) әртүрлі ұзақтылықпен, detache, legato, staccato штрихтарымен гаммалар мен арпеджиоларды;</w:t>
      </w:r>
      <w:r>
        <w:br/>
      </w:r>
      <w:r>
        <w:rPr>
          <w:rFonts w:ascii="Times New Roman"/>
          <w:b w:val="false"/>
          <w:i w:val="false"/>
          <w:color w:val="000000"/>
          <w:sz w:val="28"/>
        </w:rPr>
        <w:t>
</w:t>
      </w:r>
      <w:r>
        <w:rPr>
          <w:rFonts w:ascii="Times New Roman"/>
          <w:b w:val="false"/>
          <w:i w:val="false"/>
          <w:color w:val="000000"/>
          <w:sz w:val="28"/>
        </w:rPr>
        <w:t>
      3) p, f, mp, mf динамикалық реңкті секундтар, терциялар, кварталар арасындағы жаттығулар;</w:t>
      </w:r>
      <w:r>
        <w:br/>
      </w:r>
      <w:r>
        <w:rPr>
          <w:rFonts w:ascii="Times New Roman"/>
          <w:b w:val="false"/>
          <w:i w:val="false"/>
          <w:color w:val="000000"/>
          <w:sz w:val="28"/>
        </w:rPr>
        <w:t>
</w:t>
      </w:r>
      <w:r>
        <w:rPr>
          <w:rFonts w:ascii="Times New Roman"/>
          <w:b w:val="false"/>
          <w:i w:val="false"/>
          <w:color w:val="000000"/>
          <w:sz w:val="28"/>
        </w:rPr>
        <w:t>
      4) 8-10 этюд пен жаттығулар;</w:t>
      </w:r>
      <w:r>
        <w:br/>
      </w:r>
      <w:r>
        <w:rPr>
          <w:rFonts w:ascii="Times New Roman"/>
          <w:b w:val="false"/>
          <w:i w:val="false"/>
          <w:color w:val="000000"/>
          <w:sz w:val="28"/>
        </w:rPr>
        <w:t>
</w:t>
      </w:r>
      <w:r>
        <w:rPr>
          <w:rFonts w:ascii="Times New Roman"/>
          <w:b w:val="false"/>
          <w:i w:val="false"/>
          <w:color w:val="000000"/>
          <w:sz w:val="28"/>
        </w:rPr>
        <w:t>
      5) игерілген диапазон шегінде 6-8 жеңіл пьесаны игереді.</w:t>
      </w:r>
      <w:r>
        <w:br/>
      </w:r>
      <w:r>
        <w:rPr>
          <w:rFonts w:ascii="Times New Roman"/>
          <w:b w:val="false"/>
          <w:i w:val="false"/>
          <w:color w:val="000000"/>
          <w:sz w:val="28"/>
        </w:rPr>
        <w:t>
</w:t>
      </w:r>
      <w:r>
        <w:rPr>
          <w:rFonts w:ascii="Times New Roman"/>
          <w:b w:val="false"/>
          <w:i w:val="false"/>
          <w:color w:val="000000"/>
          <w:sz w:val="28"/>
        </w:rPr>
        <w:t>
      603. Емтихандық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1 және 3 тоқсанның соңында техникалық сынақтар өтеді, мұнда 3-ке дейінгі белгімен мажор және минор гаммалары, бір этюд орындалады. Екінші және төртінші тоқсанның соңында академиялық концертте фортепианоның сүйемелдеуімен әртүрлі сипаттағы екі пьеса орындалады. </w:t>
      </w:r>
      <w:r>
        <w:br/>
      </w:r>
      <w:r>
        <w:rPr>
          <w:rFonts w:ascii="Times New Roman"/>
          <w:b w:val="false"/>
          <w:i w:val="false"/>
          <w:color w:val="000000"/>
          <w:sz w:val="28"/>
        </w:rPr>
        <w:t>
</w:t>
      </w:r>
      <w:r>
        <w:rPr>
          <w:rFonts w:ascii="Times New Roman"/>
          <w:b w:val="false"/>
          <w:i w:val="false"/>
          <w:color w:val="000000"/>
          <w:sz w:val="28"/>
        </w:rPr>
        <w:t>
      604. 4-сыныпқа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меңгереді: </w:t>
      </w:r>
      <w:r>
        <w:br/>
      </w:r>
      <w:r>
        <w:rPr>
          <w:rFonts w:ascii="Times New Roman"/>
          <w:b w:val="false"/>
          <w:i w:val="false"/>
          <w:color w:val="000000"/>
          <w:sz w:val="28"/>
        </w:rPr>
        <w:t>
</w:t>
      </w:r>
      <w:r>
        <w:rPr>
          <w:rFonts w:ascii="Times New Roman"/>
          <w:b w:val="false"/>
          <w:i w:val="false"/>
          <w:color w:val="000000"/>
          <w:sz w:val="28"/>
        </w:rPr>
        <w:t>
      1) мажор және минор гаммаларын;</w:t>
      </w:r>
      <w:r>
        <w:br/>
      </w:r>
      <w:r>
        <w:rPr>
          <w:rFonts w:ascii="Times New Roman"/>
          <w:b w:val="false"/>
          <w:i w:val="false"/>
          <w:color w:val="000000"/>
          <w:sz w:val="28"/>
        </w:rPr>
        <w:t>
</w:t>
      </w:r>
      <w:r>
        <w:rPr>
          <w:rFonts w:ascii="Times New Roman"/>
          <w:b w:val="false"/>
          <w:i w:val="false"/>
          <w:color w:val="000000"/>
          <w:sz w:val="28"/>
        </w:rPr>
        <w:t>
      2) тікелей қозғалыс пен айналыстағы тоникалық үш дыбысты арпеджионы;</w:t>
      </w:r>
      <w:r>
        <w:br/>
      </w:r>
      <w:r>
        <w:rPr>
          <w:rFonts w:ascii="Times New Roman"/>
          <w:b w:val="false"/>
          <w:i w:val="false"/>
          <w:color w:val="000000"/>
          <w:sz w:val="28"/>
        </w:rPr>
        <w:t>
</w:t>
      </w:r>
      <w:r>
        <w:rPr>
          <w:rFonts w:ascii="Times New Roman"/>
          <w:b w:val="false"/>
          <w:i w:val="false"/>
          <w:color w:val="000000"/>
          <w:sz w:val="28"/>
        </w:rPr>
        <w:t>
      3) әртүрлі техника түріне арналған 8-10 этюдтерды;</w:t>
      </w:r>
      <w:r>
        <w:br/>
      </w:r>
      <w:r>
        <w:rPr>
          <w:rFonts w:ascii="Times New Roman"/>
          <w:b w:val="false"/>
          <w:i w:val="false"/>
          <w:color w:val="000000"/>
          <w:sz w:val="28"/>
        </w:rPr>
        <w:t>
</w:t>
      </w:r>
      <w:r>
        <w:rPr>
          <w:rFonts w:ascii="Times New Roman"/>
          <w:b w:val="false"/>
          <w:i w:val="false"/>
          <w:color w:val="000000"/>
          <w:sz w:val="28"/>
        </w:rPr>
        <w:t>
      4) әртүрлі сипаттағы 6-8 пьесаны;</w:t>
      </w:r>
      <w:r>
        <w:br/>
      </w:r>
      <w:r>
        <w:rPr>
          <w:rFonts w:ascii="Times New Roman"/>
          <w:b w:val="false"/>
          <w:i w:val="false"/>
          <w:color w:val="000000"/>
          <w:sz w:val="28"/>
        </w:rPr>
        <w:t>
</w:t>
      </w:r>
      <w:r>
        <w:rPr>
          <w:rFonts w:ascii="Times New Roman"/>
          <w:b w:val="false"/>
          <w:i w:val="false"/>
          <w:color w:val="000000"/>
          <w:sz w:val="28"/>
        </w:rPr>
        <w:t>
      5) ансамбльдік пьесалар мен оркестрлік шығармаларды.</w:t>
      </w:r>
      <w:r>
        <w:br/>
      </w:r>
      <w:r>
        <w:rPr>
          <w:rFonts w:ascii="Times New Roman"/>
          <w:b w:val="false"/>
          <w:i w:val="false"/>
          <w:color w:val="000000"/>
          <w:sz w:val="28"/>
        </w:rPr>
        <w:t>
</w:t>
      </w:r>
      <w:r>
        <w:rPr>
          <w:rFonts w:ascii="Times New Roman"/>
          <w:b w:val="false"/>
          <w:i w:val="false"/>
          <w:color w:val="000000"/>
          <w:sz w:val="28"/>
        </w:rPr>
        <w:t>
      605. Емтихандық бағдарламалық талаптар.</w:t>
      </w:r>
      <w:r>
        <w:br/>
      </w:r>
      <w:r>
        <w:rPr>
          <w:rFonts w:ascii="Times New Roman"/>
          <w:b w:val="false"/>
          <w:i w:val="false"/>
          <w:color w:val="000000"/>
          <w:sz w:val="28"/>
        </w:rPr>
        <w:t>
</w:t>
      </w:r>
      <w:r>
        <w:rPr>
          <w:rFonts w:ascii="Times New Roman"/>
          <w:b w:val="false"/>
          <w:i w:val="false"/>
          <w:color w:val="000000"/>
          <w:sz w:val="28"/>
        </w:rPr>
        <w:t>
      1 және 3 тоқсанның соңында техникалық сынақтар өтеді, мұнда 4-ке дейінгі белгімен мажор және минор гаммалары, бір этюд орындалады. Екінші және төртінші тоқсанның соңында академиялық концертте фортепианоның сүйемелдеуімен әртүрлі сипаттағы екі пьеса орындалады.</w:t>
      </w:r>
      <w:r>
        <w:br/>
      </w:r>
      <w:r>
        <w:rPr>
          <w:rFonts w:ascii="Times New Roman"/>
          <w:b w:val="false"/>
          <w:i w:val="false"/>
          <w:color w:val="000000"/>
          <w:sz w:val="28"/>
        </w:rPr>
        <w:t>
</w:t>
      </w:r>
      <w:r>
        <w:rPr>
          <w:rFonts w:ascii="Times New Roman"/>
          <w:b w:val="false"/>
          <w:i w:val="false"/>
          <w:color w:val="000000"/>
          <w:sz w:val="28"/>
        </w:rPr>
        <w:t>
      606. 5-сыныптарға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меңгереді: </w:t>
      </w:r>
      <w:r>
        <w:br/>
      </w:r>
      <w:r>
        <w:rPr>
          <w:rFonts w:ascii="Times New Roman"/>
          <w:b w:val="false"/>
          <w:i w:val="false"/>
          <w:color w:val="000000"/>
          <w:sz w:val="28"/>
        </w:rPr>
        <w:t>
</w:t>
      </w:r>
      <w:r>
        <w:rPr>
          <w:rFonts w:ascii="Times New Roman"/>
          <w:b w:val="false"/>
          <w:i w:val="false"/>
          <w:color w:val="000000"/>
          <w:sz w:val="28"/>
        </w:rPr>
        <w:t>
      1) 5 белгіге дейінгі мажор және минор гаммаларын;</w:t>
      </w:r>
      <w:r>
        <w:br/>
      </w:r>
      <w:r>
        <w:rPr>
          <w:rFonts w:ascii="Times New Roman"/>
          <w:b w:val="false"/>
          <w:i w:val="false"/>
          <w:color w:val="000000"/>
          <w:sz w:val="28"/>
        </w:rPr>
        <w:t>
</w:t>
      </w:r>
      <w:r>
        <w:rPr>
          <w:rFonts w:ascii="Times New Roman"/>
          <w:b w:val="false"/>
          <w:i w:val="false"/>
          <w:color w:val="000000"/>
          <w:sz w:val="28"/>
        </w:rPr>
        <w:t>
      2) тікелей қозғалыс пен айналыстағы тоникалық үш дыбысты арпеджионы;</w:t>
      </w:r>
      <w:r>
        <w:br/>
      </w:r>
      <w:r>
        <w:rPr>
          <w:rFonts w:ascii="Times New Roman"/>
          <w:b w:val="false"/>
          <w:i w:val="false"/>
          <w:color w:val="000000"/>
          <w:sz w:val="28"/>
        </w:rPr>
        <w:t>
</w:t>
      </w:r>
      <w:r>
        <w:rPr>
          <w:rFonts w:ascii="Times New Roman"/>
          <w:b w:val="false"/>
          <w:i w:val="false"/>
          <w:color w:val="000000"/>
          <w:sz w:val="28"/>
        </w:rPr>
        <w:t>
      3) әртүрлі дыбыстағы хроматикалық гамманы;</w:t>
      </w:r>
      <w:r>
        <w:br/>
      </w:r>
      <w:r>
        <w:rPr>
          <w:rFonts w:ascii="Times New Roman"/>
          <w:b w:val="false"/>
          <w:i w:val="false"/>
          <w:color w:val="000000"/>
          <w:sz w:val="28"/>
        </w:rPr>
        <w:t>
</w:t>
      </w:r>
      <w:r>
        <w:rPr>
          <w:rFonts w:ascii="Times New Roman"/>
          <w:b w:val="false"/>
          <w:i w:val="false"/>
          <w:color w:val="000000"/>
          <w:sz w:val="28"/>
        </w:rPr>
        <w:t>
      4) әртүрлі техника түріне арналған 8-10 этюдтерді;</w:t>
      </w:r>
      <w:r>
        <w:br/>
      </w:r>
      <w:r>
        <w:rPr>
          <w:rFonts w:ascii="Times New Roman"/>
          <w:b w:val="false"/>
          <w:i w:val="false"/>
          <w:color w:val="000000"/>
          <w:sz w:val="28"/>
        </w:rPr>
        <w:t>
</w:t>
      </w:r>
      <w:r>
        <w:rPr>
          <w:rFonts w:ascii="Times New Roman"/>
          <w:b w:val="false"/>
          <w:i w:val="false"/>
          <w:color w:val="000000"/>
          <w:sz w:val="28"/>
        </w:rPr>
        <w:t>
      5) әртүрлі сипаттағы 6-8 пьесаны (оның ішінде ансамбльді) игереді.</w:t>
      </w:r>
      <w:r>
        <w:br/>
      </w:r>
      <w:r>
        <w:rPr>
          <w:rFonts w:ascii="Times New Roman"/>
          <w:b w:val="false"/>
          <w:i w:val="false"/>
          <w:color w:val="000000"/>
          <w:sz w:val="28"/>
        </w:rPr>
        <w:t>
</w:t>
      </w:r>
      <w:r>
        <w:rPr>
          <w:rFonts w:ascii="Times New Roman"/>
          <w:b w:val="false"/>
          <w:i w:val="false"/>
          <w:color w:val="000000"/>
          <w:sz w:val="28"/>
        </w:rPr>
        <w:t xml:space="preserve">
      607. Емтихандық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1) 7 жылдық курс бойынша оқуды жалғастыратындар үшін: </w:t>
      </w:r>
      <w:r>
        <w:br/>
      </w:r>
      <w:r>
        <w:rPr>
          <w:rFonts w:ascii="Times New Roman"/>
          <w:b w:val="false"/>
          <w:i w:val="false"/>
          <w:color w:val="000000"/>
          <w:sz w:val="28"/>
        </w:rPr>
        <w:t>
</w:t>
      </w:r>
      <w:r>
        <w:rPr>
          <w:rFonts w:ascii="Times New Roman"/>
          <w:b w:val="false"/>
          <w:i w:val="false"/>
          <w:color w:val="000000"/>
          <w:sz w:val="28"/>
        </w:rPr>
        <w:t xml:space="preserve">
      Бірінші және үшінші тоқсанның соңында техникалық сынақтар өтеді, мұнда 5 дейінгі белгімен мажор және минор гаммалары, тікелей түрде және айналыстағы арпеджио, бір этюд орындалады. Екінші және төртінші тоқсанның соңында академиялық концертте фортепианоның сүйемелдеуімен әртүрлі сипаттағы екі пьеса орындалады. </w:t>
      </w:r>
      <w:r>
        <w:br/>
      </w:r>
      <w:r>
        <w:rPr>
          <w:rFonts w:ascii="Times New Roman"/>
          <w:b w:val="false"/>
          <w:i w:val="false"/>
          <w:color w:val="000000"/>
          <w:sz w:val="28"/>
        </w:rPr>
        <w:t>
</w:t>
      </w:r>
      <w:r>
        <w:rPr>
          <w:rFonts w:ascii="Times New Roman"/>
          <w:b w:val="false"/>
          <w:i w:val="false"/>
          <w:color w:val="000000"/>
          <w:sz w:val="28"/>
        </w:rPr>
        <w:t xml:space="preserve">
      2) 5 жылдық курс бойынша оқуды аяқтайтындар үшін: </w:t>
      </w:r>
      <w:r>
        <w:br/>
      </w:r>
      <w:r>
        <w:rPr>
          <w:rFonts w:ascii="Times New Roman"/>
          <w:b w:val="false"/>
          <w:i w:val="false"/>
          <w:color w:val="000000"/>
          <w:sz w:val="28"/>
        </w:rPr>
        <w:t>
</w:t>
      </w:r>
      <w:r>
        <w:rPr>
          <w:rFonts w:ascii="Times New Roman"/>
          <w:b w:val="false"/>
          <w:i w:val="false"/>
          <w:color w:val="000000"/>
          <w:sz w:val="28"/>
        </w:rPr>
        <w:t xml:space="preserve">
      Оқу жылы ішінде соңғы сыныптың білім алушылары түлектер бағдарламасының шығармаларын орындай отырып, тыңдалымдарда өнер көрсетеді. </w:t>
      </w:r>
      <w:r>
        <w:br/>
      </w:r>
      <w:r>
        <w:rPr>
          <w:rFonts w:ascii="Times New Roman"/>
          <w:b w:val="false"/>
          <w:i w:val="false"/>
          <w:color w:val="000000"/>
          <w:sz w:val="28"/>
        </w:rPr>
        <w:t>
</w:t>
      </w:r>
      <w:r>
        <w:rPr>
          <w:rFonts w:ascii="Times New Roman"/>
          <w:b w:val="false"/>
          <w:i w:val="false"/>
          <w:color w:val="000000"/>
          <w:sz w:val="28"/>
        </w:rPr>
        <w:t>
      Емтиханда ірі көлемдегі бір шығарма және пьеса немесе әртүрлі сипаттағы үш пьеса (олардың бірі - кантилена) орындалады. Қазақстан композиторларының шығармаларын орындау міндетті болып табылады.</w:t>
      </w:r>
      <w:r>
        <w:br/>
      </w:r>
      <w:r>
        <w:rPr>
          <w:rFonts w:ascii="Times New Roman"/>
          <w:b w:val="false"/>
          <w:i w:val="false"/>
          <w:color w:val="000000"/>
          <w:sz w:val="28"/>
        </w:rPr>
        <w:t>
</w:t>
      </w:r>
      <w:r>
        <w:rPr>
          <w:rFonts w:ascii="Times New Roman"/>
          <w:b w:val="false"/>
          <w:i w:val="false"/>
          <w:color w:val="000000"/>
          <w:sz w:val="28"/>
        </w:rPr>
        <w:t>
      608. 6-сыныпқа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меңгереді: </w:t>
      </w:r>
      <w:r>
        <w:br/>
      </w:r>
      <w:r>
        <w:rPr>
          <w:rFonts w:ascii="Times New Roman"/>
          <w:b w:val="false"/>
          <w:i w:val="false"/>
          <w:color w:val="000000"/>
          <w:sz w:val="28"/>
        </w:rPr>
        <w:t>
</w:t>
      </w:r>
      <w:r>
        <w:rPr>
          <w:rFonts w:ascii="Times New Roman"/>
          <w:b w:val="false"/>
          <w:i w:val="false"/>
          <w:color w:val="000000"/>
          <w:sz w:val="28"/>
        </w:rPr>
        <w:t>
      1) 5 белгіге дейінгі тоналдылықта мажор және минор гаммаларын, үш дыбысты арпеджионы және олардың айналысын, әртүрлі штрихтармен жылжымалы қарқында орындауды;</w:t>
      </w:r>
      <w:r>
        <w:br/>
      </w:r>
      <w:r>
        <w:rPr>
          <w:rFonts w:ascii="Times New Roman"/>
          <w:b w:val="false"/>
          <w:i w:val="false"/>
          <w:color w:val="000000"/>
          <w:sz w:val="28"/>
        </w:rPr>
        <w:t>
</w:t>
      </w:r>
      <w:r>
        <w:rPr>
          <w:rFonts w:ascii="Times New Roman"/>
          <w:b w:val="false"/>
          <w:i w:val="false"/>
          <w:color w:val="000000"/>
          <w:sz w:val="28"/>
        </w:rPr>
        <w:t>
      2) әртүрлі штрихтық және ырғақтық нұсқалардағы хроматикалық гамманы;</w:t>
      </w:r>
      <w:r>
        <w:br/>
      </w:r>
      <w:r>
        <w:rPr>
          <w:rFonts w:ascii="Times New Roman"/>
          <w:b w:val="false"/>
          <w:i w:val="false"/>
          <w:color w:val="000000"/>
          <w:sz w:val="28"/>
        </w:rPr>
        <w:t>
</w:t>
      </w:r>
      <w:r>
        <w:rPr>
          <w:rFonts w:ascii="Times New Roman"/>
          <w:b w:val="false"/>
          <w:i w:val="false"/>
          <w:color w:val="000000"/>
          <w:sz w:val="28"/>
        </w:rPr>
        <w:t>
      3) 8-10 жаттығу мен этюдтерді;</w:t>
      </w:r>
      <w:r>
        <w:br/>
      </w:r>
      <w:r>
        <w:rPr>
          <w:rFonts w:ascii="Times New Roman"/>
          <w:b w:val="false"/>
          <w:i w:val="false"/>
          <w:color w:val="000000"/>
          <w:sz w:val="28"/>
        </w:rPr>
        <w:t>
</w:t>
      </w:r>
      <w:r>
        <w:rPr>
          <w:rFonts w:ascii="Times New Roman"/>
          <w:b w:val="false"/>
          <w:i w:val="false"/>
          <w:color w:val="000000"/>
          <w:sz w:val="28"/>
        </w:rPr>
        <w:t>
      4) әртүрлі сипаттағы 4-6 пьесаны (оның ішінде ансамбльді)</w:t>
      </w:r>
      <w:r>
        <w:br/>
      </w:r>
      <w:r>
        <w:rPr>
          <w:rFonts w:ascii="Times New Roman"/>
          <w:b w:val="false"/>
          <w:i w:val="false"/>
          <w:color w:val="000000"/>
          <w:sz w:val="28"/>
        </w:rPr>
        <w:t>
</w:t>
      </w:r>
      <w:r>
        <w:rPr>
          <w:rFonts w:ascii="Times New Roman"/>
          <w:b w:val="false"/>
          <w:i w:val="false"/>
          <w:color w:val="000000"/>
          <w:sz w:val="28"/>
        </w:rPr>
        <w:t>
      5) ірі көлемдегі 1-2 шығарманы;</w:t>
      </w:r>
      <w:r>
        <w:br/>
      </w:r>
      <w:r>
        <w:rPr>
          <w:rFonts w:ascii="Times New Roman"/>
          <w:b w:val="false"/>
          <w:i w:val="false"/>
          <w:color w:val="000000"/>
          <w:sz w:val="28"/>
        </w:rPr>
        <w:t>
</w:t>
      </w:r>
      <w:r>
        <w:rPr>
          <w:rFonts w:ascii="Times New Roman"/>
          <w:b w:val="false"/>
          <w:i w:val="false"/>
          <w:color w:val="000000"/>
          <w:sz w:val="28"/>
        </w:rPr>
        <w:t>
      6) оркестрлық партияларды игереді.</w:t>
      </w:r>
      <w:r>
        <w:br/>
      </w:r>
      <w:r>
        <w:rPr>
          <w:rFonts w:ascii="Times New Roman"/>
          <w:b w:val="false"/>
          <w:i w:val="false"/>
          <w:color w:val="000000"/>
          <w:sz w:val="28"/>
        </w:rPr>
        <w:t>
</w:t>
      </w:r>
      <w:r>
        <w:rPr>
          <w:rFonts w:ascii="Times New Roman"/>
          <w:b w:val="false"/>
          <w:i w:val="false"/>
          <w:color w:val="000000"/>
          <w:sz w:val="28"/>
        </w:rPr>
        <w:t>
      609. Емтихандық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1) 7 жылдық курс бойынша оқуды жалғастыратындар үшін: </w:t>
      </w:r>
      <w:r>
        <w:br/>
      </w:r>
      <w:r>
        <w:rPr>
          <w:rFonts w:ascii="Times New Roman"/>
          <w:b w:val="false"/>
          <w:i w:val="false"/>
          <w:color w:val="000000"/>
          <w:sz w:val="28"/>
        </w:rPr>
        <w:t>
</w:t>
      </w:r>
      <w:r>
        <w:rPr>
          <w:rFonts w:ascii="Times New Roman"/>
          <w:b w:val="false"/>
          <w:i w:val="false"/>
          <w:color w:val="000000"/>
          <w:sz w:val="28"/>
        </w:rPr>
        <w:t xml:space="preserve">
      1 және 4 тоқсанның соңында техникалық сынақтар өтеді, мұнда 5 дейінгі белгімен мажор және минор гаммалары, тікелей түрде және айналыстағы арпеджио, бір этюд орындалады. Екінші және төртінші тоқсанның соңында академиялық концертте фортепианомен әртүрлі сипаттағы екі пьеса орындалады. </w:t>
      </w:r>
      <w:r>
        <w:br/>
      </w:r>
      <w:r>
        <w:rPr>
          <w:rFonts w:ascii="Times New Roman"/>
          <w:b w:val="false"/>
          <w:i w:val="false"/>
          <w:color w:val="000000"/>
          <w:sz w:val="28"/>
        </w:rPr>
        <w:t>
</w:t>
      </w:r>
      <w:r>
        <w:rPr>
          <w:rFonts w:ascii="Times New Roman"/>
          <w:b w:val="false"/>
          <w:i w:val="false"/>
          <w:color w:val="000000"/>
          <w:sz w:val="28"/>
        </w:rPr>
        <w:t xml:space="preserve">
      2) 6 жылдық курс бойынша оқуды аяқтайтындар үшін: </w:t>
      </w:r>
      <w:r>
        <w:br/>
      </w:r>
      <w:r>
        <w:rPr>
          <w:rFonts w:ascii="Times New Roman"/>
          <w:b w:val="false"/>
          <w:i w:val="false"/>
          <w:color w:val="000000"/>
          <w:sz w:val="28"/>
        </w:rPr>
        <w:t>
</w:t>
      </w:r>
      <w:r>
        <w:rPr>
          <w:rFonts w:ascii="Times New Roman"/>
          <w:b w:val="false"/>
          <w:i w:val="false"/>
          <w:color w:val="000000"/>
          <w:sz w:val="28"/>
        </w:rPr>
        <w:t>
      Музыкалық орындау саласында кәсіби білім беру бағдарламаларын іске асыратын білім беру ұйымдарына оқуға түсуге нысаналы дайындалып жүрген алтыншы сыныптың білім алушылары жылына екі емтихан тапсырады: желтоқсанда және мамырда. Желтоқсанда– ірі нысан.</w:t>
      </w:r>
      <w:r>
        <w:br/>
      </w:r>
      <w:r>
        <w:rPr>
          <w:rFonts w:ascii="Times New Roman"/>
          <w:b w:val="false"/>
          <w:i w:val="false"/>
          <w:color w:val="000000"/>
          <w:sz w:val="28"/>
        </w:rPr>
        <w:t>
</w:t>
      </w:r>
      <w:r>
        <w:rPr>
          <w:rFonts w:ascii="Times New Roman"/>
          <w:b w:val="false"/>
          <w:i w:val="false"/>
          <w:color w:val="000000"/>
          <w:sz w:val="28"/>
        </w:rPr>
        <w:t>
      610. 7-сыныпқа арналған болжамды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жылының ішінде білім алушылар меңгереі: </w:t>
      </w:r>
      <w:r>
        <w:br/>
      </w:r>
      <w:r>
        <w:rPr>
          <w:rFonts w:ascii="Times New Roman"/>
          <w:b w:val="false"/>
          <w:i w:val="false"/>
          <w:color w:val="000000"/>
          <w:sz w:val="28"/>
        </w:rPr>
        <w:t>
</w:t>
      </w:r>
      <w:r>
        <w:rPr>
          <w:rFonts w:ascii="Times New Roman"/>
          <w:b w:val="false"/>
          <w:i w:val="false"/>
          <w:color w:val="000000"/>
          <w:sz w:val="28"/>
        </w:rPr>
        <w:t>
      1) 6 белгіге дейінгі тоналдылықта мажор және минор гаммаларын, үш дыбысты арпеджионы және олардың айналысын, әртүрлі штрихтармен жылжымалы қарқында орындауды;</w:t>
      </w:r>
      <w:r>
        <w:br/>
      </w:r>
      <w:r>
        <w:rPr>
          <w:rFonts w:ascii="Times New Roman"/>
          <w:b w:val="false"/>
          <w:i w:val="false"/>
          <w:color w:val="000000"/>
          <w:sz w:val="28"/>
        </w:rPr>
        <w:t>
</w:t>
      </w:r>
      <w:r>
        <w:rPr>
          <w:rFonts w:ascii="Times New Roman"/>
          <w:b w:val="false"/>
          <w:i w:val="false"/>
          <w:color w:val="000000"/>
          <w:sz w:val="28"/>
        </w:rPr>
        <w:t>
      2) әртүрлі штрихтық және ырғақтық нұсқалардағы хроматикалық гамманы;</w:t>
      </w:r>
      <w:r>
        <w:br/>
      </w:r>
      <w:r>
        <w:rPr>
          <w:rFonts w:ascii="Times New Roman"/>
          <w:b w:val="false"/>
          <w:i w:val="false"/>
          <w:color w:val="000000"/>
          <w:sz w:val="28"/>
        </w:rPr>
        <w:t>
</w:t>
      </w:r>
      <w:r>
        <w:rPr>
          <w:rFonts w:ascii="Times New Roman"/>
          <w:b w:val="false"/>
          <w:i w:val="false"/>
          <w:color w:val="000000"/>
          <w:sz w:val="28"/>
        </w:rPr>
        <w:t>
      3) 8-10 жаттығу мен этюдтерді;</w:t>
      </w:r>
      <w:r>
        <w:br/>
      </w:r>
      <w:r>
        <w:rPr>
          <w:rFonts w:ascii="Times New Roman"/>
          <w:b w:val="false"/>
          <w:i w:val="false"/>
          <w:color w:val="000000"/>
          <w:sz w:val="28"/>
        </w:rPr>
        <w:t>
</w:t>
      </w:r>
      <w:r>
        <w:rPr>
          <w:rFonts w:ascii="Times New Roman"/>
          <w:b w:val="false"/>
          <w:i w:val="false"/>
          <w:color w:val="000000"/>
          <w:sz w:val="28"/>
        </w:rPr>
        <w:t>
      4) әртүрлі сипаттағы 4-6 пьесаны (оның ішінде ансамбльді)</w:t>
      </w:r>
      <w:r>
        <w:br/>
      </w:r>
      <w:r>
        <w:rPr>
          <w:rFonts w:ascii="Times New Roman"/>
          <w:b w:val="false"/>
          <w:i w:val="false"/>
          <w:color w:val="000000"/>
          <w:sz w:val="28"/>
        </w:rPr>
        <w:t>
</w:t>
      </w:r>
      <w:r>
        <w:rPr>
          <w:rFonts w:ascii="Times New Roman"/>
          <w:b w:val="false"/>
          <w:i w:val="false"/>
          <w:color w:val="000000"/>
          <w:sz w:val="28"/>
        </w:rPr>
        <w:t>
      5) ірі көлемдегі 1-2 шығарманы;</w:t>
      </w:r>
      <w:r>
        <w:br/>
      </w:r>
      <w:r>
        <w:rPr>
          <w:rFonts w:ascii="Times New Roman"/>
          <w:b w:val="false"/>
          <w:i w:val="false"/>
          <w:color w:val="000000"/>
          <w:sz w:val="28"/>
        </w:rPr>
        <w:t>
</w:t>
      </w:r>
      <w:r>
        <w:rPr>
          <w:rFonts w:ascii="Times New Roman"/>
          <w:b w:val="false"/>
          <w:i w:val="false"/>
          <w:color w:val="000000"/>
          <w:sz w:val="28"/>
        </w:rPr>
        <w:t>
      6) оркестрлық партияларды игереді.</w:t>
      </w:r>
      <w:r>
        <w:br/>
      </w:r>
      <w:r>
        <w:rPr>
          <w:rFonts w:ascii="Times New Roman"/>
          <w:b w:val="false"/>
          <w:i w:val="false"/>
          <w:color w:val="000000"/>
          <w:sz w:val="28"/>
        </w:rPr>
        <w:t>
</w:t>
      </w:r>
      <w:r>
        <w:rPr>
          <w:rFonts w:ascii="Times New Roman"/>
          <w:b w:val="false"/>
          <w:i w:val="false"/>
          <w:color w:val="000000"/>
          <w:sz w:val="28"/>
        </w:rPr>
        <w:t>
      611. Емтихандық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 ішінде соңғы сыныптың білім алушылары түлектер бағдарламасының шығармаларын орындай отырып, тыңдалымдарда өнер көрсетеді. Түлектер бағдарламасының шығармалары. </w:t>
      </w:r>
      <w:r>
        <w:br/>
      </w:r>
      <w:r>
        <w:rPr>
          <w:rFonts w:ascii="Times New Roman"/>
          <w:b w:val="false"/>
          <w:i w:val="false"/>
          <w:color w:val="000000"/>
          <w:sz w:val="28"/>
        </w:rPr>
        <w:t>
</w:t>
      </w:r>
      <w:r>
        <w:rPr>
          <w:rFonts w:ascii="Times New Roman"/>
          <w:b w:val="false"/>
          <w:i w:val="false"/>
          <w:color w:val="000000"/>
          <w:sz w:val="28"/>
        </w:rPr>
        <w:t xml:space="preserve">
      Сынақтарда педагогтың ұйғарымы бойынша емтихан бағдарламаларының ішінен кез келген шығарма орындалады. Қорытынды емтихан алдында сынақтарда, сынып кештерінде және концерттерде түлектер бағдарламасы ойналады. </w:t>
      </w:r>
      <w:r>
        <w:br/>
      </w:r>
      <w:r>
        <w:rPr>
          <w:rFonts w:ascii="Times New Roman"/>
          <w:b w:val="false"/>
          <w:i w:val="false"/>
          <w:color w:val="000000"/>
          <w:sz w:val="28"/>
        </w:rPr>
        <w:t>
</w:t>
      </w:r>
      <w:r>
        <w:rPr>
          <w:rFonts w:ascii="Times New Roman"/>
          <w:b w:val="false"/>
          <w:i w:val="false"/>
          <w:color w:val="000000"/>
          <w:sz w:val="28"/>
        </w:rPr>
        <w:t xml:space="preserve">
      612. 7-сыныпта білім алушылар кәсіби білім беру мекемелеріне түсуге нысаналы түрде дайындалады, жылына екі емтихан тапсырады: желтоқсанда және мамырда. Желтоқсанда – ірі нысанды шығарма. </w:t>
      </w:r>
      <w:r>
        <w:br/>
      </w:r>
      <w:r>
        <w:rPr>
          <w:rFonts w:ascii="Times New Roman"/>
          <w:b w:val="false"/>
          <w:i w:val="false"/>
          <w:color w:val="000000"/>
          <w:sz w:val="28"/>
        </w:rPr>
        <w:t>
</w:t>
      </w:r>
      <w:r>
        <w:rPr>
          <w:rFonts w:ascii="Times New Roman"/>
          <w:b w:val="false"/>
          <w:i w:val="false"/>
          <w:color w:val="000000"/>
          <w:sz w:val="28"/>
        </w:rPr>
        <w:t>
      613. Академиялық концерттер мен емтихандарға арналған көрсетілімдерге қойылатын бағдарламалық талаптарды педагог сыныптарға бөліп әзірлейді, педагогтік кеңестің шешімімен қабылданып, білім беру ұйымының басшысының қолымен бекітіледі.</w:t>
      </w:r>
      <w:r>
        <w:br/>
      </w:r>
      <w:r>
        <w:rPr>
          <w:rFonts w:ascii="Times New Roman"/>
          <w:b w:val="false"/>
          <w:i w:val="false"/>
          <w:color w:val="000000"/>
          <w:sz w:val="28"/>
        </w:rPr>
        <w:t>
</w:t>
      </w:r>
      <w:r>
        <w:rPr>
          <w:rFonts w:ascii="Times New Roman"/>
          <w:b w:val="false"/>
          <w:i w:val="false"/>
          <w:color w:val="000000"/>
          <w:sz w:val="28"/>
        </w:rPr>
        <w:t xml:space="preserve">
      614. Бағалау өлшемдері өзгеше болып келеді. Олар пән бойынша, ағымдағы үлгерімділігінің нәтижесі бойынша және концерттік қойылымдарда алған бағалары бойынша қойылады. </w:t>
      </w:r>
      <w:r>
        <w:br/>
      </w:r>
      <w:r>
        <w:rPr>
          <w:rFonts w:ascii="Times New Roman"/>
          <w:b w:val="false"/>
          <w:i w:val="false"/>
          <w:color w:val="000000"/>
          <w:sz w:val="28"/>
        </w:rPr>
        <w:t>
</w:t>
      </w:r>
      <w:r>
        <w:rPr>
          <w:rFonts w:ascii="Times New Roman"/>
          <w:b w:val="false"/>
          <w:i w:val="false"/>
          <w:color w:val="000000"/>
          <w:sz w:val="28"/>
        </w:rPr>
        <w:t>
      615. Білім сапасын бағалау барлық бақылау нысандарын қамтиды. Олардың әрқайсысы белгілі оқу-әдістемелік міндеттерді шешуге бағытталған,өздерінің мақсаттары,міндеттері мен нысандары бар.</w:t>
      </w:r>
      <w:r>
        <w:br/>
      </w:r>
      <w:r>
        <w:rPr>
          <w:rFonts w:ascii="Times New Roman"/>
          <w:b w:val="false"/>
          <w:i w:val="false"/>
          <w:color w:val="000000"/>
          <w:sz w:val="28"/>
        </w:rPr>
        <w:t>
</w:t>
      </w:r>
      <w:r>
        <w:rPr>
          <w:rFonts w:ascii="Times New Roman"/>
          <w:b w:val="false"/>
          <w:i w:val="false"/>
          <w:color w:val="000000"/>
          <w:sz w:val="28"/>
        </w:rPr>
        <w:t>
      616. Үлгерімді бақылаудың негізгі түрлері болып келесілер табылады:</w:t>
      </w:r>
      <w:r>
        <w:br/>
      </w:r>
      <w:r>
        <w:rPr>
          <w:rFonts w:ascii="Times New Roman"/>
          <w:b w:val="false"/>
          <w:i w:val="false"/>
          <w:color w:val="000000"/>
          <w:sz w:val="28"/>
        </w:rPr>
        <w:t>
</w:t>
      </w:r>
      <w:r>
        <w:rPr>
          <w:rFonts w:ascii="Times New Roman"/>
          <w:b w:val="false"/>
          <w:i w:val="false"/>
          <w:color w:val="000000"/>
          <w:sz w:val="28"/>
        </w:rPr>
        <w:t>
      1) ағымдық бақылау;</w:t>
      </w:r>
      <w:r>
        <w:br/>
      </w:r>
      <w:r>
        <w:rPr>
          <w:rFonts w:ascii="Times New Roman"/>
          <w:b w:val="false"/>
          <w:i w:val="false"/>
          <w:color w:val="000000"/>
          <w:sz w:val="28"/>
        </w:rPr>
        <w:t>
</w:t>
      </w:r>
      <w:r>
        <w:rPr>
          <w:rFonts w:ascii="Times New Roman"/>
          <w:b w:val="false"/>
          <w:i w:val="false"/>
          <w:color w:val="000000"/>
          <w:sz w:val="28"/>
        </w:rPr>
        <w:t>
      2) аралық аттестация;</w:t>
      </w:r>
      <w:r>
        <w:br/>
      </w:r>
      <w:r>
        <w:rPr>
          <w:rFonts w:ascii="Times New Roman"/>
          <w:b w:val="false"/>
          <w:i w:val="false"/>
          <w:color w:val="000000"/>
          <w:sz w:val="28"/>
        </w:rPr>
        <w:t>
</w:t>
      </w:r>
      <w:r>
        <w:rPr>
          <w:rFonts w:ascii="Times New Roman"/>
          <w:b w:val="false"/>
          <w:i w:val="false"/>
          <w:color w:val="000000"/>
          <w:sz w:val="28"/>
        </w:rPr>
        <w:t xml:space="preserve">
      3) қорытынды аттестация. </w:t>
      </w:r>
      <w:r>
        <w:br/>
      </w:r>
      <w:r>
        <w:rPr>
          <w:rFonts w:ascii="Times New Roman"/>
          <w:b w:val="false"/>
          <w:i w:val="false"/>
          <w:color w:val="000000"/>
          <w:sz w:val="28"/>
        </w:rPr>
        <w:t>
</w:t>
      </w:r>
      <w:r>
        <w:rPr>
          <w:rFonts w:ascii="Times New Roman"/>
          <w:b w:val="false"/>
          <w:i w:val="false"/>
          <w:color w:val="000000"/>
          <w:sz w:val="28"/>
        </w:rPr>
        <w:t xml:space="preserve">
      617. Ағымдық бақылау оқу пәнін қолдауға, пәндерге деген көзқарасын анықтауға, үй тапсырмаларын дайындауды ұйымдастыруға бағытталған, өзінің мақсаттары бар, ынталандыру сипатына ие болуы мүмкін. </w:t>
      </w:r>
      <w:r>
        <w:br/>
      </w:r>
      <w:r>
        <w:rPr>
          <w:rFonts w:ascii="Times New Roman"/>
          <w:b w:val="false"/>
          <w:i w:val="false"/>
          <w:color w:val="000000"/>
          <w:sz w:val="28"/>
        </w:rPr>
        <w:t>
</w:t>
      </w:r>
      <w:r>
        <w:rPr>
          <w:rFonts w:ascii="Times New Roman"/>
          <w:b w:val="false"/>
          <w:i w:val="false"/>
          <w:color w:val="000000"/>
          <w:sz w:val="28"/>
        </w:rPr>
        <w:t>
      Ағымдық бағылауды педагог сабақ кестесі шеңберіндемандығы бойынша жүргізеді және түрлі бақылау жүйесін пайдалануды ұсынады.Бағалар журнал мен білім алушының күнделігіне қойылады. Онда мыналар ескеріледі:</w:t>
      </w:r>
      <w:r>
        <w:br/>
      </w:r>
      <w:r>
        <w:rPr>
          <w:rFonts w:ascii="Times New Roman"/>
          <w:b w:val="false"/>
          <w:i w:val="false"/>
          <w:color w:val="000000"/>
          <w:sz w:val="28"/>
        </w:rPr>
        <w:t>
</w:t>
      </w:r>
      <w:r>
        <w:rPr>
          <w:rFonts w:ascii="Times New Roman"/>
          <w:b w:val="false"/>
          <w:i w:val="false"/>
          <w:color w:val="000000"/>
          <w:sz w:val="28"/>
        </w:rPr>
        <w:t>
      1) баланың пәнге деген көзқарасы, оның тырысуы;</w:t>
      </w:r>
      <w:r>
        <w:br/>
      </w:r>
      <w:r>
        <w:rPr>
          <w:rFonts w:ascii="Times New Roman"/>
          <w:b w:val="false"/>
          <w:i w:val="false"/>
          <w:color w:val="000000"/>
          <w:sz w:val="28"/>
        </w:rPr>
        <w:t>
</w:t>
      </w:r>
      <w:r>
        <w:rPr>
          <w:rFonts w:ascii="Times New Roman"/>
          <w:b w:val="false"/>
          <w:i w:val="false"/>
          <w:color w:val="000000"/>
          <w:sz w:val="28"/>
        </w:rPr>
        <w:t>
      2) ұсынылған тапсырмаларды орындау сапасы;</w:t>
      </w:r>
      <w:r>
        <w:br/>
      </w:r>
      <w:r>
        <w:rPr>
          <w:rFonts w:ascii="Times New Roman"/>
          <w:b w:val="false"/>
          <w:i w:val="false"/>
          <w:color w:val="000000"/>
          <w:sz w:val="28"/>
        </w:rPr>
        <w:t>
</w:t>
      </w:r>
      <w:r>
        <w:rPr>
          <w:rFonts w:ascii="Times New Roman"/>
          <w:b w:val="false"/>
          <w:i w:val="false"/>
          <w:color w:val="000000"/>
          <w:sz w:val="28"/>
        </w:rPr>
        <w:t>
      3) бастамашылдығы және сабақта және үйде өз бетінше жұмыс атқара алатындығын көрсетуі;</w:t>
      </w:r>
      <w:r>
        <w:br/>
      </w:r>
      <w:r>
        <w:rPr>
          <w:rFonts w:ascii="Times New Roman"/>
          <w:b w:val="false"/>
          <w:i w:val="false"/>
          <w:color w:val="000000"/>
          <w:sz w:val="28"/>
        </w:rPr>
        <w:t>
</w:t>
      </w:r>
      <w:r>
        <w:rPr>
          <w:rFonts w:ascii="Times New Roman"/>
          <w:b w:val="false"/>
          <w:i w:val="false"/>
          <w:color w:val="000000"/>
          <w:sz w:val="28"/>
        </w:rPr>
        <w:t>
      4) жылжу қарқыны.</w:t>
      </w:r>
      <w:r>
        <w:br/>
      </w:r>
      <w:r>
        <w:rPr>
          <w:rFonts w:ascii="Times New Roman"/>
          <w:b w:val="false"/>
          <w:i w:val="false"/>
          <w:color w:val="000000"/>
          <w:sz w:val="28"/>
        </w:rPr>
        <w:t>
</w:t>
      </w:r>
      <w:r>
        <w:rPr>
          <w:rFonts w:ascii="Times New Roman"/>
          <w:b w:val="false"/>
          <w:i w:val="false"/>
          <w:color w:val="000000"/>
          <w:sz w:val="28"/>
        </w:rPr>
        <w:t>
      Ағымдық бақылаудың нәтижесі негізінде тоқсандық бағалар шығарылады.</w:t>
      </w:r>
      <w:r>
        <w:br/>
      </w:r>
      <w:r>
        <w:rPr>
          <w:rFonts w:ascii="Times New Roman"/>
          <w:b w:val="false"/>
          <w:i w:val="false"/>
          <w:color w:val="000000"/>
          <w:sz w:val="28"/>
        </w:rPr>
        <w:t>
</w:t>
      </w:r>
      <w:r>
        <w:rPr>
          <w:rFonts w:ascii="Times New Roman"/>
          <w:b w:val="false"/>
          <w:i w:val="false"/>
          <w:color w:val="000000"/>
          <w:sz w:val="28"/>
        </w:rPr>
        <w:t xml:space="preserve">
      618. Аралық бақылау білім алушының даму жетістіктерін, осы кезеңде оқу міндеттерін меңгеру дәрежесін анықтайды.Аралық аттестациялау бақылау сабақтары, сынақтар, академиялық концерттер, техникалық сынақтар, емтихандар түрінде өткізіледі. </w:t>
      </w:r>
      <w:r>
        <w:br/>
      </w:r>
      <w:r>
        <w:rPr>
          <w:rFonts w:ascii="Times New Roman"/>
          <w:b w:val="false"/>
          <w:i w:val="false"/>
          <w:color w:val="000000"/>
          <w:sz w:val="28"/>
        </w:rPr>
        <w:t>
</w:t>
      </w:r>
      <w:r>
        <w:rPr>
          <w:rFonts w:ascii="Times New Roman"/>
          <w:b w:val="false"/>
          <w:i w:val="false"/>
          <w:color w:val="000000"/>
          <w:sz w:val="28"/>
        </w:rPr>
        <w:t>
      619. Көшіру емтиханынан басқа бақылаудың түрлері жеке (бағамен), сондай-ақ бөлінбеген (сынақ) түрінде болады.</w:t>
      </w:r>
      <w:r>
        <w:br/>
      </w:r>
      <w:r>
        <w:rPr>
          <w:rFonts w:ascii="Times New Roman"/>
          <w:b w:val="false"/>
          <w:i w:val="false"/>
          <w:color w:val="000000"/>
          <w:sz w:val="28"/>
        </w:rPr>
        <w:t>
</w:t>
      </w:r>
      <w:r>
        <w:rPr>
          <w:rFonts w:ascii="Times New Roman"/>
          <w:b w:val="false"/>
          <w:i w:val="false"/>
          <w:color w:val="000000"/>
          <w:sz w:val="28"/>
        </w:rPr>
        <w:t>
      620. Қорытынды аттестаттау (бітіруші қорытынды емтихан) концерттік бағдарламалардағы музыкалық, техникалық, көркемдік міндеттерді меңгеру дәрежесін көрсетеді.</w:t>
      </w:r>
      <w:r>
        <w:br/>
      </w:r>
      <w:r>
        <w:rPr>
          <w:rFonts w:ascii="Times New Roman"/>
          <w:b w:val="false"/>
          <w:i w:val="false"/>
          <w:color w:val="000000"/>
          <w:sz w:val="28"/>
        </w:rPr>
        <w:t>
</w:t>
      </w:r>
      <w:r>
        <w:rPr>
          <w:rFonts w:ascii="Times New Roman"/>
          <w:b w:val="false"/>
          <w:i w:val="false"/>
          <w:color w:val="000000"/>
          <w:sz w:val="28"/>
        </w:rPr>
        <w:t>
      621. Емтиханда құжатқа сәйкес бағалар белгіленеді және бағаланады.</w:t>
      </w:r>
      <w:r>
        <w:br/>
      </w:r>
      <w:r>
        <w:rPr>
          <w:rFonts w:ascii="Times New Roman"/>
          <w:b w:val="false"/>
          <w:i w:val="false"/>
          <w:color w:val="000000"/>
          <w:sz w:val="28"/>
        </w:rPr>
        <w:t>
</w:t>
      </w:r>
      <w:r>
        <w:rPr>
          <w:rFonts w:ascii="Times New Roman"/>
          <w:b w:val="false"/>
          <w:i w:val="false"/>
          <w:color w:val="000000"/>
          <w:sz w:val="28"/>
        </w:rPr>
        <w:t>
      Ағымдық бақылау. Бақылау міндеттері: оқу пәнін қолдау; оқып отырған пәніне деген көзқарасын анықтау; ағымдық оқу материалын меңгеру деңгейін көтеру. Бақылау түрлері: бақылау сабақтары, байқаулар мен концертерді тыңдау.</w:t>
      </w:r>
      <w:r>
        <w:br/>
      </w:r>
      <w:r>
        <w:rPr>
          <w:rFonts w:ascii="Times New Roman"/>
          <w:b w:val="false"/>
          <w:i w:val="false"/>
          <w:color w:val="000000"/>
          <w:sz w:val="28"/>
        </w:rPr>
        <w:t>
</w:t>
      </w:r>
      <w:r>
        <w:rPr>
          <w:rFonts w:ascii="Times New Roman"/>
          <w:b w:val="false"/>
          <w:i w:val="false"/>
          <w:color w:val="000000"/>
          <w:sz w:val="28"/>
        </w:rPr>
        <w:t>
      Аралық аттестаттау. Бақылау міндеттері: білім алушының оқытудың белгілі кезеңіндегі бағдарламаны меңгеру дәрежесі мен даму жетістіктерін анықтау. Бақылау түрлері - сынықтар, академиялық концерттер бітіру емтихандарының бағдарламаларын тыңдау, техникалық сынақтар, көшіру емтихандары.</w:t>
      </w:r>
      <w:r>
        <w:br/>
      </w:r>
      <w:r>
        <w:rPr>
          <w:rFonts w:ascii="Times New Roman"/>
          <w:b w:val="false"/>
          <w:i w:val="false"/>
          <w:color w:val="000000"/>
          <w:sz w:val="28"/>
        </w:rPr>
        <w:t>
</w:t>
      </w:r>
      <w:r>
        <w:rPr>
          <w:rFonts w:ascii="Times New Roman"/>
          <w:b w:val="false"/>
          <w:i w:val="false"/>
          <w:color w:val="000000"/>
          <w:sz w:val="28"/>
        </w:rPr>
        <w:t>
      Қорытынды аттестаттау оқу пәнін меңгерудің дәрежесі мен сапасын анықтайды. Бақылау түрлері: бітіру емтиханы. 5-7-сыныптар; қорытынды емтихан - 6-сынып.</w:t>
      </w:r>
      <w:r>
        <w:br/>
      </w:r>
      <w:r>
        <w:rPr>
          <w:rFonts w:ascii="Times New Roman"/>
          <w:b w:val="false"/>
          <w:i w:val="false"/>
          <w:color w:val="000000"/>
          <w:sz w:val="28"/>
        </w:rPr>
        <w:t>
</w:t>
      </w:r>
      <w:r>
        <w:rPr>
          <w:rFonts w:ascii="Times New Roman"/>
          <w:b w:val="false"/>
          <w:i w:val="false"/>
          <w:color w:val="000000"/>
          <w:sz w:val="28"/>
        </w:rPr>
        <w:t>
      622. Үлгерімділікті бақылау нысандары:</w:t>
      </w:r>
      <w:r>
        <w:br/>
      </w:r>
      <w:r>
        <w:rPr>
          <w:rFonts w:ascii="Times New Roman"/>
          <w:b w:val="false"/>
          <w:i w:val="false"/>
          <w:color w:val="000000"/>
          <w:sz w:val="28"/>
        </w:rPr>
        <w:t>
</w:t>
      </w:r>
      <w:r>
        <w:rPr>
          <w:rFonts w:ascii="Times New Roman"/>
          <w:b w:val="false"/>
          <w:i w:val="false"/>
          <w:color w:val="000000"/>
          <w:sz w:val="28"/>
        </w:rPr>
        <w:t xml:space="preserve">
      1) Бақылау сабақтары білім алушының мамандық сыныбында алған білімін, біліктері мен дағдыларын анықтайды. Бақылау сабақтары көпшілік алдында орындау және концертке дайындықты қажет етпейді. Бақылаудың бұл түрі білім алушылардың еркін жұмыстарының нәтижелерін, техникалық өсуін, музыка ойнау дағдыларын меңгеру дәрежесін (парақтан оқу, есту бойынша таңдау), бітіру сыныбындағы білім алушылардың қорытынды аттестациялауға дайындығын тексереді. Бақылау сабақтары оқу пәніне бөлінген оқу үдерісінде жүргізіледі. </w:t>
      </w:r>
      <w:r>
        <w:br/>
      </w:r>
      <w:r>
        <w:rPr>
          <w:rFonts w:ascii="Times New Roman"/>
          <w:b w:val="false"/>
          <w:i w:val="false"/>
          <w:color w:val="000000"/>
          <w:sz w:val="28"/>
        </w:rPr>
        <w:t>
</w:t>
      </w:r>
      <w:r>
        <w:rPr>
          <w:rFonts w:ascii="Times New Roman"/>
          <w:b w:val="false"/>
          <w:i w:val="false"/>
          <w:color w:val="000000"/>
          <w:sz w:val="28"/>
        </w:rPr>
        <w:t>
      2) Сынақтар оқу тоқсаны немесе жарты жылдық аяқталған кезде тапсырылады, техникалық немесе академиялық бағдарламаны көпшілік алдында орындауды немесе оның бір бөлігін комиссияның алдында орындауды білдіреді. Сынақтар ұсыныс сипатында, міндетті әдістемелік талқылауы бар, әртүрлі сынақтар.</w:t>
      </w:r>
      <w:r>
        <w:br/>
      </w:r>
      <w:r>
        <w:rPr>
          <w:rFonts w:ascii="Times New Roman"/>
          <w:b w:val="false"/>
          <w:i w:val="false"/>
          <w:color w:val="000000"/>
          <w:sz w:val="28"/>
        </w:rPr>
        <w:t>
</w:t>
      </w:r>
      <w:r>
        <w:rPr>
          <w:rFonts w:ascii="Times New Roman"/>
          <w:b w:val="false"/>
          <w:i w:val="false"/>
          <w:color w:val="000000"/>
          <w:sz w:val="28"/>
        </w:rPr>
        <w:t xml:space="preserve">
      3) Академиялық концерттер дегеніміз - оқу бағдарламасын немесе оның бөлігін комисииялардың, ата-аналардың, білім алушылардың немесе басқа да тыңдаушыладың алдында (сахнада) орындауды білдіреді, түрлі бағалар қойылады. </w:t>
      </w:r>
      <w:r>
        <w:br/>
      </w:r>
      <w:r>
        <w:rPr>
          <w:rFonts w:ascii="Times New Roman"/>
          <w:b w:val="false"/>
          <w:i w:val="false"/>
          <w:color w:val="000000"/>
          <w:sz w:val="28"/>
        </w:rPr>
        <w:t>
</w:t>
      </w:r>
      <w:r>
        <w:rPr>
          <w:rFonts w:ascii="Times New Roman"/>
          <w:b w:val="false"/>
          <w:i w:val="false"/>
          <w:color w:val="000000"/>
          <w:sz w:val="28"/>
        </w:rPr>
        <w:t xml:space="preserve">
      4) Көшіру емтихандары әр оқу жылының аяғында өткізіледі. Білім алушының көрсетілімі оның осы оқу жылындағы оқу бағдарламасын меңгеру дәрежесін көрсетеді. Көшіру емтиханы дифференцияланған бағалау жүйесін қолдану арқылы жүргізіледі. Емтихандар оқу сабақтарынан тыс кезде жүргізіледі. Бағдарламаны толық меңгерген білім алушы келесі сыныпқа көшіріледі. </w:t>
      </w:r>
      <w:r>
        <w:br/>
      </w:r>
      <w:r>
        <w:rPr>
          <w:rFonts w:ascii="Times New Roman"/>
          <w:b w:val="false"/>
          <w:i w:val="false"/>
          <w:color w:val="000000"/>
          <w:sz w:val="28"/>
        </w:rPr>
        <w:t>
</w:t>
      </w:r>
      <w:r>
        <w:rPr>
          <w:rFonts w:ascii="Times New Roman"/>
          <w:b w:val="false"/>
          <w:i w:val="false"/>
          <w:color w:val="000000"/>
          <w:sz w:val="28"/>
        </w:rPr>
        <w:t xml:space="preserve">
      5) Қорытындылау аттестациясы (қорытынды және бітіру емтиханы)білім алу бағдарламасын меңгеру сапасы мен дәрежесін анықтайды. Бітіру емтиханы оқу жоспарына сәйкес 5 немесе 7-сыныпты аяқтағанда тапсырылады, ал қорытындылау аттестациясы 6-сыныпты аяқтағанда тапсырылады. Қорытындылау аттестациясы білім беру ұйымының басшысы бекіткен кестесіне сәйкес жүргізіледі. </w:t>
      </w:r>
      <w:r>
        <w:br/>
      </w:r>
      <w:r>
        <w:rPr>
          <w:rFonts w:ascii="Times New Roman"/>
          <w:b w:val="false"/>
          <w:i w:val="false"/>
          <w:color w:val="000000"/>
          <w:sz w:val="28"/>
        </w:rPr>
        <w:t>
</w:t>
      </w:r>
      <w:r>
        <w:rPr>
          <w:rFonts w:ascii="Times New Roman"/>
          <w:b w:val="false"/>
          <w:i w:val="false"/>
          <w:color w:val="000000"/>
          <w:sz w:val="28"/>
        </w:rPr>
        <w:t>
      623. Үлгерімді бақылау циклограммасы.</w:t>
      </w:r>
      <w:r>
        <w:br/>
      </w:r>
      <w:r>
        <w:rPr>
          <w:rFonts w:ascii="Times New Roman"/>
          <w:b w:val="false"/>
          <w:i w:val="false"/>
          <w:color w:val="000000"/>
          <w:sz w:val="28"/>
        </w:rPr>
        <w:t>
</w:t>
      </w:r>
      <w:r>
        <w:rPr>
          <w:rFonts w:ascii="Times New Roman"/>
          <w:b w:val="false"/>
          <w:i w:val="false"/>
          <w:color w:val="000000"/>
          <w:sz w:val="28"/>
        </w:rPr>
        <w:t>
      Бақылау сабағы. Бақылау бағдарламасы: техникалық формулалар, терминдер. Бақылау мерзімділігі: бірінші және үшінші оқу тоқсаны. Бақылау нысандары: сынақ, баға.</w:t>
      </w:r>
      <w:r>
        <w:br/>
      </w:r>
      <w:r>
        <w:rPr>
          <w:rFonts w:ascii="Times New Roman"/>
          <w:b w:val="false"/>
          <w:i w:val="false"/>
          <w:color w:val="000000"/>
          <w:sz w:val="28"/>
        </w:rPr>
        <w:t>
</w:t>
      </w:r>
      <w:r>
        <w:rPr>
          <w:rFonts w:ascii="Times New Roman"/>
          <w:b w:val="false"/>
          <w:i w:val="false"/>
          <w:color w:val="000000"/>
          <w:sz w:val="28"/>
        </w:rPr>
        <w:t>
      Сынақ (техникалық). Бақылау бағдарламасы: гаммалар, арпеджио, жаттығулар, этюдтер. Бақылау мерзімділігі: бірінші және үшінші оқу тоқсаны. Бақылау нысаны: сынақ, баға.</w:t>
      </w:r>
      <w:r>
        <w:br/>
      </w:r>
      <w:r>
        <w:rPr>
          <w:rFonts w:ascii="Times New Roman"/>
          <w:b w:val="false"/>
          <w:i w:val="false"/>
          <w:color w:val="000000"/>
          <w:sz w:val="28"/>
        </w:rPr>
        <w:t>
</w:t>
      </w:r>
      <w:r>
        <w:rPr>
          <w:rFonts w:ascii="Times New Roman"/>
          <w:b w:val="false"/>
          <w:i w:val="false"/>
          <w:color w:val="000000"/>
          <w:sz w:val="28"/>
        </w:rPr>
        <w:t>
      Академиялық концерт. Бақылау бағдарламасы: Шығарма. Бақылау мерзімділігі: бірінші жарты жылдықтын аяғында. Бақылау нысаны: баға.</w:t>
      </w:r>
      <w:r>
        <w:br/>
      </w:r>
      <w:r>
        <w:rPr>
          <w:rFonts w:ascii="Times New Roman"/>
          <w:b w:val="false"/>
          <w:i w:val="false"/>
          <w:color w:val="000000"/>
          <w:sz w:val="28"/>
        </w:rPr>
        <w:t>
</w:t>
      </w:r>
      <w:r>
        <w:rPr>
          <w:rFonts w:ascii="Times New Roman"/>
          <w:b w:val="false"/>
          <w:i w:val="false"/>
          <w:color w:val="000000"/>
          <w:sz w:val="28"/>
        </w:rPr>
        <w:t>
      Көшіру емтиханы. Бақылау бағдарламасы: Шығарма. Бақылау мерзімділігі: оқу жылының аяғында. Бақылау нысандары: баға.</w:t>
      </w:r>
      <w:r>
        <w:br/>
      </w:r>
      <w:r>
        <w:rPr>
          <w:rFonts w:ascii="Times New Roman"/>
          <w:b w:val="false"/>
          <w:i w:val="false"/>
          <w:color w:val="000000"/>
          <w:sz w:val="28"/>
        </w:rPr>
        <w:t>
</w:t>
      </w:r>
      <w:r>
        <w:rPr>
          <w:rFonts w:ascii="Times New Roman"/>
          <w:b w:val="false"/>
          <w:i w:val="false"/>
          <w:color w:val="000000"/>
          <w:sz w:val="28"/>
        </w:rPr>
        <w:t>
      Бітіру емтиханы. Бақылау бағдарламасы: шығарма. Бақылау мерзімділігі: 5 немесе 7 жылдық оқу мерзімінің аяғында. Бақылау нысаны: баға.</w:t>
      </w:r>
      <w:r>
        <w:br/>
      </w:r>
      <w:r>
        <w:rPr>
          <w:rFonts w:ascii="Times New Roman"/>
          <w:b w:val="false"/>
          <w:i w:val="false"/>
          <w:color w:val="000000"/>
          <w:sz w:val="28"/>
        </w:rPr>
        <w:t>
</w:t>
      </w:r>
      <w:r>
        <w:rPr>
          <w:rFonts w:ascii="Times New Roman"/>
          <w:b w:val="false"/>
          <w:i w:val="false"/>
          <w:color w:val="000000"/>
          <w:sz w:val="28"/>
        </w:rPr>
        <w:t>
      624. Сыныптар бойынша білім алушылардың көрсетілімдеріне қойылатын бағдарламалық-бақылау талаптары.</w:t>
      </w:r>
      <w:r>
        <w:br/>
      </w:r>
      <w:r>
        <w:rPr>
          <w:rFonts w:ascii="Times New Roman"/>
          <w:b w:val="false"/>
          <w:i w:val="false"/>
          <w:color w:val="000000"/>
          <w:sz w:val="28"/>
        </w:rPr>
        <w:t>
</w:t>
      </w:r>
      <w:r>
        <w:rPr>
          <w:rFonts w:ascii="Times New Roman"/>
          <w:b w:val="false"/>
          <w:i w:val="false"/>
          <w:color w:val="000000"/>
          <w:sz w:val="28"/>
        </w:rPr>
        <w:t>
      1-сынып (5-7 жылдық оқу мерзімі). Аралық аттестациялаудың нысаны, талаптары. Бірінші жартыжылдық: сынақ (академиялық концерт), түрлі сипатты екі пьеса. Екінші жарты жылдық: техникалық сынақ, емтихан (түрлі сипатты екі пьесалар).</w:t>
      </w:r>
      <w:r>
        <w:br/>
      </w:r>
      <w:r>
        <w:rPr>
          <w:rFonts w:ascii="Times New Roman"/>
          <w:b w:val="false"/>
          <w:i w:val="false"/>
          <w:color w:val="000000"/>
          <w:sz w:val="28"/>
        </w:rPr>
        <w:t>
</w:t>
      </w:r>
      <w:r>
        <w:rPr>
          <w:rFonts w:ascii="Times New Roman"/>
          <w:b w:val="false"/>
          <w:i w:val="false"/>
          <w:color w:val="000000"/>
          <w:sz w:val="28"/>
        </w:rPr>
        <w:t>
      2-сынып (5-7 жылдық оқу мерзімі). Аралық аттестациялаудың нысаны, талаптары. Бірінші жартыжылдық: техникалық сынақ, сынақ (академиялық концерт), түрлі сипатты екі пьеса. Екінші жарты жылдық: техникалық сынақ, емтихан (түрлі сипатты екі пьесалар).</w:t>
      </w:r>
      <w:r>
        <w:br/>
      </w:r>
      <w:r>
        <w:rPr>
          <w:rFonts w:ascii="Times New Roman"/>
          <w:b w:val="false"/>
          <w:i w:val="false"/>
          <w:color w:val="000000"/>
          <w:sz w:val="28"/>
        </w:rPr>
        <w:t>
</w:t>
      </w:r>
      <w:r>
        <w:rPr>
          <w:rFonts w:ascii="Times New Roman"/>
          <w:b w:val="false"/>
          <w:i w:val="false"/>
          <w:color w:val="000000"/>
          <w:sz w:val="28"/>
        </w:rPr>
        <w:t>
      3-сынып (5-7 жылдық оқу мерзімі). Аралық аттестациялаудың нысаны, талаптары. Бірінші жартыжылдық: техникалық сынақ, сынақ (академиялық концерт), түрлі сипатты екі пьеса. Екінші жарты жылдық: техникалық сынақ, емтихан (түрлі сипатты екі пьесалар).</w:t>
      </w:r>
      <w:r>
        <w:br/>
      </w:r>
      <w:r>
        <w:rPr>
          <w:rFonts w:ascii="Times New Roman"/>
          <w:b w:val="false"/>
          <w:i w:val="false"/>
          <w:color w:val="000000"/>
          <w:sz w:val="28"/>
        </w:rPr>
        <w:t>
</w:t>
      </w:r>
      <w:r>
        <w:rPr>
          <w:rFonts w:ascii="Times New Roman"/>
          <w:b w:val="false"/>
          <w:i w:val="false"/>
          <w:color w:val="000000"/>
          <w:sz w:val="28"/>
        </w:rPr>
        <w:t>
      4-сынып (5-7 жылдық оқу мерзімі). Аралық аттестациялаудың нысаны, талаптары. Бірінші жартыжылдық: техникалық сынақ, сынақ (академиялық концерт), ірі нысанды шығарма немесе түрлі сипаттағы екі пьеса. Екінші жартыжылдық: техникалық сынақ, емтихан (ірі нысанды шығармалар немесе түрлі сипаттағы екі пьеса).</w:t>
      </w:r>
      <w:r>
        <w:br/>
      </w:r>
      <w:r>
        <w:rPr>
          <w:rFonts w:ascii="Times New Roman"/>
          <w:b w:val="false"/>
          <w:i w:val="false"/>
          <w:color w:val="000000"/>
          <w:sz w:val="28"/>
        </w:rPr>
        <w:t>
</w:t>
      </w:r>
      <w:r>
        <w:rPr>
          <w:rFonts w:ascii="Times New Roman"/>
          <w:b w:val="false"/>
          <w:i w:val="false"/>
          <w:color w:val="000000"/>
          <w:sz w:val="28"/>
        </w:rPr>
        <w:t>
      5-сынып (7 жылдық оқу мерзімі). Аралық аттестациялаудың нысаны, талаптары. Бірінші жартыжылдық: техникалық сынақ, сынақ (академиялық концерт), ірі нысанды шығарма немесе түрлі сипаттағы екі пьеса. Екінші жартыжылдық: техникалық сынақ, емтихан (ірі нысанды шығармалар немесе түрлі сипаттағы екі пьеса).</w:t>
      </w:r>
      <w:r>
        <w:br/>
      </w:r>
      <w:r>
        <w:rPr>
          <w:rFonts w:ascii="Times New Roman"/>
          <w:b w:val="false"/>
          <w:i w:val="false"/>
          <w:color w:val="000000"/>
          <w:sz w:val="28"/>
        </w:rPr>
        <w:t>
</w:t>
      </w:r>
      <w:r>
        <w:rPr>
          <w:rFonts w:ascii="Times New Roman"/>
          <w:b w:val="false"/>
          <w:i w:val="false"/>
          <w:color w:val="000000"/>
          <w:sz w:val="28"/>
        </w:rPr>
        <w:t>
      5-сынып (5 жылдық оқу мерзімінің бітіру сыныбы). Аралық аттестациялаудың нысаны, талаптары. Бірінші жартыжылдық: сынақ (академиялық концерт), бітіру емтиханының бағдарламасын тыңдау. Екінші жартыжылдық: бітіру емтиханының бағдарламасын тыңдау, бітіру емтиханы (ірі нысанды шығармалар немесе пьеса).</w:t>
      </w:r>
      <w:r>
        <w:br/>
      </w:r>
      <w:r>
        <w:rPr>
          <w:rFonts w:ascii="Times New Roman"/>
          <w:b w:val="false"/>
          <w:i w:val="false"/>
          <w:color w:val="000000"/>
          <w:sz w:val="28"/>
        </w:rPr>
        <w:t>
</w:t>
      </w:r>
      <w:r>
        <w:rPr>
          <w:rFonts w:ascii="Times New Roman"/>
          <w:b w:val="false"/>
          <w:i w:val="false"/>
          <w:color w:val="000000"/>
          <w:sz w:val="28"/>
        </w:rPr>
        <w:t>
      6-сынып (7 жылдық оқу мерзімі). Аралық аттестациялаудың нысаны, талаптары. Бірінші жартыжылдық: техникалық сынақ, сынақ (академиялық концерт), түрлі сипаттағы екі пьеса. Екінші жартыжылдық: емтихан (ірі нысанды шығармалар немесе түрлі сипаттағы екі пьеса).</w:t>
      </w:r>
      <w:r>
        <w:br/>
      </w:r>
      <w:r>
        <w:rPr>
          <w:rFonts w:ascii="Times New Roman"/>
          <w:b w:val="false"/>
          <w:i w:val="false"/>
          <w:color w:val="000000"/>
          <w:sz w:val="28"/>
        </w:rPr>
        <w:t>
</w:t>
      </w:r>
      <w:r>
        <w:rPr>
          <w:rFonts w:ascii="Times New Roman"/>
          <w:b w:val="false"/>
          <w:i w:val="false"/>
          <w:color w:val="000000"/>
          <w:sz w:val="28"/>
        </w:rPr>
        <w:t>
      6-сынып (5 жылдық курстың қосымша сыныбы). Аралық аттестациялаудың нысаны, талаптары. Бірінші жартыжылдық: сынақ (академиялық концерт), ірі нысанды шығарма, емтихан бағдарламаларын тыңдау, қорытынды емтихан (ірі нысанды шығармалар немесе пьеса).</w:t>
      </w:r>
      <w:r>
        <w:br/>
      </w:r>
      <w:r>
        <w:rPr>
          <w:rFonts w:ascii="Times New Roman"/>
          <w:b w:val="false"/>
          <w:i w:val="false"/>
          <w:color w:val="000000"/>
          <w:sz w:val="28"/>
        </w:rPr>
        <w:t>
</w:t>
      </w:r>
      <w:r>
        <w:rPr>
          <w:rFonts w:ascii="Times New Roman"/>
          <w:b w:val="false"/>
          <w:i w:val="false"/>
          <w:color w:val="000000"/>
          <w:sz w:val="28"/>
        </w:rPr>
        <w:t>
      7-сынып (7 жылдық курс). Аралық аттестациялаудың нысаны, талаптары. Бірінші жартыжылдық: сынақ (академиялық концерт), ірі нысанды шығарма, бітіру емтиханының бағдарламасын тыңдау. Екінші жартыжылдық: бітіру емтиханының бағдарламасын тыңдау, бітіру емтиханы (ірі нысанды шығармалар немесе пьеса).</w:t>
      </w:r>
      <w:r>
        <w:br/>
      </w:r>
      <w:r>
        <w:rPr>
          <w:rFonts w:ascii="Times New Roman"/>
          <w:b w:val="false"/>
          <w:i w:val="false"/>
          <w:color w:val="000000"/>
          <w:sz w:val="28"/>
        </w:rPr>
        <w:t>
</w:t>
      </w:r>
      <w:r>
        <w:rPr>
          <w:rFonts w:ascii="Times New Roman"/>
          <w:b w:val="false"/>
          <w:i w:val="false"/>
          <w:color w:val="000000"/>
          <w:sz w:val="28"/>
        </w:rPr>
        <w:t xml:space="preserve">
      625. Аралық аттестаттау шеңберінде бақылау сабақтары мен сынақтары «Труба» пәніне көзделген оқу уақыты есебінен жартыжылдық оқу соңында өтеді. Емтихандар аралық аттестаттау шеңберінде өтеді. </w:t>
      </w:r>
      <w:r>
        <w:br/>
      </w:r>
      <w:r>
        <w:rPr>
          <w:rFonts w:ascii="Times New Roman"/>
          <w:b w:val="false"/>
          <w:i w:val="false"/>
          <w:color w:val="000000"/>
          <w:sz w:val="28"/>
        </w:rPr>
        <w:t>
</w:t>
      </w:r>
      <w:r>
        <w:rPr>
          <w:rFonts w:ascii="Times New Roman"/>
          <w:b w:val="false"/>
          <w:i w:val="false"/>
          <w:color w:val="000000"/>
          <w:sz w:val="28"/>
        </w:rPr>
        <w:t xml:space="preserve">
      626. Емтихандық аттестаттауға (аралық, қорытынды) білім беру ұйымының басшысы бекіткен кесте құрылады. Ол білім алушылар мен педагогтердің назарына оны өткізуге дейін кемінде екі аптадан кешіктірілмей жеткізіледі. Емтиханға пән бойынша оқу тапсырмаларын орындаған білім алушылар жіберіледі. </w:t>
      </w:r>
      <w:r>
        <w:br/>
      </w:r>
      <w:r>
        <w:rPr>
          <w:rFonts w:ascii="Times New Roman"/>
          <w:b w:val="false"/>
          <w:i w:val="false"/>
          <w:color w:val="000000"/>
          <w:sz w:val="28"/>
        </w:rPr>
        <w:t>
</w:t>
      </w:r>
      <w:r>
        <w:rPr>
          <w:rFonts w:ascii="Times New Roman"/>
          <w:b w:val="false"/>
          <w:i w:val="false"/>
          <w:color w:val="000000"/>
          <w:sz w:val="28"/>
        </w:rPr>
        <w:t xml:space="preserve">
      627. Білім алушылардың техникалық даярлығын, музыкалық терминологияны, дыбыс шығару қағидаттарын білуін, сондай-ақ орындалатын шығарма туралы музыкалық сауатты айта білулерін, парақтан ноталарды оқуларын тексеруді педагог сынып сабақтарында және техникалық сынақтарда бөлімнің екі-үш педагогінің қатысуымен жүзеге асырады. </w:t>
      </w:r>
      <w:r>
        <w:br/>
      </w:r>
      <w:r>
        <w:rPr>
          <w:rFonts w:ascii="Times New Roman"/>
          <w:b w:val="false"/>
          <w:i w:val="false"/>
          <w:color w:val="000000"/>
          <w:sz w:val="28"/>
        </w:rPr>
        <w:t>
</w:t>
      </w:r>
      <w:r>
        <w:rPr>
          <w:rFonts w:ascii="Times New Roman"/>
          <w:b w:val="false"/>
          <w:i w:val="false"/>
          <w:color w:val="000000"/>
          <w:sz w:val="28"/>
        </w:rPr>
        <w:t xml:space="preserve">
      628. Қорытынды (ауыстыру) бағаларды шығару кезінде білім алушының ілгерілеуі, академиялық концерттерде өнер көрсету бағасы, емтихан бағалары, техникалық сынақ қорытындылары, сондай-ақ бір жыл ішіндегі білім алушының өзге де концерттерде өнер көрсету бағалары негізінде шығарылған жылдық жұмысының бағасы ескеріледі. </w:t>
      </w:r>
      <w:r>
        <w:br/>
      </w:r>
      <w:r>
        <w:rPr>
          <w:rFonts w:ascii="Times New Roman"/>
          <w:b w:val="false"/>
          <w:i w:val="false"/>
          <w:color w:val="000000"/>
          <w:sz w:val="28"/>
        </w:rPr>
        <w:t>
</w:t>
      </w:r>
      <w:r>
        <w:rPr>
          <w:rFonts w:ascii="Times New Roman"/>
          <w:b w:val="false"/>
          <w:i w:val="false"/>
          <w:color w:val="000000"/>
          <w:sz w:val="28"/>
        </w:rPr>
        <w:t xml:space="preserve">
      629. Егер білім алушы қанағаттанарлықсыз баға алған болса, емтихан аяқталғаннан кейін оны қайта тапсыруға жол беріледі. Емтиханды қайта тапсыру және екінші рет тапсыру шарттары білім беру ұйымының «Білім алушылардың білімін ағымдағы бақылау және аралық аттестаттау туралы ереже» деген жергілікті нормативтік актісінде айқындалған. </w:t>
      </w:r>
      <w:r>
        <w:br/>
      </w:r>
      <w:r>
        <w:rPr>
          <w:rFonts w:ascii="Times New Roman"/>
          <w:b w:val="false"/>
          <w:i w:val="false"/>
          <w:color w:val="000000"/>
          <w:sz w:val="28"/>
        </w:rPr>
        <w:t>
</w:t>
      </w:r>
      <w:r>
        <w:rPr>
          <w:rFonts w:ascii="Times New Roman"/>
          <w:b w:val="false"/>
          <w:i w:val="false"/>
          <w:color w:val="000000"/>
          <w:sz w:val="28"/>
        </w:rPr>
        <w:t xml:space="preserve">
      630. 1-сынып білім алушыларының техникалық даярлығын тексеру бойынша сынақтарекінші жартыжылдықта ғана өтеді, 2-сыныптан бастап жылына екі рет өтеді. </w:t>
      </w:r>
      <w:r>
        <w:br/>
      </w:r>
      <w:r>
        <w:rPr>
          <w:rFonts w:ascii="Times New Roman"/>
          <w:b w:val="false"/>
          <w:i w:val="false"/>
          <w:color w:val="000000"/>
          <w:sz w:val="28"/>
        </w:rPr>
        <w:t>
</w:t>
      </w:r>
      <w:r>
        <w:rPr>
          <w:rFonts w:ascii="Times New Roman"/>
          <w:b w:val="false"/>
          <w:i w:val="false"/>
          <w:color w:val="000000"/>
          <w:sz w:val="28"/>
        </w:rPr>
        <w:t xml:space="preserve">
      Білім алушылардың техникалық даярлығын, парақтан ноталарды оқи білу, орындалатын шығарманы музыкалық сауатты айта білу, іріктеу, есту бойынша тапсырмаларды орындау, білім алушы үшін қолжетімді деңгейде транспозициялау дағдыларын тексеруді мамандық бойынша педагог оқытудың барлық кезеңіндегі сабақ уақытында, сондай-ақ бақылау сабақтарында 2-3 педагогтің қатысуымен жүзеге асырады. </w:t>
      </w:r>
      <w:r>
        <w:br/>
      </w:r>
      <w:r>
        <w:rPr>
          <w:rFonts w:ascii="Times New Roman"/>
          <w:b w:val="false"/>
          <w:i w:val="false"/>
          <w:color w:val="000000"/>
          <w:sz w:val="28"/>
        </w:rPr>
        <w:t>
</w:t>
      </w:r>
      <w:r>
        <w:rPr>
          <w:rFonts w:ascii="Times New Roman"/>
          <w:b w:val="false"/>
          <w:i w:val="false"/>
          <w:color w:val="000000"/>
          <w:sz w:val="28"/>
        </w:rPr>
        <w:t xml:space="preserve">
      631. Үлгерімді есепке алған кезде академиялық концерттерде, емтихандарда және өзге де жұрт алдында өнер көрсетулер кезінде шығармаларды орындау сапасына ерекше көңіл аудару қажет, сондай-ақ әртүрлі жанрлардың шығармаларын дербес және жан-жақты зерделеу, ансамбльдарда ойнау, аккомпанирлеу, парақтан ноталарды оқу, этюдтер мен жаттығулар материалдарында орындау техникаларын игеру дағдыларының болуын бағалау керек. </w:t>
      </w:r>
      <w:r>
        <w:br/>
      </w:r>
      <w:r>
        <w:rPr>
          <w:rFonts w:ascii="Times New Roman"/>
          <w:b w:val="false"/>
          <w:i w:val="false"/>
          <w:color w:val="000000"/>
          <w:sz w:val="28"/>
        </w:rPr>
        <w:t>
</w:t>
      </w:r>
      <w:r>
        <w:rPr>
          <w:rFonts w:ascii="Times New Roman"/>
          <w:b w:val="false"/>
          <w:i w:val="false"/>
          <w:color w:val="000000"/>
          <w:sz w:val="28"/>
        </w:rPr>
        <w:t xml:space="preserve">
      632. Оқу жылы ішінде әртүрлі жанрлар мен нысандарда (соло және ансамбльдік) шығармаларды орындау арқылы академиялық концерттерде кемінде 2 рет өнер көрсету ұсынылады. Шығармалар саны шектелмейді. Емтихан бағдарламалары оқыту жылдары мен білім алушылардың әртүрлі дайындық деңгейлері бойынша бағдарламалық талаптарға сәйкес жасалады. </w:t>
      </w:r>
      <w:r>
        <w:br/>
      </w:r>
      <w:r>
        <w:rPr>
          <w:rFonts w:ascii="Times New Roman"/>
          <w:b w:val="false"/>
          <w:i w:val="false"/>
          <w:color w:val="000000"/>
          <w:sz w:val="28"/>
        </w:rPr>
        <w:t>
</w:t>
      </w:r>
      <w:r>
        <w:rPr>
          <w:rFonts w:ascii="Times New Roman"/>
          <w:b w:val="false"/>
          <w:i w:val="false"/>
          <w:color w:val="000000"/>
          <w:sz w:val="28"/>
        </w:rPr>
        <w:t xml:space="preserve">
      633. Оқу жылы ішінде соңғы сыныптың білім алушылары түлек бағдарламаларының шығармаларын орындай (ойнай) отырып (бағалаумен) тыңдалымдарға қатысады (желтоқсан, ақпан, сәуір). Қалған сыныптарда білім алушылар академиялық концерттерге қатысады. Іріктеу тыңдалымдарына, концерттерге, конкурстарға және тағы басқаларға қатысу академиялық концерттерге теңелмейді. Барлық өнер көрсетулер мұқият талқыланады. Репертуар таңдау, орындаудың кемшіліктері, жеке ерекшеліктерді ескере отырып, оларды еңсеру жолдары сияқты мәселелерді қозғай отырып, білім алушылардың дамуын талдау маңызды. </w:t>
      </w:r>
      <w:r>
        <w:br/>
      </w:r>
      <w:r>
        <w:rPr>
          <w:rFonts w:ascii="Times New Roman"/>
          <w:b w:val="false"/>
          <w:i w:val="false"/>
          <w:color w:val="000000"/>
          <w:sz w:val="28"/>
        </w:rPr>
        <w:t>
</w:t>
      </w:r>
      <w:r>
        <w:rPr>
          <w:rFonts w:ascii="Times New Roman"/>
          <w:b w:val="false"/>
          <w:i w:val="false"/>
          <w:color w:val="000000"/>
          <w:sz w:val="28"/>
        </w:rPr>
        <w:t xml:space="preserve">
      Барлық өнер көрсетудің бағдарламалары, сондай-ақ талқылау тұжырымдары өнер көрсету хаттамасында және білім алушылардың жеке жоспарларында тіркеледі. Ескертулер білім алушының оқу материалын игеру, белсенділік деңгейін, даму перспективалары мен қарқынын атап өте отырып, ұсынымдық, талдамалық сипатқа ие болады. </w:t>
      </w:r>
      <w:r>
        <w:br/>
      </w:r>
      <w:r>
        <w:rPr>
          <w:rFonts w:ascii="Times New Roman"/>
          <w:b w:val="false"/>
          <w:i w:val="false"/>
          <w:color w:val="000000"/>
          <w:sz w:val="28"/>
        </w:rPr>
        <w:t>
</w:t>
      </w:r>
      <w:r>
        <w:rPr>
          <w:rFonts w:ascii="Times New Roman"/>
          <w:b w:val="false"/>
          <w:i w:val="false"/>
          <w:color w:val="000000"/>
          <w:sz w:val="28"/>
        </w:rPr>
        <w:t xml:space="preserve">
      634. Тексерудің әрбір нысаны (ауыстыру емтиханынан басқа) сараланған (бағамен), сондай-ақ сараланбаған да болуы мүмкін. </w:t>
      </w:r>
      <w:r>
        <w:br/>
      </w:r>
      <w:r>
        <w:rPr>
          <w:rFonts w:ascii="Times New Roman"/>
          <w:b w:val="false"/>
          <w:i w:val="false"/>
          <w:color w:val="000000"/>
          <w:sz w:val="28"/>
        </w:rPr>
        <w:t>
</w:t>
      </w:r>
      <w:r>
        <w:rPr>
          <w:rFonts w:ascii="Times New Roman"/>
          <w:b w:val="false"/>
          <w:i w:val="false"/>
          <w:color w:val="000000"/>
          <w:sz w:val="28"/>
        </w:rPr>
        <w:t xml:space="preserve">
      Ауыстыру емтиханы барлығы үшін міндетті болып табылады. </w:t>
      </w:r>
      <w:r>
        <w:br/>
      </w:r>
      <w:r>
        <w:rPr>
          <w:rFonts w:ascii="Times New Roman"/>
          <w:b w:val="false"/>
          <w:i w:val="false"/>
          <w:color w:val="000000"/>
          <w:sz w:val="28"/>
        </w:rPr>
        <w:t>
</w:t>
      </w:r>
      <w:r>
        <w:rPr>
          <w:rFonts w:ascii="Times New Roman"/>
          <w:b w:val="false"/>
          <w:i w:val="false"/>
          <w:color w:val="000000"/>
          <w:sz w:val="28"/>
        </w:rPr>
        <w:t xml:space="preserve">
      635. Баға өлшемдері білім алушылардың алдына қойған мақсаттарына байланысты. Педагогтың да, білім алушының да жұмысын бағалау керек. Бағалау кезінде оқыту барысындағы тиімділікті көрсетеді. Барлық жағдайда негізігі бағалау өлшемдері материалды және шығарманы орындауды сауатты, зерделі меңгеруі болып табылады. </w:t>
      </w:r>
      <w:r>
        <w:br/>
      </w:r>
      <w:r>
        <w:rPr>
          <w:rFonts w:ascii="Times New Roman"/>
          <w:b w:val="false"/>
          <w:i w:val="false"/>
          <w:color w:val="000000"/>
          <w:sz w:val="28"/>
        </w:rPr>
        <w:t>
</w:t>
      </w:r>
      <w:r>
        <w:rPr>
          <w:rFonts w:ascii="Times New Roman"/>
          <w:b w:val="false"/>
          <w:i w:val="false"/>
          <w:color w:val="000000"/>
          <w:sz w:val="28"/>
        </w:rPr>
        <w:t>
      636. Қорытынды бағаны қою кезінде келесілер ескеріледі.:</w:t>
      </w:r>
      <w:r>
        <w:br/>
      </w:r>
      <w:r>
        <w:rPr>
          <w:rFonts w:ascii="Times New Roman"/>
          <w:b w:val="false"/>
          <w:i w:val="false"/>
          <w:color w:val="000000"/>
          <w:sz w:val="28"/>
        </w:rPr>
        <w:t>
</w:t>
      </w:r>
      <w:r>
        <w:rPr>
          <w:rFonts w:ascii="Times New Roman"/>
          <w:b w:val="false"/>
          <w:i w:val="false"/>
          <w:color w:val="000000"/>
          <w:sz w:val="28"/>
        </w:rPr>
        <w:t xml:space="preserve">
      1) білім алушының оқу бағдарламасын меңгерудегі жеткен нәтижелеріне қарай қорытынды бағасы; </w:t>
      </w:r>
      <w:r>
        <w:br/>
      </w:r>
      <w:r>
        <w:rPr>
          <w:rFonts w:ascii="Times New Roman"/>
          <w:b w:val="false"/>
          <w:i w:val="false"/>
          <w:color w:val="000000"/>
          <w:sz w:val="28"/>
        </w:rPr>
        <w:t>
</w:t>
      </w:r>
      <w:r>
        <w:rPr>
          <w:rFonts w:ascii="Times New Roman"/>
          <w:b w:val="false"/>
          <w:i w:val="false"/>
          <w:color w:val="000000"/>
          <w:sz w:val="28"/>
        </w:rPr>
        <w:t>
      2) академиялық концерт немесе емтиханда көрсеткен, сонымен қатар сынақ және бағылау сабағындағы бағасы;</w:t>
      </w:r>
      <w:r>
        <w:br/>
      </w:r>
      <w:r>
        <w:rPr>
          <w:rFonts w:ascii="Times New Roman"/>
          <w:b w:val="false"/>
          <w:i w:val="false"/>
          <w:color w:val="000000"/>
          <w:sz w:val="28"/>
        </w:rPr>
        <w:t>
</w:t>
      </w:r>
      <w:r>
        <w:rPr>
          <w:rFonts w:ascii="Times New Roman"/>
          <w:b w:val="false"/>
          <w:i w:val="false"/>
          <w:color w:val="000000"/>
          <w:sz w:val="28"/>
        </w:rPr>
        <w:t xml:space="preserve">
      3) білім алушының оқу жылындағы басқа да өнер көрсетулері ескеріледі. </w:t>
      </w:r>
      <w:r>
        <w:br/>
      </w:r>
      <w:r>
        <w:rPr>
          <w:rFonts w:ascii="Times New Roman"/>
          <w:b w:val="false"/>
          <w:i w:val="false"/>
          <w:color w:val="000000"/>
          <w:sz w:val="28"/>
        </w:rPr>
        <w:t>
</w:t>
      </w:r>
      <w:r>
        <w:rPr>
          <w:rFonts w:ascii="Times New Roman"/>
          <w:b w:val="false"/>
          <w:i w:val="false"/>
          <w:color w:val="000000"/>
          <w:sz w:val="28"/>
        </w:rPr>
        <w:t>
      637. Соңғы емтихандағы бағаны қою кезінде келесі көрсеткіштер ескеріледі:</w:t>
      </w:r>
      <w:r>
        <w:br/>
      </w:r>
      <w:r>
        <w:rPr>
          <w:rFonts w:ascii="Times New Roman"/>
          <w:b w:val="false"/>
          <w:i w:val="false"/>
          <w:color w:val="000000"/>
          <w:sz w:val="28"/>
        </w:rPr>
        <w:t>
</w:t>
      </w:r>
      <w:r>
        <w:rPr>
          <w:rFonts w:ascii="Times New Roman"/>
          <w:b w:val="false"/>
          <w:i w:val="false"/>
          <w:color w:val="000000"/>
          <w:sz w:val="28"/>
        </w:rPr>
        <w:t>
      1) білім алушылардың аспапты керекті деңгейге дейін игергендігін көрсетуі;</w:t>
      </w:r>
      <w:r>
        <w:br/>
      </w:r>
      <w:r>
        <w:rPr>
          <w:rFonts w:ascii="Times New Roman"/>
          <w:b w:val="false"/>
          <w:i w:val="false"/>
          <w:color w:val="000000"/>
          <w:sz w:val="28"/>
        </w:rPr>
        <w:t>
</w:t>
      </w:r>
      <w:r>
        <w:rPr>
          <w:rFonts w:ascii="Times New Roman"/>
          <w:b w:val="false"/>
          <w:i w:val="false"/>
          <w:color w:val="000000"/>
          <w:sz w:val="28"/>
        </w:rPr>
        <w:t>
      2) орындалатын шығарманың көркемөнер бейнесін толық және сенімді ашуы;</w:t>
      </w:r>
      <w:r>
        <w:br/>
      </w:r>
      <w:r>
        <w:rPr>
          <w:rFonts w:ascii="Times New Roman"/>
          <w:b w:val="false"/>
          <w:i w:val="false"/>
          <w:color w:val="000000"/>
          <w:sz w:val="28"/>
        </w:rPr>
        <w:t>
</w:t>
      </w:r>
      <w:r>
        <w:rPr>
          <w:rFonts w:ascii="Times New Roman"/>
          <w:b w:val="false"/>
          <w:i w:val="false"/>
          <w:color w:val="000000"/>
          <w:sz w:val="28"/>
        </w:rPr>
        <w:t>
      3) орындалатын шығарманың стилін түсінуі мен орындауы.</w:t>
      </w:r>
      <w:r>
        <w:br/>
      </w:r>
      <w:r>
        <w:rPr>
          <w:rFonts w:ascii="Times New Roman"/>
          <w:b w:val="false"/>
          <w:i w:val="false"/>
          <w:color w:val="000000"/>
          <w:sz w:val="28"/>
        </w:rPr>
        <w:t>
</w:t>
      </w:r>
      <w:r>
        <w:rPr>
          <w:rFonts w:ascii="Times New Roman"/>
          <w:b w:val="false"/>
          <w:i w:val="false"/>
          <w:color w:val="000000"/>
          <w:sz w:val="28"/>
        </w:rPr>
        <w:t xml:space="preserve">
      638. Бағалар тоқсандық және жартыжылдық оқу жылының аяөталуымен қойылады. Бітіру емтиханында баға бес балдық жүйемен қойылады («үздік», «жақсы», «қанағаттанарлық», «қанағаттанарлықсыз»). </w:t>
      </w:r>
      <w:r>
        <w:br/>
      </w:r>
      <w:r>
        <w:rPr>
          <w:rFonts w:ascii="Times New Roman"/>
          <w:b w:val="false"/>
          <w:i w:val="false"/>
          <w:color w:val="000000"/>
          <w:sz w:val="28"/>
        </w:rPr>
        <w:t>
</w:t>
      </w:r>
      <w:r>
        <w:rPr>
          <w:rFonts w:ascii="Times New Roman"/>
          <w:b w:val="false"/>
          <w:i w:val="false"/>
          <w:color w:val="000000"/>
          <w:sz w:val="28"/>
        </w:rPr>
        <w:t>
      639. Білім алушының мінездемесі оның жеке ерекшелігінің мынадай жақтарын қамтиды:</w:t>
      </w:r>
      <w:r>
        <w:br/>
      </w:r>
      <w:r>
        <w:rPr>
          <w:rFonts w:ascii="Times New Roman"/>
          <w:b w:val="false"/>
          <w:i w:val="false"/>
          <w:color w:val="000000"/>
          <w:sz w:val="28"/>
        </w:rPr>
        <w:t>
</w:t>
      </w:r>
      <w:r>
        <w:rPr>
          <w:rFonts w:ascii="Times New Roman"/>
          <w:b w:val="false"/>
          <w:i w:val="false"/>
          <w:color w:val="000000"/>
          <w:sz w:val="28"/>
        </w:rPr>
        <w:t xml:space="preserve">
      1) музыкалық қабілетінің деңгейі (есту қабілеті, ырғақ, жады); </w:t>
      </w:r>
      <w:r>
        <w:br/>
      </w:r>
      <w:r>
        <w:rPr>
          <w:rFonts w:ascii="Times New Roman"/>
          <w:b w:val="false"/>
          <w:i w:val="false"/>
          <w:color w:val="000000"/>
          <w:sz w:val="28"/>
        </w:rPr>
        <w:t>
</w:t>
      </w:r>
      <w:r>
        <w:rPr>
          <w:rFonts w:ascii="Times New Roman"/>
          <w:b w:val="false"/>
          <w:i w:val="false"/>
          <w:color w:val="000000"/>
          <w:sz w:val="28"/>
        </w:rPr>
        <w:t>
      2) білім алушының орындау аппаратының аталған аспапқа сәйкес келуі;</w:t>
      </w:r>
      <w:r>
        <w:br/>
      </w:r>
      <w:r>
        <w:rPr>
          <w:rFonts w:ascii="Times New Roman"/>
          <w:b w:val="false"/>
          <w:i w:val="false"/>
          <w:color w:val="000000"/>
          <w:sz w:val="28"/>
        </w:rPr>
        <w:t>
</w:t>
      </w:r>
      <w:r>
        <w:rPr>
          <w:rFonts w:ascii="Times New Roman"/>
          <w:b w:val="false"/>
          <w:i w:val="false"/>
          <w:color w:val="000000"/>
          <w:sz w:val="28"/>
        </w:rPr>
        <w:t>
      3) аспапқа бейімделу деңгейі;</w:t>
      </w:r>
      <w:r>
        <w:br/>
      </w:r>
      <w:r>
        <w:rPr>
          <w:rFonts w:ascii="Times New Roman"/>
          <w:b w:val="false"/>
          <w:i w:val="false"/>
          <w:color w:val="000000"/>
          <w:sz w:val="28"/>
        </w:rPr>
        <w:t>
</w:t>
      </w:r>
      <w:r>
        <w:rPr>
          <w:rFonts w:ascii="Times New Roman"/>
          <w:b w:val="false"/>
          <w:i w:val="false"/>
          <w:color w:val="000000"/>
          <w:sz w:val="28"/>
        </w:rPr>
        <w:t>
      4) жалпы даму, эмоциялығы, сезімталдығы, іс-қимылының шапшаңдығы;</w:t>
      </w:r>
      <w:r>
        <w:br/>
      </w:r>
      <w:r>
        <w:rPr>
          <w:rFonts w:ascii="Times New Roman"/>
          <w:b w:val="false"/>
          <w:i w:val="false"/>
          <w:color w:val="000000"/>
          <w:sz w:val="28"/>
        </w:rPr>
        <w:t>
</w:t>
      </w:r>
      <w:r>
        <w:rPr>
          <w:rFonts w:ascii="Times New Roman"/>
          <w:b w:val="false"/>
          <w:i w:val="false"/>
          <w:color w:val="000000"/>
          <w:sz w:val="28"/>
        </w:rPr>
        <w:t xml:space="preserve">
      5) музыка сабақтарына қарым-қатынасы; </w:t>
      </w:r>
      <w:r>
        <w:br/>
      </w:r>
      <w:r>
        <w:rPr>
          <w:rFonts w:ascii="Times New Roman"/>
          <w:b w:val="false"/>
          <w:i w:val="false"/>
          <w:color w:val="000000"/>
          <w:sz w:val="28"/>
        </w:rPr>
        <w:t>
</w:t>
      </w:r>
      <w:r>
        <w:rPr>
          <w:rFonts w:ascii="Times New Roman"/>
          <w:b w:val="false"/>
          <w:i w:val="false"/>
          <w:color w:val="000000"/>
          <w:sz w:val="28"/>
        </w:rPr>
        <w:t>
      6) жұмыс қабілеті, жинақылығы;</w:t>
      </w:r>
      <w:r>
        <w:br/>
      </w:r>
      <w:r>
        <w:rPr>
          <w:rFonts w:ascii="Times New Roman"/>
          <w:b w:val="false"/>
          <w:i w:val="false"/>
          <w:color w:val="000000"/>
          <w:sz w:val="28"/>
        </w:rPr>
        <w:t>
</w:t>
      </w:r>
      <w:r>
        <w:rPr>
          <w:rFonts w:ascii="Times New Roman"/>
          <w:b w:val="false"/>
          <w:i w:val="false"/>
          <w:color w:val="000000"/>
          <w:sz w:val="28"/>
        </w:rPr>
        <w:t>
      7) өз бетінше сабақ оқи білуі;</w:t>
      </w:r>
      <w:r>
        <w:br/>
      </w:r>
      <w:r>
        <w:rPr>
          <w:rFonts w:ascii="Times New Roman"/>
          <w:b w:val="false"/>
          <w:i w:val="false"/>
          <w:color w:val="000000"/>
          <w:sz w:val="28"/>
        </w:rPr>
        <w:t>
</w:t>
      </w:r>
      <w:r>
        <w:rPr>
          <w:rFonts w:ascii="Times New Roman"/>
          <w:b w:val="false"/>
          <w:i w:val="false"/>
          <w:color w:val="000000"/>
          <w:sz w:val="28"/>
        </w:rPr>
        <w:t>
      8) мәтін талдаудағы сауаттылық деңгейі;</w:t>
      </w:r>
      <w:r>
        <w:br/>
      </w:r>
      <w:r>
        <w:rPr>
          <w:rFonts w:ascii="Times New Roman"/>
          <w:b w:val="false"/>
          <w:i w:val="false"/>
          <w:color w:val="000000"/>
          <w:sz w:val="28"/>
        </w:rPr>
        <w:t>
</w:t>
      </w:r>
      <w:r>
        <w:rPr>
          <w:rFonts w:ascii="Times New Roman"/>
          <w:b w:val="false"/>
          <w:i w:val="false"/>
          <w:color w:val="000000"/>
          <w:sz w:val="28"/>
        </w:rPr>
        <w:t xml:space="preserve">
      9) музыкалық шығармаларды игеру жылдамдығы; </w:t>
      </w:r>
      <w:r>
        <w:br/>
      </w:r>
      <w:r>
        <w:rPr>
          <w:rFonts w:ascii="Times New Roman"/>
          <w:b w:val="false"/>
          <w:i w:val="false"/>
          <w:color w:val="000000"/>
          <w:sz w:val="28"/>
        </w:rPr>
        <w:t>
</w:t>
      </w:r>
      <w:r>
        <w:rPr>
          <w:rFonts w:ascii="Times New Roman"/>
          <w:b w:val="false"/>
          <w:i w:val="false"/>
          <w:color w:val="000000"/>
          <w:sz w:val="28"/>
        </w:rPr>
        <w:t>
      10)жыл соңындағы жетістіктері;</w:t>
      </w:r>
      <w:r>
        <w:br/>
      </w:r>
      <w:r>
        <w:rPr>
          <w:rFonts w:ascii="Times New Roman"/>
          <w:b w:val="false"/>
          <w:i w:val="false"/>
          <w:color w:val="000000"/>
          <w:sz w:val="28"/>
        </w:rPr>
        <w:t>
</w:t>
      </w:r>
      <w:r>
        <w:rPr>
          <w:rFonts w:ascii="Times New Roman"/>
          <w:b w:val="false"/>
          <w:i w:val="false"/>
          <w:color w:val="000000"/>
          <w:sz w:val="28"/>
        </w:rPr>
        <w:t>
      11) білім алушының музыкалық-техникалық дамуындағы кемшіліктер мен оларды еңсеру бойынша міндеттер;</w:t>
      </w:r>
      <w:r>
        <w:br/>
      </w:r>
      <w:r>
        <w:rPr>
          <w:rFonts w:ascii="Times New Roman"/>
          <w:b w:val="false"/>
          <w:i w:val="false"/>
          <w:color w:val="000000"/>
          <w:sz w:val="28"/>
        </w:rPr>
        <w:t>
</w:t>
      </w:r>
      <w:r>
        <w:rPr>
          <w:rFonts w:ascii="Times New Roman"/>
          <w:b w:val="false"/>
          <w:i w:val="false"/>
          <w:color w:val="000000"/>
          <w:sz w:val="28"/>
        </w:rPr>
        <w:t>
      12) кәсіби деректері бар білім алушыны сипаттау үшін көркем ойлаудың, музыкалық бастамашылықтың, техникалық деректердің болуы сияқты жеке ерекшеліктерді атап өту керек.</w:t>
      </w:r>
      <w:r>
        <w:br/>
      </w:r>
      <w:r>
        <w:rPr>
          <w:rFonts w:ascii="Times New Roman"/>
          <w:b w:val="false"/>
          <w:i w:val="false"/>
          <w:color w:val="000000"/>
          <w:sz w:val="28"/>
        </w:rPr>
        <w:t>
</w:t>
      </w:r>
      <w:r>
        <w:rPr>
          <w:rFonts w:ascii="Times New Roman"/>
          <w:b w:val="false"/>
          <w:i w:val="false"/>
          <w:color w:val="000000"/>
          <w:sz w:val="28"/>
        </w:rPr>
        <w:t xml:space="preserve">
      640. Бағалау жүйесі. Бақылау-бағалау сипаттамалары </w:t>
      </w:r>
      <w:r>
        <w:br/>
      </w:r>
      <w:r>
        <w:rPr>
          <w:rFonts w:ascii="Times New Roman"/>
          <w:b w:val="false"/>
          <w:i w:val="false"/>
          <w:color w:val="000000"/>
          <w:sz w:val="28"/>
        </w:rPr>
        <w:t>
</w:t>
      </w:r>
      <w:r>
        <w:rPr>
          <w:rFonts w:ascii="Times New Roman"/>
          <w:b w:val="false"/>
          <w:i w:val="false"/>
          <w:color w:val="000000"/>
          <w:sz w:val="28"/>
        </w:rPr>
        <w:t>
      5 «өте жақсы». Аталған оқу кезеңінің барлық талаптарына жауап беретін техникалық жағынан сапалы және көркем орындау;дыбыс шығаруды өз бетінше бақылау; нысанды жеткізе білу, көркемдік мазмұн; батыл, ашық, эмоциялық тұрғыдан және еркін қозғалыспен орындау.</w:t>
      </w:r>
      <w:r>
        <w:br/>
      </w:r>
      <w:r>
        <w:rPr>
          <w:rFonts w:ascii="Times New Roman"/>
          <w:b w:val="false"/>
          <w:i w:val="false"/>
          <w:color w:val="000000"/>
          <w:sz w:val="28"/>
        </w:rPr>
        <w:t>
</w:t>
      </w:r>
      <w:r>
        <w:rPr>
          <w:rFonts w:ascii="Times New Roman"/>
          <w:b w:val="false"/>
          <w:i w:val="false"/>
          <w:color w:val="000000"/>
          <w:sz w:val="28"/>
        </w:rPr>
        <w:t>
      4 «жақсы». Техникалық және көркемдік тұрғыдан да біраз кемшіліктері бар сауатты, тұрақты орындау; бағдарлама шығармаларындағы музыкалық, техникалық және ырғақтық тапсырмаларды орындау, бірақ аз ғана кемшіліктері бар; динамикасының жарқындығы жеткіліксіз, дауыстардың сараланбаған арақатынасы.</w:t>
      </w:r>
      <w:r>
        <w:br/>
      </w:r>
      <w:r>
        <w:rPr>
          <w:rFonts w:ascii="Times New Roman"/>
          <w:b w:val="false"/>
          <w:i w:val="false"/>
          <w:color w:val="000000"/>
          <w:sz w:val="28"/>
        </w:rPr>
        <w:t>
</w:t>
      </w:r>
      <w:r>
        <w:rPr>
          <w:rFonts w:ascii="Times New Roman"/>
          <w:b w:val="false"/>
          <w:i w:val="false"/>
          <w:color w:val="000000"/>
          <w:sz w:val="28"/>
        </w:rPr>
        <w:t>
      3 «қанағаттанарлық». Орындауда кемшіліктер саны көп: мәтінді толық жаттамау, техникалық әлсіз дайындық, ойнау көркемдігі аз, ойын аппараты еркіндігінің болмауы; орындауы сенімсіз, ырғағы тұрақсыз, дауыс ырғағы ашық емес, қозғалыс үйлесімі жеткіліксіз, динамикалық реңктері жоқ; мәтіндік қателіктер бар.</w:t>
      </w:r>
      <w:r>
        <w:br/>
      </w:r>
      <w:r>
        <w:rPr>
          <w:rFonts w:ascii="Times New Roman"/>
          <w:b w:val="false"/>
          <w:i w:val="false"/>
          <w:color w:val="000000"/>
          <w:sz w:val="28"/>
        </w:rPr>
        <w:t>
</w:t>
      </w:r>
      <w:r>
        <w:rPr>
          <w:rFonts w:ascii="Times New Roman"/>
          <w:b w:val="false"/>
          <w:i w:val="false"/>
          <w:color w:val="000000"/>
          <w:sz w:val="28"/>
        </w:rPr>
        <w:t>
      2 «қанағаттандырарлық емес». Үй жұмыстарының жоқтығы салдарынан болған кемшіліктер кешені, сондай-ақ сабақты көп босату; мәтінді басынан аяғына дейін орындай алмау; ноталық мәтінді оқу және орындаудың негізгі талаптарын орындай алмау; орындаудың қозғалыс тәсілдерін игермеу.</w:t>
      </w:r>
      <w:r>
        <w:br/>
      </w:r>
      <w:r>
        <w:rPr>
          <w:rFonts w:ascii="Times New Roman"/>
          <w:b w:val="false"/>
          <w:i w:val="false"/>
          <w:color w:val="000000"/>
          <w:sz w:val="28"/>
        </w:rPr>
        <w:t>
</w:t>
      </w:r>
      <w:r>
        <w:rPr>
          <w:rFonts w:ascii="Times New Roman"/>
          <w:b w:val="false"/>
          <w:i w:val="false"/>
          <w:color w:val="000000"/>
          <w:sz w:val="28"/>
        </w:rPr>
        <w:t>
      «Сынақ»(белгісіз). Оқытудың аталған кезеңінде даярлықпен орындаудың жеткілікті деңгейін көрсетеді.</w:t>
      </w:r>
      <w:r>
        <w:br/>
      </w:r>
      <w:r>
        <w:rPr>
          <w:rFonts w:ascii="Times New Roman"/>
          <w:b w:val="false"/>
          <w:i w:val="false"/>
          <w:color w:val="000000"/>
          <w:sz w:val="28"/>
        </w:rPr>
        <w:t>
</w:t>
      </w:r>
      <w:r>
        <w:rPr>
          <w:rFonts w:ascii="Times New Roman"/>
          <w:b w:val="false"/>
          <w:i w:val="false"/>
          <w:color w:val="000000"/>
          <w:sz w:val="28"/>
        </w:rPr>
        <w:t>
      641. Білім беру бағдарламасын меңгеруден күтілетін нәтижелер.</w:t>
      </w:r>
      <w:r>
        <w:br/>
      </w:r>
      <w:r>
        <w:rPr>
          <w:rFonts w:ascii="Times New Roman"/>
          <w:b w:val="false"/>
          <w:i w:val="false"/>
          <w:color w:val="000000"/>
          <w:sz w:val="28"/>
        </w:rPr>
        <w:t>
</w:t>
      </w:r>
      <w:r>
        <w:rPr>
          <w:rFonts w:ascii="Times New Roman"/>
          <w:b w:val="false"/>
          <w:i w:val="false"/>
          <w:color w:val="000000"/>
          <w:sz w:val="28"/>
        </w:rPr>
        <w:t>
      Түлек келесілерді біледеді:</w:t>
      </w:r>
      <w:r>
        <w:br/>
      </w:r>
      <w:r>
        <w:rPr>
          <w:rFonts w:ascii="Times New Roman"/>
          <w:b w:val="false"/>
          <w:i w:val="false"/>
          <w:color w:val="000000"/>
          <w:sz w:val="28"/>
        </w:rPr>
        <w:t>
</w:t>
      </w:r>
      <w:r>
        <w:rPr>
          <w:rFonts w:ascii="Times New Roman"/>
          <w:b w:val="false"/>
          <w:i w:val="false"/>
          <w:color w:val="000000"/>
          <w:sz w:val="28"/>
        </w:rPr>
        <w:t>
      1) баяу үрлемелі аспаптарда жеке орындаушылыққа тән техникалық мүмкіндіктер мен көркемдік-орындаушылықты;</w:t>
      </w:r>
      <w:r>
        <w:br/>
      </w:r>
      <w:r>
        <w:rPr>
          <w:rFonts w:ascii="Times New Roman"/>
          <w:b w:val="false"/>
          <w:i w:val="false"/>
          <w:color w:val="000000"/>
          <w:sz w:val="28"/>
        </w:rPr>
        <w:t>
</w:t>
      </w:r>
      <w:r>
        <w:rPr>
          <w:rFonts w:ascii="Times New Roman"/>
          <w:b w:val="false"/>
          <w:i w:val="false"/>
          <w:color w:val="000000"/>
          <w:sz w:val="28"/>
        </w:rPr>
        <w:t>
      2) музыкалық терминдерді;</w:t>
      </w:r>
      <w:r>
        <w:br/>
      </w:r>
      <w:r>
        <w:rPr>
          <w:rFonts w:ascii="Times New Roman"/>
          <w:b w:val="false"/>
          <w:i w:val="false"/>
          <w:color w:val="000000"/>
          <w:sz w:val="28"/>
        </w:rPr>
        <w:t>
</w:t>
      </w:r>
      <w:r>
        <w:rPr>
          <w:rFonts w:ascii="Times New Roman"/>
          <w:b w:val="false"/>
          <w:i w:val="false"/>
          <w:color w:val="000000"/>
          <w:sz w:val="28"/>
        </w:rPr>
        <w:t>
      3) музыкалық шығармаларды түрлі түсінеді;</w:t>
      </w:r>
      <w:r>
        <w:br/>
      </w:r>
      <w:r>
        <w:rPr>
          <w:rFonts w:ascii="Times New Roman"/>
          <w:b w:val="false"/>
          <w:i w:val="false"/>
          <w:color w:val="000000"/>
          <w:sz w:val="28"/>
        </w:rPr>
        <w:t>
</w:t>
      </w:r>
      <w:r>
        <w:rPr>
          <w:rFonts w:ascii="Times New Roman"/>
          <w:b w:val="false"/>
          <w:i w:val="false"/>
          <w:color w:val="000000"/>
          <w:sz w:val="28"/>
        </w:rPr>
        <w:t>
      4) бағдарламаның талаптарына сәйкес, түрлі жанрлар мен түрлі нақышты шығармалардан тұратын трубаға арналған репертуарларды біледі;</w:t>
      </w:r>
      <w:r>
        <w:br/>
      </w:r>
      <w:r>
        <w:rPr>
          <w:rFonts w:ascii="Times New Roman"/>
          <w:b w:val="false"/>
          <w:i w:val="false"/>
          <w:color w:val="000000"/>
          <w:sz w:val="28"/>
        </w:rPr>
        <w:t>
</w:t>
      </w:r>
      <w:r>
        <w:rPr>
          <w:rFonts w:ascii="Times New Roman"/>
          <w:b w:val="false"/>
          <w:i w:val="false"/>
          <w:color w:val="000000"/>
          <w:sz w:val="28"/>
        </w:rPr>
        <w:t>
      642. Түлек істей алады:</w:t>
      </w:r>
      <w:r>
        <w:br/>
      </w:r>
      <w:r>
        <w:rPr>
          <w:rFonts w:ascii="Times New Roman"/>
          <w:b w:val="false"/>
          <w:i w:val="false"/>
          <w:color w:val="000000"/>
          <w:sz w:val="28"/>
        </w:rPr>
        <w:t>
</w:t>
      </w:r>
      <w:r>
        <w:rPr>
          <w:rFonts w:ascii="Times New Roman"/>
          <w:b w:val="false"/>
          <w:i w:val="false"/>
          <w:color w:val="000000"/>
          <w:sz w:val="28"/>
        </w:rPr>
        <w:t>
      1) музыкалық шығарманы жеткілікті дәрежеде сауатты орындайды;</w:t>
      </w:r>
      <w:r>
        <w:br/>
      </w:r>
      <w:r>
        <w:rPr>
          <w:rFonts w:ascii="Times New Roman"/>
          <w:b w:val="false"/>
          <w:i w:val="false"/>
          <w:color w:val="000000"/>
          <w:sz w:val="28"/>
        </w:rPr>
        <w:t>
</w:t>
      </w:r>
      <w:r>
        <w:rPr>
          <w:rFonts w:ascii="Times New Roman"/>
          <w:b w:val="false"/>
          <w:i w:val="false"/>
          <w:color w:val="000000"/>
          <w:sz w:val="28"/>
        </w:rPr>
        <w:t>
      2) жеңіл шырғармаларды үйрену барасындағы техникалық қиындықтарды жеңеді;</w:t>
      </w:r>
      <w:r>
        <w:br/>
      </w:r>
      <w:r>
        <w:rPr>
          <w:rFonts w:ascii="Times New Roman"/>
          <w:b w:val="false"/>
          <w:i w:val="false"/>
          <w:color w:val="000000"/>
          <w:sz w:val="28"/>
        </w:rPr>
        <w:t>
</w:t>
      </w:r>
      <w:r>
        <w:rPr>
          <w:rFonts w:ascii="Times New Roman"/>
          <w:b w:val="false"/>
          <w:i w:val="false"/>
          <w:color w:val="000000"/>
          <w:sz w:val="28"/>
        </w:rPr>
        <w:t>
      3) теориялық білімдерін орындаушылық тәжірибесінде қолданады;</w:t>
      </w:r>
      <w:r>
        <w:br/>
      </w:r>
      <w:r>
        <w:rPr>
          <w:rFonts w:ascii="Times New Roman"/>
          <w:b w:val="false"/>
          <w:i w:val="false"/>
          <w:color w:val="000000"/>
          <w:sz w:val="28"/>
        </w:rPr>
        <w:t>
</w:t>
      </w:r>
      <w:r>
        <w:rPr>
          <w:rFonts w:ascii="Times New Roman"/>
          <w:b w:val="false"/>
          <w:i w:val="false"/>
          <w:color w:val="000000"/>
          <w:sz w:val="28"/>
        </w:rPr>
        <w:t>
      4) орындалатын музыкалық шығармаларды талдайды;</w:t>
      </w:r>
      <w:r>
        <w:br/>
      </w:r>
      <w:r>
        <w:rPr>
          <w:rFonts w:ascii="Times New Roman"/>
          <w:b w:val="false"/>
          <w:i w:val="false"/>
          <w:color w:val="000000"/>
          <w:sz w:val="28"/>
        </w:rPr>
        <w:t>
</w:t>
      </w:r>
      <w:r>
        <w:rPr>
          <w:rFonts w:ascii="Times New Roman"/>
          <w:b w:val="false"/>
          <w:i w:val="false"/>
          <w:color w:val="000000"/>
          <w:sz w:val="28"/>
        </w:rPr>
        <w:t>
      5) музыкалық нысандар туралы түсінігі бар.</w:t>
      </w:r>
      <w:r>
        <w:br/>
      </w:r>
      <w:r>
        <w:rPr>
          <w:rFonts w:ascii="Times New Roman"/>
          <w:b w:val="false"/>
          <w:i w:val="false"/>
          <w:color w:val="000000"/>
          <w:sz w:val="28"/>
        </w:rPr>
        <w:t>
</w:t>
      </w:r>
      <w:r>
        <w:rPr>
          <w:rFonts w:ascii="Times New Roman"/>
          <w:b w:val="false"/>
          <w:i w:val="false"/>
          <w:color w:val="000000"/>
          <w:sz w:val="28"/>
        </w:rPr>
        <w:t>
      643. Түлекте келесі қасиеттер қалыптасқан:</w:t>
      </w:r>
      <w:r>
        <w:br/>
      </w:r>
      <w:r>
        <w:rPr>
          <w:rFonts w:ascii="Times New Roman"/>
          <w:b w:val="false"/>
          <w:i w:val="false"/>
          <w:color w:val="000000"/>
          <w:sz w:val="28"/>
        </w:rPr>
        <w:t>
</w:t>
      </w:r>
      <w:r>
        <w:rPr>
          <w:rFonts w:ascii="Times New Roman"/>
          <w:b w:val="false"/>
          <w:i w:val="false"/>
          <w:color w:val="000000"/>
          <w:sz w:val="28"/>
        </w:rPr>
        <w:t>
      1) жеңіл музыкалық шығармаларды парақтан оқу және есту бойынша теру дағдылары;</w:t>
      </w:r>
      <w:r>
        <w:br/>
      </w:r>
      <w:r>
        <w:rPr>
          <w:rFonts w:ascii="Times New Roman"/>
          <w:b w:val="false"/>
          <w:i w:val="false"/>
          <w:color w:val="000000"/>
          <w:sz w:val="28"/>
        </w:rPr>
        <w:t>
</w:t>
      </w:r>
      <w:r>
        <w:rPr>
          <w:rFonts w:ascii="Times New Roman"/>
          <w:b w:val="false"/>
          <w:i w:val="false"/>
          <w:color w:val="000000"/>
          <w:sz w:val="28"/>
        </w:rPr>
        <w:t>
      2) музыкалық-орындаушылықтықтың мәнерлілік құралын қолдану дағдылары;</w:t>
      </w:r>
      <w:r>
        <w:br/>
      </w:r>
      <w:r>
        <w:rPr>
          <w:rFonts w:ascii="Times New Roman"/>
          <w:b w:val="false"/>
          <w:i w:val="false"/>
          <w:color w:val="000000"/>
          <w:sz w:val="28"/>
        </w:rPr>
        <w:t>
</w:t>
      </w:r>
      <w:r>
        <w:rPr>
          <w:rFonts w:ascii="Times New Roman"/>
          <w:b w:val="false"/>
          <w:i w:val="false"/>
          <w:color w:val="000000"/>
          <w:sz w:val="28"/>
        </w:rPr>
        <w:t>
      3) есту қабілетін бақылау дағдысын тәрбиелеу және орындау үдерісін басқара білу дағдысы</w:t>
      </w:r>
      <w:r>
        <w:br/>
      </w:r>
      <w:r>
        <w:rPr>
          <w:rFonts w:ascii="Times New Roman"/>
          <w:b w:val="false"/>
          <w:i w:val="false"/>
          <w:color w:val="000000"/>
          <w:sz w:val="28"/>
        </w:rPr>
        <w:t>
</w:t>
      </w:r>
      <w:r>
        <w:rPr>
          <w:rFonts w:ascii="Times New Roman"/>
          <w:b w:val="false"/>
          <w:i w:val="false"/>
          <w:color w:val="000000"/>
          <w:sz w:val="28"/>
        </w:rPr>
        <w:t>
      4) орындалатын шығармаларға теориялық талдау жасау дағдылары;</w:t>
      </w:r>
      <w:r>
        <w:br/>
      </w:r>
      <w:r>
        <w:rPr>
          <w:rFonts w:ascii="Times New Roman"/>
          <w:b w:val="false"/>
          <w:i w:val="false"/>
          <w:color w:val="000000"/>
          <w:sz w:val="28"/>
        </w:rPr>
        <w:t>
</w:t>
      </w:r>
      <w:r>
        <w:rPr>
          <w:rFonts w:ascii="Times New Roman"/>
          <w:b w:val="false"/>
          <w:i w:val="false"/>
          <w:color w:val="000000"/>
          <w:sz w:val="28"/>
        </w:rPr>
        <w:t>
      5) орындаушылық практика, көпшілік алдында жеке шығып өнер көрсету дағдыларының болуы;</w:t>
      </w:r>
      <w:r>
        <w:br/>
      </w:r>
      <w:r>
        <w:rPr>
          <w:rFonts w:ascii="Times New Roman"/>
          <w:b w:val="false"/>
          <w:i w:val="false"/>
          <w:color w:val="000000"/>
          <w:sz w:val="28"/>
        </w:rPr>
        <w:t>
</w:t>
      </w:r>
      <w:r>
        <w:rPr>
          <w:rFonts w:ascii="Times New Roman"/>
          <w:b w:val="false"/>
          <w:i w:val="false"/>
          <w:color w:val="000000"/>
          <w:sz w:val="28"/>
        </w:rPr>
        <w:t>
      6) ұжымдық шығармашылық қызмет ету дағдысы.</w:t>
      </w:r>
    </w:p>
    <w:bookmarkEnd w:id="34"/>
    <w:bookmarkStart w:name="z36" w:id="35"/>
    <w:p>
      <w:pPr>
        <w:spacing w:after="0"/>
        <w:ind w:left="0"/>
        <w:jc w:val="left"/>
      </w:pPr>
      <w:r>
        <w:rPr>
          <w:rFonts w:ascii="Times New Roman"/>
          <w:b/>
          <w:i w:val="false"/>
          <w:color w:val="000000"/>
        </w:rPr>
        <w:t xml:space="preserve"> 
14-параграф. Балалар музыка мектептерінің және балалар өнер</w:t>
      </w:r>
      <w:r>
        <w:br/>
      </w:r>
      <w:r>
        <w:rPr>
          <w:rFonts w:ascii="Times New Roman"/>
          <w:b/>
          <w:i w:val="false"/>
          <w:color w:val="000000"/>
        </w:rPr>
        <w:t>
мектептері музыка бөлімдерінің «Эстадалық вокал» пәні бойынша</w:t>
      </w:r>
      <w:r>
        <w:br/>
      </w:r>
      <w:r>
        <w:rPr>
          <w:rFonts w:ascii="Times New Roman"/>
          <w:b/>
          <w:i w:val="false"/>
          <w:color w:val="000000"/>
        </w:rPr>
        <w:t>
білім беру бағдарламасы</w:t>
      </w:r>
    </w:p>
    <w:bookmarkEnd w:id="35"/>
    <w:bookmarkStart w:name="z37" w:id="36"/>
    <w:p>
      <w:pPr>
        <w:spacing w:after="0"/>
        <w:ind w:left="0"/>
        <w:jc w:val="both"/>
      </w:pPr>
      <w:r>
        <w:rPr>
          <w:rFonts w:ascii="Times New Roman"/>
          <w:b w:val="false"/>
          <w:i w:val="false"/>
          <w:color w:val="000000"/>
          <w:sz w:val="28"/>
        </w:rPr>
        <w:t xml:space="preserve">
      644. Балалар музыка мектептерінің және балалар өнер мектептері музыка бөлімдерінің «Эстрадалық вокал» сыныбы бойынша білім беру бағдарламасы (бұдан әрі – Бағдарлама) оқу пәнінің мазмұнын, күтілетін нәтижелерді, болжамды бағдарламалық талаптарды, осы пән бойыншы білім алушылардың білімдерін бағалау өлшемдерін анықтайды. </w:t>
      </w:r>
      <w:r>
        <w:br/>
      </w:r>
      <w:r>
        <w:rPr>
          <w:rFonts w:ascii="Times New Roman"/>
          <w:b w:val="false"/>
          <w:i w:val="false"/>
          <w:color w:val="000000"/>
          <w:sz w:val="28"/>
        </w:rPr>
        <w:t>
</w:t>
      </w:r>
      <w:r>
        <w:rPr>
          <w:rFonts w:ascii="Times New Roman"/>
          <w:b w:val="false"/>
          <w:i w:val="false"/>
          <w:color w:val="000000"/>
          <w:sz w:val="28"/>
        </w:rPr>
        <w:t xml:space="preserve">
      645. Бағдарламаның мақсаты: білім алушының тұлғасын кешенді дамыты, әншілік қызмет дағдыларын қалыптастыру, арнайы вокалдық дағдыларды жетілдіру, әншілік дауыстың негізгі қасиетттерімен дыбыстық аппараттың қызметін үйлестіру және есту дағдыларын дамыту. </w:t>
      </w:r>
      <w:r>
        <w:br/>
      </w:r>
      <w:r>
        <w:rPr>
          <w:rFonts w:ascii="Times New Roman"/>
          <w:b w:val="false"/>
          <w:i w:val="false"/>
          <w:color w:val="000000"/>
          <w:sz w:val="28"/>
        </w:rPr>
        <w:t>
</w:t>
      </w:r>
      <w:r>
        <w:rPr>
          <w:rFonts w:ascii="Times New Roman"/>
          <w:b w:val="false"/>
          <w:i w:val="false"/>
          <w:color w:val="000000"/>
          <w:sz w:val="28"/>
        </w:rPr>
        <w:t>
      646. Бағдарламаның міндеттері.</w:t>
      </w:r>
      <w:r>
        <w:br/>
      </w:r>
      <w:r>
        <w:rPr>
          <w:rFonts w:ascii="Times New Roman"/>
          <w:b w:val="false"/>
          <w:i w:val="false"/>
          <w:color w:val="000000"/>
          <w:sz w:val="28"/>
        </w:rPr>
        <w:t>
</w:t>
      </w:r>
      <w:r>
        <w:rPr>
          <w:rFonts w:ascii="Times New Roman"/>
          <w:b w:val="false"/>
          <w:i w:val="false"/>
          <w:color w:val="000000"/>
          <w:sz w:val="28"/>
        </w:rPr>
        <w:t>
      Дидактикалық міндеттері:</w:t>
      </w:r>
      <w:r>
        <w:br/>
      </w:r>
      <w:r>
        <w:rPr>
          <w:rFonts w:ascii="Times New Roman"/>
          <w:b w:val="false"/>
          <w:i w:val="false"/>
          <w:color w:val="000000"/>
          <w:sz w:val="28"/>
        </w:rPr>
        <w:t>
</w:t>
      </w:r>
      <w:r>
        <w:rPr>
          <w:rFonts w:ascii="Times New Roman"/>
          <w:b w:val="false"/>
          <w:i w:val="false"/>
          <w:color w:val="000000"/>
          <w:sz w:val="28"/>
        </w:rPr>
        <w:t>
      1) тұтас тарихи дамушы көрініс ретінде әншілік өнер туралы түсінікті қалыптастыру;</w:t>
      </w:r>
      <w:r>
        <w:br/>
      </w:r>
      <w:r>
        <w:rPr>
          <w:rFonts w:ascii="Times New Roman"/>
          <w:b w:val="false"/>
          <w:i w:val="false"/>
          <w:color w:val="000000"/>
          <w:sz w:val="28"/>
        </w:rPr>
        <w:t>
</w:t>
      </w:r>
      <w:r>
        <w:rPr>
          <w:rFonts w:ascii="Times New Roman"/>
          <w:b w:val="false"/>
          <w:i w:val="false"/>
          <w:color w:val="000000"/>
          <w:sz w:val="28"/>
        </w:rPr>
        <w:t xml:space="preserve">
      2) жалпы және музыкалық мәдениетін кеңейту, қазақстандық және әлемдік эстрадалық және көпшіліктік музыканың ең үздік үлгілеріне танымдық қызығушылықтарын қалыптастыру, сан алуан нақыш, жанр, орындаушылық мектептерінің туындыларын игеру үдерісінде ассаоциациялық ойлауларын дамыту, білім алушылардың көркемөнер-эстетикалық талғамын жетілдіру. </w:t>
      </w:r>
      <w:r>
        <w:br/>
      </w:r>
      <w:r>
        <w:rPr>
          <w:rFonts w:ascii="Times New Roman"/>
          <w:b w:val="false"/>
          <w:i w:val="false"/>
          <w:color w:val="000000"/>
          <w:sz w:val="28"/>
        </w:rPr>
        <w:t>
</w:t>
      </w:r>
      <w:r>
        <w:rPr>
          <w:rFonts w:ascii="Times New Roman"/>
          <w:b w:val="false"/>
          <w:i w:val="false"/>
          <w:color w:val="000000"/>
          <w:sz w:val="28"/>
        </w:rPr>
        <w:t>
      Көркемдік-орындаушылық міндетттері:</w:t>
      </w:r>
      <w:r>
        <w:br/>
      </w:r>
      <w:r>
        <w:rPr>
          <w:rFonts w:ascii="Times New Roman"/>
          <w:b w:val="false"/>
          <w:i w:val="false"/>
          <w:color w:val="000000"/>
          <w:sz w:val="28"/>
        </w:rPr>
        <w:t>
</w:t>
      </w:r>
      <w:r>
        <w:rPr>
          <w:rFonts w:ascii="Times New Roman"/>
          <w:b w:val="false"/>
          <w:i w:val="false"/>
          <w:color w:val="000000"/>
          <w:sz w:val="28"/>
        </w:rPr>
        <w:t xml:space="preserve">
      1) сан алуан эстрадалық, бұқаралық музыкаға тән вокалдық техниканы, арнайы тәсілдерді меңгеруді қамтамасыз ететін білім, дағды, шеберліктерін қалыптастыру, музыкалық мүмкіндіктерін дамыту; </w:t>
      </w:r>
      <w:r>
        <w:br/>
      </w:r>
      <w:r>
        <w:rPr>
          <w:rFonts w:ascii="Times New Roman"/>
          <w:b w:val="false"/>
          <w:i w:val="false"/>
          <w:color w:val="000000"/>
          <w:sz w:val="28"/>
        </w:rPr>
        <w:t>
</w:t>
      </w:r>
      <w:r>
        <w:rPr>
          <w:rFonts w:ascii="Times New Roman"/>
          <w:b w:val="false"/>
          <w:i w:val="false"/>
          <w:color w:val="000000"/>
          <w:sz w:val="28"/>
        </w:rPr>
        <w:t xml:space="preserve">
      2) шығармалардың көркемдік түпкі ойларын ашу мен жүзеге асыру үшін музыкалық-көркемдік құралдар мен вокалдық-техникалық, орындаушылық шеберліктерінің бірлігіне қол жеткізу дағдыларын, іскерліктерін қалыптастыру; </w:t>
      </w:r>
      <w:r>
        <w:br/>
      </w:r>
      <w:r>
        <w:rPr>
          <w:rFonts w:ascii="Times New Roman"/>
          <w:b w:val="false"/>
          <w:i w:val="false"/>
          <w:color w:val="000000"/>
          <w:sz w:val="28"/>
        </w:rPr>
        <w:t>
</w:t>
      </w:r>
      <w:r>
        <w:rPr>
          <w:rFonts w:ascii="Times New Roman"/>
          <w:b w:val="false"/>
          <w:i w:val="false"/>
          <w:color w:val="000000"/>
          <w:sz w:val="28"/>
        </w:rPr>
        <w:t xml:space="preserve">
      3) вокалдық репертуармен өз бетінше жұмыс жасау дағдыларын қалыптастыру, өз ойын білдіру және өзін-өзі дамытуды жалғастыру сұранысын дамыту; </w:t>
      </w:r>
      <w:r>
        <w:br/>
      </w:r>
      <w:r>
        <w:rPr>
          <w:rFonts w:ascii="Times New Roman"/>
          <w:b w:val="false"/>
          <w:i w:val="false"/>
          <w:color w:val="000000"/>
          <w:sz w:val="28"/>
        </w:rPr>
        <w:t>
</w:t>
      </w:r>
      <w:r>
        <w:rPr>
          <w:rFonts w:ascii="Times New Roman"/>
          <w:b w:val="false"/>
          <w:i w:val="false"/>
          <w:color w:val="000000"/>
          <w:sz w:val="28"/>
        </w:rPr>
        <w:t xml:space="preserve">
      4) орындаушы ретіндегі болашақ әншілік қызметіне арналған вокалдық-педагогикалық репертуарын байыту; </w:t>
      </w:r>
      <w:r>
        <w:br/>
      </w:r>
      <w:r>
        <w:rPr>
          <w:rFonts w:ascii="Times New Roman"/>
          <w:b w:val="false"/>
          <w:i w:val="false"/>
          <w:color w:val="000000"/>
          <w:sz w:val="28"/>
        </w:rPr>
        <w:t>
</w:t>
      </w:r>
      <w:r>
        <w:rPr>
          <w:rFonts w:ascii="Times New Roman"/>
          <w:b w:val="false"/>
          <w:i w:val="false"/>
          <w:color w:val="000000"/>
          <w:sz w:val="28"/>
        </w:rPr>
        <w:t xml:space="preserve">
      5) сахналық мәдениетке тәрбиелеу. </w:t>
      </w:r>
      <w:r>
        <w:br/>
      </w:r>
      <w:r>
        <w:rPr>
          <w:rFonts w:ascii="Times New Roman"/>
          <w:b w:val="false"/>
          <w:i w:val="false"/>
          <w:color w:val="000000"/>
          <w:sz w:val="28"/>
        </w:rPr>
        <w:t>
</w:t>
      </w:r>
      <w:r>
        <w:rPr>
          <w:rFonts w:ascii="Times New Roman"/>
          <w:b w:val="false"/>
          <w:i w:val="false"/>
          <w:color w:val="000000"/>
          <w:sz w:val="28"/>
        </w:rPr>
        <w:t>
      Тәрбиелік міндеттері:</w:t>
      </w:r>
      <w:r>
        <w:br/>
      </w:r>
      <w:r>
        <w:rPr>
          <w:rFonts w:ascii="Times New Roman"/>
          <w:b w:val="false"/>
          <w:i w:val="false"/>
          <w:color w:val="000000"/>
          <w:sz w:val="28"/>
        </w:rPr>
        <w:t>
</w:t>
      </w:r>
      <w:r>
        <w:rPr>
          <w:rFonts w:ascii="Times New Roman"/>
          <w:b w:val="false"/>
          <w:i w:val="false"/>
          <w:color w:val="000000"/>
          <w:sz w:val="28"/>
        </w:rPr>
        <w:t xml:space="preserve">
      1) алдына қойған мақсатқа жету үшін еңбекқорлық, мақсаттылық және қажырлылық, табандылыққа тәрбиелеу; </w:t>
      </w:r>
      <w:r>
        <w:br/>
      </w:r>
      <w:r>
        <w:rPr>
          <w:rFonts w:ascii="Times New Roman"/>
          <w:b w:val="false"/>
          <w:i w:val="false"/>
          <w:color w:val="000000"/>
          <w:sz w:val="28"/>
        </w:rPr>
        <w:t>
</w:t>
      </w:r>
      <w:r>
        <w:rPr>
          <w:rFonts w:ascii="Times New Roman"/>
          <w:b w:val="false"/>
          <w:i w:val="false"/>
          <w:color w:val="000000"/>
          <w:sz w:val="28"/>
        </w:rPr>
        <w:t>
      2) өзін-өзі ұйымдастыра алу және өзін бақылай алу дағдыларын, зейін қою, есту қабілетін, ойлау қабілетін, жадын жинақтау дағдыларын тәрбиелеу;</w:t>
      </w:r>
      <w:r>
        <w:br/>
      </w:r>
      <w:r>
        <w:rPr>
          <w:rFonts w:ascii="Times New Roman"/>
          <w:b w:val="false"/>
          <w:i w:val="false"/>
          <w:color w:val="000000"/>
          <w:sz w:val="28"/>
        </w:rPr>
        <w:t>
</w:t>
      </w:r>
      <w:r>
        <w:rPr>
          <w:rFonts w:ascii="Times New Roman"/>
          <w:b w:val="false"/>
          <w:i w:val="false"/>
          <w:color w:val="000000"/>
          <w:sz w:val="28"/>
        </w:rPr>
        <w:t>
      3) адамгершілік гуманистік өмір нормалары мен мінез-құлықтарын игеру;</w:t>
      </w:r>
      <w:r>
        <w:br/>
      </w:r>
      <w:r>
        <w:rPr>
          <w:rFonts w:ascii="Times New Roman"/>
          <w:b w:val="false"/>
          <w:i w:val="false"/>
          <w:color w:val="000000"/>
          <w:sz w:val="28"/>
        </w:rPr>
        <w:t>
</w:t>
      </w:r>
      <w:r>
        <w:rPr>
          <w:rFonts w:ascii="Times New Roman"/>
          <w:b w:val="false"/>
          <w:i w:val="false"/>
          <w:color w:val="000000"/>
          <w:sz w:val="28"/>
        </w:rPr>
        <w:t xml:space="preserve">
      4) әртүрлі ұлттық дәстүрлер, нақыштар, дәуірлердің музыкалық өнерлері арқылы мәдени төзімділікке тәрбиелеу. </w:t>
      </w:r>
      <w:r>
        <w:br/>
      </w:r>
      <w:r>
        <w:rPr>
          <w:rFonts w:ascii="Times New Roman"/>
          <w:b w:val="false"/>
          <w:i w:val="false"/>
          <w:color w:val="000000"/>
          <w:sz w:val="28"/>
        </w:rPr>
        <w:t>
</w:t>
      </w:r>
      <w:r>
        <w:rPr>
          <w:rFonts w:ascii="Times New Roman"/>
          <w:b w:val="false"/>
          <w:i w:val="false"/>
          <w:color w:val="000000"/>
          <w:sz w:val="28"/>
        </w:rPr>
        <w:t xml:space="preserve">
      647. Білім беру бағдарламасындағы оқу материалдары шартты түрде бөлінген. Педагог білім алушылардың дайындық деңгейіне қарай вокалдық техниканы меңгеру бірізділігі, оның жеке вокалдық қабілеттері мен кәсіби міндеттерді шешу үшін қажетті уақытты анықтайды. </w:t>
      </w:r>
      <w:r>
        <w:br/>
      </w:r>
      <w:r>
        <w:rPr>
          <w:rFonts w:ascii="Times New Roman"/>
          <w:b w:val="false"/>
          <w:i w:val="false"/>
          <w:color w:val="000000"/>
          <w:sz w:val="28"/>
        </w:rPr>
        <w:t>
</w:t>
      </w:r>
      <w:r>
        <w:rPr>
          <w:rFonts w:ascii="Times New Roman"/>
          <w:b w:val="false"/>
          <w:i w:val="false"/>
          <w:color w:val="000000"/>
          <w:sz w:val="28"/>
        </w:rPr>
        <w:t>
      648. Білім беру бағдарламасы білім алушының жеке білім алу болашағын саралау, гуманизациялау және қалыптастыру, тұлғаға бағдарланған оқыту, дамытушылық мәселелерін шешуге арналған дәстүрлі, сонымен қатар инновациялық педагогикалық технологияларды қолдануды көздейді.</w:t>
      </w:r>
      <w:r>
        <w:br/>
      </w:r>
      <w:r>
        <w:rPr>
          <w:rFonts w:ascii="Times New Roman"/>
          <w:b w:val="false"/>
          <w:i w:val="false"/>
          <w:color w:val="000000"/>
          <w:sz w:val="28"/>
        </w:rPr>
        <w:t>
</w:t>
      </w:r>
      <w:r>
        <w:rPr>
          <w:rFonts w:ascii="Times New Roman"/>
          <w:b w:val="false"/>
          <w:i w:val="false"/>
          <w:color w:val="000000"/>
          <w:sz w:val="28"/>
        </w:rPr>
        <w:t xml:space="preserve">
      667. «Эстрадалық вокал» пәні бойынша оқу жүктемесінің көлемі үлгілік оқу жоспарына сәйкес әр сыныпта аптасына 2 сағаттан құрастылған. Сабақ түрлері – 45 минуттан жеке сабақтар. </w:t>
      </w:r>
      <w:r>
        <w:br/>
      </w:r>
      <w:r>
        <w:rPr>
          <w:rFonts w:ascii="Times New Roman"/>
          <w:b w:val="false"/>
          <w:i w:val="false"/>
          <w:color w:val="000000"/>
          <w:sz w:val="28"/>
        </w:rPr>
        <w:t>
</w:t>
      </w:r>
      <w:r>
        <w:rPr>
          <w:rFonts w:ascii="Times New Roman"/>
          <w:b w:val="false"/>
          <w:i w:val="false"/>
          <w:color w:val="000000"/>
          <w:sz w:val="28"/>
        </w:rPr>
        <w:t>
      650. Оқыту жеке, шағын топтық және топтық формада жүзеге асырылады.</w:t>
      </w:r>
      <w:r>
        <w:br/>
      </w:r>
      <w:r>
        <w:rPr>
          <w:rFonts w:ascii="Times New Roman"/>
          <w:b w:val="false"/>
          <w:i w:val="false"/>
          <w:color w:val="000000"/>
          <w:sz w:val="28"/>
        </w:rPr>
        <w:t>
</w:t>
      </w:r>
      <w:r>
        <w:rPr>
          <w:rFonts w:ascii="Times New Roman"/>
          <w:b w:val="false"/>
          <w:i w:val="false"/>
          <w:color w:val="000000"/>
          <w:sz w:val="28"/>
        </w:rPr>
        <w:t>
      Даярлық сыныбындағы білім алушылардың сандық құрамы - 8-10 адам.</w:t>
      </w:r>
      <w:r>
        <w:br/>
      </w:r>
      <w:r>
        <w:rPr>
          <w:rFonts w:ascii="Times New Roman"/>
          <w:b w:val="false"/>
          <w:i w:val="false"/>
          <w:color w:val="000000"/>
          <w:sz w:val="28"/>
        </w:rPr>
        <w:t>
</w:t>
      </w:r>
      <w:r>
        <w:rPr>
          <w:rFonts w:ascii="Times New Roman"/>
          <w:b w:val="false"/>
          <w:i w:val="false"/>
          <w:color w:val="000000"/>
          <w:sz w:val="28"/>
        </w:rPr>
        <w:t xml:space="preserve">
      651. Жеке сабақ түрлері вокалдық өнер құралдары арқылы әрбір білім алушының шығармашылық даралығын, оқыту үдерісінде балалардың музыкалық қабілетін, музыкалық-теориялық даярлығын, психологиялық-физиологиялық және жас ерекшеліктерінің деңгейін есепке алатын сараланған тәсілді қолдануға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652. Оқыту мерзімі: 5-7 жыл. Білім беру бағдарламасы қорытынды мемлекеттік аттесттестациямен аяқталады. </w:t>
      </w:r>
      <w:r>
        <w:br/>
      </w:r>
      <w:r>
        <w:rPr>
          <w:rFonts w:ascii="Times New Roman"/>
          <w:b w:val="false"/>
          <w:i w:val="false"/>
          <w:color w:val="000000"/>
          <w:sz w:val="28"/>
        </w:rPr>
        <w:t>
</w:t>
      </w:r>
      <w:r>
        <w:rPr>
          <w:rFonts w:ascii="Times New Roman"/>
          <w:b w:val="false"/>
          <w:i w:val="false"/>
          <w:color w:val="000000"/>
          <w:sz w:val="28"/>
        </w:rPr>
        <w:t>
      653. Білім алушылардың білімі мен дағдыларынақойылатын талаптар.Бағдарламалық материалды игеру нәтижесінде білім алушыларда келесі білім, білік және дағдылар қалыптасады:</w:t>
      </w:r>
      <w:r>
        <w:br/>
      </w:r>
      <w:r>
        <w:rPr>
          <w:rFonts w:ascii="Times New Roman"/>
          <w:b w:val="false"/>
          <w:i w:val="false"/>
          <w:color w:val="000000"/>
          <w:sz w:val="28"/>
        </w:rPr>
        <w:t>
</w:t>
      </w:r>
      <w:r>
        <w:rPr>
          <w:rFonts w:ascii="Times New Roman"/>
          <w:b w:val="false"/>
          <w:i w:val="false"/>
          <w:color w:val="000000"/>
          <w:sz w:val="28"/>
        </w:rPr>
        <w:t xml:space="preserve">
      1) негізгі ұғымдар мен терминологияларды біледі, орындайтын шығармалардың нақыштары мен бағыттарында бағдарланады; </w:t>
      </w:r>
      <w:r>
        <w:br/>
      </w:r>
      <w:r>
        <w:rPr>
          <w:rFonts w:ascii="Times New Roman"/>
          <w:b w:val="false"/>
          <w:i w:val="false"/>
          <w:color w:val="000000"/>
          <w:sz w:val="28"/>
        </w:rPr>
        <w:t>
</w:t>
      </w:r>
      <w:r>
        <w:rPr>
          <w:rFonts w:ascii="Times New Roman"/>
          <w:b w:val="false"/>
          <w:i w:val="false"/>
          <w:color w:val="000000"/>
          <w:sz w:val="28"/>
        </w:rPr>
        <w:t xml:space="preserve">
      2) адамның әншілік қызметінің психофизиологиялық үдерісі туралы ұғымы бар, дауыс аппаратының анатомиясы, оның ән айту кезіндегі жұмысы туралы жалпы мағлұматы болады; </w:t>
      </w:r>
      <w:r>
        <w:br/>
      </w:r>
      <w:r>
        <w:rPr>
          <w:rFonts w:ascii="Times New Roman"/>
          <w:b w:val="false"/>
          <w:i w:val="false"/>
          <w:color w:val="000000"/>
          <w:sz w:val="28"/>
        </w:rPr>
        <w:t>
</w:t>
      </w:r>
      <w:r>
        <w:rPr>
          <w:rFonts w:ascii="Times New Roman"/>
          <w:b w:val="false"/>
          <w:i w:val="false"/>
          <w:color w:val="000000"/>
          <w:sz w:val="28"/>
        </w:rPr>
        <w:t>
      3) музыкалық және вокалдық есту қабілеті, жалпы және музыкалық ой-өрісі бар;</w:t>
      </w:r>
      <w:r>
        <w:br/>
      </w:r>
      <w:r>
        <w:rPr>
          <w:rFonts w:ascii="Times New Roman"/>
          <w:b w:val="false"/>
          <w:i w:val="false"/>
          <w:color w:val="000000"/>
          <w:sz w:val="28"/>
        </w:rPr>
        <w:t>
</w:t>
      </w:r>
      <w:r>
        <w:rPr>
          <w:rFonts w:ascii="Times New Roman"/>
          <w:b w:val="false"/>
          <w:i w:val="false"/>
          <w:color w:val="000000"/>
          <w:sz w:val="28"/>
        </w:rPr>
        <w:t>
      4) мынадай вокалдық-техникалық және музыкалық-орындаушылық дағдыларын: әншілік тыныс алуын, дыбыстық сүйеу, резонаторлардың үйлестірілген жұмысы, дұрыс дыбысқұрау және дыбысты жүргізудің түрлері (legato, non legato, staccato және тағы басқалар) ұйымдастыру дағдылары қалыптасқан; дауыстың сапалы естілуін жетілдіру (тембр, жоғары дыбыстық және серпінді диапазон, вокалдық интонациялау, дауыстық қозғалысы, дұрыс әншілік артикуляция және мақамның (дикция) анықтығы, эмоциялық-көркемдік көрнекілік, шығарманың дәлелді түсіндіре алады;</w:t>
      </w:r>
      <w:r>
        <w:br/>
      </w:r>
      <w:r>
        <w:rPr>
          <w:rFonts w:ascii="Times New Roman"/>
          <w:b w:val="false"/>
          <w:i w:val="false"/>
          <w:color w:val="000000"/>
          <w:sz w:val="28"/>
        </w:rPr>
        <w:t>
</w:t>
      </w:r>
      <w:r>
        <w:rPr>
          <w:rFonts w:ascii="Times New Roman"/>
          <w:b w:val="false"/>
          <w:i w:val="false"/>
          <w:color w:val="000000"/>
          <w:sz w:val="28"/>
        </w:rPr>
        <w:t xml:space="preserve">
      5) дауысты қоюдың теориялық дағдыларын және вокалдық дағдыларды практикалық тәрбиелеу әдістемелік тәсілдерін меңгерген; </w:t>
      </w:r>
      <w:r>
        <w:br/>
      </w:r>
      <w:r>
        <w:rPr>
          <w:rFonts w:ascii="Times New Roman"/>
          <w:b w:val="false"/>
          <w:i w:val="false"/>
          <w:color w:val="000000"/>
          <w:sz w:val="28"/>
        </w:rPr>
        <w:t>
</w:t>
      </w:r>
      <w:r>
        <w:rPr>
          <w:rFonts w:ascii="Times New Roman"/>
          <w:b w:val="false"/>
          <w:i w:val="false"/>
          <w:color w:val="000000"/>
          <w:sz w:val="28"/>
        </w:rPr>
        <w:t xml:space="preserve">
      6) орындаушылық қызметке қажетті вокалдық репертуары бар; </w:t>
      </w:r>
      <w:r>
        <w:br/>
      </w:r>
      <w:r>
        <w:rPr>
          <w:rFonts w:ascii="Times New Roman"/>
          <w:b w:val="false"/>
          <w:i w:val="false"/>
          <w:color w:val="000000"/>
          <w:sz w:val="28"/>
        </w:rPr>
        <w:t>
</w:t>
      </w:r>
      <w:r>
        <w:rPr>
          <w:rFonts w:ascii="Times New Roman"/>
          <w:b w:val="false"/>
          <w:i w:val="false"/>
          <w:color w:val="000000"/>
          <w:sz w:val="28"/>
        </w:rPr>
        <w:t xml:space="preserve">
      7) концертмейстердің, a cappella, фонограммамен сүйемелдеудің жеке және ансамбльдік орындау дағдылары бар; </w:t>
      </w:r>
      <w:r>
        <w:br/>
      </w:r>
      <w:r>
        <w:rPr>
          <w:rFonts w:ascii="Times New Roman"/>
          <w:b w:val="false"/>
          <w:i w:val="false"/>
          <w:color w:val="000000"/>
          <w:sz w:val="28"/>
        </w:rPr>
        <w:t>
</w:t>
      </w:r>
      <w:r>
        <w:rPr>
          <w:rFonts w:ascii="Times New Roman"/>
          <w:b w:val="false"/>
          <w:i w:val="false"/>
          <w:color w:val="000000"/>
          <w:sz w:val="28"/>
        </w:rPr>
        <w:t>
      8) микрофон, аудио және дыбыстық аппаратура, фонограмма, компьютермен жұмыс дағдылары қалыптасқан;</w:t>
      </w:r>
      <w:r>
        <w:br/>
      </w:r>
      <w:r>
        <w:rPr>
          <w:rFonts w:ascii="Times New Roman"/>
          <w:b w:val="false"/>
          <w:i w:val="false"/>
          <w:color w:val="000000"/>
          <w:sz w:val="28"/>
        </w:rPr>
        <w:t>
</w:t>
      </w:r>
      <w:r>
        <w:rPr>
          <w:rFonts w:ascii="Times New Roman"/>
          <w:b w:val="false"/>
          <w:i w:val="false"/>
          <w:color w:val="000000"/>
          <w:sz w:val="28"/>
        </w:rPr>
        <w:t>
      654. «Эстрадалық вокал» пәнін зерделеу «Сольфеджио», «Хор», «Әлемдік музыкалық әдебиет», «Қазақ музыкалық әдебиеті», «Музыкалық аспап» пәндерін практикалық жағынан игерумен тығыз байланыста іске асырылады.</w:t>
      </w:r>
      <w:r>
        <w:br/>
      </w:r>
      <w:r>
        <w:rPr>
          <w:rFonts w:ascii="Times New Roman"/>
          <w:b w:val="false"/>
          <w:i w:val="false"/>
          <w:color w:val="000000"/>
          <w:sz w:val="28"/>
        </w:rPr>
        <w:t>
</w:t>
      </w:r>
      <w:r>
        <w:rPr>
          <w:rFonts w:ascii="Times New Roman"/>
          <w:b w:val="false"/>
          <w:i w:val="false"/>
          <w:color w:val="000000"/>
          <w:sz w:val="28"/>
        </w:rPr>
        <w:t xml:space="preserve">
      655. Қазіргі кезеңде аталған өнер бағытын дамыту сұранысына жауап бере алатын, сапалы даярлықты қамтамасыз ету мақсатында «Эстрадалық вокал» жұмыс жоспарларына «таңдау бойынша пән» сағаттарының есебінен «Хореграфия» және «актерлік шеберлік» және тағы басқа пәндерін оқытқан жөн. Аталған пәндерді енгізу қажеттілігі жанрдың ерекшелігімен түсіндіріледі. </w:t>
      </w:r>
      <w:r>
        <w:br/>
      </w:r>
      <w:r>
        <w:rPr>
          <w:rFonts w:ascii="Times New Roman"/>
          <w:b w:val="false"/>
          <w:i w:val="false"/>
          <w:color w:val="000000"/>
          <w:sz w:val="28"/>
        </w:rPr>
        <w:t>
</w:t>
      </w:r>
      <w:r>
        <w:rPr>
          <w:rFonts w:ascii="Times New Roman"/>
          <w:b w:val="false"/>
          <w:i w:val="false"/>
          <w:color w:val="000000"/>
          <w:sz w:val="28"/>
        </w:rPr>
        <w:t xml:space="preserve">
      656. Эстрадалық орындаушының міндеті – ән айту мәнерінің даралылығын іздеу, дауыс тембрі, күші, шыдамдылығын, қайталанбас сахналық бейнесін қалыптастыру. </w:t>
      </w:r>
      <w:r>
        <w:br/>
      </w:r>
      <w:r>
        <w:rPr>
          <w:rFonts w:ascii="Times New Roman"/>
          <w:b w:val="false"/>
          <w:i w:val="false"/>
          <w:color w:val="000000"/>
          <w:sz w:val="28"/>
        </w:rPr>
        <w:t>
</w:t>
      </w:r>
      <w:r>
        <w:rPr>
          <w:rFonts w:ascii="Times New Roman"/>
          <w:b w:val="false"/>
          <w:i w:val="false"/>
          <w:color w:val="000000"/>
          <w:sz w:val="28"/>
        </w:rPr>
        <w:t>
      Эстрадалық ән айтуда дикция сапасына, орфоэпия заңын білу мен бағынуына, айтылған сөзінің ойшылдығы, көркемділігі, эмоциялық жағынан толыққанды болуына ерекше талаптар қойылады, өйткені, поэтикалық мәтін әнннің маңызды құрамдас бөлігі болып табылады. Мұнда сөз сөйлеу мәдениеті, сөз сөйлеу тренингтері бойынша сабақтар өте көп көмек көрсетеді.</w:t>
      </w:r>
      <w:r>
        <w:br/>
      </w:r>
      <w:r>
        <w:rPr>
          <w:rFonts w:ascii="Times New Roman"/>
          <w:b w:val="false"/>
          <w:i w:val="false"/>
          <w:color w:val="000000"/>
          <w:sz w:val="28"/>
        </w:rPr>
        <w:t>
</w:t>
      </w:r>
      <w:r>
        <w:rPr>
          <w:rFonts w:ascii="Times New Roman"/>
          <w:b w:val="false"/>
          <w:i w:val="false"/>
          <w:color w:val="000000"/>
          <w:sz w:val="28"/>
        </w:rPr>
        <w:t xml:space="preserve">
      Осы сабақтарда сөз сөйлеу аппаратын жаттықтыру және нығайту, сөз сөйлеу мәнерін қою, тыныс алу, артикуляция, дыбыс шығарумен жұмыс, дауыс көркемділігі мен оралымдылығын дамытумен жұмыстар жасалады. </w:t>
      </w:r>
      <w:r>
        <w:br/>
      </w:r>
      <w:r>
        <w:rPr>
          <w:rFonts w:ascii="Times New Roman"/>
          <w:b w:val="false"/>
          <w:i w:val="false"/>
          <w:color w:val="000000"/>
          <w:sz w:val="28"/>
        </w:rPr>
        <w:t>
</w:t>
      </w:r>
      <w:r>
        <w:rPr>
          <w:rFonts w:ascii="Times New Roman"/>
          <w:b w:val="false"/>
          <w:i w:val="false"/>
          <w:color w:val="000000"/>
          <w:sz w:val="28"/>
        </w:rPr>
        <w:t>
      657. «Эстрадалық вокал» пәнінің бағдарламасын іске асыру төмендегідей оқытудың материалдық-техникалық құралдырының болуын қарастырады: вокалдан жеке сабақтар өткізу үшін жабдықталған оқу кабинеті; концерттік зал (сахна); музыкалық аспаптар (фортепиано, синтезатор және тағы басқа); дыбыстық аппаратуралар кешені(күшейткіш, пульт, колонкалар, CD күйтабақ ойнатқышы жәнетасымалдаушы флэш)микрофондар; компьютер,бағдарламалық қамтамасыз ету; музыкалық орталық, магнитофон; «+» және«-» режиміндегі фонограммаларды жазу;оқу-әдістемелік, ноталық, дидактикалық материал, фонотека; аудио-, бейнежазба, CD, MP3форматында; бейнекамера, фотоаппарат;концерттік, өнер көрсету жазбалары;айна, тақта, нота үшін пульт.</w:t>
      </w:r>
      <w:r>
        <w:br/>
      </w:r>
      <w:r>
        <w:rPr>
          <w:rFonts w:ascii="Times New Roman"/>
          <w:b w:val="false"/>
          <w:i w:val="false"/>
          <w:color w:val="000000"/>
          <w:sz w:val="28"/>
        </w:rPr>
        <w:t>
</w:t>
      </w:r>
      <w:r>
        <w:rPr>
          <w:rFonts w:ascii="Times New Roman"/>
          <w:b w:val="false"/>
          <w:i w:val="false"/>
          <w:color w:val="000000"/>
          <w:sz w:val="28"/>
        </w:rPr>
        <w:t>
      658. Мектептің материалдық-техникалық базасы санитарлық және өртке қарсы талаптарға, еңбекті қорғау тәртіптеріне сай болуы тиіс.</w:t>
      </w:r>
      <w:r>
        <w:br/>
      </w:r>
      <w:r>
        <w:rPr>
          <w:rFonts w:ascii="Times New Roman"/>
          <w:b w:val="false"/>
          <w:i w:val="false"/>
          <w:color w:val="000000"/>
          <w:sz w:val="28"/>
        </w:rPr>
        <w:t>
</w:t>
      </w:r>
      <w:r>
        <w:rPr>
          <w:rFonts w:ascii="Times New Roman"/>
          <w:b w:val="false"/>
          <w:i w:val="false"/>
          <w:color w:val="000000"/>
          <w:sz w:val="28"/>
        </w:rPr>
        <w:t xml:space="preserve">
      659. Оқу жоспарындағы пәндерді оқытудың ұйымдастырушылық түрлері: пәндер бойынша жеке сабақтар: арнайы сынып (вокалдық ән айту: академиялық вокал, эстрадалық вокал), музыкалық аспап, таңдау бойынша пән (хореография және актерлік шеберлік және тағы басқа). </w:t>
      </w:r>
      <w:r>
        <w:br/>
      </w:r>
      <w:r>
        <w:rPr>
          <w:rFonts w:ascii="Times New Roman"/>
          <w:b w:val="false"/>
          <w:i w:val="false"/>
          <w:color w:val="000000"/>
          <w:sz w:val="28"/>
        </w:rPr>
        <w:t>
</w:t>
      </w:r>
      <w:r>
        <w:rPr>
          <w:rFonts w:ascii="Times New Roman"/>
          <w:b w:val="false"/>
          <w:i w:val="false"/>
          <w:color w:val="000000"/>
          <w:sz w:val="28"/>
        </w:rPr>
        <w:t>
      Хореография және актерлік шеберлік пәндері бойынша сабақтар аптасына 0,5 академиялық сағат бойынша жүргізіледі, музыкалық мектепте оқыту 1-сыныптан бастап.</w:t>
      </w:r>
      <w:r>
        <w:br/>
      </w:r>
      <w:r>
        <w:rPr>
          <w:rFonts w:ascii="Times New Roman"/>
          <w:b w:val="false"/>
          <w:i w:val="false"/>
          <w:color w:val="000000"/>
          <w:sz w:val="28"/>
        </w:rPr>
        <w:t>
</w:t>
      </w:r>
      <w:r>
        <w:rPr>
          <w:rFonts w:ascii="Times New Roman"/>
          <w:b w:val="false"/>
          <w:i w:val="false"/>
          <w:color w:val="000000"/>
          <w:sz w:val="28"/>
        </w:rPr>
        <w:t xml:space="preserve">
      660. Пән бойынша топтық сабақтар: сольфеджио, қазақ музыкалық әдебиеті, әлемдік музыкалық әдебиет, ұжымдық музыкада ойнау. </w:t>
      </w:r>
      <w:r>
        <w:br/>
      </w:r>
      <w:r>
        <w:rPr>
          <w:rFonts w:ascii="Times New Roman"/>
          <w:b w:val="false"/>
          <w:i w:val="false"/>
          <w:color w:val="000000"/>
          <w:sz w:val="28"/>
        </w:rPr>
        <w:t>
</w:t>
      </w:r>
      <w:r>
        <w:rPr>
          <w:rFonts w:ascii="Times New Roman"/>
          <w:b w:val="false"/>
          <w:i w:val="false"/>
          <w:color w:val="000000"/>
          <w:sz w:val="28"/>
        </w:rPr>
        <w:t>
      661. Дайындық бөлімінде жеке сабақтар: арнайы сынып (вокалдық ән айту: академиялық вокал, эстрадалық вокал) пәндері, таңдауы бойынша пән (дұрысы – музыкалық аспапта).</w:t>
      </w:r>
      <w:r>
        <w:br/>
      </w:r>
      <w:r>
        <w:rPr>
          <w:rFonts w:ascii="Times New Roman"/>
          <w:b w:val="false"/>
          <w:i w:val="false"/>
          <w:color w:val="000000"/>
          <w:sz w:val="28"/>
        </w:rPr>
        <w:t>
</w:t>
      </w:r>
      <w:r>
        <w:rPr>
          <w:rFonts w:ascii="Times New Roman"/>
          <w:b w:val="false"/>
          <w:i w:val="false"/>
          <w:color w:val="000000"/>
          <w:sz w:val="28"/>
        </w:rPr>
        <w:t>
      662. Сольфеджио бойынша топтық сабақтар. Оқу-тақырыптық жоспар.</w:t>
      </w:r>
      <w:r>
        <w:br/>
      </w:r>
      <w:r>
        <w:rPr>
          <w:rFonts w:ascii="Times New Roman"/>
          <w:b w:val="false"/>
          <w:i w:val="false"/>
          <w:color w:val="000000"/>
          <w:sz w:val="28"/>
        </w:rPr>
        <w:t>
</w:t>
      </w:r>
      <w:r>
        <w:rPr>
          <w:rFonts w:ascii="Times New Roman"/>
          <w:b w:val="false"/>
          <w:i w:val="false"/>
          <w:color w:val="000000"/>
          <w:sz w:val="28"/>
        </w:rPr>
        <w:t xml:space="preserve">
      1-тарау. Дауысты қою. Әншілік нұсқаулық. Әншілік дауыстың негізгі қасиеттері. </w:t>
      </w:r>
      <w:r>
        <w:br/>
      </w:r>
      <w:r>
        <w:rPr>
          <w:rFonts w:ascii="Times New Roman"/>
          <w:b w:val="false"/>
          <w:i w:val="false"/>
          <w:color w:val="000000"/>
          <w:sz w:val="28"/>
        </w:rPr>
        <w:t>
</w:t>
      </w:r>
      <w:r>
        <w:rPr>
          <w:rFonts w:ascii="Times New Roman"/>
          <w:b w:val="false"/>
          <w:i w:val="false"/>
          <w:color w:val="000000"/>
          <w:sz w:val="28"/>
        </w:rPr>
        <w:t xml:space="preserve">
      1) Дауысты қою – білім алушыларға дұрыс үн шығаруға мүмкіндік беретін дауыс аппаратының рефлекторлық қозғалысына дағдыландыруға әкелудің ән айтуға оқытудағы жеке үдерісі. Дұрыс қойылған дауыс ұғымы оның барлық диапазондағы түзулігін, жатықтығына (регистрлердің тегістігі), үнділік, дауысты дыбыстардың бүркемеленгендігі, тембрдің әсемдігі, икемділігіне саяды. Жақсы қойылған дауыс үндегі әншілік форманттың болуымен сипатталады. </w:t>
      </w:r>
      <w:r>
        <w:br/>
      </w:r>
      <w:r>
        <w:rPr>
          <w:rFonts w:ascii="Times New Roman"/>
          <w:b w:val="false"/>
          <w:i w:val="false"/>
          <w:color w:val="000000"/>
          <w:sz w:val="28"/>
        </w:rPr>
        <w:t>
</w:t>
      </w:r>
      <w:r>
        <w:rPr>
          <w:rFonts w:ascii="Times New Roman"/>
          <w:b w:val="false"/>
          <w:i w:val="false"/>
          <w:color w:val="000000"/>
          <w:sz w:val="28"/>
        </w:rPr>
        <w:t xml:space="preserve">
      2) Әншілік ұстаным (певческая установка) – әншінің фонация (дыбыс шығару) алдында қоятын қалыбы. Білім алушының санасында және жүйке-бұлшық ет түйсінуінде тұла бойын, ауыз-тамақ қуысын және барлық дауыс аппаратын табиғи, жайлы және нәтижелі бастапқы қалпына қоя білуін бекіту. Тұрып тұрғандағы әншілік ұстаным: денесін тік жинақы күйде ұстауы, екі аяғына тең тұруы. Қолдары екі жағына еркін орналасқан немесе көкірек тұсына немесе арқасына қарай қолдың білезік бөлігі айқастырыла орналастырылған, кеудесі жазық, иықтары болмашы артқа жіберілген, басын тік, күш түсірілмей тұру. Отыру қалпында да дене мен бастың орналасу қалпы сақталынады, аяқтары тік бұрышта орналасқан. Білім алушыға қажет кезде әншілік қалыпты ұстай білуге үйрету маңызды, өйткені ол дұрыс әншілік дағдыларды меңгеруге көмектеседі. </w:t>
      </w:r>
      <w:r>
        <w:br/>
      </w:r>
      <w:r>
        <w:rPr>
          <w:rFonts w:ascii="Times New Roman"/>
          <w:b w:val="false"/>
          <w:i w:val="false"/>
          <w:color w:val="000000"/>
          <w:sz w:val="28"/>
        </w:rPr>
        <w:t>
</w:t>
      </w:r>
      <w:r>
        <w:rPr>
          <w:rFonts w:ascii="Times New Roman"/>
          <w:b w:val="false"/>
          <w:i w:val="false"/>
          <w:color w:val="000000"/>
          <w:sz w:val="28"/>
        </w:rPr>
        <w:t xml:space="preserve">
      3) Әншілік дауыстың негізгі қасиеттері. Дыбыстық диапазон. Тесситура. Примарлық тондар. Жоғары және төмен әншілік форманттар. Дауыс (үдемелілік) күші. Дауыс тембрі (дауыс сыңғырлығы, жарқындығы, көлемі, тығыздығы және жалпы бояуы). Дауыс шарықтауы. Дыбыс тұғырының жоғарылығы. Әншілік вибрато. </w:t>
      </w:r>
      <w:r>
        <w:br/>
      </w:r>
      <w:r>
        <w:rPr>
          <w:rFonts w:ascii="Times New Roman"/>
          <w:b w:val="false"/>
          <w:i w:val="false"/>
          <w:color w:val="000000"/>
          <w:sz w:val="28"/>
        </w:rPr>
        <w:t>
</w:t>
      </w:r>
      <w:r>
        <w:rPr>
          <w:rFonts w:ascii="Times New Roman"/>
          <w:b w:val="false"/>
          <w:i w:val="false"/>
          <w:color w:val="000000"/>
          <w:sz w:val="28"/>
        </w:rPr>
        <w:t>
      4) Негізгі вокалдық дағдылар – дыбыс құрау, әншілік тыныс алу, есту қабілеті дағдылары, артикуляция, эмоциялық көнекілік дағдылары.</w:t>
      </w:r>
      <w:r>
        <w:br/>
      </w:r>
      <w:r>
        <w:rPr>
          <w:rFonts w:ascii="Times New Roman"/>
          <w:b w:val="false"/>
          <w:i w:val="false"/>
          <w:color w:val="000000"/>
          <w:sz w:val="28"/>
        </w:rPr>
        <w:t>
</w:t>
      </w:r>
      <w:r>
        <w:rPr>
          <w:rFonts w:ascii="Times New Roman"/>
          <w:b w:val="false"/>
          <w:i w:val="false"/>
          <w:color w:val="000000"/>
          <w:sz w:val="28"/>
        </w:rPr>
        <w:t>
      2-тарау. Дауыс аппаратының құрылысы, дауыс құрушы үдеріс.</w:t>
      </w:r>
      <w:r>
        <w:br/>
      </w:r>
      <w:r>
        <w:rPr>
          <w:rFonts w:ascii="Times New Roman"/>
          <w:b w:val="false"/>
          <w:i w:val="false"/>
          <w:color w:val="000000"/>
          <w:sz w:val="28"/>
        </w:rPr>
        <w:t>
</w:t>
      </w:r>
      <w:r>
        <w:rPr>
          <w:rFonts w:ascii="Times New Roman"/>
          <w:b w:val="false"/>
          <w:i w:val="false"/>
          <w:color w:val="000000"/>
          <w:sz w:val="28"/>
        </w:rPr>
        <w:t xml:space="preserve">
      1) Дауыс аппараты – дауыс пен әндік сөз құруға қатысушы органдар жүйесі. </w:t>
      </w:r>
      <w:r>
        <w:br/>
      </w:r>
      <w:r>
        <w:rPr>
          <w:rFonts w:ascii="Times New Roman"/>
          <w:b w:val="false"/>
          <w:i w:val="false"/>
          <w:color w:val="000000"/>
          <w:sz w:val="28"/>
        </w:rPr>
        <w:t>
</w:t>
      </w:r>
      <w:r>
        <w:rPr>
          <w:rFonts w:ascii="Times New Roman"/>
          <w:b w:val="false"/>
          <w:i w:val="false"/>
          <w:color w:val="000000"/>
          <w:sz w:val="28"/>
        </w:rPr>
        <w:t xml:space="preserve">
      Тыныс алу органдары – тыныс алу үдерісін жүзеге асырушы өкпе, тыныс алу жолдары. Тыныс алу жүйесінің қызметтері – газ алмасудың жүзеге асуы. </w:t>
      </w:r>
      <w:r>
        <w:br/>
      </w:r>
      <w:r>
        <w:rPr>
          <w:rFonts w:ascii="Times New Roman"/>
          <w:b w:val="false"/>
          <w:i w:val="false"/>
          <w:color w:val="000000"/>
          <w:sz w:val="28"/>
        </w:rPr>
        <w:t>
</w:t>
      </w:r>
      <w:r>
        <w:rPr>
          <w:rFonts w:ascii="Times New Roman"/>
          <w:b w:val="false"/>
          <w:i w:val="false"/>
          <w:color w:val="000000"/>
          <w:sz w:val="28"/>
        </w:rPr>
        <w:t xml:space="preserve">
      Тыныс алу жүйесі органдары: мұрын қуысы, жұтқыншақ, көмей, кеңірдек, өкпе, диафрагма. </w:t>
      </w:r>
      <w:r>
        <w:br/>
      </w:r>
      <w:r>
        <w:rPr>
          <w:rFonts w:ascii="Times New Roman"/>
          <w:b w:val="false"/>
          <w:i w:val="false"/>
          <w:color w:val="000000"/>
          <w:sz w:val="28"/>
        </w:rPr>
        <w:t>
</w:t>
      </w:r>
      <w:r>
        <w:rPr>
          <w:rFonts w:ascii="Times New Roman"/>
          <w:b w:val="false"/>
          <w:i w:val="false"/>
          <w:color w:val="000000"/>
          <w:sz w:val="28"/>
        </w:rPr>
        <w:t xml:space="preserve">
      Дыбысты қалыптастыру органдары – резонаторлар, артикуляциялық аппарат. </w:t>
      </w:r>
      <w:r>
        <w:br/>
      </w:r>
      <w:r>
        <w:rPr>
          <w:rFonts w:ascii="Times New Roman"/>
          <w:b w:val="false"/>
          <w:i w:val="false"/>
          <w:color w:val="000000"/>
          <w:sz w:val="28"/>
        </w:rPr>
        <w:t>
</w:t>
      </w:r>
      <w:r>
        <w:rPr>
          <w:rFonts w:ascii="Times New Roman"/>
          <w:b w:val="false"/>
          <w:i w:val="false"/>
          <w:color w:val="000000"/>
          <w:sz w:val="28"/>
        </w:rPr>
        <w:t>
      Резонаторлар – тыныс алу жолдарының үстіңгі және төменгі жақтарын қоршап тұрған дауыс қатпарларының ауа қуыстары: жоғары бас және төменгі кеуде резонаторлары. Кеуде резонаторлары: кеңірдек, бронхтар.</w:t>
      </w:r>
      <w:r>
        <w:br/>
      </w:r>
      <w:r>
        <w:rPr>
          <w:rFonts w:ascii="Times New Roman"/>
          <w:b w:val="false"/>
          <w:i w:val="false"/>
          <w:color w:val="000000"/>
          <w:sz w:val="28"/>
        </w:rPr>
        <w:t>
</w:t>
      </w:r>
      <w:r>
        <w:rPr>
          <w:rFonts w:ascii="Times New Roman"/>
          <w:b w:val="false"/>
          <w:i w:val="false"/>
          <w:color w:val="000000"/>
          <w:sz w:val="28"/>
        </w:rPr>
        <w:t xml:space="preserve">
      2) Бас резонаторлары: жұтқыншақ, ауыз қуысы, мұрын қуысы, мұрынның қосалқы қуыстары. </w:t>
      </w:r>
      <w:r>
        <w:br/>
      </w:r>
      <w:r>
        <w:rPr>
          <w:rFonts w:ascii="Times New Roman"/>
          <w:b w:val="false"/>
          <w:i w:val="false"/>
          <w:color w:val="000000"/>
          <w:sz w:val="28"/>
        </w:rPr>
        <w:t>
</w:t>
      </w:r>
      <w:r>
        <w:rPr>
          <w:rFonts w:ascii="Times New Roman"/>
          <w:b w:val="false"/>
          <w:i w:val="false"/>
          <w:color w:val="000000"/>
          <w:sz w:val="28"/>
        </w:rPr>
        <w:t xml:space="preserve">
      Артикуляциялық аппарат – сөз және дауыс дыбыстарын қалыптастыратын органдар жүйесі. Сөз сөйлеу белсенді органдары: дауыс қатпарлары, тіл, ерін, жұмсақ таңдай, көмей, төменгі жақ сүйек. Сөз сөйлеудің белсенді емес органдары: тіс, қатты таңдай, үстіңгі жақ сүйек. </w:t>
      </w:r>
      <w:r>
        <w:br/>
      </w:r>
      <w:r>
        <w:rPr>
          <w:rFonts w:ascii="Times New Roman"/>
          <w:b w:val="false"/>
          <w:i w:val="false"/>
          <w:color w:val="000000"/>
          <w:sz w:val="28"/>
        </w:rPr>
        <w:t>
</w:t>
      </w:r>
      <w:r>
        <w:rPr>
          <w:rFonts w:ascii="Times New Roman"/>
          <w:b w:val="false"/>
          <w:i w:val="false"/>
          <w:color w:val="000000"/>
          <w:sz w:val="28"/>
        </w:rPr>
        <w:t>
      Дыбыс жасаушы органдар: – кеңірдек, дауыс қуыстары.</w:t>
      </w:r>
      <w:r>
        <w:br/>
      </w:r>
      <w:r>
        <w:rPr>
          <w:rFonts w:ascii="Times New Roman"/>
          <w:b w:val="false"/>
          <w:i w:val="false"/>
          <w:color w:val="000000"/>
          <w:sz w:val="28"/>
        </w:rPr>
        <w:t>
</w:t>
      </w:r>
      <w:r>
        <w:rPr>
          <w:rFonts w:ascii="Times New Roman"/>
          <w:b w:val="false"/>
          <w:i w:val="false"/>
          <w:color w:val="000000"/>
          <w:sz w:val="28"/>
        </w:rPr>
        <w:t xml:space="preserve">
      3) Дауыс жасаушы үдеріс – бас миымен жүйке байланыстарының кең жүйесі арқылы жүзеге асырылатын көмейдің барлық бөліктерімен күрделі және нәзік өзара іс-әрекеттесу нәтижесі. Дауыс қатпарларына күш түсіру және оларды бір-біріне әкелуде, қабырға аралық бұлшық еттер мен диафрагма қимылдарымен күшейтілетін кеңірдек пен бронхта ауа қысымымен күшейтілетін, оны дауыс қатпарларының тесіктері арқылы тербелістер пайда болатын ауық-ауық жарып өтетін ауа ортасының тербелісін қамтамасыз ететін дауыс дыбыстарын қабылдаудың физиологиялық актісі. </w:t>
      </w:r>
      <w:r>
        <w:br/>
      </w:r>
      <w:r>
        <w:rPr>
          <w:rFonts w:ascii="Times New Roman"/>
          <w:b w:val="false"/>
          <w:i w:val="false"/>
          <w:color w:val="000000"/>
          <w:sz w:val="28"/>
        </w:rPr>
        <w:t>
</w:t>
      </w:r>
      <w:r>
        <w:rPr>
          <w:rFonts w:ascii="Times New Roman"/>
          <w:b w:val="false"/>
          <w:i w:val="false"/>
          <w:color w:val="000000"/>
          <w:sz w:val="28"/>
        </w:rPr>
        <w:t xml:space="preserve">
      3-тарау. Вокалдық дағдылар. Тыныс алумен жұмыс (әншілік тыныс алу, тыныс алу жаттығулары туралы түсінік) </w:t>
      </w:r>
      <w:r>
        <w:br/>
      </w:r>
      <w:r>
        <w:rPr>
          <w:rFonts w:ascii="Times New Roman"/>
          <w:b w:val="false"/>
          <w:i w:val="false"/>
          <w:color w:val="000000"/>
          <w:sz w:val="28"/>
        </w:rPr>
        <w:t>
</w:t>
      </w:r>
      <w:r>
        <w:rPr>
          <w:rFonts w:ascii="Times New Roman"/>
          <w:b w:val="false"/>
          <w:i w:val="false"/>
          <w:color w:val="000000"/>
          <w:sz w:val="28"/>
        </w:rPr>
        <w:t xml:space="preserve">
      1) Вокалдық дағдылар – әншілік акт компоненті болып табылатын іс-әрекеттерді орындаудың ішінере автоматтандырылған тәсілі. </w:t>
      </w:r>
      <w:r>
        <w:br/>
      </w:r>
      <w:r>
        <w:rPr>
          <w:rFonts w:ascii="Times New Roman"/>
          <w:b w:val="false"/>
          <w:i w:val="false"/>
          <w:color w:val="000000"/>
          <w:sz w:val="28"/>
        </w:rPr>
        <w:t>
</w:t>
      </w:r>
      <w:r>
        <w:rPr>
          <w:rFonts w:ascii="Times New Roman"/>
          <w:b w:val="false"/>
          <w:i w:val="false"/>
          <w:color w:val="000000"/>
          <w:sz w:val="28"/>
        </w:rPr>
        <w:t xml:space="preserve">
      2) Бастапқы кезең – реттелетін вокалдық-музыкалық бейнені құру, вокалдық іс-әрекеттерді орындау және оларды іске асыруға талпыныс тәсілдерін түсіну. Келесі кезең – берілген акустикалық талаптарға сәйкес шартты рефлекторлық байланыстарды құру. Жаттығу әрекеттеріне қарай бұл байланыстар бекемделеді, артық қозғалыстар мен қателіктер жойылады, кейбір іс-әрекеттерді орындау нақты, дәл бола бастайды, олардың сапасы арттырылады. Олар автоматтандырылады және бірыңғай әншілік актіге құйылады. </w:t>
      </w:r>
      <w:r>
        <w:br/>
      </w:r>
      <w:r>
        <w:rPr>
          <w:rFonts w:ascii="Times New Roman"/>
          <w:b w:val="false"/>
          <w:i w:val="false"/>
          <w:color w:val="000000"/>
          <w:sz w:val="28"/>
        </w:rPr>
        <w:t>
</w:t>
      </w:r>
      <w:r>
        <w:rPr>
          <w:rFonts w:ascii="Times New Roman"/>
          <w:b w:val="false"/>
          <w:i w:val="false"/>
          <w:color w:val="000000"/>
          <w:sz w:val="28"/>
        </w:rPr>
        <w:t xml:space="preserve">
      3) Одан әрі дауысқұраушы үдеріс иілгіштік бейімделуі (қалыптасқан серпінділік стереотиптер) дыбысты шығару жағдайын өзгертуге (мысалы, жоғарғы және төменгі бөліктер диапазонындағы дыбыс шығаруды және дауыс құраушы тәсілдерді меңгеру, орындалатын шығарманың және тағы басқа эмоциялық-мәнді мазмұнына байланысты дыбысталудың өзгерісі) әкеледі. </w:t>
      </w:r>
      <w:r>
        <w:br/>
      </w:r>
      <w:r>
        <w:rPr>
          <w:rFonts w:ascii="Times New Roman"/>
          <w:b w:val="false"/>
          <w:i w:val="false"/>
          <w:color w:val="000000"/>
          <w:sz w:val="28"/>
        </w:rPr>
        <w:t>
</w:t>
      </w:r>
      <w:r>
        <w:rPr>
          <w:rFonts w:ascii="Times New Roman"/>
          <w:b w:val="false"/>
          <w:i w:val="false"/>
          <w:color w:val="000000"/>
          <w:sz w:val="28"/>
        </w:rPr>
        <w:t>
      4) Ән айту негізі ретінде әншілік тыныс алу және оның дамуы әншілік дауыспен жұмыс үдерісінде жүреді, және біртіндеп және жүйелі түрде тәрбиеленеді. Әншілік тыныс алу бір қалыпты, еркін, дауысты құруға қатынасатын барлық жүйелердің табиғи түзетілуіне мүмкіндік береді. Тыныс алу типтері. Костальдық (бұғаналық, жоғарғы кеуделік, көкіректік). Косто-абдоминалдық (аралас, бауыреттік) тыныс алу. Абдоминалдық (құрсақтық, диафрагмалық) тыныс алу. Төменгі қабырғалық-диафрагматикалықтыныс алу. Фонациялық тыныс алу элементтері (музыкалық фразаны әндету кезіндегі тыныс алу, демді іште ұстау және демді ұстап тұруды сақтау жағдайы). Демді ішке алу мен демді шығаруды бақылау, ырғақ және тыныс алуды ұйымдастыру. Жартылай есінеу.</w:t>
      </w:r>
      <w:r>
        <w:br/>
      </w:r>
      <w:r>
        <w:rPr>
          <w:rFonts w:ascii="Times New Roman"/>
          <w:b w:val="false"/>
          <w:i w:val="false"/>
          <w:color w:val="000000"/>
          <w:sz w:val="28"/>
        </w:rPr>
        <w:t>
</w:t>
      </w:r>
      <w:r>
        <w:rPr>
          <w:rFonts w:ascii="Times New Roman"/>
          <w:b w:val="false"/>
          <w:i w:val="false"/>
          <w:color w:val="000000"/>
          <w:sz w:val="28"/>
        </w:rPr>
        <w:t xml:space="preserve">
      5) Әншілік тыныс алу - «диафрагманы сүйемелдеу» дыбыстық негізі. Әншілік тірек–күрделі кешендік сезім, тыныс алуды дұрыс ұйымдастыруға, дыбысты құруға және дауысты резонаторлауға байланысты.Әншілік тіректің негізгі өлшемдері – дыбыс шығарудың сапасы. Тіреулі дыбыс. Тіреусіз дыбыс. Тыныс алу жаттығулары. Дыбыссыз жаттығулар. Тыныс алуды, диафрагма, құрсақ тығыршығын сүйемелдеуді дамыту үшін демді ішке тарту және шығару тренажы. Дыбыстық жаттығулар. </w:t>
      </w:r>
      <w:r>
        <w:br/>
      </w:r>
      <w:r>
        <w:rPr>
          <w:rFonts w:ascii="Times New Roman"/>
          <w:b w:val="false"/>
          <w:i w:val="false"/>
          <w:color w:val="000000"/>
          <w:sz w:val="28"/>
        </w:rPr>
        <w:t>
</w:t>
      </w:r>
      <w:r>
        <w:rPr>
          <w:rFonts w:ascii="Times New Roman"/>
          <w:b w:val="false"/>
          <w:i w:val="false"/>
          <w:color w:val="000000"/>
          <w:sz w:val="28"/>
        </w:rPr>
        <w:t>
      4-тарау. Сөз сөйлеу және ән айтудағы артикуляция қағидаттары (артикуляциялық аппаратты дамыту үшін сөздік және вокалдық жаттығулар).</w:t>
      </w:r>
      <w:r>
        <w:br/>
      </w:r>
      <w:r>
        <w:rPr>
          <w:rFonts w:ascii="Times New Roman"/>
          <w:b w:val="false"/>
          <w:i w:val="false"/>
          <w:color w:val="000000"/>
          <w:sz w:val="28"/>
        </w:rPr>
        <w:t>
</w:t>
      </w:r>
      <w:r>
        <w:rPr>
          <w:rFonts w:ascii="Times New Roman"/>
          <w:b w:val="false"/>
          <w:i w:val="false"/>
          <w:color w:val="000000"/>
          <w:sz w:val="28"/>
        </w:rPr>
        <w:t xml:space="preserve">
      1) Сөз сөйлеудегі артикуляциялық аппарат. Ауыз-жұтқыншақтық канал органдары: тіл, ерін, жұмсақ таңдай, жұтқыншақ, төменгі жақ сүйек бөліктері. Дауысты, дауыссыз дыбыстар. Тыныс алу бұлшық еттері мен тамақ бұлшық еттерімен артикуляциялық аппаратты түзету. </w:t>
      </w:r>
      <w:r>
        <w:br/>
      </w:r>
      <w:r>
        <w:rPr>
          <w:rFonts w:ascii="Times New Roman"/>
          <w:b w:val="false"/>
          <w:i w:val="false"/>
          <w:color w:val="000000"/>
          <w:sz w:val="28"/>
        </w:rPr>
        <w:t>
</w:t>
      </w:r>
      <w:r>
        <w:rPr>
          <w:rFonts w:ascii="Times New Roman"/>
          <w:b w:val="false"/>
          <w:i w:val="false"/>
          <w:color w:val="000000"/>
          <w:sz w:val="28"/>
        </w:rPr>
        <w:t xml:space="preserve">
      2) Ән айтуда артикуляциялық аппарат жалғамалы түтікшенің ұзындығы мен барынша кең ашылған ауызды өзгерту жағдайында жұмыс жасайды. Резонаторлық қуыстың бұлшық еттерінің жиырылуын көбейту, ауыз-мұрын қуыстары каналының қуыстарын кеңейту, тіл, ерін және жұмсақ таңдайдың сөз сөйлеу құрылысын өзгерту; ауызды ашу дәрежесін арттыру. Артикуляциялық аппаратты жаңа жағдайға және орындарға бейімдеуде қажетті нақты дауысты дыбыс форманттарды құру үшін ұйымдастырылады. Дауыстыларды дөңгелектеу. Ән айтудағы дауысты, дауыссыз дыбыстар. Вокалдық орфоэпия заңдары. Артикуляциялық аппараттарды дамыту үшін сөз сөйлеу және вокалдық жаттығулар. </w:t>
      </w:r>
      <w:r>
        <w:br/>
      </w:r>
      <w:r>
        <w:rPr>
          <w:rFonts w:ascii="Times New Roman"/>
          <w:b w:val="false"/>
          <w:i w:val="false"/>
          <w:color w:val="000000"/>
          <w:sz w:val="28"/>
        </w:rPr>
        <w:t>
</w:t>
      </w:r>
      <w:r>
        <w:rPr>
          <w:rFonts w:ascii="Times New Roman"/>
          <w:b w:val="false"/>
          <w:i w:val="false"/>
          <w:color w:val="000000"/>
          <w:sz w:val="28"/>
        </w:rPr>
        <w:t>
      5-тарау. Дыбыспен жұмыс (дауысты дыбыстарды әндету, дауыссыздарды айту, дыбысты жүргізу сипаты, дыбыс шабуылдары, дыбыстың жоғары тұғыры)</w:t>
      </w:r>
      <w:r>
        <w:br/>
      </w:r>
      <w:r>
        <w:rPr>
          <w:rFonts w:ascii="Times New Roman"/>
          <w:b w:val="false"/>
          <w:i w:val="false"/>
          <w:color w:val="000000"/>
          <w:sz w:val="28"/>
        </w:rPr>
        <w:t>
</w:t>
      </w:r>
      <w:r>
        <w:rPr>
          <w:rFonts w:ascii="Times New Roman"/>
          <w:b w:val="false"/>
          <w:i w:val="false"/>
          <w:color w:val="000000"/>
          <w:sz w:val="28"/>
        </w:rPr>
        <w:t xml:space="preserve">
      1) Ән айтуда дауысты және дауыссыз дыбыстарды қалыптастыру. Дауыстың негізгі вокалдық қасиеттеріне дағдыландыру. Дауысты дыбыстың жоғарғы және төменгі форманттары. Ән айтуда дауысты дыбыстарды қалыптастыру бірлігі. Екпінді және редуцияланған дауысты дыбыстар. Дауысты дыбыстарды тегістеуге арналаған жаттығулар. Дауыссыз дыбыстар (еріндік, тілдік, таңдайлық, қатаң, ұяң, үнді, үнсіз). Дауыссыз дыбыстарды дауысты дыбыстармен үйлесімдікте қалыптастыру. Шығарманың көркемдік бейнесі, дыбысты жүргізуде дауыссыз дыбыстарды айту сипаты. Ән айтудағы эмоциялық көрнекіліктің вокалдық-фонетикалық құралдары. </w:t>
      </w:r>
      <w:r>
        <w:br/>
      </w:r>
      <w:r>
        <w:rPr>
          <w:rFonts w:ascii="Times New Roman"/>
          <w:b w:val="false"/>
          <w:i w:val="false"/>
          <w:color w:val="000000"/>
          <w:sz w:val="28"/>
        </w:rPr>
        <w:t>
</w:t>
      </w:r>
      <w:r>
        <w:rPr>
          <w:rFonts w:ascii="Times New Roman"/>
          <w:b w:val="false"/>
          <w:i w:val="false"/>
          <w:color w:val="000000"/>
          <w:sz w:val="28"/>
        </w:rPr>
        <w:t xml:space="preserve">
      2) Дыбысты жүргізу сипаты. Легато (legato) – дауысты дыбыстарға тыныс алусыз, түрткісіз созылыңқы, үздіксіз, бір-бірімен байланыста дауыссыз дыбыстарға ауысқан, бір буыннан екінші буынға аяқталатын ән айту, сондай-ақ, дауыссыз үнді дыбыстарда (л,м,н,р) ән салу. Легатодағы дауыссыз дыбыстар–бір-бірімен тығыз байланысқан, айтылу жылдам, тұтас дыбыстың бірлігі бұзылмастан айтылады. </w:t>
      </w:r>
      <w:r>
        <w:br/>
      </w:r>
      <w:r>
        <w:rPr>
          <w:rFonts w:ascii="Times New Roman"/>
          <w:b w:val="false"/>
          <w:i w:val="false"/>
          <w:color w:val="000000"/>
          <w:sz w:val="28"/>
        </w:rPr>
        <w:t>
</w:t>
      </w:r>
      <w:r>
        <w:rPr>
          <w:rFonts w:ascii="Times New Roman"/>
          <w:b w:val="false"/>
          <w:i w:val="false"/>
          <w:color w:val="000000"/>
          <w:sz w:val="28"/>
        </w:rPr>
        <w:t xml:space="preserve">
      3) Нон легато (non legato) – бір-бірімен байланыспайтын дыбыстарды бөлуді көздейтін дыбыс жүргізу әдісі, әуеннің кейбір бөліктеріндегі дыбыстарды баса айтылатын, бірақ оның үздіксіздігін сақтау көзделетін әдіс. Дыбыстарды бөлу жаңа дыбыс алдында тыныс алумен (қайта қалпына келтірусіз) қысқа мерзімдік кешігуде жүреді. Дыбыстарды атап айту әдейі істелетін екпінге өтусіз және тіпті – цезура немесе үзіліске өтпейді. Сонымен қатар көңіл бөлуді азайту әрбір пайда болған дыбыстың немесе аккордтың анық қырларын шайып жіберуге алып келмеуі керек, осылайша, әуенді көрнекі емес тәсілге, орташа легато және нон легатоға әкелмейді. </w:t>
      </w:r>
      <w:r>
        <w:br/>
      </w:r>
      <w:r>
        <w:rPr>
          <w:rFonts w:ascii="Times New Roman"/>
          <w:b w:val="false"/>
          <w:i w:val="false"/>
          <w:color w:val="000000"/>
          <w:sz w:val="28"/>
        </w:rPr>
        <w:t>
</w:t>
      </w:r>
      <w:r>
        <w:rPr>
          <w:rFonts w:ascii="Times New Roman"/>
          <w:b w:val="false"/>
          <w:i w:val="false"/>
          <w:color w:val="000000"/>
          <w:sz w:val="28"/>
        </w:rPr>
        <w:t xml:space="preserve">
      4) Стаккато (staccato) – үздік-создықсыз, ұзындықтары қысқа, қысқа түрткілермен, бір дыбысты екінші дыбыстан бөлектеуге апармайтын, орындауды көздейтін дыбыс жүргізу әдісі. </w:t>
      </w:r>
      <w:r>
        <w:br/>
      </w:r>
      <w:r>
        <w:rPr>
          <w:rFonts w:ascii="Times New Roman"/>
          <w:b w:val="false"/>
          <w:i w:val="false"/>
          <w:color w:val="000000"/>
          <w:sz w:val="28"/>
        </w:rPr>
        <w:t>
</w:t>
      </w:r>
      <w:r>
        <w:rPr>
          <w:rFonts w:ascii="Times New Roman"/>
          <w:b w:val="false"/>
          <w:i w:val="false"/>
          <w:color w:val="000000"/>
          <w:sz w:val="28"/>
        </w:rPr>
        <w:t>
      5) Дыбыстың шабуылы – ән айтудың басында дауыс желбезегін жұмысқа қосу дәрежесі мен сипаты. Білім алушының шабуылдардың барлық түрлерін меңгергені және оларды мәнерлі міндеттерге қарай қолданғаны абзал. Жұмсақ шабуыл– дауыс желбезегі аса тығыз емес жақындап барып, жабылады, дыбыстың ең басталар алдында, оның алдында емес. Жұмсақ шабуыл ән айтудың сипатын: кеңдігін, дөңгелектігін, жұмсақтығын, мәрттігін және эмоциялық мәнерлілілігін білдірген кезде қолданылады. Қатаң шабуыл– дауыстық қуыс дыбыс басталар алдында тығыз жабылады, содан кейін шығарылатын ауаның кернеуімен күшпен атып шығады. Қатты шабуыл ән айтудың сипатын: наразылықты, ашынуды, ынтығу, қорқу және қайғыру сезімін білдірген кезде қолданылады. Тыныс алу алдындағы шабуыл– желбезектер толық емес жабылған кезде, ауа елеулі мөлшерде шығарылғанда. Тыныс алу алдындағы шабуыл ән айту сипатын: абайлауды, әлсіздікті, қорқақтықты, шаршағандықты білдірген кезде.</w:t>
      </w:r>
      <w:r>
        <w:br/>
      </w:r>
      <w:r>
        <w:rPr>
          <w:rFonts w:ascii="Times New Roman"/>
          <w:b w:val="false"/>
          <w:i w:val="false"/>
          <w:color w:val="000000"/>
          <w:sz w:val="28"/>
        </w:rPr>
        <w:t>
</w:t>
      </w:r>
      <w:r>
        <w:rPr>
          <w:rFonts w:ascii="Times New Roman"/>
          <w:b w:val="false"/>
          <w:i w:val="false"/>
          <w:color w:val="000000"/>
          <w:sz w:val="28"/>
        </w:rPr>
        <w:t xml:space="preserve">
      6) Дыбыс тұғыры – жоғары дыбысты қабылдауға тембрдің әсерін көрсету. Дыбыстың жоғарғы және төменгі тұғырлары. Тембрде жоғары жиілікті обертондардың жеткілікті санының болуы дыбысты барынша айқын, сыңғырлаған, жарқын, ұшқыр, атап айтқанда тұғыры бойынша жоғары болуын қамтамасыз етеді. Жоғары жиілікті обертондардың жеткіліксіздігі ол сол абсолютті биік болса да қатаң, төмен, жатық ретінде қабылданады. Тұғырлық таза болмауды жоюға болады, ол үшін дауысқұраушы техниканың дәлдігі мен дұрыстығына назар аудару қажет. </w:t>
      </w:r>
      <w:r>
        <w:br/>
      </w:r>
      <w:r>
        <w:rPr>
          <w:rFonts w:ascii="Times New Roman"/>
          <w:b w:val="false"/>
          <w:i w:val="false"/>
          <w:color w:val="000000"/>
          <w:sz w:val="28"/>
        </w:rPr>
        <w:t>
</w:t>
      </w:r>
      <w:r>
        <w:rPr>
          <w:rFonts w:ascii="Times New Roman"/>
          <w:b w:val="false"/>
          <w:i w:val="false"/>
          <w:color w:val="000000"/>
          <w:sz w:val="28"/>
        </w:rPr>
        <w:t xml:space="preserve">
      7) Жоғары әншілік тұғыр: «әншілік бетперде», «жартылай есінеу», «дыбыстық тірек» ұғымдарымен байланысты. Жоғары тұғырды сақтау – құрсақ тығыршығын белсенді жұмылдыра отырып, терең, күш түсірілмеген тыныс алуда, онда ауыз және жұтқыншақты жақсы аша отырып, төменгі жақ сүйекті босатып, бүркемеленген дыбысты және жұмсақ, дәл дауыс шабуылын пайдалана ән айту. Осындай тұғырды тауып алу үдерісінде жоғары көтерілген жұмсақ таңдай шешуші рөл атқарады.Мұнда иекашылады, жұмсақ таңдай жұтқыншақты аңқадан (носоглотка) толық бөлектеп, көмей түсіріліп, тіл босатылады, жұтқыншақ жандандырылады. </w:t>
      </w:r>
      <w:r>
        <w:br/>
      </w:r>
      <w:r>
        <w:rPr>
          <w:rFonts w:ascii="Times New Roman"/>
          <w:b w:val="false"/>
          <w:i w:val="false"/>
          <w:color w:val="000000"/>
          <w:sz w:val="28"/>
        </w:rPr>
        <w:t>
</w:t>
      </w:r>
      <w:r>
        <w:rPr>
          <w:rFonts w:ascii="Times New Roman"/>
          <w:b w:val="false"/>
          <w:i w:val="false"/>
          <w:color w:val="000000"/>
          <w:sz w:val="28"/>
        </w:rPr>
        <w:t xml:space="preserve">
      8) Вокалдық есінеу дұрыс дыбыс құрау үшін қажетті әдіснамалық әдіс болып табылады, ол демді ішке тартқанда дайындалып, дыбысты құраудың бастапқы сатысы және дыбысты дұрыс берудің шартын қалыптастырады. Жоғары дыбыстық тұғырда ән айту әншілік бетпердені пайдалануды қарастырады, атап айтқанда басты резонаторларды, яғни, дыбыстың жоғарғы тірегін, ал тыныс алу, оның төменгі тірегі болып табылады, толық белсендендіруді көздейді. «Бетпердеге» дауысты бағыттау дұрыс дыбыс шабуылына мүмкіндік береді, яғни, дыбыс шығару кезінде тыныс алуды ұйымдастыру. Тыныс жоғарғы тіс тамырларына қарай тар ағынмен жіберіледі. Жоғарғы тіс тамырларынан дыбыс тіреуіш нүктесі алыстаған сайын дыбыс сонша жарқын шығатын болады. </w:t>
      </w:r>
      <w:r>
        <w:br/>
      </w:r>
      <w:r>
        <w:rPr>
          <w:rFonts w:ascii="Times New Roman"/>
          <w:b w:val="false"/>
          <w:i w:val="false"/>
          <w:color w:val="000000"/>
          <w:sz w:val="28"/>
        </w:rPr>
        <w:t>
</w:t>
      </w:r>
      <w:r>
        <w:rPr>
          <w:rFonts w:ascii="Times New Roman"/>
          <w:b w:val="false"/>
          <w:i w:val="false"/>
          <w:color w:val="000000"/>
          <w:sz w:val="28"/>
        </w:rPr>
        <w:t>
      6-тарау. Әншілік дауыстар жіктеуіші және әншілік дауыс регистрі (бас және кеуде регистрлерін дамытуға арналған жаттығулар есебінен әншілік диапазонды кеңейту)</w:t>
      </w:r>
      <w:r>
        <w:br/>
      </w:r>
      <w:r>
        <w:rPr>
          <w:rFonts w:ascii="Times New Roman"/>
          <w:b w:val="false"/>
          <w:i w:val="false"/>
          <w:color w:val="000000"/>
          <w:sz w:val="28"/>
        </w:rPr>
        <w:t>
</w:t>
      </w:r>
      <w:r>
        <w:rPr>
          <w:rFonts w:ascii="Times New Roman"/>
          <w:b w:val="false"/>
          <w:i w:val="false"/>
          <w:color w:val="000000"/>
          <w:sz w:val="28"/>
        </w:rPr>
        <w:t xml:space="preserve">
      1) Әншілік дауыстар жіктеуіші. Диапазон – дауыстың дыбыстық көлемі. Әншілік дауыс регистрі – дыбыстық көлемнің (жоғарғы, орта, төменгі) бірлескен тәсілімен алынатын айқындалған бөліктегі дыбыс тембрі бойынша бірдей фонациялық қатар. Балалар дауысының регистрі. Әншілік дауыстың негізгі регистрлері –төс-кеуде регистрі (Chest voice), фальцет (Falsetto), бас регистрі (head), микст (Mixed voice), ысқырмалы регистр (Whistle register ), штро бас (Stroh bass). Регистрлік табалдырықтарды тегістеу және дауыс регистрін жұмсарту. Өтпелі ноталар. Балалар дауысы. Сопрано: ми–фа-диез (екінші октавалар), альт: ля–си (бас регистрге өтудегі бірінші октавалар); ре–ми (кеуде регистріне өтудегі бірінші октавалар). Бас және төс-кеуделік регистрлерін дамытуға арналған жаттығулар есебінен әншілік диапазонды кеңейту. Дауыс диапазоны орталығын нығайту арқылы төменгі және жоғарғы дыбыстарды дамыту. </w:t>
      </w:r>
      <w:r>
        <w:br/>
      </w:r>
      <w:r>
        <w:rPr>
          <w:rFonts w:ascii="Times New Roman"/>
          <w:b w:val="false"/>
          <w:i w:val="false"/>
          <w:color w:val="000000"/>
          <w:sz w:val="28"/>
        </w:rPr>
        <w:t>
</w:t>
      </w:r>
      <w:r>
        <w:rPr>
          <w:rFonts w:ascii="Times New Roman"/>
          <w:b w:val="false"/>
          <w:i w:val="false"/>
          <w:color w:val="000000"/>
          <w:sz w:val="28"/>
        </w:rPr>
        <w:t>
      7-тарау. Есту қабілеті мен дауыс арасындағы түзетулер (интонация тазалығы, дұрыс әншілік тұғырды дағдыландыру үшін жаттығулар)</w:t>
      </w:r>
      <w:r>
        <w:br/>
      </w:r>
      <w:r>
        <w:rPr>
          <w:rFonts w:ascii="Times New Roman"/>
          <w:b w:val="false"/>
          <w:i w:val="false"/>
          <w:color w:val="000000"/>
          <w:sz w:val="28"/>
        </w:rPr>
        <w:t>
</w:t>
      </w:r>
      <w:r>
        <w:rPr>
          <w:rFonts w:ascii="Times New Roman"/>
          <w:b w:val="false"/>
          <w:i w:val="false"/>
          <w:color w:val="000000"/>
          <w:sz w:val="28"/>
        </w:rPr>
        <w:t>
      1) Есту қабілеті дағдылары. Есту зейіні және өзін-өзі бақылау. Әншілік дыбыстың сапалы жақтарын саралау. Әншілік дыбыс пен оны құру тәсілдері туралы вокалдық-есту түсініктері. Қабылдау және елестету арасындағы есту-қозғалыс байланыстары (есту қабілеті мен дауыс арасындағы түзету). Қабылдаушы және дыбыс бейнелі дыбыс шығарудың сапасына есту қабілеті мен өз бетінше бақылауды жүйелі тәрбиелеу негізінде қалыптастыру. Дыбыстың кейбір элементтерін, дыбыс шығару, артикуляция және тыныс алу тәсілдерін санасына сіңіру, түйсіну.</w:t>
      </w:r>
      <w:r>
        <w:br/>
      </w:r>
      <w:r>
        <w:rPr>
          <w:rFonts w:ascii="Times New Roman"/>
          <w:b w:val="false"/>
          <w:i w:val="false"/>
          <w:color w:val="000000"/>
          <w:sz w:val="28"/>
        </w:rPr>
        <w:t>
</w:t>
      </w:r>
      <w:r>
        <w:rPr>
          <w:rFonts w:ascii="Times New Roman"/>
          <w:b w:val="false"/>
          <w:i w:val="false"/>
          <w:color w:val="000000"/>
          <w:sz w:val="28"/>
        </w:rPr>
        <w:t xml:space="preserve">
      2) Интонация жиілігінің музыкалық есту қабілеті және есту көріністерінің көлемінің даму дәрежесіне тәуелділігі. Музыкалық есту қабілеттерін дамыту үшін (ладтық, үйлесімділік, ішкі) вокалдық-интонациялық жаттығулар (гамма, интервал, аккорд, секвенциялар, әуендік айналымдарды әндету). </w:t>
      </w:r>
      <w:r>
        <w:br/>
      </w:r>
      <w:r>
        <w:rPr>
          <w:rFonts w:ascii="Times New Roman"/>
          <w:b w:val="false"/>
          <w:i w:val="false"/>
          <w:color w:val="000000"/>
          <w:sz w:val="28"/>
        </w:rPr>
        <w:t>
</w:t>
      </w:r>
      <w:r>
        <w:rPr>
          <w:rFonts w:ascii="Times New Roman"/>
          <w:b w:val="false"/>
          <w:i w:val="false"/>
          <w:color w:val="000000"/>
          <w:sz w:val="28"/>
        </w:rPr>
        <w:t xml:space="preserve">
      3) Әншілік дұрыс тұғырды дағдыландыру - ән айту кезінде дененің барлық бұлшық еттер жұмысының жиынтығы, дауыс аппаратының барлық жиынтығының, диафрагма, құрсақ қуысынан бастап және төмен орналасқан кеңірдек пен тілдің босатылған сіңірлерімен аяқталған барлық жиынтығы. </w:t>
      </w:r>
      <w:r>
        <w:br/>
      </w:r>
      <w:r>
        <w:rPr>
          <w:rFonts w:ascii="Times New Roman"/>
          <w:b w:val="false"/>
          <w:i w:val="false"/>
          <w:color w:val="000000"/>
          <w:sz w:val="28"/>
        </w:rPr>
        <w:t>
</w:t>
      </w:r>
      <w:r>
        <w:rPr>
          <w:rFonts w:ascii="Times New Roman"/>
          <w:b w:val="false"/>
          <w:i w:val="false"/>
          <w:color w:val="000000"/>
          <w:sz w:val="28"/>
        </w:rPr>
        <w:t>
      8-тарау. Дауыс ақаулары және оларды жою (тамақ және мұрын қосымша дауыс құбылысы (призвуки), дыбысты күшейте шығару, ақауларды жоюға арналған жаттығулар)</w:t>
      </w:r>
      <w:r>
        <w:br/>
      </w:r>
      <w:r>
        <w:rPr>
          <w:rFonts w:ascii="Times New Roman"/>
          <w:b w:val="false"/>
          <w:i w:val="false"/>
          <w:color w:val="000000"/>
          <w:sz w:val="28"/>
        </w:rPr>
        <w:t>
</w:t>
      </w:r>
      <w:r>
        <w:rPr>
          <w:rFonts w:ascii="Times New Roman"/>
          <w:b w:val="false"/>
          <w:i w:val="false"/>
          <w:color w:val="000000"/>
          <w:sz w:val="28"/>
        </w:rPr>
        <w:t>
      Дауыс ақаулары. Тамақтан шығатын қосымша дыбыс құбылысы. Дауыстың көмескі шығуы. Әр түрлі дауысты қысу түрлері. Мұрыннан шығатын қосымша дыбыс құбылысы. Таза емес дыбыс. «Ақшыл» дыбыс. Дикция ақаулары. Форсирлеу. Сип, вибратоның бұзылуы (тремоляция, «күшті тербеліс», «тік дауыс»), жалған интонация, дыбыстың төменгі тұғыры.</w:t>
      </w:r>
      <w:r>
        <w:br/>
      </w:r>
      <w:r>
        <w:rPr>
          <w:rFonts w:ascii="Times New Roman"/>
          <w:b w:val="false"/>
          <w:i w:val="false"/>
          <w:color w:val="000000"/>
          <w:sz w:val="28"/>
        </w:rPr>
        <w:t>
</w:t>
      </w:r>
      <w:r>
        <w:rPr>
          <w:rFonts w:ascii="Times New Roman"/>
          <w:b w:val="false"/>
          <w:i w:val="false"/>
          <w:color w:val="000000"/>
          <w:sz w:val="28"/>
        </w:rPr>
        <w:t xml:space="preserve">
      9-тарау. Вокалдық репертуардың көркемдік-орындаушылық қырларымен жұмыс. </w:t>
      </w:r>
      <w:r>
        <w:br/>
      </w:r>
      <w:r>
        <w:rPr>
          <w:rFonts w:ascii="Times New Roman"/>
          <w:b w:val="false"/>
          <w:i w:val="false"/>
          <w:color w:val="000000"/>
          <w:sz w:val="28"/>
        </w:rPr>
        <w:t>
</w:t>
      </w:r>
      <w:r>
        <w:rPr>
          <w:rFonts w:ascii="Times New Roman"/>
          <w:b w:val="false"/>
          <w:i w:val="false"/>
          <w:color w:val="000000"/>
          <w:sz w:val="28"/>
        </w:rPr>
        <w:t xml:space="preserve">
      1) Көркем шығарманың мазмұны мен нысанасын қабылдау және түйсіну. Идеялық-көркемдік ойдың жеке дара орындаушылық тұжырымдамасын жасау. Шығармашылық міндеттерді барынша оңтайлы шешуді іздеу. Орындау түрі мен мазмұнын құрастыру, өзінің көркемдік жағынан дұрыс бағыт алу мен орындаушының жасаған түсіндіруінің (трактовка) құндылығына сенімділік сезімін тудыру. </w:t>
      </w:r>
      <w:r>
        <w:br/>
      </w:r>
      <w:r>
        <w:rPr>
          <w:rFonts w:ascii="Times New Roman"/>
          <w:b w:val="false"/>
          <w:i w:val="false"/>
          <w:color w:val="000000"/>
          <w:sz w:val="28"/>
        </w:rPr>
        <w:t>
</w:t>
      </w:r>
      <w:r>
        <w:rPr>
          <w:rFonts w:ascii="Times New Roman"/>
          <w:b w:val="false"/>
          <w:i w:val="false"/>
          <w:color w:val="000000"/>
          <w:sz w:val="28"/>
        </w:rPr>
        <w:t xml:space="preserve">
      2) Әншінің эстрадалық бейнесі – қайталанбас және шектелген бейнені (имидж) іздеу. Эстрадалық әннің көрнекілік құралдары - эстрадалық вокалист-әртістің вокалы, сөзі, актерлық шеберлігі, пластикасы, костюмі, жарық беру, мизансцена. Қосымша көрнекі құралдарды қолдану шегі орындаушының даралылығына, әннің мазмұндық, бейнелік, эмоциялық және стилдік өзіне ұқсамауына тәуелді. </w:t>
      </w:r>
      <w:r>
        <w:br/>
      </w:r>
      <w:r>
        <w:rPr>
          <w:rFonts w:ascii="Times New Roman"/>
          <w:b w:val="false"/>
          <w:i w:val="false"/>
          <w:color w:val="000000"/>
          <w:sz w:val="28"/>
        </w:rPr>
        <w:t>
</w:t>
      </w:r>
      <w:r>
        <w:rPr>
          <w:rFonts w:ascii="Times New Roman"/>
          <w:b w:val="false"/>
          <w:i w:val="false"/>
          <w:color w:val="000000"/>
          <w:sz w:val="28"/>
        </w:rPr>
        <w:t xml:space="preserve">
      3) Орындаушының даралығы, әннің музыкалық-мәтіндік негізінің сипаты, жанрлық алуан түрі (лирикалық, азаматтық-патриоттық, әзілдік, ойын түріндегі, баллада; классика, ретро, джаз, рок және тағы басқа). Эстрадалық вокалдық репертуар театрландыруға шектеулі бейімделгіш және белсенді театрландыруға қарсылыққа ие. кішігірім сахналық ән - кішігірім спектакль - жаңалықтық қатар құрылады, кейіпкерлердің мінез-құлқы табылады, дау-дамай табиғаты айқындалады, берілген жағдайда іс-әрекеттер қатары құрылады. Кейіпкер тұлғасынан туындаған ән - өз атынан айтылатын әннің кейіпкерінің мінез-құлқын құру, қайта жаңғыруы. Эстрадалық әнді театрландыру - сюжеттік театрландыру, шығарманың мәні мен бейнесі ән мен актерлық көрнекілік арқылы ашылады. Эстрадалық әншінің актерлық психотехникасы ішкі аңғарымы, қиял-елесі, материалдың эмоциялық-мәнді құрылысына ену жетекші орын алады; эстрадалық әншінің өмір сүруі - толық сол бейнеге айналуы емес, ән кейіпкерінің (кейіпкерлерінің) сезімі мен ойы туралы әңгіме; әнге тірідей сүйемелдеу әншінің концертмейстер немесе оркестрмен қарым-қатынасы мағынасындағы ауқымды театрландырылуына мүмкіндік беруі. </w:t>
      </w:r>
      <w:r>
        <w:br/>
      </w:r>
      <w:r>
        <w:rPr>
          <w:rFonts w:ascii="Times New Roman"/>
          <w:b w:val="false"/>
          <w:i w:val="false"/>
          <w:color w:val="000000"/>
          <w:sz w:val="28"/>
        </w:rPr>
        <w:t>
</w:t>
      </w:r>
      <w:r>
        <w:rPr>
          <w:rFonts w:ascii="Times New Roman"/>
          <w:b w:val="false"/>
          <w:i w:val="false"/>
          <w:color w:val="000000"/>
          <w:sz w:val="28"/>
        </w:rPr>
        <w:t xml:space="preserve">
      10-тарау. Жаттығулар мен вокализдермен жұмыс. </w:t>
      </w:r>
      <w:r>
        <w:br/>
      </w:r>
      <w:r>
        <w:rPr>
          <w:rFonts w:ascii="Times New Roman"/>
          <w:b w:val="false"/>
          <w:i w:val="false"/>
          <w:color w:val="000000"/>
          <w:sz w:val="28"/>
        </w:rPr>
        <w:t>
</w:t>
      </w:r>
      <w:r>
        <w:rPr>
          <w:rFonts w:ascii="Times New Roman"/>
          <w:b w:val="false"/>
          <w:i w:val="false"/>
          <w:color w:val="000000"/>
          <w:sz w:val="28"/>
        </w:rPr>
        <w:t xml:space="preserve">
      1) Дауысты дамыту және қалыптастырудың бастапқы сатысындағы жаттығулардың рөлі. Вокалдық-техникалық дағдыларды қалыптастыру мен жетілдіру: әншілік диапазонды кеңейту, дыбысты жүргізудің алуан түрі, дауысты дыбыстардың үнін тегістеу, көшпелі ноталар, вокалдық есінеу. Әншілік дауысты дұрыс дауыс жағдайына келтіру, орын алған кемшіліктерді жою. Әншілік тұғырды қалыптастыру. Дыбыстың тегістіне, дауыстың қозғалыстылығына қол жеткізу үшін тыныс алумен, резонаторларды меңгеру. Legato үшін дұрыс әншілік тонды жасау, ән айту дағдыларын еркін, күш түсірусіз айту дағдыларын құру. Әншілік дұрыс тұғыр: әншілік дыбыстық мақсатқа жету; әншілік жоғары тұғыр; әншілік тыныс алу (аралас) және дыбыс тірегі; ән айтудағы дыбыс шабуыл түрлері; әншілік артикуляция және дикция. </w:t>
      </w:r>
      <w:r>
        <w:br/>
      </w:r>
      <w:r>
        <w:rPr>
          <w:rFonts w:ascii="Times New Roman"/>
          <w:b w:val="false"/>
          <w:i w:val="false"/>
          <w:color w:val="000000"/>
          <w:sz w:val="28"/>
        </w:rPr>
        <w:t>
</w:t>
      </w:r>
      <w:r>
        <w:rPr>
          <w:rFonts w:ascii="Times New Roman"/>
          <w:b w:val="false"/>
          <w:i w:val="false"/>
          <w:color w:val="000000"/>
          <w:sz w:val="28"/>
        </w:rPr>
        <w:t xml:space="preserve">
      2) Жаттығуларды мына қағидаттар бойынша: қарапйымнан күрделіге, «жабылған ауыздан» «ашылғанға» жету арқылы ән айту, жеңіл дыбыстармен ән айтудан серпінді және қоюлатылған тембрлыққа, диапазон ортасынан шеткі диапазонға қарай қолдану. Кіші диапазонға арналған жұмыс. Білім алушының өскелең мүмкіндіктеріне сәйкес жаттығуларды біртіндеп күрделіндіру және ұзарту. Барынша күрделі жаттығуларға өту алдыңғы кезеңдерді тұрақты игеруден кейін ғана жүзеге асырылады, жақсы бекітілудің болуы маңызды. Жаттығу типтері: сақталған дыбыс арқылы; гамма құраушы; арпеджио; түрлі секіріске арналған жаттығулар; вокализдер; шығармалардан үзінділер. Жаттығуларды көрнекі орындау міндеттерін вокалдық-техникалық міндеттермен қатар жүргізу. Жаттығуларды білім алушылардың даму деңгейіне, дауыс типтеріне қарай техникалық тапсырмаларға сай іріктеу. </w:t>
      </w:r>
      <w:r>
        <w:br/>
      </w:r>
      <w:r>
        <w:rPr>
          <w:rFonts w:ascii="Times New Roman"/>
          <w:b w:val="false"/>
          <w:i w:val="false"/>
          <w:color w:val="000000"/>
          <w:sz w:val="28"/>
        </w:rPr>
        <w:t>
</w:t>
      </w:r>
      <w:r>
        <w:rPr>
          <w:rFonts w:ascii="Times New Roman"/>
          <w:b w:val="false"/>
          <w:i w:val="false"/>
          <w:color w:val="000000"/>
          <w:sz w:val="28"/>
        </w:rPr>
        <w:t xml:space="preserve">
      3) Вокализ - дауысқа арналған сөзі жоқ пьеса. Аралық музыкалық материал жаттығулардан көркем шығармаларға дейін. Жаттығулардан өзгешелігі - күрделіндірілмеген поэтикалық мәтіні жоқ нағыз көркем шығарма болып табылатындығы. Вокалдық-техникалық дағдыларын қалыптастыру - вокализдер материалындағы дыбыс шығарушылық, дауыстық жетекшілік, дауыс тегістігі, жүгірте айту техникасы, кантилен және тағы басқалары Вокалдың анық бір түрін дамытуға есептелген және дауыстардың анық бір типтеріне қарай іріктелген жинақтар түріндегі вокализдер. Ф. Абт, Дж. Конкон, Г. Зейдлер, Б. Лютген, Г. Панофки, Д. Россини, М. Маркезидің вокализдері. Ноталар атауымен (сольфеджиолау), дауысты дыбыстарды, түрлі буындарды қолданумен вокализдерді жаттау. Вокализдерді әндетуді түйсіну, эмоциялық сезімдерді білдіру. Вокализдердің музыкалық мәтіндерін талдау - нысан, баса айту, кульминация, қарқын, ырғақ, серпінді реңктер, орындау сипаты. </w:t>
      </w:r>
      <w:r>
        <w:br/>
      </w:r>
      <w:r>
        <w:rPr>
          <w:rFonts w:ascii="Times New Roman"/>
          <w:b w:val="false"/>
          <w:i w:val="false"/>
          <w:color w:val="000000"/>
          <w:sz w:val="28"/>
        </w:rPr>
        <w:t>
</w:t>
      </w:r>
      <w:r>
        <w:rPr>
          <w:rFonts w:ascii="Times New Roman"/>
          <w:b w:val="false"/>
          <w:i w:val="false"/>
          <w:color w:val="000000"/>
          <w:sz w:val="28"/>
        </w:rPr>
        <w:t xml:space="preserve">
      11-тарау. Халық әндерімен жұмыс. </w:t>
      </w:r>
      <w:r>
        <w:br/>
      </w:r>
      <w:r>
        <w:rPr>
          <w:rFonts w:ascii="Times New Roman"/>
          <w:b w:val="false"/>
          <w:i w:val="false"/>
          <w:color w:val="000000"/>
          <w:sz w:val="28"/>
        </w:rPr>
        <w:t>
</w:t>
      </w:r>
      <w:r>
        <w:rPr>
          <w:rFonts w:ascii="Times New Roman"/>
          <w:b w:val="false"/>
          <w:i w:val="false"/>
          <w:color w:val="000000"/>
          <w:sz w:val="28"/>
        </w:rPr>
        <w:t xml:space="preserve">
      Халық музыкасы жанрымен танысу. Халық әндерінің кең әндетілуінен шығатын музыкалық әншілік дауысты дамыту. Басқа да халықтардың әндерімен танысу. Вокалдық-техникалық жұмыс. Мазмұн байлығы, жанрдың алуандығы. Салт-дәстүрлік, сатиралық, еңбек, ойнақы, лирикалық және тағы басқа әндер. Әртүрлі елдердің халық әндерінің арнайы келбеті (қазақ әндерінің бір дауыстық тыныс алу кеңдігі, орыс халық әндерінің қосалқы дауыстық полифониясы, немістің төртдауыстық хоралы, көптеген шығыс әуенінің күй таңдағыштық ырғақтық және интонациялық қыры және тағы басқа) Сөз орамдарын анық және нақты бөлу, баяндаудың қарапайымдылығы, сарынды және ырғақты суреттің қарапайымдылығы. </w:t>
      </w:r>
      <w:r>
        <w:br/>
      </w:r>
      <w:r>
        <w:rPr>
          <w:rFonts w:ascii="Times New Roman"/>
          <w:b w:val="false"/>
          <w:i w:val="false"/>
          <w:color w:val="000000"/>
          <w:sz w:val="28"/>
        </w:rPr>
        <w:t>
</w:t>
      </w:r>
      <w:r>
        <w:rPr>
          <w:rFonts w:ascii="Times New Roman"/>
          <w:b w:val="false"/>
          <w:i w:val="false"/>
          <w:color w:val="000000"/>
          <w:sz w:val="28"/>
        </w:rPr>
        <w:t xml:space="preserve">
      12-тарау. Эстрадалық шығармалармен жұмыс. </w:t>
      </w:r>
      <w:r>
        <w:br/>
      </w:r>
      <w:r>
        <w:rPr>
          <w:rFonts w:ascii="Times New Roman"/>
          <w:b w:val="false"/>
          <w:i w:val="false"/>
          <w:color w:val="000000"/>
          <w:sz w:val="28"/>
        </w:rPr>
        <w:t>
</w:t>
      </w:r>
      <w:r>
        <w:rPr>
          <w:rFonts w:ascii="Times New Roman"/>
          <w:b w:val="false"/>
          <w:i w:val="false"/>
          <w:color w:val="000000"/>
          <w:sz w:val="28"/>
        </w:rPr>
        <w:t xml:space="preserve">
      1) Вокалдық репертуармен жұмыстың ерекшелігі оның мазмұнының тек музыка арқылы ғана емес, сонымен қатар поэтикалық мәтін арқылы ашылуымен байланысты. Вокалдық шығарманы талдау. Музыка мен мәтін авторлары, шығарма сипаты. Әдеби мәтінді саналы және эмоциямен оқу. Мәнінің шарықтау шегін көрнекі декламациялау, өлеңнің фонетикалық және ырғақтық ерекшелігі. </w:t>
      </w:r>
      <w:r>
        <w:br/>
      </w:r>
      <w:r>
        <w:rPr>
          <w:rFonts w:ascii="Times New Roman"/>
          <w:b w:val="false"/>
          <w:i w:val="false"/>
          <w:color w:val="000000"/>
          <w:sz w:val="28"/>
        </w:rPr>
        <w:t>
</w:t>
      </w:r>
      <w:r>
        <w:rPr>
          <w:rFonts w:ascii="Times New Roman"/>
          <w:b w:val="false"/>
          <w:i w:val="false"/>
          <w:color w:val="000000"/>
          <w:sz w:val="28"/>
        </w:rPr>
        <w:t xml:space="preserve">
      2) Әуенді ойнау. Әуенді әндету және әуеннің сипатын анықтау, оның серпінділік диапазонын, нысанасын анықтау, шарықтау шегін, тыныс алуды ауыстыруды табу. </w:t>
      </w:r>
      <w:r>
        <w:br/>
      </w:r>
      <w:r>
        <w:rPr>
          <w:rFonts w:ascii="Times New Roman"/>
          <w:b w:val="false"/>
          <w:i w:val="false"/>
          <w:color w:val="000000"/>
          <w:sz w:val="28"/>
        </w:rPr>
        <w:t>
</w:t>
      </w:r>
      <w:r>
        <w:rPr>
          <w:rFonts w:ascii="Times New Roman"/>
          <w:b w:val="false"/>
          <w:i w:val="false"/>
          <w:color w:val="000000"/>
          <w:sz w:val="28"/>
        </w:rPr>
        <w:t xml:space="preserve">
      3) Вокалдық-техникалық талдау: тесситура (қолайлы, қолайлы емес). Примарлық дыбыстардың болуы, білім алушының дауыс диапазоның шеткі (төменгі, жоғарғы) дыбысы. Әуен қозғалысының сипаты (толқын тәріздес, біртіндеп, секірістік және тағы басқалары) Дыбыс мінездемесі (жұмсақ, ашық, жеңіл және тағы басқалары). Вокалдық-техникалық қиындықтар: интонациялық (секірістер, хроматизмдер, интервалдардың ұлғаюы және кішіреюі және тағы басқалары); ырғақтық (синкоптар, дуолдер, триолдер және басқалары.); серпінді; дикциялық; тыныс алуға байланысты қиындықтар (ұзақ фразалар және тағы басқалары), шабуыл түрлері. </w:t>
      </w:r>
      <w:r>
        <w:br/>
      </w:r>
      <w:r>
        <w:rPr>
          <w:rFonts w:ascii="Times New Roman"/>
          <w:b w:val="false"/>
          <w:i w:val="false"/>
          <w:color w:val="000000"/>
          <w:sz w:val="28"/>
        </w:rPr>
        <w:t>
</w:t>
      </w:r>
      <w:r>
        <w:rPr>
          <w:rFonts w:ascii="Times New Roman"/>
          <w:b w:val="false"/>
          <w:i w:val="false"/>
          <w:color w:val="000000"/>
          <w:sz w:val="28"/>
        </w:rPr>
        <w:t xml:space="preserve">
      4) Вокалдық шығармалардың бейнелік жақтарын ашу және орындаудың жоғары көркемдік деңгейіне қол жеткізу. Сүйемелдеу сипаты. шығармалардың аудиотаспаларын тыңдау, бейнежазбаларды, бейнебаяндарды қарау. Шығарманы вокалдық-техникалық жағынан игеру. Орындаудың вокалдық мәдениетімен жұмыс. Шығарманың көркемдік-эмоциялық, сахналық қойылымымен жұмыс. Концерттік орындау. </w:t>
      </w:r>
      <w:r>
        <w:br/>
      </w:r>
      <w:r>
        <w:rPr>
          <w:rFonts w:ascii="Times New Roman"/>
          <w:b w:val="false"/>
          <w:i w:val="false"/>
          <w:color w:val="000000"/>
          <w:sz w:val="28"/>
        </w:rPr>
        <w:t>
</w:t>
      </w:r>
      <w:r>
        <w:rPr>
          <w:rFonts w:ascii="Times New Roman"/>
          <w:b w:val="false"/>
          <w:i w:val="false"/>
          <w:color w:val="000000"/>
          <w:sz w:val="28"/>
        </w:rPr>
        <w:t xml:space="preserve">
      663. Білім алушылардың бағдарламаны игеруінен күтілетін нәтижелер.Білім алушылардың басты және оқу-танымдық құзіреттіліктерінің қалыптасу деңгейі пәндік, жүйелік-қызметтік және тұлғалық нәтижелері аясында бағаланады. </w:t>
      </w:r>
      <w:r>
        <w:br/>
      </w:r>
      <w:r>
        <w:rPr>
          <w:rFonts w:ascii="Times New Roman"/>
          <w:b w:val="false"/>
          <w:i w:val="false"/>
          <w:color w:val="000000"/>
          <w:sz w:val="28"/>
        </w:rPr>
        <w:t>
</w:t>
      </w:r>
      <w:r>
        <w:rPr>
          <w:rFonts w:ascii="Times New Roman"/>
          <w:b w:val="false"/>
          <w:i w:val="false"/>
          <w:color w:val="000000"/>
          <w:sz w:val="28"/>
        </w:rPr>
        <w:t>
      664. Білім беру үдерісінің тиімділігі оның мақсатының мазмұны мен тәрбиелеу міндеттеріне, балалардың жас және жеке ерекшеліктеріне, педагог пен білім алушының кәсіби құзіретті педагогикалық өзара байланыстарына байланысты.</w:t>
      </w:r>
      <w:r>
        <w:br/>
      </w:r>
      <w:r>
        <w:rPr>
          <w:rFonts w:ascii="Times New Roman"/>
          <w:b w:val="false"/>
          <w:i w:val="false"/>
          <w:color w:val="000000"/>
          <w:sz w:val="28"/>
        </w:rPr>
        <w:t>
</w:t>
      </w:r>
      <w:r>
        <w:rPr>
          <w:rFonts w:ascii="Times New Roman"/>
          <w:b w:val="false"/>
          <w:i w:val="false"/>
          <w:color w:val="000000"/>
          <w:sz w:val="28"/>
        </w:rPr>
        <w:t>
      665. Музыка мектептерінінде музыкалық қабілеттері жақсы балалармен қатар музыкалық-орындаушылық мүмкіндіктері шектеулі балалар оқиды. Сабақта педагог олармен жұмыс істегенде музыка ойнаудың түрлі нысандары мен шығармашылық дағдыларын дамытуға екпін жасай отырып, дамытуға бағытталған оқыту әдістеріне сүйенеді. Репертуарды таңдау барысында жеке жоспардың түрлі нұсқада болуына жол беріледі: 1 және 2 сыныптардың талаптарының (оның ішінде гаммалардың да) деңгейлерін төмендету.</w:t>
      </w:r>
      <w:r>
        <w:br/>
      </w:r>
      <w:r>
        <w:rPr>
          <w:rFonts w:ascii="Times New Roman"/>
          <w:b w:val="false"/>
          <w:i w:val="false"/>
          <w:color w:val="000000"/>
          <w:sz w:val="28"/>
        </w:rPr>
        <w:t>
</w:t>
      </w:r>
      <w:r>
        <w:rPr>
          <w:rFonts w:ascii="Times New Roman"/>
          <w:b w:val="false"/>
          <w:i w:val="false"/>
          <w:color w:val="000000"/>
          <w:sz w:val="28"/>
        </w:rPr>
        <w:t>
      666. Әр жартыжылдықтың басында жеке жоспарлар әзірленеді және білім беру ұйымының басшысымен бекітіледі. Әр жартыжылдықтың соңында педагог алдында бекітілген тізімдердегі тапсырмалардың орындауы мен өзгерістерінің сапасын белгілейді, ал жылдың соңында білім алушыныңмузыкалық және техникалық жағынан дамуының, үлгерімі мен еңбекке қабыілеттілігіне сипаттама береді.</w:t>
      </w:r>
      <w:r>
        <w:br/>
      </w:r>
      <w:r>
        <w:rPr>
          <w:rFonts w:ascii="Times New Roman"/>
          <w:b w:val="false"/>
          <w:i w:val="false"/>
          <w:color w:val="000000"/>
          <w:sz w:val="28"/>
        </w:rPr>
        <w:t>
</w:t>
      </w:r>
      <w:r>
        <w:rPr>
          <w:rFonts w:ascii="Times New Roman"/>
          <w:b w:val="false"/>
          <w:i w:val="false"/>
          <w:color w:val="000000"/>
          <w:sz w:val="28"/>
        </w:rPr>
        <w:t xml:space="preserve">
      667. Білім алушының жеке жоспарын құру барысында,жеке жұмыстың болашақ және ағымдағы міндеттері ескеріліп, оқу жылының басы мен соңындағы оның мінездемесіне сәйкес құрастырылады. </w:t>
      </w:r>
      <w:r>
        <w:br/>
      </w:r>
      <w:r>
        <w:rPr>
          <w:rFonts w:ascii="Times New Roman"/>
          <w:b w:val="false"/>
          <w:i w:val="false"/>
          <w:color w:val="000000"/>
          <w:sz w:val="28"/>
        </w:rPr>
        <w:t>
</w:t>
      </w:r>
      <w:r>
        <w:rPr>
          <w:rFonts w:ascii="Times New Roman"/>
          <w:b w:val="false"/>
          <w:i w:val="false"/>
          <w:color w:val="000000"/>
          <w:sz w:val="28"/>
        </w:rPr>
        <w:t>
      668. Педагог өз бетінше репертуарлық тізімді қалыптастырады, шығармаларды жүйелендіреді, білім алушылардың жеке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Білім алушының жылдық оқу жоспарының негізігі құрамдас бөлігі: ірі нысандағы туындылар, полифония, пъесалар, этюдтер, гаммалар және музыкалық шеберліктерін дамытатын жаттығулар, ансамбльдер, сүйемелдеулер, өзі оқып-үйренуі, қағаз бетінен оқуы және тасымалдауы, үйде музыкада ойнау үшін пъесалар.</w:t>
      </w:r>
      <w:r>
        <w:br/>
      </w:r>
      <w:r>
        <w:rPr>
          <w:rFonts w:ascii="Times New Roman"/>
          <w:b w:val="false"/>
          <w:i w:val="false"/>
          <w:color w:val="000000"/>
          <w:sz w:val="28"/>
        </w:rPr>
        <w:t>
</w:t>
      </w:r>
      <w:r>
        <w:rPr>
          <w:rFonts w:ascii="Times New Roman"/>
          <w:b w:val="false"/>
          <w:i w:val="false"/>
          <w:color w:val="000000"/>
          <w:sz w:val="28"/>
        </w:rPr>
        <w:t>
      669. Білім алушылардың жеке жоспарлары қазақ ұлттық және кәсіби музыкасы, классикалық музыка, қазіргі заман музыкасы 20-21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қамтып көрсетіледі.</w:t>
      </w:r>
      <w:r>
        <w:br/>
      </w:r>
      <w:r>
        <w:rPr>
          <w:rFonts w:ascii="Times New Roman"/>
          <w:b w:val="false"/>
          <w:i w:val="false"/>
          <w:color w:val="000000"/>
          <w:sz w:val="28"/>
        </w:rPr>
        <w:t>
</w:t>
      </w:r>
      <w:r>
        <w:rPr>
          <w:rFonts w:ascii="Times New Roman"/>
          <w:b w:val="false"/>
          <w:i w:val="false"/>
          <w:color w:val="000000"/>
          <w:sz w:val="28"/>
        </w:rPr>
        <w:t>
      670. Жеке жоспарда білім алушының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xml:space="preserve">
      671. Бірдей сыныпта бағдарламаны оқытудың жеке жоспарлары, концерттік және емтихандық бағдарламалар күрделілігінің деңгейі бойынша өзгеше болуы мүмкін. </w:t>
      </w:r>
      <w:r>
        <w:br/>
      </w:r>
      <w:r>
        <w:rPr>
          <w:rFonts w:ascii="Times New Roman"/>
          <w:b w:val="false"/>
          <w:i w:val="false"/>
          <w:color w:val="000000"/>
          <w:sz w:val="28"/>
        </w:rPr>
        <w:t>
</w:t>
      </w:r>
      <w:r>
        <w:rPr>
          <w:rFonts w:ascii="Times New Roman"/>
          <w:b w:val="false"/>
          <w:i w:val="false"/>
          <w:color w:val="000000"/>
          <w:sz w:val="28"/>
        </w:rPr>
        <w:t xml:space="preserve">
      672. Репертуармен жұмыста педагог шығармалардың бір бөлігі көпшілік алдында немесе концертте (емтиханда) орындауға, ал қалған бөлігі – сынып жұмысына немесе танысуға арналатындығын ескеру керек. Педагог педагогикалық репертуармен жұмыстың аяқталу дәрежесін білім алушының жеке жоспарында оқу сатыларын белгілеу арқылы анықтауы мүмкін. </w:t>
      </w:r>
      <w:r>
        <w:br/>
      </w:r>
      <w:r>
        <w:rPr>
          <w:rFonts w:ascii="Times New Roman"/>
          <w:b w:val="false"/>
          <w:i w:val="false"/>
          <w:color w:val="000000"/>
          <w:sz w:val="28"/>
        </w:rPr>
        <w:t>
</w:t>
      </w:r>
      <w:r>
        <w:rPr>
          <w:rFonts w:ascii="Times New Roman"/>
          <w:b w:val="false"/>
          <w:i w:val="false"/>
          <w:color w:val="000000"/>
          <w:sz w:val="28"/>
        </w:rPr>
        <w:t>
      673. Педагогтің әрбір білім алушының жеке ыңғайын ескере отырып, жаңа репертуар есебінен репертуарлық тізімдерді толықтыра отырып, бағдарламаның көлемі мен күрделілігін саралайды.</w:t>
      </w:r>
      <w:r>
        <w:br/>
      </w:r>
      <w:r>
        <w:rPr>
          <w:rFonts w:ascii="Times New Roman"/>
          <w:b w:val="false"/>
          <w:i w:val="false"/>
          <w:color w:val="000000"/>
          <w:sz w:val="28"/>
        </w:rPr>
        <w:t>
</w:t>
      </w:r>
      <w:r>
        <w:rPr>
          <w:rFonts w:ascii="Times New Roman"/>
          <w:b w:val="false"/>
          <w:i w:val="false"/>
          <w:color w:val="000000"/>
          <w:sz w:val="28"/>
        </w:rPr>
        <w:t xml:space="preserve">
      674. Даярлық сыныбына арналған болжамды бағдарламалық талаптар. Білім алушылардың вокалдық тәрбиесі музыкалық қабілеттерінің дамуы мен жалпы мәдени деңгейімен тығыз байланыста. Дайындық сыныбында музыкалық сабақтарға деген тұрақты, эмоциялық-жағымды қызығушылықты қалыптастыру маңызды. </w:t>
      </w:r>
      <w:r>
        <w:br/>
      </w:r>
      <w:r>
        <w:rPr>
          <w:rFonts w:ascii="Times New Roman"/>
          <w:b w:val="false"/>
          <w:i w:val="false"/>
          <w:color w:val="000000"/>
          <w:sz w:val="28"/>
        </w:rPr>
        <w:t>
</w:t>
      </w:r>
      <w:r>
        <w:rPr>
          <w:rFonts w:ascii="Times New Roman"/>
          <w:b w:val="false"/>
          <w:i w:val="false"/>
          <w:color w:val="000000"/>
          <w:sz w:val="28"/>
        </w:rPr>
        <w:t xml:space="preserve">
      675. Оқу жылы ағымында білім алушыда музыкалық-теориялық, вокалдық білім, білік және шеберлік, дағды қалыптасады. музыканы тыңдау, қабылдау және есте сақтау, музыканы қабылдаудың музыкалық сезімталдық, әсершілену дағдылары қалыптасады. «Әншілік орнығу», «әншілік дауыс», «әншілік тыныс алу», «кантилена» деген ұғымдармен танысу қажет. Әншінің тыныс алу және әншілік дұрыс дауыс дыбысы (қарқынды емес) негіздері қалыптастырылады. Музыкалық-есту қабілеті түсінігі мен ырғақ сезімі, артикуляция дағдылары қалыптасады. Оқу жылында кемінде 9-10 шығарма үйретіледі. </w:t>
      </w:r>
      <w:r>
        <w:br/>
      </w:r>
      <w:r>
        <w:rPr>
          <w:rFonts w:ascii="Times New Roman"/>
          <w:b w:val="false"/>
          <w:i w:val="false"/>
          <w:color w:val="000000"/>
          <w:sz w:val="28"/>
        </w:rPr>
        <w:t>
</w:t>
      </w:r>
      <w:r>
        <w:rPr>
          <w:rFonts w:ascii="Times New Roman"/>
          <w:b w:val="false"/>
          <w:i w:val="false"/>
          <w:color w:val="000000"/>
          <w:sz w:val="28"/>
        </w:rPr>
        <w:t xml:space="preserve">
      676. Оқытудың даярлық кезеңі нәтижесінде білім алушылар келесі білім, білік және дағдыларға ие болады: </w:t>
      </w:r>
      <w:r>
        <w:br/>
      </w:r>
      <w:r>
        <w:rPr>
          <w:rFonts w:ascii="Times New Roman"/>
          <w:b w:val="false"/>
          <w:i w:val="false"/>
          <w:color w:val="000000"/>
          <w:sz w:val="28"/>
        </w:rPr>
        <w:t>
</w:t>
      </w:r>
      <w:r>
        <w:rPr>
          <w:rFonts w:ascii="Times New Roman"/>
          <w:b w:val="false"/>
          <w:i w:val="false"/>
          <w:color w:val="000000"/>
          <w:sz w:val="28"/>
        </w:rPr>
        <w:t>
      1) дауыс, әншілік тыныс алу туралы жалпы түсінік туралы біледі;</w:t>
      </w:r>
      <w:r>
        <w:br/>
      </w:r>
      <w:r>
        <w:rPr>
          <w:rFonts w:ascii="Times New Roman"/>
          <w:b w:val="false"/>
          <w:i w:val="false"/>
          <w:color w:val="000000"/>
          <w:sz w:val="28"/>
        </w:rPr>
        <w:t>
</w:t>
      </w:r>
      <w:r>
        <w:rPr>
          <w:rFonts w:ascii="Times New Roman"/>
          <w:b w:val="false"/>
          <w:i w:val="false"/>
          <w:color w:val="000000"/>
          <w:sz w:val="28"/>
        </w:rPr>
        <w:t>
      2) әншілік орнығуды нұсқаулығын сақтайды;</w:t>
      </w:r>
      <w:r>
        <w:br/>
      </w:r>
      <w:r>
        <w:rPr>
          <w:rFonts w:ascii="Times New Roman"/>
          <w:b w:val="false"/>
          <w:i w:val="false"/>
          <w:color w:val="000000"/>
          <w:sz w:val="28"/>
        </w:rPr>
        <w:t>
</w:t>
      </w:r>
      <w:r>
        <w:rPr>
          <w:rFonts w:ascii="Times New Roman"/>
          <w:b w:val="false"/>
          <w:i w:val="false"/>
          <w:color w:val="000000"/>
          <w:sz w:val="28"/>
        </w:rPr>
        <w:t xml:space="preserve">
      3) тыныс ала алу және музыкалық фразада тынысты бөле біледі; </w:t>
      </w:r>
      <w:r>
        <w:br/>
      </w:r>
      <w:r>
        <w:rPr>
          <w:rFonts w:ascii="Times New Roman"/>
          <w:b w:val="false"/>
          <w:i w:val="false"/>
          <w:color w:val="000000"/>
          <w:sz w:val="28"/>
        </w:rPr>
        <w:t>
</w:t>
      </w:r>
      <w:r>
        <w:rPr>
          <w:rFonts w:ascii="Times New Roman"/>
          <w:b w:val="false"/>
          <w:i w:val="false"/>
          <w:color w:val="000000"/>
          <w:sz w:val="28"/>
        </w:rPr>
        <w:t>
      4) жеңіл дауыспен ән айту, оны «соза» түсуге талпыныс жасай біледі;</w:t>
      </w:r>
      <w:r>
        <w:br/>
      </w:r>
      <w:r>
        <w:rPr>
          <w:rFonts w:ascii="Times New Roman"/>
          <w:b w:val="false"/>
          <w:i w:val="false"/>
          <w:color w:val="000000"/>
          <w:sz w:val="28"/>
        </w:rPr>
        <w:t>
</w:t>
      </w:r>
      <w:r>
        <w:rPr>
          <w:rFonts w:ascii="Times New Roman"/>
          <w:b w:val="false"/>
          <w:i w:val="false"/>
          <w:color w:val="000000"/>
          <w:sz w:val="28"/>
        </w:rPr>
        <w:t>
      5) әуенді фрагменттер бойынша аспаптың дыбысқа сүйене отырып, және аспапсыз да интонациялық дұрыс айта алады;</w:t>
      </w:r>
      <w:r>
        <w:br/>
      </w:r>
      <w:r>
        <w:rPr>
          <w:rFonts w:ascii="Times New Roman"/>
          <w:b w:val="false"/>
          <w:i w:val="false"/>
          <w:color w:val="000000"/>
          <w:sz w:val="28"/>
        </w:rPr>
        <w:t>
</w:t>
      </w:r>
      <w:r>
        <w:rPr>
          <w:rFonts w:ascii="Times New Roman"/>
          <w:b w:val="false"/>
          <w:i w:val="false"/>
          <w:color w:val="000000"/>
          <w:sz w:val="28"/>
        </w:rPr>
        <w:t xml:space="preserve">
      6) ән сөздерін дұрыс және анық айта біледі, дауысты дыбыстарды бұрмаламай әндету, дауыссыз дыбыстарды нақты және қысқа айта алады, белсенді түрде артикуляция жасай біледі; </w:t>
      </w:r>
      <w:r>
        <w:br/>
      </w:r>
      <w:r>
        <w:rPr>
          <w:rFonts w:ascii="Times New Roman"/>
          <w:b w:val="false"/>
          <w:i w:val="false"/>
          <w:color w:val="000000"/>
          <w:sz w:val="28"/>
        </w:rPr>
        <w:t>
</w:t>
      </w:r>
      <w:r>
        <w:rPr>
          <w:rFonts w:ascii="Times New Roman"/>
          <w:b w:val="false"/>
          <w:i w:val="false"/>
          <w:color w:val="000000"/>
          <w:sz w:val="28"/>
        </w:rPr>
        <w:t xml:space="preserve">
      7) концертмейстердің сүйемелдеуімен және фонограммамен ән айта алады; </w:t>
      </w:r>
      <w:r>
        <w:br/>
      </w:r>
      <w:r>
        <w:rPr>
          <w:rFonts w:ascii="Times New Roman"/>
          <w:b w:val="false"/>
          <w:i w:val="false"/>
          <w:color w:val="000000"/>
          <w:sz w:val="28"/>
        </w:rPr>
        <w:t>
</w:t>
      </w:r>
      <w:r>
        <w:rPr>
          <w:rFonts w:ascii="Times New Roman"/>
          <w:b w:val="false"/>
          <w:i w:val="false"/>
          <w:color w:val="000000"/>
          <w:sz w:val="28"/>
        </w:rPr>
        <w:t xml:space="preserve">
      8) микрофонмен жұмыс жасаудың бастапқы дағдыларын игереді. </w:t>
      </w:r>
      <w:r>
        <w:br/>
      </w:r>
      <w:r>
        <w:rPr>
          <w:rFonts w:ascii="Times New Roman"/>
          <w:b w:val="false"/>
          <w:i w:val="false"/>
          <w:color w:val="000000"/>
          <w:sz w:val="28"/>
        </w:rPr>
        <w:t>
</w:t>
      </w:r>
      <w:r>
        <w:rPr>
          <w:rFonts w:ascii="Times New Roman"/>
          <w:b w:val="false"/>
          <w:i w:val="false"/>
          <w:color w:val="000000"/>
          <w:sz w:val="28"/>
        </w:rPr>
        <w:t xml:space="preserve">
      677. 1-сыныпқа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1-сыныпта музыкалық-теориялық, вокалдық білім, білік, дағдылар қалыптасады. «Дауыстық аппарат» ұғымымен жалпы танысу. Әншілік дауыстың негізгі қасиеттерімен танысу (диапазон, тесситура, күш, тембр). Ән айту үдерісінде әншілік орнығуды сақтай алу дағдысына, негізгі вокалдық дағдыларға – дұрыс дыбыс шығару (жұмсақ шабуыл), көмейдің тұрақты қалпын, иықты көтермей байсалды дем шығару, ән айту кезінде демді ішке тартатын жағдайды сақтауға, есту қабілеті дағдылары, артикуляция, эмоциялық көрнекілік дағдыларына үйренеді. </w:t>
      </w:r>
      <w:r>
        <w:br/>
      </w:r>
      <w:r>
        <w:rPr>
          <w:rFonts w:ascii="Times New Roman"/>
          <w:b w:val="false"/>
          <w:i w:val="false"/>
          <w:color w:val="000000"/>
          <w:sz w:val="28"/>
        </w:rPr>
        <w:t>
</w:t>
      </w:r>
      <w:r>
        <w:rPr>
          <w:rFonts w:ascii="Times New Roman"/>
          <w:b w:val="false"/>
          <w:i w:val="false"/>
          <w:color w:val="000000"/>
          <w:sz w:val="28"/>
        </w:rPr>
        <w:t>
      Әншілік дауыстың негізгі қасиеттерін қалыптасады (сыңғырлаған дауыс, ұшқыр дауыс, тембр бойынша тегіс дауыс). Дауысты және дауыссыз дыбыстарды дұрыс қалыптастыру, сөздерді анық айтуды қалыптастыру. Диапазон дамиды. Ән айту, нотаны оқу кезінде өзін бақылауға үйренеді.</w:t>
      </w:r>
      <w:r>
        <w:br/>
      </w:r>
      <w:r>
        <w:rPr>
          <w:rFonts w:ascii="Times New Roman"/>
          <w:b w:val="false"/>
          <w:i w:val="false"/>
          <w:color w:val="000000"/>
          <w:sz w:val="28"/>
        </w:rPr>
        <w:t>
</w:t>
      </w:r>
      <w:r>
        <w:rPr>
          <w:rFonts w:ascii="Times New Roman"/>
          <w:b w:val="false"/>
          <w:i w:val="false"/>
          <w:color w:val="000000"/>
          <w:sz w:val="28"/>
        </w:rPr>
        <w:t xml:space="preserve">
      678. Оқытудың бірінші жылының нәтижесінде білім алушылар келесі білім, білік және дағдыларға ие болады: </w:t>
      </w:r>
      <w:r>
        <w:br/>
      </w:r>
      <w:r>
        <w:rPr>
          <w:rFonts w:ascii="Times New Roman"/>
          <w:b w:val="false"/>
          <w:i w:val="false"/>
          <w:color w:val="000000"/>
          <w:sz w:val="28"/>
        </w:rPr>
        <w:t>
</w:t>
      </w:r>
      <w:r>
        <w:rPr>
          <w:rFonts w:ascii="Times New Roman"/>
          <w:b w:val="false"/>
          <w:i w:val="false"/>
          <w:color w:val="000000"/>
          <w:sz w:val="28"/>
        </w:rPr>
        <w:t xml:space="preserve">
      1) дауыс аппараты туралы (тыныс алу органдары, дыбысты қалыптастыру органдары, дыбыс шығару органдары), әншілік дауыстың гигиенасы туралы жалпы теориялық білімі болады; </w:t>
      </w:r>
      <w:r>
        <w:br/>
      </w:r>
      <w:r>
        <w:rPr>
          <w:rFonts w:ascii="Times New Roman"/>
          <w:b w:val="false"/>
          <w:i w:val="false"/>
          <w:color w:val="000000"/>
          <w:sz w:val="28"/>
        </w:rPr>
        <w:t>
</w:t>
      </w:r>
      <w:r>
        <w:rPr>
          <w:rFonts w:ascii="Times New Roman"/>
          <w:b w:val="false"/>
          <w:i w:val="false"/>
          <w:color w:val="000000"/>
          <w:sz w:val="28"/>
        </w:rPr>
        <w:t xml:space="preserve">
      2) әншілік тұғырды сақтайды; </w:t>
      </w:r>
      <w:r>
        <w:br/>
      </w:r>
      <w:r>
        <w:rPr>
          <w:rFonts w:ascii="Times New Roman"/>
          <w:b w:val="false"/>
          <w:i w:val="false"/>
          <w:color w:val="000000"/>
          <w:sz w:val="28"/>
        </w:rPr>
        <w:t>
</w:t>
      </w:r>
      <w:r>
        <w:rPr>
          <w:rFonts w:ascii="Times New Roman"/>
          <w:b w:val="false"/>
          <w:i w:val="false"/>
          <w:color w:val="000000"/>
          <w:sz w:val="28"/>
        </w:rPr>
        <w:t xml:space="preserve">
      3) шығарманың қарқыны мен сипатамасына байланысты тыныс ала біледі (байсалды дем шығару, жылдам дем шығару, белсенді дем шығару), дем шығаруды ұстап тұра алады, тыныс алуды музыкалық фразаларға бөлуді, үнемдеп дем шығаруды біледі; </w:t>
      </w:r>
      <w:r>
        <w:br/>
      </w:r>
      <w:r>
        <w:rPr>
          <w:rFonts w:ascii="Times New Roman"/>
          <w:b w:val="false"/>
          <w:i w:val="false"/>
          <w:color w:val="000000"/>
          <w:sz w:val="28"/>
        </w:rPr>
        <w:t>
</w:t>
      </w:r>
      <w:r>
        <w:rPr>
          <w:rFonts w:ascii="Times New Roman"/>
          <w:b w:val="false"/>
          <w:i w:val="false"/>
          <w:color w:val="000000"/>
          <w:sz w:val="28"/>
        </w:rPr>
        <w:t xml:space="preserve">
      4) жеңіл дыбыспен ән айтады, оны күш салусыз «созуға», ауаның шығып кетпеуіне тырысады; </w:t>
      </w:r>
      <w:r>
        <w:br/>
      </w:r>
      <w:r>
        <w:rPr>
          <w:rFonts w:ascii="Times New Roman"/>
          <w:b w:val="false"/>
          <w:i w:val="false"/>
          <w:color w:val="000000"/>
          <w:sz w:val="28"/>
        </w:rPr>
        <w:t>
</w:t>
      </w:r>
      <w:r>
        <w:rPr>
          <w:rFonts w:ascii="Times New Roman"/>
          <w:b w:val="false"/>
          <w:i w:val="false"/>
          <w:color w:val="000000"/>
          <w:sz w:val="28"/>
        </w:rPr>
        <w:t xml:space="preserve">
      5) таза және нақты интонациялайды; </w:t>
      </w:r>
      <w:r>
        <w:br/>
      </w:r>
      <w:r>
        <w:rPr>
          <w:rFonts w:ascii="Times New Roman"/>
          <w:b w:val="false"/>
          <w:i w:val="false"/>
          <w:color w:val="000000"/>
          <w:sz w:val="28"/>
        </w:rPr>
        <w:t>
</w:t>
      </w:r>
      <w:r>
        <w:rPr>
          <w:rFonts w:ascii="Times New Roman"/>
          <w:b w:val="false"/>
          <w:i w:val="false"/>
          <w:color w:val="000000"/>
          <w:sz w:val="28"/>
        </w:rPr>
        <w:t>
      6) ырғақтық суретті дұрыс орындайды, тұрақты қарқынды дұрыс ұстайды;</w:t>
      </w:r>
      <w:r>
        <w:br/>
      </w:r>
      <w:r>
        <w:rPr>
          <w:rFonts w:ascii="Times New Roman"/>
          <w:b w:val="false"/>
          <w:i w:val="false"/>
          <w:color w:val="000000"/>
          <w:sz w:val="28"/>
        </w:rPr>
        <w:t>
</w:t>
      </w:r>
      <w:r>
        <w:rPr>
          <w:rFonts w:ascii="Times New Roman"/>
          <w:b w:val="false"/>
          <w:i w:val="false"/>
          <w:color w:val="000000"/>
          <w:sz w:val="28"/>
        </w:rPr>
        <w:t xml:space="preserve">
      7) әннің сөздерін дұрыс және анық айтады, бұрмалаусыз дауысты дыбыстарды әндетеді, дауыссыз дыбыстарды нақты және қысқа айтады, белсенді түрде артикуляциялайды; </w:t>
      </w:r>
      <w:r>
        <w:br/>
      </w:r>
      <w:r>
        <w:rPr>
          <w:rFonts w:ascii="Times New Roman"/>
          <w:b w:val="false"/>
          <w:i w:val="false"/>
          <w:color w:val="000000"/>
          <w:sz w:val="28"/>
        </w:rPr>
        <w:t>
</w:t>
      </w:r>
      <w:r>
        <w:rPr>
          <w:rFonts w:ascii="Times New Roman"/>
          <w:b w:val="false"/>
          <w:i w:val="false"/>
          <w:color w:val="000000"/>
          <w:sz w:val="28"/>
        </w:rPr>
        <w:t>
      8) концертмейстердің сүйемелдеуімен фонограммамен ән айтады;</w:t>
      </w:r>
      <w:r>
        <w:br/>
      </w:r>
      <w:r>
        <w:rPr>
          <w:rFonts w:ascii="Times New Roman"/>
          <w:b w:val="false"/>
          <w:i w:val="false"/>
          <w:color w:val="000000"/>
          <w:sz w:val="28"/>
        </w:rPr>
        <w:t>
</w:t>
      </w:r>
      <w:r>
        <w:rPr>
          <w:rFonts w:ascii="Times New Roman"/>
          <w:b w:val="false"/>
          <w:i w:val="false"/>
          <w:color w:val="000000"/>
          <w:sz w:val="28"/>
        </w:rPr>
        <w:t xml:space="preserve">
      9) микрофонмен жұмыс жасаудың бастапқы дағдыларына ие. </w:t>
      </w:r>
      <w:r>
        <w:br/>
      </w:r>
      <w:r>
        <w:rPr>
          <w:rFonts w:ascii="Times New Roman"/>
          <w:b w:val="false"/>
          <w:i w:val="false"/>
          <w:color w:val="000000"/>
          <w:sz w:val="28"/>
        </w:rPr>
        <w:t>
</w:t>
      </w:r>
      <w:r>
        <w:rPr>
          <w:rFonts w:ascii="Times New Roman"/>
          <w:b w:val="false"/>
          <w:i w:val="false"/>
          <w:color w:val="000000"/>
          <w:sz w:val="28"/>
        </w:rPr>
        <w:t xml:space="preserve">
      679. 2-сыныпқа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2-сыныпта музыкалық-теориялық, вокалдық білім, білік және дағдыларды қалыптастыру одан әрі жалғастырылады. Дауыс аппаратының әр түрлі бөліктерінің қызметтерімен танысады, әншілік тұғырды сақтайды, әншілік дауыс қасиеттерін дамытады (диапазонды кеңейту, орта диапазонды нығайту, дауыс күшін дамыту). </w:t>
      </w:r>
      <w:r>
        <w:br/>
      </w:r>
      <w:r>
        <w:rPr>
          <w:rFonts w:ascii="Times New Roman"/>
          <w:b w:val="false"/>
          <w:i w:val="false"/>
          <w:color w:val="000000"/>
          <w:sz w:val="28"/>
        </w:rPr>
        <w:t>
</w:t>
      </w:r>
      <w:r>
        <w:rPr>
          <w:rFonts w:ascii="Times New Roman"/>
          <w:b w:val="false"/>
          <w:i w:val="false"/>
          <w:color w:val="000000"/>
          <w:sz w:val="28"/>
        </w:rPr>
        <w:t>
      680. Білім алушылардың вокалдық дағдыларды дамиды (тыныс алу, дыбыс шығару, дыбыс шабуылы, артикуляция, эмоциялық көрнекілік дағдылары), әншілік дауыстың негізгі қасиеттері қалыптасады (айқын сыңғырлау, ұшқырлылық, тембр бойынша тегістік), дауысты және дауыссыз дыбыстарды, сөздерді анық айтуды қалыптастырады. Дауыстық дара бояулары анықталады.</w:t>
      </w:r>
      <w:r>
        <w:br/>
      </w:r>
      <w:r>
        <w:rPr>
          <w:rFonts w:ascii="Times New Roman"/>
          <w:b w:val="false"/>
          <w:i w:val="false"/>
          <w:color w:val="000000"/>
          <w:sz w:val="28"/>
        </w:rPr>
        <w:t>
</w:t>
      </w:r>
      <w:r>
        <w:rPr>
          <w:rFonts w:ascii="Times New Roman"/>
          <w:b w:val="false"/>
          <w:i w:val="false"/>
          <w:color w:val="000000"/>
          <w:sz w:val="28"/>
        </w:rPr>
        <w:t>
      Білім алушылар ырғақ элементтерін пайдаланады, музыкамен қозғалады. Сахналық мәдениетін тәрбиелейді. Ән айту, нотаны оқу кезінде өзін бақылауға үйренеді.</w:t>
      </w:r>
      <w:r>
        <w:br/>
      </w:r>
      <w:r>
        <w:rPr>
          <w:rFonts w:ascii="Times New Roman"/>
          <w:b w:val="false"/>
          <w:i w:val="false"/>
          <w:color w:val="000000"/>
          <w:sz w:val="28"/>
        </w:rPr>
        <w:t>
</w:t>
      </w:r>
      <w:r>
        <w:rPr>
          <w:rFonts w:ascii="Times New Roman"/>
          <w:b w:val="false"/>
          <w:i w:val="false"/>
          <w:color w:val="000000"/>
          <w:sz w:val="28"/>
        </w:rPr>
        <w:t>
      681. 2-сыныптың аяғында білім алушыларкелесі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дауыс аппаратының қызметтері туралы жалпы ұғымы болады (тыныс алу органдары, дыбысты қалыптастыру органдары, дыбыс шығару органдары), әншілік дауыс гигиенасын сақтайды; </w:t>
      </w:r>
      <w:r>
        <w:br/>
      </w:r>
      <w:r>
        <w:rPr>
          <w:rFonts w:ascii="Times New Roman"/>
          <w:b w:val="false"/>
          <w:i w:val="false"/>
          <w:color w:val="000000"/>
          <w:sz w:val="28"/>
        </w:rPr>
        <w:t>
</w:t>
      </w:r>
      <w:r>
        <w:rPr>
          <w:rFonts w:ascii="Times New Roman"/>
          <w:b w:val="false"/>
          <w:i w:val="false"/>
          <w:color w:val="000000"/>
          <w:sz w:val="28"/>
        </w:rPr>
        <w:t xml:space="preserve">
      2) әншілік тұғырды сақтайды; </w:t>
      </w:r>
      <w:r>
        <w:br/>
      </w:r>
      <w:r>
        <w:rPr>
          <w:rFonts w:ascii="Times New Roman"/>
          <w:b w:val="false"/>
          <w:i w:val="false"/>
          <w:color w:val="000000"/>
          <w:sz w:val="28"/>
        </w:rPr>
        <w:t>
</w:t>
      </w:r>
      <w:r>
        <w:rPr>
          <w:rFonts w:ascii="Times New Roman"/>
          <w:b w:val="false"/>
          <w:i w:val="false"/>
          <w:color w:val="000000"/>
          <w:sz w:val="28"/>
        </w:rPr>
        <w:t xml:space="preserve">
      3) шығарманың қарқыны мен сипаттамасына байланысты тыныс алуды ұйымдастыра біледі (байсалды дем шығару, жылдам дем шығару, белсенді дем шығару), дем шығаруда демді ұстап тұра алады, айтарлықтай ұзын музыкалық фразаларда тыныс алуды бөледі, демді ішке тартуды үнемдеуді біледі; </w:t>
      </w:r>
      <w:r>
        <w:br/>
      </w:r>
      <w:r>
        <w:rPr>
          <w:rFonts w:ascii="Times New Roman"/>
          <w:b w:val="false"/>
          <w:i w:val="false"/>
          <w:color w:val="000000"/>
          <w:sz w:val="28"/>
        </w:rPr>
        <w:t>
</w:t>
      </w:r>
      <w:r>
        <w:rPr>
          <w:rFonts w:ascii="Times New Roman"/>
          <w:b w:val="false"/>
          <w:i w:val="false"/>
          <w:color w:val="000000"/>
          <w:sz w:val="28"/>
        </w:rPr>
        <w:t xml:space="preserve">
      4) дауыстың жұмсақ шабуылын пайдалана отырып таза, табиғи, жеңіл дыбыспен ән айтады, дыбысты күш салусыз, тегіс, ауаның шығып кетпеуін қадағалай отырып, дені сау әншілік дауыс дыбысының даралығын сақтайды; </w:t>
      </w:r>
      <w:r>
        <w:br/>
      </w:r>
      <w:r>
        <w:rPr>
          <w:rFonts w:ascii="Times New Roman"/>
          <w:b w:val="false"/>
          <w:i w:val="false"/>
          <w:color w:val="000000"/>
          <w:sz w:val="28"/>
        </w:rPr>
        <w:t>
</w:t>
      </w:r>
      <w:r>
        <w:rPr>
          <w:rFonts w:ascii="Times New Roman"/>
          <w:b w:val="false"/>
          <w:i w:val="false"/>
          <w:color w:val="000000"/>
          <w:sz w:val="28"/>
        </w:rPr>
        <w:t xml:space="preserve">
      5) дыбыстың жоғарғы тұғырын сақтай отырып ырғақтық суретті таза және дәл интонациялайды; </w:t>
      </w:r>
      <w:r>
        <w:br/>
      </w:r>
      <w:r>
        <w:rPr>
          <w:rFonts w:ascii="Times New Roman"/>
          <w:b w:val="false"/>
          <w:i w:val="false"/>
          <w:color w:val="000000"/>
          <w:sz w:val="28"/>
        </w:rPr>
        <w:t>
</w:t>
      </w:r>
      <w:r>
        <w:rPr>
          <w:rFonts w:ascii="Times New Roman"/>
          <w:b w:val="false"/>
          <w:i w:val="false"/>
          <w:color w:val="000000"/>
          <w:sz w:val="28"/>
        </w:rPr>
        <w:t xml:space="preserve">
      6) ырғақтық суретті дұрыс орындайды, қарқынды үнемі ұстап тұрады; </w:t>
      </w:r>
      <w:r>
        <w:br/>
      </w:r>
      <w:r>
        <w:rPr>
          <w:rFonts w:ascii="Times New Roman"/>
          <w:b w:val="false"/>
          <w:i w:val="false"/>
          <w:color w:val="000000"/>
          <w:sz w:val="28"/>
        </w:rPr>
        <w:t>
</w:t>
      </w:r>
      <w:r>
        <w:rPr>
          <w:rFonts w:ascii="Times New Roman"/>
          <w:b w:val="false"/>
          <w:i w:val="false"/>
          <w:color w:val="000000"/>
          <w:sz w:val="28"/>
        </w:rPr>
        <w:t xml:space="preserve">
      7) шығарманың мінездемесіне қарай legato, non legato-ны айта алады; </w:t>
      </w:r>
      <w:r>
        <w:br/>
      </w:r>
      <w:r>
        <w:rPr>
          <w:rFonts w:ascii="Times New Roman"/>
          <w:b w:val="false"/>
          <w:i w:val="false"/>
          <w:color w:val="000000"/>
          <w:sz w:val="28"/>
        </w:rPr>
        <w:t>
</w:t>
      </w:r>
      <w:r>
        <w:rPr>
          <w:rFonts w:ascii="Times New Roman"/>
          <w:b w:val="false"/>
          <w:i w:val="false"/>
          <w:color w:val="000000"/>
          <w:sz w:val="28"/>
        </w:rPr>
        <w:t xml:space="preserve">
      8) әннің сөздерін дұрыс және нақты айта алады, дауысты дыбыстарды бұрмалаусыз әндетеді, дауыссыз дыбыстарды дәл және қысқа айтады, белсенді артикуляциялауды біледі; </w:t>
      </w:r>
      <w:r>
        <w:br/>
      </w:r>
      <w:r>
        <w:rPr>
          <w:rFonts w:ascii="Times New Roman"/>
          <w:b w:val="false"/>
          <w:i w:val="false"/>
          <w:color w:val="000000"/>
          <w:sz w:val="28"/>
        </w:rPr>
        <w:t>
</w:t>
      </w:r>
      <w:r>
        <w:rPr>
          <w:rFonts w:ascii="Times New Roman"/>
          <w:b w:val="false"/>
          <w:i w:val="false"/>
          <w:color w:val="000000"/>
          <w:sz w:val="28"/>
        </w:rPr>
        <w:t xml:space="preserve">
      9) әнді эмоциялы, көрнекі, әртүрлі серпінділік реңкте айтады; </w:t>
      </w:r>
      <w:r>
        <w:br/>
      </w:r>
      <w:r>
        <w:rPr>
          <w:rFonts w:ascii="Times New Roman"/>
          <w:b w:val="false"/>
          <w:i w:val="false"/>
          <w:color w:val="000000"/>
          <w:sz w:val="28"/>
        </w:rPr>
        <w:t>
</w:t>
      </w:r>
      <w:r>
        <w:rPr>
          <w:rFonts w:ascii="Times New Roman"/>
          <w:b w:val="false"/>
          <w:i w:val="false"/>
          <w:color w:val="000000"/>
          <w:sz w:val="28"/>
        </w:rPr>
        <w:t xml:space="preserve">
      10) ритмика элементтерін пайдалану және музыкамен қозғалады; </w:t>
      </w:r>
      <w:r>
        <w:br/>
      </w:r>
      <w:r>
        <w:rPr>
          <w:rFonts w:ascii="Times New Roman"/>
          <w:b w:val="false"/>
          <w:i w:val="false"/>
          <w:color w:val="000000"/>
          <w:sz w:val="28"/>
        </w:rPr>
        <w:t>
</w:t>
      </w:r>
      <w:r>
        <w:rPr>
          <w:rFonts w:ascii="Times New Roman"/>
          <w:b w:val="false"/>
          <w:i w:val="false"/>
          <w:color w:val="000000"/>
          <w:sz w:val="28"/>
        </w:rPr>
        <w:t xml:space="preserve">
      11) концертмейстердің сүйемелдеуімен, фонограммамен, a cappella-да ән айтады; </w:t>
      </w:r>
      <w:r>
        <w:br/>
      </w:r>
      <w:r>
        <w:rPr>
          <w:rFonts w:ascii="Times New Roman"/>
          <w:b w:val="false"/>
          <w:i w:val="false"/>
          <w:color w:val="000000"/>
          <w:sz w:val="28"/>
        </w:rPr>
        <w:t>
</w:t>
      </w:r>
      <w:r>
        <w:rPr>
          <w:rFonts w:ascii="Times New Roman"/>
          <w:b w:val="false"/>
          <w:i w:val="false"/>
          <w:color w:val="000000"/>
          <w:sz w:val="28"/>
        </w:rPr>
        <w:t xml:space="preserve">
      12) сахналық бейнелермен жұмыс істей алады; </w:t>
      </w:r>
      <w:r>
        <w:br/>
      </w:r>
      <w:r>
        <w:rPr>
          <w:rFonts w:ascii="Times New Roman"/>
          <w:b w:val="false"/>
          <w:i w:val="false"/>
          <w:color w:val="000000"/>
          <w:sz w:val="28"/>
        </w:rPr>
        <w:t>
</w:t>
      </w:r>
      <w:r>
        <w:rPr>
          <w:rFonts w:ascii="Times New Roman"/>
          <w:b w:val="false"/>
          <w:i w:val="false"/>
          <w:color w:val="000000"/>
          <w:sz w:val="28"/>
        </w:rPr>
        <w:t xml:space="preserve">
      13) микрофонмен жұмыс істеу дағдыларына ие. </w:t>
      </w:r>
      <w:r>
        <w:br/>
      </w:r>
      <w:r>
        <w:rPr>
          <w:rFonts w:ascii="Times New Roman"/>
          <w:b w:val="false"/>
          <w:i w:val="false"/>
          <w:color w:val="000000"/>
          <w:sz w:val="28"/>
        </w:rPr>
        <w:t>
</w:t>
      </w:r>
      <w:r>
        <w:rPr>
          <w:rFonts w:ascii="Times New Roman"/>
          <w:b w:val="false"/>
          <w:i w:val="false"/>
          <w:color w:val="000000"/>
          <w:sz w:val="28"/>
        </w:rPr>
        <w:t xml:space="preserve">
      682. 3-сыныпқа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3-сыныпта бұрын алған музыкалық-теориялық, вокалдық білім, дағды, шеберліктерін қайталау, бекіту және тереңдету жүргізіледі. Әншілік тұғыр дағдыға айналады. </w:t>
      </w:r>
      <w:r>
        <w:br/>
      </w:r>
      <w:r>
        <w:rPr>
          <w:rFonts w:ascii="Times New Roman"/>
          <w:b w:val="false"/>
          <w:i w:val="false"/>
          <w:color w:val="000000"/>
          <w:sz w:val="28"/>
        </w:rPr>
        <w:t>
</w:t>
      </w:r>
      <w:r>
        <w:rPr>
          <w:rFonts w:ascii="Times New Roman"/>
          <w:b w:val="false"/>
          <w:i w:val="false"/>
          <w:color w:val="000000"/>
          <w:sz w:val="28"/>
        </w:rPr>
        <w:t xml:space="preserve">
      Дауыстың жеткілікті деңгейдегі иілгіштігін қамтамасыз ететін тегіс, байсалды-белсенді, үнемді, ұзын тыныс алу дағдыларымен жұмыс. Диапазонды шамамен біржарым октаваға кеңейтіледі. Регистрлерді тегістеу, аралас дыбыс шығуын қалыптасады. Жұмсақ, сыңғырлаған, ұшқыр дыбысталуды қалыптасады, дара тембрді анықталады. Әртүрлі сипаттағы шығармаларды орындауды үйренеді. </w:t>
      </w:r>
      <w:r>
        <w:br/>
      </w:r>
      <w:r>
        <w:rPr>
          <w:rFonts w:ascii="Times New Roman"/>
          <w:b w:val="false"/>
          <w:i w:val="false"/>
          <w:color w:val="000000"/>
          <w:sz w:val="28"/>
        </w:rPr>
        <w:t>
</w:t>
      </w:r>
      <w:r>
        <w:rPr>
          <w:rFonts w:ascii="Times New Roman"/>
          <w:b w:val="false"/>
          <w:i w:val="false"/>
          <w:color w:val="000000"/>
          <w:sz w:val="28"/>
        </w:rPr>
        <w:t>
      Білім алушылардың шығарманың көркемдік мәні мен мазмұнын музыкалық көрнекілік құралдарын, вокалдық-техникалық дағдыларды қолдана отырып, түрлі эмоция, сезім арқылы жеткізу дағдылары дамиды. Өзіндік вокалдық орындау мәнерімен жәнесахналық мәдениетін тәрбиелеу жұмыстары жалғастырылады. Би қозғалыстарын қоюды үйренеді.</w:t>
      </w:r>
      <w:r>
        <w:br/>
      </w:r>
      <w:r>
        <w:rPr>
          <w:rFonts w:ascii="Times New Roman"/>
          <w:b w:val="false"/>
          <w:i w:val="false"/>
          <w:color w:val="000000"/>
          <w:sz w:val="28"/>
        </w:rPr>
        <w:t>
</w:t>
      </w:r>
      <w:r>
        <w:rPr>
          <w:rFonts w:ascii="Times New Roman"/>
          <w:b w:val="false"/>
          <w:i w:val="false"/>
          <w:color w:val="000000"/>
          <w:sz w:val="28"/>
        </w:rPr>
        <w:t xml:space="preserve">
      683. 3-сыныптың аяғында білім алушылар келесі білім, білік және дағдыларға ие болады: </w:t>
      </w:r>
      <w:r>
        <w:br/>
      </w:r>
      <w:r>
        <w:rPr>
          <w:rFonts w:ascii="Times New Roman"/>
          <w:b w:val="false"/>
          <w:i w:val="false"/>
          <w:color w:val="000000"/>
          <w:sz w:val="28"/>
        </w:rPr>
        <w:t>
</w:t>
      </w:r>
      <w:r>
        <w:rPr>
          <w:rFonts w:ascii="Times New Roman"/>
          <w:b w:val="false"/>
          <w:i w:val="false"/>
          <w:color w:val="000000"/>
          <w:sz w:val="28"/>
        </w:rPr>
        <w:t xml:space="preserve">
      1) дауыс аппаратының құрылысы мен олардың қызметі туралы ұғымы болады (тыныс алу органдары, дыбысты қалыптастыру органдары, дыбысты құраушы органдар); </w:t>
      </w:r>
      <w:r>
        <w:br/>
      </w:r>
      <w:r>
        <w:rPr>
          <w:rFonts w:ascii="Times New Roman"/>
          <w:b w:val="false"/>
          <w:i w:val="false"/>
          <w:color w:val="000000"/>
          <w:sz w:val="28"/>
        </w:rPr>
        <w:t>
</w:t>
      </w:r>
      <w:r>
        <w:rPr>
          <w:rFonts w:ascii="Times New Roman"/>
          <w:b w:val="false"/>
          <w:i w:val="false"/>
          <w:color w:val="000000"/>
          <w:sz w:val="28"/>
        </w:rPr>
        <w:t>
      2) әншілік дауыс гигиенасын сақтайды, суық тиіп сырқаттанған кезде дауысты қалпына келтірудің қарапайым әдістерін біледі;</w:t>
      </w:r>
      <w:r>
        <w:br/>
      </w:r>
      <w:r>
        <w:rPr>
          <w:rFonts w:ascii="Times New Roman"/>
          <w:b w:val="false"/>
          <w:i w:val="false"/>
          <w:color w:val="000000"/>
          <w:sz w:val="28"/>
        </w:rPr>
        <w:t>
</w:t>
      </w:r>
      <w:r>
        <w:rPr>
          <w:rFonts w:ascii="Times New Roman"/>
          <w:b w:val="false"/>
          <w:i w:val="false"/>
          <w:color w:val="000000"/>
          <w:sz w:val="28"/>
        </w:rPr>
        <w:t xml:space="preserve">
      3) әншілік тұғырды сақтайды; </w:t>
      </w:r>
      <w:r>
        <w:br/>
      </w:r>
      <w:r>
        <w:rPr>
          <w:rFonts w:ascii="Times New Roman"/>
          <w:b w:val="false"/>
          <w:i w:val="false"/>
          <w:color w:val="000000"/>
          <w:sz w:val="28"/>
        </w:rPr>
        <w:t>
</w:t>
      </w:r>
      <w:r>
        <w:rPr>
          <w:rFonts w:ascii="Times New Roman"/>
          <w:b w:val="false"/>
          <w:i w:val="false"/>
          <w:color w:val="000000"/>
          <w:sz w:val="28"/>
        </w:rPr>
        <w:t>
      4) бір тыныс алумен барынша ұзақ созылған фразаларды оны теңдей бөле отырып, ән айта біледі;</w:t>
      </w:r>
      <w:r>
        <w:br/>
      </w:r>
      <w:r>
        <w:rPr>
          <w:rFonts w:ascii="Times New Roman"/>
          <w:b w:val="false"/>
          <w:i w:val="false"/>
          <w:color w:val="000000"/>
          <w:sz w:val="28"/>
        </w:rPr>
        <w:t>
</w:t>
      </w:r>
      <w:r>
        <w:rPr>
          <w:rFonts w:ascii="Times New Roman"/>
          <w:b w:val="false"/>
          <w:i w:val="false"/>
          <w:color w:val="000000"/>
          <w:sz w:val="28"/>
        </w:rPr>
        <w:t xml:space="preserve">
      5) дауыс құраудың негзгі әдісі ретінде жұмсақ дауыс шабуылын қолдана отырып таза, табиғи, жеңіл дыбыспен, кейде, бейнелеу тәсілі ретінде қатаң шабуылды пайдаланып ән айта алады; </w:t>
      </w:r>
      <w:r>
        <w:br/>
      </w:r>
      <w:r>
        <w:rPr>
          <w:rFonts w:ascii="Times New Roman"/>
          <w:b w:val="false"/>
          <w:i w:val="false"/>
          <w:color w:val="000000"/>
          <w:sz w:val="28"/>
        </w:rPr>
        <w:t>
</w:t>
      </w:r>
      <w:r>
        <w:rPr>
          <w:rFonts w:ascii="Times New Roman"/>
          <w:b w:val="false"/>
          <w:i w:val="false"/>
          <w:color w:val="000000"/>
          <w:sz w:val="28"/>
        </w:rPr>
        <w:t xml:space="preserve">
      6) дыбысты күш салусыз, ауаны жібермей, тегіс созу, дұрыс әншілік дыбысталудың даралығын сақтай алады; </w:t>
      </w:r>
      <w:r>
        <w:br/>
      </w:r>
      <w:r>
        <w:rPr>
          <w:rFonts w:ascii="Times New Roman"/>
          <w:b w:val="false"/>
          <w:i w:val="false"/>
          <w:color w:val="000000"/>
          <w:sz w:val="28"/>
        </w:rPr>
        <w:t>
</w:t>
      </w:r>
      <w:r>
        <w:rPr>
          <w:rFonts w:ascii="Times New Roman"/>
          <w:b w:val="false"/>
          <w:i w:val="false"/>
          <w:color w:val="000000"/>
          <w:sz w:val="28"/>
        </w:rPr>
        <w:t>
      7) дыбыстың жоғарғы тұғырын сақтай отырып, таза және дәл интонациялай алады;</w:t>
      </w:r>
      <w:r>
        <w:br/>
      </w:r>
      <w:r>
        <w:rPr>
          <w:rFonts w:ascii="Times New Roman"/>
          <w:b w:val="false"/>
          <w:i w:val="false"/>
          <w:color w:val="000000"/>
          <w:sz w:val="28"/>
        </w:rPr>
        <w:t>
</w:t>
      </w:r>
      <w:r>
        <w:rPr>
          <w:rFonts w:ascii="Times New Roman"/>
          <w:b w:val="false"/>
          <w:i w:val="false"/>
          <w:color w:val="000000"/>
          <w:sz w:val="28"/>
        </w:rPr>
        <w:t>
      8) қарқынды үнемі сақтай отырып, ырғағтық суретті дұрыс орындайды;</w:t>
      </w:r>
      <w:r>
        <w:br/>
      </w:r>
      <w:r>
        <w:rPr>
          <w:rFonts w:ascii="Times New Roman"/>
          <w:b w:val="false"/>
          <w:i w:val="false"/>
          <w:color w:val="000000"/>
          <w:sz w:val="28"/>
        </w:rPr>
        <w:t>
</w:t>
      </w:r>
      <w:r>
        <w:rPr>
          <w:rFonts w:ascii="Times New Roman"/>
          <w:b w:val="false"/>
          <w:i w:val="false"/>
          <w:color w:val="000000"/>
          <w:sz w:val="28"/>
        </w:rPr>
        <w:t xml:space="preserve">
      9) шығарманың мінездемесіне байланысты legato, non legato, marcato, staccato-ны әндете біледі; </w:t>
      </w:r>
      <w:r>
        <w:br/>
      </w:r>
      <w:r>
        <w:rPr>
          <w:rFonts w:ascii="Times New Roman"/>
          <w:b w:val="false"/>
          <w:i w:val="false"/>
          <w:color w:val="000000"/>
          <w:sz w:val="28"/>
        </w:rPr>
        <w:t>
</w:t>
      </w:r>
      <w:r>
        <w:rPr>
          <w:rFonts w:ascii="Times New Roman"/>
          <w:b w:val="false"/>
          <w:i w:val="false"/>
          <w:color w:val="000000"/>
          <w:sz w:val="28"/>
        </w:rPr>
        <w:t xml:space="preserve">
      10) әннің сөздерін саналы түрде, көрнекілікпен айтады, дауысты дыбыстарды бұрмалаусыз әндетеді, дауыссыз дыбыстарды нақты және қысқа айту, белсенді артикуляциялау, орфоэпия ережелерін сақтайды; </w:t>
      </w:r>
      <w:r>
        <w:br/>
      </w:r>
      <w:r>
        <w:rPr>
          <w:rFonts w:ascii="Times New Roman"/>
          <w:b w:val="false"/>
          <w:i w:val="false"/>
          <w:color w:val="000000"/>
          <w:sz w:val="28"/>
        </w:rPr>
        <w:t>
</w:t>
      </w:r>
      <w:r>
        <w:rPr>
          <w:rFonts w:ascii="Times New Roman"/>
          <w:b w:val="false"/>
          <w:i w:val="false"/>
          <w:color w:val="000000"/>
          <w:sz w:val="28"/>
        </w:rPr>
        <w:t xml:space="preserve">
      11) әнді эмоциямен, көрнекілікпен, түрлі серпінділік реңктерімен айта алады; </w:t>
      </w:r>
      <w:r>
        <w:br/>
      </w:r>
      <w:r>
        <w:rPr>
          <w:rFonts w:ascii="Times New Roman"/>
          <w:b w:val="false"/>
          <w:i w:val="false"/>
          <w:color w:val="000000"/>
          <w:sz w:val="28"/>
        </w:rPr>
        <w:t>
</w:t>
      </w:r>
      <w:r>
        <w:rPr>
          <w:rFonts w:ascii="Times New Roman"/>
          <w:b w:val="false"/>
          <w:i w:val="false"/>
          <w:color w:val="000000"/>
          <w:sz w:val="28"/>
        </w:rPr>
        <w:t xml:space="preserve">
      12) концертмейстердің сүйемелдеуімен, фонограммамен, a cappella-мен ән айта біледі; </w:t>
      </w:r>
      <w:r>
        <w:br/>
      </w:r>
      <w:r>
        <w:rPr>
          <w:rFonts w:ascii="Times New Roman"/>
          <w:b w:val="false"/>
          <w:i w:val="false"/>
          <w:color w:val="000000"/>
          <w:sz w:val="28"/>
        </w:rPr>
        <w:t>
</w:t>
      </w:r>
      <w:r>
        <w:rPr>
          <w:rFonts w:ascii="Times New Roman"/>
          <w:b w:val="false"/>
          <w:i w:val="false"/>
          <w:color w:val="000000"/>
          <w:sz w:val="28"/>
        </w:rPr>
        <w:t xml:space="preserve">
      13) ырғақтық және музыкамен қозғалу элементтерін пайдалана алады; </w:t>
      </w:r>
      <w:r>
        <w:br/>
      </w:r>
      <w:r>
        <w:rPr>
          <w:rFonts w:ascii="Times New Roman"/>
          <w:b w:val="false"/>
          <w:i w:val="false"/>
          <w:color w:val="000000"/>
          <w:sz w:val="28"/>
        </w:rPr>
        <w:t>
</w:t>
      </w:r>
      <w:r>
        <w:rPr>
          <w:rFonts w:ascii="Times New Roman"/>
          <w:b w:val="false"/>
          <w:i w:val="false"/>
          <w:color w:val="000000"/>
          <w:sz w:val="28"/>
        </w:rPr>
        <w:t xml:space="preserve">
      14) сахналық бейнеде жұмыс жасай алады; </w:t>
      </w:r>
      <w:r>
        <w:br/>
      </w:r>
      <w:r>
        <w:rPr>
          <w:rFonts w:ascii="Times New Roman"/>
          <w:b w:val="false"/>
          <w:i w:val="false"/>
          <w:color w:val="000000"/>
          <w:sz w:val="28"/>
        </w:rPr>
        <w:t>
</w:t>
      </w:r>
      <w:r>
        <w:rPr>
          <w:rFonts w:ascii="Times New Roman"/>
          <w:b w:val="false"/>
          <w:i w:val="false"/>
          <w:color w:val="000000"/>
          <w:sz w:val="28"/>
        </w:rPr>
        <w:t xml:space="preserve">
      15) әншіліктің сахнаға шығар алдындағы және одан кейінгі тәртіп ережелерін біледі. </w:t>
      </w:r>
      <w:r>
        <w:br/>
      </w:r>
      <w:r>
        <w:rPr>
          <w:rFonts w:ascii="Times New Roman"/>
          <w:b w:val="false"/>
          <w:i w:val="false"/>
          <w:color w:val="000000"/>
          <w:sz w:val="28"/>
        </w:rPr>
        <w:t>
</w:t>
      </w:r>
      <w:r>
        <w:rPr>
          <w:rFonts w:ascii="Times New Roman"/>
          <w:b w:val="false"/>
          <w:i w:val="false"/>
          <w:color w:val="000000"/>
          <w:sz w:val="28"/>
        </w:rPr>
        <w:t xml:space="preserve">
      684. 4-сыныпқа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4-сыныпта жұмыс мазмұны музыкалық-теориялық білімдерін нығайтумен, тереңдетілумен, вокалдық-техникалық дағдыларын одан әрі жетілдірумен тығыз байланысты (төменгі қабырғалық-диафрагмалық тыныс алуды қолдану, тірекпен ән айту, диапазонның кеңейтілуі, регистрлерді тегістеу, жоғары әншілік тұғырда ән айту, дауыстың икемділігі, түрлі дыбыс шабуылдарын меңгеруі, дыбысты жүргізудің түрлі тәсілдерін пайдалану, артикуляциялық аппараттың реттелгендігі). </w:t>
      </w:r>
      <w:r>
        <w:br/>
      </w:r>
      <w:r>
        <w:rPr>
          <w:rFonts w:ascii="Times New Roman"/>
          <w:b w:val="false"/>
          <w:i w:val="false"/>
          <w:color w:val="000000"/>
          <w:sz w:val="28"/>
        </w:rPr>
        <w:t>
</w:t>
      </w:r>
      <w:r>
        <w:rPr>
          <w:rFonts w:ascii="Times New Roman"/>
          <w:b w:val="false"/>
          <w:i w:val="false"/>
          <w:color w:val="000000"/>
          <w:sz w:val="28"/>
        </w:rPr>
        <w:t xml:space="preserve">
      Әншілік дыбыс және оларды құру әдістері туралы вокалдық-естушілік ұғымдарын жетілдірумен жұмыс, есту қабілеттері зейінін және дыбыс қабылдау және шығару сапасын өз бетінше бақылауды қалыптастыру, жанры, сипаты әртүрлі шығармаларды орындау, әнді театрландыру әртістігі, сахналық бейне, даралықпен жұмыс жасау жалғастырылады. </w:t>
      </w:r>
      <w:r>
        <w:br/>
      </w:r>
      <w:r>
        <w:rPr>
          <w:rFonts w:ascii="Times New Roman"/>
          <w:b w:val="false"/>
          <w:i w:val="false"/>
          <w:color w:val="000000"/>
          <w:sz w:val="28"/>
        </w:rPr>
        <w:t>
</w:t>
      </w:r>
      <w:r>
        <w:rPr>
          <w:rFonts w:ascii="Times New Roman"/>
          <w:b w:val="false"/>
          <w:i w:val="false"/>
          <w:color w:val="000000"/>
          <w:sz w:val="28"/>
        </w:rPr>
        <w:t>
      Білім алушылардың ішкі түйсігі, қиялын дамыту, орындалатын әндердің эмоциялық-мәндік құрылысына ену қасиеттері дамиды. Ән репертуарын талдау дағдылары жетілдіріледі (музыка және мәтін авторлары, шығарма сипаты, әдеби мәтін ерекшелігі. Ән диапазоны, тесситура (қолайлы, қолайсыз) және әуен қозғалысының сипаты (толқын тәріздес, секірмелі, ақырындап және тағы басқалары) жұмыс істеу жалғасады. Вокалдық-техникалық қиындықтар: интонациялық (секірулермен, хроматизмдермен, аралықтың ұлғаюы мен қысқаруы және тағы басқа); ырғақтық (синкоптар, дуолдер, триолдер және тағы басқа); серпінді; дикциялық; тыныс алуға байланысты қиындықтарды (ұзын сөз орамдары және тағы басқалары) жеңе біледі.</w:t>
      </w:r>
      <w:r>
        <w:br/>
      </w:r>
      <w:r>
        <w:rPr>
          <w:rFonts w:ascii="Times New Roman"/>
          <w:b w:val="false"/>
          <w:i w:val="false"/>
          <w:color w:val="000000"/>
          <w:sz w:val="28"/>
        </w:rPr>
        <w:t>
</w:t>
      </w:r>
      <w:r>
        <w:rPr>
          <w:rFonts w:ascii="Times New Roman"/>
          <w:b w:val="false"/>
          <w:i w:val="false"/>
          <w:color w:val="000000"/>
          <w:sz w:val="28"/>
        </w:rPr>
        <w:t xml:space="preserve">
      685. Жылдың соңында 4-сыныптың білім алушылары келесі білім, білік және дағдыларға ие болады: </w:t>
      </w:r>
      <w:r>
        <w:br/>
      </w:r>
      <w:r>
        <w:rPr>
          <w:rFonts w:ascii="Times New Roman"/>
          <w:b w:val="false"/>
          <w:i w:val="false"/>
          <w:color w:val="000000"/>
          <w:sz w:val="28"/>
        </w:rPr>
        <w:t>
</w:t>
      </w:r>
      <w:r>
        <w:rPr>
          <w:rFonts w:ascii="Times New Roman"/>
          <w:b w:val="false"/>
          <w:i w:val="false"/>
          <w:color w:val="000000"/>
          <w:sz w:val="28"/>
        </w:rPr>
        <w:t xml:space="preserve">
      1) дауыс аппаратының құрылысы мен олардың қызметі туралы ұғымны болады (тыныс алу органдары, дыбысты қалыптастыру органдары, дыбысты құраушы органдар); </w:t>
      </w:r>
      <w:r>
        <w:br/>
      </w:r>
      <w:r>
        <w:rPr>
          <w:rFonts w:ascii="Times New Roman"/>
          <w:b w:val="false"/>
          <w:i w:val="false"/>
          <w:color w:val="000000"/>
          <w:sz w:val="28"/>
        </w:rPr>
        <w:t>
</w:t>
      </w:r>
      <w:r>
        <w:rPr>
          <w:rFonts w:ascii="Times New Roman"/>
          <w:b w:val="false"/>
          <w:i w:val="false"/>
          <w:color w:val="000000"/>
          <w:sz w:val="28"/>
        </w:rPr>
        <w:t>
      2) әншілік дауыс гигиенасын сақтайды, суық тиіп сырқаттанған кезде дауысты қалпына келтірудің қарапайым әдістерін біледі;</w:t>
      </w:r>
      <w:r>
        <w:br/>
      </w:r>
      <w:r>
        <w:rPr>
          <w:rFonts w:ascii="Times New Roman"/>
          <w:b w:val="false"/>
          <w:i w:val="false"/>
          <w:color w:val="000000"/>
          <w:sz w:val="28"/>
        </w:rPr>
        <w:t>
</w:t>
      </w:r>
      <w:r>
        <w:rPr>
          <w:rFonts w:ascii="Times New Roman"/>
          <w:b w:val="false"/>
          <w:i w:val="false"/>
          <w:color w:val="000000"/>
          <w:sz w:val="28"/>
        </w:rPr>
        <w:t>
      3) әншілік тұғырды сақтайды</w:t>
      </w:r>
      <w:r>
        <w:br/>
      </w:r>
      <w:r>
        <w:rPr>
          <w:rFonts w:ascii="Times New Roman"/>
          <w:b w:val="false"/>
          <w:i w:val="false"/>
          <w:color w:val="000000"/>
          <w:sz w:val="28"/>
        </w:rPr>
        <w:t>
</w:t>
      </w:r>
      <w:r>
        <w:rPr>
          <w:rFonts w:ascii="Times New Roman"/>
          <w:b w:val="false"/>
          <w:i w:val="false"/>
          <w:color w:val="000000"/>
          <w:sz w:val="28"/>
        </w:rPr>
        <w:t>
      4) дыбыс шығаруға, тыныс алуға қатысатын барлық жүйелерді табиғи үйлестіруге әсер ететін бір қалыптылықты, еркіндікті пайдалана біледі;</w:t>
      </w:r>
      <w:r>
        <w:br/>
      </w:r>
      <w:r>
        <w:rPr>
          <w:rFonts w:ascii="Times New Roman"/>
          <w:b w:val="false"/>
          <w:i w:val="false"/>
          <w:color w:val="000000"/>
          <w:sz w:val="28"/>
        </w:rPr>
        <w:t>
</w:t>
      </w:r>
      <w:r>
        <w:rPr>
          <w:rFonts w:ascii="Times New Roman"/>
          <w:b w:val="false"/>
          <w:i w:val="false"/>
          <w:color w:val="000000"/>
          <w:sz w:val="28"/>
        </w:rPr>
        <w:t xml:space="preserve">
      5) дауыс құраудың негзгі әдісі ретінде жұмсақ дауыс шабуылын қолдана отырып таза, табиғи, жеңіл дыбыспен, кейде, бейнелеу тәсілі ретінде қатаң шабуылды пайдаланып ән айтады; </w:t>
      </w:r>
      <w:r>
        <w:br/>
      </w:r>
      <w:r>
        <w:rPr>
          <w:rFonts w:ascii="Times New Roman"/>
          <w:b w:val="false"/>
          <w:i w:val="false"/>
          <w:color w:val="000000"/>
          <w:sz w:val="28"/>
        </w:rPr>
        <w:t>
</w:t>
      </w:r>
      <w:r>
        <w:rPr>
          <w:rFonts w:ascii="Times New Roman"/>
          <w:b w:val="false"/>
          <w:i w:val="false"/>
          <w:color w:val="000000"/>
          <w:sz w:val="28"/>
        </w:rPr>
        <w:t>
      6) дыбыстың жоғарғы тұғырын сақтай отырып, таза және дәл интонациялайды;</w:t>
      </w:r>
      <w:r>
        <w:br/>
      </w:r>
      <w:r>
        <w:rPr>
          <w:rFonts w:ascii="Times New Roman"/>
          <w:b w:val="false"/>
          <w:i w:val="false"/>
          <w:color w:val="000000"/>
          <w:sz w:val="28"/>
        </w:rPr>
        <w:t>
</w:t>
      </w:r>
      <w:r>
        <w:rPr>
          <w:rFonts w:ascii="Times New Roman"/>
          <w:b w:val="false"/>
          <w:i w:val="false"/>
          <w:color w:val="000000"/>
          <w:sz w:val="28"/>
        </w:rPr>
        <w:t>
      7) күрделі ырғақтық фигураларды (триоли, сипкопы, пунктирлі ырғақ) орындау, агогикалық өзгертулерімен түрлі жылдамдықта орындау дағдыларына ие;</w:t>
      </w:r>
      <w:r>
        <w:br/>
      </w:r>
      <w:r>
        <w:rPr>
          <w:rFonts w:ascii="Times New Roman"/>
          <w:b w:val="false"/>
          <w:i w:val="false"/>
          <w:color w:val="000000"/>
          <w:sz w:val="28"/>
        </w:rPr>
        <w:t>
</w:t>
      </w:r>
      <w:r>
        <w:rPr>
          <w:rFonts w:ascii="Times New Roman"/>
          <w:b w:val="false"/>
          <w:i w:val="false"/>
          <w:color w:val="000000"/>
          <w:sz w:val="28"/>
        </w:rPr>
        <w:t xml:space="preserve">
      8) шығарманың сипатына байланысты legato, non legato, marcato, staccato-ны әндете біледі; </w:t>
      </w:r>
      <w:r>
        <w:br/>
      </w:r>
      <w:r>
        <w:rPr>
          <w:rFonts w:ascii="Times New Roman"/>
          <w:b w:val="false"/>
          <w:i w:val="false"/>
          <w:color w:val="000000"/>
          <w:sz w:val="28"/>
        </w:rPr>
        <w:t>
</w:t>
      </w:r>
      <w:r>
        <w:rPr>
          <w:rFonts w:ascii="Times New Roman"/>
          <w:b w:val="false"/>
          <w:i w:val="false"/>
          <w:color w:val="000000"/>
          <w:sz w:val="28"/>
        </w:rPr>
        <w:t>
      9) әннің сөздерін саналы түрде, көрнекілікпен айтады, дауысты дыбыстарды бұрмалаусыз әндетеді, дауыссыз дыбыстарды нақты және қысқа айтады, белсенді артикуляциялау, орфоэпия ережелерін сақтайды;</w:t>
      </w:r>
      <w:r>
        <w:br/>
      </w:r>
      <w:r>
        <w:rPr>
          <w:rFonts w:ascii="Times New Roman"/>
          <w:b w:val="false"/>
          <w:i w:val="false"/>
          <w:color w:val="000000"/>
          <w:sz w:val="28"/>
        </w:rPr>
        <w:t>
</w:t>
      </w:r>
      <w:r>
        <w:rPr>
          <w:rFonts w:ascii="Times New Roman"/>
          <w:b w:val="false"/>
          <w:i w:val="false"/>
          <w:color w:val="000000"/>
          <w:sz w:val="28"/>
        </w:rPr>
        <w:t>
      10) әнді эмоциямен, көрнекілікпен, түрлі серпінділік реңктерімен, дыбысты жұмырлау және күшейте айта алады;</w:t>
      </w:r>
      <w:r>
        <w:br/>
      </w:r>
      <w:r>
        <w:rPr>
          <w:rFonts w:ascii="Times New Roman"/>
          <w:b w:val="false"/>
          <w:i w:val="false"/>
          <w:color w:val="000000"/>
          <w:sz w:val="28"/>
        </w:rPr>
        <w:t>
</w:t>
      </w:r>
      <w:r>
        <w:rPr>
          <w:rFonts w:ascii="Times New Roman"/>
          <w:b w:val="false"/>
          <w:i w:val="false"/>
          <w:color w:val="000000"/>
          <w:sz w:val="28"/>
        </w:rPr>
        <w:t>
      11) ырғақтық және музыкамен қозғалу элементтерін пайдалана алады;</w:t>
      </w:r>
      <w:r>
        <w:br/>
      </w:r>
      <w:r>
        <w:rPr>
          <w:rFonts w:ascii="Times New Roman"/>
          <w:b w:val="false"/>
          <w:i w:val="false"/>
          <w:color w:val="000000"/>
          <w:sz w:val="28"/>
        </w:rPr>
        <w:t>
</w:t>
      </w:r>
      <w:r>
        <w:rPr>
          <w:rFonts w:ascii="Times New Roman"/>
          <w:b w:val="false"/>
          <w:i w:val="false"/>
          <w:color w:val="000000"/>
          <w:sz w:val="28"/>
        </w:rPr>
        <w:t>
      12) сахналық бейнемен, түрлі жанрдағы, сипаттағы шығармаларды жеке орындаумен жұмыс істей алады;</w:t>
      </w:r>
      <w:r>
        <w:br/>
      </w:r>
      <w:r>
        <w:rPr>
          <w:rFonts w:ascii="Times New Roman"/>
          <w:b w:val="false"/>
          <w:i w:val="false"/>
          <w:color w:val="000000"/>
          <w:sz w:val="28"/>
        </w:rPr>
        <w:t>
</w:t>
      </w:r>
      <w:r>
        <w:rPr>
          <w:rFonts w:ascii="Times New Roman"/>
          <w:b w:val="false"/>
          <w:i w:val="false"/>
          <w:color w:val="000000"/>
          <w:sz w:val="28"/>
        </w:rPr>
        <w:t>
      13) көпшілік алдында концерттік ән айту дағдыларына ие.</w:t>
      </w:r>
      <w:r>
        <w:br/>
      </w:r>
      <w:r>
        <w:rPr>
          <w:rFonts w:ascii="Times New Roman"/>
          <w:b w:val="false"/>
          <w:i w:val="false"/>
          <w:color w:val="000000"/>
          <w:sz w:val="28"/>
        </w:rPr>
        <w:t>
</w:t>
      </w:r>
      <w:r>
        <w:rPr>
          <w:rFonts w:ascii="Times New Roman"/>
          <w:b w:val="false"/>
          <w:i w:val="false"/>
          <w:color w:val="000000"/>
          <w:sz w:val="28"/>
        </w:rPr>
        <w:t xml:space="preserve">
      686. 5-сыныпқа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5-сыныпта меңгерген вокалдық техниканың барлық түрлерін, музыкалық есту қабілеті, есту қабілеті ұғымдары, музыкалық-теориялық білімді жетілдіру және дамытумен жұмыс жалғастырылады, осыған қоса: әншілік аппараттың барлық элементтерінің еркіндігі мен үйлестірушілігі, тыныс алуды игеру, дыбыс сапасы, тембрлік бояудың сан алуандығы, артикуляциялық-штрихтық техникасы, икемділік, дауыстың техникалығы, резонаторларды қолдану шеберлігі, барлық диапазонда дауыс тегістігі. </w:t>
      </w:r>
      <w:r>
        <w:br/>
      </w:r>
      <w:r>
        <w:rPr>
          <w:rFonts w:ascii="Times New Roman"/>
          <w:b w:val="false"/>
          <w:i w:val="false"/>
          <w:color w:val="000000"/>
          <w:sz w:val="28"/>
        </w:rPr>
        <w:t>
</w:t>
      </w:r>
      <w:r>
        <w:rPr>
          <w:rFonts w:ascii="Times New Roman"/>
          <w:b w:val="false"/>
          <w:i w:val="false"/>
          <w:color w:val="000000"/>
          <w:sz w:val="28"/>
        </w:rPr>
        <w:t xml:space="preserve">
      Шығарманың көркемдік мазмұны мен нысанасын қабылдау мен саналы ойлауымен жұмыс, әнді баяндаудағы дара орындаушылық, орындау мәдениеті, шығармашылық еркіндік, әртістікпен жұмыс жалғастырылады. </w:t>
      </w:r>
      <w:r>
        <w:br/>
      </w:r>
      <w:r>
        <w:rPr>
          <w:rFonts w:ascii="Times New Roman"/>
          <w:b w:val="false"/>
          <w:i w:val="false"/>
          <w:color w:val="000000"/>
          <w:sz w:val="28"/>
        </w:rPr>
        <w:t>
</w:t>
      </w:r>
      <w:r>
        <w:rPr>
          <w:rFonts w:ascii="Times New Roman"/>
          <w:b w:val="false"/>
          <w:i w:val="false"/>
          <w:color w:val="000000"/>
          <w:sz w:val="28"/>
        </w:rPr>
        <w:t xml:space="preserve">
      Білім алушының ішкі түйсігін, қиялын дамыту, орындалатын әннің ой-саналық құрылысына ену жұмыстары жалғастырылады. </w:t>
      </w:r>
      <w:r>
        <w:br/>
      </w:r>
      <w:r>
        <w:rPr>
          <w:rFonts w:ascii="Times New Roman"/>
          <w:b w:val="false"/>
          <w:i w:val="false"/>
          <w:color w:val="000000"/>
          <w:sz w:val="28"/>
        </w:rPr>
        <w:t>
</w:t>
      </w:r>
      <w:r>
        <w:rPr>
          <w:rFonts w:ascii="Times New Roman"/>
          <w:b w:val="false"/>
          <w:i w:val="false"/>
          <w:color w:val="000000"/>
          <w:sz w:val="28"/>
        </w:rPr>
        <w:t xml:space="preserve">
      Жалпы және музыкалық ой-өрісі кеңейеді. Әндік репертуарға жазбаша талдау жасау дағдылары (музыка және мәтін авторлары, шығарма сипаты, әдеби мәтіннің ерекшелігі), ән диапазоны, тесситура (қолайлы, қолайлы емес), әуен қозғалыс сипаты (толқын тәріздес, ақырындап, секірмелі және тағы басқа) дағдылары жетілдіріледі. Вокалдық-техникалық қиындықтар: интонациялық (секірулер, хроматизмдер, аралықтың ұлғаюы және қысқаруы және тағы басқа); ырғақтық (синкоптар, дуолдер, триолдер және тағы басқа); серпінді; дикциялық; тыныс алуға байланысты қиындықтарды (ұзын сөз орамдары және тағы басқа) жеңу жұмыстары жүргізіледі. </w:t>
      </w:r>
      <w:r>
        <w:br/>
      </w:r>
      <w:r>
        <w:rPr>
          <w:rFonts w:ascii="Times New Roman"/>
          <w:b w:val="false"/>
          <w:i w:val="false"/>
          <w:color w:val="000000"/>
          <w:sz w:val="28"/>
        </w:rPr>
        <w:t>
</w:t>
      </w:r>
      <w:r>
        <w:rPr>
          <w:rFonts w:ascii="Times New Roman"/>
          <w:b w:val="false"/>
          <w:i w:val="false"/>
          <w:color w:val="000000"/>
          <w:sz w:val="28"/>
        </w:rPr>
        <w:t xml:space="preserve">
      Эстетикалық және сахналық мәдениет, вокалистің қозғалыстары және сахналық бейне жетілдіріледі. </w:t>
      </w:r>
      <w:r>
        <w:br/>
      </w:r>
      <w:r>
        <w:rPr>
          <w:rFonts w:ascii="Times New Roman"/>
          <w:b w:val="false"/>
          <w:i w:val="false"/>
          <w:color w:val="000000"/>
          <w:sz w:val="28"/>
        </w:rPr>
        <w:t>
</w:t>
      </w:r>
      <w:r>
        <w:rPr>
          <w:rFonts w:ascii="Times New Roman"/>
          <w:b w:val="false"/>
          <w:i w:val="false"/>
          <w:color w:val="000000"/>
          <w:sz w:val="28"/>
        </w:rPr>
        <w:t xml:space="preserve">
      687. 5-сыныпта білім алушылары келесі білім, білік және дағдыларға ие болады: </w:t>
      </w:r>
      <w:r>
        <w:br/>
      </w:r>
      <w:r>
        <w:rPr>
          <w:rFonts w:ascii="Times New Roman"/>
          <w:b w:val="false"/>
          <w:i w:val="false"/>
          <w:color w:val="000000"/>
          <w:sz w:val="28"/>
        </w:rPr>
        <w:t>
</w:t>
      </w:r>
      <w:r>
        <w:rPr>
          <w:rFonts w:ascii="Times New Roman"/>
          <w:b w:val="false"/>
          <w:i w:val="false"/>
          <w:color w:val="000000"/>
          <w:sz w:val="28"/>
        </w:rPr>
        <w:t xml:space="preserve">
      1) дауыс аппаратының құрылысы мен олардың қызметі туралы ұғымы бар (тыныс алу органдары, дыбысты қалыптастыру органдары, дыбысты құраушы органдар); </w:t>
      </w:r>
      <w:r>
        <w:br/>
      </w:r>
      <w:r>
        <w:rPr>
          <w:rFonts w:ascii="Times New Roman"/>
          <w:b w:val="false"/>
          <w:i w:val="false"/>
          <w:color w:val="000000"/>
          <w:sz w:val="28"/>
        </w:rPr>
        <w:t>
</w:t>
      </w:r>
      <w:r>
        <w:rPr>
          <w:rFonts w:ascii="Times New Roman"/>
          <w:b w:val="false"/>
          <w:i w:val="false"/>
          <w:color w:val="000000"/>
          <w:sz w:val="28"/>
        </w:rPr>
        <w:t>
      2) әншілік дауысты қорғау және гигиена ережелерін біледі;</w:t>
      </w:r>
      <w:r>
        <w:br/>
      </w:r>
      <w:r>
        <w:rPr>
          <w:rFonts w:ascii="Times New Roman"/>
          <w:b w:val="false"/>
          <w:i w:val="false"/>
          <w:color w:val="000000"/>
          <w:sz w:val="28"/>
        </w:rPr>
        <w:t>
</w:t>
      </w:r>
      <w:r>
        <w:rPr>
          <w:rFonts w:ascii="Times New Roman"/>
          <w:b w:val="false"/>
          <w:i w:val="false"/>
          <w:color w:val="000000"/>
          <w:sz w:val="28"/>
        </w:rPr>
        <w:t xml:space="preserve">
      3) дауыс құрауға, тыныс алуға қатысушы жүйенің барлық үйлестірілуі мен еркіндігін меңзейтін негізгі әдісімен таза, табиғи, жеңіл дыбысты пайдалана алады; </w:t>
      </w:r>
      <w:r>
        <w:br/>
      </w:r>
      <w:r>
        <w:rPr>
          <w:rFonts w:ascii="Times New Roman"/>
          <w:b w:val="false"/>
          <w:i w:val="false"/>
          <w:color w:val="000000"/>
          <w:sz w:val="28"/>
        </w:rPr>
        <w:t>
</w:t>
      </w:r>
      <w:r>
        <w:rPr>
          <w:rFonts w:ascii="Times New Roman"/>
          <w:b w:val="false"/>
          <w:i w:val="false"/>
          <w:color w:val="000000"/>
          <w:sz w:val="28"/>
        </w:rPr>
        <w:t xml:space="preserve">
      4) барлық дауыс құраушы жүйенің еркіндігі мен үйлестірушілігін болжайтын дамыған вокалдық техникаға, артикуляциялық-штрихтық техниканың сан алуандығы, икемділігін, дауыс техникасын, резонаторлары қолдна алу білігі, барлық диапазондағы дауыс тегістігі, тембр байлығына ие болады; </w:t>
      </w:r>
      <w:r>
        <w:br/>
      </w:r>
      <w:r>
        <w:rPr>
          <w:rFonts w:ascii="Times New Roman"/>
          <w:b w:val="false"/>
          <w:i w:val="false"/>
          <w:color w:val="000000"/>
          <w:sz w:val="28"/>
        </w:rPr>
        <w:t>
</w:t>
      </w:r>
      <w:r>
        <w:rPr>
          <w:rFonts w:ascii="Times New Roman"/>
          <w:b w:val="false"/>
          <w:i w:val="false"/>
          <w:color w:val="000000"/>
          <w:sz w:val="28"/>
        </w:rPr>
        <w:t xml:space="preserve">
      5) шығарманың көркемдік мәні мен бейнесін анықтау және ашу үшін музыкалық көрнекілік және вокалдық техника құралдарын шебер пайдаланады; </w:t>
      </w:r>
      <w:r>
        <w:br/>
      </w:r>
      <w:r>
        <w:rPr>
          <w:rFonts w:ascii="Times New Roman"/>
          <w:b w:val="false"/>
          <w:i w:val="false"/>
          <w:color w:val="000000"/>
          <w:sz w:val="28"/>
        </w:rPr>
        <w:t>
</w:t>
      </w:r>
      <w:r>
        <w:rPr>
          <w:rFonts w:ascii="Times New Roman"/>
          <w:b w:val="false"/>
          <w:i w:val="false"/>
          <w:color w:val="000000"/>
          <w:sz w:val="28"/>
        </w:rPr>
        <w:t>
      6) әншілік репертуарды өз бетінше таңдау, талдау, орындау және толықтыру дағдыларын меңгеру;</w:t>
      </w:r>
      <w:r>
        <w:br/>
      </w:r>
      <w:r>
        <w:rPr>
          <w:rFonts w:ascii="Times New Roman"/>
          <w:b w:val="false"/>
          <w:i w:val="false"/>
          <w:color w:val="000000"/>
          <w:sz w:val="28"/>
        </w:rPr>
        <w:t>
</w:t>
      </w:r>
      <w:r>
        <w:rPr>
          <w:rFonts w:ascii="Times New Roman"/>
          <w:b w:val="false"/>
          <w:i w:val="false"/>
          <w:color w:val="000000"/>
          <w:sz w:val="28"/>
        </w:rPr>
        <w:t>
      7) сахналық бейнемен жұмыс жасау білігі, жанры, сипаты әртүрлі шығармаларды орындау даралығымен жұым істейді;</w:t>
      </w:r>
      <w:r>
        <w:br/>
      </w:r>
      <w:r>
        <w:rPr>
          <w:rFonts w:ascii="Times New Roman"/>
          <w:b w:val="false"/>
          <w:i w:val="false"/>
          <w:color w:val="000000"/>
          <w:sz w:val="28"/>
        </w:rPr>
        <w:t>
</w:t>
      </w:r>
      <w:r>
        <w:rPr>
          <w:rFonts w:ascii="Times New Roman"/>
          <w:b w:val="false"/>
          <w:i w:val="false"/>
          <w:color w:val="000000"/>
          <w:sz w:val="28"/>
        </w:rPr>
        <w:t>
      8) концерттік ән айту дағдыларына ие.</w:t>
      </w:r>
      <w:r>
        <w:br/>
      </w:r>
      <w:r>
        <w:rPr>
          <w:rFonts w:ascii="Times New Roman"/>
          <w:b w:val="false"/>
          <w:i w:val="false"/>
          <w:color w:val="000000"/>
          <w:sz w:val="28"/>
        </w:rPr>
        <w:t>
</w:t>
      </w:r>
      <w:r>
        <w:rPr>
          <w:rFonts w:ascii="Times New Roman"/>
          <w:b w:val="false"/>
          <w:i w:val="false"/>
          <w:color w:val="000000"/>
          <w:sz w:val="28"/>
        </w:rPr>
        <w:t xml:space="preserve">
      688. 6-сыныпқа арналған болжамды бағдарламалық талаптар. </w:t>
      </w:r>
      <w:r>
        <w:br/>
      </w:r>
      <w:r>
        <w:rPr>
          <w:rFonts w:ascii="Times New Roman"/>
          <w:b w:val="false"/>
          <w:i w:val="false"/>
          <w:color w:val="000000"/>
          <w:sz w:val="28"/>
        </w:rPr>
        <w:t>
</w:t>
      </w:r>
      <w:r>
        <w:rPr>
          <w:rFonts w:ascii="Times New Roman"/>
          <w:b w:val="false"/>
          <w:i w:val="false"/>
          <w:color w:val="000000"/>
          <w:sz w:val="28"/>
        </w:rPr>
        <w:t xml:space="preserve">
      6-сыныпта барлық оқу жылдарында меңгерген музыкалық есту қабілетін, естуі арқылы елестету, музыкалық-теориялық білімі, вокалдық техниканың барлық түрін оның ішінде: әншілік аппаратының барлық элементтері еркіндігі мен үйлестірушілігі, дауыс құрауға қатысушы барлық жүйелердің табиғи үйлестірілуіне мүмкіндік беретін: еркін, тең элементтерін, тіркпен ән айту, дыбыстың вокалдық сапасы мен әсемдігі, тембрлік бояудың сан алуандығы, икемділік, дауыстың қозғалғыштығы және техникасы, резонаторларды қолдана білу шеберлігі, артикуляциялық-штрихтық техника, барлық диапазондағы дауыс тегісітігін одан әрі жетілдіру және дамыту жұмыстары жалғастырылады. </w:t>
      </w:r>
      <w:r>
        <w:br/>
      </w:r>
      <w:r>
        <w:rPr>
          <w:rFonts w:ascii="Times New Roman"/>
          <w:b w:val="false"/>
          <w:i w:val="false"/>
          <w:color w:val="000000"/>
          <w:sz w:val="28"/>
        </w:rPr>
        <w:t>
</w:t>
      </w:r>
      <w:r>
        <w:rPr>
          <w:rFonts w:ascii="Times New Roman"/>
          <w:b w:val="false"/>
          <w:i w:val="false"/>
          <w:color w:val="000000"/>
          <w:sz w:val="28"/>
        </w:rPr>
        <w:t xml:space="preserve">
      Шығарманың көркемдік мазмұны мен нысанасын қабылдау мен саналы ойлауымен жұмыс, әнді баяндаудағы дара орындаушылық, орындау мәдениеті, шығармашылық еркіндік, әртістікпен жұмыс жалғастырылады. Білім алушының ішкі түйсігін, қиялын дамыту, орындалатын әннің ой-саналық құрылысына ену қасиеттері дамиды. </w:t>
      </w:r>
      <w:r>
        <w:br/>
      </w:r>
      <w:r>
        <w:rPr>
          <w:rFonts w:ascii="Times New Roman"/>
          <w:b w:val="false"/>
          <w:i w:val="false"/>
          <w:color w:val="000000"/>
          <w:sz w:val="28"/>
        </w:rPr>
        <w:t>
</w:t>
      </w:r>
      <w:r>
        <w:rPr>
          <w:rFonts w:ascii="Times New Roman"/>
          <w:b w:val="false"/>
          <w:i w:val="false"/>
          <w:color w:val="000000"/>
          <w:sz w:val="28"/>
        </w:rPr>
        <w:t>
      Жалпы және музыкалық ой-өрісі кеңейеді. Әндік репертуарға жазбаша талдау жасау дағдылары (музыка және мәтін авторлары, шығарма сипаты, әдеби мәтіннің ерекшелігі), ән диапазоны, тесситура (қолайлы, қолайлы емес), әуен қозғалыс сипатымен (толқын тәріздес, ақырындап, секірмелі және тағы басқалар) жұмыс істеу жалғасады. Вокалдық-техникалық қиындықтар: интонациялық (секірулер, хроматизмдер, аралықтың ұлғаюы және қысқаруы және тағы басқалары); ырғақтық (синкоптар, дуолдер, триолдер және тағы басқалары); серпінді; дикциялық; тыныс алуға байланысты қиындықтарды (ұзын сөз орамдары және тағы басқалар)жеңу жұмыстары жүргізіледі.</w:t>
      </w:r>
      <w:r>
        <w:br/>
      </w:r>
      <w:r>
        <w:rPr>
          <w:rFonts w:ascii="Times New Roman"/>
          <w:b w:val="false"/>
          <w:i w:val="false"/>
          <w:color w:val="000000"/>
          <w:sz w:val="28"/>
        </w:rPr>
        <w:t>
</w:t>
      </w:r>
      <w:r>
        <w:rPr>
          <w:rFonts w:ascii="Times New Roman"/>
          <w:b w:val="false"/>
          <w:i w:val="false"/>
          <w:color w:val="000000"/>
          <w:sz w:val="28"/>
        </w:rPr>
        <w:t xml:space="preserve">
      Эстетикалық және сахналық мәдениеті, вокалистің қозғалыстары және сахналық бейне жетілдіріледі. </w:t>
      </w:r>
      <w:r>
        <w:br/>
      </w:r>
      <w:r>
        <w:rPr>
          <w:rFonts w:ascii="Times New Roman"/>
          <w:b w:val="false"/>
          <w:i w:val="false"/>
          <w:color w:val="000000"/>
          <w:sz w:val="28"/>
        </w:rPr>
        <w:t>
</w:t>
      </w:r>
      <w:r>
        <w:rPr>
          <w:rFonts w:ascii="Times New Roman"/>
          <w:b w:val="false"/>
          <w:i w:val="false"/>
          <w:color w:val="000000"/>
          <w:sz w:val="28"/>
        </w:rPr>
        <w:t xml:space="preserve">
      Дара орындаушылық стилін құрумен жұмыс. Концерттік нөмірлерді әзірлеу және құру, фонограммамен өз бетінше жұмыс, әндік репертуарды студияда жазумен жұмыс жасау жалғастырылады. </w:t>
      </w:r>
      <w:r>
        <w:br/>
      </w:r>
      <w:r>
        <w:rPr>
          <w:rFonts w:ascii="Times New Roman"/>
          <w:b w:val="false"/>
          <w:i w:val="false"/>
          <w:color w:val="000000"/>
          <w:sz w:val="28"/>
        </w:rPr>
        <w:t>
</w:t>
      </w:r>
      <w:r>
        <w:rPr>
          <w:rFonts w:ascii="Times New Roman"/>
          <w:b w:val="false"/>
          <w:i w:val="false"/>
          <w:color w:val="000000"/>
          <w:sz w:val="28"/>
        </w:rPr>
        <w:t>
      689. 6-сыныптың соңында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дауыс аппаратының құрылымы мен оның қызметін біледі (тыныс алу органдары, дыбысты қалыптастыру органдары, дыбысты құраушы органдар); </w:t>
      </w:r>
      <w:r>
        <w:br/>
      </w:r>
      <w:r>
        <w:rPr>
          <w:rFonts w:ascii="Times New Roman"/>
          <w:b w:val="false"/>
          <w:i w:val="false"/>
          <w:color w:val="000000"/>
          <w:sz w:val="28"/>
        </w:rPr>
        <w:t>
</w:t>
      </w:r>
      <w:r>
        <w:rPr>
          <w:rFonts w:ascii="Times New Roman"/>
          <w:b w:val="false"/>
          <w:i w:val="false"/>
          <w:color w:val="000000"/>
          <w:sz w:val="28"/>
        </w:rPr>
        <w:t>
      2) әншілік дауысты қорғау және гигиена ережелерін біледі;</w:t>
      </w:r>
      <w:r>
        <w:br/>
      </w:r>
      <w:r>
        <w:rPr>
          <w:rFonts w:ascii="Times New Roman"/>
          <w:b w:val="false"/>
          <w:i w:val="false"/>
          <w:color w:val="000000"/>
          <w:sz w:val="28"/>
        </w:rPr>
        <w:t>
</w:t>
      </w:r>
      <w:r>
        <w:rPr>
          <w:rFonts w:ascii="Times New Roman"/>
          <w:b w:val="false"/>
          <w:i w:val="false"/>
          <w:color w:val="000000"/>
          <w:sz w:val="28"/>
        </w:rPr>
        <w:t xml:space="preserve">
      3) дауыс құрауға, тыныс алуға қатысушы жүйенің барлық үйлестірілуі мен еркіндігін меңзейтін негізгі әдісімен таза, табиғи, жеңіл дыбысты пайдалана алады; </w:t>
      </w:r>
      <w:r>
        <w:br/>
      </w:r>
      <w:r>
        <w:rPr>
          <w:rFonts w:ascii="Times New Roman"/>
          <w:b w:val="false"/>
          <w:i w:val="false"/>
          <w:color w:val="000000"/>
          <w:sz w:val="28"/>
        </w:rPr>
        <w:t>
</w:t>
      </w:r>
      <w:r>
        <w:rPr>
          <w:rFonts w:ascii="Times New Roman"/>
          <w:b w:val="false"/>
          <w:i w:val="false"/>
          <w:color w:val="000000"/>
          <w:sz w:val="28"/>
        </w:rPr>
        <w:t xml:space="preserve">
      4) барлық дауыс құраушы жүйенің еркіндігі мен үйлестірушілігін болжайтын дамыған вокалдық техникаға, артикуляциялық-штрихтық техниканың сан алуандығы, икемділігін, дауыс техникасын, резонаторлары қолдана алу білігі, барлық диапазондағы дауыс тегістігі, тембр байлығына ие болады; </w:t>
      </w:r>
      <w:r>
        <w:br/>
      </w:r>
      <w:r>
        <w:rPr>
          <w:rFonts w:ascii="Times New Roman"/>
          <w:b w:val="false"/>
          <w:i w:val="false"/>
          <w:color w:val="000000"/>
          <w:sz w:val="28"/>
        </w:rPr>
        <w:t>
</w:t>
      </w:r>
      <w:r>
        <w:rPr>
          <w:rFonts w:ascii="Times New Roman"/>
          <w:b w:val="false"/>
          <w:i w:val="false"/>
          <w:color w:val="000000"/>
          <w:sz w:val="28"/>
        </w:rPr>
        <w:t xml:space="preserve">
      5) шығарманың көркемдік мәні мен бейнесін анықтау және ашу үшін музыкалық көрнекілік және вокалдық техника құралдарын шебер пайдалана алады; </w:t>
      </w:r>
      <w:r>
        <w:br/>
      </w:r>
      <w:r>
        <w:rPr>
          <w:rFonts w:ascii="Times New Roman"/>
          <w:b w:val="false"/>
          <w:i w:val="false"/>
          <w:color w:val="000000"/>
          <w:sz w:val="28"/>
        </w:rPr>
        <w:t>
</w:t>
      </w:r>
      <w:r>
        <w:rPr>
          <w:rFonts w:ascii="Times New Roman"/>
          <w:b w:val="false"/>
          <w:i w:val="false"/>
          <w:color w:val="000000"/>
          <w:sz w:val="28"/>
        </w:rPr>
        <w:t>
      6) әншілік репертуарды өз бетінше таңдау, талдау, орындау және толықтыру дағдыларына ие;</w:t>
      </w:r>
      <w:r>
        <w:br/>
      </w:r>
      <w:r>
        <w:rPr>
          <w:rFonts w:ascii="Times New Roman"/>
          <w:b w:val="false"/>
          <w:i w:val="false"/>
          <w:color w:val="000000"/>
          <w:sz w:val="28"/>
        </w:rPr>
        <w:t>
</w:t>
      </w:r>
      <w:r>
        <w:rPr>
          <w:rFonts w:ascii="Times New Roman"/>
          <w:b w:val="false"/>
          <w:i w:val="false"/>
          <w:color w:val="000000"/>
          <w:sz w:val="28"/>
        </w:rPr>
        <w:t>
      7) сахналық бейнемен жұмыс жасау, жанры, сипаты әртүрлі шығармаларды орындау даралығымен жұмыс жасай алады;</w:t>
      </w:r>
      <w:r>
        <w:br/>
      </w:r>
      <w:r>
        <w:rPr>
          <w:rFonts w:ascii="Times New Roman"/>
          <w:b w:val="false"/>
          <w:i w:val="false"/>
          <w:color w:val="000000"/>
          <w:sz w:val="28"/>
        </w:rPr>
        <w:t>
</w:t>
      </w:r>
      <w:r>
        <w:rPr>
          <w:rFonts w:ascii="Times New Roman"/>
          <w:b w:val="false"/>
          <w:i w:val="false"/>
          <w:color w:val="000000"/>
          <w:sz w:val="28"/>
        </w:rPr>
        <w:t>
      8) концерттік қойылым дағдыларына ие;</w:t>
      </w:r>
      <w:r>
        <w:br/>
      </w:r>
      <w:r>
        <w:rPr>
          <w:rFonts w:ascii="Times New Roman"/>
          <w:b w:val="false"/>
          <w:i w:val="false"/>
          <w:color w:val="000000"/>
          <w:sz w:val="28"/>
        </w:rPr>
        <w:t>
</w:t>
      </w:r>
      <w:r>
        <w:rPr>
          <w:rFonts w:ascii="Times New Roman"/>
          <w:b w:val="false"/>
          <w:i w:val="false"/>
          <w:color w:val="000000"/>
          <w:sz w:val="28"/>
        </w:rPr>
        <w:t>
      9) концерттік нөмірлердің драматургиясын әзірлей біледі;</w:t>
      </w:r>
      <w:r>
        <w:br/>
      </w:r>
      <w:r>
        <w:rPr>
          <w:rFonts w:ascii="Times New Roman"/>
          <w:b w:val="false"/>
          <w:i w:val="false"/>
          <w:color w:val="000000"/>
          <w:sz w:val="28"/>
        </w:rPr>
        <w:t>
</w:t>
      </w:r>
      <w:r>
        <w:rPr>
          <w:rFonts w:ascii="Times New Roman"/>
          <w:b w:val="false"/>
          <w:i w:val="false"/>
          <w:color w:val="000000"/>
          <w:sz w:val="28"/>
        </w:rPr>
        <w:t>
      10) әндік репертуарды студияда өз бетінше жазу жұмыстары дағдыларына ие.</w:t>
      </w:r>
      <w:r>
        <w:br/>
      </w:r>
      <w:r>
        <w:rPr>
          <w:rFonts w:ascii="Times New Roman"/>
          <w:b w:val="false"/>
          <w:i w:val="false"/>
          <w:color w:val="000000"/>
          <w:sz w:val="28"/>
        </w:rPr>
        <w:t>
</w:t>
      </w:r>
      <w:r>
        <w:rPr>
          <w:rFonts w:ascii="Times New Roman"/>
          <w:b w:val="false"/>
          <w:i w:val="false"/>
          <w:color w:val="000000"/>
          <w:sz w:val="28"/>
        </w:rPr>
        <w:t xml:space="preserve">
      690. 7-сыныпқа арналған болжамды бағдарламалық талаптар. 7-сыныпта оқу жылдары меңгерген вокалдық техниканың барлық түрлерін, музыкалық есту қабілеті, есту қабілеті ұғымдары, музыкалық-теориялық білімді, оған қоса: әншілік аппараттың барлық элементтерінің еркіндігі мен үйлестірушілігі, тыныс алуды игеру, дыбыс сапасы, тембрлік бояудың сан алуандығы, артикуляциялық-штрихтық техникасы, икемділік, дауыстың техникалығы, резонаторларды қолдану шеберлігі, барлық диапазонда дауыс тегістігін жетілдіру және дамытумен жұмыс жалғастырылады. </w:t>
      </w:r>
      <w:r>
        <w:br/>
      </w:r>
      <w:r>
        <w:rPr>
          <w:rFonts w:ascii="Times New Roman"/>
          <w:b w:val="false"/>
          <w:i w:val="false"/>
          <w:color w:val="000000"/>
          <w:sz w:val="28"/>
        </w:rPr>
        <w:t>
</w:t>
      </w:r>
      <w:r>
        <w:rPr>
          <w:rFonts w:ascii="Times New Roman"/>
          <w:b w:val="false"/>
          <w:i w:val="false"/>
          <w:color w:val="000000"/>
          <w:sz w:val="28"/>
        </w:rPr>
        <w:t xml:space="preserve">
      Шығарманың көркемдік мазмұны мен нысанасын қабылдау мен саналы ойлауымен жұмыс, әнді баяндаудағы дара орындаушылық, орындау мәдениеті, шығармашылық еркіндік, әртістікпен жұмыс. Білім алушының ішкі түйсігін, қиялын дамыту, орындалатын әннің ой-саналық құрылысына ену жұмысры жалғастырылады. </w:t>
      </w:r>
      <w:r>
        <w:br/>
      </w:r>
      <w:r>
        <w:rPr>
          <w:rFonts w:ascii="Times New Roman"/>
          <w:b w:val="false"/>
          <w:i w:val="false"/>
          <w:color w:val="000000"/>
          <w:sz w:val="28"/>
        </w:rPr>
        <w:t>
</w:t>
      </w:r>
      <w:r>
        <w:rPr>
          <w:rFonts w:ascii="Times New Roman"/>
          <w:b w:val="false"/>
          <w:i w:val="false"/>
          <w:color w:val="000000"/>
          <w:sz w:val="28"/>
        </w:rPr>
        <w:t xml:space="preserve">
      Жалпы және музыкалық ой-өріс кеңейтіледі. Әндік репертуарға жазбаша талдау жасау дағдылары (музыка және мәтін авторлары, шығарма сипаты, әдеби мәтіннің ерекшелігі) жетілдіріледі. Ән диапазоны, тесситура (қолайлы, қолайлы емес), әуен қозғалысымен (толқын тәріздес, ақырындап, секірмелі және тағы басқалар) жұмыстаржалғастырылады. Вокалдық-техникалық қиындықтар: интонациялық (секірулер, хроматизмдер, аралықтың ұлғаюы және қысқаруы және тағы басқалары); ырғақтық (синкоптар, дуолдер, триолдер және тағы басқалары); серпінді; дикциялық; тыныс алуға байланысты қиындықтарды (ұзын сөз орамдары және тағы басқалары) жеңу жұмыстары жүргізіледі. </w:t>
      </w:r>
      <w:r>
        <w:br/>
      </w:r>
      <w:r>
        <w:rPr>
          <w:rFonts w:ascii="Times New Roman"/>
          <w:b w:val="false"/>
          <w:i w:val="false"/>
          <w:color w:val="000000"/>
          <w:sz w:val="28"/>
        </w:rPr>
        <w:t>
</w:t>
      </w:r>
      <w:r>
        <w:rPr>
          <w:rFonts w:ascii="Times New Roman"/>
          <w:b w:val="false"/>
          <w:i w:val="false"/>
          <w:color w:val="000000"/>
          <w:sz w:val="28"/>
        </w:rPr>
        <w:t xml:space="preserve">
      Эстетикалық және сахналық мәдениет, вокалистің қозғалыстары және сахналық бейне жетілдіріледі. </w:t>
      </w:r>
      <w:r>
        <w:br/>
      </w:r>
      <w:r>
        <w:rPr>
          <w:rFonts w:ascii="Times New Roman"/>
          <w:b w:val="false"/>
          <w:i w:val="false"/>
          <w:color w:val="000000"/>
          <w:sz w:val="28"/>
        </w:rPr>
        <w:t>
</w:t>
      </w:r>
      <w:r>
        <w:rPr>
          <w:rFonts w:ascii="Times New Roman"/>
          <w:b w:val="false"/>
          <w:i w:val="false"/>
          <w:color w:val="000000"/>
          <w:sz w:val="28"/>
        </w:rPr>
        <w:t xml:space="preserve">
      Дара орындаушылық стилін құрумен жұмыс. Концерттік нөмірлерді әзірлеу және құру. Фонограммамен өз бетінше жұмыс. Әндік репертуарды студияда жазумен жұмыс. </w:t>
      </w:r>
      <w:r>
        <w:br/>
      </w:r>
      <w:r>
        <w:rPr>
          <w:rFonts w:ascii="Times New Roman"/>
          <w:b w:val="false"/>
          <w:i w:val="false"/>
          <w:color w:val="000000"/>
          <w:sz w:val="28"/>
        </w:rPr>
        <w:t>
</w:t>
      </w:r>
      <w:r>
        <w:rPr>
          <w:rFonts w:ascii="Times New Roman"/>
          <w:b w:val="false"/>
          <w:i w:val="false"/>
          <w:color w:val="000000"/>
          <w:sz w:val="28"/>
        </w:rPr>
        <w:t>
      961. 7-сыныптың аяғында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дауыс аппаратының құрылысы мен олардың қызметі туралы ұғымды біледі (тыныс алу органдары, дыбысты қалыптастыру органдары, дыбысты құраушы органдар); </w:t>
      </w:r>
      <w:r>
        <w:br/>
      </w:r>
      <w:r>
        <w:rPr>
          <w:rFonts w:ascii="Times New Roman"/>
          <w:b w:val="false"/>
          <w:i w:val="false"/>
          <w:color w:val="000000"/>
          <w:sz w:val="28"/>
        </w:rPr>
        <w:t>
</w:t>
      </w:r>
      <w:r>
        <w:rPr>
          <w:rFonts w:ascii="Times New Roman"/>
          <w:b w:val="false"/>
          <w:i w:val="false"/>
          <w:color w:val="000000"/>
          <w:sz w:val="28"/>
        </w:rPr>
        <w:t>
      2) әншілік дауысты қорғау және гигиена ережелерін біледі;</w:t>
      </w:r>
      <w:r>
        <w:br/>
      </w:r>
      <w:r>
        <w:rPr>
          <w:rFonts w:ascii="Times New Roman"/>
          <w:b w:val="false"/>
          <w:i w:val="false"/>
          <w:color w:val="000000"/>
          <w:sz w:val="28"/>
        </w:rPr>
        <w:t>
</w:t>
      </w:r>
      <w:r>
        <w:rPr>
          <w:rFonts w:ascii="Times New Roman"/>
          <w:b w:val="false"/>
          <w:i w:val="false"/>
          <w:color w:val="000000"/>
          <w:sz w:val="28"/>
        </w:rPr>
        <w:t xml:space="preserve">
      3) дауыс құрауға, тыныс алуға қатысушы жүйенің барлық үйлестірілуі мен еркіндігін меңзейтін негізгі әдісімен таза, табиғи, жеңіл дыбысты пайдалана алады; </w:t>
      </w:r>
      <w:r>
        <w:br/>
      </w:r>
      <w:r>
        <w:rPr>
          <w:rFonts w:ascii="Times New Roman"/>
          <w:b w:val="false"/>
          <w:i w:val="false"/>
          <w:color w:val="000000"/>
          <w:sz w:val="28"/>
        </w:rPr>
        <w:t>
</w:t>
      </w:r>
      <w:r>
        <w:rPr>
          <w:rFonts w:ascii="Times New Roman"/>
          <w:b w:val="false"/>
          <w:i w:val="false"/>
          <w:color w:val="000000"/>
          <w:sz w:val="28"/>
        </w:rPr>
        <w:t xml:space="preserve">
      4) барлық дауыс құраушы жүйенің еркіндігі мен үйлестірушілігін болжайтын дамыған вокалдық техникаға, артикуляциялық-штрихтық техниканың сан алуандығы, икемділігін, дауыс техникасын, резонаторлары қолдана алу білігі, барлық диапазондағы дауыс тегістігі, тембр дағдыларына ие; </w:t>
      </w:r>
      <w:r>
        <w:br/>
      </w:r>
      <w:r>
        <w:rPr>
          <w:rFonts w:ascii="Times New Roman"/>
          <w:b w:val="false"/>
          <w:i w:val="false"/>
          <w:color w:val="000000"/>
          <w:sz w:val="28"/>
        </w:rPr>
        <w:t>
</w:t>
      </w:r>
      <w:r>
        <w:rPr>
          <w:rFonts w:ascii="Times New Roman"/>
          <w:b w:val="false"/>
          <w:i w:val="false"/>
          <w:color w:val="000000"/>
          <w:sz w:val="28"/>
        </w:rPr>
        <w:t xml:space="preserve">
      5) шығарманың көркемдік мәні мен бейнесін анықтау және ашу үшін музыкалық көрнекілік және вокалдық техника құралдарын шебер пайдалана алады; </w:t>
      </w:r>
      <w:r>
        <w:br/>
      </w:r>
      <w:r>
        <w:rPr>
          <w:rFonts w:ascii="Times New Roman"/>
          <w:b w:val="false"/>
          <w:i w:val="false"/>
          <w:color w:val="000000"/>
          <w:sz w:val="28"/>
        </w:rPr>
        <w:t>
</w:t>
      </w:r>
      <w:r>
        <w:rPr>
          <w:rFonts w:ascii="Times New Roman"/>
          <w:b w:val="false"/>
          <w:i w:val="false"/>
          <w:color w:val="000000"/>
          <w:sz w:val="28"/>
        </w:rPr>
        <w:t>
      6) әншілік репертуарды өз бетінше таңдау, талдау, орындау және толықтырудың қалыптасқан дағдыларына ие;</w:t>
      </w:r>
      <w:r>
        <w:br/>
      </w:r>
      <w:r>
        <w:rPr>
          <w:rFonts w:ascii="Times New Roman"/>
          <w:b w:val="false"/>
          <w:i w:val="false"/>
          <w:color w:val="000000"/>
          <w:sz w:val="28"/>
        </w:rPr>
        <w:t>
</w:t>
      </w:r>
      <w:r>
        <w:rPr>
          <w:rFonts w:ascii="Times New Roman"/>
          <w:b w:val="false"/>
          <w:i w:val="false"/>
          <w:color w:val="000000"/>
          <w:sz w:val="28"/>
        </w:rPr>
        <w:t>
      7) сахналық бейнемен, жанры, сипаты әртүрлі шығармаларды орындау даралығымен өз бетінше жұмыс істеу алады;</w:t>
      </w:r>
      <w:r>
        <w:br/>
      </w:r>
      <w:r>
        <w:rPr>
          <w:rFonts w:ascii="Times New Roman"/>
          <w:b w:val="false"/>
          <w:i w:val="false"/>
          <w:color w:val="000000"/>
          <w:sz w:val="28"/>
        </w:rPr>
        <w:t>
</w:t>
      </w:r>
      <w:r>
        <w:rPr>
          <w:rFonts w:ascii="Times New Roman"/>
          <w:b w:val="false"/>
          <w:i w:val="false"/>
          <w:color w:val="000000"/>
          <w:sz w:val="28"/>
        </w:rPr>
        <w:t>
      8) концерттік қойылым дағдыларына ие;</w:t>
      </w:r>
      <w:r>
        <w:br/>
      </w:r>
      <w:r>
        <w:rPr>
          <w:rFonts w:ascii="Times New Roman"/>
          <w:b w:val="false"/>
          <w:i w:val="false"/>
          <w:color w:val="000000"/>
          <w:sz w:val="28"/>
        </w:rPr>
        <w:t>
</w:t>
      </w:r>
      <w:r>
        <w:rPr>
          <w:rFonts w:ascii="Times New Roman"/>
          <w:b w:val="false"/>
          <w:i w:val="false"/>
          <w:color w:val="000000"/>
          <w:sz w:val="28"/>
        </w:rPr>
        <w:t>
      9) концерттік нөмірлердің драматургиясын өз бетінше әзірлей алады;</w:t>
      </w:r>
      <w:r>
        <w:br/>
      </w:r>
      <w:r>
        <w:rPr>
          <w:rFonts w:ascii="Times New Roman"/>
          <w:b w:val="false"/>
          <w:i w:val="false"/>
          <w:color w:val="000000"/>
          <w:sz w:val="28"/>
        </w:rPr>
        <w:t>
</w:t>
      </w:r>
      <w:r>
        <w:rPr>
          <w:rFonts w:ascii="Times New Roman"/>
          <w:b w:val="false"/>
          <w:i w:val="false"/>
          <w:color w:val="000000"/>
          <w:sz w:val="28"/>
        </w:rPr>
        <w:t>
      10) әндік репертуарды студияда өз бетінше жазу жұмыстары дағдыларына ие.</w:t>
      </w:r>
      <w:r>
        <w:br/>
      </w:r>
      <w:r>
        <w:rPr>
          <w:rFonts w:ascii="Times New Roman"/>
          <w:b w:val="false"/>
          <w:i w:val="false"/>
          <w:color w:val="000000"/>
          <w:sz w:val="28"/>
        </w:rPr>
        <w:t>
</w:t>
      </w:r>
      <w:r>
        <w:rPr>
          <w:rFonts w:ascii="Times New Roman"/>
          <w:b w:val="false"/>
          <w:i w:val="false"/>
          <w:color w:val="000000"/>
          <w:sz w:val="28"/>
        </w:rPr>
        <w:t>
      692. Білім алушылардың бағдарламаны игеру нәтижелерін бақылау нысандары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Үлгерімді бақылау оқу үдерісін орындау кестесі туралы ақпаратты алу мақсатында, материалды игеру сапасын анықтау, оқытудың алдына қойылған мақсатқа жету дәрежесі, білім алушылардың өз бетінше жұмыстарға ынталандыру, білім алушылардың өз оқуларының сапасына жеуапкершілігін күшейту, оқу сабақтарын ұйымдвстыру мен өткізуді жақсартуға әсер ету үшін өткізіледі. </w:t>
      </w:r>
      <w:r>
        <w:br/>
      </w:r>
      <w:r>
        <w:rPr>
          <w:rFonts w:ascii="Times New Roman"/>
          <w:b w:val="false"/>
          <w:i w:val="false"/>
          <w:color w:val="000000"/>
          <w:sz w:val="28"/>
        </w:rPr>
        <w:t>
</w:t>
      </w:r>
      <w:r>
        <w:rPr>
          <w:rFonts w:ascii="Times New Roman"/>
          <w:b w:val="false"/>
          <w:i w:val="false"/>
          <w:color w:val="000000"/>
          <w:sz w:val="28"/>
        </w:rPr>
        <w:t xml:space="preserve">
      693. Пән бойынша келесідей бақылау нысандары мен әдістері қарастырылған: ағымдық, аралық және қорытынды бақылау, қорытынды аттаестация. </w:t>
      </w:r>
      <w:r>
        <w:br/>
      </w:r>
      <w:r>
        <w:rPr>
          <w:rFonts w:ascii="Times New Roman"/>
          <w:b w:val="false"/>
          <w:i w:val="false"/>
          <w:color w:val="000000"/>
          <w:sz w:val="28"/>
        </w:rPr>
        <w:t>
</w:t>
      </w:r>
      <w:r>
        <w:rPr>
          <w:rFonts w:ascii="Times New Roman"/>
          <w:b w:val="false"/>
          <w:i w:val="false"/>
          <w:color w:val="000000"/>
          <w:sz w:val="28"/>
        </w:rPr>
        <w:t xml:space="preserve">
      Ағымдық бақылау жеке сабақтар үдерісін, материалды игеру дәрежесін тексеру және білім алушылардың білім алудағы кемшіліктерін анықтау мақсатында жүргізіледі. </w:t>
      </w:r>
      <w:r>
        <w:br/>
      </w:r>
      <w:r>
        <w:rPr>
          <w:rFonts w:ascii="Times New Roman"/>
          <w:b w:val="false"/>
          <w:i w:val="false"/>
          <w:color w:val="000000"/>
          <w:sz w:val="28"/>
        </w:rPr>
        <w:t>
</w:t>
      </w:r>
      <w:r>
        <w:rPr>
          <w:rFonts w:ascii="Times New Roman"/>
          <w:b w:val="false"/>
          <w:i w:val="false"/>
          <w:color w:val="000000"/>
          <w:sz w:val="28"/>
        </w:rPr>
        <w:t xml:space="preserve">
      Аралық бақылау – 1, 2, 3 тоқсан соңында академиялық тыңдау түрінде. </w:t>
      </w:r>
      <w:r>
        <w:br/>
      </w:r>
      <w:r>
        <w:rPr>
          <w:rFonts w:ascii="Times New Roman"/>
          <w:b w:val="false"/>
          <w:i w:val="false"/>
          <w:color w:val="000000"/>
          <w:sz w:val="28"/>
        </w:rPr>
        <w:t>
</w:t>
      </w:r>
      <w:r>
        <w:rPr>
          <w:rFonts w:ascii="Times New Roman"/>
          <w:b w:val="false"/>
          <w:i w:val="false"/>
          <w:color w:val="000000"/>
          <w:sz w:val="28"/>
        </w:rPr>
        <w:t xml:space="preserve">
      Қорытынды бақылау – оқу жылының соңында өткізілетін көшіру емтиханы, мұнда білім алушылар сәйкес сыныптағы талаптарға сәйкес бағдарламаны көрсетеді. </w:t>
      </w:r>
      <w:r>
        <w:br/>
      </w:r>
      <w:r>
        <w:rPr>
          <w:rFonts w:ascii="Times New Roman"/>
          <w:b w:val="false"/>
          <w:i w:val="false"/>
          <w:color w:val="000000"/>
          <w:sz w:val="28"/>
        </w:rPr>
        <w:t>
</w:t>
      </w:r>
      <w:r>
        <w:rPr>
          <w:rFonts w:ascii="Times New Roman"/>
          <w:b w:val="false"/>
          <w:i w:val="false"/>
          <w:color w:val="000000"/>
          <w:sz w:val="28"/>
        </w:rPr>
        <w:t>
      Қорытынды аттестация – мамандық бойынша бітіру емтиханы.</w:t>
      </w:r>
      <w:r>
        <w:br/>
      </w:r>
      <w:r>
        <w:rPr>
          <w:rFonts w:ascii="Times New Roman"/>
          <w:b w:val="false"/>
          <w:i w:val="false"/>
          <w:color w:val="000000"/>
          <w:sz w:val="28"/>
        </w:rPr>
        <w:t>
</w:t>
      </w:r>
      <w:r>
        <w:rPr>
          <w:rFonts w:ascii="Times New Roman"/>
          <w:b w:val="false"/>
          <w:i w:val="false"/>
          <w:color w:val="000000"/>
          <w:sz w:val="28"/>
        </w:rPr>
        <w:t xml:space="preserve">
      Үлгерімнің ағымдық, аралық бақылауы тестілеу, техникалық сынақ, коллоквиум, академиялық тыңдаулар, техникалық сынақтар, концерттік қойылымдар, байқау қойылымдары түрінде өткізіледі. </w:t>
      </w:r>
      <w:r>
        <w:br/>
      </w:r>
      <w:r>
        <w:rPr>
          <w:rFonts w:ascii="Times New Roman"/>
          <w:b w:val="false"/>
          <w:i w:val="false"/>
          <w:color w:val="000000"/>
          <w:sz w:val="28"/>
        </w:rPr>
        <w:t>
</w:t>
      </w:r>
      <w:r>
        <w:rPr>
          <w:rFonts w:ascii="Times New Roman"/>
          <w:b w:val="false"/>
          <w:i w:val="false"/>
          <w:color w:val="000000"/>
          <w:sz w:val="28"/>
        </w:rPr>
        <w:t xml:space="preserve">
      694. Бірінші сабақтарда баланың вокалдық мүмкіндіктерін диагностикалау түрінде өтеді (дауыс аппаратының, диапазон, тыныс алу, дыбыс күші, артикуляция, дикция жағдайы). Оның нәтижелерін ескере отырып білім алушының жеке бағдарламасы қалыптастырылады. Білім алушының жеке жоспары вокализдерді, қазақ, орыс, шетел тілдеріндегі әндерді зерделеуді қарастырады. </w:t>
      </w:r>
      <w:r>
        <w:br/>
      </w:r>
      <w:r>
        <w:rPr>
          <w:rFonts w:ascii="Times New Roman"/>
          <w:b w:val="false"/>
          <w:i w:val="false"/>
          <w:color w:val="000000"/>
          <w:sz w:val="28"/>
        </w:rPr>
        <w:t>
</w:t>
      </w:r>
      <w:r>
        <w:rPr>
          <w:rFonts w:ascii="Times New Roman"/>
          <w:b w:val="false"/>
          <w:i w:val="false"/>
          <w:color w:val="000000"/>
          <w:sz w:val="28"/>
        </w:rPr>
        <w:t xml:space="preserve">
      695. Білім алушылардың орындаушылық дағдыларын қалыптастыруда негізгі орынды концерттерді дайындау мен қойылымдарды қоя алады, олар оқу жылының аяғында өткізіледі. </w:t>
      </w:r>
      <w:r>
        <w:br/>
      </w:r>
      <w:r>
        <w:rPr>
          <w:rFonts w:ascii="Times New Roman"/>
          <w:b w:val="false"/>
          <w:i w:val="false"/>
          <w:color w:val="000000"/>
          <w:sz w:val="28"/>
        </w:rPr>
        <w:t>
</w:t>
      </w:r>
      <w:r>
        <w:rPr>
          <w:rFonts w:ascii="Times New Roman"/>
          <w:b w:val="false"/>
          <w:i w:val="false"/>
          <w:color w:val="000000"/>
          <w:sz w:val="28"/>
        </w:rPr>
        <w:t xml:space="preserve">
      696. Осыған байланысты, жаңа репертуарды зерделеуді 1,2,3 тоқсанға жоспарланады, ал 4 тоқсанда алдыңғы тоқсандарда өткен бағдарламамен, яғни, орындаушылық шеберліктерін қайрап, қорытынды бақылау үшін концерттік және емтихандық нөмірлерді дайындауға жұмыс жасауы қажет. </w:t>
      </w:r>
      <w:r>
        <w:br/>
      </w:r>
      <w:r>
        <w:rPr>
          <w:rFonts w:ascii="Times New Roman"/>
          <w:b w:val="false"/>
          <w:i w:val="false"/>
          <w:color w:val="000000"/>
          <w:sz w:val="28"/>
        </w:rPr>
        <w:t>
</w:t>
      </w:r>
      <w:r>
        <w:rPr>
          <w:rFonts w:ascii="Times New Roman"/>
          <w:b w:val="false"/>
          <w:i w:val="false"/>
          <w:color w:val="000000"/>
          <w:sz w:val="28"/>
        </w:rPr>
        <w:t>
      Оқу үдерісін ұйымдастырудың аталған нысаны оқу міндеттерінен басқа, шығармаларды интерпретациялық орындау міндеттерін қояды, концерттік нөмірлерге дайындалуға уақыт береді, концерттік репертуар жинап, оларды белсенді орындаушылық жұмыс күйінде ұстап тұруға мүмкіндік береді.</w:t>
      </w:r>
      <w:r>
        <w:br/>
      </w:r>
      <w:r>
        <w:rPr>
          <w:rFonts w:ascii="Times New Roman"/>
          <w:b w:val="false"/>
          <w:i w:val="false"/>
          <w:color w:val="000000"/>
          <w:sz w:val="28"/>
        </w:rPr>
        <w:t>
</w:t>
      </w:r>
      <w:r>
        <w:rPr>
          <w:rFonts w:ascii="Times New Roman"/>
          <w:b w:val="false"/>
          <w:i w:val="false"/>
          <w:color w:val="000000"/>
          <w:sz w:val="28"/>
        </w:rPr>
        <w:t>
      697. Сыныптар бойынша тоқсандық болжамды жеке жоспар.</w:t>
      </w:r>
      <w:r>
        <w:br/>
      </w:r>
      <w:r>
        <w:rPr>
          <w:rFonts w:ascii="Times New Roman"/>
          <w:b w:val="false"/>
          <w:i w:val="false"/>
          <w:color w:val="000000"/>
          <w:sz w:val="28"/>
        </w:rPr>
        <w:t>
</w:t>
      </w:r>
      <w:r>
        <w:rPr>
          <w:rFonts w:ascii="Times New Roman"/>
          <w:b w:val="false"/>
          <w:i w:val="false"/>
          <w:color w:val="000000"/>
          <w:sz w:val="28"/>
        </w:rPr>
        <w:t>
      1-сынып. 1, 2, 3 тоқсан:1 вокализ.</w:t>
      </w:r>
      <w:r>
        <w:br/>
      </w:r>
      <w:r>
        <w:rPr>
          <w:rFonts w:ascii="Times New Roman"/>
          <w:b w:val="false"/>
          <w:i w:val="false"/>
          <w:color w:val="000000"/>
          <w:sz w:val="28"/>
        </w:rPr>
        <w:t>
</w:t>
      </w:r>
      <w:r>
        <w:rPr>
          <w:rFonts w:ascii="Times New Roman"/>
          <w:b w:val="false"/>
          <w:i w:val="false"/>
          <w:color w:val="000000"/>
          <w:sz w:val="28"/>
        </w:rPr>
        <w:t>
      2 ән (қазақ, орыс немесе шетел тілдерінде).</w:t>
      </w:r>
      <w:r>
        <w:br/>
      </w:r>
      <w:r>
        <w:rPr>
          <w:rFonts w:ascii="Times New Roman"/>
          <w:b w:val="false"/>
          <w:i w:val="false"/>
          <w:color w:val="000000"/>
          <w:sz w:val="28"/>
        </w:rPr>
        <w:t>
</w:t>
      </w:r>
      <w:r>
        <w:rPr>
          <w:rFonts w:ascii="Times New Roman"/>
          <w:b w:val="false"/>
          <w:i w:val="false"/>
          <w:color w:val="000000"/>
          <w:sz w:val="28"/>
        </w:rPr>
        <w:t>
      Оқу жылында шамамен 9-10 шығарма оқытылады.</w:t>
      </w:r>
      <w:r>
        <w:br/>
      </w:r>
      <w:r>
        <w:rPr>
          <w:rFonts w:ascii="Times New Roman"/>
          <w:b w:val="false"/>
          <w:i w:val="false"/>
          <w:color w:val="000000"/>
          <w:sz w:val="28"/>
        </w:rPr>
        <w:t>
</w:t>
      </w:r>
      <w:r>
        <w:rPr>
          <w:rFonts w:ascii="Times New Roman"/>
          <w:b w:val="false"/>
          <w:i w:val="false"/>
          <w:color w:val="000000"/>
          <w:sz w:val="28"/>
        </w:rPr>
        <w:t>
      2-сынып. 1,2, 3 тоқсан: 1 вокализ.</w:t>
      </w:r>
      <w:r>
        <w:br/>
      </w:r>
      <w:r>
        <w:rPr>
          <w:rFonts w:ascii="Times New Roman"/>
          <w:b w:val="false"/>
          <w:i w:val="false"/>
          <w:color w:val="000000"/>
          <w:sz w:val="28"/>
        </w:rPr>
        <w:t>
</w:t>
      </w:r>
      <w:r>
        <w:rPr>
          <w:rFonts w:ascii="Times New Roman"/>
          <w:b w:val="false"/>
          <w:i w:val="false"/>
          <w:color w:val="000000"/>
          <w:sz w:val="28"/>
        </w:rPr>
        <w:t>
      2 ән (қазақ, орыс немесе шетел тілдерінде).</w:t>
      </w:r>
      <w:r>
        <w:br/>
      </w:r>
      <w:r>
        <w:rPr>
          <w:rFonts w:ascii="Times New Roman"/>
          <w:b w:val="false"/>
          <w:i w:val="false"/>
          <w:color w:val="000000"/>
          <w:sz w:val="28"/>
        </w:rPr>
        <w:t>
</w:t>
      </w:r>
      <w:r>
        <w:rPr>
          <w:rFonts w:ascii="Times New Roman"/>
          <w:b w:val="false"/>
          <w:i w:val="false"/>
          <w:color w:val="000000"/>
          <w:sz w:val="28"/>
        </w:rPr>
        <w:t>
      Оқу жылында шамамен 9-10 шығарма оқытылады.</w:t>
      </w:r>
      <w:r>
        <w:br/>
      </w:r>
      <w:r>
        <w:rPr>
          <w:rFonts w:ascii="Times New Roman"/>
          <w:b w:val="false"/>
          <w:i w:val="false"/>
          <w:color w:val="000000"/>
          <w:sz w:val="28"/>
        </w:rPr>
        <w:t>
</w:t>
      </w:r>
      <w:r>
        <w:rPr>
          <w:rFonts w:ascii="Times New Roman"/>
          <w:b w:val="false"/>
          <w:i w:val="false"/>
          <w:color w:val="000000"/>
          <w:sz w:val="28"/>
        </w:rPr>
        <w:t>
      3-4-сынып. 1,2, 3 тоқсан: 1 вокализ.</w:t>
      </w:r>
      <w:r>
        <w:br/>
      </w:r>
      <w:r>
        <w:rPr>
          <w:rFonts w:ascii="Times New Roman"/>
          <w:b w:val="false"/>
          <w:i w:val="false"/>
          <w:color w:val="000000"/>
          <w:sz w:val="28"/>
        </w:rPr>
        <w:t>
</w:t>
      </w:r>
      <w:r>
        <w:rPr>
          <w:rFonts w:ascii="Times New Roman"/>
          <w:b w:val="false"/>
          <w:i w:val="false"/>
          <w:color w:val="000000"/>
          <w:sz w:val="28"/>
        </w:rPr>
        <w:t>
      3 ән (қазақ, орыс немесе шетел тілдерінде).</w:t>
      </w:r>
      <w:r>
        <w:br/>
      </w:r>
      <w:r>
        <w:rPr>
          <w:rFonts w:ascii="Times New Roman"/>
          <w:b w:val="false"/>
          <w:i w:val="false"/>
          <w:color w:val="000000"/>
          <w:sz w:val="28"/>
        </w:rPr>
        <w:t>
</w:t>
      </w:r>
      <w:r>
        <w:rPr>
          <w:rFonts w:ascii="Times New Roman"/>
          <w:b w:val="false"/>
          <w:i w:val="false"/>
          <w:color w:val="000000"/>
          <w:sz w:val="28"/>
        </w:rPr>
        <w:t>
      Оқу жылында шамамен 12-13 шығарма оқытылады.</w:t>
      </w:r>
      <w:r>
        <w:br/>
      </w:r>
      <w:r>
        <w:rPr>
          <w:rFonts w:ascii="Times New Roman"/>
          <w:b w:val="false"/>
          <w:i w:val="false"/>
          <w:color w:val="000000"/>
          <w:sz w:val="28"/>
        </w:rPr>
        <w:t>
</w:t>
      </w:r>
      <w:r>
        <w:rPr>
          <w:rFonts w:ascii="Times New Roman"/>
          <w:b w:val="false"/>
          <w:i w:val="false"/>
          <w:color w:val="000000"/>
          <w:sz w:val="28"/>
        </w:rPr>
        <w:t>
      5-сынып. Мемлекеттік бітіру бағдарламасы оқу жылы ағымында оқытылады.</w:t>
      </w:r>
      <w:r>
        <w:br/>
      </w:r>
      <w:r>
        <w:rPr>
          <w:rFonts w:ascii="Times New Roman"/>
          <w:b w:val="false"/>
          <w:i w:val="false"/>
          <w:color w:val="000000"/>
          <w:sz w:val="28"/>
        </w:rPr>
        <w:t>
</w:t>
      </w:r>
      <w:r>
        <w:rPr>
          <w:rFonts w:ascii="Times New Roman"/>
          <w:b w:val="false"/>
          <w:i w:val="false"/>
          <w:color w:val="000000"/>
          <w:sz w:val="28"/>
        </w:rPr>
        <w:t>
      1 вокализ.</w:t>
      </w:r>
      <w:r>
        <w:br/>
      </w:r>
      <w:r>
        <w:rPr>
          <w:rFonts w:ascii="Times New Roman"/>
          <w:b w:val="false"/>
          <w:i w:val="false"/>
          <w:color w:val="000000"/>
          <w:sz w:val="28"/>
        </w:rPr>
        <w:t>
</w:t>
      </w:r>
      <w:r>
        <w:rPr>
          <w:rFonts w:ascii="Times New Roman"/>
          <w:b w:val="false"/>
          <w:i w:val="false"/>
          <w:color w:val="000000"/>
          <w:sz w:val="28"/>
        </w:rPr>
        <w:t>
      1 қазақ халық немесе қазақ халық композиторларының әні.</w:t>
      </w:r>
      <w:r>
        <w:br/>
      </w:r>
      <w:r>
        <w:rPr>
          <w:rFonts w:ascii="Times New Roman"/>
          <w:b w:val="false"/>
          <w:i w:val="false"/>
          <w:color w:val="000000"/>
          <w:sz w:val="28"/>
        </w:rPr>
        <w:t>
</w:t>
      </w:r>
      <w:r>
        <w:rPr>
          <w:rFonts w:ascii="Times New Roman"/>
          <w:b w:val="false"/>
          <w:i w:val="false"/>
          <w:color w:val="000000"/>
          <w:sz w:val="28"/>
        </w:rPr>
        <w:t>
      1 Қазақстан композиторларының әні.</w:t>
      </w:r>
      <w:r>
        <w:br/>
      </w:r>
      <w:r>
        <w:rPr>
          <w:rFonts w:ascii="Times New Roman"/>
          <w:b w:val="false"/>
          <w:i w:val="false"/>
          <w:color w:val="000000"/>
          <w:sz w:val="28"/>
        </w:rPr>
        <w:t>
</w:t>
      </w:r>
      <w:r>
        <w:rPr>
          <w:rFonts w:ascii="Times New Roman"/>
          <w:b w:val="false"/>
          <w:i w:val="false"/>
          <w:color w:val="000000"/>
          <w:sz w:val="28"/>
        </w:rPr>
        <w:t xml:space="preserve">
      1 орыс композиторларының әні. </w:t>
      </w:r>
      <w:r>
        <w:br/>
      </w:r>
      <w:r>
        <w:rPr>
          <w:rFonts w:ascii="Times New Roman"/>
          <w:b w:val="false"/>
          <w:i w:val="false"/>
          <w:color w:val="000000"/>
          <w:sz w:val="28"/>
        </w:rPr>
        <w:t>
</w:t>
      </w:r>
      <w:r>
        <w:rPr>
          <w:rFonts w:ascii="Times New Roman"/>
          <w:b w:val="false"/>
          <w:i w:val="false"/>
          <w:color w:val="000000"/>
          <w:sz w:val="28"/>
        </w:rPr>
        <w:t>
      1 шетелдік композиторлар әні.</w:t>
      </w:r>
      <w:r>
        <w:br/>
      </w:r>
      <w:r>
        <w:rPr>
          <w:rFonts w:ascii="Times New Roman"/>
          <w:b w:val="false"/>
          <w:i w:val="false"/>
          <w:color w:val="000000"/>
          <w:sz w:val="28"/>
        </w:rPr>
        <w:t>
</w:t>
      </w:r>
      <w:r>
        <w:rPr>
          <w:rFonts w:ascii="Times New Roman"/>
          <w:b w:val="false"/>
          <w:i w:val="false"/>
          <w:color w:val="000000"/>
          <w:sz w:val="28"/>
        </w:rPr>
        <w:t>
      Оқу жылында шамамен 5-6 шығарма оқытылады.</w:t>
      </w:r>
      <w:r>
        <w:br/>
      </w:r>
      <w:r>
        <w:rPr>
          <w:rFonts w:ascii="Times New Roman"/>
          <w:b w:val="false"/>
          <w:i w:val="false"/>
          <w:color w:val="000000"/>
          <w:sz w:val="28"/>
        </w:rPr>
        <w:t>
</w:t>
      </w:r>
      <w:r>
        <w:rPr>
          <w:rFonts w:ascii="Times New Roman"/>
          <w:b w:val="false"/>
          <w:i w:val="false"/>
          <w:color w:val="000000"/>
          <w:sz w:val="28"/>
        </w:rPr>
        <w:t>
      6-сынып. 1,2, 3 тоқсан: 1 вокализ.</w:t>
      </w:r>
      <w:r>
        <w:br/>
      </w:r>
      <w:r>
        <w:rPr>
          <w:rFonts w:ascii="Times New Roman"/>
          <w:b w:val="false"/>
          <w:i w:val="false"/>
          <w:color w:val="000000"/>
          <w:sz w:val="28"/>
        </w:rPr>
        <w:t>
</w:t>
      </w:r>
      <w:r>
        <w:rPr>
          <w:rFonts w:ascii="Times New Roman"/>
          <w:b w:val="false"/>
          <w:i w:val="false"/>
          <w:color w:val="000000"/>
          <w:sz w:val="28"/>
        </w:rPr>
        <w:t>
      3 ән (қазақ, орыс немесе шетел тілдерінде).</w:t>
      </w:r>
      <w:r>
        <w:br/>
      </w:r>
      <w:r>
        <w:rPr>
          <w:rFonts w:ascii="Times New Roman"/>
          <w:b w:val="false"/>
          <w:i w:val="false"/>
          <w:color w:val="000000"/>
          <w:sz w:val="28"/>
        </w:rPr>
        <w:t>
</w:t>
      </w:r>
      <w:r>
        <w:rPr>
          <w:rFonts w:ascii="Times New Roman"/>
          <w:b w:val="false"/>
          <w:i w:val="false"/>
          <w:color w:val="000000"/>
          <w:sz w:val="28"/>
        </w:rPr>
        <w:t>
      Оқу жылында шамамен 12-13 шығарма оқытылады.</w:t>
      </w:r>
      <w:r>
        <w:br/>
      </w:r>
      <w:r>
        <w:rPr>
          <w:rFonts w:ascii="Times New Roman"/>
          <w:b w:val="false"/>
          <w:i w:val="false"/>
          <w:color w:val="000000"/>
          <w:sz w:val="28"/>
        </w:rPr>
        <w:t>
</w:t>
      </w:r>
      <w:r>
        <w:rPr>
          <w:rFonts w:ascii="Times New Roman"/>
          <w:b w:val="false"/>
          <w:i w:val="false"/>
          <w:color w:val="000000"/>
          <w:sz w:val="28"/>
        </w:rPr>
        <w:t>
      7-сынып. Мемлекеттік бітіру бағдарламасы оқу жылы ағымында оқытылады.</w:t>
      </w:r>
      <w:r>
        <w:br/>
      </w:r>
      <w:r>
        <w:rPr>
          <w:rFonts w:ascii="Times New Roman"/>
          <w:b w:val="false"/>
          <w:i w:val="false"/>
          <w:color w:val="000000"/>
          <w:sz w:val="28"/>
        </w:rPr>
        <w:t>
</w:t>
      </w:r>
      <w:r>
        <w:rPr>
          <w:rFonts w:ascii="Times New Roman"/>
          <w:b w:val="false"/>
          <w:i w:val="false"/>
          <w:color w:val="000000"/>
          <w:sz w:val="28"/>
        </w:rPr>
        <w:t>
      1 вокализ.</w:t>
      </w:r>
      <w:r>
        <w:br/>
      </w:r>
      <w:r>
        <w:rPr>
          <w:rFonts w:ascii="Times New Roman"/>
          <w:b w:val="false"/>
          <w:i w:val="false"/>
          <w:color w:val="000000"/>
          <w:sz w:val="28"/>
        </w:rPr>
        <w:t>
</w:t>
      </w:r>
      <w:r>
        <w:rPr>
          <w:rFonts w:ascii="Times New Roman"/>
          <w:b w:val="false"/>
          <w:i w:val="false"/>
          <w:color w:val="000000"/>
          <w:sz w:val="28"/>
        </w:rPr>
        <w:t>
      1 қазақтың халық немесе қазақ халық композиторларының әні.</w:t>
      </w:r>
      <w:r>
        <w:br/>
      </w:r>
      <w:r>
        <w:rPr>
          <w:rFonts w:ascii="Times New Roman"/>
          <w:b w:val="false"/>
          <w:i w:val="false"/>
          <w:color w:val="000000"/>
          <w:sz w:val="28"/>
        </w:rPr>
        <w:t>
</w:t>
      </w:r>
      <w:r>
        <w:rPr>
          <w:rFonts w:ascii="Times New Roman"/>
          <w:b w:val="false"/>
          <w:i w:val="false"/>
          <w:color w:val="000000"/>
          <w:sz w:val="28"/>
        </w:rPr>
        <w:t>
      1 Қазақстан композиторларының әні.</w:t>
      </w:r>
      <w:r>
        <w:br/>
      </w:r>
      <w:r>
        <w:rPr>
          <w:rFonts w:ascii="Times New Roman"/>
          <w:b w:val="false"/>
          <w:i w:val="false"/>
          <w:color w:val="000000"/>
          <w:sz w:val="28"/>
        </w:rPr>
        <w:t>
</w:t>
      </w:r>
      <w:r>
        <w:rPr>
          <w:rFonts w:ascii="Times New Roman"/>
          <w:b w:val="false"/>
          <w:i w:val="false"/>
          <w:color w:val="000000"/>
          <w:sz w:val="28"/>
        </w:rPr>
        <w:t xml:space="preserve">
      1 орыс композиторларының әні. </w:t>
      </w:r>
      <w:r>
        <w:br/>
      </w:r>
      <w:r>
        <w:rPr>
          <w:rFonts w:ascii="Times New Roman"/>
          <w:b w:val="false"/>
          <w:i w:val="false"/>
          <w:color w:val="000000"/>
          <w:sz w:val="28"/>
        </w:rPr>
        <w:t>
</w:t>
      </w:r>
      <w:r>
        <w:rPr>
          <w:rFonts w:ascii="Times New Roman"/>
          <w:b w:val="false"/>
          <w:i w:val="false"/>
          <w:color w:val="000000"/>
          <w:sz w:val="28"/>
        </w:rPr>
        <w:t>
      1 шетелдік композиторлар әні.</w:t>
      </w:r>
      <w:r>
        <w:br/>
      </w:r>
      <w:r>
        <w:rPr>
          <w:rFonts w:ascii="Times New Roman"/>
          <w:b w:val="false"/>
          <w:i w:val="false"/>
          <w:color w:val="000000"/>
          <w:sz w:val="28"/>
        </w:rPr>
        <w:t>
</w:t>
      </w:r>
      <w:r>
        <w:rPr>
          <w:rFonts w:ascii="Times New Roman"/>
          <w:b w:val="false"/>
          <w:i w:val="false"/>
          <w:color w:val="000000"/>
          <w:sz w:val="28"/>
        </w:rPr>
        <w:t>
      Оқу жылында шамамен 5-6 шығарма оқытылады.</w:t>
      </w:r>
      <w:r>
        <w:br/>
      </w:r>
      <w:r>
        <w:rPr>
          <w:rFonts w:ascii="Times New Roman"/>
          <w:b w:val="false"/>
          <w:i w:val="false"/>
          <w:color w:val="000000"/>
          <w:sz w:val="28"/>
        </w:rPr>
        <w:t>
</w:t>
      </w:r>
      <w:r>
        <w:rPr>
          <w:rFonts w:ascii="Times New Roman"/>
          <w:b w:val="false"/>
          <w:i w:val="false"/>
          <w:color w:val="000000"/>
          <w:sz w:val="28"/>
        </w:rPr>
        <w:t>
      698. Аралық бақылауға қойылатын талаптар (академиялық тыңдау).</w:t>
      </w:r>
      <w:r>
        <w:br/>
      </w:r>
      <w:r>
        <w:rPr>
          <w:rFonts w:ascii="Times New Roman"/>
          <w:b w:val="false"/>
          <w:i w:val="false"/>
          <w:color w:val="000000"/>
          <w:sz w:val="28"/>
        </w:rPr>
        <w:t>
</w:t>
      </w:r>
      <w:r>
        <w:rPr>
          <w:rFonts w:ascii="Times New Roman"/>
          <w:b w:val="false"/>
          <w:i w:val="false"/>
          <w:color w:val="000000"/>
          <w:sz w:val="28"/>
        </w:rPr>
        <w:t>
      Бір вокализ фортепианоның сүйемелдеуімен. Педагогтің ұйғарымымен екі вокалдық шығарма «минус» фонограммасымен немесе концертмейстердің сүйемелдеуімен (халық әндері, қазақ, орыс, шетел тілдеріндегі классиктердің, заманауи композиторлардың шығармалары).</w:t>
      </w:r>
      <w:r>
        <w:br/>
      </w:r>
      <w:r>
        <w:rPr>
          <w:rFonts w:ascii="Times New Roman"/>
          <w:b w:val="false"/>
          <w:i w:val="false"/>
          <w:color w:val="000000"/>
          <w:sz w:val="28"/>
        </w:rPr>
        <w:t>
</w:t>
      </w:r>
      <w:r>
        <w:rPr>
          <w:rFonts w:ascii="Times New Roman"/>
          <w:b w:val="false"/>
          <w:i w:val="false"/>
          <w:color w:val="000000"/>
          <w:sz w:val="28"/>
        </w:rPr>
        <w:t>
      699. Қорытынды бақылауға қойылатын талаптар (көшіру емтиханы).</w:t>
      </w:r>
      <w:r>
        <w:br/>
      </w:r>
      <w:r>
        <w:rPr>
          <w:rFonts w:ascii="Times New Roman"/>
          <w:b w:val="false"/>
          <w:i w:val="false"/>
          <w:color w:val="000000"/>
          <w:sz w:val="28"/>
        </w:rPr>
        <w:t>
</w:t>
      </w:r>
      <w:r>
        <w:rPr>
          <w:rFonts w:ascii="Times New Roman"/>
          <w:b w:val="false"/>
          <w:i w:val="false"/>
          <w:color w:val="000000"/>
          <w:sz w:val="28"/>
        </w:rPr>
        <w:t>
      Педагогтің ұйғарымымен үш вокалдық шығарма «минус» фонограммасымен немесе концертмейстердің сүйемелдеуімен (халық әндері, қазақ, орыс, шетел тілдеріндегі классиктердің, заманауи композиторлардың шығармалары).</w:t>
      </w:r>
      <w:r>
        <w:br/>
      </w:r>
      <w:r>
        <w:rPr>
          <w:rFonts w:ascii="Times New Roman"/>
          <w:b w:val="false"/>
          <w:i w:val="false"/>
          <w:color w:val="000000"/>
          <w:sz w:val="28"/>
        </w:rPr>
        <w:t>
</w:t>
      </w:r>
      <w:r>
        <w:rPr>
          <w:rFonts w:ascii="Times New Roman"/>
          <w:b w:val="false"/>
          <w:i w:val="false"/>
          <w:color w:val="000000"/>
          <w:sz w:val="28"/>
        </w:rPr>
        <w:t>
      700. Қорытынды аттестаттауға қойылатын талаптар (бітіру емтиханы).</w:t>
      </w:r>
      <w:r>
        <w:br/>
      </w:r>
      <w:r>
        <w:rPr>
          <w:rFonts w:ascii="Times New Roman"/>
          <w:b w:val="false"/>
          <w:i w:val="false"/>
          <w:color w:val="000000"/>
          <w:sz w:val="28"/>
        </w:rPr>
        <w:t>
</w:t>
      </w:r>
      <w:r>
        <w:rPr>
          <w:rFonts w:ascii="Times New Roman"/>
          <w:b w:val="false"/>
          <w:i w:val="false"/>
          <w:color w:val="000000"/>
          <w:sz w:val="28"/>
        </w:rPr>
        <w:t>
      Бір вокализ фортепианоның сүйемелдеуіменнемесе «минус» фонограммасымен. Педагогтің ұйғарымымен төрт вокалдық шығарма «минус» фонограммасымен немесе концертмейстердің сүйемелдеуімен (халық әндері, қазақ, орыс, шетел тілдеріндегі классиктердің, заманауи композиторлардың шығармалары).</w:t>
      </w:r>
      <w:r>
        <w:br/>
      </w:r>
      <w:r>
        <w:rPr>
          <w:rFonts w:ascii="Times New Roman"/>
          <w:b w:val="false"/>
          <w:i w:val="false"/>
          <w:color w:val="000000"/>
          <w:sz w:val="28"/>
        </w:rPr>
        <w:t>
</w:t>
      </w:r>
      <w:r>
        <w:rPr>
          <w:rFonts w:ascii="Times New Roman"/>
          <w:b w:val="false"/>
          <w:i w:val="false"/>
          <w:color w:val="000000"/>
          <w:sz w:val="28"/>
        </w:rPr>
        <w:t xml:space="preserve">
      701. Әр тоқсанның соңында аралық бақылау өткізіледі, академиялық тыңдау мен ағымдық тоқсандық бағалардан құралатын тоқсандық баға қойылады. Мұнда мүмкіндігінше білім алушының жеке қабілеттері мен табиғи мүмкіндіктеріне бағдарламалық талаптарды орындауға қатынасын есепке алынады. </w:t>
      </w:r>
      <w:r>
        <w:br/>
      </w:r>
      <w:r>
        <w:rPr>
          <w:rFonts w:ascii="Times New Roman"/>
          <w:b w:val="false"/>
          <w:i w:val="false"/>
          <w:color w:val="000000"/>
          <w:sz w:val="28"/>
        </w:rPr>
        <w:t>
</w:t>
      </w:r>
      <w:r>
        <w:rPr>
          <w:rFonts w:ascii="Times New Roman"/>
          <w:b w:val="false"/>
          <w:i w:val="false"/>
          <w:color w:val="000000"/>
          <w:sz w:val="28"/>
        </w:rPr>
        <w:t xml:space="preserve">
      702. Келесі сыныпқа көшіру мамандық бойынша қорытынды бақылау, екінші жартыжылдықтың аяғында өткізілетін жұмыстардың нәтижелері негізінде жүзеге асырылады. Қорытынды жылдық баға қорытынды бақылау (емтихан) бағасы мен тоқсандық баға негізінде қойылады, сонымен қатар білім алушының концерттерге, байқауларға, фестивалдарға, олимпиадаларға, жобаларға, мәдени-ағартушылық іс-шаралар және тағы басқаларға қатысуын ескеру керек. </w:t>
      </w:r>
      <w:r>
        <w:br/>
      </w:r>
      <w:r>
        <w:rPr>
          <w:rFonts w:ascii="Times New Roman"/>
          <w:b w:val="false"/>
          <w:i w:val="false"/>
          <w:color w:val="000000"/>
          <w:sz w:val="28"/>
        </w:rPr>
        <w:t>
</w:t>
      </w:r>
      <w:r>
        <w:rPr>
          <w:rFonts w:ascii="Times New Roman"/>
          <w:b w:val="false"/>
          <w:i w:val="false"/>
          <w:color w:val="000000"/>
          <w:sz w:val="28"/>
        </w:rPr>
        <w:t xml:space="preserve">
      703. Білім алушалардың үлгеріміне аралық және қорытынды бақылаудың мазмұны, баға өлшемдері, жағдайлары мен түрлері мектепте өздігінше әзірленеді. </w:t>
      </w:r>
      <w:r>
        <w:br/>
      </w:r>
      <w:r>
        <w:rPr>
          <w:rFonts w:ascii="Times New Roman"/>
          <w:b w:val="false"/>
          <w:i w:val="false"/>
          <w:color w:val="000000"/>
          <w:sz w:val="28"/>
        </w:rPr>
        <w:t>
</w:t>
      </w:r>
      <w:r>
        <w:rPr>
          <w:rFonts w:ascii="Times New Roman"/>
          <w:b w:val="false"/>
          <w:i w:val="false"/>
          <w:color w:val="000000"/>
          <w:sz w:val="28"/>
        </w:rPr>
        <w:t xml:space="preserve">
      704. Ағымдық, емтихандық, тоқсандық және жылдық бағалар журнал мен күнделіктерге қойылады. Оқу жылы бойы күнделікке шығармамен жұмысқа қарасты үй тапсырмасы, педагогтің ескертулері мен ұсыныстары жазылады. </w:t>
      </w:r>
      <w:r>
        <w:br/>
      </w:r>
      <w:r>
        <w:rPr>
          <w:rFonts w:ascii="Times New Roman"/>
          <w:b w:val="false"/>
          <w:i w:val="false"/>
          <w:color w:val="000000"/>
          <w:sz w:val="28"/>
        </w:rPr>
        <w:t>
</w:t>
      </w:r>
      <w:r>
        <w:rPr>
          <w:rFonts w:ascii="Times New Roman"/>
          <w:b w:val="false"/>
          <w:i w:val="false"/>
          <w:color w:val="000000"/>
          <w:sz w:val="28"/>
        </w:rPr>
        <w:t>
      705. Қорытынды аттестация оқу пәндері бойынша бітіру емтихандары түрінде өткізіледі: 1) Арнайы сынып. 2) Сольфеджио.</w:t>
      </w:r>
      <w:r>
        <w:br/>
      </w:r>
      <w:r>
        <w:rPr>
          <w:rFonts w:ascii="Times New Roman"/>
          <w:b w:val="false"/>
          <w:i w:val="false"/>
          <w:color w:val="000000"/>
          <w:sz w:val="28"/>
        </w:rPr>
        <w:t>
</w:t>
      </w:r>
      <w:r>
        <w:rPr>
          <w:rFonts w:ascii="Times New Roman"/>
          <w:b w:val="false"/>
          <w:i w:val="false"/>
          <w:color w:val="000000"/>
          <w:sz w:val="28"/>
        </w:rPr>
        <w:t xml:space="preserve">
      706. Арнайы сынып пен сольфеджио бойынша бітіру емтиханының бағасы мектепті бітіру туралы куәлікке енгізіледі. </w:t>
      </w:r>
      <w:r>
        <w:br/>
      </w:r>
      <w:r>
        <w:rPr>
          <w:rFonts w:ascii="Times New Roman"/>
          <w:b w:val="false"/>
          <w:i w:val="false"/>
          <w:color w:val="000000"/>
          <w:sz w:val="28"/>
        </w:rPr>
        <w:t>
</w:t>
      </w:r>
      <w:r>
        <w:rPr>
          <w:rFonts w:ascii="Times New Roman"/>
          <w:b w:val="false"/>
          <w:i w:val="false"/>
          <w:color w:val="000000"/>
          <w:sz w:val="28"/>
        </w:rPr>
        <w:t xml:space="preserve">
      Білім алушылардың қорытынды аттестациясын өткізудің мазмұндық, бағалау өлшемдері, шарттары мен түрлеріне қойылатын талаптарды мектеп өзі айқындайды. </w:t>
      </w:r>
      <w:r>
        <w:br/>
      </w:r>
      <w:r>
        <w:rPr>
          <w:rFonts w:ascii="Times New Roman"/>
          <w:b w:val="false"/>
          <w:i w:val="false"/>
          <w:color w:val="000000"/>
          <w:sz w:val="28"/>
        </w:rPr>
        <w:t>
</w:t>
      </w:r>
      <w:r>
        <w:rPr>
          <w:rFonts w:ascii="Times New Roman"/>
          <w:b w:val="false"/>
          <w:i w:val="false"/>
          <w:color w:val="000000"/>
          <w:sz w:val="28"/>
        </w:rPr>
        <w:t xml:space="preserve">
      707. Бітіру емтиханының қорытындысы бойынша «өте жақсы», «жақсы», «қанағаттанарлық», «қанағаттанарлықсыз» деген бағлар қойылады. Бітіру емтихандары арасындағы уақыт үш күнтізбелік күннен кем болмайды. </w:t>
      </w:r>
      <w:r>
        <w:br/>
      </w:r>
      <w:r>
        <w:rPr>
          <w:rFonts w:ascii="Times New Roman"/>
          <w:b w:val="false"/>
          <w:i w:val="false"/>
          <w:color w:val="000000"/>
          <w:sz w:val="28"/>
        </w:rPr>
        <w:t>
</w:t>
      </w:r>
      <w:r>
        <w:rPr>
          <w:rFonts w:ascii="Times New Roman"/>
          <w:b w:val="false"/>
          <w:i w:val="false"/>
          <w:color w:val="000000"/>
          <w:sz w:val="28"/>
        </w:rPr>
        <w:t>
      708. Пән бойынша оқыту нәтижелерін болжамды бағалау өлшемдері.</w:t>
      </w:r>
      <w:r>
        <w:br/>
      </w:r>
      <w:r>
        <w:rPr>
          <w:rFonts w:ascii="Times New Roman"/>
          <w:b w:val="false"/>
          <w:i w:val="false"/>
          <w:color w:val="000000"/>
          <w:sz w:val="28"/>
        </w:rPr>
        <w:t>
</w:t>
      </w:r>
      <w:r>
        <w:rPr>
          <w:rFonts w:ascii="Times New Roman"/>
          <w:b w:val="false"/>
          <w:i w:val="false"/>
          <w:color w:val="000000"/>
          <w:sz w:val="28"/>
        </w:rPr>
        <w:t xml:space="preserve">
      1) «5» (өте жақсы) бағасы -вокалдық аппаратты еркін игеруі, дұрыс әншілік тұғыр, интонациялау тазалығы, дыбысты жүргізу, нюанстердің негізгі тәсілдерін меңгеруі, есту қабілетін өз бетінше бақылау, ноталық мәтінді дәл оқу және білу, шығарманың көркемдік бейнесін ашу, көркем, әртістік жағынан орындауы, музыкалық көрнекілік құралдарын поэтикалық және музыкалық мазмұнмен икемді қосу, орындайтын шығармасын өз бетінше түсіндіруі, орындау мәденитінің жоғарылығы. </w:t>
      </w:r>
      <w:r>
        <w:br/>
      </w:r>
      <w:r>
        <w:rPr>
          <w:rFonts w:ascii="Times New Roman"/>
          <w:b w:val="false"/>
          <w:i w:val="false"/>
          <w:color w:val="000000"/>
          <w:sz w:val="28"/>
        </w:rPr>
        <w:t>
</w:t>
      </w:r>
      <w:r>
        <w:rPr>
          <w:rFonts w:ascii="Times New Roman"/>
          <w:b w:val="false"/>
          <w:i w:val="false"/>
          <w:color w:val="000000"/>
          <w:sz w:val="28"/>
        </w:rPr>
        <w:t xml:space="preserve">
      2) «4» (жақсы) бағасы - вокалдық аппаратты еркін игеруі, дұрыс әншілік тұғыр, интонациялау тазалығы, дыбысты жүргізу, нюанстердің негізгі тәсілдерін меңгеруі, ноталық мәтінді білуі, есту қабілетіне бақылаудың жеткіліксіздігі, шығарманың қиын жерлерінде техникалық олқылықтар (интонациялық дәлдіктің жоқтығы), шығарманы орындауда музыкалық ойлау көзқарасынан қараудың өзінің ой елегінен жеткіліксіз өткізуі, саханадағы психологиялық тәртібінің тұрақсыздығы. </w:t>
      </w:r>
      <w:r>
        <w:br/>
      </w:r>
      <w:r>
        <w:rPr>
          <w:rFonts w:ascii="Times New Roman"/>
          <w:b w:val="false"/>
          <w:i w:val="false"/>
          <w:color w:val="000000"/>
          <w:sz w:val="28"/>
        </w:rPr>
        <w:t>
</w:t>
      </w:r>
      <w:r>
        <w:rPr>
          <w:rFonts w:ascii="Times New Roman"/>
          <w:b w:val="false"/>
          <w:i w:val="false"/>
          <w:color w:val="000000"/>
          <w:sz w:val="28"/>
        </w:rPr>
        <w:t xml:space="preserve">
      3) «3» (қанағаттанарлық) бағасы - вокалдық аппаратты, дыбысты шығару тәсілдерін жеткіліксіз игеруі, қарқындық ырғақтық ұйымдастырудың болмауы, біртекті серпін және дыбыс шығарудың бірсарындылығы, музыканы ой елегінен өткізбестен авторлық ноталық мәтінді оқудың формалдылығы, орындаудағы әлсіз есту қабілетін бақылауы, орындауда стилистік және интонациялық қателіктердің болуы, орындау мәдениетінің орташа деңгейі, сахнадағы тұрақсыз психологиялық жағдайы. </w:t>
      </w:r>
      <w:r>
        <w:br/>
      </w:r>
      <w:r>
        <w:rPr>
          <w:rFonts w:ascii="Times New Roman"/>
          <w:b w:val="false"/>
          <w:i w:val="false"/>
          <w:color w:val="000000"/>
          <w:sz w:val="28"/>
        </w:rPr>
        <w:t>
</w:t>
      </w:r>
      <w:r>
        <w:rPr>
          <w:rFonts w:ascii="Times New Roman"/>
          <w:b w:val="false"/>
          <w:i w:val="false"/>
          <w:color w:val="000000"/>
          <w:sz w:val="28"/>
        </w:rPr>
        <w:t xml:space="preserve">
      4) «2» (қанағаттанарлық емес) бағасы - вокалдық аппаратты, дыбысты шығару тәсілдерін жеткіліксіз игеру, есту қабілетіне бақылаудың болмауы, көрнекі емес интонациялау, метроырғақтық тұрақсыздық, қателер, ноталық мәтінді нашар білуі, орындау мәдениетінің төмендігі, сахнадағы тұрақсыз психологиялық жағдайы. </w:t>
      </w:r>
      <w:r>
        <w:br/>
      </w:r>
      <w:r>
        <w:rPr>
          <w:rFonts w:ascii="Times New Roman"/>
          <w:b w:val="false"/>
          <w:i w:val="false"/>
          <w:color w:val="000000"/>
          <w:sz w:val="28"/>
        </w:rPr>
        <w:t>
</w:t>
      </w:r>
      <w:r>
        <w:rPr>
          <w:rFonts w:ascii="Times New Roman"/>
          <w:b w:val="false"/>
          <w:i w:val="false"/>
          <w:color w:val="000000"/>
          <w:sz w:val="28"/>
        </w:rPr>
        <w:t xml:space="preserve">
      709. Вокалдық-техникалық және орындаушылық шеберлігін бағалау кезінде интонация сапасы, дикция нақтылығы мен мәтінді айтуда ой елегінен өткізе білуі, ырғақтылық, әншілік диапазонының кеңдігі, баса айту мәнерлілігі, серпінді реңктер, тембр ашықтығы, сить сезімі мен орындау мәнері, микрофонды меңгеруі бағаланады. </w:t>
      </w:r>
      <w:r>
        <w:br/>
      </w:r>
      <w:r>
        <w:rPr>
          <w:rFonts w:ascii="Times New Roman"/>
          <w:b w:val="false"/>
          <w:i w:val="false"/>
          <w:color w:val="000000"/>
          <w:sz w:val="28"/>
        </w:rPr>
        <w:t>
</w:t>
      </w:r>
      <w:r>
        <w:rPr>
          <w:rFonts w:ascii="Times New Roman"/>
          <w:b w:val="false"/>
          <w:i w:val="false"/>
          <w:color w:val="000000"/>
          <w:sz w:val="28"/>
        </w:rPr>
        <w:t xml:space="preserve">
      710. Шығарманың көркемдік іске асырылуын бағалауда шығарманың көркемдік бейнесін берудегі шешім ерекшелігі және сахналық ұсыну, әртістік, пластика, орындаушылық еркіндік ескеріледі. </w:t>
      </w:r>
      <w:r>
        <w:br/>
      </w:r>
      <w:r>
        <w:rPr>
          <w:rFonts w:ascii="Times New Roman"/>
          <w:b w:val="false"/>
          <w:i w:val="false"/>
          <w:color w:val="000000"/>
          <w:sz w:val="28"/>
        </w:rPr>
        <w:t>
</w:t>
      </w:r>
      <w:r>
        <w:rPr>
          <w:rFonts w:ascii="Times New Roman"/>
          <w:b w:val="false"/>
          <w:i w:val="false"/>
          <w:color w:val="000000"/>
          <w:sz w:val="28"/>
        </w:rPr>
        <w:t xml:space="preserve">
      711. Сонымен қатар бағалау кезінде сыныптағы жұмыс сапасы мен белсенділігі, білім алушының концерт, байқау, фестиваль, олимпиада, жобаларда, мәдени-ағартушылық іс-шараларға қатысуы, сабақтардан қалмауы ескеріледі. </w:t>
      </w:r>
      <w:r>
        <w:br/>
      </w:r>
      <w:r>
        <w:rPr>
          <w:rFonts w:ascii="Times New Roman"/>
          <w:b w:val="false"/>
          <w:i w:val="false"/>
          <w:color w:val="000000"/>
          <w:sz w:val="28"/>
        </w:rPr>
        <w:t>
</w:t>
      </w:r>
      <w:r>
        <w:rPr>
          <w:rFonts w:ascii="Times New Roman"/>
          <w:b w:val="false"/>
          <w:i w:val="false"/>
          <w:color w:val="000000"/>
          <w:sz w:val="28"/>
        </w:rPr>
        <w:t xml:space="preserve">
      712. Қорытынды, бітіру емтихандарында оқудың барлық жылдарындағы жұмыс сапасы мен табыстарын ескеріп бағалау қажет. </w:t>
      </w:r>
      <w:r>
        <w:br/>
      </w:r>
      <w:r>
        <w:rPr>
          <w:rFonts w:ascii="Times New Roman"/>
          <w:b w:val="false"/>
          <w:i w:val="false"/>
          <w:color w:val="000000"/>
          <w:sz w:val="28"/>
        </w:rPr>
        <w:t>
</w:t>
      </w:r>
      <w:r>
        <w:rPr>
          <w:rFonts w:ascii="Times New Roman"/>
          <w:b w:val="false"/>
          <w:i w:val="false"/>
          <w:color w:val="000000"/>
          <w:sz w:val="28"/>
        </w:rPr>
        <w:t>
      713. Оқу үдерісін әдістемелік қамтамасыз ету.«Эстрадалық вокал» сыныбында оқу және тәрбие қызметтері үдерістерін ұйымдастырудың негізгі түрі педагогтің білім алушылармен аптасына 2 академиялық сағат көлеміндегі жеке сабақтар.</w:t>
      </w:r>
      <w:r>
        <w:br/>
      </w:r>
      <w:r>
        <w:rPr>
          <w:rFonts w:ascii="Times New Roman"/>
          <w:b w:val="false"/>
          <w:i w:val="false"/>
          <w:color w:val="000000"/>
          <w:sz w:val="28"/>
        </w:rPr>
        <w:t>
</w:t>
      </w:r>
      <w:r>
        <w:rPr>
          <w:rFonts w:ascii="Times New Roman"/>
          <w:b w:val="false"/>
          <w:i w:val="false"/>
          <w:color w:val="000000"/>
          <w:sz w:val="28"/>
        </w:rPr>
        <w:t xml:space="preserve">
      714. Дәріс құрылымы мен сабақ типтерін таңдау алға қойылған мақсаттармен айқындалады: жаңа материалды игеру, білім, білік, дағды, шеберліктерін жетілдіру, білімдерін жинақтау және жүйелеу, білім, дағды, шеберліктерін есепке алу және бағалау. </w:t>
      </w:r>
      <w:r>
        <w:br/>
      </w:r>
      <w:r>
        <w:rPr>
          <w:rFonts w:ascii="Times New Roman"/>
          <w:b w:val="false"/>
          <w:i w:val="false"/>
          <w:color w:val="000000"/>
          <w:sz w:val="28"/>
        </w:rPr>
        <w:t>
</w:t>
      </w:r>
      <w:r>
        <w:rPr>
          <w:rFonts w:ascii="Times New Roman"/>
          <w:b w:val="false"/>
          <w:i w:val="false"/>
          <w:color w:val="000000"/>
          <w:sz w:val="28"/>
        </w:rPr>
        <w:t xml:space="preserve">
      715. Жаңа материалды зерделеу барысында теориялық мәліметтер беріледі, музыкадағы сан алуан стилдер мен бағыттармен танысу қарастырылатын әңгіме-сабақ қолданылады. Материалды түсіндіру поэтикалық және музыкалық мысалдармен, көрнекі құралдармен, презентациялармен, бейне және аудио материалдармен безендіріле отырып зерделенеді. </w:t>
      </w:r>
      <w:r>
        <w:br/>
      </w:r>
      <w:r>
        <w:rPr>
          <w:rFonts w:ascii="Times New Roman"/>
          <w:b w:val="false"/>
          <w:i w:val="false"/>
          <w:color w:val="000000"/>
          <w:sz w:val="28"/>
        </w:rPr>
        <w:t>
</w:t>
      </w:r>
      <w:r>
        <w:rPr>
          <w:rFonts w:ascii="Times New Roman"/>
          <w:b w:val="false"/>
          <w:i w:val="false"/>
          <w:color w:val="000000"/>
          <w:sz w:val="28"/>
        </w:rPr>
        <w:t xml:space="preserve">
      716. Практикалық сабақта білім алушы вокалдық, орындаушылық дағдыларды меңгеру жұмыстарымен айналысады. Практикалық сабақтың құрылымы тыныс алу және вокалдық жаттығулармен, вокализдермен, әндік репертуармен жұмысты көздейді. </w:t>
      </w:r>
      <w:r>
        <w:br/>
      </w:r>
      <w:r>
        <w:rPr>
          <w:rFonts w:ascii="Times New Roman"/>
          <w:b w:val="false"/>
          <w:i w:val="false"/>
          <w:color w:val="000000"/>
          <w:sz w:val="28"/>
        </w:rPr>
        <w:t>
</w:t>
      </w:r>
      <w:r>
        <w:rPr>
          <w:rFonts w:ascii="Times New Roman"/>
          <w:b w:val="false"/>
          <w:i w:val="false"/>
          <w:color w:val="000000"/>
          <w:sz w:val="28"/>
        </w:rPr>
        <w:t xml:space="preserve">
      717. Бақылау-бағалау қызметтері мамандық бойынша академиялық тыңдау барысында іске асырылады. Академиялық тыңдау 1,2,3 тоқсанның соңында өткізіледі. Академиялық тыңдауға ата-аналар мен білім алушылар шақырылады. </w:t>
      </w:r>
      <w:r>
        <w:br/>
      </w:r>
      <w:r>
        <w:rPr>
          <w:rFonts w:ascii="Times New Roman"/>
          <w:b w:val="false"/>
          <w:i w:val="false"/>
          <w:color w:val="000000"/>
          <w:sz w:val="28"/>
        </w:rPr>
        <w:t>
</w:t>
      </w:r>
      <w:r>
        <w:rPr>
          <w:rFonts w:ascii="Times New Roman"/>
          <w:b w:val="false"/>
          <w:i w:val="false"/>
          <w:color w:val="000000"/>
          <w:sz w:val="28"/>
        </w:rPr>
        <w:t xml:space="preserve">
      718. Қорытынды бақылау оқу жылының соңында емтихан арқылыжүзеге асырылады. Білім алушылар талаптарға сай бағдарламасын ұсынады. </w:t>
      </w:r>
      <w:r>
        <w:br/>
      </w:r>
      <w:r>
        <w:rPr>
          <w:rFonts w:ascii="Times New Roman"/>
          <w:b w:val="false"/>
          <w:i w:val="false"/>
          <w:color w:val="000000"/>
          <w:sz w:val="28"/>
        </w:rPr>
        <w:t>
</w:t>
      </w:r>
      <w:r>
        <w:rPr>
          <w:rFonts w:ascii="Times New Roman"/>
          <w:b w:val="false"/>
          <w:i w:val="false"/>
          <w:color w:val="000000"/>
          <w:sz w:val="28"/>
        </w:rPr>
        <w:t xml:space="preserve">
      Есептік концерт білім алушылардың білім, дағды, біліктерін бақылаудың шығармашылық түрі болып табылады. Концерттік қойылымға арналған репертуар қатысушылардың жас ерекшелігіне қарай таңдалады. Хореграфиялық қимылдармен, немесе сюжеттік іс-әрекеттері бар әндер вокалдық жағынан айтарлықтай жеңіл болуы тиіс, өйткені, орындау кезінде білім алушы ән айтудан бөлек би қимылдары мен актерлық ойынмен айналысуы керек болады. </w:t>
      </w:r>
      <w:r>
        <w:br/>
      </w:r>
      <w:r>
        <w:rPr>
          <w:rFonts w:ascii="Times New Roman"/>
          <w:b w:val="false"/>
          <w:i w:val="false"/>
          <w:color w:val="000000"/>
          <w:sz w:val="28"/>
        </w:rPr>
        <w:t>
</w:t>
      </w:r>
      <w:r>
        <w:rPr>
          <w:rFonts w:ascii="Times New Roman"/>
          <w:b w:val="false"/>
          <w:i w:val="false"/>
          <w:color w:val="000000"/>
          <w:sz w:val="28"/>
        </w:rPr>
        <w:t>
      719. «Эстрадалық вокал» пәнінің ерекшелігі. Аппаратурамен жұмыс жасай алуды көздейді: микрофонмен, музыкалық орталықтармен және тағы басқамен жұмыс. Оқытудың барлық жылында электроқұрылғылармен жұмыста қауіпсіздік техникасы туралы әңгіме жүргізіледі. Қауіпсіздік техникасы жөніндегі нұсқаулыққа музыкалық техникалық орталықтармен жұмыс жасау ережелері (музыкалық орталықтарды қосу/ажырату, CD-дискілер мен флэш-карталармен жұмыс, микрофондармен жұмыс техникасы және тағы басқа) енгізілген.</w:t>
      </w:r>
    </w:p>
    <w:bookmarkEnd w:id="36"/>
    <w:bookmarkStart w:name="z38" w:id="37"/>
    <w:p>
      <w:pPr>
        <w:spacing w:after="0"/>
        <w:ind w:left="0"/>
        <w:jc w:val="left"/>
      </w:pPr>
      <w:r>
        <w:rPr>
          <w:rFonts w:ascii="Times New Roman"/>
          <w:b/>
          <w:i w:val="false"/>
          <w:color w:val="000000"/>
        </w:rPr>
        <w:t xml:space="preserve"> 
15-параграф. Балалар музыка мектептерінің және балалар өнер</w:t>
      </w:r>
      <w:r>
        <w:br/>
      </w:r>
      <w:r>
        <w:rPr>
          <w:rFonts w:ascii="Times New Roman"/>
          <w:b/>
          <w:i w:val="false"/>
          <w:color w:val="000000"/>
        </w:rPr>
        <w:t>
мектептері музыка бөлімдерінің «Орыс халық аспаптары оркестрі»</w:t>
      </w:r>
      <w:r>
        <w:br/>
      </w:r>
      <w:r>
        <w:rPr>
          <w:rFonts w:ascii="Times New Roman"/>
          <w:b/>
          <w:i w:val="false"/>
          <w:color w:val="000000"/>
        </w:rPr>
        <w:t>
пәні бойынша білім беру бағдарламасы</w:t>
      </w:r>
    </w:p>
    <w:bookmarkEnd w:id="37"/>
    <w:bookmarkStart w:name="z39" w:id="38"/>
    <w:p>
      <w:pPr>
        <w:spacing w:after="0"/>
        <w:ind w:left="0"/>
        <w:jc w:val="both"/>
      </w:pPr>
      <w:r>
        <w:rPr>
          <w:rFonts w:ascii="Times New Roman"/>
          <w:b w:val="false"/>
          <w:i w:val="false"/>
          <w:color w:val="000000"/>
          <w:sz w:val="28"/>
        </w:rPr>
        <w:t xml:space="preserve">
      720. Балалар музыка мектептерінің және балалар өнер мектептері музыка бөлімдерінің «Орыс халық аспаптарының оркестрі» пәні бойынша білім беру бағдарламасы (бұдан әрі – Бағдарлама) оқу пәнінің мазмұнын, болжамды бағдарламалық талаптарды, бақылау нысандарын, бағалау өлшемдерін және бағдарламаны игеруден күтілетін нәтижелерді анықтайды. </w:t>
      </w:r>
      <w:r>
        <w:br/>
      </w:r>
      <w:r>
        <w:rPr>
          <w:rFonts w:ascii="Times New Roman"/>
          <w:b w:val="false"/>
          <w:i w:val="false"/>
          <w:color w:val="000000"/>
          <w:sz w:val="28"/>
        </w:rPr>
        <w:t>
</w:t>
      </w:r>
      <w:r>
        <w:rPr>
          <w:rFonts w:ascii="Times New Roman"/>
          <w:b w:val="false"/>
          <w:i w:val="false"/>
          <w:color w:val="000000"/>
          <w:sz w:val="28"/>
        </w:rPr>
        <w:t xml:space="preserve">
      721. «Орыс халық аспаптары оркестрі» бағдарламасының мазмұны тұлғаның өзін тануы мен шығармашылығын уәждемелеуді дамытуға, білім алушыларды әлемдік мәдениет құндылықтарына араластыруға, эстетикалық талғамын қалыптастыруға, аспапта ойнаудың дағдыларын практикада қолдануға бағытталған. </w:t>
      </w:r>
      <w:r>
        <w:br/>
      </w:r>
      <w:r>
        <w:rPr>
          <w:rFonts w:ascii="Times New Roman"/>
          <w:b w:val="false"/>
          <w:i w:val="false"/>
          <w:color w:val="000000"/>
          <w:sz w:val="28"/>
        </w:rPr>
        <w:t>
</w:t>
      </w:r>
      <w:r>
        <w:rPr>
          <w:rFonts w:ascii="Times New Roman"/>
          <w:b w:val="false"/>
          <w:i w:val="false"/>
          <w:color w:val="000000"/>
          <w:sz w:val="28"/>
        </w:rPr>
        <w:t xml:space="preserve">
      722. Бағдарлама оқыту мен тәрбие беру үдерістерінің біртұтастығын ескереді. Бағдарламаның іске асырылуы келесілерге байланысты: </w:t>
      </w:r>
      <w:r>
        <w:br/>
      </w:r>
      <w:r>
        <w:rPr>
          <w:rFonts w:ascii="Times New Roman"/>
          <w:b w:val="false"/>
          <w:i w:val="false"/>
          <w:color w:val="000000"/>
          <w:sz w:val="28"/>
        </w:rPr>
        <w:t>
</w:t>
      </w:r>
      <w:r>
        <w:rPr>
          <w:rFonts w:ascii="Times New Roman"/>
          <w:b w:val="false"/>
          <w:i w:val="false"/>
          <w:color w:val="000000"/>
          <w:sz w:val="28"/>
        </w:rPr>
        <w:t xml:space="preserve">
      1) әр баланың музыкаға деген қызығушылық деңгейін, оның музыкалық есту қабілетінің дамуын, музыканы тұрақты қабылдауын, шығармашылық елестетуінің, қиялының, тұлғалық ерекшеліктерінің қалыптасуын үнемі бақылап отыру; </w:t>
      </w:r>
      <w:r>
        <w:br/>
      </w:r>
      <w:r>
        <w:rPr>
          <w:rFonts w:ascii="Times New Roman"/>
          <w:b w:val="false"/>
          <w:i w:val="false"/>
          <w:color w:val="000000"/>
          <w:sz w:val="28"/>
        </w:rPr>
        <w:t>
</w:t>
      </w:r>
      <w:r>
        <w:rPr>
          <w:rFonts w:ascii="Times New Roman"/>
          <w:b w:val="false"/>
          <w:i w:val="false"/>
          <w:color w:val="000000"/>
          <w:sz w:val="28"/>
        </w:rPr>
        <w:t>
      2) әр адамның музыка әлеміне араласуына мүмкіндік беру және сол арқылы оның өзінің жан-жақты қабілеттерін айқын көрсете алуына қажетті жағдай жасау;</w:t>
      </w:r>
      <w:r>
        <w:br/>
      </w:r>
      <w:r>
        <w:rPr>
          <w:rFonts w:ascii="Times New Roman"/>
          <w:b w:val="false"/>
          <w:i w:val="false"/>
          <w:color w:val="000000"/>
          <w:sz w:val="28"/>
        </w:rPr>
        <w:t>
</w:t>
      </w:r>
      <w:r>
        <w:rPr>
          <w:rFonts w:ascii="Times New Roman"/>
          <w:b w:val="false"/>
          <w:i w:val="false"/>
          <w:color w:val="000000"/>
          <w:sz w:val="28"/>
        </w:rPr>
        <w:t>
      3) тұрақты топтық сабақтар: орындалатын барлық тапсырмалардың шығармашылық сипаты баланың белсенді әрекетін дамытуға, олардың музыка мәдениетінің көркем-эстетикалық құндылықтарын игеруге, тұлғаның рухани дамуын тәрбиелеуге бағытталған.</w:t>
      </w:r>
      <w:r>
        <w:br/>
      </w:r>
      <w:r>
        <w:rPr>
          <w:rFonts w:ascii="Times New Roman"/>
          <w:b w:val="false"/>
          <w:i w:val="false"/>
          <w:color w:val="000000"/>
          <w:sz w:val="28"/>
        </w:rPr>
        <w:t>
</w:t>
      </w:r>
      <w:r>
        <w:rPr>
          <w:rFonts w:ascii="Times New Roman"/>
          <w:b w:val="false"/>
          <w:i w:val="false"/>
          <w:color w:val="000000"/>
          <w:sz w:val="28"/>
        </w:rPr>
        <w:t>
      4) баланың танымдылық-көркемдік әрекетінің дамуын, дыбыстар әлемін көркемдік тұрғыдан игеру, шығармашылық тұрғыдан ойлау дағдысының қалыптасуын қамтамасыз ететін өнердің түрлері арасындағы пәнаралық байланысты орнату.</w:t>
      </w:r>
      <w:r>
        <w:br/>
      </w:r>
      <w:r>
        <w:rPr>
          <w:rFonts w:ascii="Times New Roman"/>
          <w:b w:val="false"/>
          <w:i w:val="false"/>
          <w:color w:val="000000"/>
          <w:sz w:val="28"/>
        </w:rPr>
        <w:t>
</w:t>
      </w:r>
      <w:r>
        <w:rPr>
          <w:rFonts w:ascii="Times New Roman"/>
          <w:b w:val="false"/>
          <w:i w:val="false"/>
          <w:color w:val="000000"/>
          <w:sz w:val="28"/>
        </w:rPr>
        <w:t xml:space="preserve">
      723. Бағдарламаның мақсаты: білім алушының оркестрде ойнау дағдылары мен әдістерін қалыптастыру және дамыту, ұлттық, классикалық және заманауи музыкасымен таныстыру. </w:t>
      </w:r>
      <w:r>
        <w:br/>
      </w:r>
      <w:r>
        <w:rPr>
          <w:rFonts w:ascii="Times New Roman"/>
          <w:b w:val="false"/>
          <w:i w:val="false"/>
          <w:color w:val="000000"/>
          <w:sz w:val="28"/>
        </w:rPr>
        <w:t>
</w:t>
      </w:r>
      <w:r>
        <w:rPr>
          <w:rFonts w:ascii="Times New Roman"/>
          <w:b w:val="false"/>
          <w:i w:val="false"/>
          <w:color w:val="000000"/>
          <w:sz w:val="28"/>
        </w:rPr>
        <w:t>
      724. Бағдарламаның міндеттері:</w:t>
      </w:r>
      <w:r>
        <w:br/>
      </w:r>
      <w:r>
        <w:rPr>
          <w:rFonts w:ascii="Times New Roman"/>
          <w:b w:val="false"/>
          <w:i w:val="false"/>
          <w:color w:val="000000"/>
          <w:sz w:val="28"/>
        </w:rPr>
        <w:t>
</w:t>
      </w:r>
      <w:r>
        <w:rPr>
          <w:rFonts w:ascii="Times New Roman"/>
          <w:b w:val="false"/>
          <w:i w:val="false"/>
          <w:color w:val="000000"/>
          <w:sz w:val="28"/>
        </w:rPr>
        <w:t>
      1) балаларға ұлттық аспаптада ойнауды үйрету, репертуарды шығармашылық-эмоциялық орындауды үйрету;</w:t>
      </w:r>
      <w:r>
        <w:br/>
      </w:r>
      <w:r>
        <w:rPr>
          <w:rFonts w:ascii="Times New Roman"/>
          <w:b w:val="false"/>
          <w:i w:val="false"/>
          <w:color w:val="000000"/>
          <w:sz w:val="28"/>
        </w:rPr>
        <w:t>
</w:t>
      </w:r>
      <w:r>
        <w:rPr>
          <w:rFonts w:ascii="Times New Roman"/>
          <w:b w:val="false"/>
          <w:i w:val="false"/>
          <w:color w:val="000000"/>
          <w:sz w:val="28"/>
        </w:rPr>
        <w:t>
      2) музыкалық шығарманы бейнелі-эмоциялық құрылымын жеткізу;</w:t>
      </w:r>
      <w:r>
        <w:br/>
      </w:r>
      <w:r>
        <w:rPr>
          <w:rFonts w:ascii="Times New Roman"/>
          <w:b w:val="false"/>
          <w:i w:val="false"/>
          <w:color w:val="000000"/>
          <w:sz w:val="28"/>
        </w:rPr>
        <w:t>
</w:t>
      </w:r>
      <w:r>
        <w:rPr>
          <w:rFonts w:ascii="Times New Roman"/>
          <w:b w:val="false"/>
          <w:i w:val="false"/>
          <w:color w:val="000000"/>
          <w:sz w:val="28"/>
        </w:rPr>
        <w:t>
      4) музыканы естуді, ырғақ сезімін, есте сақтау мен зейін қоюды дамыту;</w:t>
      </w:r>
      <w:r>
        <w:br/>
      </w:r>
      <w:r>
        <w:rPr>
          <w:rFonts w:ascii="Times New Roman"/>
          <w:b w:val="false"/>
          <w:i w:val="false"/>
          <w:color w:val="000000"/>
          <w:sz w:val="28"/>
        </w:rPr>
        <w:t>
</w:t>
      </w:r>
      <w:r>
        <w:rPr>
          <w:rFonts w:ascii="Times New Roman"/>
          <w:b w:val="false"/>
          <w:i w:val="false"/>
          <w:color w:val="000000"/>
          <w:sz w:val="28"/>
        </w:rPr>
        <w:t>
      5) шыдамдылық пен еңбекқорлықты тәрбиелеу;</w:t>
      </w:r>
      <w:r>
        <w:br/>
      </w:r>
      <w:r>
        <w:rPr>
          <w:rFonts w:ascii="Times New Roman"/>
          <w:b w:val="false"/>
          <w:i w:val="false"/>
          <w:color w:val="000000"/>
          <w:sz w:val="28"/>
        </w:rPr>
        <w:t>
</w:t>
      </w:r>
      <w:r>
        <w:rPr>
          <w:rFonts w:ascii="Times New Roman"/>
          <w:b w:val="false"/>
          <w:i w:val="false"/>
          <w:color w:val="000000"/>
          <w:sz w:val="28"/>
        </w:rPr>
        <w:t xml:space="preserve">
      6) балаларды тату шығармашылық ұжымға біріктіру және өзін өзі дамытуға талпындыруды тәрбиелеу. </w:t>
      </w:r>
      <w:r>
        <w:br/>
      </w:r>
      <w:r>
        <w:rPr>
          <w:rFonts w:ascii="Times New Roman"/>
          <w:b w:val="false"/>
          <w:i w:val="false"/>
          <w:color w:val="000000"/>
          <w:sz w:val="28"/>
        </w:rPr>
        <w:t>
</w:t>
      </w:r>
      <w:r>
        <w:rPr>
          <w:rFonts w:ascii="Times New Roman"/>
          <w:b w:val="false"/>
          <w:i w:val="false"/>
          <w:color w:val="000000"/>
          <w:sz w:val="28"/>
        </w:rPr>
        <w:t>
      725. Бағдарлама осы бағдарламаның музыка өнері саласындағы техникалық және кәсіби негізгі білім беру бағдарламаларымен сабақтасуын ескере отырып әзірленген.</w:t>
      </w:r>
      <w:r>
        <w:br/>
      </w:r>
      <w:r>
        <w:rPr>
          <w:rFonts w:ascii="Times New Roman"/>
          <w:b w:val="false"/>
          <w:i w:val="false"/>
          <w:color w:val="000000"/>
          <w:sz w:val="28"/>
        </w:rPr>
        <w:t>
</w:t>
      </w:r>
      <w:r>
        <w:rPr>
          <w:rFonts w:ascii="Times New Roman"/>
          <w:b w:val="false"/>
          <w:i w:val="false"/>
          <w:color w:val="000000"/>
          <w:sz w:val="28"/>
        </w:rPr>
        <w:t xml:space="preserve">
      726. «Оркестр сыныбы» пәні бойынша бағдарламаны меңгеру мерзімі 5-7 жылды құрайды. Мектептің педагогикалық кеңесінің шешімі бойынша білім беру бағдарламасын меңгеру мерзімі негізгі және жалпы орта білімді аяқматаған, бірақ музыка өнері саласындағы білім беру бағдарламаларын жүзеге асыратын білім беру ұйымдарына оқуға түсуді жоспарлап отырған балалар үшін бір-екі жылға ұзартылады. </w:t>
      </w:r>
      <w:r>
        <w:br/>
      </w:r>
      <w:r>
        <w:rPr>
          <w:rFonts w:ascii="Times New Roman"/>
          <w:b w:val="false"/>
          <w:i w:val="false"/>
          <w:color w:val="000000"/>
          <w:sz w:val="28"/>
        </w:rPr>
        <w:t>
</w:t>
      </w:r>
      <w:r>
        <w:rPr>
          <w:rFonts w:ascii="Times New Roman"/>
          <w:b w:val="false"/>
          <w:i w:val="false"/>
          <w:color w:val="000000"/>
          <w:sz w:val="28"/>
        </w:rPr>
        <w:t>
      727. Ұжымдық музыка ойнау пәні бойынша топтардың сандық құрамы: оркестрде және ұжымдық музыка ойнаудың басқа формаларында - 6 адам, ұжымдық музыка ойнаудың шағын топтық формаларында - 2 адамнан 4 адамға дейін.</w:t>
      </w:r>
      <w:r>
        <w:br/>
      </w:r>
      <w:r>
        <w:rPr>
          <w:rFonts w:ascii="Times New Roman"/>
          <w:b w:val="false"/>
          <w:i w:val="false"/>
          <w:color w:val="000000"/>
          <w:sz w:val="28"/>
        </w:rPr>
        <w:t>
</w:t>
      </w:r>
      <w:r>
        <w:rPr>
          <w:rFonts w:ascii="Times New Roman"/>
          <w:b w:val="false"/>
          <w:i w:val="false"/>
          <w:color w:val="000000"/>
          <w:sz w:val="28"/>
        </w:rPr>
        <w:t>
      728. Сабақтардың негізгі түрлері болып түрлі әдістер қолданылатын топтық сабақтар табылады: ойын, көрнекті (практикалық көрсетілім), ынталандыру және қолдау, салыстыру, сөзбен түсіндіру әдісі. Оқыту үдерісінде диагностикалық әдістер қолданылады: бақылау, әңгімелесу.</w:t>
      </w:r>
      <w:r>
        <w:br/>
      </w:r>
      <w:r>
        <w:rPr>
          <w:rFonts w:ascii="Times New Roman"/>
          <w:b w:val="false"/>
          <w:i w:val="false"/>
          <w:color w:val="000000"/>
          <w:sz w:val="28"/>
        </w:rPr>
        <w:t>
</w:t>
      </w:r>
      <w:r>
        <w:rPr>
          <w:rFonts w:ascii="Times New Roman"/>
          <w:b w:val="false"/>
          <w:i w:val="false"/>
          <w:color w:val="000000"/>
          <w:sz w:val="28"/>
        </w:rPr>
        <w:t>
      Сабақ түрлері:</w:t>
      </w:r>
      <w:r>
        <w:br/>
      </w:r>
      <w:r>
        <w:rPr>
          <w:rFonts w:ascii="Times New Roman"/>
          <w:b w:val="false"/>
          <w:i w:val="false"/>
          <w:color w:val="000000"/>
          <w:sz w:val="28"/>
        </w:rPr>
        <w:t>
</w:t>
      </w:r>
      <w:r>
        <w:rPr>
          <w:rFonts w:ascii="Times New Roman"/>
          <w:b w:val="false"/>
          <w:i w:val="false"/>
          <w:color w:val="000000"/>
          <w:sz w:val="28"/>
        </w:rPr>
        <w:t xml:space="preserve">
      1) шығарманы талдау, ансамбльдік және оркестрлік ойнау дағдылары мен амалдарын игеруден тұратын практикалық сабақтар. </w:t>
      </w:r>
      <w:r>
        <w:br/>
      </w:r>
      <w:r>
        <w:rPr>
          <w:rFonts w:ascii="Times New Roman"/>
          <w:b w:val="false"/>
          <w:i w:val="false"/>
          <w:color w:val="000000"/>
          <w:sz w:val="28"/>
        </w:rPr>
        <w:t>
</w:t>
      </w:r>
      <w:r>
        <w:rPr>
          <w:rFonts w:ascii="Times New Roman"/>
          <w:b w:val="false"/>
          <w:i w:val="false"/>
          <w:color w:val="000000"/>
          <w:sz w:val="28"/>
        </w:rPr>
        <w:t>
      2) дайындықтық-концерттік сабақтар – бұл жеке концерттік нөмірлерді дайындау және жеке концерттік нөмірлерді көпшілікке көрсету;</w:t>
      </w:r>
      <w:r>
        <w:br/>
      </w:r>
      <w:r>
        <w:rPr>
          <w:rFonts w:ascii="Times New Roman"/>
          <w:b w:val="false"/>
          <w:i w:val="false"/>
          <w:color w:val="000000"/>
          <w:sz w:val="28"/>
        </w:rPr>
        <w:t>
</w:t>
      </w:r>
      <w:r>
        <w:rPr>
          <w:rFonts w:ascii="Times New Roman"/>
          <w:b w:val="false"/>
          <w:i w:val="false"/>
          <w:color w:val="000000"/>
          <w:sz w:val="28"/>
        </w:rPr>
        <w:t>
      3) ойын сабақтары – бұл партияны ең үздік орындауға, партияның нақты жерлерін тез жаттауға арналған байқаулар;</w:t>
      </w:r>
      <w:r>
        <w:br/>
      </w:r>
      <w:r>
        <w:rPr>
          <w:rFonts w:ascii="Times New Roman"/>
          <w:b w:val="false"/>
          <w:i w:val="false"/>
          <w:color w:val="000000"/>
          <w:sz w:val="28"/>
        </w:rPr>
        <w:t>
</w:t>
      </w:r>
      <w:r>
        <w:rPr>
          <w:rFonts w:ascii="Times New Roman"/>
          <w:b w:val="false"/>
          <w:i w:val="false"/>
          <w:color w:val="000000"/>
          <w:sz w:val="28"/>
        </w:rPr>
        <w:t>
      4) саяхат сабақтары: кәсіби және әуесқой ансамбльдердің және орыс халық аспаптар оркестрлерінің концерттеріне бару.</w:t>
      </w:r>
      <w:r>
        <w:br/>
      </w:r>
      <w:r>
        <w:rPr>
          <w:rFonts w:ascii="Times New Roman"/>
          <w:b w:val="false"/>
          <w:i w:val="false"/>
          <w:color w:val="000000"/>
          <w:sz w:val="28"/>
        </w:rPr>
        <w:t>
</w:t>
      </w:r>
      <w:r>
        <w:rPr>
          <w:rFonts w:ascii="Times New Roman"/>
          <w:b w:val="false"/>
          <w:i w:val="false"/>
          <w:color w:val="000000"/>
          <w:sz w:val="28"/>
        </w:rPr>
        <w:t xml:space="preserve">
      729. Білім алушылардың оркестрде ойнау әдістері мен дағдыларын біртіндеп және терең меңгеруінің маңызды құрамдас бөлігі болып жеке топтармен сабақ жүргізу болып табылады, жеке сабақтар нақты партияның мақсатына сәйкес ерекшеліктері мен қыр-сырына назар аударуына көмектеседі, сонымен қатар әр білім алушының орындаушылық мүмкіндіктерін тереңірек түсінуге мүмкіндік береді. Партияларды жақсы білу оркестр сабақтарының бос уақыттарының негізгі бөлігін орындалатын шығарманың көркемдік жағымен жұмыс жасауға жұмсауға мүмкіндік береді. </w:t>
      </w:r>
      <w:r>
        <w:br/>
      </w:r>
      <w:r>
        <w:rPr>
          <w:rFonts w:ascii="Times New Roman"/>
          <w:b w:val="false"/>
          <w:i w:val="false"/>
          <w:color w:val="000000"/>
          <w:sz w:val="28"/>
        </w:rPr>
        <w:t>
</w:t>
      </w:r>
      <w:r>
        <w:rPr>
          <w:rFonts w:ascii="Times New Roman"/>
          <w:b w:val="false"/>
          <w:i w:val="false"/>
          <w:color w:val="000000"/>
          <w:sz w:val="28"/>
        </w:rPr>
        <w:t>
      730. Осы бағдарламаны іске асыратын негізгі тиімділік көрсеткіштері:</w:t>
      </w:r>
      <w:r>
        <w:br/>
      </w:r>
      <w:r>
        <w:rPr>
          <w:rFonts w:ascii="Times New Roman"/>
          <w:b w:val="false"/>
          <w:i w:val="false"/>
          <w:color w:val="000000"/>
          <w:sz w:val="28"/>
        </w:rPr>
        <w:t>
</w:t>
      </w:r>
      <w:r>
        <w:rPr>
          <w:rFonts w:ascii="Times New Roman"/>
          <w:b w:val="false"/>
          <w:i w:val="false"/>
          <w:color w:val="000000"/>
          <w:sz w:val="28"/>
        </w:rPr>
        <w:t>
      1) оркестрлік орындаушылыққа деген білім алушыларды жоғарғы дәрежеде уәждемелеу;</w:t>
      </w:r>
      <w:r>
        <w:br/>
      </w:r>
      <w:r>
        <w:rPr>
          <w:rFonts w:ascii="Times New Roman"/>
          <w:b w:val="false"/>
          <w:i w:val="false"/>
          <w:color w:val="000000"/>
          <w:sz w:val="28"/>
        </w:rPr>
        <w:t>
</w:t>
      </w:r>
      <w:r>
        <w:rPr>
          <w:rFonts w:ascii="Times New Roman"/>
          <w:b w:val="false"/>
          <w:i w:val="false"/>
          <w:color w:val="000000"/>
          <w:sz w:val="28"/>
        </w:rPr>
        <w:t>
      2) дарынды балалардың кәсіби озін-өзі анықтауы;</w:t>
      </w:r>
      <w:r>
        <w:br/>
      </w:r>
      <w:r>
        <w:rPr>
          <w:rFonts w:ascii="Times New Roman"/>
          <w:b w:val="false"/>
          <w:i w:val="false"/>
          <w:color w:val="000000"/>
          <w:sz w:val="28"/>
        </w:rPr>
        <w:t>
</w:t>
      </w:r>
      <w:r>
        <w:rPr>
          <w:rFonts w:ascii="Times New Roman"/>
          <w:b w:val="false"/>
          <w:i w:val="false"/>
          <w:color w:val="000000"/>
          <w:sz w:val="28"/>
        </w:rPr>
        <w:t>
      3) білім алушылардың шығармашылық өзін-өзі танытуы, ұжымдар мен олардың жеке орындаушыларының көрсетілім-байқауларына, фестифальдарға, концерттік-топтық шараларға қатысуы.</w:t>
      </w:r>
      <w:r>
        <w:br/>
      </w:r>
      <w:r>
        <w:rPr>
          <w:rFonts w:ascii="Times New Roman"/>
          <w:b w:val="false"/>
          <w:i w:val="false"/>
          <w:color w:val="000000"/>
          <w:sz w:val="28"/>
        </w:rPr>
        <w:t>
</w:t>
      </w:r>
      <w:r>
        <w:rPr>
          <w:rFonts w:ascii="Times New Roman"/>
          <w:b w:val="false"/>
          <w:i w:val="false"/>
          <w:color w:val="000000"/>
          <w:sz w:val="28"/>
        </w:rPr>
        <w:t>
      731. Білім беру бағдарламасын іске асыру үшін білім беру ұйымы:</w:t>
      </w:r>
      <w:r>
        <w:br/>
      </w:r>
      <w:r>
        <w:rPr>
          <w:rFonts w:ascii="Times New Roman"/>
          <w:b w:val="false"/>
          <w:i w:val="false"/>
          <w:color w:val="000000"/>
          <w:sz w:val="28"/>
        </w:rPr>
        <w:t>
</w:t>
      </w:r>
      <w:r>
        <w:rPr>
          <w:rFonts w:ascii="Times New Roman"/>
          <w:b w:val="false"/>
          <w:i w:val="false"/>
          <w:color w:val="000000"/>
          <w:sz w:val="28"/>
        </w:rPr>
        <w:t>
      орыс халық (оркестрлік) аспапатарының санының жеткілікті болуы;</w:t>
      </w:r>
      <w:r>
        <w:br/>
      </w:r>
      <w:r>
        <w:rPr>
          <w:rFonts w:ascii="Times New Roman"/>
          <w:b w:val="false"/>
          <w:i w:val="false"/>
          <w:color w:val="000000"/>
          <w:sz w:val="28"/>
        </w:rPr>
        <w:t>
</w:t>
      </w:r>
      <w:r>
        <w:rPr>
          <w:rFonts w:ascii="Times New Roman"/>
          <w:b w:val="false"/>
          <w:i w:val="false"/>
          <w:color w:val="000000"/>
          <w:sz w:val="28"/>
        </w:rPr>
        <w:t>
      медиаторлар мен ішектерінің, шулы және соқпалы аспаптардың жиынтығының санының жеткіліктілікті болуы;</w:t>
      </w:r>
      <w:r>
        <w:br/>
      </w:r>
      <w:r>
        <w:rPr>
          <w:rFonts w:ascii="Times New Roman"/>
          <w:b w:val="false"/>
          <w:i w:val="false"/>
          <w:color w:val="000000"/>
          <w:sz w:val="28"/>
        </w:rPr>
        <w:t>
</w:t>
      </w:r>
      <w:r>
        <w:rPr>
          <w:rFonts w:ascii="Times New Roman"/>
          <w:b w:val="false"/>
          <w:i w:val="false"/>
          <w:color w:val="000000"/>
          <w:sz w:val="28"/>
        </w:rPr>
        <w:t>
      ноталық мәтіндерді оқуға арналған ыңғайлы жағдайды қамтамасыз ету үшін пульттер (аяқ қоюға арналған құрылғы) – үш қатысушыға біреуден кем болмауы қажет;</w:t>
      </w:r>
      <w:r>
        <w:br/>
      </w:r>
      <w:r>
        <w:rPr>
          <w:rFonts w:ascii="Times New Roman"/>
          <w:b w:val="false"/>
          <w:i w:val="false"/>
          <w:color w:val="000000"/>
          <w:sz w:val="28"/>
        </w:rPr>
        <w:t>
</w:t>
      </w:r>
      <w:r>
        <w:rPr>
          <w:rFonts w:ascii="Times New Roman"/>
          <w:b w:val="false"/>
          <w:i w:val="false"/>
          <w:color w:val="000000"/>
          <w:sz w:val="28"/>
        </w:rPr>
        <w:t>
      аспаптарды нақты және ыңғайлы түрде жөндеп күйге келтіруге арналған электронды немесе акустикалық камертон;</w:t>
      </w:r>
      <w:r>
        <w:br/>
      </w:r>
      <w:r>
        <w:rPr>
          <w:rFonts w:ascii="Times New Roman"/>
          <w:b w:val="false"/>
          <w:i w:val="false"/>
          <w:color w:val="000000"/>
          <w:sz w:val="28"/>
        </w:rPr>
        <w:t>
</w:t>
      </w:r>
      <w:r>
        <w:rPr>
          <w:rFonts w:ascii="Times New Roman"/>
          <w:b w:val="false"/>
          <w:i w:val="false"/>
          <w:color w:val="000000"/>
          <w:sz w:val="28"/>
        </w:rPr>
        <w:t>
      оқыту аудиториялары дыбыстық оқшауланған болуы керек;</w:t>
      </w:r>
      <w:r>
        <w:br/>
      </w:r>
      <w:r>
        <w:rPr>
          <w:rFonts w:ascii="Times New Roman"/>
          <w:b w:val="false"/>
          <w:i w:val="false"/>
          <w:color w:val="000000"/>
          <w:sz w:val="28"/>
        </w:rPr>
        <w:t>
</w:t>
      </w:r>
      <w:r>
        <w:rPr>
          <w:rFonts w:ascii="Times New Roman"/>
          <w:b w:val="false"/>
          <w:i w:val="false"/>
          <w:color w:val="000000"/>
          <w:sz w:val="28"/>
        </w:rPr>
        <w:t>
      оркестр ұжымының қатысушылары сахналық костюмдермен қамтамасыз етеді.</w:t>
      </w:r>
      <w:r>
        <w:br/>
      </w:r>
      <w:r>
        <w:rPr>
          <w:rFonts w:ascii="Times New Roman"/>
          <w:b w:val="false"/>
          <w:i w:val="false"/>
          <w:color w:val="000000"/>
          <w:sz w:val="28"/>
        </w:rPr>
        <w:t>
</w:t>
      </w:r>
      <w:r>
        <w:rPr>
          <w:rFonts w:ascii="Times New Roman"/>
          <w:b w:val="false"/>
          <w:i w:val="false"/>
          <w:color w:val="000000"/>
          <w:sz w:val="28"/>
        </w:rPr>
        <w:t>
      732. Сыныпты толық құрылғыландыру үшін фортепианоның болуы шарт.</w:t>
      </w:r>
      <w:r>
        <w:br/>
      </w:r>
      <w:r>
        <w:rPr>
          <w:rFonts w:ascii="Times New Roman"/>
          <w:b w:val="false"/>
          <w:i w:val="false"/>
          <w:color w:val="000000"/>
          <w:sz w:val="28"/>
        </w:rPr>
        <w:t>
</w:t>
      </w:r>
      <w:r>
        <w:rPr>
          <w:rFonts w:ascii="Times New Roman"/>
          <w:b w:val="false"/>
          <w:i w:val="false"/>
          <w:color w:val="000000"/>
          <w:sz w:val="28"/>
        </w:rPr>
        <w:t xml:space="preserve">
      Мектепте жарықтық және дыбыстық құрылғылары бар концерт залы болғаны абзал. </w:t>
      </w:r>
      <w:r>
        <w:br/>
      </w:r>
      <w:r>
        <w:rPr>
          <w:rFonts w:ascii="Times New Roman"/>
          <w:b w:val="false"/>
          <w:i w:val="false"/>
          <w:color w:val="000000"/>
          <w:sz w:val="28"/>
        </w:rPr>
        <w:t>
</w:t>
      </w:r>
      <w:r>
        <w:rPr>
          <w:rFonts w:ascii="Times New Roman"/>
          <w:b w:val="false"/>
          <w:i w:val="false"/>
          <w:color w:val="000000"/>
          <w:sz w:val="28"/>
        </w:rPr>
        <w:t>
      733. Білім беру бағдарламасын іске асыру үшін оқу-әдістемелік шарттары болып ноталық әдебиеттер, оркестрлік партитуралар, оркестрлік партиялардың жазбаларына арналған ноталық дәптерлердің, әдістемелік әдебиеттер және дидактикалық материалдар (көрнекі оқу құралдары, фонетика мен видиотека, танымдық ақпарат жазылған тақта) жатады.</w:t>
      </w:r>
      <w:r>
        <w:br/>
      </w:r>
      <w:r>
        <w:rPr>
          <w:rFonts w:ascii="Times New Roman"/>
          <w:b w:val="false"/>
          <w:i w:val="false"/>
          <w:color w:val="000000"/>
          <w:sz w:val="28"/>
        </w:rPr>
        <w:t>
</w:t>
      </w:r>
      <w:r>
        <w:rPr>
          <w:rFonts w:ascii="Times New Roman"/>
          <w:b w:val="false"/>
          <w:i w:val="false"/>
          <w:color w:val="000000"/>
          <w:sz w:val="28"/>
        </w:rPr>
        <w:t>
      734. Дәрісханалық сабақтарды өткізу түрлері: топтық.</w:t>
      </w:r>
      <w:r>
        <w:br/>
      </w:r>
      <w:r>
        <w:rPr>
          <w:rFonts w:ascii="Times New Roman"/>
          <w:b w:val="false"/>
          <w:i w:val="false"/>
          <w:color w:val="000000"/>
          <w:sz w:val="28"/>
        </w:rPr>
        <w:t>
</w:t>
      </w:r>
      <w:r>
        <w:rPr>
          <w:rFonts w:ascii="Times New Roman"/>
          <w:b w:val="false"/>
          <w:i w:val="false"/>
          <w:color w:val="000000"/>
          <w:sz w:val="28"/>
        </w:rPr>
        <w:t>
      Дәрісханадан тыс жұмыстардың түрлері:</w:t>
      </w:r>
      <w:r>
        <w:br/>
      </w:r>
      <w:r>
        <w:rPr>
          <w:rFonts w:ascii="Times New Roman"/>
          <w:b w:val="false"/>
          <w:i w:val="false"/>
          <w:color w:val="000000"/>
          <w:sz w:val="28"/>
        </w:rPr>
        <w:t>
</w:t>
      </w:r>
      <w:r>
        <w:rPr>
          <w:rFonts w:ascii="Times New Roman"/>
          <w:b w:val="false"/>
          <w:i w:val="false"/>
          <w:color w:val="000000"/>
          <w:sz w:val="28"/>
        </w:rPr>
        <w:t>
      1) үй тапсырмасын орындау;</w:t>
      </w:r>
      <w:r>
        <w:br/>
      </w:r>
      <w:r>
        <w:rPr>
          <w:rFonts w:ascii="Times New Roman"/>
          <w:b w:val="false"/>
          <w:i w:val="false"/>
          <w:color w:val="000000"/>
          <w:sz w:val="28"/>
        </w:rPr>
        <w:t>
</w:t>
      </w:r>
      <w:r>
        <w:rPr>
          <w:rFonts w:ascii="Times New Roman"/>
          <w:b w:val="false"/>
          <w:i w:val="false"/>
          <w:color w:val="000000"/>
          <w:sz w:val="28"/>
        </w:rPr>
        <w:t>
      2) концерттік көрсетілімдерге дайындалу;</w:t>
      </w:r>
      <w:r>
        <w:br/>
      </w:r>
      <w:r>
        <w:rPr>
          <w:rFonts w:ascii="Times New Roman"/>
          <w:b w:val="false"/>
          <w:i w:val="false"/>
          <w:color w:val="000000"/>
          <w:sz w:val="28"/>
        </w:rPr>
        <w:t>
</w:t>
      </w:r>
      <w:r>
        <w:rPr>
          <w:rFonts w:ascii="Times New Roman"/>
          <w:b w:val="false"/>
          <w:i w:val="false"/>
          <w:color w:val="000000"/>
          <w:sz w:val="28"/>
        </w:rPr>
        <w:t>
      3) білім алушылардың концерттерге, шығармашылық шараларға қатысуы;</w:t>
      </w:r>
      <w:r>
        <w:br/>
      </w:r>
      <w:r>
        <w:rPr>
          <w:rFonts w:ascii="Times New Roman"/>
          <w:b w:val="false"/>
          <w:i w:val="false"/>
          <w:color w:val="000000"/>
          <w:sz w:val="28"/>
        </w:rPr>
        <w:t>
</w:t>
      </w:r>
      <w:r>
        <w:rPr>
          <w:rFonts w:ascii="Times New Roman"/>
          <w:b w:val="false"/>
          <w:i w:val="false"/>
          <w:color w:val="000000"/>
          <w:sz w:val="28"/>
        </w:rPr>
        <w:t>
      4) филармония, театрлар мен мұражайларға және тағы басқаларға баруы.</w:t>
      </w:r>
      <w:r>
        <w:br/>
      </w:r>
      <w:r>
        <w:rPr>
          <w:rFonts w:ascii="Times New Roman"/>
          <w:b w:val="false"/>
          <w:i w:val="false"/>
          <w:color w:val="000000"/>
          <w:sz w:val="28"/>
        </w:rPr>
        <w:t>
</w:t>
      </w:r>
      <w:r>
        <w:rPr>
          <w:rFonts w:ascii="Times New Roman"/>
          <w:b w:val="false"/>
          <w:i w:val="false"/>
          <w:color w:val="000000"/>
          <w:sz w:val="28"/>
        </w:rPr>
        <w:t>
      735. «Орыс халық аспаптар оркестрі» пәні арнайы пәндер сыныбында таңдау пәні бойынша алған білімдерін ұжымдық музыка ойнау әдісі арқылы тәжірибеде қолдануға арналған.</w:t>
      </w:r>
      <w:r>
        <w:br/>
      </w:r>
      <w:r>
        <w:rPr>
          <w:rFonts w:ascii="Times New Roman"/>
          <w:b w:val="false"/>
          <w:i w:val="false"/>
          <w:color w:val="000000"/>
          <w:sz w:val="28"/>
        </w:rPr>
        <w:t>
</w:t>
      </w:r>
      <w:r>
        <w:rPr>
          <w:rFonts w:ascii="Times New Roman"/>
          <w:b w:val="false"/>
          <w:i w:val="false"/>
          <w:color w:val="000000"/>
          <w:sz w:val="28"/>
        </w:rPr>
        <w:t>
      736. Оркестр сыныбында білім алушылар ойнауды, тыңдауды және музыкалық шығарманы түсінуді, оның негізгі тақырыбын, қосалқы дауыстарды, вариацияларды, түсінеді, әуендік, үйлесімді тембрлі естуді дамытады, нотаны парақтан оқуды үйренеді және дирижерлік қимылдарды түсінеді.</w:t>
      </w:r>
      <w:r>
        <w:br/>
      </w:r>
      <w:r>
        <w:rPr>
          <w:rFonts w:ascii="Times New Roman"/>
          <w:b w:val="false"/>
          <w:i w:val="false"/>
          <w:color w:val="000000"/>
          <w:sz w:val="28"/>
        </w:rPr>
        <w:t>
</w:t>
      </w:r>
      <w:r>
        <w:rPr>
          <w:rFonts w:ascii="Times New Roman"/>
          <w:b w:val="false"/>
          <w:i w:val="false"/>
          <w:color w:val="000000"/>
          <w:sz w:val="28"/>
        </w:rPr>
        <w:t xml:space="preserve">
      737. Оркестр сыныбындағы сабақтар кешенді оқу-тәрбиелік мәнге ие және білім алушылардың классикалық мұраны, халық музыкасын, отандық және шетелік классиканы оқу үдерісінде негізгі және пәндік білімді қалыптастыруға бағытталған. </w:t>
      </w:r>
      <w:r>
        <w:br/>
      </w:r>
      <w:r>
        <w:rPr>
          <w:rFonts w:ascii="Times New Roman"/>
          <w:b w:val="false"/>
          <w:i w:val="false"/>
          <w:color w:val="000000"/>
          <w:sz w:val="28"/>
        </w:rPr>
        <w:t>
</w:t>
      </w:r>
      <w:r>
        <w:rPr>
          <w:rFonts w:ascii="Times New Roman"/>
          <w:b w:val="false"/>
          <w:i w:val="false"/>
          <w:color w:val="000000"/>
          <w:sz w:val="28"/>
        </w:rPr>
        <w:t>
      738. Орыс халық аспаптарында ойнауды насихаттайтын және білім алушыға ұжымдық көркемөнерпаздар үйірмелеріне қатысуға қажетті дағдыларды, камералық музыкада ойнауды үйрететін оркестр ұжымының концерттік практикамен дәлеледенеді.</w:t>
      </w:r>
      <w:r>
        <w:br/>
      </w:r>
      <w:r>
        <w:rPr>
          <w:rFonts w:ascii="Times New Roman"/>
          <w:b w:val="false"/>
          <w:i w:val="false"/>
          <w:color w:val="000000"/>
          <w:sz w:val="28"/>
        </w:rPr>
        <w:t>
</w:t>
      </w:r>
      <w:r>
        <w:rPr>
          <w:rFonts w:ascii="Times New Roman"/>
          <w:b w:val="false"/>
          <w:i w:val="false"/>
          <w:color w:val="000000"/>
          <w:sz w:val="28"/>
        </w:rPr>
        <w:t xml:space="preserve">
      739. «Орыс халық аспаптары оркестрі» пәнінің мақсаты: музыкалық халық аспаптарында ойнау арқылы білім алушылардың рухани мәдениетін байыту, ұжымдық орындаушылық саласы негізінде алған білімін, дағдысы мен біліктерін музыкалық-шығармашылық қабілеттерін дамыту. </w:t>
      </w:r>
      <w:r>
        <w:br/>
      </w:r>
      <w:r>
        <w:rPr>
          <w:rFonts w:ascii="Times New Roman"/>
          <w:b w:val="false"/>
          <w:i w:val="false"/>
          <w:color w:val="000000"/>
          <w:sz w:val="28"/>
        </w:rPr>
        <w:t>
</w:t>
      </w:r>
      <w:r>
        <w:rPr>
          <w:rFonts w:ascii="Times New Roman"/>
          <w:b w:val="false"/>
          <w:i w:val="false"/>
          <w:color w:val="000000"/>
          <w:sz w:val="28"/>
        </w:rPr>
        <w:t xml:space="preserve">
      740. «Орыс халық аспаптары оркестрі» пәнінің міндеттері. </w:t>
      </w:r>
      <w:r>
        <w:br/>
      </w:r>
      <w:r>
        <w:rPr>
          <w:rFonts w:ascii="Times New Roman"/>
          <w:b w:val="false"/>
          <w:i w:val="false"/>
          <w:color w:val="000000"/>
          <w:sz w:val="28"/>
        </w:rPr>
        <w:t>
</w:t>
      </w:r>
      <w:r>
        <w:rPr>
          <w:rFonts w:ascii="Times New Roman"/>
          <w:b w:val="false"/>
          <w:i w:val="false"/>
          <w:color w:val="000000"/>
          <w:sz w:val="28"/>
        </w:rPr>
        <w:t>
      1) білім алушылардың арнайы сынып сабақтарында алған білімін, дағдысын және біліктерін дамыту және бекіту;</w:t>
      </w:r>
      <w:r>
        <w:br/>
      </w:r>
      <w:r>
        <w:rPr>
          <w:rFonts w:ascii="Times New Roman"/>
          <w:b w:val="false"/>
          <w:i w:val="false"/>
          <w:color w:val="000000"/>
          <w:sz w:val="28"/>
        </w:rPr>
        <w:t>
</w:t>
      </w:r>
      <w:r>
        <w:rPr>
          <w:rFonts w:ascii="Times New Roman"/>
          <w:b w:val="false"/>
          <w:i w:val="false"/>
          <w:color w:val="000000"/>
          <w:sz w:val="28"/>
        </w:rPr>
        <w:t>
      2) арнайы сыныптарда алған тәжірибелік дағдыларын оркестрде ойнау кезінде қолдану;</w:t>
      </w:r>
      <w:r>
        <w:br/>
      </w:r>
      <w:r>
        <w:rPr>
          <w:rFonts w:ascii="Times New Roman"/>
          <w:b w:val="false"/>
          <w:i w:val="false"/>
          <w:color w:val="000000"/>
          <w:sz w:val="28"/>
        </w:rPr>
        <w:t>
</w:t>
      </w:r>
      <w:r>
        <w:rPr>
          <w:rFonts w:ascii="Times New Roman"/>
          <w:b w:val="false"/>
          <w:i w:val="false"/>
          <w:color w:val="000000"/>
          <w:sz w:val="28"/>
        </w:rPr>
        <w:t>
      3) оркестрдің барлығы немесе жекелеген оркестрлік топтар орындайтын музыкалық шығарманы – оның негізгі тақырыбын, қосалқы дауысты, вариацияларды және тағы басқаны түсіну;</w:t>
      </w:r>
      <w:r>
        <w:br/>
      </w:r>
      <w:r>
        <w:rPr>
          <w:rFonts w:ascii="Times New Roman"/>
          <w:b w:val="false"/>
          <w:i w:val="false"/>
          <w:color w:val="000000"/>
          <w:sz w:val="28"/>
        </w:rPr>
        <w:t>
</w:t>
      </w:r>
      <w:r>
        <w:rPr>
          <w:rFonts w:ascii="Times New Roman"/>
          <w:b w:val="false"/>
          <w:i w:val="false"/>
          <w:color w:val="000000"/>
          <w:sz w:val="28"/>
        </w:rPr>
        <w:t xml:space="preserve">
      4) оркестрде ойнау кезіндегі сезімділігін, есте сақтауы, елестетуін және шығармашылық белсенділігін дамытуға ынталандыру; </w:t>
      </w:r>
      <w:r>
        <w:br/>
      </w:r>
      <w:r>
        <w:rPr>
          <w:rFonts w:ascii="Times New Roman"/>
          <w:b w:val="false"/>
          <w:i w:val="false"/>
          <w:color w:val="000000"/>
          <w:sz w:val="28"/>
        </w:rPr>
        <w:t>
</w:t>
      </w:r>
      <w:r>
        <w:rPr>
          <w:rFonts w:ascii="Times New Roman"/>
          <w:b w:val="false"/>
          <w:i w:val="false"/>
          <w:color w:val="000000"/>
          <w:sz w:val="28"/>
        </w:rPr>
        <w:t xml:space="preserve">
      5) білім алушының оркестрде ойнауына қажетті кешенді орындаушылық дағдыларын қалыптастыру; </w:t>
      </w:r>
      <w:r>
        <w:br/>
      </w:r>
      <w:r>
        <w:rPr>
          <w:rFonts w:ascii="Times New Roman"/>
          <w:b w:val="false"/>
          <w:i w:val="false"/>
          <w:color w:val="000000"/>
          <w:sz w:val="28"/>
        </w:rPr>
        <w:t>
</w:t>
      </w:r>
      <w:r>
        <w:rPr>
          <w:rFonts w:ascii="Times New Roman"/>
          <w:b w:val="false"/>
          <w:i w:val="false"/>
          <w:color w:val="000000"/>
          <w:sz w:val="28"/>
        </w:rPr>
        <w:t xml:space="preserve">
      6) орыс халық аспаптары оркестрінің репертуарымен таныстыру арқылы білім алушылардың ой-өрісін кеңейту; </w:t>
      </w:r>
      <w:r>
        <w:br/>
      </w:r>
      <w:r>
        <w:rPr>
          <w:rFonts w:ascii="Times New Roman"/>
          <w:b w:val="false"/>
          <w:i w:val="false"/>
          <w:color w:val="000000"/>
          <w:sz w:val="28"/>
        </w:rPr>
        <w:t>
</w:t>
      </w:r>
      <w:r>
        <w:rPr>
          <w:rFonts w:ascii="Times New Roman"/>
          <w:b w:val="false"/>
          <w:i w:val="false"/>
          <w:color w:val="000000"/>
          <w:sz w:val="28"/>
        </w:rPr>
        <w:t>
      7) коммуникативтік міндеттерді (шығармашылық дамуына әсер ететін түрлі жас шамасындағы білім алушылардың бірлескен шығармашылығы, музыканы бірге ойнау барысында араласа білу, бір-бірінің ойнауын бағалау) шешу;</w:t>
      </w:r>
      <w:r>
        <w:br/>
      </w:r>
      <w:r>
        <w:rPr>
          <w:rFonts w:ascii="Times New Roman"/>
          <w:b w:val="false"/>
          <w:i w:val="false"/>
          <w:color w:val="000000"/>
          <w:sz w:val="28"/>
        </w:rPr>
        <w:t>
</w:t>
      </w:r>
      <w:r>
        <w:rPr>
          <w:rFonts w:ascii="Times New Roman"/>
          <w:b w:val="false"/>
          <w:i w:val="false"/>
          <w:color w:val="000000"/>
          <w:sz w:val="28"/>
        </w:rPr>
        <w:t>
      8) ансамбльді (оркестрде ойнау барысындағы серіктестікті сезіну), әртістік пен әуенділікті сезіну;</w:t>
      </w:r>
      <w:r>
        <w:br/>
      </w:r>
      <w:r>
        <w:rPr>
          <w:rFonts w:ascii="Times New Roman"/>
          <w:b w:val="false"/>
          <w:i w:val="false"/>
          <w:color w:val="000000"/>
          <w:sz w:val="28"/>
        </w:rPr>
        <w:t>
</w:t>
      </w:r>
      <w:r>
        <w:rPr>
          <w:rFonts w:ascii="Times New Roman"/>
          <w:b w:val="false"/>
          <w:i w:val="false"/>
          <w:color w:val="000000"/>
          <w:sz w:val="28"/>
        </w:rPr>
        <w:t>
      9) ұжымдық муызка ойнау дағдыларына, өз беттерінше жұмыс істеуге үйрету;</w:t>
      </w:r>
      <w:r>
        <w:br/>
      </w:r>
      <w:r>
        <w:rPr>
          <w:rFonts w:ascii="Times New Roman"/>
          <w:b w:val="false"/>
          <w:i w:val="false"/>
          <w:color w:val="000000"/>
          <w:sz w:val="28"/>
        </w:rPr>
        <w:t>
</w:t>
      </w:r>
      <w:r>
        <w:rPr>
          <w:rFonts w:ascii="Times New Roman"/>
          <w:b w:val="false"/>
          <w:i w:val="false"/>
          <w:color w:val="000000"/>
          <w:sz w:val="28"/>
        </w:rPr>
        <w:t>
      10) парақтан оқу дағдыларына үйрету;</w:t>
      </w:r>
      <w:r>
        <w:br/>
      </w:r>
      <w:r>
        <w:rPr>
          <w:rFonts w:ascii="Times New Roman"/>
          <w:b w:val="false"/>
          <w:i w:val="false"/>
          <w:color w:val="000000"/>
          <w:sz w:val="28"/>
        </w:rPr>
        <w:t>
</w:t>
      </w:r>
      <w:r>
        <w:rPr>
          <w:rFonts w:ascii="Times New Roman"/>
          <w:b w:val="false"/>
          <w:i w:val="false"/>
          <w:color w:val="000000"/>
          <w:sz w:val="28"/>
        </w:rPr>
        <w:t>
      11) ұжымдық музыка ойнау дағдыларына үйрету;</w:t>
      </w:r>
      <w:r>
        <w:br/>
      </w:r>
      <w:r>
        <w:rPr>
          <w:rFonts w:ascii="Times New Roman"/>
          <w:b w:val="false"/>
          <w:i w:val="false"/>
          <w:color w:val="000000"/>
          <w:sz w:val="28"/>
        </w:rPr>
        <w:t>
</w:t>
      </w:r>
      <w:r>
        <w:rPr>
          <w:rFonts w:ascii="Times New Roman"/>
          <w:b w:val="false"/>
          <w:i w:val="false"/>
          <w:color w:val="000000"/>
          <w:sz w:val="28"/>
        </w:rPr>
        <w:t>
      12) ұжымдық шығармашылық тәртіпті дамыту;</w:t>
      </w:r>
      <w:r>
        <w:br/>
      </w:r>
      <w:r>
        <w:rPr>
          <w:rFonts w:ascii="Times New Roman"/>
          <w:b w:val="false"/>
          <w:i w:val="false"/>
          <w:color w:val="000000"/>
          <w:sz w:val="28"/>
        </w:rPr>
        <w:t>
</w:t>
      </w:r>
      <w:r>
        <w:rPr>
          <w:rFonts w:ascii="Times New Roman"/>
          <w:b w:val="false"/>
          <w:i w:val="false"/>
          <w:color w:val="000000"/>
          <w:sz w:val="28"/>
        </w:rPr>
        <w:t xml:space="preserve">
      13) оркестрлік музыка ойнау саласында білім алушылардың шығармашылық қызметтері мен көпшілік алдындағы өнер көрсетуден тәжірибе жинақтау; </w:t>
      </w:r>
      <w:r>
        <w:br/>
      </w:r>
      <w:r>
        <w:rPr>
          <w:rFonts w:ascii="Times New Roman"/>
          <w:b w:val="false"/>
          <w:i w:val="false"/>
          <w:color w:val="000000"/>
          <w:sz w:val="28"/>
        </w:rPr>
        <w:t>
</w:t>
      </w:r>
      <w:r>
        <w:rPr>
          <w:rFonts w:ascii="Times New Roman"/>
          <w:b w:val="false"/>
          <w:i w:val="false"/>
          <w:color w:val="000000"/>
          <w:sz w:val="28"/>
        </w:rPr>
        <w:t>
      14) білім алушылардың музыкалық, көркемдік және эстетикалық талғамын тәрбиелеу;</w:t>
      </w:r>
      <w:r>
        <w:br/>
      </w:r>
      <w:r>
        <w:rPr>
          <w:rFonts w:ascii="Times New Roman"/>
          <w:b w:val="false"/>
          <w:i w:val="false"/>
          <w:color w:val="000000"/>
          <w:sz w:val="28"/>
        </w:rPr>
        <w:t>
</w:t>
      </w:r>
      <w:r>
        <w:rPr>
          <w:rFonts w:ascii="Times New Roman"/>
          <w:b w:val="false"/>
          <w:i w:val="false"/>
          <w:color w:val="000000"/>
          <w:sz w:val="28"/>
        </w:rPr>
        <w:t>
      15) біршама дарынды түлектердің кәсіби орындаушылық шеберлігін қалыптастыру.</w:t>
      </w:r>
      <w:r>
        <w:br/>
      </w:r>
      <w:r>
        <w:rPr>
          <w:rFonts w:ascii="Times New Roman"/>
          <w:b w:val="false"/>
          <w:i w:val="false"/>
          <w:color w:val="000000"/>
          <w:sz w:val="28"/>
        </w:rPr>
        <w:t>
</w:t>
      </w:r>
      <w:r>
        <w:rPr>
          <w:rFonts w:ascii="Times New Roman"/>
          <w:b w:val="false"/>
          <w:i w:val="false"/>
          <w:color w:val="000000"/>
          <w:sz w:val="28"/>
        </w:rPr>
        <w:t xml:space="preserve">
      741. Бағдарлама жалпы дамытушылық бағытқа ие, орыс халық фольклоры, әлем халықтары фольклоры, түрлі нақыштар мен дәуірлердің авторлық музыкалары, заманауи би музыкасы мен балалар әндері бағдарламаның музыкалық негізін құрайды. </w:t>
      </w:r>
      <w:r>
        <w:br/>
      </w:r>
      <w:r>
        <w:rPr>
          <w:rFonts w:ascii="Times New Roman"/>
          <w:b w:val="false"/>
          <w:i w:val="false"/>
          <w:color w:val="000000"/>
          <w:sz w:val="28"/>
        </w:rPr>
        <w:t>
</w:t>
      </w:r>
      <w:r>
        <w:rPr>
          <w:rFonts w:ascii="Times New Roman"/>
          <w:b w:val="false"/>
          <w:i w:val="false"/>
          <w:color w:val="000000"/>
          <w:sz w:val="28"/>
        </w:rPr>
        <w:t xml:space="preserve">
      742. Бағдарлама дайындалып отырылған бағдарламаның келешекте жалғасын табуын қамтамасыз етуді және музыкалық өнер саласындағы кәсіби орта білім берудің негізгі кәсіби білім бағдарламаларын ескере отырып әзірленген. </w:t>
      </w:r>
      <w:r>
        <w:br/>
      </w:r>
      <w:r>
        <w:rPr>
          <w:rFonts w:ascii="Times New Roman"/>
          <w:b w:val="false"/>
          <w:i w:val="false"/>
          <w:color w:val="000000"/>
          <w:sz w:val="28"/>
        </w:rPr>
        <w:t>
</w:t>
      </w:r>
      <w:r>
        <w:rPr>
          <w:rFonts w:ascii="Times New Roman"/>
          <w:b w:val="false"/>
          <w:i w:val="false"/>
          <w:color w:val="000000"/>
          <w:sz w:val="28"/>
        </w:rPr>
        <w:t>
      743. Әр жартыжылдықтың басында оркестрге арналған жоспар құрылып, білім беру ұйымының басшысымен бекітіледі. Әр жартыжылдықтың соңында педагог тапсырмаларды орындау сапасы мен алдыңғы тізімдердегі бекітілген өзгерістерді енгізеді, ал жылдың соңында оркестр ұжымының музыкалық және техникалық дамуын, үлгерімі мен еңбекке қабілеттілігінің сипаттамасын береді.</w:t>
      </w:r>
      <w:r>
        <w:br/>
      </w:r>
      <w:r>
        <w:rPr>
          <w:rFonts w:ascii="Times New Roman"/>
          <w:b w:val="false"/>
          <w:i w:val="false"/>
          <w:color w:val="000000"/>
          <w:sz w:val="28"/>
        </w:rPr>
        <w:t>
</w:t>
      </w:r>
      <w:r>
        <w:rPr>
          <w:rFonts w:ascii="Times New Roman"/>
          <w:b w:val="false"/>
          <w:i w:val="false"/>
          <w:color w:val="000000"/>
          <w:sz w:val="28"/>
        </w:rPr>
        <w:t xml:space="preserve">
      744. Оркестрдің жоспарын құру кезінде жылдың басы мен соңындағы сипаттамасына сәйкес оркестрдің жұмысын жоспарлаудың келешекті және ағымдық міндеттері ескеріледі. </w:t>
      </w:r>
      <w:r>
        <w:br/>
      </w:r>
      <w:r>
        <w:rPr>
          <w:rFonts w:ascii="Times New Roman"/>
          <w:b w:val="false"/>
          <w:i w:val="false"/>
          <w:color w:val="000000"/>
          <w:sz w:val="28"/>
        </w:rPr>
        <w:t>
</w:t>
      </w:r>
      <w:r>
        <w:rPr>
          <w:rFonts w:ascii="Times New Roman"/>
          <w:b w:val="false"/>
          <w:i w:val="false"/>
          <w:color w:val="000000"/>
          <w:sz w:val="28"/>
        </w:rPr>
        <w:t>
      745. Педагог өз бетінше репертуарлық тізімді қалыптастырады, шығармаларды жүйелендіреді, оркестр ұжымының мүмкіндіктеріне сәйкес репертуарды толықтырады.</w:t>
      </w:r>
      <w:r>
        <w:br/>
      </w:r>
      <w:r>
        <w:rPr>
          <w:rFonts w:ascii="Times New Roman"/>
          <w:b w:val="false"/>
          <w:i w:val="false"/>
          <w:color w:val="000000"/>
          <w:sz w:val="28"/>
        </w:rPr>
        <w:t>
</w:t>
      </w:r>
      <w:r>
        <w:rPr>
          <w:rFonts w:ascii="Times New Roman"/>
          <w:b w:val="false"/>
          <w:i w:val="false"/>
          <w:color w:val="000000"/>
          <w:sz w:val="28"/>
        </w:rPr>
        <w:t>
      746. Педагог бағдарламаның көлемі мен қиындығын репертуарлық тізімге жаңа репертуарлар енгізе отырып өзгертеді. Репертуарғы түпнұсқалық шығармалар, орыс халық аспаптарына арналған өңдеулер мен заманауи композиторлардың шығармалары кіреді.</w:t>
      </w:r>
      <w:r>
        <w:br/>
      </w:r>
      <w:r>
        <w:rPr>
          <w:rFonts w:ascii="Times New Roman"/>
          <w:b w:val="false"/>
          <w:i w:val="false"/>
          <w:color w:val="000000"/>
          <w:sz w:val="28"/>
        </w:rPr>
        <w:t>
</w:t>
      </w:r>
      <w:r>
        <w:rPr>
          <w:rFonts w:ascii="Times New Roman"/>
          <w:b w:val="false"/>
          <w:i w:val="false"/>
          <w:color w:val="000000"/>
          <w:sz w:val="28"/>
        </w:rPr>
        <w:t>
      747. Оркестрдің жоспары қазақ ұлттық және кәсіби музыкасы, классикалық музыка, қазіргі заман музыкасы 19-21 ғасырдың сазгерлік музыка элементтерін пайдалана отырып кірістірудің арқасында кең репертуарлық үрдістерді, репертуардың жаңаруы және байытылуын қамтуды көрсетеді.</w:t>
      </w:r>
      <w:r>
        <w:br/>
      </w:r>
      <w:r>
        <w:rPr>
          <w:rFonts w:ascii="Times New Roman"/>
          <w:b w:val="false"/>
          <w:i w:val="false"/>
          <w:color w:val="000000"/>
          <w:sz w:val="28"/>
        </w:rPr>
        <w:t>
</w:t>
      </w:r>
      <w:r>
        <w:rPr>
          <w:rFonts w:ascii="Times New Roman"/>
          <w:b w:val="false"/>
          <w:i w:val="false"/>
          <w:color w:val="000000"/>
          <w:sz w:val="28"/>
        </w:rPr>
        <w:t>
      748. Жоспарда оркестрдің жылдың аяғында оның жеке даму жақтарын көрсететін мінездемесі ұсынылады:</w:t>
      </w:r>
      <w:r>
        <w:br/>
      </w:r>
      <w:r>
        <w:rPr>
          <w:rFonts w:ascii="Times New Roman"/>
          <w:b w:val="false"/>
          <w:i w:val="false"/>
          <w:color w:val="000000"/>
          <w:sz w:val="28"/>
        </w:rPr>
        <w:t>
</w:t>
      </w:r>
      <w:r>
        <w:rPr>
          <w:rFonts w:ascii="Times New Roman"/>
          <w:b w:val="false"/>
          <w:i w:val="false"/>
          <w:color w:val="000000"/>
          <w:sz w:val="28"/>
        </w:rPr>
        <w:t>
      1) музыкалық мағлұматтар деңгейі (есту, ырғақ, жады), білім алушының орындау аппаратының берілген аспапқа сәйкестігі, аспапқа икемделгішітік дәрежесі;</w:t>
      </w:r>
      <w:r>
        <w:br/>
      </w:r>
      <w:r>
        <w:rPr>
          <w:rFonts w:ascii="Times New Roman"/>
          <w:b w:val="false"/>
          <w:i w:val="false"/>
          <w:color w:val="000000"/>
          <w:sz w:val="28"/>
        </w:rPr>
        <w:t>
</w:t>
      </w:r>
      <w:r>
        <w:rPr>
          <w:rFonts w:ascii="Times New Roman"/>
          <w:b w:val="false"/>
          <w:i w:val="false"/>
          <w:color w:val="000000"/>
          <w:sz w:val="28"/>
        </w:rPr>
        <w:t>
      2) жалпы даму, эмоциялылық, сезінушілік, реакция жылдамдығы; музыкаға, музыкалық сабақтарға қатынасы;</w:t>
      </w:r>
      <w:r>
        <w:br/>
      </w:r>
      <w:r>
        <w:rPr>
          <w:rFonts w:ascii="Times New Roman"/>
          <w:b w:val="false"/>
          <w:i w:val="false"/>
          <w:color w:val="000000"/>
          <w:sz w:val="28"/>
        </w:rPr>
        <w:t>
</w:t>
      </w:r>
      <w:r>
        <w:rPr>
          <w:rFonts w:ascii="Times New Roman"/>
          <w:b w:val="false"/>
          <w:i w:val="false"/>
          <w:color w:val="000000"/>
          <w:sz w:val="28"/>
        </w:rPr>
        <w:t>
      3) еңбекке қабілеттілік, жинақылық;</w:t>
      </w:r>
      <w:r>
        <w:br/>
      </w:r>
      <w:r>
        <w:rPr>
          <w:rFonts w:ascii="Times New Roman"/>
          <w:b w:val="false"/>
          <w:i w:val="false"/>
          <w:color w:val="000000"/>
          <w:sz w:val="28"/>
        </w:rPr>
        <w:t>
</w:t>
      </w:r>
      <w:r>
        <w:rPr>
          <w:rFonts w:ascii="Times New Roman"/>
          <w:b w:val="false"/>
          <w:i w:val="false"/>
          <w:color w:val="000000"/>
          <w:sz w:val="28"/>
        </w:rPr>
        <w:t>
      4) өз бетінше оқып-үйрену икемділігі, мәтінді талғаудағы сауаттылық дәрежесі, музыкалық туындыларды меңгеру шапшаңдығы;</w:t>
      </w:r>
      <w:r>
        <w:br/>
      </w:r>
      <w:r>
        <w:rPr>
          <w:rFonts w:ascii="Times New Roman"/>
          <w:b w:val="false"/>
          <w:i w:val="false"/>
          <w:color w:val="000000"/>
          <w:sz w:val="28"/>
        </w:rPr>
        <w:t>
</w:t>
      </w:r>
      <w:r>
        <w:rPr>
          <w:rFonts w:ascii="Times New Roman"/>
          <w:b w:val="false"/>
          <w:i w:val="false"/>
          <w:color w:val="000000"/>
          <w:sz w:val="28"/>
        </w:rPr>
        <w:t>
      5) жылдың аяғындағы табыстары;</w:t>
      </w:r>
      <w:r>
        <w:br/>
      </w:r>
      <w:r>
        <w:rPr>
          <w:rFonts w:ascii="Times New Roman"/>
          <w:b w:val="false"/>
          <w:i w:val="false"/>
          <w:color w:val="000000"/>
          <w:sz w:val="28"/>
        </w:rPr>
        <w:t>
</w:t>
      </w:r>
      <w:r>
        <w:rPr>
          <w:rFonts w:ascii="Times New Roman"/>
          <w:b w:val="false"/>
          <w:i w:val="false"/>
          <w:color w:val="000000"/>
          <w:sz w:val="28"/>
        </w:rPr>
        <w:t>
      6) білім алушының дамуындағы кемшіліктер және оларды игеру бойынша міндеттер.</w:t>
      </w:r>
      <w:r>
        <w:br/>
      </w:r>
      <w:r>
        <w:rPr>
          <w:rFonts w:ascii="Times New Roman"/>
          <w:b w:val="false"/>
          <w:i w:val="false"/>
          <w:color w:val="000000"/>
          <w:sz w:val="28"/>
        </w:rPr>
        <w:t>
</w:t>
      </w:r>
      <w:r>
        <w:rPr>
          <w:rFonts w:ascii="Times New Roman"/>
          <w:b w:val="false"/>
          <w:i w:val="false"/>
          <w:color w:val="000000"/>
          <w:sz w:val="28"/>
        </w:rPr>
        <w:t>
      749. Ансамбль сыныбы мен оркестр сыныбының міндеттері: ансамбльде және оркестрде ойнау дағдылары мен әдістерін қалыптастыруды және дамытуды, халықтық музыкалық аспаптарында ойнату арқылы рухани мәдениетін байыту.</w:t>
      </w:r>
      <w:r>
        <w:br/>
      </w:r>
      <w:r>
        <w:rPr>
          <w:rFonts w:ascii="Times New Roman"/>
          <w:b w:val="false"/>
          <w:i w:val="false"/>
          <w:color w:val="000000"/>
          <w:sz w:val="28"/>
        </w:rPr>
        <w:t>
</w:t>
      </w:r>
      <w:r>
        <w:rPr>
          <w:rFonts w:ascii="Times New Roman"/>
          <w:b w:val="false"/>
          <w:i w:val="false"/>
          <w:color w:val="000000"/>
          <w:sz w:val="28"/>
        </w:rPr>
        <w:t>
      Музыка мектептерінің ансамбль сыныптарының міндеттері: аспаптар сыныбында алған дағдылары мен білімдерін практикада қолдану және бекіту, музыкалық талғамды дамыту, ұжымдық шығармашылықты және орындаушылық тәртіпті тәрбиелеу.</w:t>
      </w:r>
      <w:r>
        <w:br/>
      </w:r>
      <w:r>
        <w:rPr>
          <w:rFonts w:ascii="Times New Roman"/>
          <w:b w:val="false"/>
          <w:i w:val="false"/>
          <w:color w:val="000000"/>
          <w:sz w:val="28"/>
        </w:rPr>
        <w:t>
</w:t>
      </w:r>
      <w:r>
        <w:rPr>
          <w:rFonts w:ascii="Times New Roman"/>
          <w:b w:val="false"/>
          <w:i w:val="false"/>
          <w:color w:val="000000"/>
          <w:sz w:val="28"/>
        </w:rPr>
        <w:t xml:space="preserve">
      750. Балалар музыка мектебінде білім алу барысында білім алушылар ансамбль мен оркестрде ойнауды үйренеді, оркестрлік музыканы түсінуді, халықтық музыкалық шығармашылығымен, классикалық музыканың үздік үлгілерімен, қазіргі заман авторларының ең атақты шығармаларымен, сондай-ақ шетел композиторларының алдыңғы қатарлы шығармаларымен танысады. </w:t>
      </w:r>
      <w:r>
        <w:br/>
      </w:r>
      <w:r>
        <w:rPr>
          <w:rFonts w:ascii="Times New Roman"/>
          <w:b w:val="false"/>
          <w:i w:val="false"/>
          <w:color w:val="000000"/>
          <w:sz w:val="28"/>
        </w:rPr>
        <w:t>
</w:t>
      </w:r>
      <w:r>
        <w:rPr>
          <w:rFonts w:ascii="Times New Roman"/>
          <w:b w:val="false"/>
          <w:i w:val="false"/>
          <w:color w:val="000000"/>
          <w:sz w:val="28"/>
        </w:rPr>
        <w:t>
      751. Әрбір жарты оқу жылынан кейін білім алушыларға баға қойылады. Баға қою үшін негізінен білім алушының аталған кезеңде оркестр мен ансамбльде ойнау дағдыларын игеру деңгейі, сондай-ақ ынтасы мен тырысуы назарға алынады.</w:t>
      </w:r>
      <w:r>
        <w:br/>
      </w:r>
      <w:r>
        <w:rPr>
          <w:rFonts w:ascii="Times New Roman"/>
          <w:b w:val="false"/>
          <w:i w:val="false"/>
          <w:color w:val="000000"/>
          <w:sz w:val="28"/>
        </w:rPr>
        <w:t>
</w:t>
      </w:r>
      <w:r>
        <w:rPr>
          <w:rFonts w:ascii="Times New Roman"/>
          <w:b w:val="false"/>
          <w:i w:val="false"/>
          <w:color w:val="000000"/>
          <w:sz w:val="28"/>
        </w:rPr>
        <w:t xml:space="preserve">
      752. Оркестрдің әр өнер көрсетуі (мектептің есеп беру концерті, байқаулар және тағы басқа) тұтас оркестр үшін де, оған қатысшы үшін де сынақ болып табылады. </w:t>
      </w:r>
      <w:r>
        <w:br/>
      </w:r>
      <w:r>
        <w:rPr>
          <w:rFonts w:ascii="Times New Roman"/>
          <w:b w:val="false"/>
          <w:i w:val="false"/>
          <w:color w:val="000000"/>
          <w:sz w:val="28"/>
        </w:rPr>
        <w:t>
</w:t>
      </w:r>
      <w:r>
        <w:rPr>
          <w:rFonts w:ascii="Times New Roman"/>
          <w:b w:val="false"/>
          <w:i w:val="false"/>
          <w:color w:val="000000"/>
          <w:sz w:val="28"/>
        </w:rPr>
        <w:t xml:space="preserve">
      Есеп беру концерттерінің бағдарламаларын оркестрдің жетекшісі ұжымның мүмкіндіктері мен өсуін ескере отырып құрастырады және оны білім беру ұйымының басшысы бекітеді. </w:t>
      </w:r>
      <w:r>
        <w:br/>
      </w:r>
      <w:r>
        <w:rPr>
          <w:rFonts w:ascii="Times New Roman"/>
          <w:b w:val="false"/>
          <w:i w:val="false"/>
          <w:color w:val="000000"/>
          <w:sz w:val="28"/>
        </w:rPr>
        <w:t>
</w:t>
      </w:r>
      <w:r>
        <w:rPr>
          <w:rFonts w:ascii="Times New Roman"/>
          <w:b w:val="false"/>
          <w:i w:val="false"/>
          <w:color w:val="000000"/>
          <w:sz w:val="28"/>
        </w:rPr>
        <w:t>
      753. Оркестрді құру. Халық аспаптары оркестрі арнайы сыныптарда таңдау пәні бойынша аспапта ойнаудан алған белгілі дағдыларды меңгерген 5 жылдық оқу мерзімі бойынша 3-5-сынып білім алушыларынан және 7 жылдық оқу мерзімі бойынша 3-7-сынып білім алушыларынанқұралады. Музыкалық мектептер мен өнер мектептеріндегі таңдау бойынша пән оркестрді құруда үлкен рольді атқарады.</w:t>
      </w:r>
      <w:r>
        <w:br/>
      </w:r>
      <w:r>
        <w:rPr>
          <w:rFonts w:ascii="Times New Roman"/>
          <w:b w:val="false"/>
          <w:i w:val="false"/>
          <w:color w:val="000000"/>
          <w:sz w:val="28"/>
        </w:rPr>
        <w:t>
</w:t>
      </w:r>
      <w:r>
        <w:rPr>
          <w:rFonts w:ascii="Times New Roman"/>
          <w:b w:val="false"/>
          <w:i w:val="false"/>
          <w:color w:val="000000"/>
          <w:sz w:val="28"/>
        </w:rPr>
        <w:t xml:space="preserve">
      754. Таңдау бойынша пән халықтық бөлімнің білім алушыларына оркестрге келгенге дейін тиісті дайындық алуларына мүмкіндік береді және негізгі аспаптардан басқа сүйемелдеу тобын, альттар тобын, партиялар басын және тағы басқаларды құру керек болатындықтан оркестрдің толықтырылу мүмкіндігін біршама кеңейтеді. </w:t>
      </w:r>
      <w:r>
        <w:br/>
      </w:r>
      <w:r>
        <w:rPr>
          <w:rFonts w:ascii="Times New Roman"/>
          <w:b w:val="false"/>
          <w:i w:val="false"/>
          <w:color w:val="000000"/>
          <w:sz w:val="28"/>
        </w:rPr>
        <w:t>
</w:t>
      </w:r>
      <w:r>
        <w:rPr>
          <w:rFonts w:ascii="Times New Roman"/>
          <w:b w:val="false"/>
          <w:i w:val="false"/>
          <w:color w:val="000000"/>
          <w:sz w:val="28"/>
        </w:rPr>
        <w:t xml:space="preserve">
      755. Ерекшелік ретінде, оркестр сыныбындағы сабақтарға арнайы сыныптардағы өзінің бағдарламасын жемісті орындап жүрген және теориялық пәндерді үлгеріп жүрген 5 жылдық оқу бойынша 2-сынып және 7 жылдық оқу бойынша 4-сынып білім алушылары жіберілуі мүмкін. </w:t>
      </w:r>
      <w:r>
        <w:br/>
      </w:r>
      <w:r>
        <w:rPr>
          <w:rFonts w:ascii="Times New Roman"/>
          <w:b w:val="false"/>
          <w:i w:val="false"/>
          <w:color w:val="000000"/>
          <w:sz w:val="28"/>
        </w:rPr>
        <w:t>
</w:t>
      </w:r>
      <w:r>
        <w:rPr>
          <w:rFonts w:ascii="Times New Roman"/>
          <w:b w:val="false"/>
          <w:i w:val="false"/>
          <w:color w:val="000000"/>
          <w:sz w:val="28"/>
        </w:rPr>
        <w:t xml:space="preserve">
      Кіші сыныптың білім алушыларын тарту оркестрді кеңейтуге мүмкіндік береді. </w:t>
      </w:r>
      <w:r>
        <w:br/>
      </w:r>
      <w:r>
        <w:rPr>
          <w:rFonts w:ascii="Times New Roman"/>
          <w:b w:val="false"/>
          <w:i w:val="false"/>
          <w:color w:val="000000"/>
          <w:sz w:val="28"/>
        </w:rPr>
        <w:t>
</w:t>
      </w:r>
      <w:r>
        <w:rPr>
          <w:rFonts w:ascii="Times New Roman"/>
          <w:b w:val="false"/>
          <w:i w:val="false"/>
          <w:color w:val="000000"/>
          <w:sz w:val="28"/>
        </w:rPr>
        <w:t xml:space="preserve">
      756. Халық аспаптары оркестрінің негізі ішекті аспаптар тобы – домра мен балалайка екендігі белгілі. Балалайка тобы аз болғанда немесе болмағада оркестр жетекшісі орындалатын шығарманың фактурасын сақтай отырып, балалайкалар жүзеге асыратын сүйемелдеуді домра тобына жүктеледі. </w:t>
      </w:r>
      <w:r>
        <w:br/>
      </w:r>
      <w:r>
        <w:rPr>
          <w:rFonts w:ascii="Times New Roman"/>
          <w:b w:val="false"/>
          <w:i w:val="false"/>
          <w:color w:val="000000"/>
          <w:sz w:val="28"/>
        </w:rPr>
        <w:t>
</w:t>
      </w:r>
      <w:r>
        <w:rPr>
          <w:rFonts w:ascii="Times New Roman"/>
          <w:b w:val="false"/>
          <w:i w:val="false"/>
          <w:color w:val="000000"/>
          <w:sz w:val="28"/>
        </w:rPr>
        <w:t xml:space="preserve">
      757. Үш–төрт ішекті домра сыныптары бар музыкалық мектептер үш ішекті домрасы бар аралас оркестрге арналған репертуарды пайдалана отырып домраның екі түрін бір оркестрде біріктіріледі. </w:t>
      </w:r>
      <w:r>
        <w:br/>
      </w:r>
      <w:r>
        <w:rPr>
          <w:rFonts w:ascii="Times New Roman"/>
          <w:b w:val="false"/>
          <w:i w:val="false"/>
          <w:color w:val="000000"/>
          <w:sz w:val="28"/>
        </w:rPr>
        <w:t>
</w:t>
      </w:r>
      <w:r>
        <w:rPr>
          <w:rFonts w:ascii="Times New Roman"/>
          <w:b w:val="false"/>
          <w:i w:val="false"/>
          <w:color w:val="000000"/>
          <w:sz w:val="28"/>
        </w:rPr>
        <w:t xml:space="preserve">
      758. Оркестрдің бас партияларын қалыптастыру кезінде дирижер алдына ала бас-оркестрде ойнайтын қатысушыларды дайындайды: бас пен балалайка-контрабас, домра-бас пен домра-контрабас. Аталған аспаптарда ойнауға ырғақты жақсы сезінеді деген білім алушыларды үйрету ұсынылады. </w:t>
      </w:r>
      <w:r>
        <w:br/>
      </w:r>
      <w:r>
        <w:rPr>
          <w:rFonts w:ascii="Times New Roman"/>
          <w:b w:val="false"/>
          <w:i w:val="false"/>
          <w:color w:val="000000"/>
          <w:sz w:val="28"/>
        </w:rPr>
        <w:t>
</w:t>
      </w:r>
      <w:r>
        <w:rPr>
          <w:rFonts w:ascii="Times New Roman"/>
          <w:b w:val="false"/>
          <w:i w:val="false"/>
          <w:color w:val="000000"/>
          <w:sz w:val="28"/>
        </w:rPr>
        <w:t>
      759. Оркестрлік сыныпты дамыту және кеңейту үшін халықтық шертпелі музыкалық аспаптармен таныстыру тәртібі бойынша баяншылар мен аккордеонистерді ішекті халық аспаптарында (бас, контрабас, балалайка-секунда және балалайка-альт) ойнауды үйретуді тәжірибеде қолдану ұсынылады.</w:t>
      </w:r>
      <w:r>
        <w:br/>
      </w:r>
      <w:r>
        <w:rPr>
          <w:rFonts w:ascii="Times New Roman"/>
          <w:b w:val="false"/>
          <w:i w:val="false"/>
          <w:color w:val="000000"/>
          <w:sz w:val="28"/>
        </w:rPr>
        <w:t>
</w:t>
      </w:r>
      <w:r>
        <w:rPr>
          <w:rFonts w:ascii="Times New Roman"/>
          <w:b w:val="false"/>
          <w:i w:val="false"/>
          <w:color w:val="000000"/>
          <w:sz w:val="28"/>
        </w:rPr>
        <w:t xml:space="preserve">
      760. Оркестр құрамына соқпалы, дауыс ырғағы аспаптардың және оркестрлік баяндардың, мыстан және ағаштан жасалған үрмелі аспаптардың, контрабастың, кейде фортепианоның енгізілуі оркестрдің дыбыстық политрасын байыта түседі. </w:t>
      </w:r>
      <w:r>
        <w:br/>
      </w:r>
      <w:r>
        <w:rPr>
          <w:rFonts w:ascii="Times New Roman"/>
          <w:b w:val="false"/>
          <w:i w:val="false"/>
          <w:color w:val="000000"/>
          <w:sz w:val="28"/>
        </w:rPr>
        <w:t>
</w:t>
      </w:r>
      <w:r>
        <w:rPr>
          <w:rFonts w:ascii="Times New Roman"/>
          <w:b w:val="false"/>
          <w:i w:val="false"/>
          <w:color w:val="000000"/>
          <w:sz w:val="28"/>
        </w:rPr>
        <w:t>
      761. Баяншылар ансамблі 5 жылдық оқу мерзімі бойынша оқитын 3-5-сынып білім алушыларынан және 7 жылдық оқу мерзімі бойынша оқитын 4-7-сынып білім алушыларынан құрылады. Музыкалық мектептердегі аснамбльдердің негізгі құрамы – дуэттер мен трио, квартеттер, квинтеттер, секстеттер және тағы басқа.</w:t>
      </w:r>
      <w:r>
        <w:br/>
      </w:r>
      <w:r>
        <w:rPr>
          <w:rFonts w:ascii="Times New Roman"/>
          <w:b w:val="false"/>
          <w:i w:val="false"/>
          <w:color w:val="000000"/>
          <w:sz w:val="28"/>
        </w:rPr>
        <w:t>
</w:t>
      </w:r>
      <w:r>
        <w:rPr>
          <w:rFonts w:ascii="Times New Roman"/>
          <w:b w:val="false"/>
          <w:i w:val="false"/>
          <w:color w:val="000000"/>
          <w:sz w:val="28"/>
        </w:rPr>
        <w:t xml:space="preserve">
      762. Баяншылар оркестрі орыс халық аспаптары секілді көбінесе халықтың ішекті аспаптары (домра, балалайка) сыныптары жоқ немесе аз дамыған музыкалық мектептерде 5 жылдық оқу мерзімі бойынша оқитын 3-5-сынып білім алушыларынан және 7 жылдық оқу бойынша оқитын 4-7-сынып білім алушыларынан құрылады. </w:t>
      </w:r>
      <w:r>
        <w:br/>
      </w:r>
      <w:r>
        <w:rPr>
          <w:rFonts w:ascii="Times New Roman"/>
          <w:b w:val="false"/>
          <w:i w:val="false"/>
          <w:color w:val="000000"/>
          <w:sz w:val="28"/>
        </w:rPr>
        <w:t>
</w:t>
      </w:r>
      <w:r>
        <w:rPr>
          <w:rFonts w:ascii="Times New Roman"/>
          <w:b w:val="false"/>
          <w:i w:val="false"/>
          <w:color w:val="000000"/>
          <w:sz w:val="28"/>
        </w:rPr>
        <w:t xml:space="preserve">
      Баяншылар оркестрінің негізін дайын аккордтары бар баяндар мен оркестрлік баяндар құрайды. Оркестр құрамына кіретін барлық аспаптар бірдей күйленеді. </w:t>
      </w:r>
      <w:r>
        <w:br/>
      </w:r>
      <w:r>
        <w:rPr>
          <w:rFonts w:ascii="Times New Roman"/>
          <w:b w:val="false"/>
          <w:i w:val="false"/>
          <w:color w:val="000000"/>
          <w:sz w:val="28"/>
        </w:rPr>
        <w:t>
</w:t>
      </w:r>
      <w:r>
        <w:rPr>
          <w:rFonts w:ascii="Times New Roman"/>
          <w:b w:val="false"/>
          <w:i w:val="false"/>
          <w:color w:val="000000"/>
          <w:sz w:val="28"/>
        </w:rPr>
        <w:t xml:space="preserve">
      763. Мектепте аккордеон сыныбы болған жағдайда баяншылар оркестрінің құрамына аталған сыныптың білім алушыларын қосқан дұрыс. Бұл оркестр сыныбын кеңейте түседі және оркестрге жаңа тембрлік үн береді. </w:t>
      </w:r>
      <w:r>
        <w:br/>
      </w:r>
      <w:r>
        <w:rPr>
          <w:rFonts w:ascii="Times New Roman"/>
          <w:b w:val="false"/>
          <w:i w:val="false"/>
          <w:color w:val="000000"/>
          <w:sz w:val="28"/>
        </w:rPr>
        <w:t>
</w:t>
      </w:r>
      <w:r>
        <w:rPr>
          <w:rFonts w:ascii="Times New Roman"/>
          <w:b w:val="false"/>
          <w:i w:val="false"/>
          <w:color w:val="000000"/>
          <w:sz w:val="28"/>
        </w:rPr>
        <w:t>
      764. Баяншылар оркестрінің дыбысталуы біртекті екендігін ескере отырып оның тембрлік байлығын және оркестр үнінің әр түрлілігін қамтамасыз ету үшін халық аспаптары оркестрі секілді оркестр құрамына басқа аспаптарды, мысалы, ішекті немесе контрабасты, соқпалы аспаптар тобын, мыстан және ағаштан жасалған үрмелі аспаптарды және тағы басқаларды енгізу ұсынылады.</w:t>
      </w:r>
      <w:r>
        <w:br/>
      </w:r>
      <w:r>
        <w:rPr>
          <w:rFonts w:ascii="Times New Roman"/>
          <w:b w:val="false"/>
          <w:i w:val="false"/>
          <w:color w:val="000000"/>
          <w:sz w:val="28"/>
        </w:rPr>
        <w:t>
</w:t>
      </w:r>
      <w:r>
        <w:rPr>
          <w:rFonts w:ascii="Times New Roman"/>
          <w:b w:val="false"/>
          <w:i w:val="false"/>
          <w:color w:val="000000"/>
          <w:sz w:val="28"/>
        </w:rPr>
        <w:t>
      765. Оркестрдің сандық құрамы 15 – 40 адам аралығында болуы мүмкін, ол музыкалық мектептің халық аспаптары бөлімінің мүмкіндігіне байланысты болады.</w:t>
      </w:r>
      <w:r>
        <w:br/>
      </w:r>
      <w:r>
        <w:rPr>
          <w:rFonts w:ascii="Times New Roman"/>
          <w:b w:val="false"/>
          <w:i w:val="false"/>
          <w:color w:val="000000"/>
          <w:sz w:val="28"/>
        </w:rPr>
        <w:t>
</w:t>
      </w:r>
      <w:r>
        <w:rPr>
          <w:rFonts w:ascii="Times New Roman"/>
          <w:b w:val="false"/>
          <w:i w:val="false"/>
          <w:color w:val="000000"/>
          <w:sz w:val="28"/>
        </w:rPr>
        <w:t>
      766. Баяншылар оркестрінің негізі болып бірінші және екінші баяннан, альтадан, тенор мен бастар тобынан тұратын квинтет саналады. Дауыстар көлемі оркестр құрамына аспаптардың басқа түрлерін, мысалы, жоғарыда аталған аспаптарды енгізу есебінен ұлғайтылуы мүмкін.</w:t>
      </w:r>
      <w:r>
        <w:br/>
      </w:r>
      <w:r>
        <w:rPr>
          <w:rFonts w:ascii="Times New Roman"/>
          <w:b w:val="false"/>
          <w:i w:val="false"/>
          <w:color w:val="000000"/>
          <w:sz w:val="28"/>
        </w:rPr>
        <w:t>
</w:t>
      </w:r>
      <w:r>
        <w:rPr>
          <w:rFonts w:ascii="Times New Roman"/>
          <w:b w:val="false"/>
          <w:i w:val="false"/>
          <w:color w:val="000000"/>
          <w:sz w:val="28"/>
        </w:rPr>
        <w:t xml:space="preserve">
      767. Оркестрдің жетекшісі өз жұмысында баяншылар триосы мен квартетіне арнап жазылған немесе бейімделген пьесаларды пайдалана алады. </w:t>
      </w:r>
      <w:r>
        <w:br/>
      </w:r>
      <w:r>
        <w:rPr>
          <w:rFonts w:ascii="Times New Roman"/>
          <w:b w:val="false"/>
          <w:i w:val="false"/>
          <w:color w:val="000000"/>
          <w:sz w:val="28"/>
        </w:rPr>
        <w:t>
</w:t>
      </w:r>
      <w:r>
        <w:rPr>
          <w:rFonts w:ascii="Times New Roman"/>
          <w:b w:val="false"/>
          <w:i w:val="false"/>
          <w:color w:val="000000"/>
          <w:sz w:val="28"/>
        </w:rPr>
        <w:t xml:space="preserve">
      768. Оркестрмен жұмыс істеудегі басты элементтердің бірі – оның қатысушыларын дайындықтар мен концерттерде дұрыс орналастыру. Оркестрдің орындаушылары жинақы отырады. Білім алушыларды музыкалық дайындық деңгейлері мен тәжірибелеріне байланысты оркестрдің тобы ішінде де дұрыс отырғыза білу маңызды. </w:t>
      </w:r>
      <w:r>
        <w:br/>
      </w:r>
      <w:r>
        <w:rPr>
          <w:rFonts w:ascii="Times New Roman"/>
          <w:b w:val="false"/>
          <w:i w:val="false"/>
          <w:color w:val="000000"/>
          <w:sz w:val="28"/>
        </w:rPr>
        <w:t>
</w:t>
      </w:r>
      <w:r>
        <w:rPr>
          <w:rFonts w:ascii="Times New Roman"/>
          <w:b w:val="false"/>
          <w:i w:val="false"/>
          <w:color w:val="000000"/>
          <w:sz w:val="28"/>
        </w:rPr>
        <w:t xml:space="preserve">
      769. Баяншыларды отырғызудың бір үлгісі ұсынылады: </w:t>
      </w:r>
      <w:r>
        <w:br/>
      </w:r>
      <w:r>
        <w:rPr>
          <w:rFonts w:ascii="Times New Roman"/>
          <w:b w:val="false"/>
          <w:i w:val="false"/>
          <w:color w:val="000000"/>
          <w:sz w:val="28"/>
        </w:rPr>
        <w:t>
</w:t>
      </w:r>
      <w:r>
        <w:rPr>
          <w:rFonts w:ascii="Times New Roman"/>
          <w:b w:val="false"/>
          <w:i w:val="false"/>
          <w:color w:val="000000"/>
          <w:sz w:val="28"/>
        </w:rPr>
        <w:t xml:space="preserve">
      1 қатар – бірінші және екінші баяндар; </w:t>
      </w:r>
      <w:r>
        <w:br/>
      </w:r>
      <w:r>
        <w:rPr>
          <w:rFonts w:ascii="Times New Roman"/>
          <w:b w:val="false"/>
          <w:i w:val="false"/>
          <w:color w:val="000000"/>
          <w:sz w:val="28"/>
        </w:rPr>
        <w:t>
</w:t>
      </w:r>
      <w:r>
        <w:rPr>
          <w:rFonts w:ascii="Times New Roman"/>
          <w:b w:val="false"/>
          <w:i w:val="false"/>
          <w:color w:val="000000"/>
          <w:sz w:val="28"/>
        </w:rPr>
        <w:t xml:space="preserve">
      2 қатар – альттар, тенорлар мен бастар. </w:t>
      </w:r>
      <w:r>
        <w:br/>
      </w:r>
      <w:r>
        <w:rPr>
          <w:rFonts w:ascii="Times New Roman"/>
          <w:b w:val="false"/>
          <w:i w:val="false"/>
          <w:color w:val="000000"/>
          <w:sz w:val="28"/>
        </w:rPr>
        <w:t>
</w:t>
      </w:r>
      <w:r>
        <w:rPr>
          <w:rFonts w:ascii="Times New Roman"/>
          <w:b w:val="false"/>
          <w:i w:val="false"/>
          <w:color w:val="000000"/>
          <w:sz w:val="28"/>
        </w:rPr>
        <w:t>
      Қалған аспаптар дирижердің шешіміне сәйкес орналастырылады. Оркестр топтарының концертмейстері етіп ең қабілетті және үздік, оркестрде ойнау дағдысы бар білім алушыны тағайындаған жөн.</w:t>
      </w:r>
      <w:r>
        <w:br/>
      </w:r>
      <w:r>
        <w:rPr>
          <w:rFonts w:ascii="Times New Roman"/>
          <w:b w:val="false"/>
          <w:i w:val="false"/>
          <w:color w:val="000000"/>
          <w:sz w:val="28"/>
        </w:rPr>
        <w:t>
</w:t>
      </w:r>
      <w:r>
        <w:rPr>
          <w:rFonts w:ascii="Times New Roman"/>
          <w:b w:val="false"/>
          <w:i w:val="false"/>
          <w:color w:val="000000"/>
          <w:sz w:val="28"/>
        </w:rPr>
        <w:t xml:space="preserve">
      770. Музыкалық мектептердің оркестр құрамдары білім алушылардың мектепті бітіріп кетулеріне байланысты жыл сайын өзгеріп отыратын болғандықтан оқу жылының басында жұмыс істеу үшін жаңадан келгендердің құрамға тезірек сіңісіп кетулеріне көмектесетін біршама жеңіл және оңай шығармалары таңдалады. </w:t>
      </w:r>
      <w:r>
        <w:br/>
      </w:r>
      <w:r>
        <w:rPr>
          <w:rFonts w:ascii="Times New Roman"/>
          <w:b w:val="false"/>
          <w:i w:val="false"/>
          <w:color w:val="000000"/>
          <w:sz w:val="28"/>
        </w:rPr>
        <w:t>
</w:t>
      </w:r>
      <w:r>
        <w:rPr>
          <w:rFonts w:ascii="Times New Roman"/>
          <w:b w:val="false"/>
          <w:i w:val="false"/>
          <w:color w:val="000000"/>
          <w:sz w:val="28"/>
        </w:rPr>
        <w:t xml:space="preserve">
      771. Оркестрде әр білім алушы оркестрлік аспаптардың түрлі міндеттерімен танысады. Оркестр жетекшісі оркестрге қатысушының осы уақыт ішінде оркестрдің түрлі партияларын – бірінші және екінші баяндарды ғана емес, сондай-ақ альттар, тенорлар және бастар партияларын да орындауын қадағалап отырады. Сонымен бірге әрбір оркестрде ойнаушының оркестрде болған уақыты ішінде жанры, түрі және сипаты әр түрлі болып келетін музыкалық шығармалармен танысып шығуы да маңызды. </w:t>
      </w:r>
      <w:r>
        <w:br/>
      </w:r>
      <w:r>
        <w:rPr>
          <w:rFonts w:ascii="Times New Roman"/>
          <w:b w:val="false"/>
          <w:i w:val="false"/>
          <w:color w:val="000000"/>
          <w:sz w:val="28"/>
        </w:rPr>
        <w:t>
</w:t>
      </w:r>
      <w:r>
        <w:rPr>
          <w:rFonts w:ascii="Times New Roman"/>
          <w:b w:val="false"/>
          <w:i w:val="false"/>
          <w:color w:val="000000"/>
          <w:sz w:val="28"/>
        </w:rPr>
        <w:t xml:space="preserve">
      772. Оркестрдің, ансамбльдің репертуары.Оркестрдің дайындық деңгейінке сәйкес келетін қажетті, қызықты ноталық материалды іріктеу оның жемісті жұмыс істеуіне әсер ететін маңызды шарттардың бірі болып табылады. Оркестрде түрлі сынып білім алушыларының бар екендігін және олардың дайындықтарының әр түрлі екендігін ескере отырып жетекші шығарманы мазмұны мен техникалық қиындығы жағынан оркестрге қатысушылардың барлығы орындай алатындай етіп таңдалынады. </w:t>
      </w:r>
      <w:r>
        <w:br/>
      </w:r>
      <w:r>
        <w:rPr>
          <w:rFonts w:ascii="Times New Roman"/>
          <w:b w:val="false"/>
          <w:i w:val="false"/>
          <w:color w:val="000000"/>
          <w:sz w:val="28"/>
        </w:rPr>
        <w:t>
</w:t>
      </w:r>
      <w:r>
        <w:rPr>
          <w:rFonts w:ascii="Times New Roman"/>
          <w:b w:val="false"/>
          <w:i w:val="false"/>
          <w:color w:val="000000"/>
          <w:sz w:val="28"/>
        </w:rPr>
        <w:t xml:space="preserve">
      773. Оқу жылы ішінде оркестр сыныбында 4-6 шығарманы үйреніп шығады, оның біреуінің ірі көлемдегі шығарма болғаны жақсы. </w:t>
      </w:r>
      <w:r>
        <w:br/>
      </w:r>
      <w:r>
        <w:rPr>
          <w:rFonts w:ascii="Times New Roman"/>
          <w:b w:val="false"/>
          <w:i w:val="false"/>
          <w:color w:val="000000"/>
          <w:sz w:val="28"/>
        </w:rPr>
        <w:t>
</w:t>
      </w:r>
      <w:r>
        <w:rPr>
          <w:rFonts w:ascii="Times New Roman"/>
          <w:b w:val="false"/>
          <w:i w:val="false"/>
          <w:color w:val="000000"/>
          <w:sz w:val="28"/>
        </w:rPr>
        <w:t xml:space="preserve">
      774. Ансамбль мен оркестр сабақтарында оркестрде ойнаушы нотаны парақтан оқып үйренеді. Аталған дағдыны біртіндеп және жоспарлы түрде дамыту мақсатында жұмысты орындауға қолайлы болатын тональдықтағы, альтерациялық белгілері аз және ырғақ суреті қарапайым жеңіл шығармадан бастаған дұрыс. </w:t>
      </w:r>
      <w:r>
        <w:br/>
      </w:r>
      <w:r>
        <w:rPr>
          <w:rFonts w:ascii="Times New Roman"/>
          <w:b w:val="false"/>
          <w:i w:val="false"/>
          <w:color w:val="000000"/>
          <w:sz w:val="28"/>
        </w:rPr>
        <w:t>
</w:t>
      </w:r>
      <w:r>
        <w:rPr>
          <w:rFonts w:ascii="Times New Roman"/>
          <w:b w:val="false"/>
          <w:i w:val="false"/>
          <w:color w:val="000000"/>
          <w:sz w:val="28"/>
        </w:rPr>
        <w:t xml:space="preserve">
      775. Нотаны парақтан оқу барысында орындалатын шығарманың түрі мен мазмұны туралы дұрыс түсінік алу үшін берілген партитураның қарапайым талаптары орындалады. </w:t>
      </w:r>
      <w:r>
        <w:br/>
      </w:r>
      <w:r>
        <w:rPr>
          <w:rFonts w:ascii="Times New Roman"/>
          <w:b w:val="false"/>
          <w:i w:val="false"/>
          <w:color w:val="000000"/>
          <w:sz w:val="28"/>
        </w:rPr>
        <w:t>
</w:t>
      </w:r>
      <w:r>
        <w:rPr>
          <w:rFonts w:ascii="Times New Roman"/>
          <w:b w:val="false"/>
          <w:i w:val="false"/>
          <w:color w:val="000000"/>
          <w:sz w:val="28"/>
        </w:rPr>
        <w:t>
      Пысықталатын музыкалық шығармалардың саны, олардың жанры, түрі, фактурасы мен сипаты бойынша әр түрлі болуы оркестрде ойнаушының музыкалық ой өрісін кеңейтіп қана қоймай, нотаны парақтан оқу дағдысын дамытады.</w:t>
      </w:r>
      <w:r>
        <w:br/>
      </w:r>
      <w:r>
        <w:rPr>
          <w:rFonts w:ascii="Times New Roman"/>
          <w:b w:val="false"/>
          <w:i w:val="false"/>
          <w:color w:val="000000"/>
          <w:sz w:val="28"/>
        </w:rPr>
        <w:t>
</w:t>
      </w:r>
      <w:r>
        <w:rPr>
          <w:rFonts w:ascii="Times New Roman"/>
          <w:b w:val="false"/>
          <w:i w:val="false"/>
          <w:color w:val="000000"/>
          <w:sz w:val="28"/>
        </w:rPr>
        <w:t xml:space="preserve">
      776. Полифониялық пьесаларды талдау және үйрену ерекше зейін қоюды талап етеді, оларды орындау үлкен музыкалық және тәрбиелік маңызға ие және музыкалық ойлаудың дамуына ықпал етеді. Оркестрлер мен ансамбльдердің репертуарларында әндерде көп кездесетін қосымша дауысты полифонияларды, сондай-ақ классиктер мен қазіргі кездегі композиторлардың үздік шығармаларын кеңінен қолданылу ұсынылады. </w:t>
      </w:r>
      <w:r>
        <w:br/>
      </w:r>
      <w:r>
        <w:rPr>
          <w:rFonts w:ascii="Times New Roman"/>
          <w:b w:val="false"/>
          <w:i w:val="false"/>
          <w:color w:val="000000"/>
          <w:sz w:val="28"/>
        </w:rPr>
        <w:t>
</w:t>
      </w:r>
      <w:r>
        <w:rPr>
          <w:rFonts w:ascii="Times New Roman"/>
          <w:b w:val="false"/>
          <w:i w:val="false"/>
          <w:color w:val="000000"/>
          <w:sz w:val="28"/>
        </w:rPr>
        <w:t>
      777. Репертуар тізімінің келесі тараулардан тұрады:</w:t>
      </w:r>
      <w:r>
        <w:br/>
      </w:r>
      <w:r>
        <w:rPr>
          <w:rFonts w:ascii="Times New Roman"/>
          <w:b w:val="false"/>
          <w:i w:val="false"/>
          <w:color w:val="000000"/>
          <w:sz w:val="28"/>
        </w:rPr>
        <w:t>
</w:t>
      </w:r>
      <w:r>
        <w:rPr>
          <w:rFonts w:ascii="Times New Roman"/>
          <w:b w:val="false"/>
          <w:i w:val="false"/>
          <w:color w:val="000000"/>
          <w:sz w:val="28"/>
        </w:rPr>
        <w:t>
      1) халық аспаптары оркестріне арналған шығармалар – түпнұсқалық өңдеулер және инструментовкалар;</w:t>
      </w:r>
      <w:r>
        <w:br/>
      </w:r>
      <w:r>
        <w:rPr>
          <w:rFonts w:ascii="Times New Roman"/>
          <w:b w:val="false"/>
          <w:i w:val="false"/>
          <w:color w:val="000000"/>
          <w:sz w:val="28"/>
        </w:rPr>
        <w:t>
</w:t>
      </w:r>
      <w:r>
        <w:rPr>
          <w:rFonts w:ascii="Times New Roman"/>
          <w:b w:val="false"/>
          <w:i w:val="false"/>
          <w:color w:val="000000"/>
          <w:sz w:val="28"/>
        </w:rPr>
        <w:t>
      2) халық аспаптары оркестрінің сүйемелдеуіндегі түрлі аспаптарға арналған шығармалар;</w:t>
      </w:r>
      <w:r>
        <w:br/>
      </w:r>
      <w:r>
        <w:rPr>
          <w:rFonts w:ascii="Times New Roman"/>
          <w:b w:val="false"/>
          <w:i w:val="false"/>
          <w:color w:val="000000"/>
          <w:sz w:val="28"/>
        </w:rPr>
        <w:t>
</w:t>
      </w:r>
      <w:r>
        <w:rPr>
          <w:rFonts w:ascii="Times New Roman"/>
          <w:b w:val="false"/>
          <w:i w:val="false"/>
          <w:color w:val="000000"/>
          <w:sz w:val="28"/>
        </w:rPr>
        <w:t>
      3) халық аспаптары оркестрінің сүйемелдеуіндегі дауысқа арналған шығармалар;</w:t>
      </w:r>
      <w:r>
        <w:br/>
      </w:r>
      <w:r>
        <w:rPr>
          <w:rFonts w:ascii="Times New Roman"/>
          <w:b w:val="false"/>
          <w:i w:val="false"/>
          <w:color w:val="000000"/>
          <w:sz w:val="28"/>
        </w:rPr>
        <w:t>
</w:t>
      </w:r>
      <w:r>
        <w:rPr>
          <w:rFonts w:ascii="Times New Roman"/>
          <w:b w:val="false"/>
          <w:i w:val="false"/>
          <w:color w:val="000000"/>
          <w:sz w:val="28"/>
        </w:rPr>
        <w:t xml:space="preserve">
      4) баяндар оркестріне, сондай-ақ баяндардың дуэті, триосы, квартетіне, аккордеондардың дуэтіне, триосына арналған шығармалар. </w:t>
      </w:r>
      <w:r>
        <w:br/>
      </w:r>
      <w:r>
        <w:rPr>
          <w:rFonts w:ascii="Times New Roman"/>
          <w:b w:val="false"/>
          <w:i w:val="false"/>
          <w:color w:val="000000"/>
          <w:sz w:val="28"/>
        </w:rPr>
        <w:t>
</w:t>
      </w:r>
      <w:r>
        <w:rPr>
          <w:rFonts w:ascii="Times New Roman"/>
          <w:b w:val="false"/>
          <w:i w:val="false"/>
          <w:color w:val="000000"/>
          <w:sz w:val="28"/>
        </w:rPr>
        <w:t xml:space="preserve">
      778. Репертуар тізімі ақырғы нұсқау болып табылмасы анық. Оркестр жетекшісі өз қалауынша оркестрдің немесе ансамбльдің құрамын және дайындық деңгейін ескере отырып ұсынылып отырылған тізімді жаңа, орыс, қазақ және шетелдік композиторлардың жаңадан шыққан шығармаларымен (түпнұсқалармен, өңдеулермен және бейімдеулермен), өңделген халық әндерімен және өзінің инструментовкаларымен толықтыра алады және толықтыруға міндетті. </w:t>
      </w:r>
      <w:r>
        <w:br/>
      </w:r>
      <w:r>
        <w:rPr>
          <w:rFonts w:ascii="Times New Roman"/>
          <w:b w:val="false"/>
          <w:i w:val="false"/>
          <w:color w:val="000000"/>
          <w:sz w:val="28"/>
        </w:rPr>
        <w:t>
</w:t>
      </w:r>
      <w:r>
        <w:rPr>
          <w:rFonts w:ascii="Times New Roman"/>
          <w:b w:val="false"/>
          <w:i w:val="false"/>
          <w:color w:val="000000"/>
          <w:sz w:val="28"/>
        </w:rPr>
        <w:t>
      779. Оқу-тақырыптық жоспар. Бірінші оқу жылы.</w:t>
      </w:r>
      <w:r>
        <w:br/>
      </w:r>
      <w:r>
        <w:rPr>
          <w:rFonts w:ascii="Times New Roman"/>
          <w:b w:val="false"/>
          <w:i w:val="false"/>
          <w:color w:val="000000"/>
          <w:sz w:val="28"/>
        </w:rPr>
        <w:t>
</w:t>
      </w:r>
      <w:r>
        <w:rPr>
          <w:rFonts w:ascii="Times New Roman"/>
          <w:b w:val="false"/>
          <w:i w:val="false"/>
          <w:color w:val="000000"/>
          <w:sz w:val="28"/>
        </w:rPr>
        <w:t>
      1) Оркестрлік музыка аспабымен танысу – 12 сағат.</w:t>
      </w:r>
      <w:r>
        <w:br/>
      </w:r>
      <w:r>
        <w:rPr>
          <w:rFonts w:ascii="Times New Roman"/>
          <w:b w:val="false"/>
          <w:i w:val="false"/>
          <w:color w:val="000000"/>
          <w:sz w:val="28"/>
        </w:rPr>
        <w:t>
</w:t>
      </w:r>
      <w:r>
        <w:rPr>
          <w:rFonts w:ascii="Times New Roman"/>
          <w:b w:val="false"/>
          <w:i w:val="false"/>
          <w:color w:val="000000"/>
          <w:sz w:val="28"/>
        </w:rPr>
        <w:t>
      2) Ұжымдық музыканың негізгі қағидаларын меңгеру – 22 сағат.</w:t>
      </w:r>
      <w:r>
        <w:br/>
      </w:r>
      <w:r>
        <w:rPr>
          <w:rFonts w:ascii="Times New Roman"/>
          <w:b w:val="false"/>
          <w:i w:val="false"/>
          <w:color w:val="000000"/>
          <w:sz w:val="28"/>
        </w:rPr>
        <w:t>
</w:t>
      </w:r>
      <w:r>
        <w:rPr>
          <w:rFonts w:ascii="Times New Roman"/>
          <w:b w:val="false"/>
          <w:i w:val="false"/>
          <w:color w:val="000000"/>
          <w:sz w:val="28"/>
        </w:rPr>
        <w:t>
      3) Дирижерлік қимылмен танысу, оны дұрыс түсінуді үйрену – 10 сағат.</w:t>
      </w:r>
      <w:r>
        <w:br/>
      </w:r>
      <w:r>
        <w:rPr>
          <w:rFonts w:ascii="Times New Roman"/>
          <w:b w:val="false"/>
          <w:i w:val="false"/>
          <w:color w:val="000000"/>
          <w:sz w:val="28"/>
        </w:rPr>
        <w:t>
</w:t>
      </w:r>
      <w:r>
        <w:rPr>
          <w:rFonts w:ascii="Times New Roman"/>
          <w:b w:val="false"/>
          <w:i w:val="false"/>
          <w:color w:val="000000"/>
          <w:sz w:val="28"/>
        </w:rPr>
        <w:t>
      4) Оркестрлік партияны орындау шеберлігін қалыптастыру – 26 сағат.</w:t>
      </w:r>
      <w:r>
        <w:br/>
      </w:r>
      <w:r>
        <w:rPr>
          <w:rFonts w:ascii="Times New Roman"/>
          <w:b w:val="false"/>
          <w:i w:val="false"/>
          <w:color w:val="000000"/>
          <w:sz w:val="28"/>
        </w:rPr>
        <w:t>
</w:t>
      </w:r>
      <w:r>
        <w:rPr>
          <w:rFonts w:ascii="Times New Roman"/>
          <w:b w:val="false"/>
          <w:i w:val="false"/>
          <w:color w:val="000000"/>
          <w:sz w:val="28"/>
        </w:rPr>
        <w:t>
      5) Музыкалық шығарманы зерттеу жұмысы – 32 сағат.</w:t>
      </w:r>
      <w:r>
        <w:br/>
      </w:r>
      <w:r>
        <w:rPr>
          <w:rFonts w:ascii="Times New Roman"/>
          <w:b w:val="false"/>
          <w:i w:val="false"/>
          <w:color w:val="000000"/>
          <w:sz w:val="28"/>
        </w:rPr>
        <w:t>
</w:t>
      </w:r>
      <w:r>
        <w:rPr>
          <w:rFonts w:ascii="Times New Roman"/>
          <w:b w:val="false"/>
          <w:i w:val="false"/>
          <w:color w:val="000000"/>
          <w:sz w:val="28"/>
        </w:rPr>
        <w:t>
      6) Жиынтық дайындықтар – 18 сағат.</w:t>
      </w:r>
      <w:r>
        <w:br/>
      </w:r>
      <w:r>
        <w:rPr>
          <w:rFonts w:ascii="Times New Roman"/>
          <w:b w:val="false"/>
          <w:i w:val="false"/>
          <w:color w:val="000000"/>
          <w:sz w:val="28"/>
        </w:rPr>
        <w:t>
</w:t>
      </w:r>
      <w:r>
        <w:rPr>
          <w:rFonts w:ascii="Times New Roman"/>
          <w:b w:val="false"/>
          <w:i w:val="false"/>
          <w:color w:val="000000"/>
          <w:sz w:val="28"/>
        </w:rPr>
        <w:t>
      Екінші оқу жылы.</w:t>
      </w:r>
      <w:r>
        <w:br/>
      </w:r>
      <w:r>
        <w:rPr>
          <w:rFonts w:ascii="Times New Roman"/>
          <w:b w:val="false"/>
          <w:i w:val="false"/>
          <w:color w:val="000000"/>
          <w:sz w:val="28"/>
        </w:rPr>
        <w:t>
</w:t>
      </w:r>
      <w:r>
        <w:rPr>
          <w:rFonts w:ascii="Times New Roman"/>
          <w:b w:val="false"/>
          <w:i w:val="false"/>
          <w:color w:val="000000"/>
          <w:sz w:val="28"/>
        </w:rPr>
        <w:t>
      1) Аспапта ойнауды жетілдіру және оркестрде ойнаудың негізгі қағидаттарын одан ары дамыту – 22 сағат.</w:t>
      </w:r>
      <w:r>
        <w:br/>
      </w:r>
      <w:r>
        <w:rPr>
          <w:rFonts w:ascii="Times New Roman"/>
          <w:b w:val="false"/>
          <w:i w:val="false"/>
          <w:color w:val="000000"/>
          <w:sz w:val="28"/>
        </w:rPr>
        <w:t>
</w:t>
      </w:r>
      <w:r>
        <w:rPr>
          <w:rFonts w:ascii="Times New Roman"/>
          <w:b w:val="false"/>
          <w:i w:val="false"/>
          <w:color w:val="000000"/>
          <w:sz w:val="28"/>
        </w:rPr>
        <w:t>
      2) Қосалқы дауысты, жеке орындаушы мен сүйемелдеу партияларын есту шеберлігін қалыптастыру – 16 сағат.</w:t>
      </w:r>
      <w:r>
        <w:br/>
      </w:r>
      <w:r>
        <w:rPr>
          <w:rFonts w:ascii="Times New Roman"/>
          <w:b w:val="false"/>
          <w:i w:val="false"/>
          <w:color w:val="000000"/>
          <w:sz w:val="28"/>
        </w:rPr>
        <w:t>
</w:t>
      </w:r>
      <w:r>
        <w:rPr>
          <w:rFonts w:ascii="Times New Roman"/>
          <w:b w:val="false"/>
          <w:i w:val="false"/>
          <w:color w:val="000000"/>
          <w:sz w:val="28"/>
        </w:rPr>
        <w:t>
      3) Жылдам қарқынды ырғақтық тұрақтылықпен жұмыс – 22 сағат.</w:t>
      </w:r>
      <w:r>
        <w:br/>
      </w:r>
      <w:r>
        <w:rPr>
          <w:rFonts w:ascii="Times New Roman"/>
          <w:b w:val="false"/>
          <w:i w:val="false"/>
          <w:color w:val="000000"/>
          <w:sz w:val="28"/>
        </w:rPr>
        <w:t>
</w:t>
      </w:r>
      <w:r>
        <w:rPr>
          <w:rFonts w:ascii="Times New Roman"/>
          <w:b w:val="false"/>
          <w:i w:val="false"/>
          <w:color w:val="000000"/>
          <w:sz w:val="28"/>
        </w:rPr>
        <w:t>
      4) Музыкалық шығарманың орындау айқындығына бағытталған құралдарды меңгеру (баса айту (фразировка), динамика, артикуляция, тембрлік салыстыру) – 24 сағат.</w:t>
      </w:r>
      <w:r>
        <w:br/>
      </w:r>
      <w:r>
        <w:rPr>
          <w:rFonts w:ascii="Times New Roman"/>
          <w:b w:val="false"/>
          <w:i w:val="false"/>
          <w:color w:val="000000"/>
          <w:sz w:val="28"/>
        </w:rPr>
        <w:t>
</w:t>
      </w:r>
      <w:r>
        <w:rPr>
          <w:rFonts w:ascii="Times New Roman"/>
          <w:b w:val="false"/>
          <w:i w:val="false"/>
          <w:color w:val="000000"/>
          <w:sz w:val="28"/>
        </w:rPr>
        <w:t>
      5) Оркестрлік партиядағы техникалық қиындықтарды анықтау және жеңу шеберлігі – 18 сағат.</w:t>
      </w:r>
      <w:r>
        <w:br/>
      </w:r>
      <w:r>
        <w:rPr>
          <w:rFonts w:ascii="Times New Roman"/>
          <w:b w:val="false"/>
          <w:i w:val="false"/>
          <w:color w:val="000000"/>
          <w:sz w:val="28"/>
        </w:rPr>
        <w:t>
</w:t>
      </w:r>
      <w:r>
        <w:rPr>
          <w:rFonts w:ascii="Times New Roman"/>
          <w:b w:val="false"/>
          <w:i w:val="false"/>
          <w:color w:val="000000"/>
          <w:sz w:val="28"/>
        </w:rPr>
        <w:t>
      6) Жиынтық дайындықтар – 18 сағат.</w:t>
      </w:r>
      <w:r>
        <w:br/>
      </w:r>
      <w:r>
        <w:rPr>
          <w:rFonts w:ascii="Times New Roman"/>
          <w:b w:val="false"/>
          <w:i w:val="false"/>
          <w:color w:val="000000"/>
          <w:sz w:val="28"/>
        </w:rPr>
        <w:t>
</w:t>
      </w:r>
      <w:r>
        <w:rPr>
          <w:rFonts w:ascii="Times New Roman"/>
          <w:b w:val="false"/>
          <w:i w:val="false"/>
          <w:color w:val="000000"/>
          <w:sz w:val="28"/>
        </w:rPr>
        <w:t>
      Үшінші оқу жылы.</w:t>
      </w:r>
      <w:r>
        <w:br/>
      </w:r>
      <w:r>
        <w:rPr>
          <w:rFonts w:ascii="Times New Roman"/>
          <w:b w:val="false"/>
          <w:i w:val="false"/>
          <w:color w:val="000000"/>
          <w:sz w:val="28"/>
        </w:rPr>
        <w:t>
</w:t>
      </w:r>
      <w:r>
        <w:rPr>
          <w:rFonts w:ascii="Times New Roman"/>
          <w:b w:val="false"/>
          <w:i w:val="false"/>
          <w:color w:val="000000"/>
          <w:sz w:val="28"/>
        </w:rPr>
        <w:t>
      1) Күрделі фактуралы шығармалардағы ансамбльдік ойнау дағдыларын жетілдіру – 24 сағат.</w:t>
      </w:r>
      <w:r>
        <w:br/>
      </w:r>
      <w:r>
        <w:rPr>
          <w:rFonts w:ascii="Times New Roman"/>
          <w:b w:val="false"/>
          <w:i w:val="false"/>
          <w:color w:val="000000"/>
          <w:sz w:val="28"/>
        </w:rPr>
        <w:t>
</w:t>
      </w:r>
      <w:r>
        <w:rPr>
          <w:rFonts w:ascii="Times New Roman"/>
          <w:b w:val="false"/>
          <w:i w:val="false"/>
          <w:color w:val="000000"/>
          <w:sz w:val="28"/>
        </w:rPr>
        <w:t>
      2) Музыкалық тілдің негізгі құрамдастарымен жұмыс (ырғақ, жоғарылығы, ладтық тартылыс, мелодия, сүйемелдеу) – 20 сағат.</w:t>
      </w:r>
      <w:r>
        <w:br/>
      </w:r>
      <w:r>
        <w:rPr>
          <w:rFonts w:ascii="Times New Roman"/>
          <w:b w:val="false"/>
          <w:i w:val="false"/>
          <w:color w:val="000000"/>
          <w:sz w:val="28"/>
        </w:rPr>
        <w:t>
</w:t>
      </w:r>
      <w:r>
        <w:rPr>
          <w:rFonts w:ascii="Times New Roman"/>
          <w:b w:val="false"/>
          <w:i w:val="false"/>
          <w:color w:val="000000"/>
          <w:sz w:val="28"/>
        </w:rPr>
        <w:t>
      3) Концерт кезіндегі оркестрлік орындаушылық, әртістік, өзін өзі ұстау дағдыларын дамыту – 18 сағат.</w:t>
      </w:r>
      <w:r>
        <w:br/>
      </w:r>
      <w:r>
        <w:rPr>
          <w:rFonts w:ascii="Times New Roman"/>
          <w:b w:val="false"/>
          <w:i w:val="false"/>
          <w:color w:val="000000"/>
          <w:sz w:val="28"/>
        </w:rPr>
        <w:t>
</w:t>
      </w:r>
      <w:r>
        <w:rPr>
          <w:rFonts w:ascii="Times New Roman"/>
          <w:b w:val="false"/>
          <w:i w:val="false"/>
          <w:color w:val="000000"/>
          <w:sz w:val="28"/>
        </w:rPr>
        <w:t>
      4) Жоғарғы қиындықты жаңа музыкалық шығармалармен жұмыс – 28 сағат.</w:t>
      </w:r>
      <w:r>
        <w:br/>
      </w:r>
      <w:r>
        <w:rPr>
          <w:rFonts w:ascii="Times New Roman"/>
          <w:b w:val="false"/>
          <w:i w:val="false"/>
          <w:color w:val="000000"/>
          <w:sz w:val="28"/>
        </w:rPr>
        <w:t>
</w:t>
      </w:r>
      <w:r>
        <w:rPr>
          <w:rFonts w:ascii="Times New Roman"/>
          <w:b w:val="false"/>
          <w:i w:val="false"/>
          <w:color w:val="000000"/>
          <w:sz w:val="28"/>
        </w:rPr>
        <w:t>
      5) Концерттік көрсетілімге дайындық – 12 сағат.</w:t>
      </w:r>
      <w:r>
        <w:br/>
      </w:r>
      <w:r>
        <w:rPr>
          <w:rFonts w:ascii="Times New Roman"/>
          <w:b w:val="false"/>
          <w:i w:val="false"/>
          <w:color w:val="000000"/>
          <w:sz w:val="28"/>
        </w:rPr>
        <w:t>
</w:t>
      </w:r>
      <w:r>
        <w:rPr>
          <w:rFonts w:ascii="Times New Roman"/>
          <w:b w:val="false"/>
          <w:i w:val="false"/>
          <w:color w:val="000000"/>
          <w:sz w:val="28"/>
        </w:rPr>
        <w:t>
      6) Жиынтық дайындықтар – 18 сағат.</w:t>
      </w:r>
      <w:r>
        <w:br/>
      </w:r>
      <w:r>
        <w:rPr>
          <w:rFonts w:ascii="Times New Roman"/>
          <w:b w:val="false"/>
          <w:i w:val="false"/>
          <w:color w:val="000000"/>
          <w:sz w:val="28"/>
        </w:rPr>
        <w:t>
</w:t>
      </w:r>
      <w:r>
        <w:rPr>
          <w:rFonts w:ascii="Times New Roman"/>
          <w:b w:val="false"/>
          <w:i w:val="false"/>
          <w:color w:val="000000"/>
          <w:sz w:val="28"/>
        </w:rPr>
        <w:t xml:space="preserve">
      780. Оркестр сыныптарындағы сабақтар Үлгілік оқу жоспарына сәйкес бес жылдық оқу мерзімі бойынша 3-сыныптан бастап және жеті жылдық оқу мерзімі бойынша 5-сыныптан бастап аптасына 3 рет жүргізіледі. </w:t>
      </w:r>
      <w:r>
        <w:br/>
      </w:r>
      <w:r>
        <w:rPr>
          <w:rFonts w:ascii="Times New Roman"/>
          <w:b w:val="false"/>
          <w:i w:val="false"/>
          <w:color w:val="000000"/>
          <w:sz w:val="28"/>
        </w:rPr>
        <w:t>
</w:t>
      </w:r>
      <w:r>
        <w:rPr>
          <w:rFonts w:ascii="Times New Roman"/>
          <w:b w:val="false"/>
          <w:i w:val="false"/>
          <w:color w:val="000000"/>
          <w:sz w:val="28"/>
        </w:rPr>
        <w:t xml:space="preserve">
      Бұдан басқа, оркестр сыныбында айына 2 сағат жиынтық дайындықтар өткізуге бөлінеді. </w:t>
      </w:r>
      <w:r>
        <w:br/>
      </w:r>
      <w:r>
        <w:rPr>
          <w:rFonts w:ascii="Times New Roman"/>
          <w:b w:val="false"/>
          <w:i w:val="false"/>
          <w:color w:val="000000"/>
          <w:sz w:val="28"/>
        </w:rPr>
        <w:t>
</w:t>
      </w:r>
      <w:r>
        <w:rPr>
          <w:rFonts w:ascii="Times New Roman"/>
          <w:b w:val="false"/>
          <w:i w:val="false"/>
          <w:color w:val="000000"/>
          <w:sz w:val="28"/>
        </w:rPr>
        <w:t>
      781. Оқу үдерісін жетілдіру мақсатында музыкалық ұжымдарда (оркестр, ансамбль) сабақтарын өткізуге кәсіби орындаушы (педагог) аталған тұлғалар үшін сағаттық жүктеме төлемімен шақырылады.</w:t>
      </w:r>
      <w:r>
        <w:br/>
      </w:r>
      <w:r>
        <w:rPr>
          <w:rFonts w:ascii="Times New Roman"/>
          <w:b w:val="false"/>
          <w:i w:val="false"/>
          <w:color w:val="000000"/>
          <w:sz w:val="28"/>
        </w:rPr>
        <w:t>
</w:t>
      </w:r>
      <w:r>
        <w:rPr>
          <w:rFonts w:ascii="Times New Roman"/>
          <w:b w:val="false"/>
          <w:i w:val="false"/>
          <w:color w:val="000000"/>
          <w:sz w:val="28"/>
        </w:rPr>
        <w:t>
      782. Оркестр құрамында бес жылдық оқу бойынша 6-7-сынып білім алушылары және жеті жылдық оқу мерзімі бойынша 8-9-сынып білім алушылары оқуын жалғастырады, оларға педагогикалық кеңестің шешіміне сәйкес арнайы кәсіби орта оқу орындарына түсуге дайындық жасау мақсатында мектепте оқуына рұқсат етіледі.</w:t>
      </w:r>
      <w:r>
        <w:br/>
      </w:r>
      <w:r>
        <w:rPr>
          <w:rFonts w:ascii="Times New Roman"/>
          <w:b w:val="false"/>
          <w:i w:val="false"/>
          <w:color w:val="000000"/>
          <w:sz w:val="28"/>
        </w:rPr>
        <w:t>
</w:t>
      </w:r>
      <w:r>
        <w:rPr>
          <w:rFonts w:ascii="Times New Roman"/>
          <w:b w:val="false"/>
          <w:i w:val="false"/>
          <w:color w:val="000000"/>
          <w:sz w:val="28"/>
        </w:rPr>
        <w:t>
      783. Оқыту жылдары бойынша қойлатын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Оқу жылы ішінде бірқатар шығармашылық көрсетілімдер жоспарланады: </w:t>
      </w:r>
      <w:r>
        <w:br/>
      </w:r>
      <w:r>
        <w:rPr>
          <w:rFonts w:ascii="Times New Roman"/>
          <w:b w:val="false"/>
          <w:i w:val="false"/>
          <w:color w:val="000000"/>
          <w:sz w:val="28"/>
        </w:rPr>
        <w:t>
</w:t>
      </w:r>
      <w:r>
        <w:rPr>
          <w:rFonts w:ascii="Times New Roman"/>
          <w:b w:val="false"/>
          <w:i w:val="false"/>
          <w:color w:val="000000"/>
          <w:sz w:val="28"/>
        </w:rPr>
        <w:t>
      1) педагогтер мен ата-аналарға арналған ашық дайындық сабақтар;</w:t>
      </w:r>
      <w:r>
        <w:br/>
      </w:r>
      <w:r>
        <w:rPr>
          <w:rFonts w:ascii="Times New Roman"/>
          <w:b w:val="false"/>
          <w:i w:val="false"/>
          <w:color w:val="000000"/>
          <w:sz w:val="28"/>
        </w:rPr>
        <w:t>
</w:t>
      </w:r>
      <w:r>
        <w:rPr>
          <w:rFonts w:ascii="Times New Roman"/>
          <w:b w:val="false"/>
          <w:i w:val="false"/>
          <w:color w:val="000000"/>
          <w:sz w:val="28"/>
        </w:rPr>
        <w:t>
      2) есептік концерттер;</w:t>
      </w:r>
      <w:r>
        <w:br/>
      </w:r>
      <w:r>
        <w:rPr>
          <w:rFonts w:ascii="Times New Roman"/>
          <w:b w:val="false"/>
          <w:i w:val="false"/>
          <w:color w:val="000000"/>
          <w:sz w:val="28"/>
        </w:rPr>
        <w:t>
</w:t>
      </w:r>
      <w:r>
        <w:rPr>
          <w:rFonts w:ascii="Times New Roman"/>
          <w:b w:val="false"/>
          <w:i w:val="false"/>
          <w:color w:val="000000"/>
          <w:sz w:val="28"/>
        </w:rPr>
        <w:t xml:space="preserve">
      3) музыкалық білімді насихаттауға арналған шараларға қатысу (жалпы білім беретін мектептерде, демалыс орындарында, балалардың шығармашылық үйлерінде және тағы басқа дәріс-концерттер); </w:t>
      </w:r>
      <w:r>
        <w:br/>
      </w:r>
      <w:r>
        <w:rPr>
          <w:rFonts w:ascii="Times New Roman"/>
          <w:b w:val="false"/>
          <w:i w:val="false"/>
          <w:color w:val="000000"/>
          <w:sz w:val="28"/>
        </w:rPr>
        <w:t>
</w:t>
      </w:r>
      <w:r>
        <w:rPr>
          <w:rFonts w:ascii="Times New Roman"/>
          <w:b w:val="false"/>
          <w:i w:val="false"/>
          <w:color w:val="000000"/>
          <w:sz w:val="28"/>
        </w:rPr>
        <w:t>
      4) байқауларға, фестивальдарға, көпшілік-концерттік шараларға қатысу;</w:t>
      </w:r>
      <w:r>
        <w:br/>
      </w:r>
      <w:r>
        <w:rPr>
          <w:rFonts w:ascii="Times New Roman"/>
          <w:b w:val="false"/>
          <w:i w:val="false"/>
          <w:color w:val="000000"/>
          <w:sz w:val="28"/>
        </w:rPr>
        <w:t>
</w:t>
      </w:r>
      <w:r>
        <w:rPr>
          <w:rFonts w:ascii="Times New Roman"/>
          <w:b w:val="false"/>
          <w:i w:val="false"/>
          <w:color w:val="000000"/>
          <w:sz w:val="28"/>
        </w:rPr>
        <w:t xml:space="preserve">
      784. Оркестрде ойнауда жеке орындаудағы секілді аспапты игерудің төмендегідей белгілі бір музыкалық-техникалық дағдыларының, бірлесе ойнау дағдыларының болуы қажет: </w:t>
      </w:r>
      <w:r>
        <w:br/>
      </w:r>
      <w:r>
        <w:rPr>
          <w:rFonts w:ascii="Times New Roman"/>
          <w:b w:val="false"/>
          <w:i w:val="false"/>
          <w:color w:val="000000"/>
          <w:sz w:val="28"/>
        </w:rPr>
        <w:t>
</w:t>
      </w:r>
      <w:r>
        <w:rPr>
          <w:rFonts w:ascii="Times New Roman"/>
          <w:b w:val="false"/>
          <w:i w:val="false"/>
          <w:color w:val="000000"/>
          <w:sz w:val="28"/>
        </w:rPr>
        <w:t>
      1) оркестрде ойнаған кезде орындаушылық ниеттің бірлігі мен орындаушылық ойдың жүзеге асырылуын көрсететін ұжымдық шығармашылық, оркестрде орындау саласындағы қалыптасқан білік және дағдылар;</w:t>
      </w:r>
      <w:r>
        <w:br/>
      </w:r>
      <w:r>
        <w:rPr>
          <w:rFonts w:ascii="Times New Roman"/>
          <w:b w:val="false"/>
          <w:i w:val="false"/>
          <w:color w:val="000000"/>
          <w:sz w:val="28"/>
        </w:rPr>
        <w:t>
</w:t>
      </w:r>
      <w:r>
        <w:rPr>
          <w:rFonts w:ascii="Times New Roman"/>
          <w:b w:val="false"/>
          <w:i w:val="false"/>
          <w:color w:val="000000"/>
          <w:sz w:val="28"/>
        </w:rPr>
        <w:t xml:space="preserve">
      2) музыкалық шығарманың түрі, жанры мен стилінің көркемдік мазмұны және ерекшеліктері бойынша музыкалық-орындаушылық міндеттерді кеңейту дағдылары. </w:t>
      </w:r>
      <w:r>
        <w:br/>
      </w:r>
      <w:r>
        <w:rPr>
          <w:rFonts w:ascii="Times New Roman"/>
          <w:b w:val="false"/>
          <w:i w:val="false"/>
          <w:color w:val="000000"/>
          <w:sz w:val="28"/>
        </w:rPr>
        <w:t>
</w:t>
      </w:r>
      <w:r>
        <w:rPr>
          <w:rFonts w:ascii="Times New Roman"/>
          <w:b w:val="false"/>
          <w:i w:val="false"/>
          <w:color w:val="000000"/>
          <w:sz w:val="28"/>
        </w:rPr>
        <w:t>
      785. Бірінші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Оркестрдің негізгі аспаптары (кіші домра, балалайка примасы, баяндар) мен қосымша аспаптарында (альт домрасы, балалайканың секундасы және альті, бас тобы) бастапқы ойнау дағдыларын игеру.</w:t>
      </w:r>
      <w:r>
        <w:br/>
      </w:r>
      <w:r>
        <w:rPr>
          <w:rFonts w:ascii="Times New Roman"/>
          <w:b w:val="false"/>
          <w:i w:val="false"/>
          <w:color w:val="000000"/>
          <w:sz w:val="28"/>
        </w:rPr>
        <w:t>
</w:t>
      </w:r>
      <w:r>
        <w:rPr>
          <w:rFonts w:ascii="Times New Roman"/>
          <w:b w:val="false"/>
          <w:i w:val="false"/>
          <w:color w:val="000000"/>
          <w:sz w:val="28"/>
        </w:rPr>
        <w:t>
      Мамандандырылмаған сынып білім алушыларының ойнау техникасының негізгі дағдыларын (отырыс, дыбыс шығару әдістері, аппликатура) игеру.</w:t>
      </w:r>
      <w:r>
        <w:br/>
      </w:r>
      <w:r>
        <w:rPr>
          <w:rFonts w:ascii="Times New Roman"/>
          <w:b w:val="false"/>
          <w:i w:val="false"/>
          <w:color w:val="000000"/>
          <w:sz w:val="28"/>
        </w:rPr>
        <w:t>
</w:t>
      </w:r>
      <w:r>
        <w:rPr>
          <w:rFonts w:ascii="Times New Roman"/>
          <w:b w:val="false"/>
          <w:i w:val="false"/>
          <w:color w:val="000000"/>
          <w:sz w:val="28"/>
        </w:rPr>
        <w:t>
      Ұжымдық ойнау дағдыларын, оркестрлік партияларды өз бетінше талдау дағдысын дамыту.</w:t>
      </w:r>
      <w:r>
        <w:br/>
      </w:r>
      <w:r>
        <w:rPr>
          <w:rFonts w:ascii="Times New Roman"/>
          <w:b w:val="false"/>
          <w:i w:val="false"/>
          <w:color w:val="000000"/>
          <w:sz w:val="28"/>
        </w:rPr>
        <w:t>
</w:t>
      </w:r>
      <w:r>
        <w:rPr>
          <w:rFonts w:ascii="Times New Roman"/>
          <w:b w:val="false"/>
          <w:i w:val="false"/>
          <w:color w:val="000000"/>
          <w:sz w:val="28"/>
        </w:rPr>
        <w:t xml:space="preserve">
      Автордың ой мен оркестр жетекшісінің талаптарын орындай отырып өзінің партиясын орындау дағдысын қалыптастыру. </w:t>
      </w:r>
      <w:r>
        <w:br/>
      </w:r>
      <w:r>
        <w:rPr>
          <w:rFonts w:ascii="Times New Roman"/>
          <w:b w:val="false"/>
          <w:i w:val="false"/>
          <w:color w:val="000000"/>
          <w:sz w:val="28"/>
        </w:rPr>
        <w:t>
</w:t>
      </w:r>
      <w:r>
        <w:rPr>
          <w:rFonts w:ascii="Times New Roman"/>
          <w:b w:val="false"/>
          <w:i w:val="false"/>
          <w:color w:val="000000"/>
          <w:sz w:val="28"/>
        </w:rPr>
        <w:t xml:space="preserve">
      Кәсіби терминологияға қатысты осы кезеңге қажетті білімді игеру. </w:t>
      </w:r>
      <w:r>
        <w:br/>
      </w:r>
      <w:r>
        <w:rPr>
          <w:rFonts w:ascii="Times New Roman"/>
          <w:b w:val="false"/>
          <w:i w:val="false"/>
          <w:color w:val="000000"/>
          <w:sz w:val="28"/>
        </w:rPr>
        <w:t>
</w:t>
      </w:r>
      <w:r>
        <w:rPr>
          <w:rFonts w:ascii="Times New Roman"/>
          <w:b w:val="false"/>
          <w:i w:val="false"/>
          <w:color w:val="000000"/>
          <w:sz w:val="28"/>
        </w:rPr>
        <w:t>
      Дирижер қимылымен таныстыру, ойынды дирижердің қол қимылымен бастау және аяқтау дағдыларын игеру.</w:t>
      </w:r>
      <w:r>
        <w:br/>
      </w:r>
      <w:r>
        <w:rPr>
          <w:rFonts w:ascii="Times New Roman"/>
          <w:b w:val="false"/>
          <w:i w:val="false"/>
          <w:color w:val="000000"/>
          <w:sz w:val="28"/>
        </w:rPr>
        <w:t>
</w:t>
      </w:r>
      <w:r>
        <w:rPr>
          <w:rFonts w:ascii="Times New Roman"/>
          <w:b w:val="false"/>
          <w:i w:val="false"/>
          <w:color w:val="000000"/>
          <w:sz w:val="28"/>
        </w:rPr>
        <w:t xml:space="preserve">
      786. Екінші оқу жылының бағдарламалық талаптары. </w:t>
      </w:r>
      <w:r>
        <w:br/>
      </w:r>
      <w:r>
        <w:rPr>
          <w:rFonts w:ascii="Times New Roman"/>
          <w:b w:val="false"/>
          <w:i w:val="false"/>
          <w:color w:val="000000"/>
          <w:sz w:val="28"/>
        </w:rPr>
        <w:t>
</w:t>
      </w:r>
      <w:r>
        <w:rPr>
          <w:rFonts w:ascii="Times New Roman"/>
          <w:b w:val="false"/>
          <w:i w:val="false"/>
          <w:color w:val="000000"/>
          <w:sz w:val="28"/>
        </w:rPr>
        <w:t xml:space="preserve">
      Музыкалық аспаптарда ойнауды игерудің техникалық мүмкіндіктерін одан ары жетілдіру, ойнаудың жаңа әдістерін енгізу арқылы репертуарды күрделендіру. </w:t>
      </w:r>
      <w:r>
        <w:br/>
      </w:r>
      <w:r>
        <w:rPr>
          <w:rFonts w:ascii="Times New Roman"/>
          <w:b w:val="false"/>
          <w:i w:val="false"/>
          <w:color w:val="000000"/>
          <w:sz w:val="28"/>
        </w:rPr>
        <w:t>
</w:t>
      </w:r>
      <w:r>
        <w:rPr>
          <w:rFonts w:ascii="Times New Roman"/>
          <w:b w:val="false"/>
          <w:i w:val="false"/>
          <w:color w:val="000000"/>
          <w:sz w:val="28"/>
        </w:rPr>
        <w:t>
      Партияларды біркелкі аспаптар тобында және өз бетінше үйрену дағдысын; қосалқы дауыстарды, әншінің партиясы мен сүйемелдеуді есту, дирижердің қимылын түсіну дағдысын қалыптастыру.</w:t>
      </w:r>
      <w:r>
        <w:br/>
      </w:r>
      <w:r>
        <w:rPr>
          <w:rFonts w:ascii="Times New Roman"/>
          <w:b w:val="false"/>
          <w:i w:val="false"/>
          <w:color w:val="000000"/>
          <w:sz w:val="28"/>
        </w:rPr>
        <w:t>
</w:t>
      </w:r>
      <w:r>
        <w:rPr>
          <w:rFonts w:ascii="Times New Roman"/>
          <w:b w:val="false"/>
          <w:i w:val="false"/>
          <w:color w:val="000000"/>
          <w:sz w:val="28"/>
        </w:rPr>
        <w:t xml:space="preserve">
      Жылдам екпіндегі ырғақтың тұрақтылығын дағдыландыру. </w:t>
      </w:r>
      <w:r>
        <w:br/>
      </w:r>
      <w:r>
        <w:rPr>
          <w:rFonts w:ascii="Times New Roman"/>
          <w:b w:val="false"/>
          <w:i w:val="false"/>
          <w:color w:val="000000"/>
          <w:sz w:val="28"/>
        </w:rPr>
        <w:t>
</w:t>
      </w:r>
      <w:r>
        <w:rPr>
          <w:rFonts w:ascii="Times New Roman"/>
          <w:b w:val="false"/>
          <w:i w:val="false"/>
          <w:color w:val="000000"/>
          <w:sz w:val="28"/>
        </w:rPr>
        <w:t xml:space="preserve">
      Оркестрде орындаушылық және артистікт дағдыларын дамыту. </w:t>
      </w:r>
      <w:r>
        <w:br/>
      </w:r>
      <w:r>
        <w:rPr>
          <w:rFonts w:ascii="Times New Roman"/>
          <w:b w:val="false"/>
          <w:i w:val="false"/>
          <w:color w:val="000000"/>
          <w:sz w:val="28"/>
        </w:rPr>
        <w:t>
</w:t>
      </w:r>
      <w:r>
        <w:rPr>
          <w:rFonts w:ascii="Times New Roman"/>
          <w:b w:val="false"/>
          <w:i w:val="false"/>
          <w:color w:val="000000"/>
          <w:sz w:val="28"/>
        </w:rPr>
        <w:t xml:space="preserve">
      Музыкалық жанрлармен, композиторлардың шығармашылықтарымен, үздік орындаушылармен және оркестрлермен таныстыру, олардың ойнаулары мен жазбаларын тыңдау. </w:t>
      </w:r>
      <w:r>
        <w:br/>
      </w:r>
      <w:r>
        <w:rPr>
          <w:rFonts w:ascii="Times New Roman"/>
          <w:b w:val="false"/>
          <w:i w:val="false"/>
          <w:color w:val="000000"/>
          <w:sz w:val="28"/>
        </w:rPr>
        <w:t>
</w:t>
      </w:r>
      <w:r>
        <w:rPr>
          <w:rFonts w:ascii="Times New Roman"/>
          <w:b w:val="false"/>
          <w:i w:val="false"/>
          <w:color w:val="000000"/>
          <w:sz w:val="28"/>
        </w:rPr>
        <w:t>
      Дирижерлік етудің негізгі схемаларын білу.</w:t>
      </w:r>
      <w:r>
        <w:br/>
      </w:r>
      <w:r>
        <w:rPr>
          <w:rFonts w:ascii="Times New Roman"/>
          <w:b w:val="false"/>
          <w:i w:val="false"/>
          <w:color w:val="000000"/>
          <w:sz w:val="28"/>
        </w:rPr>
        <w:t>
</w:t>
      </w:r>
      <w:r>
        <w:rPr>
          <w:rFonts w:ascii="Times New Roman"/>
          <w:b w:val="false"/>
          <w:i w:val="false"/>
          <w:color w:val="000000"/>
          <w:sz w:val="28"/>
        </w:rPr>
        <w:t>
      Мәнерлі орындау әдістерін (фразировка, динамика, артикуляция) игеру.</w:t>
      </w:r>
      <w:r>
        <w:br/>
      </w:r>
      <w:r>
        <w:rPr>
          <w:rFonts w:ascii="Times New Roman"/>
          <w:b w:val="false"/>
          <w:i w:val="false"/>
          <w:color w:val="000000"/>
          <w:sz w:val="28"/>
        </w:rPr>
        <w:t>
</w:t>
      </w:r>
      <w:r>
        <w:rPr>
          <w:rFonts w:ascii="Times New Roman"/>
          <w:b w:val="false"/>
          <w:i w:val="false"/>
          <w:color w:val="000000"/>
          <w:sz w:val="28"/>
        </w:rPr>
        <w:t xml:space="preserve">
      787. Үшінші оқу жылындағы бағдарламалық талаптар. </w:t>
      </w:r>
      <w:r>
        <w:br/>
      </w:r>
      <w:r>
        <w:rPr>
          <w:rFonts w:ascii="Times New Roman"/>
          <w:b w:val="false"/>
          <w:i w:val="false"/>
          <w:color w:val="000000"/>
          <w:sz w:val="28"/>
        </w:rPr>
        <w:t>
</w:t>
      </w:r>
      <w:r>
        <w:rPr>
          <w:rFonts w:ascii="Times New Roman"/>
          <w:b w:val="false"/>
          <w:i w:val="false"/>
          <w:color w:val="000000"/>
          <w:sz w:val="28"/>
        </w:rPr>
        <w:t>
      Ансамбльде ойнау дағдыларын біршама күрделі фактурада жетілдіру, ойнау тәсілдерін синхронды орындау, орындалатын партия унисонының жоғары деңгейіне қол жеткізу.</w:t>
      </w:r>
      <w:r>
        <w:br/>
      </w:r>
      <w:r>
        <w:rPr>
          <w:rFonts w:ascii="Times New Roman"/>
          <w:b w:val="false"/>
          <w:i w:val="false"/>
          <w:color w:val="000000"/>
          <w:sz w:val="28"/>
        </w:rPr>
        <w:t>
</w:t>
      </w:r>
      <w:r>
        <w:rPr>
          <w:rFonts w:ascii="Times New Roman"/>
          <w:b w:val="false"/>
          <w:i w:val="false"/>
          <w:color w:val="000000"/>
          <w:sz w:val="28"/>
        </w:rPr>
        <w:t>
      Біршама жылдам және ақырын екпіндерде ырғақтың тұрақтылығын дағдыландыру.</w:t>
      </w:r>
      <w:r>
        <w:br/>
      </w:r>
      <w:r>
        <w:rPr>
          <w:rFonts w:ascii="Times New Roman"/>
          <w:b w:val="false"/>
          <w:i w:val="false"/>
          <w:color w:val="000000"/>
          <w:sz w:val="28"/>
        </w:rPr>
        <w:t>
</w:t>
      </w:r>
      <w:r>
        <w:rPr>
          <w:rFonts w:ascii="Times New Roman"/>
          <w:b w:val="false"/>
          <w:i w:val="false"/>
          <w:color w:val="000000"/>
          <w:sz w:val="28"/>
        </w:rPr>
        <w:t>
      Музыка тілінің негізгін құраушылармен (лад тартылысы, әуен, сүйемелдеу) таныстыру.</w:t>
      </w:r>
      <w:r>
        <w:br/>
      </w:r>
      <w:r>
        <w:rPr>
          <w:rFonts w:ascii="Times New Roman"/>
          <w:b w:val="false"/>
          <w:i w:val="false"/>
          <w:color w:val="000000"/>
          <w:sz w:val="28"/>
        </w:rPr>
        <w:t>
</w:t>
      </w:r>
      <w:r>
        <w:rPr>
          <w:rFonts w:ascii="Times New Roman"/>
          <w:b w:val="false"/>
          <w:i w:val="false"/>
          <w:color w:val="000000"/>
          <w:sz w:val="28"/>
        </w:rPr>
        <w:t>
      Ноталық мәтіндерді партиялар бойынша және оркестрдің барлық құрамы болып сауатты оқу.</w:t>
      </w:r>
      <w:r>
        <w:br/>
      </w:r>
      <w:r>
        <w:rPr>
          <w:rFonts w:ascii="Times New Roman"/>
          <w:b w:val="false"/>
          <w:i w:val="false"/>
          <w:color w:val="000000"/>
          <w:sz w:val="28"/>
        </w:rPr>
        <w:t>
</w:t>
      </w:r>
      <w:r>
        <w:rPr>
          <w:rFonts w:ascii="Times New Roman"/>
          <w:b w:val="false"/>
          <w:i w:val="false"/>
          <w:color w:val="000000"/>
          <w:sz w:val="28"/>
        </w:rPr>
        <w:t xml:space="preserve">
      Дыбыс шығарудың негізгі әдістерін, дыбыс атакасының түрлерін, артикуляция амалдарын, аппликатураны дұрыс қолдануды игеру. </w:t>
      </w:r>
      <w:r>
        <w:br/>
      </w:r>
      <w:r>
        <w:rPr>
          <w:rFonts w:ascii="Times New Roman"/>
          <w:b w:val="false"/>
          <w:i w:val="false"/>
          <w:color w:val="000000"/>
          <w:sz w:val="28"/>
        </w:rPr>
        <w:t>
</w:t>
      </w:r>
      <w:r>
        <w:rPr>
          <w:rFonts w:ascii="Times New Roman"/>
          <w:b w:val="false"/>
          <w:i w:val="false"/>
          <w:color w:val="000000"/>
          <w:sz w:val="28"/>
        </w:rPr>
        <w:t>
      Партиялардағы техникалық қиындықтарды анықтай және өте білу, үйреніп жатқан шығармасының эмоциялық-бейнелік мазмұнын түсіне білу шеберліктері.</w:t>
      </w:r>
      <w:r>
        <w:br/>
      </w:r>
      <w:r>
        <w:rPr>
          <w:rFonts w:ascii="Times New Roman"/>
          <w:b w:val="false"/>
          <w:i w:val="false"/>
          <w:color w:val="000000"/>
          <w:sz w:val="28"/>
        </w:rPr>
        <w:t>
</w:t>
      </w:r>
      <w:r>
        <w:rPr>
          <w:rFonts w:ascii="Times New Roman"/>
          <w:b w:val="false"/>
          <w:i w:val="false"/>
          <w:color w:val="000000"/>
          <w:sz w:val="28"/>
        </w:rPr>
        <w:t>
      Музыкалық шығарманы талдай және құрылу түрін анықтай білуін дамыту.</w:t>
      </w:r>
      <w:r>
        <w:br/>
      </w:r>
      <w:r>
        <w:rPr>
          <w:rFonts w:ascii="Times New Roman"/>
          <w:b w:val="false"/>
          <w:i w:val="false"/>
          <w:color w:val="000000"/>
          <w:sz w:val="28"/>
        </w:rPr>
        <w:t>
</w:t>
      </w:r>
      <w:r>
        <w:rPr>
          <w:rFonts w:ascii="Times New Roman"/>
          <w:b w:val="false"/>
          <w:i w:val="false"/>
          <w:color w:val="000000"/>
          <w:sz w:val="28"/>
        </w:rPr>
        <w:t xml:space="preserve">
      Концерт кезіндегі сахналық тәртіп дағдысын қалыптастыру. </w:t>
      </w:r>
      <w:r>
        <w:br/>
      </w:r>
      <w:r>
        <w:rPr>
          <w:rFonts w:ascii="Times New Roman"/>
          <w:b w:val="false"/>
          <w:i w:val="false"/>
          <w:color w:val="000000"/>
          <w:sz w:val="28"/>
        </w:rPr>
        <w:t>
</w:t>
      </w:r>
      <w:r>
        <w:rPr>
          <w:rFonts w:ascii="Times New Roman"/>
          <w:b w:val="false"/>
          <w:i w:val="false"/>
          <w:color w:val="000000"/>
          <w:sz w:val="28"/>
        </w:rPr>
        <w:t xml:space="preserve">
      788. Оркестр сыныбындағы білім беру кезінде білім алушылардың музыканы бірлесе орындауларына қажетті білім кешені, біліктері мен дағдылары қалыптасады, атап айтқанда: </w:t>
      </w:r>
      <w:r>
        <w:br/>
      </w:r>
      <w:r>
        <w:rPr>
          <w:rFonts w:ascii="Times New Roman"/>
          <w:b w:val="false"/>
          <w:i w:val="false"/>
          <w:color w:val="000000"/>
          <w:sz w:val="28"/>
        </w:rPr>
        <w:t>
</w:t>
      </w:r>
      <w:r>
        <w:rPr>
          <w:rFonts w:ascii="Times New Roman"/>
          <w:b w:val="false"/>
          <w:i w:val="false"/>
          <w:color w:val="000000"/>
          <w:sz w:val="28"/>
        </w:rPr>
        <w:t>
      1) оркестрлік өнердің негізін, орыс халық аспаптары оркестрінің көркемдік-орындаушылық мүмкіндіктерін біледі;</w:t>
      </w:r>
      <w:r>
        <w:br/>
      </w:r>
      <w:r>
        <w:rPr>
          <w:rFonts w:ascii="Times New Roman"/>
          <w:b w:val="false"/>
          <w:i w:val="false"/>
          <w:color w:val="000000"/>
          <w:sz w:val="28"/>
        </w:rPr>
        <w:t>
</w:t>
      </w:r>
      <w:r>
        <w:rPr>
          <w:rFonts w:ascii="Times New Roman"/>
          <w:b w:val="false"/>
          <w:i w:val="false"/>
          <w:color w:val="000000"/>
          <w:sz w:val="28"/>
        </w:rPr>
        <w:t>
      2) кәсіби терминологияны біледі;</w:t>
      </w:r>
      <w:r>
        <w:br/>
      </w:r>
      <w:r>
        <w:rPr>
          <w:rFonts w:ascii="Times New Roman"/>
          <w:b w:val="false"/>
          <w:i w:val="false"/>
          <w:color w:val="000000"/>
          <w:sz w:val="28"/>
        </w:rPr>
        <w:t>
</w:t>
      </w:r>
      <w:r>
        <w:rPr>
          <w:rFonts w:ascii="Times New Roman"/>
          <w:b w:val="false"/>
          <w:i w:val="false"/>
          <w:color w:val="000000"/>
          <w:sz w:val="28"/>
        </w:rPr>
        <w:t>
      3) оркестрдегі ұжымдық орындаушылық шығармашылығы дағдылары, соның ішінде әнші мен оркестрдің өзара қатынасын көрсететін дағдыларға ие;</w:t>
      </w:r>
      <w:r>
        <w:br/>
      </w:r>
      <w:r>
        <w:rPr>
          <w:rFonts w:ascii="Times New Roman"/>
          <w:b w:val="false"/>
          <w:i w:val="false"/>
          <w:color w:val="000000"/>
          <w:sz w:val="28"/>
        </w:rPr>
        <w:t>
</w:t>
      </w:r>
      <w:r>
        <w:rPr>
          <w:rFonts w:ascii="Times New Roman"/>
          <w:b w:val="false"/>
          <w:i w:val="false"/>
          <w:color w:val="000000"/>
          <w:sz w:val="28"/>
        </w:rPr>
        <w:t xml:space="preserve">
      4) композитордың ойына және дирижердің талаптарына сәйкес оркестр ұжымында өзінің партиясын орындау дағдысы; </w:t>
      </w:r>
      <w:r>
        <w:br/>
      </w:r>
      <w:r>
        <w:rPr>
          <w:rFonts w:ascii="Times New Roman"/>
          <w:b w:val="false"/>
          <w:i w:val="false"/>
          <w:color w:val="000000"/>
          <w:sz w:val="28"/>
        </w:rPr>
        <w:t>
</w:t>
      </w:r>
      <w:r>
        <w:rPr>
          <w:rFonts w:ascii="Times New Roman"/>
          <w:b w:val="false"/>
          <w:i w:val="false"/>
          <w:color w:val="000000"/>
          <w:sz w:val="28"/>
        </w:rPr>
        <w:t>
      5) дирижердің қимылын түсіну дағдысы;</w:t>
      </w:r>
      <w:r>
        <w:br/>
      </w:r>
      <w:r>
        <w:rPr>
          <w:rFonts w:ascii="Times New Roman"/>
          <w:b w:val="false"/>
          <w:i w:val="false"/>
          <w:color w:val="000000"/>
          <w:sz w:val="28"/>
        </w:rPr>
        <w:t>
</w:t>
      </w:r>
      <w:r>
        <w:rPr>
          <w:rFonts w:ascii="Times New Roman"/>
          <w:b w:val="false"/>
          <w:i w:val="false"/>
          <w:color w:val="000000"/>
          <w:sz w:val="28"/>
        </w:rPr>
        <w:t>
      6) оркестрдің барлығы немесе жекелеген оркестрлік топтар орындайтын музыкалық шығарманы түсінеді;</w:t>
      </w:r>
      <w:r>
        <w:br/>
      </w:r>
      <w:r>
        <w:rPr>
          <w:rFonts w:ascii="Times New Roman"/>
          <w:b w:val="false"/>
          <w:i w:val="false"/>
          <w:color w:val="000000"/>
          <w:sz w:val="28"/>
        </w:rPr>
        <w:t>
</w:t>
      </w:r>
      <w:r>
        <w:rPr>
          <w:rFonts w:ascii="Times New Roman"/>
          <w:b w:val="false"/>
          <w:i w:val="false"/>
          <w:color w:val="000000"/>
          <w:sz w:val="28"/>
        </w:rPr>
        <w:t>
      7) негізгі тақырыпты, қосалқы дауысты, сүйемелдеуді ести білу дағдысына ие болады;</w:t>
      </w:r>
      <w:r>
        <w:br/>
      </w:r>
      <w:r>
        <w:rPr>
          <w:rFonts w:ascii="Times New Roman"/>
          <w:b w:val="false"/>
          <w:i w:val="false"/>
          <w:color w:val="000000"/>
          <w:sz w:val="28"/>
        </w:rPr>
        <w:t>
</w:t>
      </w:r>
      <w:r>
        <w:rPr>
          <w:rFonts w:ascii="Times New Roman"/>
          <w:b w:val="false"/>
          <w:i w:val="false"/>
          <w:color w:val="000000"/>
          <w:sz w:val="28"/>
        </w:rPr>
        <w:t xml:space="preserve">
      8) оркестр орындайтын шығарманы сауатты талдай біледі. </w:t>
      </w:r>
      <w:r>
        <w:br/>
      </w:r>
      <w:r>
        <w:rPr>
          <w:rFonts w:ascii="Times New Roman"/>
          <w:b w:val="false"/>
          <w:i w:val="false"/>
          <w:color w:val="000000"/>
          <w:sz w:val="28"/>
        </w:rPr>
        <w:t>
</w:t>
      </w:r>
      <w:r>
        <w:rPr>
          <w:rFonts w:ascii="Times New Roman"/>
          <w:b w:val="false"/>
          <w:i w:val="false"/>
          <w:color w:val="000000"/>
          <w:sz w:val="28"/>
        </w:rPr>
        <w:t xml:space="preserve">
      789. Білім алушылардың оркестр сыныбында алған білімдері мен біліктері түлектерге кейін түрлі кәсіби емес музыкалық ұжымдарға қатысу үшін, сондай-ақ кәсіби оқу орындарында оркестр сыныбындағы оқуын жалғастыру үшін қажет. </w:t>
      </w:r>
      <w:r>
        <w:br/>
      </w:r>
      <w:r>
        <w:rPr>
          <w:rFonts w:ascii="Times New Roman"/>
          <w:b w:val="false"/>
          <w:i w:val="false"/>
          <w:color w:val="000000"/>
          <w:sz w:val="28"/>
        </w:rPr>
        <w:t>
</w:t>
      </w:r>
      <w:r>
        <w:rPr>
          <w:rFonts w:ascii="Times New Roman"/>
          <w:b w:val="false"/>
          <w:i w:val="false"/>
          <w:color w:val="000000"/>
          <w:sz w:val="28"/>
        </w:rPr>
        <w:t>
      790. Білім алушылардың дайындық деңгейлерінеқойылатын талаптар.</w:t>
      </w:r>
      <w:r>
        <w:br/>
      </w:r>
      <w:r>
        <w:rPr>
          <w:rFonts w:ascii="Times New Roman"/>
          <w:b w:val="false"/>
          <w:i w:val="false"/>
          <w:color w:val="000000"/>
          <w:sz w:val="28"/>
        </w:rPr>
        <w:t>
</w:t>
      </w:r>
      <w:r>
        <w:rPr>
          <w:rFonts w:ascii="Times New Roman"/>
          <w:b w:val="false"/>
          <w:i w:val="false"/>
          <w:color w:val="000000"/>
          <w:sz w:val="28"/>
        </w:rPr>
        <w:t xml:space="preserve">
      Оркестрлік ойнауда жеке орындаудағы секілді аспапты игерудің төмендегідей белгілі бір музыкалық-техникалық дағдыларының, бірлесе ойнау дағдыларының болуы қажет: </w:t>
      </w:r>
      <w:r>
        <w:br/>
      </w:r>
      <w:r>
        <w:rPr>
          <w:rFonts w:ascii="Times New Roman"/>
          <w:b w:val="false"/>
          <w:i w:val="false"/>
          <w:color w:val="000000"/>
          <w:sz w:val="28"/>
        </w:rPr>
        <w:t>
</w:t>
      </w:r>
      <w:r>
        <w:rPr>
          <w:rFonts w:ascii="Times New Roman"/>
          <w:b w:val="false"/>
          <w:i w:val="false"/>
          <w:color w:val="000000"/>
          <w:sz w:val="28"/>
        </w:rPr>
        <w:t>
      1) оркестрде ойнаған кезде орындаушылық ниеттің бірлігі мен орындаушылық ойдың жүзеге асырылуын көрсететін ұжымдық шығармашылық, оркестрде орындау саласындағы қалыптасқан кешенді білік және дағдылар;</w:t>
      </w:r>
      <w:r>
        <w:br/>
      </w:r>
      <w:r>
        <w:rPr>
          <w:rFonts w:ascii="Times New Roman"/>
          <w:b w:val="false"/>
          <w:i w:val="false"/>
          <w:color w:val="000000"/>
          <w:sz w:val="28"/>
        </w:rPr>
        <w:t>
</w:t>
      </w:r>
      <w:r>
        <w:rPr>
          <w:rFonts w:ascii="Times New Roman"/>
          <w:b w:val="false"/>
          <w:i w:val="false"/>
          <w:color w:val="000000"/>
          <w:sz w:val="28"/>
        </w:rPr>
        <w:t>
      2) музыкалық шығарманың түрі, жанры мен стилінің көркемдік мазмұны және ерекшеліктері бойынша оркестрде орындаудың музыкалық-орындаушылық міндеттерін шеше білу дағдылары.</w:t>
      </w:r>
      <w:r>
        <w:br/>
      </w:r>
      <w:r>
        <w:rPr>
          <w:rFonts w:ascii="Times New Roman"/>
          <w:b w:val="false"/>
          <w:i w:val="false"/>
          <w:color w:val="000000"/>
          <w:sz w:val="28"/>
        </w:rPr>
        <w:t>
</w:t>
      </w:r>
      <w:r>
        <w:rPr>
          <w:rFonts w:ascii="Times New Roman"/>
          <w:b w:val="false"/>
          <w:i w:val="false"/>
          <w:color w:val="000000"/>
          <w:sz w:val="28"/>
        </w:rPr>
        <w:t>
      791. Оркестр сыныбындағы оқу кезінде түлектердің музыканы бірлесе орындауларына қажетті білім жиынтығы, біліктері мен дағдылары қалыптасады:</w:t>
      </w:r>
      <w:r>
        <w:br/>
      </w:r>
      <w:r>
        <w:rPr>
          <w:rFonts w:ascii="Times New Roman"/>
          <w:b w:val="false"/>
          <w:i w:val="false"/>
          <w:color w:val="000000"/>
          <w:sz w:val="28"/>
        </w:rPr>
        <w:t>
</w:t>
      </w:r>
      <w:r>
        <w:rPr>
          <w:rFonts w:ascii="Times New Roman"/>
          <w:b w:val="false"/>
          <w:i w:val="false"/>
          <w:color w:val="000000"/>
          <w:sz w:val="28"/>
        </w:rPr>
        <w:t>
      1) ансамбльде, оркестрде ойнау дағдылары;</w:t>
      </w:r>
      <w:r>
        <w:br/>
      </w:r>
      <w:r>
        <w:rPr>
          <w:rFonts w:ascii="Times New Roman"/>
          <w:b w:val="false"/>
          <w:i w:val="false"/>
          <w:color w:val="000000"/>
          <w:sz w:val="28"/>
        </w:rPr>
        <w:t>
</w:t>
      </w:r>
      <w:r>
        <w:rPr>
          <w:rFonts w:ascii="Times New Roman"/>
          <w:b w:val="false"/>
          <w:i w:val="false"/>
          <w:color w:val="000000"/>
          <w:sz w:val="28"/>
        </w:rPr>
        <w:t xml:space="preserve">
      2) музыкалық шығармаларды орындау кезінде тыңдауға бақылауын жүзеге асыра біледі; </w:t>
      </w:r>
      <w:r>
        <w:br/>
      </w:r>
      <w:r>
        <w:rPr>
          <w:rFonts w:ascii="Times New Roman"/>
          <w:b w:val="false"/>
          <w:i w:val="false"/>
          <w:color w:val="000000"/>
          <w:sz w:val="28"/>
        </w:rPr>
        <w:t>
</w:t>
      </w:r>
      <w:r>
        <w:rPr>
          <w:rFonts w:ascii="Times New Roman"/>
          <w:b w:val="false"/>
          <w:i w:val="false"/>
          <w:color w:val="000000"/>
          <w:sz w:val="28"/>
        </w:rPr>
        <w:t>
      3) музыкалық жанрлар мен нақыштық бағыттардың оларға тән ерекшеліктерін біледі;</w:t>
      </w:r>
      <w:r>
        <w:br/>
      </w:r>
      <w:r>
        <w:rPr>
          <w:rFonts w:ascii="Times New Roman"/>
          <w:b w:val="false"/>
          <w:i w:val="false"/>
          <w:color w:val="000000"/>
          <w:sz w:val="28"/>
        </w:rPr>
        <w:t>
</w:t>
      </w:r>
      <w:r>
        <w:rPr>
          <w:rFonts w:ascii="Times New Roman"/>
          <w:b w:val="false"/>
          <w:i w:val="false"/>
          <w:color w:val="000000"/>
          <w:sz w:val="28"/>
        </w:rPr>
        <w:t>
      4) музыкалық терминдерді білу және оларды тәжірибеде қолдана алады;</w:t>
      </w:r>
      <w:r>
        <w:br/>
      </w:r>
      <w:r>
        <w:rPr>
          <w:rFonts w:ascii="Times New Roman"/>
          <w:b w:val="false"/>
          <w:i w:val="false"/>
          <w:color w:val="000000"/>
          <w:sz w:val="28"/>
        </w:rPr>
        <w:t>
</w:t>
      </w:r>
      <w:r>
        <w:rPr>
          <w:rFonts w:ascii="Times New Roman"/>
          <w:b w:val="false"/>
          <w:i w:val="false"/>
          <w:color w:val="000000"/>
          <w:sz w:val="28"/>
        </w:rPr>
        <w:t>
      5) көркемдік бейне жасай алады;</w:t>
      </w:r>
      <w:r>
        <w:br/>
      </w:r>
      <w:r>
        <w:rPr>
          <w:rFonts w:ascii="Times New Roman"/>
          <w:b w:val="false"/>
          <w:i w:val="false"/>
          <w:color w:val="000000"/>
          <w:sz w:val="28"/>
        </w:rPr>
        <w:t>
</w:t>
      </w:r>
      <w:r>
        <w:rPr>
          <w:rFonts w:ascii="Times New Roman"/>
          <w:b w:val="false"/>
          <w:i w:val="false"/>
          <w:color w:val="000000"/>
          <w:sz w:val="28"/>
        </w:rPr>
        <w:t xml:space="preserve">
      6) үйреніп жүрген шығарманың орындаушылық жоспарын интонациялаудың, баса айтудың және динамиканың мәнмәтінінде анықтай біледі; </w:t>
      </w:r>
      <w:r>
        <w:br/>
      </w:r>
      <w:r>
        <w:rPr>
          <w:rFonts w:ascii="Times New Roman"/>
          <w:b w:val="false"/>
          <w:i w:val="false"/>
          <w:color w:val="000000"/>
          <w:sz w:val="28"/>
        </w:rPr>
        <w:t>
</w:t>
      </w:r>
      <w:r>
        <w:rPr>
          <w:rFonts w:ascii="Times New Roman"/>
          <w:b w:val="false"/>
          <w:i w:val="false"/>
          <w:color w:val="000000"/>
          <w:sz w:val="28"/>
        </w:rPr>
        <w:t xml:space="preserve">
      7) практикада орындалатын шығармалардың нақыштық ерекшеліктерін қолдана біледі; </w:t>
      </w:r>
      <w:r>
        <w:br/>
      </w:r>
      <w:r>
        <w:rPr>
          <w:rFonts w:ascii="Times New Roman"/>
          <w:b w:val="false"/>
          <w:i w:val="false"/>
          <w:color w:val="000000"/>
          <w:sz w:val="28"/>
        </w:rPr>
        <w:t>
</w:t>
      </w:r>
      <w:r>
        <w:rPr>
          <w:rFonts w:ascii="Times New Roman"/>
          <w:b w:val="false"/>
          <w:i w:val="false"/>
          <w:color w:val="000000"/>
          <w:sz w:val="28"/>
        </w:rPr>
        <w:t xml:space="preserve">
      8) музыкалық аспапты игерудегі өзінің техникалық мүмкіндіктерін жетілдіре алады; </w:t>
      </w:r>
      <w:r>
        <w:br/>
      </w:r>
      <w:r>
        <w:rPr>
          <w:rFonts w:ascii="Times New Roman"/>
          <w:b w:val="false"/>
          <w:i w:val="false"/>
          <w:color w:val="000000"/>
          <w:sz w:val="28"/>
        </w:rPr>
        <w:t>
</w:t>
      </w:r>
      <w:r>
        <w:rPr>
          <w:rFonts w:ascii="Times New Roman"/>
          <w:b w:val="false"/>
          <w:i w:val="false"/>
          <w:color w:val="000000"/>
          <w:sz w:val="28"/>
        </w:rPr>
        <w:t>
      9) музыканы ұжымдық ойнау арқылы музыкалық, көркемдік және эстетикалық талғамын тәрбиелеу, білім алушының рухани әлемін арттыру және байыту;</w:t>
      </w:r>
      <w:r>
        <w:br/>
      </w:r>
      <w:r>
        <w:rPr>
          <w:rFonts w:ascii="Times New Roman"/>
          <w:b w:val="false"/>
          <w:i w:val="false"/>
          <w:color w:val="000000"/>
          <w:sz w:val="28"/>
        </w:rPr>
        <w:t>
</w:t>
      </w:r>
      <w:r>
        <w:rPr>
          <w:rFonts w:ascii="Times New Roman"/>
          <w:b w:val="false"/>
          <w:i w:val="false"/>
          <w:color w:val="000000"/>
          <w:sz w:val="28"/>
        </w:rPr>
        <w:t>
      10) сахналық тәртіп дағдыларына ие болады;</w:t>
      </w:r>
      <w:r>
        <w:br/>
      </w:r>
      <w:r>
        <w:rPr>
          <w:rFonts w:ascii="Times New Roman"/>
          <w:b w:val="false"/>
          <w:i w:val="false"/>
          <w:color w:val="000000"/>
          <w:sz w:val="28"/>
        </w:rPr>
        <w:t>
</w:t>
      </w:r>
      <w:r>
        <w:rPr>
          <w:rFonts w:ascii="Times New Roman"/>
          <w:b w:val="false"/>
          <w:i w:val="false"/>
          <w:color w:val="000000"/>
          <w:sz w:val="28"/>
        </w:rPr>
        <w:t xml:space="preserve">
      11) оркестрлік өнердің бастапқы негіздері жайындағы, оркестрдің көркемдік-орындаушылық мүмкіндіктері туралы білімді игереді; </w:t>
      </w:r>
      <w:r>
        <w:br/>
      </w:r>
      <w:r>
        <w:rPr>
          <w:rFonts w:ascii="Times New Roman"/>
          <w:b w:val="false"/>
          <w:i w:val="false"/>
          <w:color w:val="000000"/>
          <w:sz w:val="28"/>
        </w:rPr>
        <w:t>
</w:t>
      </w:r>
      <w:r>
        <w:rPr>
          <w:rFonts w:ascii="Times New Roman"/>
          <w:b w:val="false"/>
          <w:i w:val="false"/>
          <w:color w:val="000000"/>
          <w:sz w:val="28"/>
        </w:rPr>
        <w:t>
      12) кәсіби терминологияға қатысты білімді игереді;</w:t>
      </w:r>
      <w:r>
        <w:br/>
      </w:r>
      <w:r>
        <w:rPr>
          <w:rFonts w:ascii="Times New Roman"/>
          <w:b w:val="false"/>
          <w:i w:val="false"/>
          <w:color w:val="000000"/>
          <w:sz w:val="28"/>
        </w:rPr>
        <w:t>
</w:t>
      </w:r>
      <w:r>
        <w:rPr>
          <w:rFonts w:ascii="Times New Roman"/>
          <w:b w:val="false"/>
          <w:i w:val="false"/>
          <w:color w:val="000000"/>
          <w:sz w:val="28"/>
        </w:rPr>
        <w:t xml:space="preserve">
      13) композитордың ойына және дирижердің талаптарына сәйкес оркестр ұжымында өзінің партиясын орындау дағдысын игереді; </w:t>
      </w:r>
      <w:r>
        <w:br/>
      </w:r>
      <w:r>
        <w:rPr>
          <w:rFonts w:ascii="Times New Roman"/>
          <w:b w:val="false"/>
          <w:i w:val="false"/>
          <w:color w:val="000000"/>
          <w:sz w:val="28"/>
        </w:rPr>
        <w:t>
</w:t>
      </w:r>
      <w:r>
        <w:rPr>
          <w:rFonts w:ascii="Times New Roman"/>
          <w:b w:val="false"/>
          <w:i w:val="false"/>
          <w:color w:val="000000"/>
          <w:sz w:val="28"/>
        </w:rPr>
        <w:t>
      14) дирижердің қимылын түсіну дағдысын игереді;</w:t>
      </w:r>
      <w:r>
        <w:br/>
      </w:r>
      <w:r>
        <w:rPr>
          <w:rFonts w:ascii="Times New Roman"/>
          <w:b w:val="false"/>
          <w:i w:val="false"/>
          <w:color w:val="000000"/>
          <w:sz w:val="28"/>
        </w:rPr>
        <w:t>
</w:t>
      </w:r>
      <w:r>
        <w:rPr>
          <w:rFonts w:ascii="Times New Roman"/>
          <w:b w:val="false"/>
          <w:i w:val="false"/>
          <w:color w:val="000000"/>
          <w:sz w:val="28"/>
        </w:rPr>
        <w:t>
      15) негізгі тақырыпты, қосалқы дауысты, сүйемелдеуді ести біледі;</w:t>
      </w:r>
      <w:r>
        <w:br/>
      </w:r>
      <w:r>
        <w:rPr>
          <w:rFonts w:ascii="Times New Roman"/>
          <w:b w:val="false"/>
          <w:i w:val="false"/>
          <w:color w:val="000000"/>
          <w:sz w:val="28"/>
        </w:rPr>
        <w:t>
</w:t>
      </w:r>
      <w:r>
        <w:rPr>
          <w:rFonts w:ascii="Times New Roman"/>
          <w:b w:val="false"/>
          <w:i w:val="false"/>
          <w:color w:val="000000"/>
          <w:sz w:val="28"/>
        </w:rPr>
        <w:t xml:space="preserve">
      16) оркестр орындайтын шығарманы сауатты талдай алады. </w:t>
      </w:r>
      <w:r>
        <w:br/>
      </w:r>
      <w:r>
        <w:rPr>
          <w:rFonts w:ascii="Times New Roman"/>
          <w:b w:val="false"/>
          <w:i w:val="false"/>
          <w:color w:val="000000"/>
          <w:sz w:val="28"/>
        </w:rPr>
        <w:t>
</w:t>
      </w:r>
      <w:r>
        <w:rPr>
          <w:rFonts w:ascii="Times New Roman"/>
          <w:b w:val="false"/>
          <w:i w:val="false"/>
          <w:color w:val="000000"/>
          <w:sz w:val="28"/>
        </w:rPr>
        <w:t>
      792. Білім беру бағдарламаларын меңгеруденкүтілетін нәтижелер.</w:t>
      </w:r>
      <w:r>
        <w:br/>
      </w:r>
      <w:r>
        <w:rPr>
          <w:rFonts w:ascii="Times New Roman"/>
          <w:b w:val="false"/>
          <w:i w:val="false"/>
          <w:color w:val="000000"/>
          <w:sz w:val="28"/>
        </w:rPr>
        <w:t>
</w:t>
      </w:r>
      <w:r>
        <w:rPr>
          <w:rFonts w:ascii="Times New Roman"/>
          <w:b w:val="false"/>
          <w:i w:val="false"/>
          <w:color w:val="000000"/>
          <w:sz w:val="28"/>
        </w:rPr>
        <w:t>
      Білім алушы:</w:t>
      </w:r>
      <w:r>
        <w:br/>
      </w:r>
      <w:r>
        <w:rPr>
          <w:rFonts w:ascii="Times New Roman"/>
          <w:b w:val="false"/>
          <w:i w:val="false"/>
          <w:color w:val="000000"/>
          <w:sz w:val="28"/>
        </w:rPr>
        <w:t>
</w:t>
      </w:r>
      <w:r>
        <w:rPr>
          <w:rFonts w:ascii="Times New Roman"/>
          <w:b w:val="false"/>
          <w:i w:val="false"/>
          <w:color w:val="000000"/>
          <w:sz w:val="28"/>
        </w:rPr>
        <w:t>
      1) рухани-адамгершілікті, эстетикалық сапаны, жоғары көркемдік талғамды, өнер мен өмірге деген эстетикалық көзқарасты, өнертанушылық, эстетикалық және этикалық, музыкалық-тарихи білім жүйесін, музыкалық түсініктердің қалыптасқан кешені бар;</w:t>
      </w:r>
      <w:r>
        <w:br/>
      </w:r>
      <w:r>
        <w:rPr>
          <w:rFonts w:ascii="Times New Roman"/>
          <w:b w:val="false"/>
          <w:i w:val="false"/>
          <w:color w:val="000000"/>
          <w:sz w:val="28"/>
        </w:rPr>
        <w:t>
</w:t>
      </w:r>
      <w:r>
        <w:rPr>
          <w:rFonts w:ascii="Times New Roman"/>
          <w:b w:val="false"/>
          <w:i w:val="false"/>
          <w:color w:val="000000"/>
          <w:sz w:val="28"/>
        </w:rPr>
        <w:t>
      2) репертуарының мол,шығармаларды өз бетінше талдайды және жаттай алады, шығарманы аспапта айқын және техникалық орындайды (балалар музыка мектептерінің репертуар көлемінде);</w:t>
      </w:r>
      <w:r>
        <w:br/>
      </w:r>
      <w:r>
        <w:rPr>
          <w:rFonts w:ascii="Times New Roman"/>
          <w:b w:val="false"/>
          <w:i w:val="false"/>
          <w:color w:val="000000"/>
          <w:sz w:val="28"/>
        </w:rPr>
        <w:t>
</w:t>
      </w:r>
      <w:r>
        <w:rPr>
          <w:rFonts w:ascii="Times New Roman"/>
          <w:b w:val="false"/>
          <w:i w:val="false"/>
          <w:color w:val="000000"/>
          <w:sz w:val="28"/>
        </w:rPr>
        <w:t>
      3) парақтан оқу, есту арқылы әуенді және қарпайым сүйемелдеуді теру, ансамбльде музыка ойнау және тасымалдау (транспонирования) дағдыларының болуы.</w:t>
      </w:r>
      <w:r>
        <w:br/>
      </w:r>
      <w:r>
        <w:rPr>
          <w:rFonts w:ascii="Times New Roman"/>
          <w:b w:val="false"/>
          <w:i w:val="false"/>
          <w:color w:val="000000"/>
          <w:sz w:val="28"/>
        </w:rPr>
        <w:t>
</w:t>
      </w:r>
      <w:r>
        <w:rPr>
          <w:rFonts w:ascii="Times New Roman"/>
          <w:b w:val="false"/>
          <w:i w:val="false"/>
          <w:color w:val="000000"/>
          <w:sz w:val="28"/>
        </w:rPr>
        <w:t>
      793. «Орыс халық аспаптары оркестрі» пәні бойынша білім беру бағдарламасын меңгеру нәтижесі болып білім, білік, дағды табылады:</w:t>
      </w:r>
      <w:r>
        <w:br/>
      </w:r>
      <w:r>
        <w:rPr>
          <w:rFonts w:ascii="Times New Roman"/>
          <w:b w:val="false"/>
          <w:i w:val="false"/>
          <w:color w:val="000000"/>
          <w:sz w:val="28"/>
        </w:rPr>
        <w:t>
</w:t>
      </w:r>
      <w:r>
        <w:rPr>
          <w:rFonts w:ascii="Times New Roman"/>
          <w:b w:val="false"/>
          <w:i w:val="false"/>
          <w:color w:val="000000"/>
          <w:sz w:val="28"/>
        </w:rPr>
        <w:t>
      1) оркестрлік орындаушылыққа арналған көркемдік-эстетикалық, техникалық ерекшеліктерді білу;</w:t>
      </w:r>
      <w:r>
        <w:br/>
      </w:r>
      <w:r>
        <w:rPr>
          <w:rFonts w:ascii="Times New Roman"/>
          <w:b w:val="false"/>
          <w:i w:val="false"/>
          <w:color w:val="000000"/>
          <w:sz w:val="28"/>
        </w:rPr>
        <w:t>
</w:t>
      </w:r>
      <w:r>
        <w:rPr>
          <w:rFonts w:ascii="Times New Roman"/>
          <w:b w:val="false"/>
          <w:i w:val="false"/>
          <w:color w:val="000000"/>
          <w:sz w:val="28"/>
        </w:rPr>
        <w:t>
      2) музыкалық терминологияны білу;</w:t>
      </w:r>
      <w:r>
        <w:br/>
      </w:r>
      <w:r>
        <w:rPr>
          <w:rFonts w:ascii="Times New Roman"/>
          <w:b w:val="false"/>
          <w:i w:val="false"/>
          <w:color w:val="000000"/>
          <w:sz w:val="28"/>
        </w:rPr>
        <w:t>
</w:t>
      </w:r>
      <w:r>
        <w:rPr>
          <w:rFonts w:ascii="Times New Roman"/>
          <w:b w:val="false"/>
          <w:i w:val="false"/>
          <w:color w:val="000000"/>
          <w:sz w:val="28"/>
        </w:rPr>
        <w:t>
      3) оркестр құрамында партияны тәжірибе жүзінде орындау дағдылары;</w:t>
      </w:r>
      <w:r>
        <w:br/>
      </w:r>
      <w:r>
        <w:rPr>
          <w:rFonts w:ascii="Times New Roman"/>
          <w:b w:val="false"/>
          <w:i w:val="false"/>
          <w:color w:val="000000"/>
          <w:sz w:val="28"/>
        </w:rPr>
        <w:t>
</w:t>
      </w:r>
      <w:r>
        <w:rPr>
          <w:rFonts w:ascii="Times New Roman"/>
          <w:b w:val="false"/>
          <w:i w:val="false"/>
          <w:color w:val="000000"/>
          <w:sz w:val="28"/>
        </w:rPr>
        <w:t>
      4) музыкалық шығарманы аспаппен оркестрде үздік орындай білу;</w:t>
      </w:r>
      <w:r>
        <w:br/>
      </w:r>
      <w:r>
        <w:rPr>
          <w:rFonts w:ascii="Times New Roman"/>
          <w:b w:val="false"/>
          <w:i w:val="false"/>
          <w:color w:val="000000"/>
          <w:sz w:val="28"/>
        </w:rPr>
        <w:t>
</w:t>
      </w:r>
      <w:r>
        <w:rPr>
          <w:rFonts w:ascii="Times New Roman"/>
          <w:b w:val="false"/>
          <w:i w:val="false"/>
          <w:color w:val="000000"/>
          <w:sz w:val="28"/>
        </w:rPr>
        <w:t>
      5) парақтан оқы дағдылары;</w:t>
      </w:r>
      <w:r>
        <w:br/>
      </w:r>
      <w:r>
        <w:rPr>
          <w:rFonts w:ascii="Times New Roman"/>
          <w:b w:val="false"/>
          <w:i w:val="false"/>
          <w:color w:val="000000"/>
          <w:sz w:val="28"/>
        </w:rPr>
        <w:t>
</w:t>
      </w:r>
      <w:r>
        <w:rPr>
          <w:rFonts w:ascii="Times New Roman"/>
          <w:b w:val="false"/>
          <w:i w:val="false"/>
          <w:color w:val="000000"/>
          <w:sz w:val="28"/>
        </w:rPr>
        <w:t>
      6) аспаптарда түрлі жанрлар мен нақыштарда музыкалық шығармаларды өз бетінше жаттай алу;</w:t>
      </w:r>
      <w:r>
        <w:br/>
      </w:r>
      <w:r>
        <w:rPr>
          <w:rFonts w:ascii="Times New Roman"/>
          <w:b w:val="false"/>
          <w:i w:val="false"/>
          <w:color w:val="000000"/>
          <w:sz w:val="28"/>
        </w:rPr>
        <w:t>
</w:t>
      </w:r>
      <w:r>
        <w:rPr>
          <w:rFonts w:ascii="Times New Roman"/>
          <w:b w:val="false"/>
          <w:i w:val="false"/>
          <w:color w:val="000000"/>
          <w:sz w:val="28"/>
        </w:rPr>
        <w:t>
      7) аспаптарға арналған оркестрлік репертуарды білу.</w:t>
      </w:r>
      <w:r>
        <w:br/>
      </w:r>
      <w:r>
        <w:rPr>
          <w:rFonts w:ascii="Times New Roman"/>
          <w:b w:val="false"/>
          <w:i w:val="false"/>
          <w:color w:val="000000"/>
          <w:sz w:val="28"/>
        </w:rPr>
        <w:t>
</w:t>
      </w:r>
      <w:r>
        <w:rPr>
          <w:rFonts w:ascii="Times New Roman"/>
          <w:b w:val="false"/>
          <w:i w:val="false"/>
          <w:color w:val="000000"/>
          <w:sz w:val="28"/>
        </w:rPr>
        <w:t>
      794. Бақылау нысандары мен әдістері, бағалау жүйесі.</w:t>
      </w:r>
      <w:r>
        <w:br/>
      </w:r>
      <w:r>
        <w:rPr>
          <w:rFonts w:ascii="Times New Roman"/>
          <w:b w:val="false"/>
          <w:i w:val="false"/>
          <w:color w:val="000000"/>
          <w:sz w:val="28"/>
        </w:rPr>
        <w:t>
</w:t>
      </w:r>
      <w:r>
        <w:rPr>
          <w:rFonts w:ascii="Times New Roman"/>
          <w:b w:val="false"/>
          <w:i w:val="false"/>
          <w:color w:val="000000"/>
          <w:sz w:val="28"/>
        </w:rPr>
        <w:t>
      Оркестрді оқыту бағдарламасында үлгерімді бақылауды негізгі екі фтүрі бар – үлгерімді ағымдық бақылау, аралық бақылау болып табылады.</w:t>
      </w:r>
      <w:r>
        <w:br/>
      </w:r>
      <w:r>
        <w:rPr>
          <w:rFonts w:ascii="Times New Roman"/>
          <w:b w:val="false"/>
          <w:i w:val="false"/>
          <w:color w:val="000000"/>
          <w:sz w:val="28"/>
        </w:rPr>
        <w:t>
</w:t>
      </w:r>
      <w:r>
        <w:rPr>
          <w:rFonts w:ascii="Times New Roman"/>
          <w:b w:val="false"/>
          <w:i w:val="false"/>
          <w:color w:val="000000"/>
          <w:sz w:val="28"/>
        </w:rPr>
        <w:t>
      Ағымдық бақылау:</w:t>
      </w:r>
      <w:r>
        <w:br/>
      </w:r>
      <w:r>
        <w:rPr>
          <w:rFonts w:ascii="Times New Roman"/>
          <w:b w:val="false"/>
          <w:i w:val="false"/>
          <w:color w:val="000000"/>
          <w:sz w:val="28"/>
        </w:rPr>
        <w:t>
</w:t>
      </w:r>
      <w:r>
        <w:rPr>
          <w:rFonts w:ascii="Times New Roman"/>
          <w:b w:val="false"/>
          <w:i w:val="false"/>
          <w:color w:val="000000"/>
          <w:sz w:val="28"/>
        </w:rPr>
        <w:t>
      1) сыныптағы жұмысына баға қою;</w:t>
      </w:r>
      <w:r>
        <w:br/>
      </w:r>
      <w:r>
        <w:rPr>
          <w:rFonts w:ascii="Times New Roman"/>
          <w:b w:val="false"/>
          <w:i w:val="false"/>
          <w:color w:val="000000"/>
          <w:sz w:val="28"/>
        </w:rPr>
        <w:t>
</w:t>
      </w:r>
      <w:r>
        <w:rPr>
          <w:rFonts w:ascii="Times New Roman"/>
          <w:b w:val="false"/>
          <w:i w:val="false"/>
          <w:color w:val="000000"/>
          <w:sz w:val="28"/>
        </w:rPr>
        <w:t>
      2) ағымдық партияны тапсыру;</w:t>
      </w:r>
      <w:r>
        <w:br/>
      </w:r>
      <w:r>
        <w:rPr>
          <w:rFonts w:ascii="Times New Roman"/>
          <w:b w:val="false"/>
          <w:i w:val="false"/>
          <w:color w:val="000000"/>
          <w:sz w:val="28"/>
        </w:rPr>
        <w:t>
</w:t>
      </w:r>
      <w:r>
        <w:rPr>
          <w:rFonts w:ascii="Times New Roman"/>
          <w:b w:val="false"/>
          <w:i w:val="false"/>
          <w:color w:val="000000"/>
          <w:sz w:val="28"/>
        </w:rPr>
        <w:t>
      3) әр тоқсанның соңында бақылау сабағы.</w:t>
      </w:r>
      <w:r>
        <w:br/>
      </w:r>
      <w:r>
        <w:rPr>
          <w:rFonts w:ascii="Times New Roman"/>
          <w:b w:val="false"/>
          <w:i w:val="false"/>
          <w:color w:val="000000"/>
          <w:sz w:val="28"/>
        </w:rPr>
        <w:t>
</w:t>
      </w:r>
      <w:r>
        <w:rPr>
          <w:rFonts w:ascii="Times New Roman"/>
          <w:b w:val="false"/>
          <w:i w:val="false"/>
          <w:color w:val="000000"/>
          <w:sz w:val="28"/>
        </w:rPr>
        <w:t xml:space="preserve">
      Аралық бақылау: көшіру сынағы келесі сыныпқа ауыстыру кезінде және пәнді игеру мерзімі аяқталғаннан кейін өткізіледі. </w:t>
      </w:r>
      <w:r>
        <w:br/>
      </w:r>
      <w:r>
        <w:rPr>
          <w:rFonts w:ascii="Times New Roman"/>
          <w:b w:val="false"/>
          <w:i w:val="false"/>
          <w:color w:val="000000"/>
          <w:sz w:val="28"/>
        </w:rPr>
        <w:t>
</w:t>
      </w:r>
      <w:r>
        <w:rPr>
          <w:rFonts w:ascii="Times New Roman"/>
          <w:b w:val="false"/>
          <w:i w:val="false"/>
          <w:color w:val="000000"/>
          <w:sz w:val="28"/>
        </w:rPr>
        <w:t>
      795. Педагог білім алушы үлгерімінің есебін ағымдық білімінің, сабаққа қатысуының, оркестрлік партияларға қатысты білімін жекелей және топпен тексерудің негізінде жүргізеді. Білім алушыны бағалау кезінде оның ұжымдық концерттерге қатысуы да ескеріледі.</w:t>
      </w:r>
      <w:r>
        <w:br/>
      </w:r>
      <w:r>
        <w:rPr>
          <w:rFonts w:ascii="Times New Roman"/>
          <w:b w:val="false"/>
          <w:i w:val="false"/>
          <w:color w:val="000000"/>
          <w:sz w:val="28"/>
        </w:rPr>
        <w:t>
</w:t>
      </w:r>
      <w:r>
        <w:rPr>
          <w:rFonts w:ascii="Times New Roman"/>
          <w:b w:val="false"/>
          <w:i w:val="false"/>
          <w:color w:val="000000"/>
          <w:sz w:val="28"/>
        </w:rPr>
        <w:t>
      Педагог әр білім алушыны күнделікті бағалай отырып, олардың бұрынғы анықталған дайындық деңгейлеріне, әр баланың дайындығына сүйене отырып ең алдымен олардың оқу материалды игеру серпілісіне, оның іждағаттылық деңгейіне талдау жасайды, мүмкіндігінше оның оқуға деген қызығушылығын арттыруға тырысады.</w:t>
      </w:r>
      <w:r>
        <w:br/>
      </w:r>
      <w:r>
        <w:rPr>
          <w:rFonts w:ascii="Times New Roman"/>
          <w:b w:val="false"/>
          <w:i w:val="false"/>
          <w:color w:val="000000"/>
          <w:sz w:val="28"/>
        </w:rPr>
        <w:t>
</w:t>
      </w:r>
      <w:r>
        <w:rPr>
          <w:rFonts w:ascii="Times New Roman"/>
          <w:b w:val="false"/>
          <w:i w:val="false"/>
          <w:color w:val="000000"/>
          <w:sz w:val="28"/>
        </w:rPr>
        <w:t xml:space="preserve">
      796. Қорытынды (ауыстыру) бағаны шығаруда келесілер ескеріледі: </w:t>
      </w:r>
      <w:r>
        <w:br/>
      </w:r>
      <w:r>
        <w:rPr>
          <w:rFonts w:ascii="Times New Roman"/>
          <w:b w:val="false"/>
          <w:i w:val="false"/>
          <w:color w:val="000000"/>
          <w:sz w:val="28"/>
        </w:rPr>
        <w:t>
</w:t>
      </w:r>
      <w:r>
        <w:rPr>
          <w:rFonts w:ascii="Times New Roman"/>
          <w:b w:val="false"/>
          <w:i w:val="false"/>
          <w:color w:val="000000"/>
          <w:sz w:val="28"/>
        </w:rPr>
        <w:t>
      1) білім алушының жыл бойғы жұмысын бағасы;</w:t>
      </w:r>
      <w:r>
        <w:br/>
      </w:r>
      <w:r>
        <w:rPr>
          <w:rFonts w:ascii="Times New Roman"/>
          <w:b w:val="false"/>
          <w:i w:val="false"/>
          <w:color w:val="000000"/>
          <w:sz w:val="28"/>
        </w:rPr>
        <w:t>
</w:t>
      </w:r>
      <w:r>
        <w:rPr>
          <w:rFonts w:ascii="Times New Roman"/>
          <w:b w:val="false"/>
          <w:i w:val="false"/>
          <w:color w:val="000000"/>
          <w:sz w:val="28"/>
        </w:rPr>
        <w:t>
      2) партияларды тапсыру кезінде қойылған бағасы;</w:t>
      </w:r>
      <w:r>
        <w:br/>
      </w:r>
      <w:r>
        <w:rPr>
          <w:rFonts w:ascii="Times New Roman"/>
          <w:b w:val="false"/>
          <w:i w:val="false"/>
          <w:color w:val="000000"/>
          <w:sz w:val="28"/>
        </w:rPr>
        <w:t>
</w:t>
      </w:r>
      <w:r>
        <w:rPr>
          <w:rFonts w:ascii="Times New Roman"/>
          <w:b w:val="false"/>
          <w:i w:val="false"/>
          <w:color w:val="000000"/>
          <w:sz w:val="28"/>
        </w:rPr>
        <w:t>
      3) білім алушының жыл бойғы басқа да концерттерге қатысу бағасы.</w:t>
      </w:r>
      <w:r>
        <w:br/>
      </w:r>
      <w:r>
        <w:rPr>
          <w:rFonts w:ascii="Times New Roman"/>
          <w:b w:val="false"/>
          <w:i w:val="false"/>
          <w:color w:val="000000"/>
          <w:sz w:val="28"/>
        </w:rPr>
        <w:t>
</w:t>
      </w:r>
      <w:r>
        <w:rPr>
          <w:rFonts w:ascii="Times New Roman"/>
          <w:b w:val="false"/>
          <w:i w:val="false"/>
          <w:color w:val="000000"/>
          <w:sz w:val="28"/>
        </w:rPr>
        <w:t xml:space="preserve">
      Оркестрдің әр қойылымы (есептік концерт, байқауға қатысуы және тағы басқа) толық оркестр үшін және әр қатысушысы үшін сынақ болып есептелінеді. </w:t>
      </w:r>
      <w:r>
        <w:br/>
      </w:r>
      <w:r>
        <w:rPr>
          <w:rFonts w:ascii="Times New Roman"/>
          <w:b w:val="false"/>
          <w:i w:val="false"/>
          <w:color w:val="000000"/>
          <w:sz w:val="28"/>
        </w:rPr>
        <w:t>
</w:t>
      </w:r>
      <w:r>
        <w:rPr>
          <w:rFonts w:ascii="Times New Roman"/>
          <w:b w:val="false"/>
          <w:i w:val="false"/>
          <w:color w:val="000000"/>
          <w:sz w:val="28"/>
        </w:rPr>
        <w:t>
      797. Қорытынды шығару түрлері:</w:t>
      </w:r>
      <w:r>
        <w:br/>
      </w:r>
      <w:r>
        <w:rPr>
          <w:rFonts w:ascii="Times New Roman"/>
          <w:b w:val="false"/>
          <w:i w:val="false"/>
          <w:color w:val="000000"/>
          <w:sz w:val="28"/>
        </w:rPr>
        <w:t>
</w:t>
      </w:r>
      <w:r>
        <w:rPr>
          <w:rFonts w:ascii="Times New Roman"/>
          <w:b w:val="false"/>
          <w:i w:val="false"/>
          <w:color w:val="000000"/>
          <w:sz w:val="28"/>
        </w:rPr>
        <w:t>
      1) түрлі дәрежелі концерттерге қатысу;</w:t>
      </w:r>
      <w:r>
        <w:br/>
      </w:r>
      <w:r>
        <w:rPr>
          <w:rFonts w:ascii="Times New Roman"/>
          <w:b w:val="false"/>
          <w:i w:val="false"/>
          <w:color w:val="000000"/>
          <w:sz w:val="28"/>
        </w:rPr>
        <w:t>
</w:t>
      </w:r>
      <w:r>
        <w:rPr>
          <w:rFonts w:ascii="Times New Roman"/>
          <w:b w:val="false"/>
          <w:i w:val="false"/>
          <w:color w:val="000000"/>
          <w:sz w:val="28"/>
        </w:rPr>
        <w:t>
      2) оқу жылы аяғында орыс халық аспаптары оркестріның есептік концертін беру.</w:t>
      </w:r>
      <w:r>
        <w:br/>
      </w:r>
      <w:r>
        <w:rPr>
          <w:rFonts w:ascii="Times New Roman"/>
          <w:b w:val="false"/>
          <w:i w:val="false"/>
          <w:color w:val="000000"/>
          <w:sz w:val="28"/>
        </w:rPr>
        <w:t>
</w:t>
      </w:r>
      <w:r>
        <w:rPr>
          <w:rFonts w:ascii="Times New Roman"/>
          <w:b w:val="false"/>
          <w:i w:val="false"/>
          <w:color w:val="000000"/>
          <w:sz w:val="28"/>
        </w:rPr>
        <w:t xml:space="preserve">
      798. Бағалау өлшемдері. Бағдарламаны орындау қорытындысы бойынша өткізілетін сынақта бес балдық жүйе бойынша баға қойылады. </w:t>
      </w:r>
      <w:r>
        <w:br/>
      </w:r>
      <w:r>
        <w:rPr>
          <w:rFonts w:ascii="Times New Roman"/>
          <w:b w:val="false"/>
          <w:i w:val="false"/>
          <w:color w:val="000000"/>
          <w:sz w:val="28"/>
        </w:rPr>
        <w:t>
</w:t>
      </w:r>
      <w:r>
        <w:rPr>
          <w:rFonts w:ascii="Times New Roman"/>
          <w:b w:val="false"/>
          <w:i w:val="false"/>
          <w:color w:val="000000"/>
          <w:sz w:val="28"/>
        </w:rPr>
        <w:t>
      5 бағасы (үздік) – оркестр сабақтарына тұрақты қатысу, себепсіз сабақтан қалмау, оркестр сыныбында үйретілетін барлық шығармалардағы өзінің партиясын білуі, сабақтарда белсенді эмоциялық жұмыс жасау, ұжымның барлық концерттеріне қатысу.</w:t>
      </w:r>
      <w:r>
        <w:br/>
      </w:r>
      <w:r>
        <w:rPr>
          <w:rFonts w:ascii="Times New Roman"/>
          <w:b w:val="false"/>
          <w:i w:val="false"/>
          <w:color w:val="000000"/>
          <w:sz w:val="28"/>
        </w:rPr>
        <w:t>
</w:t>
      </w:r>
      <w:r>
        <w:rPr>
          <w:rFonts w:ascii="Times New Roman"/>
          <w:b w:val="false"/>
          <w:i w:val="false"/>
          <w:color w:val="000000"/>
          <w:sz w:val="28"/>
        </w:rPr>
        <w:t>
      4 бағасы (жақсы) – оркестр сабақтарына тұрақты қатысу, себепсіз сабақтан қалмау, сынып жұмысына белсенді араласу, қиын техникалық бөліктерін өңдеу жеткіліксіз болғанда партияның барлық бағдарламаларын тапсыру, оркестрдің концерттеріне қатысу.</w:t>
      </w:r>
      <w:r>
        <w:br/>
      </w:r>
      <w:r>
        <w:rPr>
          <w:rFonts w:ascii="Times New Roman"/>
          <w:b w:val="false"/>
          <w:i w:val="false"/>
          <w:color w:val="000000"/>
          <w:sz w:val="28"/>
        </w:rPr>
        <w:t>
</w:t>
      </w:r>
      <w:r>
        <w:rPr>
          <w:rFonts w:ascii="Times New Roman"/>
          <w:b w:val="false"/>
          <w:i w:val="false"/>
          <w:color w:val="000000"/>
          <w:sz w:val="28"/>
        </w:rPr>
        <w:t xml:space="preserve">
      3 бағасы (қанағаттанарлық) – оркестр сабақтарына тұрақты түрде қатыспау, себепсіз сабақтан қалу, сынып жұмысына селқос қатысу,партияны тапсыру кезінде кейбір партирураларды білмеу, партияны қайта тапсыру керек болған жағдайда мектептің есеп беру концертіне міндетті түрде қатысу. </w:t>
      </w:r>
      <w:r>
        <w:br/>
      </w:r>
      <w:r>
        <w:rPr>
          <w:rFonts w:ascii="Times New Roman"/>
          <w:b w:val="false"/>
          <w:i w:val="false"/>
          <w:color w:val="000000"/>
          <w:sz w:val="28"/>
        </w:rPr>
        <w:t>
</w:t>
      </w:r>
      <w:r>
        <w:rPr>
          <w:rFonts w:ascii="Times New Roman"/>
          <w:b w:val="false"/>
          <w:i w:val="false"/>
          <w:color w:val="000000"/>
          <w:sz w:val="28"/>
        </w:rPr>
        <w:t>
      2 бағасы («қанағаттанарлық емес») – оркестр бойынша өтілген сабақтарға тұрақты келмегені, сабақтан уәжсіз қалғаны, сыныптағы енжарлығы, жалпы бағдарламаның көпшілік партитурасын қанағаттандырарлықтай тапсырмағаны үшін қойылады.</w:t>
      </w:r>
      <w:r>
        <w:br/>
      </w:r>
      <w:r>
        <w:rPr>
          <w:rFonts w:ascii="Times New Roman"/>
          <w:b w:val="false"/>
          <w:i w:val="false"/>
          <w:color w:val="000000"/>
          <w:sz w:val="28"/>
        </w:rPr>
        <w:t>
</w:t>
      </w:r>
      <w:r>
        <w:rPr>
          <w:rFonts w:ascii="Times New Roman"/>
          <w:b w:val="false"/>
          <w:i w:val="false"/>
          <w:color w:val="000000"/>
          <w:sz w:val="28"/>
        </w:rPr>
        <w:t xml:space="preserve">
      799. Білім алушыларды аттестациялауды жүргізуге арналған бағалау қоры түлектердің алған білімдерінің, біліктері мен дағдыларының сапасын бағалауды қамтамасыз етуге міндеттеледі, сонымен қатар түлектердің музыка өнері саласында кәсіби білімдерін жалғастыру мүмкіндіның дайындық дәрежесін бағалайды. </w:t>
      </w:r>
    </w:p>
    <w:bookmarkEnd w:id="38"/>
    <w:bookmarkStart w:name="z40" w:id="39"/>
    <w:p>
      <w:pPr>
        <w:spacing w:after="0"/>
        <w:ind w:left="0"/>
        <w:jc w:val="left"/>
      </w:pPr>
      <w:r>
        <w:rPr>
          <w:rFonts w:ascii="Times New Roman"/>
          <w:b/>
          <w:i w:val="false"/>
          <w:color w:val="000000"/>
        </w:rPr>
        <w:t xml:space="preserve"> 
16-парграф. Балалар өнер мектептерінің «Классикалық би»</w:t>
      </w:r>
      <w:r>
        <w:br/>
      </w:r>
      <w:r>
        <w:rPr>
          <w:rFonts w:ascii="Times New Roman"/>
          <w:b/>
          <w:i w:val="false"/>
          <w:color w:val="000000"/>
        </w:rPr>
        <w:t>
пәні бойынша білім беру бағдарламасы</w:t>
      </w:r>
    </w:p>
    <w:bookmarkEnd w:id="39"/>
    <w:bookmarkStart w:name="z41" w:id="40"/>
    <w:p>
      <w:pPr>
        <w:spacing w:after="0"/>
        <w:ind w:left="0"/>
        <w:jc w:val="both"/>
      </w:pPr>
      <w:r>
        <w:rPr>
          <w:rFonts w:ascii="Times New Roman"/>
          <w:b w:val="false"/>
          <w:i w:val="false"/>
          <w:color w:val="000000"/>
          <w:sz w:val="28"/>
        </w:rPr>
        <w:t>
      800. Балалар өнер мектептерінің «Классикалық би» пәні бойынша білім беру бағдарламасы (бұдан әрі – Бағдарлама) пәннің мазмұныны, білім алушылардың білімдері мен біліктеріне қойлатын талаптарды, бағдарламаның негізгі тараулары бойынша оқу-тақырыптық жоспарды анықтайды.</w:t>
      </w:r>
      <w:r>
        <w:br/>
      </w:r>
      <w:r>
        <w:rPr>
          <w:rFonts w:ascii="Times New Roman"/>
          <w:b w:val="false"/>
          <w:i w:val="false"/>
          <w:color w:val="000000"/>
          <w:sz w:val="28"/>
        </w:rPr>
        <w:t>
</w:t>
      </w:r>
      <w:r>
        <w:rPr>
          <w:rFonts w:ascii="Times New Roman"/>
          <w:b w:val="false"/>
          <w:i w:val="false"/>
          <w:color w:val="000000"/>
          <w:sz w:val="28"/>
        </w:rPr>
        <w:t xml:space="preserve">
      801. Классикалық би барлық би пәндер кешенін оқытудағы жалпы іргетасы, классикакалық би жоғары орындаушылық мәдениетінің көз-бұлағы болып саналады. Бұл жүйелік жаттығу түрлері дененінің икемді әрі қозғалмалы болуын қамтамасыз етеді. </w:t>
      </w:r>
      <w:r>
        <w:br/>
      </w:r>
      <w:r>
        <w:rPr>
          <w:rFonts w:ascii="Times New Roman"/>
          <w:b w:val="false"/>
          <w:i w:val="false"/>
          <w:color w:val="000000"/>
          <w:sz w:val="28"/>
        </w:rPr>
        <w:t>
</w:t>
      </w:r>
      <w:r>
        <w:rPr>
          <w:rFonts w:ascii="Times New Roman"/>
          <w:b w:val="false"/>
          <w:i w:val="false"/>
          <w:color w:val="000000"/>
          <w:sz w:val="28"/>
        </w:rPr>
        <w:t>
      802. Бағдарламаның мақсаты: білім алушылардың табиғи қабілеттерін ескеріп техникалық орындаушылық дағдыларды және классикалық бидің комбинациясын меңгеру.</w:t>
      </w:r>
      <w:r>
        <w:br/>
      </w:r>
      <w:r>
        <w:rPr>
          <w:rFonts w:ascii="Times New Roman"/>
          <w:b w:val="false"/>
          <w:i w:val="false"/>
          <w:color w:val="000000"/>
          <w:sz w:val="28"/>
        </w:rPr>
        <w:t>
</w:t>
      </w:r>
      <w:r>
        <w:rPr>
          <w:rFonts w:ascii="Times New Roman"/>
          <w:b w:val="false"/>
          <w:i w:val="false"/>
          <w:color w:val="000000"/>
          <w:sz w:val="28"/>
        </w:rPr>
        <w:t>
      Класиикалық бидің мақсаты: білім алушылардың эстетикалық дамуына, көркемдік талғамының дамуына мүмкіндік беретін білім алушылардың физикалық қасиеттерін дамыту, қажетті техникалық дағдыларды қалыптастыру.</w:t>
      </w:r>
      <w:r>
        <w:br/>
      </w:r>
      <w:r>
        <w:rPr>
          <w:rFonts w:ascii="Times New Roman"/>
          <w:b w:val="false"/>
          <w:i w:val="false"/>
          <w:color w:val="000000"/>
          <w:sz w:val="28"/>
        </w:rPr>
        <w:t>
</w:t>
      </w:r>
      <w:r>
        <w:rPr>
          <w:rFonts w:ascii="Times New Roman"/>
          <w:b w:val="false"/>
          <w:i w:val="false"/>
          <w:color w:val="000000"/>
          <w:sz w:val="28"/>
        </w:rPr>
        <w:t>
      Классикалық жаттықтырушылар мақсаты: арнайы жаттығулар арқылы би техникасын меңгеруге, классикалық би элементтерін игеруге, әртістік және көркем мәнерінің тәрбиесіне қажетті дағдыларды дамытуға бағытталады.</w:t>
      </w:r>
      <w:r>
        <w:br/>
      </w:r>
      <w:r>
        <w:rPr>
          <w:rFonts w:ascii="Times New Roman"/>
          <w:b w:val="false"/>
          <w:i w:val="false"/>
          <w:color w:val="000000"/>
          <w:sz w:val="28"/>
        </w:rPr>
        <w:t>
</w:t>
      </w:r>
      <w:r>
        <w:rPr>
          <w:rFonts w:ascii="Times New Roman"/>
          <w:b w:val="false"/>
          <w:i w:val="false"/>
          <w:color w:val="000000"/>
          <w:sz w:val="28"/>
        </w:rPr>
        <w:t>
      803. Классикалық би өнерін үйрену барысында келесі негізгі қағидаларды ескеріледі:</w:t>
      </w:r>
      <w:r>
        <w:br/>
      </w:r>
      <w:r>
        <w:rPr>
          <w:rFonts w:ascii="Times New Roman"/>
          <w:b w:val="false"/>
          <w:i w:val="false"/>
          <w:color w:val="000000"/>
          <w:sz w:val="28"/>
        </w:rPr>
        <w:t>
</w:t>
      </w:r>
      <w:r>
        <w:rPr>
          <w:rFonts w:ascii="Times New Roman"/>
          <w:b w:val="false"/>
          <w:i w:val="false"/>
          <w:color w:val="000000"/>
          <w:sz w:val="28"/>
        </w:rPr>
        <w:t>
      1) баланың табиғи қабілетінің біртіндеп дамуы;</w:t>
      </w:r>
      <w:r>
        <w:br/>
      </w:r>
      <w:r>
        <w:rPr>
          <w:rFonts w:ascii="Times New Roman"/>
          <w:b w:val="false"/>
          <w:i w:val="false"/>
          <w:color w:val="000000"/>
          <w:sz w:val="28"/>
        </w:rPr>
        <w:t>
</w:t>
      </w:r>
      <w:r>
        <w:rPr>
          <w:rFonts w:ascii="Times New Roman"/>
          <w:b w:val="false"/>
          <w:i w:val="false"/>
          <w:color w:val="000000"/>
          <w:sz w:val="28"/>
        </w:rPr>
        <w:t>
      2) техникалық тәсілдер мен би лексикасын игерудегі жүйелілік (бірізділік);</w:t>
      </w:r>
      <w:r>
        <w:br/>
      </w:r>
      <w:r>
        <w:rPr>
          <w:rFonts w:ascii="Times New Roman"/>
          <w:b w:val="false"/>
          <w:i w:val="false"/>
          <w:color w:val="000000"/>
          <w:sz w:val="28"/>
        </w:rPr>
        <w:t>
</w:t>
      </w:r>
      <w:r>
        <w:rPr>
          <w:rFonts w:ascii="Times New Roman"/>
          <w:b w:val="false"/>
          <w:i w:val="false"/>
          <w:color w:val="000000"/>
          <w:sz w:val="28"/>
        </w:rPr>
        <w:t>
      3) сабақтың жүйелі және уақытылы өткізілуі;</w:t>
      </w:r>
      <w:r>
        <w:br/>
      </w:r>
      <w:r>
        <w:rPr>
          <w:rFonts w:ascii="Times New Roman"/>
          <w:b w:val="false"/>
          <w:i w:val="false"/>
          <w:color w:val="000000"/>
          <w:sz w:val="28"/>
        </w:rPr>
        <w:t>
</w:t>
      </w:r>
      <w:r>
        <w:rPr>
          <w:rFonts w:ascii="Times New Roman"/>
          <w:b w:val="false"/>
          <w:i w:val="false"/>
          <w:color w:val="000000"/>
          <w:sz w:val="28"/>
        </w:rPr>
        <w:t>
      4) оқу үдерісінің мақсаттылығы.</w:t>
      </w:r>
      <w:r>
        <w:br/>
      </w:r>
      <w:r>
        <w:rPr>
          <w:rFonts w:ascii="Times New Roman"/>
          <w:b w:val="false"/>
          <w:i w:val="false"/>
          <w:color w:val="000000"/>
          <w:sz w:val="28"/>
        </w:rPr>
        <w:t>
</w:t>
      </w:r>
      <w:r>
        <w:rPr>
          <w:rFonts w:ascii="Times New Roman"/>
          <w:b w:val="false"/>
          <w:i w:val="false"/>
          <w:color w:val="000000"/>
          <w:sz w:val="28"/>
        </w:rPr>
        <w:t>
      804. Білім алушылардың даярлық сатысы кезеңінде «Ырғақ» және «Гимнастика» пәндерінің негізгі курстарын жетілдіре меңгеріп алған соң, хореография бөлімінің білім алушылары «Классикалық би» пәнін бірінші сыныптан жетілдіре үйрене бастайды.</w:t>
      </w:r>
      <w:r>
        <w:br/>
      </w:r>
      <w:r>
        <w:rPr>
          <w:rFonts w:ascii="Times New Roman"/>
          <w:b w:val="false"/>
          <w:i w:val="false"/>
          <w:color w:val="000000"/>
          <w:sz w:val="28"/>
        </w:rPr>
        <w:t>
</w:t>
      </w:r>
      <w:r>
        <w:rPr>
          <w:rFonts w:ascii="Times New Roman"/>
          <w:b w:val="false"/>
          <w:i w:val="false"/>
          <w:color w:val="000000"/>
          <w:sz w:val="28"/>
        </w:rPr>
        <w:t xml:space="preserve">
      805. Балалар өнер мектептері хореография бөлімдерінің топтарындағы балалардың сандық құрамы 8-ден кем емес жән 20 адамнан артық емес. </w:t>
      </w:r>
      <w:r>
        <w:br/>
      </w:r>
      <w:r>
        <w:rPr>
          <w:rFonts w:ascii="Times New Roman"/>
          <w:b w:val="false"/>
          <w:i w:val="false"/>
          <w:color w:val="000000"/>
          <w:sz w:val="28"/>
        </w:rPr>
        <w:t>
</w:t>
      </w:r>
      <w:r>
        <w:rPr>
          <w:rFonts w:ascii="Times New Roman"/>
          <w:b w:val="false"/>
          <w:i w:val="false"/>
          <w:color w:val="000000"/>
          <w:sz w:val="28"/>
        </w:rPr>
        <w:t>
      806. Барлық сыныптардағы классикалық би және кіші сыныптардағы халықтық-сахналық би бойынша сабақтартоптың құрамына байланысты қыздар және ұлдар үшін бөлек топтың топтасуына байланыссыз педагогтің нақты жұмыс істеген уақыты бойынша төленеді.</w:t>
      </w:r>
      <w:r>
        <w:br/>
      </w:r>
      <w:r>
        <w:rPr>
          <w:rFonts w:ascii="Times New Roman"/>
          <w:b w:val="false"/>
          <w:i w:val="false"/>
          <w:color w:val="000000"/>
          <w:sz w:val="28"/>
        </w:rPr>
        <w:t>
</w:t>
      </w:r>
      <w:r>
        <w:rPr>
          <w:rFonts w:ascii="Times New Roman"/>
          <w:b w:val="false"/>
          <w:i w:val="false"/>
          <w:color w:val="000000"/>
          <w:sz w:val="28"/>
        </w:rPr>
        <w:t>
      807. Балалар өнер мектептерінің (хореография бөлімдері) үлгілік оқу жоспарымен анықталған сағаттардан тыс классикалық, халықтық-сахналық, тарихи-тұрмыстық, заманауи, балдық билер, ритмика және концерттік номірлерге дайындық бойынша сабақтарөткізу үшін концертмейстерлік сағаттар Үлгілік оқу жоспарына сәйкес (оқу уақытының 100 пайызы) қарастырылады.</w:t>
      </w:r>
      <w:r>
        <w:br/>
      </w:r>
      <w:r>
        <w:rPr>
          <w:rFonts w:ascii="Times New Roman"/>
          <w:b w:val="false"/>
          <w:i w:val="false"/>
          <w:color w:val="000000"/>
          <w:sz w:val="28"/>
        </w:rPr>
        <w:t>
</w:t>
      </w:r>
      <w:r>
        <w:rPr>
          <w:rFonts w:ascii="Times New Roman"/>
          <w:b w:val="false"/>
          <w:i w:val="false"/>
          <w:color w:val="000000"/>
          <w:sz w:val="28"/>
        </w:rPr>
        <w:t xml:space="preserve">
      808. Концерттік нөмір қою әр білім алушыүшін пәнге бөлінген 0,5 сағаттың есебінен жүргізіледі. </w:t>
      </w:r>
      <w:r>
        <w:br/>
      </w:r>
      <w:r>
        <w:rPr>
          <w:rFonts w:ascii="Times New Roman"/>
          <w:b w:val="false"/>
          <w:i w:val="false"/>
          <w:color w:val="000000"/>
          <w:sz w:val="28"/>
        </w:rPr>
        <w:t>
</w:t>
      </w:r>
      <w:r>
        <w:rPr>
          <w:rFonts w:ascii="Times New Roman"/>
          <w:b w:val="false"/>
          <w:i w:val="false"/>
          <w:color w:val="000000"/>
          <w:sz w:val="28"/>
        </w:rPr>
        <w:t>
      809. Оқу процесін жетілдіру мақсатында есептік концерттерді (спектакльдерді) дайындауға қоюшы-режиссер, балетмейстер аталған тұлғалар үшін сағаттық жүктеме бойынша төлемімен үш айдан артық емес уақытқа шақырылады.</w:t>
      </w:r>
      <w:r>
        <w:br/>
      </w:r>
      <w:r>
        <w:rPr>
          <w:rFonts w:ascii="Times New Roman"/>
          <w:b w:val="false"/>
          <w:i w:val="false"/>
          <w:color w:val="000000"/>
          <w:sz w:val="28"/>
        </w:rPr>
        <w:t>
</w:t>
      </w:r>
      <w:r>
        <w:rPr>
          <w:rFonts w:ascii="Times New Roman"/>
          <w:b w:val="false"/>
          <w:i w:val="false"/>
          <w:color w:val="000000"/>
          <w:sz w:val="28"/>
        </w:rPr>
        <w:t>
      810. Бағдарлама 9-жылдық оқу мерзіміне арналып жасалған. Бірінші және бесінші сынып аралығында классикалық би әліппесі үйретіледі.</w:t>
      </w:r>
      <w:r>
        <w:br/>
      </w:r>
      <w:r>
        <w:rPr>
          <w:rFonts w:ascii="Times New Roman"/>
          <w:b w:val="false"/>
          <w:i w:val="false"/>
          <w:color w:val="000000"/>
          <w:sz w:val="28"/>
        </w:rPr>
        <w:t>
</w:t>
      </w:r>
      <w:r>
        <w:rPr>
          <w:rFonts w:ascii="Times New Roman"/>
          <w:b w:val="false"/>
          <w:i w:val="false"/>
          <w:color w:val="000000"/>
          <w:sz w:val="28"/>
        </w:rPr>
        <w:t>
      6-7-сыныптарда классикалық би дағдыларының негізі қаланады, адажио мен аллегроның жаңаша екпіні, сондай-ақ бұрылу қозғалыстарының техникасы игеріледі. Бағдарламаға жоғарыдан секіру және қарғу еңгізіледі, tours – ты үлкен қалпта үйрену басталады. Бұлшық еттің күші артып, би орындаушылық көркемдік мәнерге және айқындылыққа ие бола бастайды.</w:t>
      </w:r>
      <w:r>
        <w:br/>
      </w:r>
      <w:r>
        <w:rPr>
          <w:rFonts w:ascii="Times New Roman"/>
          <w:b w:val="false"/>
          <w:i w:val="false"/>
          <w:color w:val="000000"/>
          <w:sz w:val="28"/>
        </w:rPr>
        <w:t>
</w:t>
      </w:r>
      <w:r>
        <w:rPr>
          <w:rFonts w:ascii="Times New Roman"/>
          <w:b w:val="false"/>
          <w:i w:val="false"/>
          <w:color w:val="000000"/>
          <w:sz w:val="28"/>
        </w:rPr>
        <w:t>
      8-9-сыныптарда техникалық шеберлік әрі қарай дамытылады және өтілген материалға сахналық өңдеу жүргізіледі. Білім алушылар оқып үйренген элементтер негізінде қарапайым комбинацияларды ойдан шығарады. Арнаулы орта және жоғары оқу орындарына түсуге дайындалады.</w:t>
      </w:r>
      <w:r>
        <w:br/>
      </w:r>
      <w:r>
        <w:rPr>
          <w:rFonts w:ascii="Times New Roman"/>
          <w:b w:val="false"/>
          <w:i w:val="false"/>
          <w:color w:val="000000"/>
          <w:sz w:val="28"/>
        </w:rPr>
        <w:t>
</w:t>
      </w:r>
      <w:r>
        <w:rPr>
          <w:rFonts w:ascii="Times New Roman"/>
          <w:b w:val="false"/>
          <w:i w:val="false"/>
          <w:color w:val="000000"/>
          <w:sz w:val="28"/>
        </w:rPr>
        <w:t xml:space="preserve">
      811. Бағдарламада кез келген нақты жағдайларда сынып құрамындағы білім алушалардың мүмкіндігі мен өзіндік шамасын ескерген педагогтің пайдалануына болатындай материалдың ең жоғарғы деңгейі алдын-ала қарастырылған. </w:t>
      </w:r>
      <w:r>
        <w:br/>
      </w:r>
      <w:r>
        <w:rPr>
          <w:rFonts w:ascii="Times New Roman"/>
          <w:b w:val="false"/>
          <w:i w:val="false"/>
          <w:color w:val="000000"/>
          <w:sz w:val="28"/>
        </w:rPr>
        <w:t>
</w:t>
      </w:r>
      <w:r>
        <w:rPr>
          <w:rFonts w:ascii="Times New Roman"/>
          <w:b w:val="false"/>
          <w:i w:val="false"/>
          <w:color w:val="000000"/>
          <w:sz w:val="28"/>
        </w:rPr>
        <w:t xml:space="preserve">
      Білім алушалырдың мүмкіндіктерінің шектеулі болуына байланысты білім алушыларының оқып үйренуіне қиындық келтіретін негізгі бағдарламаны педагог өз қалауы бойынша қолданыстан шығара алады, немесе оқытуды келесі сыныпқа ауыстыра алады. </w:t>
      </w:r>
      <w:r>
        <w:br/>
      </w:r>
      <w:r>
        <w:rPr>
          <w:rFonts w:ascii="Times New Roman"/>
          <w:b w:val="false"/>
          <w:i w:val="false"/>
          <w:color w:val="000000"/>
          <w:sz w:val="28"/>
        </w:rPr>
        <w:t>
</w:t>
      </w:r>
      <w:r>
        <w:rPr>
          <w:rFonts w:ascii="Times New Roman"/>
          <w:b w:val="false"/>
          <w:i w:val="false"/>
          <w:color w:val="000000"/>
          <w:sz w:val="28"/>
        </w:rPr>
        <w:t xml:space="preserve">
      812. Педагог білім алушылардың нақты бір тобына айқын, ашық көзқарасын білдіреді және оқу үдерісінде алдына қойып отырған мәселелерді шығармашылықпен шешеді. Күрделі және ерекше жағдайларда оқытудың жоғары сапасын қамтамасыз ететін негізгі тапсырма бес жұмыс әдісініздеп табу болып саналады. </w:t>
      </w:r>
      <w:r>
        <w:br/>
      </w:r>
      <w:r>
        <w:rPr>
          <w:rFonts w:ascii="Times New Roman"/>
          <w:b w:val="false"/>
          <w:i w:val="false"/>
          <w:color w:val="000000"/>
          <w:sz w:val="28"/>
        </w:rPr>
        <w:t>
</w:t>
      </w:r>
      <w:r>
        <w:rPr>
          <w:rFonts w:ascii="Times New Roman"/>
          <w:b w:val="false"/>
          <w:i w:val="false"/>
          <w:color w:val="000000"/>
          <w:sz w:val="28"/>
        </w:rPr>
        <w:t>
      813. Оқу түрі – топтық. Топ құрамы – 8 - 12 білім алушы.</w:t>
      </w:r>
      <w:r>
        <w:br/>
      </w:r>
      <w:r>
        <w:rPr>
          <w:rFonts w:ascii="Times New Roman"/>
          <w:b w:val="false"/>
          <w:i w:val="false"/>
          <w:color w:val="000000"/>
          <w:sz w:val="28"/>
        </w:rPr>
        <w:t>
</w:t>
      </w:r>
      <w:r>
        <w:rPr>
          <w:rFonts w:ascii="Times New Roman"/>
          <w:b w:val="false"/>
          <w:i w:val="false"/>
          <w:color w:val="000000"/>
          <w:sz w:val="28"/>
        </w:rPr>
        <w:t>
      814. Пәнді оқытудың негізгі кескіні: тәжірибелік сабақ. Классикалық би сабақтарының әрқайсысы оның даму заңдылықтарына сүйеніп қарапайымдылықтан – күрделіге, кішіден – үлкенге бағытталған қағидатына негізделеді.</w:t>
      </w:r>
      <w:r>
        <w:br/>
      </w:r>
      <w:r>
        <w:rPr>
          <w:rFonts w:ascii="Times New Roman"/>
          <w:b w:val="false"/>
          <w:i w:val="false"/>
          <w:color w:val="000000"/>
          <w:sz w:val="28"/>
        </w:rPr>
        <w:t>
</w:t>
      </w:r>
      <w:r>
        <w:rPr>
          <w:rFonts w:ascii="Times New Roman"/>
          <w:b w:val="false"/>
          <w:i w:val="false"/>
          <w:color w:val="000000"/>
          <w:sz w:val="28"/>
        </w:rPr>
        <w:t xml:space="preserve">
      815. Классикалық би сабақтары төрт бөлімнен тұрады: </w:t>
      </w:r>
      <w:r>
        <w:br/>
      </w:r>
      <w:r>
        <w:rPr>
          <w:rFonts w:ascii="Times New Roman"/>
          <w:b w:val="false"/>
          <w:i w:val="false"/>
          <w:color w:val="000000"/>
          <w:sz w:val="28"/>
        </w:rPr>
        <w:t>
</w:t>
      </w:r>
      <w:r>
        <w:rPr>
          <w:rFonts w:ascii="Times New Roman"/>
          <w:b w:val="false"/>
          <w:i w:val="false"/>
          <w:color w:val="000000"/>
          <w:sz w:val="28"/>
        </w:rPr>
        <w:t>
      1) станок алдындағы және зал ортасындағы экзерсиз;</w:t>
      </w:r>
      <w:r>
        <w:br/>
      </w:r>
      <w:r>
        <w:rPr>
          <w:rFonts w:ascii="Times New Roman"/>
          <w:b w:val="false"/>
          <w:i w:val="false"/>
          <w:color w:val="000000"/>
          <w:sz w:val="28"/>
        </w:rPr>
        <w:t>
</w:t>
      </w:r>
      <w:r>
        <w:rPr>
          <w:rFonts w:ascii="Times New Roman"/>
          <w:b w:val="false"/>
          <w:i w:val="false"/>
          <w:color w:val="000000"/>
          <w:sz w:val="28"/>
        </w:rPr>
        <w:t>
      2) adagio;</w:t>
      </w:r>
      <w:r>
        <w:br/>
      </w:r>
      <w:r>
        <w:rPr>
          <w:rFonts w:ascii="Times New Roman"/>
          <w:b w:val="false"/>
          <w:i w:val="false"/>
          <w:color w:val="000000"/>
          <w:sz w:val="28"/>
        </w:rPr>
        <w:t>
</w:t>
      </w:r>
      <w:r>
        <w:rPr>
          <w:rFonts w:ascii="Times New Roman"/>
          <w:b w:val="false"/>
          <w:i w:val="false"/>
          <w:color w:val="000000"/>
          <w:sz w:val="28"/>
        </w:rPr>
        <w:t>
      3) allegro және башпай жаттығулар;</w:t>
      </w:r>
      <w:r>
        <w:br/>
      </w:r>
      <w:r>
        <w:rPr>
          <w:rFonts w:ascii="Times New Roman"/>
          <w:b w:val="false"/>
          <w:i w:val="false"/>
          <w:color w:val="000000"/>
          <w:sz w:val="28"/>
        </w:rPr>
        <w:t>
</w:t>
      </w:r>
      <w:r>
        <w:rPr>
          <w:rFonts w:ascii="Times New Roman"/>
          <w:b w:val="false"/>
          <w:i w:val="false"/>
          <w:color w:val="000000"/>
          <w:sz w:val="28"/>
        </w:rPr>
        <w:t>
      4) тыныс алуды қалпына келтіру және ақзаны байсалды жағдайға келтіруге арналған port de bras түрлі нысандары.</w:t>
      </w:r>
      <w:r>
        <w:br/>
      </w:r>
      <w:r>
        <w:rPr>
          <w:rFonts w:ascii="Times New Roman"/>
          <w:b w:val="false"/>
          <w:i w:val="false"/>
          <w:color w:val="000000"/>
          <w:sz w:val="28"/>
        </w:rPr>
        <w:t>
</w:t>
      </w:r>
      <w:r>
        <w:rPr>
          <w:rFonts w:ascii="Times New Roman"/>
          <w:b w:val="false"/>
          <w:i w:val="false"/>
          <w:color w:val="000000"/>
          <w:sz w:val="28"/>
        </w:rPr>
        <w:t xml:space="preserve">
      816. Станок алдындағы жаттығулардың реті: plie, battement tendu, battement tendu jete, rond de jambe рar terree, battement fondu немесе battement soutenu, battement frappe, battement double frappe, rond de jambe en l’air, petit battement sur le cou-de-pied, battement developpe, grand battement jete. Зал ортасындағы экзерсиз ықшам, қысқа және шебер жасалады. </w:t>
      </w:r>
      <w:r>
        <w:br/>
      </w:r>
      <w:r>
        <w:rPr>
          <w:rFonts w:ascii="Times New Roman"/>
          <w:b w:val="false"/>
          <w:i w:val="false"/>
          <w:color w:val="000000"/>
          <w:sz w:val="28"/>
        </w:rPr>
        <w:t>
</w:t>
      </w:r>
      <w:r>
        <w:rPr>
          <w:rFonts w:ascii="Times New Roman"/>
          <w:b w:val="false"/>
          <w:i w:val="false"/>
          <w:color w:val="000000"/>
          <w:sz w:val="28"/>
        </w:rPr>
        <w:t xml:space="preserve">
      817. Сабақ екі академиялық сағатқа есептелген. Бірінші және екінші сыныпта уақыттың көп бөлігі бұлшық ет жүйесі мен тірек-қозғауыш аппараты бекігенше par terre жаттығуларына беріледі. Осылайша омыртқаға түсетін артық жүктеме алынып тасталынады. </w:t>
      </w:r>
      <w:r>
        <w:br/>
      </w:r>
      <w:r>
        <w:rPr>
          <w:rFonts w:ascii="Times New Roman"/>
          <w:b w:val="false"/>
          <w:i w:val="false"/>
          <w:color w:val="000000"/>
          <w:sz w:val="28"/>
        </w:rPr>
        <w:t>
</w:t>
      </w:r>
      <w:r>
        <w:rPr>
          <w:rFonts w:ascii="Times New Roman"/>
          <w:b w:val="false"/>
          <w:i w:val="false"/>
          <w:color w:val="000000"/>
          <w:sz w:val="28"/>
        </w:rPr>
        <w:t xml:space="preserve">
      818. Оқытудың бірінші жылының міндеттері - бас, қол, аяқ, тұла бойдың классикалық жаттықтырушының қарапайым жаттығулары арқылы қойылуы, қимыл үйлесімділігінің қарапайым дағдыларын дамыту, орындау кезінде ұқыптылықтың болуы, тәртіп, зейін тәрбиесінің пайда болуын көздейді. </w:t>
      </w:r>
      <w:r>
        <w:br/>
      </w:r>
      <w:r>
        <w:rPr>
          <w:rFonts w:ascii="Times New Roman"/>
          <w:b w:val="false"/>
          <w:i w:val="false"/>
          <w:color w:val="000000"/>
          <w:sz w:val="28"/>
        </w:rPr>
        <w:t>
</w:t>
      </w:r>
      <w:r>
        <w:rPr>
          <w:rFonts w:ascii="Times New Roman"/>
          <w:b w:val="false"/>
          <w:i w:val="false"/>
          <w:color w:val="000000"/>
          <w:sz w:val="28"/>
        </w:rPr>
        <w:t xml:space="preserve">
      819. 3-сынып уақытының көп бөлігі асатаяқ алдында жасалатын жаттығуларға бөлінеді, оқу жылының аяғында бұл жаттығулар 45 минуттар аспайды. Әр жыл сайын шапшандықты арттыру салдарынан экзерсиз уақыты қысқартылады. </w:t>
      </w:r>
      <w:r>
        <w:br/>
      </w:r>
      <w:r>
        <w:rPr>
          <w:rFonts w:ascii="Times New Roman"/>
          <w:b w:val="false"/>
          <w:i w:val="false"/>
          <w:color w:val="000000"/>
          <w:sz w:val="28"/>
        </w:rPr>
        <w:t>
</w:t>
      </w:r>
      <w:r>
        <w:rPr>
          <w:rFonts w:ascii="Times New Roman"/>
          <w:b w:val="false"/>
          <w:i w:val="false"/>
          <w:color w:val="000000"/>
          <w:sz w:val="28"/>
        </w:rPr>
        <w:t>
      820. Бірінші жартыжылдықта барлық қимылдар бетімен таяққа қарап тұрып, оны екі қолымен ұстап тұрып жүргізіледі. Кейін таяққа қырымен тұрып және оны бір қолымен ұстап тұрып, екінші қолын 2 қалыпта аша отырып жаттығуларды жасайды. Саба би маршымен ақырын қарқынмен басталады, оларды жылдамдатуға немесе бәсеңдетуге болады. Марш ағзаны жұмыс күйіне келтіреді, тыныс пен қан айналымды қалыпқа келтіреді.</w:t>
      </w:r>
      <w:r>
        <w:br/>
      </w:r>
      <w:r>
        <w:rPr>
          <w:rFonts w:ascii="Times New Roman"/>
          <w:b w:val="false"/>
          <w:i w:val="false"/>
          <w:color w:val="000000"/>
          <w:sz w:val="28"/>
        </w:rPr>
        <w:t>
</w:t>
      </w:r>
      <w:r>
        <w:rPr>
          <w:rFonts w:ascii="Times New Roman"/>
          <w:b w:val="false"/>
          <w:i w:val="false"/>
          <w:color w:val="000000"/>
          <w:sz w:val="28"/>
        </w:rPr>
        <w:t xml:space="preserve">
      821. 4-сыныпқа білім алушылардың аса таяқ алдындағы жаттығуларда тұрақтылығын қалыптастырады, осы жаттығуларды дәл сол кезекпен залдың ортасына қарай ауыстырады, олар станоктың қасындағылардан да мықты жүргізіледі. Залдың ортасында экзерсиске біртіндеп денені epaulement күйінде en face қалпынан бұрылады және кері жасайды. Бірқатар жаттығуларда қолдың II позициясы төмендейді: қолдар жоғары дайындық жағдайында қолдар жайылады. Қарғып секірулер күшті және бұлшықеттің иілгіштігін дамытады. </w:t>
      </w:r>
      <w:r>
        <w:br/>
      </w:r>
      <w:r>
        <w:rPr>
          <w:rFonts w:ascii="Times New Roman"/>
          <w:b w:val="false"/>
          <w:i w:val="false"/>
          <w:color w:val="000000"/>
          <w:sz w:val="28"/>
        </w:rPr>
        <w:t>
</w:t>
      </w:r>
      <w:r>
        <w:rPr>
          <w:rFonts w:ascii="Times New Roman"/>
          <w:b w:val="false"/>
          <w:i w:val="false"/>
          <w:color w:val="000000"/>
          <w:sz w:val="28"/>
        </w:rPr>
        <w:t xml:space="preserve">
      822. 5-ші сыныптың негізгі міндеттері: жарты башпаймен жаттығу жасаудағы орнықтылығы бекітіледі. Бағдарламаның жаңа қозғалыстары таза түрде үйретіледі. Үйлестіруді дамыту үшін бірқатар жаттығуларбіртіндеп epaulement ауыстырылады, алдымен залдың ортасында орындалады, ең жеңіл және қарапайым croisee позасын үйретеді. Башпаймен секірудегі және жаттығулардағы epaulement қалыбы өзінің бағытын біраз өзгертеді және сыныптың бірінші жоспары бағытына қарай бағыты өзгертіледі және ауысады. </w:t>
      </w:r>
      <w:r>
        <w:br/>
      </w:r>
      <w:r>
        <w:rPr>
          <w:rFonts w:ascii="Times New Roman"/>
          <w:b w:val="false"/>
          <w:i w:val="false"/>
          <w:color w:val="000000"/>
          <w:sz w:val="28"/>
        </w:rPr>
        <w:t>
</w:t>
      </w:r>
      <w:r>
        <w:rPr>
          <w:rFonts w:ascii="Times New Roman"/>
          <w:b w:val="false"/>
          <w:i w:val="false"/>
          <w:color w:val="000000"/>
          <w:sz w:val="28"/>
        </w:rPr>
        <w:t>
      823. 6-сыныптың міндеттері: тұрақтылықты дамыту, өткен жаттығулардың санын көбейту арқылы аяқтың күшін дамыту, мейлінше шапшаң жылдамдықта жаттығуларды орындау техникасын дамыту. En face, epaulement жаттығулары, таяқтың алдында, сонымен қатар ортасында, бірге қосылады, басында екіден артық емес. Үйлестіруден басқа, қымылдардың тіркесі бишілікке тәрбиелейді. Музыканың сүйемелдеуімен, қимылдардың үйлесімінде, әуеннің жалпы сызығы сақталады, тактің ішіндегі ырғақтық сурет қана өзгереді, осылайша үйлесімді қимылдардың сипаты қоюлана түседі. Секіру жаттығулары секіру биіктігін жетілдіреді және төмен секіру кезінде бұлшық еттер жаттығады.</w:t>
      </w:r>
      <w:r>
        <w:br/>
      </w:r>
      <w:r>
        <w:rPr>
          <w:rFonts w:ascii="Times New Roman"/>
          <w:b w:val="false"/>
          <w:i w:val="false"/>
          <w:color w:val="000000"/>
          <w:sz w:val="28"/>
        </w:rPr>
        <w:t>
</w:t>
      </w:r>
      <w:r>
        <w:rPr>
          <w:rFonts w:ascii="Times New Roman"/>
          <w:b w:val="false"/>
          <w:i w:val="false"/>
          <w:color w:val="000000"/>
          <w:sz w:val="28"/>
        </w:rPr>
        <w:t xml:space="preserve">
      824. 7-ші сыныпта орындаудың дұрыстығы мен тазалығы қалыптасады, күш пен шыдамдылық дамиды, залдың ортасында жарты башпайлы жаттығуларда тұрақтылық қалыптасады, қимылдарға көркемдік бояулардың элементтерін енгізу арқылы бишілік дами бастайды. Тұла бойдың тірек аяққа тура келу қалпын тексеретін тәсіл қолданылады (әрекет соңында тірек аяқтың жарты башпайымен тұрып қалады, бұл кезде қозғалыстағы аяқ cou-de pied немесе кез келген 45,90 градус бағытында болуы мүмкін). </w:t>
      </w:r>
      <w:r>
        <w:br/>
      </w:r>
      <w:r>
        <w:rPr>
          <w:rFonts w:ascii="Times New Roman"/>
          <w:b w:val="false"/>
          <w:i w:val="false"/>
          <w:color w:val="000000"/>
          <w:sz w:val="28"/>
        </w:rPr>
        <w:t>
</w:t>
      </w:r>
      <w:r>
        <w:rPr>
          <w:rFonts w:ascii="Times New Roman"/>
          <w:b w:val="false"/>
          <w:i w:val="false"/>
          <w:color w:val="000000"/>
          <w:sz w:val="28"/>
        </w:rPr>
        <w:t>
      825. 8-сыныпта трамплин сипатындағы қарғулар енгізіледі, ол қысқа, бірақ қатты pliй (бірінші, екінші қалыпта; кейіннен – бір аяқта тұрып екіншісі cou-de pied қалыпты алға және артқа). Тактің сегізінші бөлімімен орындалады. Созылмалы жұмсақ қарғулар мен трамплинді ауысырып отыру аяқтарды биіс, жеңіл қарғуларға дайындап, дамытады.</w:t>
      </w:r>
      <w:r>
        <w:br/>
      </w:r>
      <w:r>
        <w:rPr>
          <w:rFonts w:ascii="Times New Roman"/>
          <w:b w:val="false"/>
          <w:i w:val="false"/>
          <w:color w:val="000000"/>
          <w:sz w:val="28"/>
        </w:rPr>
        <w:t>
</w:t>
      </w:r>
      <w:r>
        <w:rPr>
          <w:rFonts w:ascii="Times New Roman"/>
          <w:b w:val="false"/>
          <w:i w:val="false"/>
          <w:color w:val="000000"/>
          <w:sz w:val="28"/>
        </w:rPr>
        <w:t>
      826. 9-сыныптағы экзерсистің негізгі міндеттері: бір аяқпен жартылай бұрылыс жаттығулары кезіндегі орнықтылықты бекіту және жетілдіру, тұла бойдың салмағы түскен ортаны тепе-теңдікті сақтай отырып ауыстыра білу. Зал ортасындағы экзерсисті қимыл-қозғалыстың өз есебінен, мысалы, rond de jambe par terre және battement fondu кезектестіре отырып немесе үйлесімді қимылдар саның шектей отырып қысқартуға болады. Үлкен қалыптағы tours-ке мұқият дайындық басталады. Әуелі бір орындағы, кейіннен қимыл-қозғалыстағы үлкен секірулер енгізіледі.</w:t>
      </w:r>
      <w:r>
        <w:br/>
      </w:r>
      <w:r>
        <w:rPr>
          <w:rFonts w:ascii="Times New Roman"/>
          <w:b w:val="false"/>
          <w:i w:val="false"/>
          <w:color w:val="000000"/>
          <w:sz w:val="28"/>
        </w:rPr>
        <w:t>
</w:t>
      </w:r>
      <w:r>
        <w:rPr>
          <w:rFonts w:ascii="Times New Roman"/>
          <w:b w:val="false"/>
          <w:i w:val="false"/>
          <w:color w:val="000000"/>
          <w:sz w:val="28"/>
        </w:rPr>
        <w:t xml:space="preserve">
      827. 10-сыныпта түрлі тәсілдер арқылы pirouettes, аяқты тез алмастыру техникасын (заноски) игере бастайды. Үлкен қалыптағы tours-ты оқып үйрену басталады. Бір қалыптан екінші қалыпқа ауысу кезінде иілгіштік пен нәзіктілік жетіледі. Аdagio-ның барынша күрделі формасы енгізіледі. Үлкен секірулерде элевация дамытылады. </w:t>
      </w:r>
      <w:r>
        <w:br/>
      </w:r>
      <w:r>
        <w:rPr>
          <w:rFonts w:ascii="Times New Roman"/>
          <w:b w:val="false"/>
          <w:i w:val="false"/>
          <w:color w:val="000000"/>
          <w:sz w:val="28"/>
        </w:rPr>
        <w:t>
</w:t>
      </w:r>
      <w:r>
        <w:rPr>
          <w:rFonts w:ascii="Times New Roman"/>
          <w:b w:val="false"/>
          <w:i w:val="false"/>
          <w:color w:val="000000"/>
          <w:sz w:val="28"/>
        </w:rPr>
        <w:t xml:space="preserve">
      828. 11-сыныпта трамплиндік секірулерді орындауды жалғастыру қажет, оның жай түрі мен қоса күрделі түрінде орындалады (мысалы: бір аяқпен temps leve), себебі еденнен күшті серпілісті талап ететін барынша биік секірулер үйретіледі. Түрлі тәсілдер арқылы секірулерді орындау игеріледі және жоғары секірулерде «баллон» тәсілі жетілдіріледі. Қарқыны шапшаң аяқты жылдам алмастыру тәсілдері күрделене түседі. </w:t>
      </w:r>
      <w:r>
        <w:br/>
      </w:r>
      <w:r>
        <w:rPr>
          <w:rFonts w:ascii="Times New Roman"/>
          <w:b w:val="false"/>
          <w:i w:val="false"/>
          <w:color w:val="000000"/>
          <w:sz w:val="28"/>
        </w:rPr>
        <w:t>
</w:t>
      </w:r>
      <w:r>
        <w:rPr>
          <w:rFonts w:ascii="Times New Roman"/>
          <w:b w:val="false"/>
          <w:i w:val="false"/>
          <w:color w:val="000000"/>
          <w:sz w:val="28"/>
        </w:rPr>
        <w:t>
      829. Білім алушылардың білімі мен икемділігіне қойылатын талаптар.Белгілі бір білім мен дағдылар аясын игеру білім алушылардың көркемдік талғамының артуына көмектеседі, ал ол эстетикалық тәрбиенің маңызды міндеттерінің бірі болып табылады. Би сабақтары және көрермен алдында топпен бірге билеп өнер көрсету білім алушылар бойында ортақ іске деген жауапкершілік сезімін, достық және жолдастық сезімдерін тәрбиелейді. Сабақтарды балаларға мәдениеттілік дағдылары дарытылады. Би сабақтары білім алушы денесінің шынығуына мүмкіндік туғызады, ағзасын күшейтеді және олардың келбеті мен қимыл мәдениетіне жақсы әсерін тигізеді.</w:t>
      </w:r>
      <w:r>
        <w:br/>
      </w:r>
      <w:r>
        <w:rPr>
          <w:rFonts w:ascii="Times New Roman"/>
          <w:b w:val="false"/>
          <w:i w:val="false"/>
          <w:color w:val="000000"/>
          <w:sz w:val="28"/>
        </w:rPr>
        <w:t>
</w:t>
      </w:r>
      <w:r>
        <w:rPr>
          <w:rFonts w:ascii="Times New Roman"/>
          <w:b w:val="false"/>
          <w:i w:val="false"/>
          <w:color w:val="000000"/>
          <w:sz w:val="28"/>
        </w:rPr>
        <w:t>
      830. Білім алушылардың бишілік шеберлігі мен білімі педагогпен тексеріледі:</w:t>
      </w:r>
      <w:r>
        <w:br/>
      </w:r>
      <w:r>
        <w:rPr>
          <w:rFonts w:ascii="Times New Roman"/>
          <w:b w:val="false"/>
          <w:i w:val="false"/>
          <w:color w:val="000000"/>
          <w:sz w:val="28"/>
        </w:rPr>
        <w:t>
</w:t>
      </w:r>
      <w:r>
        <w:rPr>
          <w:rFonts w:ascii="Times New Roman"/>
          <w:b w:val="false"/>
          <w:i w:val="false"/>
          <w:color w:val="000000"/>
          <w:sz w:val="28"/>
        </w:rPr>
        <w:t>
      1) әр сабақта;</w:t>
      </w:r>
      <w:r>
        <w:br/>
      </w:r>
      <w:r>
        <w:rPr>
          <w:rFonts w:ascii="Times New Roman"/>
          <w:b w:val="false"/>
          <w:i w:val="false"/>
          <w:color w:val="000000"/>
          <w:sz w:val="28"/>
        </w:rPr>
        <w:t>
</w:t>
      </w:r>
      <w:r>
        <w:rPr>
          <w:rFonts w:ascii="Times New Roman"/>
          <w:b w:val="false"/>
          <w:i w:val="false"/>
          <w:color w:val="000000"/>
          <w:sz w:val="28"/>
        </w:rPr>
        <w:t>
      2) жарты жылдықта өткізілген бақылау сабақтарында;</w:t>
      </w:r>
      <w:r>
        <w:br/>
      </w:r>
      <w:r>
        <w:rPr>
          <w:rFonts w:ascii="Times New Roman"/>
          <w:b w:val="false"/>
          <w:i w:val="false"/>
          <w:color w:val="000000"/>
          <w:sz w:val="28"/>
        </w:rPr>
        <w:t>
</w:t>
      </w:r>
      <w:r>
        <w:rPr>
          <w:rFonts w:ascii="Times New Roman"/>
          <w:b w:val="false"/>
          <w:i w:val="false"/>
          <w:color w:val="000000"/>
          <w:sz w:val="28"/>
        </w:rPr>
        <w:t>
      3) 2, 4, 6, 8-сыныптардағы сыныптан -сыныпқа көшіру емтихандарында;</w:t>
      </w:r>
      <w:r>
        <w:br/>
      </w:r>
      <w:r>
        <w:rPr>
          <w:rFonts w:ascii="Times New Roman"/>
          <w:b w:val="false"/>
          <w:i w:val="false"/>
          <w:color w:val="000000"/>
          <w:sz w:val="28"/>
        </w:rPr>
        <w:t>
</w:t>
      </w:r>
      <w:r>
        <w:rPr>
          <w:rFonts w:ascii="Times New Roman"/>
          <w:b w:val="false"/>
          <w:i w:val="false"/>
          <w:color w:val="000000"/>
          <w:sz w:val="28"/>
        </w:rPr>
        <w:t xml:space="preserve">
      4) 9-сыныптағы бітіруші мемелекеттік емтиханында. </w:t>
      </w:r>
      <w:r>
        <w:br/>
      </w:r>
      <w:r>
        <w:rPr>
          <w:rFonts w:ascii="Times New Roman"/>
          <w:b w:val="false"/>
          <w:i w:val="false"/>
          <w:color w:val="000000"/>
          <w:sz w:val="28"/>
        </w:rPr>
        <w:t>
</w:t>
      </w:r>
      <w:r>
        <w:rPr>
          <w:rFonts w:ascii="Times New Roman"/>
          <w:b w:val="false"/>
          <w:i w:val="false"/>
          <w:color w:val="000000"/>
          <w:sz w:val="28"/>
        </w:rPr>
        <w:t>
      831. 9-сыныптан кейін білім беру ұйымын бітіргені жөнінде куәлік беріледі.</w:t>
      </w:r>
      <w:r>
        <w:br/>
      </w:r>
      <w:r>
        <w:rPr>
          <w:rFonts w:ascii="Times New Roman"/>
          <w:b w:val="false"/>
          <w:i w:val="false"/>
          <w:color w:val="000000"/>
          <w:sz w:val="28"/>
        </w:rPr>
        <w:t>
</w:t>
      </w:r>
      <w:r>
        <w:rPr>
          <w:rFonts w:ascii="Times New Roman"/>
          <w:b w:val="false"/>
          <w:i w:val="false"/>
          <w:color w:val="000000"/>
          <w:sz w:val="28"/>
        </w:rPr>
        <w:t>
      832. Төменгі сыныптарда бақылау сабақтарында білім алушылар тұла бойдың дұрыс қойылу дағдыларын, қол мен аяқтың тура қалыптарын игеру барысын көрсетеді, аяқтың қайырылу күйіндегі дағдылары да болады; кіріспе және қорытынды аккордтарды естіп, оның мәнін түсіне біледі.</w:t>
      </w:r>
      <w:r>
        <w:br/>
      </w:r>
      <w:r>
        <w:rPr>
          <w:rFonts w:ascii="Times New Roman"/>
          <w:b w:val="false"/>
          <w:i w:val="false"/>
          <w:color w:val="000000"/>
          <w:sz w:val="28"/>
        </w:rPr>
        <w:t>
</w:t>
      </w:r>
      <w:r>
        <w:rPr>
          <w:rFonts w:ascii="Times New Roman"/>
          <w:b w:val="false"/>
          <w:i w:val="false"/>
          <w:color w:val="000000"/>
          <w:sz w:val="28"/>
        </w:rPr>
        <w:t>
      833. Білім алушылар біледі:</w:t>
      </w:r>
      <w:r>
        <w:br/>
      </w:r>
      <w:r>
        <w:rPr>
          <w:rFonts w:ascii="Times New Roman"/>
          <w:b w:val="false"/>
          <w:i w:val="false"/>
          <w:color w:val="000000"/>
          <w:sz w:val="28"/>
        </w:rPr>
        <w:t>
</w:t>
      </w:r>
      <w:r>
        <w:rPr>
          <w:rFonts w:ascii="Times New Roman"/>
          <w:b w:val="false"/>
          <w:i w:val="false"/>
          <w:color w:val="000000"/>
          <w:sz w:val="28"/>
        </w:rPr>
        <w:t>
      1) қол мен аяқ қалыптарын, классикалық бидегі башпайлардың топтасуын;</w:t>
      </w:r>
      <w:r>
        <w:br/>
      </w:r>
      <w:r>
        <w:rPr>
          <w:rFonts w:ascii="Times New Roman"/>
          <w:b w:val="false"/>
          <w:i w:val="false"/>
          <w:color w:val="000000"/>
          <w:sz w:val="28"/>
        </w:rPr>
        <w:t>
</w:t>
      </w:r>
      <w:r>
        <w:rPr>
          <w:rFonts w:ascii="Times New Roman"/>
          <w:b w:val="false"/>
          <w:i w:val="false"/>
          <w:color w:val="000000"/>
          <w:sz w:val="28"/>
        </w:rPr>
        <w:t xml:space="preserve">
      2) preparation (қолдың дайындықтағы күйден бірінші қалып арқылы екіншісіне ауысып ашылуы және қолдың екінші қалыптан дайындықтағы күйге ауысып жабылуы, сонымен қатар preparations-тін түрлі жаттығуларын); </w:t>
      </w:r>
      <w:r>
        <w:br/>
      </w:r>
      <w:r>
        <w:rPr>
          <w:rFonts w:ascii="Times New Roman"/>
          <w:b w:val="false"/>
          <w:i w:val="false"/>
          <w:color w:val="000000"/>
          <w:sz w:val="28"/>
        </w:rPr>
        <w:t>
</w:t>
      </w:r>
      <w:r>
        <w:rPr>
          <w:rFonts w:ascii="Times New Roman"/>
          <w:b w:val="false"/>
          <w:i w:val="false"/>
          <w:color w:val="000000"/>
          <w:sz w:val="28"/>
        </w:rPr>
        <w:t>
      3) түрлі жаттығуларға түрлі preparation;</w:t>
      </w:r>
      <w:r>
        <w:br/>
      </w:r>
      <w:r>
        <w:rPr>
          <w:rFonts w:ascii="Times New Roman"/>
          <w:b w:val="false"/>
          <w:i w:val="false"/>
          <w:color w:val="000000"/>
          <w:sz w:val="28"/>
        </w:rPr>
        <w:t>
</w:t>
      </w:r>
      <w:r>
        <w:rPr>
          <w:rFonts w:ascii="Times New Roman"/>
          <w:b w:val="false"/>
          <w:i w:val="false"/>
          <w:color w:val="000000"/>
          <w:sz w:val="28"/>
        </w:rPr>
        <w:t>
      4) қимылдың әуелі станокқа қарсы қарап тұрып станок алдында «таза күйінде» орындау әдістемесі.</w:t>
      </w:r>
      <w:r>
        <w:br/>
      </w:r>
      <w:r>
        <w:rPr>
          <w:rFonts w:ascii="Times New Roman"/>
          <w:b w:val="false"/>
          <w:i w:val="false"/>
          <w:color w:val="000000"/>
          <w:sz w:val="28"/>
        </w:rPr>
        <w:t>
</w:t>
      </w:r>
      <w:r>
        <w:rPr>
          <w:rFonts w:ascii="Times New Roman"/>
          <w:b w:val="false"/>
          <w:i w:val="false"/>
          <w:color w:val="000000"/>
          <w:sz w:val="28"/>
        </w:rPr>
        <w:t>
      834. Орта сыныптарда білім алушылар станок алдында және ортада экзерсистің негізгі қимылдарын сауатты түрде орындалуын, секіру бөлімдерінде амал әрекеттердің қарапайым түрлерін тиянақты, мәнерлі, жақсы үйлестірілген түрде орындалуын көрсете біледі; айналу кезіңде нүктені яғни тұрған орынды «ұстай білу».</w:t>
      </w:r>
      <w:r>
        <w:br/>
      </w:r>
      <w:r>
        <w:rPr>
          <w:rFonts w:ascii="Times New Roman"/>
          <w:b w:val="false"/>
          <w:i w:val="false"/>
          <w:color w:val="000000"/>
          <w:sz w:val="28"/>
        </w:rPr>
        <w:t>
</w:t>
      </w:r>
      <w:r>
        <w:rPr>
          <w:rFonts w:ascii="Times New Roman"/>
          <w:b w:val="false"/>
          <w:i w:val="false"/>
          <w:color w:val="000000"/>
          <w:sz w:val="28"/>
        </w:rPr>
        <w:t>
      835. Бітіру сыныптарында білім алушылар біледі:</w:t>
      </w:r>
      <w:r>
        <w:br/>
      </w:r>
      <w:r>
        <w:rPr>
          <w:rFonts w:ascii="Times New Roman"/>
          <w:b w:val="false"/>
          <w:i w:val="false"/>
          <w:color w:val="000000"/>
          <w:sz w:val="28"/>
        </w:rPr>
        <w:t>
</w:t>
      </w:r>
      <w:r>
        <w:rPr>
          <w:rFonts w:ascii="Times New Roman"/>
          <w:b w:val="false"/>
          <w:i w:val="false"/>
          <w:color w:val="000000"/>
          <w:sz w:val="28"/>
        </w:rPr>
        <w:t>
      1) барлық би әлемінде қабылданған француз тіліндегі классикалық би терминалогиясын біледі;</w:t>
      </w:r>
      <w:r>
        <w:br/>
      </w:r>
      <w:r>
        <w:rPr>
          <w:rFonts w:ascii="Times New Roman"/>
          <w:b w:val="false"/>
          <w:i w:val="false"/>
          <w:color w:val="000000"/>
          <w:sz w:val="28"/>
        </w:rPr>
        <w:t>
</w:t>
      </w:r>
      <w:r>
        <w:rPr>
          <w:rFonts w:ascii="Times New Roman"/>
          <w:b w:val="false"/>
          <w:i w:val="false"/>
          <w:color w:val="000000"/>
          <w:sz w:val="28"/>
        </w:rPr>
        <w:t xml:space="preserve">
      2) оқу бағдарламасының толық көлемін, игерілген қимыл-қозғалыстардың орындалуы мен амал-тәсілдерінің барлық ережелерін біледі; </w:t>
      </w:r>
      <w:r>
        <w:br/>
      </w:r>
      <w:r>
        <w:rPr>
          <w:rFonts w:ascii="Times New Roman"/>
          <w:b w:val="false"/>
          <w:i w:val="false"/>
          <w:color w:val="000000"/>
          <w:sz w:val="28"/>
        </w:rPr>
        <w:t>
</w:t>
      </w:r>
      <w:r>
        <w:rPr>
          <w:rFonts w:ascii="Times New Roman"/>
          <w:b w:val="false"/>
          <w:i w:val="false"/>
          <w:color w:val="000000"/>
          <w:sz w:val="28"/>
        </w:rPr>
        <w:t>
      3) өз денесін иелену, оқу тапсырмаларының мүмкін болып табылатын барлық түрін (олардың түрінің кез келген өзгерісінде де) ешқандай қиындықсыз, барынша белсенді, дәл, орнықты, икемді және жұмсақ, жеңіл орындай алады;</w:t>
      </w:r>
      <w:r>
        <w:br/>
      </w:r>
      <w:r>
        <w:rPr>
          <w:rFonts w:ascii="Times New Roman"/>
          <w:b w:val="false"/>
          <w:i w:val="false"/>
          <w:color w:val="000000"/>
          <w:sz w:val="28"/>
        </w:rPr>
        <w:t>
</w:t>
      </w:r>
      <w:r>
        <w:rPr>
          <w:rFonts w:ascii="Times New Roman"/>
          <w:b w:val="false"/>
          <w:i w:val="false"/>
          <w:color w:val="000000"/>
          <w:sz w:val="28"/>
        </w:rPr>
        <w:t xml:space="preserve">
      4) дамыған жақсы зейін, тамаша музыкалық және хорегорафиялық жад; ырғақты сезіну, әуенді әсерлене қабылдау, табиғи және айқын қиял, жақсы орындаушылық талғамдардың дамыған сезімдеріне ие болады; </w:t>
      </w:r>
      <w:r>
        <w:br/>
      </w:r>
      <w:r>
        <w:rPr>
          <w:rFonts w:ascii="Times New Roman"/>
          <w:b w:val="false"/>
          <w:i w:val="false"/>
          <w:color w:val="000000"/>
          <w:sz w:val="28"/>
        </w:rPr>
        <w:t>
</w:t>
      </w:r>
      <w:r>
        <w:rPr>
          <w:rFonts w:ascii="Times New Roman"/>
          <w:b w:val="false"/>
          <w:i w:val="false"/>
          <w:color w:val="000000"/>
          <w:sz w:val="28"/>
        </w:rPr>
        <w:t>
      5) түрлі тәсілдер арқылы екі еселенген pirouette-ті; диагональ және шеңбер бойынша дөңгеленуді; үлкен қалыптағы tours-ті меңгереді;</w:t>
      </w:r>
      <w:r>
        <w:br/>
      </w:r>
      <w:r>
        <w:rPr>
          <w:rFonts w:ascii="Times New Roman"/>
          <w:b w:val="false"/>
          <w:i w:val="false"/>
          <w:color w:val="000000"/>
          <w:sz w:val="28"/>
        </w:rPr>
        <w:t>
</w:t>
      </w:r>
      <w:r>
        <w:rPr>
          <w:rFonts w:ascii="Times New Roman"/>
          <w:b w:val="false"/>
          <w:i w:val="false"/>
          <w:color w:val="000000"/>
          <w:sz w:val="28"/>
        </w:rPr>
        <w:t>
      6) секірулердің жеңіл техникасын, сонымен қатар элефацияны және үлкен секірулердегі баллонды игерген;</w:t>
      </w:r>
      <w:r>
        <w:br/>
      </w:r>
      <w:r>
        <w:rPr>
          <w:rFonts w:ascii="Times New Roman"/>
          <w:b w:val="false"/>
          <w:i w:val="false"/>
          <w:color w:val="000000"/>
          <w:sz w:val="28"/>
        </w:rPr>
        <w:t>
</w:t>
      </w:r>
      <w:r>
        <w:rPr>
          <w:rFonts w:ascii="Times New Roman"/>
          <w:b w:val="false"/>
          <w:i w:val="false"/>
          <w:color w:val="000000"/>
          <w:sz w:val="28"/>
        </w:rPr>
        <w:t>
      7) оқып-үйренген элементтер негізінде қарапайым амал-әрекеттерді ойдан шығара біледі.</w:t>
      </w:r>
      <w:r>
        <w:br/>
      </w:r>
      <w:r>
        <w:rPr>
          <w:rFonts w:ascii="Times New Roman"/>
          <w:b w:val="false"/>
          <w:i w:val="false"/>
          <w:color w:val="000000"/>
          <w:sz w:val="28"/>
        </w:rPr>
        <w:t>
</w:t>
      </w:r>
      <w:r>
        <w:rPr>
          <w:rFonts w:ascii="Times New Roman"/>
          <w:b w:val="false"/>
          <w:i w:val="false"/>
          <w:color w:val="000000"/>
          <w:sz w:val="28"/>
        </w:rPr>
        <w:t xml:space="preserve">
      836. Классикалық би музыкамен тығыз байланысты. Сол себепті білім алушылардың музыкалық сауаттылығын білуі және кез келген музыкалық аспапта ойнай білуі білім алушыларға музыканы түсіне білуге көмектеседі, оның ырғағы мен тақырыбын – тұтастай өзін тыңдай білуге үйретеді және есту қабілетінің, білімі мен талғамының жетілуін, музыкалық тақырыптың ырғағына беріле әсерленуге үйретеді. </w:t>
      </w:r>
      <w:r>
        <w:br/>
      </w:r>
      <w:r>
        <w:rPr>
          <w:rFonts w:ascii="Times New Roman"/>
          <w:b w:val="false"/>
          <w:i w:val="false"/>
          <w:color w:val="000000"/>
          <w:sz w:val="28"/>
        </w:rPr>
        <w:t>
</w:t>
      </w:r>
      <w:r>
        <w:rPr>
          <w:rFonts w:ascii="Times New Roman"/>
          <w:b w:val="false"/>
          <w:i w:val="false"/>
          <w:color w:val="000000"/>
          <w:sz w:val="28"/>
        </w:rPr>
        <w:t xml:space="preserve">
      837. Тарихи тұрмыстық би пәні 6-сыныпта оқып-үйренуге болады, бұл уақытқа дейін классикалық бидің негіздері epaulement қалпы жақсы игерілген, қимыл әрекеттері мен табан күші жетілген. </w:t>
      </w:r>
      <w:r>
        <w:br/>
      </w:r>
      <w:r>
        <w:rPr>
          <w:rFonts w:ascii="Times New Roman"/>
          <w:b w:val="false"/>
          <w:i w:val="false"/>
          <w:color w:val="000000"/>
          <w:sz w:val="28"/>
        </w:rPr>
        <w:t>
</w:t>
      </w:r>
      <w:r>
        <w:rPr>
          <w:rFonts w:ascii="Times New Roman"/>
          <w:b w:val="false"/>
          <w:i w:val="false"/>
          <w:color w:val="000000"/>
          <w:sz w:val="28"/>
        </w:rPr>
        <w:t>
      838. Білім алушылар классикалық жаттықтырушыда белгілі бір дағдыларды игере отырып, бұлшық ет жүйесі мен таяныш қозғалтқыш аппаратқа зиян тигізбей және терең түрде халықтық-сахналық бидің өзіндік ерекшелігін және басқа да пәндерді меңгере алады.</w:t>
      </w:r>
      <w:r>
        <w:br/>
      </w:r>
      <w:r>
        <w:rPr>
          <w:rFonts w:ascii="Times New Roman"/>
          <w:b w:val="false"/>
          <w:i w:val="false"/>
          <w:color w:val="000000"/>
          <w:sz w:val="28"/>
        </w:rPr>
        <w:t>
</w:t>
      </w:r>
      <w:r>
        <w:rPr>
          <w:rFonts w:ascii="Times New Roman"/>
          <w:b w:val="false"/>
          <w:i w:val="false"/>
          <w:color w:val="000000"/>
          <w:sz w:val="28"/>
        </w:rPr>
        <w:t>
      839. Классикалық бидің негізгі міндеті – білім алушылардың сапалы білім беруі болып табылады, ол кәсіби деңгейі жоғары педагогтер құрамына, дұрыс және жүйелі құрылған оқу үдерісіне ғана байланысты емес, сонымен қатар оқу және дайындық жаттығуларын өткізуге қажетті жағдайлармен де байланысты:</w:t>
      </w:r>
      <w:r>
        <w:br/>
      </w:r>
      <w:r>
        <w:rPr>
          <w:rFonts w:ascii="Times New Roman"/>
          <w:b w:val="false"/>
          <w:i w:val="false"/>
          <w:color w:val="000000"/>
          <w:sz w:val="28"/>
        </w:rPr>
        <w:t>
</w:t>
      </w:r>
      <w:r>
        <w:rPr>
          <w:rFonts w:ascii="Times New Roman"/>
          <w:b w:val="false"/>
          <w:i w:val="false"/>
          <w:color w:val="000000"/>
          <w:sz w:val="28"/>
        </w:rPr>
        <w:t>
      1) оқу сыныптарының болуы (екіден кем емес);</w:t>
      </w:r>
      <w:r>
        <w:br/>
      </w:r>
      <w:r>
        <w:rPr>
          <w:rFonts w:ascii="Times New Roman"/>
          <w:b w:val="false"/>
          <w:i w:val="false"/>
          <w:color w:val="000000"/>
          <w:sz w:val="28"/>
        </w:rPr>
        <w:t>
</w:t>
      </w:r>
      <w:r>
        <w:rPr>
          <w:rFonts w:ascii="Times New Roman"/>
          <w:b w:val="false"/>
          <w:i w:val="false"/>
          <w:color w:val="000000"/>
          <w:sz w:val="28"/>
        </w:rPr>
        <w:t>
      2) сыныптың жабдықталуы: станок, айна, балубалы еден немесе арнайы еденге арналған төсем (биге арналған ленолиум), кондиционер, шешініп-киінетін бөлме (екіден кем емес), білім алушыларға арналған бөлме.</w:t>
      </w:r>
      <w:r>
        <w:br/>
      </w:r>
      <w:r>
        <w:rPr>
          <w:rFonts w:ascii="Times New Roman"/>
          <w:b w:val="false"/>
          <w:i w:val="false"/>
          <w:color w:val="000000"/>
          <w:sz w:val="28"/>
        </w:rPr>
        <w:t>
</w:t>
      </w:r>
      <w:r>
        <w:rPr>
          <w:rFonts w:ascii="Times New Roman"/>
          <w:b w:val="false"/>
          <w:i w:val="false"/>
          <w:color w:val="000000"/>
          <w:sz w:val="28"/>
        </w:rPr>
        <w:t>
      3) техникалық жабдық: магнитофон, фортепиано, СD - ойнатқыш, бейнемагнитофон, бейнекамера.</w:t>
      </w:r>
      <w:r>
        <w:br/>
      </w:r>
      <w:r>
        <w:rPr>
          <w:rFonts w:ascii="Times New Roman"/>
          <w:b w:val="false"/>
          <w:i w:val="false"/>
          <w:color w:val="000000"/>
          <w:sz w:val="28"/>
        </w:rPr>
        <w:t>
</w:t>
      </w:r>
      <w:r>
        <w:rPr>
          <w:rFonts w:ascii="Times New Roman"/>
          <w:b w:val="false"/>
          <w:i w:val="false"/>
          <w:color w:val="000000"/>
          <w:sz w:val="28"/>
        </w:rPr>
        <w:t>
      4) дайындық жаттығуларына арналған сахналық алаң.</w:t>
      </w:r>
      <w:r>
        <w:br/>
      </w:r>
      <w:r>
        <w:rPr>
          <w:rFonts w:ascii="Times New Roman"/>
          <w:b w:val="false"/>
          <w:i w:val="false"/>
          <w:color w:val="000000"/>
          <w:sz w:val="28"/>
        </w:rPr>
        <w:t>
</w:t>
      </w:r>
      <w:r>
        <w:rPr>
          <w:rFonts w:ascii="Times New Roman"/>
          <w:b w:val="false"/>
          <w:i w:val="false"/>
          <w:color w:val="000000"/>
          <w:sz w:val="28"/>
        </w:rPr>
        <w:t>
      840. Коцерттік нөмірлерді дайындау:</w:t>
      </w:r>
      <w:r>
        <w:br/>
      </w:r>
      <w:r>
        <w:rPr>
          <w:rFonts w:ascii="Times New Roman"/>
          <w:b w:val="false"/>
          <w:i w:val="false"/>
          <w:color w:val="000000"/>
          <w:sz w:val="28"/>
        </w:rPr>
        <w:t>
</w:t>
      </w:r>
      <w:r>
        <w:rPr>
          <w:rFonts w:ascii="Times New Roman"/>
          <w:b w:val="false"/>
          <w:i w:val="false"/>
          <w:color w:val="000000"/>
          <w:sz w:val="28"/>
        </w:rPr>
        <w:t>
      1) костюмдерді репертуарға сай даярлау;</w:t>
      </w:r>
      <w:r>
        <w:br/>
      </w:r>
      <w:r>
        <w:rPr>
          <w:rFonts w:ascii="Times New Roman"/>
          <w:b w:val="false"/>
          <w:i w:val="false"/>
          <w:color w:val="000000"/>
          <w:sz w:val="28"/>
        </w:rPr>
        <w:t>
</w:t>
      </w:r>
      <w:r>
        <w:rPr>
          <w:rFonts w:ascii="Times New Roman"/>
          <w:b w:val="false"/>
          <w:i w:val="false"/>
          <w:color w:val="000000"/>
          <w:sz w:val="28"/>
        </w:rPr>
        <w:t>
      2) сахнаға және сабақтарға арналған аяқ киімдер (балеткалар, пуанттар);</w:t>
      </w:r>
      <w:r>
        <w:br/>
      </w:r>
      <w:r>
        <w:rPr>
          <w:rFonts w:ascii="Times New Roman"/>
          <w:b w:val="false"/>
          <w:i w:val="false"/>
          <w:color w:val="000000"/>
          <w:sz w:val="28"/>
        </w:rPr>
        <w:t>
</w:t>
      </w:r>
      <w:r>
        <w:rPr>
          <w:rFonts w:ascii="Times New Roman"/>
          <w:b w:val="false"/>
          <w:i w:val="false"/>
          <w:color w:val="000000"/>
          <w:sz w:val="28"/>
        </w:rPr>
        <w:t>
      3) жасанды (бутафория);</w:t>
      </w:r>
      <w:r>
        <w:br/>
      </w:r>
      <w:r>
        <w:rPr>
          <w:rFonts w:ascii="Times New Roman"/>
          <w:b w:val="false"/>
          <w:i w:val="false"/>
          <w:color w:val="000000"/>
          <w:sz w:val="28"/>
        </w:rPr>
        <w:t>
</w:t>
      </w:r>
      <w:r>
        <w:rPr>
          <w:rFonts w:ascii="Times New Roman"/>
          <w:b w:val="false"/>
          <w:i w:val="false"/>
          <w:color w:val="000000"/>
          <w:sz w:val="28"/>
        </w:rPr>
        <w:t>
      4) сахнаны безендіру (қойылым тақырыбына сай).</w:t>
      </w:r>
      <w:r>
        <w:br/>
      </w:r>
      <w:r>
        <w:rPr>
          <w:rFonts w:ascii="Times New Roman"/>
          <w:b w:val="false"/>
          <w:i w:val="false"/>
          <w:color w:val="000000"/>
          <w:sz w:val="28"/>
        </w:rPr>
        <w:t>
</w:t>
      </w:r>
      <w:r>
        <w:rPr>
          <w:rFonts w:ascii="Times New Roman"/>
          <w:b w:val="false"/>
          <w:i w:val="false"/>
          <w:color w:val="000000"/>
          <w:sz w:val="28"/>
        </w:rPr>
        <w:t>
      841. Нөмірдің музыкамен жабдықталуы:</w:t>
      </w:r>
      <w:r>
        <w:br/>
      </w:r>
      <w:r>
        <w:rPr>
          <w:rFonts w:ascii="Times New Roman"/>
          <w:b w:val="false"/>
          <w:i w:val="false"/>
          <w:color w:val="000000"/>
          <w:sz w:val="28"/>
        </w:rPr>
        <w:t>
</w:t>
      </w:r>
      <w:r>
        <w:rPr>
          <w:rFonts w:ascii="Times New Roman"/>
          <w:b w:val="false"/>
          <w:i w:val="false"/>
          <w:color w:val="000000"/>
          <w:sz w:val="28"/>
        </w:rPr>
        <w:t>
      1) ноталы материалдардың жинақталуы;</w:t>
      </w:r>
      <w:r>
        <w:br/>
      </w:r>
      <w:r>
        <w:rPr>
          <w:rFonts w:ascii="Times New Roman"/>
          <w:b w:val="false"/>
          <w:i w:val="false"/>
          <w:color w:val="000000"/>
          <w:sz w:val="28"/>
        </w:rPr>
        <w:t>
</w:t>
      </w:r>
      <w:r>
        <w:rPr>
          <w:rFonts w:ascii="Times New Roman"/>
          <w:b w:val="false"/>
          <w:i w:val="false"/>
          <w:color w:val="000000"/>
          <w:sz w:val="28"/>
        </w:rPr>
        <w:t>
      2) музыкалық материалдардың таратушы құралдары: СD-дискі, мин дискілерде жинақталуы.</w:t>
      </w:r>
      <w:r>
        <w:br/>
      </w:r>
      <w:r>
        <w:rPr>
          <w:rFonts w:ascii="Times New Roman"/>
          <w:b w:val="false"/>
          <w:i w:val="false"/>
          <w:color w:val="000000"/>
          <w:sz w:val="28"/>
        </w:rPr>
        <w:t>
</w:t>
      </w:r>
      <w:r>
        <w:rPr>
          <w:rFonts w:ascii="Times New Roman"/>
          <w:b w:val="false"/>
          <w:i w:val="false"/>
          <w:color w:val="000000"/>
          <w:sz w:val="28"/>
        </w:rPr>
        <w:t>
      3) оқу үдерісі мен сахналық материалдардың бейнежазулар мен фотосуреттерде, сонымен қатар сандық таратушы құралдарда тіркеліп қалуы.</w:t>
      </w:r>
      <w:r>
        <w:br/>
      </w:r>
      <w:r>
        <w:rPr>
          <w:rFonts w:ascii="Times New Roman"/>
          <w:b w:val="false"/>
          <w:i w:val="false"/>
          <w:color w:val="000000"/>
          <w:sz w:val="28"/>
        </w:rPr>
        <w:t>
</w:t>
      </w:r>
      <w:r>
        <w:rPr>
          <w:rFonts w:ascii="Times New Roman"/>
          <w:b w:val="false"/>
          <w:i w:val="false"/>
          <w:color w:val="000000"/>
          <w:sz w:val="28"/>
        </w:rPr>
        <w:t>
      842. Оқу сағаттарының сыныптар бойынша бөлу.</w:t>
      </w:r>
      <w:r>
        <w:br/>
      </w:r>
      <w:r>
        <w:rPr>
          <w:rFonts w:ascii="Times New Roman"/>
          <w:b w:val="false"/>
          <w:i w:val="false"/>
          <w:color w:val="000000"/>
          <w:sz w:val="28"/>
        </w:rPr>
        <w:t>
</w:t>
      </w:r>
      <w:r>
        <w:rPr>
          <w:rFonts w:ascii="Times New Roman"/>
          <w:b w:val="false"/>
          <w:i w:val="false"/>
          <w:color w:val="000000"/>
          <w:sz w:val="28"/>
        </w:rPr>
        <w:t>
      3-сыныпта – аптасына 5 сағаттан (жылына 170 сағат) басқа, 1 сыныптан 9 сыныпқа дейін сағаттар саны – аптасына 4 сағат (136 сағат).</w:t>
      </w:r>
      <w:r>
        <w:br/>
      </w:r>
      <w:r>
        <w:rPr>
          <w:rFonts w:ascii="Times New Roman"/>
          <w:b w:val="false"/>
          <w:i w:val="false"/>
          <w:color w:val="000000"/>
          <w:sz w:val="28"/>
        </w:rPr>
        <w:t>
</w:t>
      </w:r>
      <w:r>
        <w:rPr>
          <w:rFonts w:ascii="Times New Roman"/>
          <w:b w:val="false"/>
          <w:i w:val="false"/>
          <w:color w:val="000000"/>
          <w:sz w:val="28"/>
        </w:rPr>
        <w:t>
      4, 5, 6, 8-сыныптарда «таңдау бойынша пән» есебінен «классикалық би» пәніне бір сағат қосылады.</w:t>
      </w:r>
      <w:r>
        <w:br/>
      </w:r>
      <w:r>
        <w:rPr>
          <w:rFonts w:ascii="Times New Roman"/>
          <w:b w:val="false"/>
          <w:i w:val="false"/>
          <w:color w:val="000000"/>
          <w:sz w:val="28"/>
        </w:rPr>
        <w:t>
</w:t>
      </w:r>
      <w:r>
        <w:rPr>
          <w:rFonts w:ascii="Times New Roman"/>
          <w:b w:val="false"/>
          <w:i w:val="false"/>
          <w:color w:val="000000"/>
          <w:sz w:val="28"/>
        </w:rPr>
        <w:t>
      843. Бағдарламаның тәжірибилік бөліміне орындаудың жоғарғы кәсіптік техникасын талап ететін қимылдар енгізілмеген. Барынша күрделі қимылдар қосымша сабақтарында үйретіледі (педагогтің қалауы бойынша).</w:t>
      </w:r>
      <w:r>
        <w:br/>
      </w:r>
      <w:r>
        <w:rPr>
          <w:rFonts w:ascii="Times New Roman"/>
          <w:b w:val="false"/>
          <w:i w:val="false"/>
          <w:color w:val="000000"/>
          <w:sz w:val="28"/>
        </w:rPr>
        <w:t>
</w:t>
      </w:r>
      <w:r>
        <w:rPr>
          <w:rFonts w:ascii="Times New Roman"/>
          <w:b w:val="false"/>
          <w:i w:val="false"/>
          <w:color w:val="000000"/>
          <w:sz w:val="28"/>
        </w:rPr>
        <w:t>
      844. Бағдарламаның негізгі бөлімдері бойынша тақырыптық оқу жоспары.</w:t>
      </w:r>
      <w:r>
        <w:br/>
      </w:r>
      <w:r>
        <w:rPr>
          <w:rFonts w:ascii="Times New Roman"/>
          <w:b w:val="false"/>
          <w:i w:val="false"/>
          <w:color w:val="000000"/>
          <w:sz w:val="28"/>
        </w:rPr>
        <w:t>
</w:t>
      </w:r>
      <w:r>
        <w:rPr>
          <w:rFonts w:ascii="Times New Roman"/>
          <w:b w:val="false"/>
          <w:i w:val="false"/>
          <w:color w:val="000000"/>
          <w:sz w:val="28"/>
        </w:rPr>
        <w:t>
      1 оқу жылы: станок жанындағы экзерсис – 40 сағат, зал ортасындағы экзерсис – 96 сағат, барлығы – 136 сағат;</w:t>
      </w:r>
      <w:r>
        <w:br/>
      </w:r>
      <w:r>
        <w:rPr>
          <w:rFonts w:ascii="Times New Roman"/>
          <w:b w:val="false"/>
          <w:i w:val="false"/>
          <w:color w:val="000000"/>
          <w:sz w:val="28"/>
        </w:rPr>
        <w:t>
</w:t>
      </w:r>
      <w:r>
        <w:rPr>
          <w:rFonts w:ascii="Times New Roman"/>
          <w:b w:val="false"/>
          <w:i w:val="false"/>
          <w:color w:val="000000"/>
          <w:sz w:val="28"/>
        </w:rPr>
        <w:t>
      2 оқу жылы: станок жанындағы экзерсис – 46 сағат, зал ортасындағы экзерсис – 90 сағат, барлығы 136 сағат;</w:t>
      </w:r>
      <w:r>
        <w:br/>
      </w:r>
      <w:r>
        <w:rPr>
          <w:rFonts w:ascii="Times New Roman"/>
          <w:b w:val="false"/>
          <w:i w:val="false"/>
          <w:color w:val="000000"/>
          <w:sz w:val="28"/>
        </w:rPr>
        <w:t>
</w:t>
      </w:r>
      <w:r>
        <w:rPr>
          <w:rFonts w:ascii="Times New Roman"/>
          <w:b w:val="false"/>
          <w:i w:val="false"/>
          <w:color w:val="000000"/>
          <w:sz w:val="28"/>
        </w:rPr>
        <w:t>
      3 оқу жылы: станок жанындағы экзерсис – 136 сағат, зал ортасындағы экзерсис – 30 сағат, Allegro – 4 сағат, барлығы 170 сағат;</w:t>
      </w:r>
      <w:r>
        <w:br/>
      </w:r>
      <w:r>
        <w:rPr>
          <w:rFonts w:ascii="Times New Roman"/>
          <w:b w:val="false"/>
          <w:i w:val="false"/>
          <w:color w:val="000000"/>
          <w:sz w:val="28"/>
        </w:rPr>
        <w:t>
</w:t>
      </w:r>
      <w:r>
        <w:rPr>
          <w:rFonts w:ascii="Times New Roman"/>
          <w:b w:val="false"/>
          <w:i w:val="false"/>
          <w:color w:val="000000"/>
          <w:sz w:val="28"/>
        </w:rPr>
        <w:t>
      4 оқу жылы: станок жанындағы экзерсис – 64 сағат, зал ортасындағы экзерсис – 38 сағат, Allegro – 24 сағат, аяқ ұшындағы экзерсис - 10, барлығы - 136 сағат;</w:t>
      </w:r>
      <w:r>
        <w:br/>
      </w:r>
      <w:r>
        <w:rPr>
          <w:rFonts w:ascii="Times New Roman"/>
          <w:b w:val="false"/>
          <w:i w:val="false"/>
          <w:color w:val="000000"/>
          <w:sz w:val="28"/>
        </w:rPr>
        <w:t>
</w:t>
      </w:r>
      <w:r>
        <w:rPr>
          <w:rFonts w:ascii="Times New Roman"/>
          <w:b w:val="false"/>
          <w:i w:val="false"/>
          <w:color w:val="000000"/>
          <w:sz w:val="28"/>
        </w:rPr>
        <w:t>
      5 оқу жылы: станок жанындағы экзерсис – 64 сағат, зал ортасындағы экзерсис – 30 сағат, Allegro – 26 сағат, аяқ ұшындағы экзерсис - 16, барлығы - 136 сағат;</w:t>
      </w:r>
      <w:r>
        <w:br/>
      </w:r>
      <w:r>
        <w:rPr>
          <w:rFonts w:ascii="Times New Roman"/>
          <w:b w:val="false"/>
          <w:i w:val="false"/>
          <w:color w:val="000000"/>
          <w:sz w:val="28"/>
        </w:rPr>
        <w:t>
</w:t>
      </w:r>
      <w:r>
        <w:rPr>
          <w:rFonts w:ascii="Times New Roman"/>
          <w:b w:val="false"/>
          <w:i w:val="false"/>
          <w:color w:val="000000"/>
          <w:sz w:val="28"/>
        </w:rPr>
        <w:t>
      6 оқу жылы: станок жанындағы экзерсис – 56 сағат, зал ортасындағы экзерсис – 46 сағат, Allegro – 22 сағат, аяқ ұшындағы экзерсис - 12, барлығы - 136 сағат;</w:t>
      </w:r>
      <w:r>
        <w:br/>
      </w:r>
      <w:r>
        <w:rPr>
          <w:rFonts w:ascii="Times New Roman"/>
          <w:b w:val="false"/>
          <w:i w:val="false"/>
          <w:color w:val="000000"/>
          <w:sz w:val="28"/>
        </w:rPr>
        <w:t>
</w:t>
      </w:r>
      <w:r>
        <w:rPr>
          <w:rFonts w:ascii="Times New Roman"/>
          <w:b w:val="false"/>
          <w:i w:val="false"/>
          <w:color w:val="000000"/>
          <w:sz w:val="28"/>
        </w:rPr>
        <w:t>
      7 оқу жылы: станок жанындағы экзерсис – 54 сағат, зал ортасындағы экзерсис – 46 сағат, Allegro – 24 сағат, аяқ ұшындағы экзерсис - 12, барлығы - 136 сағат;</w:t>
      </w:r>
      <w:r>
        <w:br/>
      </w:r>
      <w:r>
        <w:rPr>
          <w:rFonts w:ascii="Times New Roman"/>
          <w:b w:val="false"/>
          <w:i w:val="false"/>
          <w:color w:val="000000"/>
          <w:sz w:val="28"/>
        </w:rPr>
        <w:t>
</w:t>
      </w:r>
      <w:r>
        <w:rPr>
          <w:rFonts w:ascii="Times New Roman"/>
          <w:b w:val="false"/>
          <w:i w:val="false"/>
          <w:color w:val="000000"/>
          <w:sz w:val="28"/>
        </w:rPr>
        <w:t>
      8 оқу жылы: станок жанындағы экзерсис – 52 сағат, зал ортасындағы экзерсис – 44 сағат, Allegro – 24 сағат, аяқ ұшындағы экзерсис - 16, барлығы - 136 сағат;</w:t>
      </w:r>
      <w:r>
        <w:br/>
      </w:r>
      <w:r>
        <w:rPr>
          <w:rFonts w:ascii="Times New Roman"/>
          <w:b w:val="false"/>
          <w:i w:val="false"/>
          <w:color w:val="000000"/>
          <w:sz w:val="28"/>
        </w:rPr>
        <w:t>
</w:t>
      </w:r>
      <w:r>
        <w:rPr>
          <w:rFonts w:ascii="Times New Roman"/>
          <w:b w:val="false"/>
          <w:i w:val="false"/>
          <w:color w:val="000000"/>
          <w:sz w:val="28"/>
        </w:rPr>
        <w:t>
      9 оқу жылы: станок жанындағы экзерсис – 46 сағат, зал ортасындағы экзерсис – 50 сағат, Allegro – 22 сағат, аяқ ұшындағы экзерсис - 18, барлығы - 136 сағат;</w:t>
      </w:r>
      <w:r>
        <w:br/>
      </w:r>
      <w:r>
        <w:rPr>
          <w:rFonts w:ascii="Times New Roman"/>
          <w:b w:val="false"/>
          <w:i w:val="false"/>
          <w:color w:val="000000"/>
          <w:sz w:val="28"/>
        </w:rPr>
        <w:t>
</w:t>
      </w:r>
      <w:r>
        <w:rPr>
          <w:rFonts w:ascii="Times New Roman"/>
          <w:b w:val="false"/>
          <w:i w:val="false"/>
          <w:color w:val="000000"/>
          <w:sz w:val="28"/>
        </w:rPr>
        <w:t>
      845. Балалр өнер мектептерінің «Классикалық би» пәні бойынша оқу- тақырыптық жоспары осы Баллар өнер мектептерінің «Классикалық би» пәні бойынша Білім беру бағдарламаларының 9-қосымшасында көрсетілген.</w:t>
      </w:r>
      <w:r>
        <w:br/>
      </w:r>
      <w:r>
        <w:rPr>
          <w:rFonts w:ascii="Times New Roman"/>
          <w:b w:val="false"/>
          <w:i w:val="false"/>
          <w:color w:val="000000"/>
          <w:sz w:val="28"/>
        </w:rPr>
        <w:t>
</w:t>
      </w:r>
      <w:r>
        <w:rPr>
          <w:rFonts w:ascii="Times New Roman"/>
          <w:b w:val="false"/>
          <w:i w:val="false"/>
          <w:color w:val="000000"/>
          <w:sz w:val="28"/>
        </w:rPr>
        <w:t>
      846. Бірінші оқу жылының негізгі міндеттері – классикалық жаттықтырушының қарапайым жаттығулары арқылы қол, аяқ, бас және тұла бойдың дұрыс қойылуы, қимылды үйлестіретін (координация) қарапайым дағдыларды жетілдіру.</w:t>
      </w:r>
      <w:r>
        <w:br/>
      </w:r>
      <w:r>
        <w:rPr>
          <w:rFonts w:ascii="Times New Roman"/>
          <w:b w:val="false"/>
          <w:i w:val="false"/>
          <w:color w:val="000000"/>
          <w:sz w:val="28"/>
        </w:rPr>
        <w:t>
</w:t>
      </w:r>
      <w:r>
        <w:rPr>
          <w:rFonts w:ascii="Times New Roman"/>
          <w:b w:val="false"/>
          <w:i w:val="false"/>
          <w:color w:val="000000"/>
          <w:sz w:val="28"/>
        </w:rPr>
        <w:t>
      Классикалық биді оқытудың екінші жылында бірінші сыныптың жаттығуларын пысықтау және бекіту жалғасады және күрделі жаттығулар қосылады.</w:t>
      </w:r>
      <w:r>
        <w:br/>
      </w:r>
      <w:r>
        <w:rPr>
          <w:rFonts w:ascii="Times New Roman"/>
          <w:b w:val="false"/>
          <w:i w:val="false"/>
          <w:color w:val="000000"/>
          <w:sz w:val="28"/>
        </w:rPr>
        <w:t>
</w:t>
      </w:r>
      <w:r>
        <w:rPr>
          <w:rFonts w:ascii="Times New Roman"/>
          <w:b w:val="false"/>
          <w:i w:val="false"/>
          <w:color w:val="000000"/>
          <w:sz w:val="28"/>
        </w:rPr>
        <w:t>
      Оқудың үшінші және төртінші жылдарында қарғу жаттығулары арқылы бұлшық еттердің созымдылығы мен күші дамиды.</w:t>
      </w:r>
      <w:r>
        <w:br/>
      </w:r>
      <w:r>
        <w:rPr>
          <w:rFonts w:ascii="Times New Roman"/>
          <w:b w:val="false"/>
          <w:i w:val="false"/>
          <w:color w:val="000000"/>
          <w:sz w:val="28"/>
        </w:rPr>
        <w:t>
</w:t>
      </w:r>
      <w:r>
        <w:rPr>
          <w:rFonts w:ascii="Times New Roman"/>
          <w:b w:val="false"/>
          <w:i w:val="false"/>
          <w:color w:val="000000"/>
          <w:sz w:val="28"/>
        </w:rPr>
        <w:t xml:space="preserve">
      Классикалық биге оқытудың бесінші жылында қимылдарды орындау техникасын одан әрі жүргізу. Жартылай башпайлармен жұмыс істеу арқылы табанның күшін дамыту.Бұлшықеттердің түрлі топтарын дамытуды қамтамасыз ететін жаттығуларды пайдалану. </w:t>
      </w:r>
      <w:r>
        <w:br/>
      </w:r>
      <w:r>
        <w:rPr>
          <w:rFonts w:ascii="Times New Roman"/>
          <w:b w:val="false"/>
          <w:i w:val="false"/>
          <w:color w:val="000000"/>
          <w:sz w:val="28"/>
        </w:rPr>
        <w:t>
</w:t>
      </w:r>
      <w:r>
        <w:rPr>
          <w:rFonts w:ascii="Times New Roman"/>
          <w:b w:val="false"/>
          <w:i w:val="false"/>
          <w:color w:val="000000"/>
          <w:sz w:val="28"/>
        </w:rPr>
        <w:t>
      Классикалық биге оқытудың алтыншы жылында орнықтылықты қамтамасыз ететеін жыттығулар мен бұрылыстарды меңгеру.Айналуға арналған бастапқы жұмыстар. Жаттығулардың шапшаңдығын ұлғайту.</w:t>
      </w:r>
      <w:r>
        <w:br/>
      </w:r>
      <w:r>
        <w:rPr>
          <w:rFonts w:ascii="Times New Roman"/>
          <w:b w:val="false"/>
          <w:i w:val="false"/>
          <w:color w:val="000000"/>
          <w:sz w:val="28"/>
        </w:rPr>
        <w:t>
</w:t>
      </w:r>
      <w:r>
        <w:rPr>
          <w:rFonts w:ascii="Times New Roman"/>
          <w:b w:val="false"/>
          <w:i w:val="false"/>
          <w:color w:val="000000"/>
          <w:sz w:val="28"/>
        </w:rPr>
        <w:t>
      Классиқалық биді оқытудың жетінші жылында зал ортасындағы орнықтылықты бекіту. Қимылдардың тазалығымен жұмыс. Түрлі тәсілдермен рirouette техникасын меңгеру.</w:t>
      </w:r>
      <w:r>
        <w:br/>
      </w:r>
      <w:r>
        <w:rPr>
          <w:rFonts w:ascii="Times New Roman"/>
          <w:b w:val="false"/>
          <w:i w:val="false"/>
          <w:color w:val="000000"/>
          <w:sz w:val="28"/>
        </w:rPr>
        <w:t>
</w:t>
      </w:r>
      <w:r>
        <w:rPr>
          <w:rFonts w:ascii="Times New Roman"/>
          <w:b w:val="false"/>
          <w:i w:val="false"/>
          <w:color w:val="000000"/>
          <w:sz w:val="28"/>
        </w:rPr>
        <w:t xml:space="preserve">
      Классикалық биді оқытудың сегізінші жылында Еn tournant қимылын бастапқы үйретулер. Қимылдардың тазалығымен ары қарай жұмыс. </w:t>
      </w:r>
      <w:r>
        <w:br/>
      </w:r>
      <w:r>
        <w:rPr>
          <w:rFonts w:ascii="Times New Roman"/>
          <w:b w:val="false"/>
          <w:i w:val="false"/>
          <w:color w:val="000000"/>
          <w:sz w:val="28"/>
        </w:rPr>
        <w:t>
</w:t>
      </w:r>
      <w:r>
        <w:rPr>
          <w:rFonts w:ascii="Times New Roman"/>
          <w:b w:val="false"/>
          <w:i w:val="false"/>
          <w:color w:val="000000"/>
          <w:sz w:val="28"/>
        </w:rPr>
        <w:t>
      Классикалық биді оқытудың тоғызыншы жылында түрлі бұрылыстардағы орнықтылықты бекіту.Қол мен тұла бойдың иілгіштігін дамыту. Бірініші жартыжылдық.</w:t>
      </w:r>
    </w:p>
    <w:bookmarkEnd w:id="40"/>
    <w:bookmarkStart w:name="z42" w:id="41"/>
    <w:p>
      <w:pPr>
        <w:spacing w:after="0"/>
        <w:ind w:left="0"/>
        <w:jc w:val="left"/>
      </w:pPr>
      <w:r>
        <w:rPr>
          <w:rFonts w:ascii="Times New Roman"/>
          <w:b/>
          <w:i w:val="false"/>
          <w:color w:val="000000"/>
        </w:rPr>
        <w:t xml:space="preserve"> 
17-параграф. Балалар өнер мектептерінің «Халықтық-сахналық би»</w:t>
      </w:r>
      <w:r>
        <w:br/>
      </w:r>
      <w:r>
        <w:rPr>
          <w:rFonts w:ascii="Times New Roman"/>
          <w:b/>
          <w:i w:val="false"/>
          <w:color w:val="000000"/>
        </w:rPr>
        <w:t>
пәні бойынша білім беру бағдарламасы</w:t>
      </w:r>
    </w:p>
    <w:bookmarkEnd w:id="41"/>
    <w:bookmarkStart w:name="z43" w:id="42"/>
    <w:p>
      <w:pPr>
        <w:spacing w:after="0"/>
        <w:ind w:left="0"/>
        <w:jc w:val="both"/>
      </w:pPr>
      <w:r>
        <w:rPr>
          <w:rFonts w:ascii="Times New Roman"/>
          <w:b w:val="false"/>
          <w:i w:val="false"/>
          <w:color w:val="000000"/>
          <w:sz w:val="28"/>
        </w:rPr>
        <w:t>
      847. Балалар өнер мектептерінің «Халықтық-сахналық би» пәні бойынша білім беру бағдарламасы пәннің мазмұнын, оқытудан күтілетін нәтижелерді,білім алушылардың пәнді игеруден күтілетін нәтижелерді бақылау түрлері мен нысанданы, өнер мектептерінің хореография бөлімдерінідегі пәнге қолданылатын арнайы тәсілдерді, материалдардың көлемі мен олады әр оқу жылына бөлу мазмұнын анықтайды.</w:t>
      </w:r>
      <w:r>
        <w:br/>
      </w:r>
      <w:r>
        <w:rPr>
          <w:rFonts w:ascii="Times New Roman"/>
          <w:b w:val="false"/>
          <w:i w:val="false"/>
          <w:color w:val="000000"/>
          <w:sz w:val="28"/>
        </w:rPr>
        <w:t>
</w:t>
      </w:r>
      <w:r>
        <w:rPr>
          <w:rFonts w:ascii="Times New Roman"/>
          <w:b w:val="false"/>
          <w:i w:val="false"/>
          <w:color w:val="000000"/>
          <w:sz w:val="28"/>
        </w:rPr>
        <w:t xml:space="preserve">
      848. Халықтық-сахналық би – өскелең ұрпақты бай бишілік және музыка шығармашылығына араластыратын негізгі құралдардың бірі, сол арқылы олар өздерінің өз ұлтына деген сезімін түсінуге, басқа халықтардың би мәдениетінің бейнелік мәнін түсіну және ену. </w:t>
      </w:r>
      <w:r>
        <w:br/>
      </w:r>
      <w:r>
        <w:rPr>
          <w:rFonts w:ascii="Times New Roman"/>
          <w:b w:val="false"/>
          <w:i w:val="false"/>
          <w:color w:val="000000"/>
          <w:sz w:val="28"/>
        </w:rPr>
        <w:t>
</w:t>
      </w:r>
      <w:r>
        <w:rPr>
          <w:rFonts w:ascii="Times New Roman"/>
          <w:b w:val="false"/>
          <w:i w:val="false"/>
          <w:color w:val="000000"/>
          <w:sz w:val="28"/>
        </w:rPr>
        <w:t>
      849. Халықтық-сахналық бидің білім алушыларға ұлттық, интернационалдық және патриоттық тәрбие берудегі рөлі ерекше. Ұжымдық өнер ретіндегі хореография бала бойында ерте бастан ұжымдасу, бір-біріне талап қоя білу, мейірімділік, өз ойын айқын білдіруге, табандылық пен батылдық сезімдерін дамытуға мүмкіндік туғызады, ал бұл жағдай білім алушылардың орындаушылық әрекеттеріне әсер етуі мүмкін, себебі би қимыл-қозғалыстары кезінде тұлғаның мінезі мен рухани қасиеті айқындалады.</w:t>
      </w:r>
      <w:r>
        <w:br/>
      </w:r>
      <w:r>
        <w:rPr>
          <w:rFonts w:ascii="Times New Roman"/>
          <w:b w:val="false"/>
          <w:i w:val="false"/>
          <w:color w:val="000000"/>
          <w:sz w:val="28"/>
        </w:rPr>
        <w:t>
</w:t>
      </w:r>
      <w:r>
        <w:rPr>
          <w:rFonts w:ascii="Times New Roman"/>
          <w:b w:val="false"/>
          <w:i w:val="false"/>
          <w:color w:val="000000"/>
          <w:sz w:val="28"/>
        </w:rPr>
        <w:t>
      850. Халықтық-сахналық би балалар бойында халықтың би өнері шығармашылығына және биден байқалатын халықтық дәстүрге деген құрмет пен сүйіспеншілік сезімдерін тәрбиелейді, олардың жалпы мәдениетінің дамуына, адамгершілік қасиеттерін және дене бітімінің жетілуіне көмектеседі.</w:t>
      </w:r>
      <w:r>
        <w:br/>
      </w:r>
      <w:r>
        <w:rPr>
          <w:rFonts w:ascii="Times New Roman"/>
          <w:b w:val="false"/>
          <w:i w:val="false"/>
          <w:color w:val="000000"/>
          <w:sz w:val="28"/>
        </w:rPr>
        <w:t>
</w:t>
      </w:r>
      <w:r>
        <w:rPr>
          <w:rFonts w:ascii="Times New Roman"/>
          <w:b w:val="false"/>
          <w:i w:val="false"/>
          <w:color w:val="000000"/>
          <w:sz w:val="28"/>
        </w:rPr>
        <w:t>
      851. «Халықтық-сахналық би» пәні бойынша бағдарлама білім алушыларды «Классикалық би» пәніннің 3-жылдық оқуын аяқтағаннан кейін халықтық-сахналық биді 6 жыл ішінде, яғни 4-сыныптан 9-сыныпқа дейін оқып үйренуін қарастырады.</w:t>
      </w:r>
      <w:r>
        <w:br/>
      </w:r>
      <w:r>
        <w:rPr>
          <w:rFonts w:ascii="Times New Roman"/>
          <w:b w:val="false"/>
          <w:i w:val="false"/>
          <w:color w:val="000000"/>
          <w:sz w:val="28"/>
        </w:rPr>
        <w:t>
</w:t>
      </w:r>
      <w:r>
        <w:rPr>
          <w:rFonts w:ascii="Times New Roman"/>
          <w:b w:val="false"/>
          <w:i w:val="false"/>
          <w:color w:val="000000"/>
          <w:sz w:val="28"/>
        </w:rPr>
        <w:t>
      852. Балалар өнер мектептерінің хореография бөлімдерінің топтарындағы балалардың сандық құрамы 8 адамнан кем емес және 20 адамнан артық емес.</w:t>
      </w:r>
      <w:r>
        <w:br/>
      </w:r>
      <w:r>
        <w:rPr>
          <w:rFonts w:ascii="Times New Roman"/>
          <w:b w:val="false"/>
          <w:i w:val="false"/>
          <w:color w:val="000000"/>
          <w:sz w:val="28"/>
        </w:rPr>
        <w:t>
</w:t>
      </w:r>
      <w:r>
        <w:rPr>
          <w:rFonts w:ascii="Times New Roman"/>
          <w:b w:val="false"/>
          <w:i w:val="false"/>
          <w:color w:val="000000"/>
          <w:sz w:val="28"/>
        </w:rPr>
        <w:t>
      853. Барлық сыныптардағы классикалық би және кіші сыныптардағы халықтық-сахналық би бойынша сабақтартоптың құрамына байланысты қыздар және ұлдар үшін бөлек топтың топтасуына байланыссыз педагогтің нақты жұмыс істеген уақыты бойынша төленеді.</w:t>
      </w:r>
      <w:r>
        <w:br/>
      </w:r>
      <w:r>
        <w:rPr>
          <w:rFonts w:ascii="Times New Roman"/>
          <w:b w:val="false"/>
          <w:i w:val="false"/>
          <w:color w:val="000000"/>
          <w:sz w:val="28"/>
        </w:rPr>
        <w:t>
</w:t>
      </w:r>
      <w:r>
        <w:rPr>
          <w:rFonts w:ascii="Times New Roman"/>
          <w:b w:val="false"/>
          <w:i w:val="false"/>
          <w:color w:val="000000"/>
          <w:sz w:val="28"/>
        </w:rPr>
        <w:t>
      854. Балалар өнер мектептерінің (хореография бөлімдері) үлгілік оқу жоспарымен анықталған сағаттардан тыс классикалық, халықтық-сахналық, тарихи-тұрмыстық, заманауи, балдық билер, ритмика және концерттік номірлерге дайындық бойынша сабақтарөткізу үшін концертмейстерлік сағаттар Үлгілік оқу жоспарына сәйкес (оқу уақытының 100 пайызы) қарастырылады.</w:t>
      </w:r>
      <w:r>
        <w:br/>
      </w:r>
      <w:r>
        <w:rPr>
          <w:rFonts w:ascii="Times New Roman"/>
          <w:b w:val="false"/>
          <w:i w:val="false"/>
          <w:color w:val="000000"/>
          <w:sz w:val="28"/>
        </w:rPr>
        <w:t>
</w:t>
      </w:r>
      <w:r>
        <w:rPr>
          <w:rFonts w:ascii="Times New Roman"/>
          <w:b w:val="false"/>
          <w:i w:val="false"/>
          <w:color w:val="000000"/>
          <w:sz w:val="28"/>
        </w:rPr>
        <w:t xml:space="preserve">
      855. Концерттік нөмір қою әр білім алушыүшін пәнге бөлінген 0,5 сағаттың есебінен жүргізіледі. </w:t>
      </w:r>
      <w:r>
        <w:br/>
      </w:r>
      <w:r>
        <w:rPr>
          <w:rFonts w:ascii="Times New Roman"/>
          <w:b w:val="false"/>
          <w:i w:val="false"/>
          <w:color w:val="000000"/>
          <w:sz w:val="28"/>
        </w:rPr>
        <w:t>
</w:t>
      </w:r>
      <w:r>
        <w:rPr>
          <w:rFonts w:ascii="Times New Roman"/>
          <w:b w:val="false"/>
          <w:i w:val="false"/>
          <w:color w:val="000000"/>
          <w:sz w:val="28"/>
        </w:rPr>
        <w:t>
      856. Оқу процесін жетілдіру мақсатында есептік концерттерді (спектакльдерді) дайындауға қоюшы-режиссер, балетмейстер аталған тұлғалар үшін сағаттық жүктеме бойынша төлемімен үш айдан артық емес уақытқа шақырылады.</w:t>
      </w:r>
      <w:r>
        <w:br/>
      </w:r>
      <w:r>
        <w:rPr>
          <w:rFonts w:ascii="Times New Roman"/>
          <w:b w:val="false"/>
          <w:i w:val="false"/>
          <w:color w:val="000000"/>
          <w:sz w:val="28"/>
        </w:rPr>
        <w:t>
</w:t>
      </w:r>
      <w:r>
        <w:rPr>
          <w:rFonts w:ascii="Times New Roman"/>
          <w:b w:val="false"/>
          <w:i w:val="false"/>
          <w:color w:val="000000"/>
          <w:sz w:val="28"/>
        </w:rPr>
        <w:t xml:space="preserve">
      857. «Классикалық би» пәніннен 3-жылдық оқуды аяқтаған кейін халықтық-сахналық би өнерін оқытуды 4-сыныптан бастаған жөн. </w:t>
      </w:r>
      <w:r>
        <w:br/>
      </w:r>
      <w:r>
        <w:rPr>
          <w:rFonts w:ascii="Times New Roman"/>
          <w:b w:val="false"/>
          <w:i w:val="false"/>
          <w:color w:val="000000"/>
          <w:sz w:val="28"/>
        </w:rPr>
        <w:t>
</w:t>
      </w:r>
      <w:r>
        <w:rPr>
          <w:rFonts w:ascii="Times New Roman"/>
          <w:b w:val="false"/>
          <w:i w:val="false"/>
          <w:color w:val="000000"/>
          <w:sz w:val="28"/>
        </w:rPr>
        <w:t xml:space="preserve">
      Бұл жастағы балалар халықтық би қойылымдарының элементтерімен жақсы және шет ел халықтық би шығармашылығымен танысып, музыкалық қабілетке ие болады, кез-келген ұлттың мінез-құлқын би қимылдары кезінде айқын көрсете алады. </w:t>
      </w:r>
      <w:r>
        <w:br/>
      </w:r>
      <w:r>
        <w:rPr>
          <w:rFonts w:ascii="Times New Roman"/>
          <w:b w:val="false"/>
          <w:i w:val="false"/>
          <w:color w:val="000000"/>
          <w:sz w:val="28"/>
        </w:rPr>
        <w:t>
</w:t>
      </w:r>
      <w:r>
        <w:rPr>
          <w:rFonts w:ascii="Times New Roman"/>
          <w:b w:val="false"/>
          <w:i w:val="false"/>
          <w:color w:val="000000"/>
          <w:sz w:val="28"/>
        </w:rPr>
        <w:t>
      858. Педагог әр жастағы баланың дене бітімі және рухани жағынан дамуының негізгі зандылықтарын ескеріледі.</w:t>
      </w:r>
      <w:r>
        <w:br/>
      </w:r>
      <w:r>
        <w:rPr>
          <w:rFonts w:ascii="Times New Roman"/>
          <w:b w:val="false"/>
          <w:i w:val="false"/>
          <w:color w:val="000000"/>
          <w:sz w:val="28"/>
        </w:rPr>
        <w:t>
</w:t>
      </w:r>
      <w:r>
        <w:rPr>
          <w:rFonts w:ascii="Times New Roman"/>
          <w:b w:val="false"/>
          <w:i w:val="false"/>
          <w:color w:val="000000"/>
          <w:sz w:val="28"/>
        </w:rPr>
        <w:t>
      Кіші мектеп жасындағы баланың денесінің ерекшелігі, мектеп жасына дейінгі балаларға қарағанда сүйектері мықты болып келеді, алайда онда шеміршек ұлпасы көп болады, омыртқаның, жамбас сүйектері мен аяқ-қол сүйектерінің қатаюы жоғарғы сыныптарда пайда бола бастайды. Бұл жағдайды хореографияның ұжымдық сабақтарын ұйымдастыру кезінде есте сақтау қажет. Балаларды шаршатудан, нәтижесінде жүрек қызметінің өзгеруіне соқтыратын бұлшық етке, денеге шамадан тыс күш түсіруден сақтандырған жөн.</w:t>
      </w:r>
      <w:r>
        <w:br/>
      </w:r>
      <w:r>
        <w:rPr>
          <w:rFonts w:ascii="Times New Roman"/>
          <w:b w:val="false"/>
          <w:i w:val="false"/>
          <w:color w:val="000000"/>
          <w:sz w:val="28"/>
        </w:rPr>
        <w:t>
</w:t>
      </w:r>
      <w:r>
        <w:rPr>
          <w:rFonts w:ascii="Times New Roman"/>
          <w:b w:val="false"/>
          <w:i w:val="false"/>
          <w:color w:val="000000"/>
          <w:sz w:val="28"/>
        </w:rPr>
        <w:t>
      859. Оқу үдерісі барысында сабақтың тиімді болуы үшін дидактиканың негізгі қағидаттарына сүйенген жөн: әсерленгіштік пен ойшылдықтың үйлесімін, жалпы мен жекенің үйлесімін, көрнекілікті, метафора мен көркем сөздің қолданылуын, логигалық ұғымды, балалармен жұмыстың түрлі формасын өткізу әдістемесін қолдану кезіңдегі оқытудын жүйелілігін, қимыл-қозғалыстын жеңіл, кереғар және салыстырмалы жүйелі болуын үнемі басшылыққа алу керек.</w:t>
      </w:r>
      <w:r>
        <w:br/>
      </w:r>
      <w:r>
        <w:rPr>
          <w:rFonts w:ascii="Times New Roman"/>
          <w:b w:val="false"/>
          <w:i w:val="false"/>
          <w:color w:val="000000"/>
          <w:sz w:val="28"/>
        </w:rPr>
        <w:t>
</w:t>
      </w:r>
      <w:r>
        <w:rPr>
          <w:rFonts w:ascii="Times New Roman"/>
          <w:b w:val="false"/>
          <w:i w:val="false"/>
          <w:color w:val="000000"/>
          <w:sz w:val="28"/>
        </w:rPr>
        <w:t>
      860. Білім алушылардың білімдері, біліктері және дағдылары бекітіледі:</w:t>
      </w:r>
      <w:r>
        <w:br/>
      </w:r>
      <w:r>
        <w:rPr>
          <w:rFonts w:ascii="Times New Roman"/>
          <w:b w:val="false"/>
          <w:i w:val="false"/>
          <w:color w:val="000000"/>
          <w:sz w:val="28"/>
        </w:rPr>
        <w:t>
</w:t>
      </w:r>
      <w:r>
        <w:rPr>
          <w:rFonts w:ascii="Times New Roman"/>
          <w:b w:val="false"/>
          <w:i w:val="false"/>
          <w:color w:val="000000"/>
          <w:sz w:val="28"/>
        </w:rPr>
        <w:t>
      1) түрлі ырғақтағы және басқа да қимылдармен үйлестірудегі бағыттың өзгеру амал-әрекеттерін қайталау арқылы;</w:t>
      </w:r>
      <w:r>
        <w:br/>
      </w:r>
      <w:r>
        <w:rPr>
          <w:rFonts w:ascii="Times New Roman"/>
          <w:b w:val="false"/>
          <w:i w:val="false"/>
          <w:color w:val="000000"/>
          <w:sz w:val="28"/>
        </w:rPr>
        <w:t>
</w:t>
      </w:r>
      <w:r>
        <w:rPr>
          <w:rFonts w:ascii="Times New Roman"/>
          <w:b w:val="false"/>
          <w:i w:val="false"/>
          <w:color w:val="000000"/>
          <w:sz w:val="28"/>
        </w:rPr>
        <w:t>
      2) оларды түрлі музыкалық-би жағдайлары мен білдіру құралы ретінде пайдалану арқылы;</w:t>
      </w:r>
      <w:r>
        <w:br/>
      </w:r>
      <w:r>
        <w:rPr>
          <w:rFonts w:ascii="Times New Roman"/>
          <w:b w:val="false"/>
          <w:i w:val="false"/>
          <w:color w:val="000000"/>
          <w:sz w:val="28"/>
        </w:rPr>
        <w:t>
</w:t>
      </w:r>
      <w:r>
        <w:rPr>
          <w:rFonts w:ascii="Times New Roman"/>
          <w:b w:val="false"/>
          <w:i w:val="false"/>
          <w:color w:val="000000"/>
          <w:sz w:val="28"/>
        </w:rPr>
        <w:t>
      3) орындау ережелерін түсіндіру арқылы.</w:t>
      </w:r>
      <w:r>
        <w:br/>
      </w:r>
      <w:r>
        <w:rPr>
          <w:rFonts w:ascii="Times New Roman"/>
          <w:b w:val="false"/>
          <w:i w:val="false"/>
          <w:color w:val="000000"/>
          <w:sz w:val="28"/>
        </w:rPr>
        <w:t>
</w:t>
      </w:r>
      <w:r>
        <w:rPr>
          <w:rFonts w:ascii="Times New Roman"/>
          <w:b w:val="false"/>
          <w:i w:val="false"/>
          <w:color w:val="000000"/>
          <w:sz w:val="28"/>
        </w:rPr>
        <w:t>
      861. Әдістемелік жағынан сауатты құрылған халықтық сахналық би сабақтары қимыл әрекеттерін жетілдіреді, бұлшық ет аппаратының күшейе түсуіне мүмкіндік туғызады, классикалық жаттығулары кезіңде көп қатыса қоймайтын бұлшық еттер де шынығады. Білім алушыларға түрлі халық билерін орындау ерекшелігі мен оның түрлі нақыштарын, ырғағы мен қарқынының күрделі жақтарын игеріп алуға мүмкіндік береді.</w:t>
      </w:r>
      <w:r>
        <w:br/>
      </w:r>
      <w:r>
        <w:rPr>
          <w:rFonts w:ascii="Times New Roman"/>
          <w:b w:val="false"/>
          <w:i w:val="false"/>
          <w:color w:val="000000"/>
          <w:sz w:val="28"/>
        </w:rPr>
        <w:t>
</w:t>
      </w:r>
      <w:r>
        <w:rPr>
          <w:rFonts w:ascii="Times New Roman"/>
          <w:b w:val="false"/>
          <w:i w:val="false"/>
          <w:color w:val="000000"/>
          <w:sz w:val="28"/>
        </w:rPr>
        <w:t xml:space="preserve">
      862. Тәрбие үдерісінде білім алушылар бойында ырғақ пен есту қабілетінің дамуына ғана емес, сонымен қатар көркемді талғамының да жетілуіне жағдай жасайтын жақсы музыкалық сүйемелдеу маңызды рөл атқарады. </w:t>
      </w:r>
      <w:r>
        <w:br/>
      </w:r>
      <w:r>
        <w:rPr>
          <w:rFonts w:ascii="Times New Roman"/>
          <w:b w:val="false"/>
          <w:i w:val="false"/>
          <w:color w:val="000000"/>
          <w:sz w:val="28"/>
        </w:rPr>
        <w:t>
</w:t>
      </w:r>
      <w:r>
        <w:rPr>
          <w:rFonts w:ascii="Times New Roman"/>
          <w:b w:val="false"/>
          <w:i w:val="false"/>
          <w:color w:val="000000"/>
          <w:sz w:val="28"/>
        </w:rPr>
        <w:t>
      863. Бағдарлама мақсаты – баланы тұлға ретінде тәрбиелеу, халықтық-сахналық билерді меңгеру арқылы білім алушылардың бойында эстетикалық үлгі қалыптастыру. Білім алушыларға халықтық-сахналық би өнерін меңгерту арқылы олардың ізденпаздығын дамытуға және тұлғаның көркемдік-эстетикалық тәрбиесіне жағдай жасау және халықтық хореографияға қызығушылығын қалыптастыру.</w:t>
      </w:r>
      <w:r>
        <w:br/>
      </w:r>
      <w:r>
        <w:rPr>
          <w:rFonts w:ascii="Times New Roman"/>
          <w:b w:val="false"/>
          <w:i w:val="false"/>
          <w:color w:val="000000"/>
          <w:sz w:val="28"/>
        </w:rPr>
        <w:t>
</w:t>
      </w:r>
      <w:r>
        <w:rPr>
          <w:rFonts w:ascii="Times New Roman"/>
          <w:b w:val="false"/>
          <w:i w:val="false"/>
          <w:color w:val="000000"/>
          <w:sz w:val="28"/>
        </w:rPr>
        <w:t>
      864. Бағдарламаның міндеттері:</w:t>
      </w:r>
      <w:r>
        <w:br/>
      </w:r>
      <w:r>
        <w:rPr>
          <w:rFonts w:ascii="Times New Roman"/>
          <w:b w:val="false"/>
          <w:i w:val="false"/>
          <w:color w:val="000000"/>
          <w:sz w:val="28"/>
        </w:rPr>
        <w:t>
</w:t>
      </w:r>
      <w:r>
        <w:rPr>
          <w:rFonts w:ascii="Times New Roman"/>
          <w:b w:val="false"/>
          <w:i w:val="false"/>
          <w:color w:val="000000"/>
          <w:sz w:val="28"/>
        </w:rPr>
        <w:t>
      1) халықтық-сахналық бидің ұлттық стилін, орындалу тәсілін, айқын палитрасын дәл көрсете білу шеберлігінің жетілуін қамтамасыз ету;</w:t>
      </w:r>
      <w:r>
        <w:br/>
      </w:r>
      <w:r>
        <w:rPr>
          <w:rFonts w:ascii="Times New Roman"/>
          <w:b w:val="false"/>
          <w:i w:val="false"/>
          <w:color w:val="000000"/>
          <w:sz w:val="28"/>
        </w:rPr>
        <w:t>
</w:t>
      </w:r>
      <w:r>
        <w:rPr>
          <w:rFonts w:ascii="Times New Roman"/>
          <w:b w:val="false"/>
          <w:i w:val="false"/>
          <w:color w:val="000000"/>
          <w:sz w:val="28"/>
        </w:rPr>
        <w:t>
      2) өзін көрсете білу, жалпы мәдениеттілік, эстетикалық талғам дағдыларын қалыптастыру;</w:t>
      </w:r>
      <w:r>
        <w:br/>
      </w:r>
      <w:r>
        <w:rPr>
          <w:rFonts w:ascii="Times New Roman"/>
          <w:b w:val="false"/>
          <w:i w:val="false"/>
          <w:color w:val="000000"/>
          <w:sz w:val="28"/>
        </w:rPr>
        <w:t>
</w:t>
      </w:r>
      <w:r>
        <w:rPr>
          <w:rFonts w:ascii="Times New Roman"/>
          <w:b w:val="false"/>
          <w:i w:val="false"/>
          <w:color w:val="000000"/>
          <w:sz w:val="28"/>
        </w:rPr>
        <w:t>
      3) білім алушылардың хореография саласында бейнелі түрде ойлай білуі мен фантазиясының дамуына, сонымен қатар дербестік пен жауапкершіліктің дамуына көмектесу;</w:t>
      </w:r>
      <w:r>
        <w:br/>
      </w:r>
      <w:r>
        <w:rPr>
          <w:rFonts w:ascii="Times New Roman"/>
          <w:b w:val="false"/>
          <w:i w:val="false"/>
          <w:color w:val="000000"/>
          <w:sz w:val="28"/>
        </w:rPr>
        <w:t>
</w:t>
      </w:r>
      <w:r>
        <w:rPr>
          <w:rFonts w:ascii="Times New Roman"/>
          <w:b w:val="false"/>
          <w:i w:val="false"/>
          <w:color w:val="000000"/>
          <w:sz w:val="28"/>
        </w:rPr>
        <w:t>
      4) би қимылдарын әсерлене отырып мәңерлі түрде орындауға тәрбиелеу;</w:t>
      </w:r>
      <w:r>
        <w:br/>
      </w:r>
      <w:r>
        <w:rPr>
          <w:rFonts w:ascii="Times New Roman"/>
          <w:b w:val="false"/>
          <w:i w:val="false"/>
          <w:color w:val="000000"/>
          <w:sz w:val="28"/>
        </w:rPr>
        <w:t>
</w:t>
      </w:r>
      <w:r>
        <w:rPr>
          <w:rFonts w:ascii="Times New Roman"/>
          <w:b w:val="false"/>
          <w:i w:val="false"/>
          <w:color w:val="000000"/>
          <w:sz w:val="28"/>
        </w:rPr>
        <w:t>
      5) білім алушылардың өзін шығармашылықпен көрсете білуге оқу уәждемелерін дамыту;</w:t>
      </w:r>
      <w:r>
        <w:br/>
      </w:r>
      <w:r>
        <w:rPr>
          <w:rFonts w:ascii="Times New Roman"/>
          <w:b w:val="false"/>
          <w:i w:val="false"/>
          <w:color w:val="000000"/>
          <w:sz w:val="28"/>
        </w:rPr>
        <w:t>
</w:t>
      </w:r>
      <w:r>
        <w:rPr>
          <w:rFonts w:ascii="Times New Roman"/>
          <w:b w:val="false"/>
          <w:i w:val="false"/>
          <w:color w:val="000000"/>
          <w:sz w:val="28"/>
        </w:rPr>
        <w:t>
      6) білімі мен біліктерін кең көлемде мерекелік концерттерде, байқауларда, фестивальдарда жүзеге асыруға мүмкіндік жасау;</w:t>
      </w:r>
      <w:r>
        <w:br/>
      </w:r>
      <w:r>
        <w:rPr>
          <w:rFonts w:ascii="Times New Roman"/>
          <w:b w:val="false"/>
          <w:i w:val="false"/>
          <w:color w:val="000000"/>
          <w:sz w:val="28"/>
        </w:rPr>
        <w:t>
</w:t>
      </w:r>
      <w:r>
        <w:rPr>
          <w:rFonts w:ascii="Times New Roman"/>
          <w:b w:val="false"/>
          <w:i w:val="false"/>
          <w:color w:val="000000"/>
          <w:sz w:val="28"/>
        </w:rPr>
        <w:t>
      7) ансамбльде орындау икемдігі мен кеңістікке бейімделу дағдыларының дамуына көмектесу;</w:t>
      </w:r>
      <w:r>
        <w:br/>
      </w:r>
      <w:r>
        <w:rPr>
          <w:rFonts w:ascii="Times New Roman"/>
          <w:b w:val="false"/>
          <w:i w:val="false"/>
          <w:color w:val="000000"/>
          <w:sz w:val="28"/>
        </w:rPr>
        <w:t>
</w:t>
      </w:r>
      <w:r>
        <w:rPr>
          <w:rFonts w:ascii="Times New Roman"/>
          <w:b w:val="false"/>
          <w:i w:val="false"/>
          <w:color w:val="000000"/>
          <w:sz w:val="28"/>
        </w:rPr>
        <w:t>
      8) қимыл-қозғалыстарда халықтық музыканың нақыштық ерекшеліктерін, оның ырғағы мен қарқынының әр-түрлілігін жеткізе білу шеберлігін тудыру.</w:t>
      </w:r>
      <w:r>
        <w:br/>
      </w:r>
      <w:r>
        <w:rPr>
          <w:rFonts w:ascii="Times New Roman"/>
          <w:b w:val="false"/>
          <w:i w:val="false"/>
          <w:color w:val="000000"/>
          <w:sz w:val="28"/>
        </w:rPr>
        <w:t>
</w:t>
      </w:r>
      <w:r>
        <w:rPr>
          <w:rFonts w:ascii="Times New Roman"/>
          <w:b w:val="false"/>
          <w:i w:val="false"/>
          <w:color w:val="000000"/>
          <w:sz w:val="28"/>
        </w:rPr>
        <w:t>
      865. Осы бағдарлама аясындағы негізгі міндет-талаптарды орындау барысында педагогтердің дайындық деңгейіне байланысты педагог материалдың көлемі мен техникалық жағынан күрделілік дәрежесін білім алушылардың дайындығына байланысты азайтып немесе көбейте алады.</w:t>
      </w:r>
      <w:r>
        <w:br/>
      </w:r>
      <w:r>
        <w:rPr>
          <w:rFonts w:ascii="Times New Roman"/>
          <w:b w:val="false"/>
          <w:i w:val="false"/>
          <w:color w:val="000000"/>
          <w:sz w:val="28"/>
        </w:rPr>
        <w:t>
</w:t>
      </w:r>
      <w:r>
        <w:rPr>
          <w:rFonts w:ascii="Times New Roman"/>
          <w:b w:val="false"/>
          <w:i w:val="false"/>
          <w:color w:val="000000"/>
          <w:sz w:val="28"/>
        </w:rPr>
        <w:t>
      Педагог сабақтар мен қойылымдарды шығармашылық тұрғыдан өткізу керек. Бағдарлама сабақтарға арналған материалдарды таңдау барысыныда педагогтің өзіне таңдау жасауға мүмкіндік береді.</w:t>
      </w:r>
      <w:r>
        <w:br/>
      </w:r>
      <w:r>
        <w:rPr>
          <w:rFonts w:ascii="Times New Roman"/>
          <w:b w:val="false"/>
          <w:i w:val="false"/>
          <w:color w:val="000000"/>
          <w:sz w:val="28"/>
        </w:rPr>
        <w:t>
</w:t>
      </w:r>
      <w:r>
        <w:rPr>
          <w:rFonts w:ascii="Times New Roman"/>
          <w:b w:val="false"/>
          <w:i w:val="false"/>
          <w:color w:val="000000"/>
          <w:sz w:val="28"/>
        </w:rPr>
        <w:t>
      866. «Халықтық-сахналық би» бағдарламасының мазмұны білім алушылардың халықтық сахналық бидің тәжірибелік дағдыларын игеруіне бағытталған.</w:t>
      </w:r>
      <w:r>
        <w:br/>
      </w:r>
      <w:r>
        <w:rPr>
          <w:rFonts w:ascii="Times New Roman"/>
          <w:b w:val="false"/>
          <w:i w:val="false"/>
          <w:color w:val="000000"/>
          <w:sz w:val="28"/>
        </w:rPr>
        <w:t>
</w:t>
      </w:r>
      <w:r>
        <w:rPr>
          <w:rFonts w:ascii="Times New Roman"/>
          <w:b w:val="false"/>
          <w:i w:val="false"/>
          <w:color w:val="000000"/>
          <w:sz w:val="28"/>
        </w:rPr>
        <w:t>
      Бағдарламаның аталған курсын игерудің нәтижесі ашық сабақ, этюдтер көрсету, бақылау сабақтары, емтихандар түрінде өткізіледі.</w:t>
      </w:r>
      <w:r>
        <w:br/>
      </w:r>
      <w:r>
        <w:rPr>
          <w:rFonts w:ascii="Times New Roman"/>
          <w:b w:val="false"/>
          <w:i w:val="false"/>
          <w:color w:val="000000"/>
          <w:sz w:val="28"/>
        </w:rPr>
        <w:t>
</w:t>
      </w:r>
      <w:r>
        <w:rPr>
          <w:rFonts w:ascii="Times New Roman"/>
          <w:b w:val="false"/>
          <w:i w:val="false"/>
          <w:color w:val="000000"/>
          <w:sz w:val="28"/>
        </w:rPr>
        <w:t>
      Диагностикалық және оқыту әдістемесін жүзеге асыру – би міндетін қалыптастыру негізіне жататын құраушы бір бөлігін белгілеп алуға мүмкіндік береді.</w:t>
      </w:r>
      <w:r>
        <w:br/>
      </w:r>
      <w:r>
        <w:rPr>
          <w:rFonts w:ascii="Times New Roman"/>
          <w:b w:val="false"/>
          <w:i w:val="false"/>
          <w:color w:val="000000"/>
          <w:sz w:val="28"/>
        </w:rPr>
        <w:t>
</w:t>
      </w:r>
      <w:r>
        <w:rPr>
          <w:rFonts w:ascii="Times New Roman"/>
          <w:b w:val="false"/>
          <w:i w:val="false"/>
          <w:color w:val="000000"/>
          <w:sz w:val="28"/>
        </w:rPr>
        <w:t>
      867. Халықтық сахналық биді оқытудың әр жартыжылдығын аяқтаған кезде, өтілген материалдың қорытындысы жасалады, яғни бақылау сабағы өткізіледі.</w:t>
      </w:r>
      <w:r>
        <w:br/>
      </w:r>
      <w:r>
        <w:rPr>
          <w:rFonts w:ascii="Times New Roman"/>
          <w:b w:val="false"/>
          <w:i w:val="false"/>
          <w:color w:val="000000"/>
          <w:sz w:val="28"/>
        </w:rPr>
        <w:t>
</w:t>
      </w:r>
      <w:r>
        <w:rPr>
          <w:rFonts w:ascii="Times New Roman"/>
          <w:b w:val="false"/>
          <w:i w:val="false"/>
          <w:color w:val="000000"/>
          <w:sz w:val="28"/>
        </w:rPr>
        <w:t>
      Оқудың толық курсын аяқтаған соң емтихан өткізіледі, онда білім алушылар ансамбльде орындау дағдылары мен біліктерін, халықтық музыканың қимыл-қозғалыстағы нақыштық ерешеліктерін, оның ырғағы мен қарқынының әр-түрлілігін бере алудағы шеберліктерін көрсетеді.</w:t>
      </w:r>
      <w:r>
        <w:br/>
      </w:r>
      <w:r>
        <w:rPr>
          <w:rFonts w:ascii="Times New Roman"/>
          <w:b w:val="false"/>
          <w:i w:val="false"/>
          <w:color w:val="000000"/>
          <w:sz w:val="28"/>
        </w:rPr>
        <w:t>
</w:t>
      </w:r>
      <w:r>
        <w:rPr>
          <w:rFonts w:ascii="Times New Roman"/>
          <w:b w:val="false"/>
          <w:i w:val="false"/>
          <w:color w:val="000000"/>
          <w:sz w:val="28"/>
        </w:rPr>
        <w:t>
      868. Апталық сағат саны: 4-сыныпта – 3 сағат (жылына 102 сағат), 5-9-сыныптарда – 4 сағат (жылына 136 сағат).</w:t>
      </w:r>
      <w:r>
        <w:br/>
      </w:r>
      <w:r>
        <w:rPr>
          <w:rFonts w:ascii="Times New Roman"/>
          <w:b w:val="false"/>
          <w:i w:val="false"/>
          <w:color w:val="000000"/>
          <w:sz w:val="28"/>
        </w:rPr>
        <w:t>
</w:t>
      </w:r>
      <w:r>
        <w:rPr>
          <w:rFonts w:ascii="Times New Roman"/>
          <w:b w:val="false"/>
          <w:i w:val="false"/>
          <w:color w:val="000000"/>
          <w:sz w:val="28"/>
        </w:rPr>
        <w:t>
      869. Балалар өнер мектептерінің «Халықтық-сахналық би» пәні бойынша оқу-тақырыптық жоспары осы Балалар өнер мектептерінің «Халықтық-сахналық би» пәні бойынша Білім беру бағдарламасының 10-қосымшасында көрсетілген.</w:t>
      </w:r>
      <w:r>
        <w:br/>
      </w:r>
      <w:r>
        <w:rPr>
          <w:rFonts w:ascii="Times New Roman"/>
          <w:b w:val="false"/>
          <w:i w:val="false"/>
          <w:color w:val="000000"/>
          <w:sz w:val="28"/>
        </w:rPr>
        <w:t>
</w:t>
      </w:r>
      <w:r>
        <w:rPr>
          <w:rFonts w:ascii="Times New Roman"/>
          <w:b w:val="false"/>
          <w:i w:val="false"/>
          <w:color w:val="000000"/>
          <w:sz w:val="28"/>
        </w:rPr>
        <w:t>
      870. Оқудың бірінші жылы – 4-сыныпта білім алушылар халықтық-сахналық бидің ерекшеліктерімен, оның дамуының негізгі кезеңдерімен танысады.</w:t>
      </w:r>
      <w:r>
        <w:br/>
      </w:r>
      <w:r>
        <w:rPr>
          <w:rFonts w:ascii="Times New Roman"/>
          <w:b w:val="false"/>
          <w:i w:val="false"/>
          <w:color w:val="000000"/>
          <w:sz w:val="28"/>
        </w:rPr>
        <w:t>
</w:t>
      </w:r>
      <w:r>
        <w:rPr>
          <w:rFonts w:ascii="Times New Roman"/>
          <w:b w:val="false"/>
          <w:i w:val="false"/>
          <w:color w:val="000000"/>
          <w:sz w:val="28"/>
        </w:rPr>
        <w:t>
      Бірінші оқу жылының міндеттеріне қарапайым элементтерді орындау кезіндегі қол мен аяқтың негізгі қалыптарымен және орналасуымен, бас пен тұла бойдың орналасу қалпымен танысу жатады. Станок алдыңдағы, зал ортасындағы және диагональ бойындағы элементтерді игеру, қимыл-қозғалысты үйлестіретін қарапайым дағдыларды жетілдіру де жатады.</w:t>
      </w:r>
      <w:r>
        <w:br/>
      </w:r>
      <w:r>
        <w:rPr>
          <w:rFonts w:ascii="Times New Roman"/>
          <w:b w:val="false"/>
          <w:i w:val="false"/>
          <w:color w:val="000000"/>
          <w:sz w:val="28"/>
        </w:rPr>
        <w:t>
</w:t>
      </w:r>
      <w:r>
        <w:rPr>
          <w:rFonts w:ascii="Times New Roman"/>
          <w:b w:val="false"/>
          <w:i w:val="false"/>
          <w:color w:val="000000"/>
          <w:sz w:val="28"/>
        </w:rPr>
        <w:t>
      Оқудың бірінші жылы үшін қазақ, орыс, беларус халықтарының билерінің, сондай-ақ Балтық жағалауы республикалары билерінің аз ғана әрекеттері мен элементтерін үйрену ұсынылады.</w:t>
      </w:r>
      <w:r>
        <w:br/>
      </w:r>
      <w:r>
        <w:rPr>
          <w:rFonts w:ascii="Times New Roman"/>
          <w:b w:val="false"/>
          <w:i w:val="false"/>
          <w:color w:val="000000"/>
          <w:sz w:val="28"/>
        </w:rPr>
        <w:t>
</w:t>
      </w:r>
      <w:r>
        <w:rPr>
          <w:rFonts w:ascii="Times New Roman"/>
          <w:b w:val="false"/>
          <w:i w:val="false"/>
          <w:color w:val="000000"/>
          <w:sz w:val="28"/>
        </w:rPr>
        <w:t>
      871. 4-сыныпта аптасына 3 сағат, бірінші жарты жылдыққа 48 сағат бөлінген. Станок алдында жаттығу жасауды үйрену бірінші жарты жылдықта басталады, кейін зал ортасына көшіріледі. Қол мен тұла бойға арналған port de bras, халықтық бидің негізгі элементтерін игеру барлық жаттығулардың негізі болып табылады.</w:t>
      </w:r>
      <w:r>
        <w:br/>
      </w:r>
      <w:r>
        <w:rPr>
          <w:rFonts w:ascii="Times New Roman"/>
          <w:b w:val="false"/>
          <w:i w:val="false"/>
          <w:color w:val="000000"/>
          <w:sz w:val="28"/>
        </w:rPr>
        <w:t>
</w:t>
      </w:r>
      <w:r>
        <w:rPr>
          <w:rFonts w:ascii="Times New Roman"/>
          <w:b w:val="false"/>
          <w:i w:val="false"/>
          <w:color w:val="000000"/>
          <w:sz w:val="28"/>
        </w:rPr>
        <w:t>
      Екінші жарты жылдықтың негізгі міндеттері станок алдында және зал ортасында жасалатын жаттығуларда тұла бойдың, аяқ, қол және бастың дұрыс қойылуын игеру болып табылады. Екінші жарты жылдық қимылдар үйлесімінің жетілдірілуіне жағдай жасайтын аса күрделі би композициялары мен элементтерін оқып-үйренуді қамтиды, аталған жаттығулар мен қимылдардың дұрыс игерілу дәрежесіне қарай, олардың жеңіл-желпі тәсілдері қарастырылады. Екінші жарты жылдықта барлық материалды оқып-үйренуге 63 сағат бөлінген.</w:t>
      </w:r>
      <w:r>
        <w:br/>
      </w:r>
      <w:r>
        <w:rPr>
          <w:rFonts w:ascii="Times New Roman"/>
          <w:b w:val="false"/>
          <w:i w:val="false"/>
          <w:color w:val="000000"/>
          <w:sz w:val="28"/>
        </w:rPr>
        <w:t>
</w:t>
      </w:r>
      <w:r>
        <w:rPr>
          <w:rFonts w:ascii="Times New Roman"/>
          <w:b w:val="false"/>
          <w:i w:val="false"/>
          <w:color w:val="000000"/>
          <w:sz w:val="28"/>
        </w:rPr>
        <w:t xml:space="preserve">
      872. 5-сынып. Оқудың екінші жылы. Халықтық-сахналық би пәні бойынша екінші оқу жылының міндеттері – аяқ күшін одан әрі шынықтыру, би қимылдарының үйлесімділік дағдыларын жетілдіру болып табылады. Станок жанында және зал ортасында орындалуын жағынан халықтық сипаттағы аса күрделі жаттығулар үйретіледі. Станок жанындағы жаттығулардың игерілу деңгейіне қарай, олардын кейбірі зал ортасына шығарылады және тұла бой, қол және бас қимылдарымен үйлестіріле орындалады. Халықтық бидің кейбір элементтері бас кезінде станок жанында үйретіледі және олар бұлшықет тобына сай келетін амал-әрекетке кіреді. </w:t>
      </w:r>
      <w:r>
        <w:br/>
      </w:r>
      <w:r>
        <w:rPr>
          <w:rFonts w:ascii="Times New Roman"/>
          <w:b w:val="false"/>
          <w:i w:val="false"/>
          <w:color w:val="000000"/>
          <w:sz w:val="28"/>
        </w:rPr>
        <w:t>
</w:t>
      </w:r>
      <w:r>
        <w:rPr>
          <w:rFonts w:ascii="Times New Roman"/>
          <w:b w:val="false"/>
          <w:i w:val="false"/>
          <w:color w:val="000000"/>
          <w:sz w:val="28"/>
        </w:rPr>
        <w:t>
      Үйлесімділікті дамытуға арналған аса күрделі би әрекеттерін оқып үйрену халықтық бидің өзіне тән орындалу тәсілін аша білу шеберлігімен тәрбиесіне үлкен мән беріледі.</w:t>
      </w:r>
      <w:r>
        <w:br/>
      </w:r>
      <w:r>
        <w:rPr>
          <w:rFonts w:ascii="Times New Roman"/>
          <w:b w:val="false"/>
          <w:i w:val="false"/>
          <w:color w:val="000000"/>
          <w:sz w:val="28"/>
        </w:rPr>
        <w:t>
</w:t>
      </w:r>
      <w:r>
        <w:rPr>
          <w:rFonts w:ascii="Times New Roman"/>
          <w:b w:val="false"/>
          <w:i w:val="false"/>
          <w:color w:val="000000"/>
          <w:sz w:val="28"/>
        </w:rPr>
        <w:t>
      Бірінші жарты жылдықта сабақ аптасына 4 рет өткізіледі, барлығы 64 сағат. Қазақ, орыс, белорус билерінің ерекшелігі мен мәнерін оқып-үйренуды жалғастыра отырып, Украина және Италия билерінің элементтері еңгізіледі.</w:t>
      </w:r>
      <w:r>
        <w:br/>
      </w:r>
      <w:r>
        <w:rPr>
          <w:rFonts w:ascii="Times New Roman"/>
          <w:b w:val="false"/>
          <w:i w:val="false"/>
          <w:color w:val="000000"/>
          <w:sz w:val="28"/>
        </w:rPr>
        <w:t>
</w:t>
      </w:r>
      <w:r>
        <w:rPr>
          <w:rFonts w:ascii="Times New Roman"/>
          <w:b w:val="false"/>
          <w:i w:val="false"/>
          <w:color w:val="000000"/>
          <w:sz w:val="28"/>
        </w:rPr>
        <w:t xml:space="preserve">
      Екінші жартыжылдықта сабақтар аптасына 4 сағат, барлығы 72 сағат жүргізіледі.Екінші жарты жылдықта станок жанындағы жаттығулармен зал ортасындағы қимылдардың күрделенген түрлері енгізіледі. </w:t>
      </w:r>
      <w:r>
        <w:br/>
      </w:r>
      <w:r>
        <w:rPr>
          <w:rFonts w:ascii="Times New Roman"/>
          <w:b w:val="false"/>
          <w:i w:val="false"/>
          <w:color w:val="000000"/>
          <w:sz w:val="28"/>
        </w:rPr>
        <w:t>
</w:t>
      </w:r>
      <w:r>
        <w:rPr>
          <w:rFonts w:ascii="Times New Roman"/>
          <w:b w:val="false"/>
          <w:i w:val="false"/>
          <w:color w:val="000000"/>
          <w:sz w:val="28"/>
        </w:rPr>
        <w:t xml:space="preserve">
      Биді орындау тәсілі мен оның өзіндік сипытын көрсете білу шеберлігі меңгеріледі. Қыздар үшін аяқпен еденді соғу күрделі қимылдары, ер балар үшін шапалақ, шапалақтау және жүрелеп отыру, жартылай жүрелеп отыру қимылдары енгізіледі. </w:t>
      </w:r>
      <w:r>
        <w:br/>
      </w:r>
      <w:r>
        <w:rPr>
          <w:rFonts w:ascii="Times New Roman"/>
          <w:b w:val="false"/>
          <w:i w:val="false"/>
          <w:color w:val="000000"/>
          <w:sz w:val="28"/>
        </w:rPr>
        <w:t>
</w:t>
      </w:r>
      <w:r>
        <w:rPr>
          <w:rFonts w:ascii="Times New Roman"/>
          <w:b w:val="false"/>
          <w:i w:val="false"/>
          <w:color w:val="000000"/>
          <w:sz w:val="28"/>
        </w:rPr>
        <w:t>
      873. 6-сынып. Оқудың үшінші жылы.Оқудың үшінші жылында станок жанында және зал ортасында күш-қайраттың көп жұмсалуы мен орындалуында тиісті үйлесімділікті талап ететін техникасы жағынан күрделі элементтерді одан әрі оқып үйрену жүзеге асырылады. Күрделі ритмикалық суреті мен қарқыны жеделдетілген этюдтер. Композициясы жағынан өте күрделі әрекет қимылдары игеріледі.</w:t>
      </w:r>
      <w:r>
        <w:br/>
      </w:r>
      <w:r>
        <w:rPr>
          <w:rFonts w:ascii="Times New Roman"/>
          <w:b w:val="false"/>
          <w:i w:val="false"/>
          <w:color w:val="000000"/>
          <w:sz w:val="28"/>
        </w:rPr>
        <w:t>
</w:t>
      </w:r>
      <w:r>
        <w:rPr>
          <w:rFonts w:ascii="Times New Roman"/>
          <w:b w:val="false"/>
          <w:i w:val="false"/>
          <w:color w:val="000000"/>
          <w:sz w:val="28"/>
        </w:rPr>
        <w:t>
      Халықтық биді үйрену барысында орындаудың мәнерлігіне және айқын тәсілі мен орындаудың нақты мінез-құлқын жеткізуге; бұрын игерілген аса күрделі үйлесімдегі би элементтерін қайталауға; халықтық хореографияның қалыптасуына әсер ететін өмірдің тарихи жағдайларымен, халық этнографиясымен таныстыратын жаңа халықтық билерді үйренуге ерекше көңіл бөлінеді.</w:t>
      </w:r>
      <w:r>
        <w:br/>
      </w:r>
      <w:r>
        <w:rPr>
          <w:rFonts w:ascii="Times New Roman"/>
          <w:b w:val="false"/>
          <w:i w:val="false"/>
          <w:color w:val="000000"/>
          <w:sz w:val="28"/>
        </w:rPr>
        <w:t>
</w:t>
      </w:r>
      <w:r>
        <w:rPr>
          <w:rFonts w:ascii="Times New Roman"/>
          <w:b w:val="false"/>
          <w:i w:val="false"/>
          <w:color w:val="000000"/>
          <w:sz w:val="28"/>
        </w:rPr>
        <w:t>
      Бірінші жартыжылдықта сабақатар аптасына 4 рет, барлығы 64 сағат жүргізіледі. Аптасына 4 сағат, барлығы 64 сағат. Зал ортасында қазақ, орыс, беларус билері негізінде жеңіл-желпі әрекеттер мен композицияларды құрастыруға болады. Татар, башқұрт, өзбек билері элементтерін оқып-үйрену басталады.</w:t>
      </w:r>
      <w:r>
        <w:br/>
      </w:r>
      <w:r>
        <w:rPr>
          <w:rFonts w:ascii="Times New Roman"/>
          <w:b w:val="false"/>
          <w:i w:val="false"/>
          <w:color w:val="000000"/>
          <w:sz w:val="28"/>
        </w:rPr>
        <w:t>
</w:t>
      </w:r>
      <w:r>
        <w:rPr>
          <w:rFonts w:ascii="Times New Roman"/>
          <w:b w:val="false"/>
          <w:i w:val="false"/>
          <w:color w:val="000000"/>
          <w:sz w:val="28"/>
        </w:rPr>
        <w:t>
      Екінші жартыжылдықта сабақтар аптасына 4 сағаттан, барлығы 72 сағат жүргізіледі. Екінші жартыжарты жылдықта станок жанындағы жаттығулар күрделене түседі, зал ортасында және диагональ бойымен шыр айналу қимылдарына үлкен көңіл бөлінеді. Ер балалардың жүрелеп отыру және жартылай жүрелеп отыру қимылдарына, қыз балалардың аяқпен еденге соғу қимылдарына да көңіл бөлінеді.</w:t>
      </w:r>
      <w:r>
        <w:br/>
      </w:r>
      <w:r>
        <w:rPr>
          <w:rFonts w:ascii="Times New Roman"/>
          <w:b w:val="false"/>
          <w:i w:val="false"/>
          <w:color w:val="000000"/>
          <w:sz w:val="28"/>
        </w:rPr>
        <w:t>
</w:t>
      </w:r>
      <w:r>
        <w:rPr>
          <w:rFonts w:ascii="Times New Roman"/>
          <w:b w:val="false"/>
          <w:i w:val="false"/>
          <w:color w:val="000000"/>
          <w:sz w:val="28"/>
        </w:rPr>
        <w:t>
      874. 7-сынып. Жетінші оқу жылы.Станок жанындағы және зал ортасындағы жаттығулар мен элементтерін үйрену, олардың epaulement croisee және effacee орындалуы, сондай-ақ жарты башпайда тұру және орындау жаттығулары жалғастырылады. Амал-әрекет техникалық және үйлесімділік жағынан барынша күрделі болуы керек. Акробатикалық және ептілік элементтері бар жаттығуларға дайындық басталады.</w:t>
      </w:r>
      <w:r>
        <w:br/>
      </w:r>
      <w:r>
        <w:rPr>
          <w:rFonts w:ascii="Times New Roman"/>
          <w:b w:val="false"/>
          <w:i w:val="false"/>
          <w:color w:val="000000"/>
          <w:sz w:val="28"/>
        </w:rPr>
        <w:t>
</w:t>
      </w:r>
      <w:r>
        <w:rPr>
          <w:rFonts w:ascii="Times New Roman"/>
          <w:b w:val="false"/>
          <w:i w:val="false"/>
          <w:color w:val="000000"/>
          <w:sz w:val="28"/>
        </w:rPr>
        <w:t>
      Бірінші жартыжылдықта сабақтар аптасына 4 сағат, барлығы 64 сағат жүргізіледі. Қыздардың айналым және аяқ пен еденге соғу қимылдары мен ер балалардың жүрелеп отырып-тұру және шапалақтау әрекеттері күрделене түседі. Қазақ, орыс және украин билері элементтері үйретіледі. Молдаван және поляк билері жаңадан үйретіле бастайды.</w:t>
      </w:r>
      <w:r>
        <w:br/>
      </w:r>
      <w:r>
        <w:rPr>
          <w:rFonts w:ascii="Times New Roman"/>
          <w:b w:val="false"/>
          <w:i w:val="false"/>
          <w:color w:val="000000"/>
          <w:sz w:val="28"/>
        </w:rPr>
        <w:t>
</w:t>
      </w:r>
      <w:r>
        <w:rPr>
          <w:rFonts w:ascii="Times New Roman"/>
          <w:b w:val="false"/>
          <w:i w:val="false"/>
          <w:color w:val="000000"/>
          <w:sz w:val="28"/>
        </w:rPr>
        <w:t>
      7-сынып. Екінші жартыжылдықта сабақтар аптасына 4 сағаттан, барлығы 72 сағат өткізіледі.Серіктеспен қарым-қатынасын дамытуға септігін тигізетін жұп болып билеуге үйрету. Орындау тәртібі мен сипатына бағытталған жұмыстар жүргізіледі.</w:t>
      </w:r>
      <w:r>
        <w:br/>
      </w:r>
      <w:r>
        <w:rPr>
          <w:rFonts w:ascii="Times New Roman"/>
          <w:b w:val="false"/>
          <w:i w:val="false"/>
          <w:color w:val="000000"/>
          <w:sz w:val="28"/>
        </w:rPr>
        <w:t>
</w:t>
      </w:r>
      <w:r>
        <w:rPr>
          <w:rFonts w:ascii="Times New Roman"/>
          <w:b w:val="false"/>
          <w:i w:val="false"/>
          <w:color w:val="000000"/>
          <w:sz w:val="28"/>
        </w:rPr>
        <w:t>
      875. 8-сынып. Оқудың бесінші жылы. Күрделі ырғақты ритмикалық мәнердегі, жеделдетілген қарқындағы барынша қиын құрастырылған қимылдарды станок жанында және зал ортасында орындау, олардың epaulement croisee және efface орындалуы, сонымен қатар жарты башпайға тұру және қарғып-секіруді орындау әдістемесі меңгеріледі.</w:t>
      </w:r>
      <w:r>
        <w:br/>
      </w:r>
      <w:r>
        <w:rPr>
          <w:rFonts w:ascii="Times New Roman"/>
          <w:b w:val="false"/>
          <w:i w:val="false"/>
          <w:color w:val="000000"/>
          <w:sz w:val="28"/>
        </w:rPr>
        <w:t>
</w:t>
      </w:r>
      <w:r>
        <w:rPr>
          <w:rFonts w:ascii="Times New Roman"/>
          <w:b w:val="false"/>
          <w:i w:val="false"/>
          <w:color w:val="000000"/>
          <w:sz w:val="28"/>
        </w:rPr>
        <w:t>
      Орындау кезінде ұлттық ерекшелік пен ұлттық сипаттың ашылуына, түрлі халықтың билерін жұптасып орындау кезінде бір-бірімен қатынас ерекшеліктерін басты назарда ұстай отырып, би қимыл-қозғалсының орындалу мәнерлі түрде болуына қол жеткізу қажеттігіне ерекше көңіл аудару керек. Аяқ пен еденге соға отырып айналудың барынша күрделендірілген түрі, акробатика және трюк элементтерін жасауға дайындық жұмыстары енгізіледі.</w:t>
      </w:r>
      <w:r>
        <w:br/>
      </w:r>
      <w:r>
        <w:rPr>
          <w:rFonts w:ascii="Times New Roman"/>
          <w:b w:val="false"/>
          <w:i w:val="false"/>
          <w:color w:val="000000"/>
          <w:sz w:val="28"/>
        </w:rPr>
        <w:t>
</w:t>
      </w:r>
      <w:r>
        <w:rPr>
          <w:rFonts w:ascii="Times New Roman"/>
          <w:b w:val="false"/>
          <w:i w:val="false"/>
          <w:color w:val="000000"/>
          <w:sz w:val="28"/>
        </w:rPr>
        <w:t>
      Бірінші жартыжылдықта сабақтар аптасына 4 сағаттан, барлығы 64 сағат жүргізіледі.Серіктеспен қарым-қатынаста болу дағдыларын дамытатын жұптасып билеу әрекеті үйретіледі. Қазақ, орыс билері элементтерін оқып-үйрену жалғастырылады. Грузин, сыған, венгр, испан билері үйретіле бастайды.</w:t>
      </w:r>
      <w:r>
        <w:br/>
      </w:r>
      <w:r>
        <w:rPr>
          <w:rFonts w:ascii="Times New Roman"/>
          <w:b w:val="false"/>
          <w:i w:val="false"/>
          <w:color w:val="000000"/>
          <w:sz w:val="28"/>
        </w:rPr>
        <w:t>
</w:t>
      </w:r>
      <w:r>
        <w:rPr>
          <w:rFonts w:ascii="Times New Roman"/>
          <w:b w:val="false"/>
          <w:i w:val="false"/>
          <w:color w:val="000000"/>
          <w:sz w:val="28"/>
        </w:rPr>
        <w:t>
      Екінші жартыжылдықта аптасына 4 сағат, барлығы 72 сағат.</w:t>
      </w:r>
      <w:r>
        <w:br/>
      </w:r>
      <w:r>
        <w:rPr>
          <w:rFonts w:ascii="Times New Roman"/>
          <w:b w:val="false"/>
          <w:i w:val="false"/>
          <w:color w:val="000000"/>
          <w:sz w:val="28"/>
        </w:rPr>
        <w:t>
</w:t>
      </w:r>
      <w:r>
        <w:rPr>
          <w:rFonts w:ascii="Times New Roman"/>
          <w:b w:val="false"/>
          <w:i w:val="false"/>
          <w:color w:val="000000"/>
          <w:sz w:val="28"/>
        </w:rPr>
        <w:t xml:space="preserve">
      876. 9-сынып. Алтыншы оқу жылы. Білім алушыларды этюдтер мен концерттік номірлерді және көркем безендіру жұмыстарын жүргізуге бағытталған құрама комбинацияларды ойлап табуға даярлау. </w:t>
      </w:r>
      <w:r>
        <w:br/>
      </w:r>
      <w:r>
        <w:rPr>
          <w:rFonts w:ascii="Times New Roman"/>
          <w:b w:val="false"/>
          <w:i w:val="false"/>
          <w:color w:val="000000"/>
          <w:sz w:val="28"/>
        </w:rPr>
        <w:t>
</w:t>
      </w:r>
      <w:r>
        <w:rPr>
          <w:rFonts w:ascii="Times New Roman"/>
          <w:b w:val="false"/>
          <w:i w:val="false"/>
          <w:color w:val="000000"/>
          <w:sz w:val="28"/>
        </w:rPr>
        <w:t xml:space="preserve">
      Бірінші жартыжылдықта сабақтар аптасына 4 сағаттан, барлығы 64 сағат оқытылады.Хореография өнерін игерудің соңғы жылы станок жанында және зал ортасында техникасы жағынан күрделі жаттығуларды оқып – үйренумен; орындаушылық деңгейдің мәнерлі болуымен музыкалық және әртістік қабілеттің жетілдірілуімен; қазақ, орыс, грузин, сыған, венгр, испан билерінің күрделі элементтерін оқып – үйренумен ерекшеленеді. </w:t>
      </w:r>
      <w:r>
        <w:br/>
      </w:r>
      <w:r>
        <w:rPr>
          <w:rFonts w:ascii="Times New Roman"/>
          <w:b w:val="false"/>
          <w:i w:val="false"/>
          <w:color w:val="000000"/>
          <w:sz w:val="28"/>
        </w:rPr>
        <w:t>
</w:t>
      </w:r>
      <w:r>
        <w:rPr>
          <w:rFonts w:ascii="Times New Roman"/>
          <w:b w:val="false"/>
          <w:i w:val="false"/>
          <w:color w:val="000000"/>
          <w:sz w:val="28"/>
        </w:rPr>
        <w:t>
      Екінші жартыжылдықта аптасына 4 сағат, барлығы 72 сағат.</w:t>
      </w:r>
      <w:r>
        <w:br/>
      </w:r>
      <w:r>
        <w:rPr>
          <w:rFonts w:ascii="Times New Roman"/>
          <w:b w:val="false"/>
          <w:i w:val="false"/>
          <w:color w:val="000000"/>
          <w:sz w:val="28"/>
        </w:rPr>
        <w:t>
</w:t>
      </w:r>
      <w:r>
        <w:rPr>
          <w:rFonts w:ascii="Times New Roman"/>
          <w:b w:val="false"/>
          <w:i w:val="false"/>
          <w:color w:val="000000"/>
          <w:sz w:val="28"/>
        </w:rPr>
        <w:t>
      877. Таңдауы бойынша болжамды репертуарлар.</w:t>
      </w:r>
      <w:r>
        <w:br/>
      </w:r>
      <w:r>
        <w:rPr>
          <w:rFonts w:ascii="Times New Roman"/>
          <w:b w:val="false"/>
          <w:i w:val="false"/>
          <w:color w:val="000000"/>
          <w:sz w:val="28"/>
        </w:rPr>
        <w:t>
</w:t>
      </w:r>
      <w:r>
        <w:rPr>
          <w:rFonts w:ascii="Times New Roman"/>
          <w:b w:val="false"/>
          <w:i w:val="false"/>
          <w:color w:val="000000"/>
          <w:sz w:val="28"/>
        </w:rPr>
        <w:t>
      1) Қазақстанның билері: «Қамажай», «Тепеңкөк», «Көбелек», «Қара Жорға», «Домбыра», «Балбырауын», «Қазақ вальсі».</w:t>
      </w:r>
      <w:r>
        <w:br/>
      </w:r>
      <w:r>
        <w:rPr>
          <w:rFonts w:ascii="Times New Roman"/>
          <w:b w:val="false"/>
          <w:i w:val="false"/>
          <w:color w:val="000000"/>
          <w:sz w:val="28"/>
        </w:rPr>
        <w:t>
</w:t>
      </w:r>
      <w:r>
        <w:rPr>
          <w:rFonts w:ascii="Times New Roman"/>
          <w:b w:val="false"/>
          <w:i w:val="false"/>
          <w:color w:val="000000"/>
          <w:sz w:val="28"/>
        </w:rPr>
        <w:t>
      2) Ресей билері: Орыс кадрилі; «Сегіздік»; «Бестік» переплясы; «Вензеля», «Қызға арналған пляска», «Ойна, гармонь», «Сібір полькасы» - билері; «Алтын цепочка», «Метелица», «Улитушка», «Березка» - хороводтары; Шәлі орамалмен солтүстік хороводы; Матрос биі «Яблочко».</w:t>
      </w:r>
      <w:r>
        <w:br/>
      </w:r>
      <w:r>
        <w:rPr>
          <w:rFonts w:ascii="Times New Roman"/>
          <w:b w:val="false"/>
          <w:i w:val="false"/>
          <w:color w:val="000000"/>
          <w:sz w:val="28"/>
        </w:rPr>
        <w:t>
</w:t>
      </w:r>
      <w:r>
        <w:rPr>
          <w:rFonts w:ascii="Times New Roman"/>
          <w:b w:val="false"/>
          <w:i w:val="false"/>
          <w:color w:val="000000"/>
          <w:sz w:val="28"/>
        </w:rPr>
        <w:t>
      3) Алтай билері: «Аққулар», «Аққу», «Көңілді мараляталар», «Теленгитский», «Көгілдір таулардың гүлдері», «Урсулай».</w:t>
      </w:r>
      <w:r>
        <w:br/>
      </w:r>
      <w:r>
        <w:rPr>
          <w:rFonts w:ascii="Times New Roman"/>
          <w:b w:val="false"/>
          <w:i w:val="false"/>
          <w:color w:val="000000"/>
          <w:sz w:val="28"/>
        </w:rPr>
        <w:t>
</w:t>
      </w:r>
      <w:r>
        <w:rPr>
          <w:rFonts w:ascii="Times New Roman"/>
          <w:b w:val="false"/>
          <w:i w:val="false"/>
          <w:color w:val="000000"/>
          <w:sz w:val="28"/>
        </w:rPr>
        <w:t>
      4) Белорус билері: «Крыжачок», «Веселуха», «Бульба», «Лявониха», «Янка».</w:t>
      </w:r>
      <w:r>
        <w:br/>
      </w:r>
      <w:r>
        <w:rPr>
          <w:rFonts w:ascii="Times New Roman"/>
          <w:b w:val="false"/>
          <w:i w:val="false"/>
          <w:color w:val="000000"/>
          <w:sz w:val="28"/>
        </w:rPr>
        <w:t>
</w:t>
      </w:r>
      <w:r>
        <w:rPr>
          <w:rFonts w:ascii="Times New Roman"/>
          <w:b w:val="false"/>
          <w:i w:val="false"/>
          <w:color w:val="000000"/>
          <w:sz w:val="28"/>
        </w:rPr>
        <w:t>
      5) Литва билері: «Ругучай», «Микита», «Клумпакоис».</w:t>
      </w:r>
      <w:r>
        <w:br/>
      </w:r>
      <w:r>
        <w:rPr>
          <w:rFonts w:ascii="Times New Roman"/>
          <w:b w:val="false"/>
          <w:i w:val="false"/>
          <w:color w:val="000000"/>
          <w:sz w:val="28"/>
        </w:rPr>
        <w:t>
</w:t>
      </w:r>
      <w:r>
        <w:rPr>
          <w:rFonts w:ascii="Times New Roman"/>
          <w:b w:val="false"/>
          <w:i w:val="false"/>
          <w:color w:val="000000"/>
          <w:sz w:val="28"/>
        </w:rPr>
        <w:t>
      6) Латыш билері: «Руцавиетис», «Цимду парис», «Мельница», «Шестерка».</w:t>
      </w:r>
      <w:r>
        <w:br/>
      </w:r>
      <w:r>
        <w:rPr>
          <w:rFonts w:ascii="Times New Roman"/>
          <w:b w:val="false"/>
          <w:i w:val="false"/>
          <w:color w:val="000000"/>
          <w:sz w:val="28"/>
        </w:rPr>
        <w:t>
</w:t>
      </w:r>
      <w:r>
        <w:rPr>
          <w:rFonts w:ascii="Times New Roman"/>
          <w:b w:val="false"/>
          <w:i w:val="false"/>
          <w:color w:val="000000"/>
          <w:sz w:val="28"/>
        </w:rPr>
        <w:t>
      7) Эстон билері:«Ямая-лабаялг», «Йоксу-полька», «Качели».</w:t>
      </w:r>
      <w:r>
        <w:br/>
      </w:r>
      <w:r>
        <w:rPr>
          <w:rFonts w:ascii="Times New Roman"/>
          <w:b w:val="false"/>
          <w:i w:val="false"/>
          <w:color w:val="000000"/>
          <w:sz w:val="28"/>
        </w:rPr>
        <w:t>
</w:t>
      </w:r>
      <w:r>
        <w:rPr>
          <w:rFonts w:ascii="Times New Roman"/>
          <w:b w:val="false"/>
          <w:i w:val="false"/>
          <w:color w:val="000000"/>
          <w:sz w:val="28"/>
        </w:rPr>
        <w:t>
      8) Румын биі: «Калабреазе».</w:t>
      </w:r>
      <w:r>
        <w:br/>
      </w:r>
      <w:r>
        <w:rPr>
          <w:rFonts w:ascii="Times New Roman"/>
          <w:b w:val="false"/>
          <w:i w:val="false"/>
          <w:color w:val="000000"/>
          <w:sz w:val="28"/>
        </w:rPr>
        <w:t>
</w:t>
      </w:r>
      <w:r>
        <w:rPr>
          <w:rFonts w:ascii="Times New Roman"/>
          <w:b w:val="false"/>
          <w:i w:val="false"/>
          <w:color w:val="000000"/>
          <w:sz w:val="28"/>
        </w:rPr>
        <w:t>
      9) Украин билері:«Веснянка», «Гопак», «Метелица», «Ползунок».</w:t>
      </w:r>
      <w:r>
        <w:br/>
      </w:r>
      <w:r>
        <w:rPr>
          <w:rFonts w:ascii="Times New Roman"/>
          <w:b w:val="false"/>
          <w:i w:val="false"/>
          <w:color w:val="000000"/>
          <w:sz w:val="28"/>
        </w:rPr>
        <w:t>
</w:t>
      </w:r>
      <w:r>
        <w:rPr>
          <w:rFonts w:ascii="Times New Roman"/>
          <w:b w:val="false"/>
          <w:i w:val="false"/>
          <w:color w:val="000000"/>
          <w:sz w:val="28"/>
        </w:rPr>
        <w:t>
      10) Молдаван билері:«Хора», «Жок», «Молдовеняска», «Сырба», «Букурия».</w:t>
      </w:r>
      <w:r>
        <w:br/>
      </w:r>
      <w:r>
        <w:rPr>
          <w:rFonts w:ascii="Times New Roman"/>
          <w:b w:val="false"/>
          <w:i w:val="false"/>
          <w:color w:val="000000"/>
          <w:sz w:val="28"/>
        </w:rPr>
        <w:t>
</w:t>
      </w:r>
      <w:r>
        <w:rPr>
          <w:rFonts w:ascii="Times New Roman"/>
          <w:b w:val="false"/>
          <w:i w:val="false"/>
          <w:color w:val="000000"/>
          <w:sz w:val="28"/>
        </w:rPr>
        <w:t>
      11) Татар биі.</w:t>
      </w:r>
      <w:r>
        <w:br/>
      </w:r>
      <w:r>
        <w:rPr>
          <w:rFonts w:ascii="Times New Roman"/>
          <w:b w:val="false"/>
          <w:i w:val="false"/>
          <w:color w:val="000000"/>
          <w:sz w:val="28"/>
        </w:rPr>
        <w:t>
</w:t>
      </w:r>
      <w:r>
        <w:rPr>
          <w:rFonts w:ascii="Times New Roman"/>
          <w:b w:val="false"/>
          <w:i w:val="false"/>
          <w:color w:val="000000"/>
          <w:sz w:val="28"/>
        </w:rPr>
        <w:t>
      12) Башқурт билері: «Жеті ару», «Гульназира».</w:t>
      </w:r>
      <w:r>
        <w:br/>
      </w:r>
      <w:r>
        <w:rPr>
          <w:rFonts w:ascii="Times New Roman"/>
          <w:b w:val="false"/>
          <w:i w:val="false"/>
          <w:color w:val="000000"/>
          <w:sz w:val="28"/>
        </w:rPr>
        <w:t>
</w:t>
      </w:r>
      <w:r>
        <w:rPr>
          <w:rFonts w:ascii="Times New Roman"/>
          <w:b w:val="false"/>
          <w:i w:val="false"/>
          <w:color w:val="000000"/>
          <w:sz w:val="28"/>
        </w:rPr>
        <w:t>
      13) Чуваш биі: «Линка-линка».</w:t>
      </w:r>
      <w:r>
        <w:br/>
      </w:r>
      <w:r>
        <w:rPr>
          <w:rFonts w:ascii="Times New Roman"/>
          <w:b w:val="false"/>
          <w:i w:val="false"/>
          <w:color w:val="000000"/>
          <w:sz w:val="28"/>
        </w:rPr>
        <w:t>
</w:t>
      </w:r>
      <w:r>
        <w:rPr>
          <w:rFonts w:ascii="Times New Roman"/>
          <w:b w:val="false"/>
          <w:i w:val="false"/>
          <w:color w:val="000000"/>
          <w:sz w:val="28"/>
        </w:rPr>
        <w:t>
      14) Орта Азия халықтарының билері.</w:t>
      </w:r>
      <w:r>
        <w:br/>
      </w:r>
      <w:r>
        <w:rPr>
          <w:rFonts w:ascii="Times New Roman"/>
          <w:b w:val="false"/>
          <w:i w:val="false"/>
          <w:color w:val="000000"/>
          <w:sz w:val="28"/>
        </w:rPr>
        <w:t>
</w:t>
      </w:r>
      <w:r>
        <w:rPr>
          <w:rFonts w:ascii="Times New Roman"/>
          <w:b w:val="false"/>
          <w:i w:val="false"/>
          <w:color w:val="000000"/>
          <w:sz w:val="28"/>
        </w:rPr>
        <w:t>
      15) Тәжік билері: «Бубенчики», «Бақташы биі (Пастух)».</w:t>
      </w:r>
      <w:r>
        <w:br/>
      </w:r>
      <w:r>
        <w:rPr>
          <w:rFonts w:ascii="Times New Roman"/>
          <w:b w:val="false"/>
          <w:i w:val="false"/>
          <w:color w:val="000000"/>
          <w:sz w:val="28"/>
        </w:rPr>
        <w:t>
</w:t>
      </w:r>
      <w:r>
        <w:rPr>
          <w:rFonts w:ascii="Times New Roman"/>
          <w:b w:val="false"/>
          <w:i w:val="false"/>
          <w:color w:val="000000"/>
          <w:sz w:val="28"/>
        </w:rPr>
        <w:t>
      16) Түрікмен билері: «Пиэла», «Жігіт биі».</w:t>
      </w:r>
      <w:r>
        <w:br/>
      </w:r>
      <w:r>
        <w:rPr>
          <w:rFonts w:ascii="Times New Roman"/>
          <w:b w:val="false"/>
          <w:i w:val="false"/>
          <w:color w:val="000000"/>
          <w:sz w:val="28"/>
        </w:rPr>
        <w:t>
</w:t>
      </w:r>
      <w:r>
        <w:rPr>
          <w:rFonts w:ascii="Times New Roman"/>
          <w:b w:val="false"/>
          <w:i w:val="false"/>
          <w:color w:val="000000"/>
          <w:sz w:val="28"/>
        </w:rPr>
        <w:t>
      17) Әзірбайжан биі: «Газахы», «Узундара».</w:t>
      </w:r>
      <w:r>
        <w:br/>
      </w:r>
      <w:r>
        <w:rPr>
          <w:rFonts w:ascii="Times New Roman"/>
          <w:b w:val="false"/>
          <w:i w:val="false"/>
          <w:color w:val="000000"/>
          <w:sz w:val="28"/>
        </w:rPr>
        <w:t>
</w:t>
      </w:r>
      <w:r>
        <w:rPr>
          <w:rFonts w:ascii="Times New Roman"/>
          <w:b w:val="false"/>
          <w:i w:val="false"/>
          <w:color w:val="000000"/>
          <w:sz w:val="28"/>
        </w:rPr>
        <w:t>
      18) Өзбек билері: «Андижан полькасы».</w:t>
      </w:r>
      <w:r>
        <w:br/>
      </w:r>
      <w:r>
        <w:rPr>
          <w:rFonts w:ascii="Times New Roman"/>
          <w:b w:val="false"/>
          <w:i w:val="false"/>
          <w:color w:val="000000"/>
          <w:sz w:val="28"/>
        </w:rPr>
        <w:t>
</w:t>
      </w:r>
      <w:r>
        <w:rPr>
          <w:rFonts w:ascii="Times New Roman"/>
          <w:b w:val="false"/>
          <w:i w:val="false"/>
          <w:color w:val="000000"/>
          <w:sz w:val="28"/>
        </w:rPr>
        <w:t>
      19) Өзбек биі «Лязги».</w:t>
      </w:r>
      <w:r>
        <w:br/>
      </w:r>
      <w:r>
        <w:rPr>
          <w:rFonts w:ascii="Times New Roman"/>
          <w:b w:val="false"/>
          <w:i w:val="false"/>
          <w:color w:val="000000"/>
          <w:sz w:val="28"/>
        </w:rPr>
        <w:t>
</w:t>
      </w:r>
      <w:r>
        <w:rPr>
          <w:rFonts w:ascii="Times New Roman"/>
          <w:b w:val="false"/>
          <w:i w:val="false"/>
          <w:color w:val="000000"/>
          <w:sz w:val="28"/>
        </w:rPr>
        <w:t>
      20) Осетин биі «Симд».</w:t>
      </w:r>
      <w:r>
        <w:br/>
      </w:r>
      <w:r>
        <w:rPr>
          <w:rFonts w:ascii="Times New Roman"/>
          <w:b w:val="false"/>
          <w:i w:val="false"/>
          <w:color w:val="000000"/>
          <w:sz w:val="28"/>
        </w:rPr>
        <w:t>
</w:t>
      </w:r>
      <w:r>
        <w:rPr>
          <w:rFonts w:ascii="Times New Roman"/>
          <w:b w:val="false"/>
          <w:i w:val="false"/>
          <w:color w:val="000000"/>
          <w:sz w:val="28"/>
        </w:rPr>
        <w:t>
      21) Грузин биі «Лезгинка», «Картули».</w:t>
      </w:r>
      <w:r>
        <w:br/>
      </w:r>
      <w:r>
        <w:rPr>
          <w:rFonts w:ascii="Times New Roman"/>
          <w:b w:val="false"/>
          <w:i w:val="false"/>
          <w:color w:val="000000"/>
          <w:sz w:val="28"/>
        </w:rPr>
        <w:t>
</w:t>
      </w:r>
      <w:r>
        <w:rPr>
          <w:rFonts w:ascii="Times New Roman"/>
          <w:b w:val="false"/>
          <w:i w:val="false"/>
          <w:color w:val="000000"/>
          <w:sz w:val="28"/>
        </w:rPr>
        <w:t>
      22) Поляк билері: «Краковяк», «Куявяк», «Понтозоо», «Оберек», «Мазурка».</w:t>
      </w:r>
      <w:r>
        <w:br/>
      </w:r>
      <w:r>
        <w:rPr>
          <w:rFonts w:ascii="Times New Roman"/>
          <w:b w:val="false"/>
          <w:i w:val="false"/>
          <w:color w:val="000000"/>
          <w:sz w:val="28"/>
        </w:rPr>
        <w:t>
</w:t>
      </w:r>
      <w:r>
        <w:rPr>
          <w:rFonts w:ascii="Times New Roman"/>
          <w:b w:val="false"/>
          <w:i w:val="false"/>
          <w:color w:val="000000"/>
          <w:sz w:val="28"/>
        </w:rPr>
        <w:t>
      23) Болгар биі.</w:t>
      </w:r>
      <w:r>
        <w:br/>
      </w:r>
      <w:r>
        <w:rPr>
          <w:rFonts w:ascii="Times New Roman"/>
          <w:b w:val="false"/>
          <w:i w:val="false"/>
          <w:color w:val="000000"/>
          <w:sz w:val="28"/>
        </w:rPr>
        <w:t>
</w:t>
      </w:r>
      <w:r>
        <w:rPr>
          <w:rFonts w:ascii="Times New Roman"/>
          <w:b w:val="false"/>
          <w:i w:val="false"/>
          <w:color w:val="000000"/>
          <w:sz w:val="28"/>
        </w:rPr>
        <w:t>
      24) Венгр билері «Харомугрош», «Чардаш».</w:t>
      </w:r>
      <w:r>
        <w:br/>
      </w:r>
      <w:r>
        <w:rPr>
          <w:rFonts w:ascii="Times New Roman"/>
          <w:b w:val="false"/>
          <w:i w:val="false"/>
          <w:color w:val="000000"/>
          <w:sz w:val="28"/>
        </w:rPr>
        <w:t>
</w:t>
      </w:r>
      <w:r>
        <w:rPr>
          <w:rFonts w:ascii="Times New Roman"/>
          <w:b w:val="false"/>
          <w:i w:val="false"/>
          <w:color w:val="000000"/>
          <w:sz w:val="28"/>
        </w:rPr>
        <w:t xml:space="preserve">
      25) Итальян биі «Тарантелла». </w:t>
      </w:r>
      <w:r>
        <w:br/>
      </w:r>
      <w:r>
        <w:rPr>
          <w:rFonts w:ascii="Times New Roman"/>
          <w:b w:val="false"/>
          <w:i w:val="false"/>
          <w:color w:val="000000"/>
          <w:sz w:val="28"/>
        </w:rPr>
        <w:t>
</w:t>
      </w:r>
      <w:r>
        <w:rPr>
          <w:rFonts w:ascii="Times New Roman"/>
          <w:b w:val="false"/>
          <w:i w:val="false"/>
          <w:color w:val="000000"/>
          <w:sz w:val="28"/>
        </w:rPr>
        <w:t>
      26) Чех биі «Обкрочак».</w:t>
      </w:r>
      <w:r>
        <w:br/>
      </w:r>
      <w:r>
        <w:rPr>
          <w:rFonts w:ascii="Times New Roman"/>
          <w:b w:val="false"/>
          <w:i w:val="false"/>
          <w:color w:val="000000"/>
          <w:sz w:val="28"/>
        </w:rPr>
        <w:t>
</w:t>
      </w:r>
      <w:r>
        <w:rPr>
          <w:rFonts w:ascii="Times New Roman"/>
          <w:b w:val="false"/>
          <w:i w:val="false"/>
          <w:color w:val="000000"/>
          <w:sz w:val="28"/>
        </w:rPr>
        <w:t>
      27) Словак биі «Яношиковский».</w:t>
      </w:r>
      <w:r>
        <w:br/>
      </w:r>
      <w:r>
        <w:rPr>
          <w:rFonts w:ascii="Times New Roman"/>
          <w:b w:val="false"/>
          <w:i w:val="false"/>
          <w:color w:val="000000"/>
          <w:sz w:val="28"/>
        </w:rPr>
        <w:t>
</w:t>
      </w:r>
      <w:r>
        <w:rPr>
          <w:rFonts w:ascii="Times New Roman"/>
          <w:b w:val="false"/>
          <w:i w:val="false"/>
          <w:color w:val="000000"/>
          <w:sz w:val="28"/>
        </w:rPr>
        <w:t>
      28) Американ биі «Көңілді ковбойлар».</w:t>
      </w:r>
      <w:r>
        <w:br/>
      </w:r>
      <w:r>
        <w:rPr>
          <w:rFonts w:ascii="Times New Roman"/>
          <w:b w:val="false"/>
          <w:i w:val="false"/>
          <w:color w:val="000000"/>
          <w:sz w:val="28"/>
        </w:rPr>
        <w:t>
</w:t>
      </w:r>
      <w:r>
        <w:rPr>
          <w:rFonts w:ascii="Times New Roman"/>
          <w:b w:val="false"/>
          <w:i w:val="false"/>
          <w:color w:val="000000"/>
          <w:sz w:val="28"/>
        </w:rPr>
        <w:t>
      29) Испан биі«Фламенко», «Арагонская хота».</w:t>
      </w:r>
      <w:r>
        <w:br/>
      </w:r>
      <w:r>
        <w:rPr>
          <w:rFonts w:ascii="Times New Roman"/>
          <w:b w:val="false"/>
          <w:i w:val="false"/>
          <w:color w:val="000000"/>
          <w:sz w:val="28"/>
        </w:rPr>
        <w:t>
</w:t>
      </w:r>
      <w:r>
        <w:rPr>
          <w:rFonts w:ascii="Times New Roman"/>
          <w:b w:val="false"/>
          <w:i w:val="false"/>
          <w:color w:val="000000"/>
          <w:sz w:val="28"/>
        </w:rPr>
        <w:t>
      30) Неміс биі «Тиррольский», «Шапалақтармен және бұрылыстармен би», «Полька».</w:t>
      </w:r>
      <w:r>
        <w:br/>
      </w:r>
      <w:r>
        <w:rPr>
          <w:rFonts w:ascii="Times New Roman"/>
          <w:b w:val="false"/>
          <w:i w:val="false"/>
          <w:color w:val="000000"/>
          <w:sz w:val="28"/>
        </w:rPr>
        <w:t>
</w:t>
      </w:r>
      <w:r>
        <w:rPr>
          <w:rFonts w:ascii="Times New Roman"/>
          <w:b w:val="false"/>
          <w:i w:val="false"/>
          <w:color w:val="000000"/>
          <w:sz w:val="28"/>
        </w:rPr>
        <w:t>
      31) Грек биі «Сиртаки».</w:t>
      </w:r>
      <w:r>
        <w:br/>
      </w:r>
      <w:r>
        <w:rPr>
          <w:rFonts w:ascii="Times New Roman"/>
          <w:b w:val="false"/>
          <w:i w:val="false"/>
          <w:color w:val="000000"/>
          <w:sz w:val="28"/>
        </w:rPr>
        <w:t>
</w:t>
      </w:r>
      <w:r>
        <w:rPr>
          <w:rFonts w:ascii="Times New Roman"/>
          <w:b w:val="false"/>
          <w:i w:val="false"/>
          <w:color w:val="000000"/>
          <w:sz w:val="28"/>
        </w:rPr>
        <w:t>
      32) Қытай билері: «Лотос биі», «Желпіуіштермен», «Шамдармен».</w:t>
      </w:r>
      <w:r>
        <w:br/>
      </w:r>
      <w:r>
        <w:rPr>
          <w:rFonts w:ascii="Times New Roman"/>
          <w:b w:val="false"/>
          <w:i w:val="false"/>
          <w:color w:val="000000"/>
          <w:sz w:val="28"/>
        </w:rPr>
        <w:t>
</w:t>
      </w:r>
      <w:r>
        <w:rPr>
          <w:rFonts w:ascii="Times New Roman"/>
          <w:b w:val="false"/>
          <w:i w:val="false"/>
          <w:color w:val="000000"/>
          <w:sz w:val="28"/>
        </w:rPr>
        <w:t>
      33) Мексикан биі «Харбэ Астеко», «Авалюлька».</w:t>
      </w:r>
      <w:r>
        <w:br/>
      </w:r>
      <w:r>
        <w:rPr>
          <w:rFonts w:ascii="Times New Roman"/>
          <w:b w:val="false"/>
          <w:i w:val="false"/>
          <w:color w:val="000000"/>
          <w:sz w:val="28"/>
        </w:rPr>
        <w:t>
</w:t>
      </w:r>
      <w:r>
        <w:rPr>
          <w:rFonts w:ascii="Times New Roman"/>
          <w:b w:val="false"/>
          <w:i w:val="false"/>
          <w:color w:val="000000"/>
          <w:sz w:val="28"/>
        </w:rPr>
        <w:t>
      34) Еврей биі.</w:t>
      </w:r>
      <w:r>
        <w:br/>
      </w:r>
      <w:r>
        <w:rPr>
          <w:rFonts w:ascii="Times New Roman"/>
          <w:b w:val="false"/>
          <w:i w:val="false"/>
          <w:color w:val="000000"/>
          <w:sz w:val="28"/>
        </w:rPr>
        <w:t>
</w:t>
      </w:r>
      <w:r>
        <w:rPr>
          <w:rFonts w:ascii="Times New Roman"/>
          <w:b w:val="false"/>
          <w:i w:val="false"/>
          <w:color w:val="000000"/>
          <w:sz w:val="28"/>
        </w:rPr>
        <w:t xml:space="preserve">
      878. «Халықтық-сахналық би» пәнін оқу барысында білім алушыларға бағдарлама ұсынып отырған халық билерінің ұлттық ерекшеліктерімен таныстырып, халықтық әдет – ғұрып, салт – дәстүр, оның тарихы мен өмір жолы туралы әңгімелеп айту қажет. Осының бәрі ұлттық ерекшелікті терең түсінуге көмектеседі, орындаудың мәнерлілігін арттырады. Бидің орындалуы әрқашанда табиғи түрде болуы керек, ал ұсынылатын материал – білім алушылардың техникалық мүмкіндіктеріне ғана сай болып қоймай, олардың жас ерекшелігіне сай психолгиясын да ескеруі қажет. </w:t>
      </w:r>
      <w:r>
        <w:br/>
      </w:r>
      <w:r>
        <w:rPr>
          <w:rFonts w:ascii="Times New Roman"/>
          <w:b w:val="false"/>
          <w:i w:val="false"/>
          <w:color w:val="000000"/>
          <w:sz w:val="28"/>
        </w:rPr>
        <w:t>
</w:t>
      </w:r>
      <w:r>
        <w:rPr>
          <w:rFonts w:ascii="Times New Roman"/>
          <w:b w:val="false"/>
          <w:i w:val="false"/>
          <w:color w:val="000000"/>
          <w:sz w:val="28"/>
        </w:rPr>
        <w:t xml:space="preserve">
      879. Әр бөлімнен кейін түрлі халықтың би этюдтерінің тізімі ұсынылған. Әр жарты жылдықта педагогтің таңдауы бойынша екі этюд қойылады. </w:t>
      </w:r>
      <w:r>
        <w:br/>
      </w:r>
      <w:r>
        <w:rPr>
          <w:rFonts w:ascii="Times New Roman"/>
          <w:b w:val="false"/>
          <w:i w:val="false"/>
          <w:color w:val="000000"/>
          <w:sz w:val="28"/>
        </w:rPr>
        <w:t>
</w:t>
      </w:r>
      <w:r>
        <w:rPr>
          <w:rFonts w:ascii="Times New Roman"/>
          <w:b w:val="false"/>
          <w:i w:val="false"/>
          <w:color w:val="000000"/>
          <w:sz w:val="28"/>
        </w:rPr>
        <w:t>
      Әр оқу жылы соңында бала бойындағы ансамбльді құру өнері мен сахналық бейнені бақылауға бағытталған кең көлемдегі композиция немесе аяқталған би қойылымы дайындалуы қажет.</w:t>
      </w:r>
      <w:r>
        <w:br/>
      </w:r>
      <w:r>
        <w:rPr>
          <w:rFonts w:ascii="Times New Roman"/>
          <w:b w:val="false"/>
          <w:i w:val="false"/>
          <w:color w:val="000000"/>
          <w:sz w:val="28"/>
        </w:rPr>
        <w:t>
</w:t>
      </w:r>
      <w:r>
        <w:rPr>
          <w:rFonts w:ascii="Times New Roman"/>
          <w:b w:val="false"/>
          <w:i w:val="false"/>
          <w:color w:val="000000"/>
          <w:sz w:val="28"/>
        </w:rPr>
        <w:t xml:space="preserve">
      880. Бағдарлама неғұрлым жеңіл меңгерілетін би мәтінін, оның түрленуін таңдап алуға мүмкіндік береді. Станок жанында немесе ортада жасалатын әр элементтің музыкамен сүйемелденуін таңдаған кезде, білім алушылардың музыканы түсіне білуіндегі жас ерекшеліктері ескерілуі қажет, ал бұл техникалық жағынан күрделі элементтердің игерілуін жеңілдетеді және би билеу мен мәнерлілікті жетілдіруге көмектеседі. Сипаты, стилі және ұлттық ерекшелігі жағынан музыка қимыл – қозғалыс мінезіне сай болады. </w:t>
      </w:r>
      <w:r>
        <w:br/>
      </w:r>
      <w:r>
        <w:rPr>
          <w:rFonts w:ascii="Times New Roman"/>
          <w:b w:val="false"/>
          <w:i w:val="false"/>
          <w:color w:val="000000"/>
          <w:sz w:val="28"/>
        </w:rPr>
        <w:t>
</w:t>
      </w:r>
      <w:r>
        <w:rPr>
          <w:rFonts w:ascii="Times New Roman"/>
          <w:b w:val="false"/>
          <w:i w:val="false"/>
          <w:color w:val="000000"/>
          <w:sz w:val="28"/>
        </w:rPr>
        <w:t>
      881. Сабақтар станок жанында, кейін зал ортасында бұлшық ет аппаратына түсетін күш пен қиындық деңгейінің белгілі бір дәрежесі мен формасындағы, нақты бір жастағы білім алушыларға ыңғайлы болып келетін халықтық би элементтерін игеру жаттығуларымен басталады. Төменгі сыныптарда білім алушылар зал ортасындағы халықтық – сахналық биде қабылданған қол, аяқ қалыптарымен танысады, қарапайым үйлесімдерді, сондай-ақ балараға түсінікті би элементтерін игереді.</w:t>
      </w:r>
      <w:r>
        <w:br/>
      </w:r>
      <w:r>
        <w:rPr>
          <w:rFonts w:ascii="Times New Roman"/>
          <w:b w:val="false"/>
          <w:i w:val="false"/>
          <w:color w:val="000000"/>
          <w:sz w:val="28"/>
        </w:rPr>
        <w:t>
</w:t>
      </w:r>
      <w:r>
        <w:rPr>
          <w:rFonts w:ascii="Times New Roman"/>
          <w:b w:val="false"/>
          <w:i w:val="false"/>
          <w:color w:val="000000"/>
          <w:sz w:val="28"/>
        </w:rPr>
        <w:t xml:space="preserve">
      882. Классикалық биді оқу үдерісімен байланыстыруға мүмкін емес күрделі халық билерінің өзіңдік ерекшеліктерін тым ерте және тез еңгізуден сақтау керек. Мысалы, қырына қисайған табан, кенеттен жүрелеп отырып қалу, аяқтың жабық қалпы, классика үшін әдеттенбеген тұла бойдың иілуі сияқты элементтер жиі қолданылатын болса, білім алушылардың бұлшық еттері физиологиялық жағынан қабылдамайды және оның ешқандай пайдасы болмайды. </w:t>
      </w:r>
      <w:r>
        <w:br/>
      </w:r>
      <w:r>
        <w:rPr>
          <w:rFonts w:ascii="Times New Roman"/>
          <w:b w:val="false"/>
          <w:i w:val="false"/>
          <w:color w:val="000000"/>
          <w:sz w:val="28"/>
        </w:rPr>
        <w:t>
</w:t>
      </w:r>
      <w:r>
        <w:rPr>
          <w:rFonts w:ascii="Times New Roman"/>
          <w:b w:val="false"/>
          <w:i w:val="false"/>
          <w:color w:val="000000"/>
          <w:sz w:val="28"/>
        </w:rPr>
        <w:t>
      883. Жаңа материалды оқу барысында келесі өлшемдер ескеріледі:</w:t>
      </w:r>
      <w:r>
        <w:br/>
      </w:r>
      <w:r>
        <w:rPr>
          <w:rFonts w:ascii="Times New Roman"/>
          <w:b w:val="false"/>
          <w:i w:val="false"/>
          <w:color w:val="000000"/>
          <w:sz w:val="28"/>
        </w:rPr>
        <w:t>
</w:t>
      </w:r>
      <w:r>
        <w:rPr>
          <w:rFonts w:ascii="Times New Roman"/>
          <w:b w:val="false"/>
          <w:i w:val="false"/>
          <w:color w:val="000000"/>
          <w:sz w:val="28"/>
        </w:rPr>
        <w:t>
      1) назар аудару, зейін қою (қимылдың мәні, оның құрылымы, амплитудалық ерекшелігі қаншалықты тез игерілді);</w:t>
      </w:r>
      <w:r>
        <w:br/>
      </w:r>
      <w:r>
        <w:rPr>
          <w:rFonts w:ascii="Times New Roman"/>
          <w:b w:val="false"/>
          <w:i w:val="false"/>
          <w:color w:val="000000"/>
          <w:sz w:val="28"/>
        </w:rPr>
        <w:t>
</w:t>
      </w:r>
      <w:r>
        <w:rPr>
          <w:rFonts w:ascii="Times New Roman"/>
          <w:b w:val="false"/>
          <w:i w:val="false"/>
          <w:color w:val="000000"/>
          <w:sz w:val="28"/>
        </w:rPr>
        <w:t>
      2) қиындық деңгейі (даярлық жаттығулар қажеттілігі);</w:t>
      </w:r>
      <w:r>
        <w:br/>
      </w:r>
      <w:r>
        <w:rPr>
          <w:rFonts w:ascii="Times New Roman"/>
          <w:b w:val="false"/>
          <w:i w:val="false"/>
          <w:color w:val="000000"/>
          <w:sz w:val="28"/>
        </w:rPr>
        <w:t>
</w:t>
      </w:r>
      <w:r>
        <w:rPr>
          <w:rFonts w:ascii="Times New Roman"/>
          <w:b w:val="false"/>
          <w:i w:val="false"/>
          <w:color w:val="000000"/>
          <w:sz w:val="28"/>
        </w:rPr>
        <w:t>
      3) музыкалық қабілет (қимылдарды музыкалық сипаттамасын ескере отырып орындау);</w:t>
      </w:r>
      <w:r>
        <w:br/>
      </w:r>
      <w:r>
        <w:rPr>
          <w:rFonts w:ascii="Times New Roman"/>
          <w:b w:val="false"/>
          <w:i w:val="false"/>
          <w:color w:val="000000"/>
          <w:sz w:val="28"/>
        </w:rPr>
        <w:t>
</w:t>
      </w:r>
      <w:r>
        <w:rPr>
          <w:rFonts w:ascii="Times New Roman"/>
          <w:b w:val="false"/>
          <w:i w:val="false"/>
          <w:color w:val="000000"/>
          <w:sz w:val="28"/>
        </w:rPr>
        <w:t xml:space="preserve">
      4) үйлесімділік (қимылдарды «таза күйінде», қол, бас, тұла бой қимылдарымен үйлестіре отырып орындау). </w:t>
      </w:r>
      <w:r>
        <w:br/>
      </w:r>
      <w:r>
        <w:rPr>
          <w:rFonts w:ascii="Times New Roman"/>
          <w:b w:val="false"/>
          <w:i w:val="false"/>
          <w:color w:val="000000"/>
          <w:sz w:val="28"/>
        </w:rPr>
        <w:t>
</w:t>
      </w:r>
      <w:r>
        <w:rPr>
          <w:rFonts w:ascii="Times New Roman"/>
          <w:b w:val="false"/>
          <w:i w:val="false"/>
          <w:color w:val="000000"/>
          <w:sz w:val="28"/>
        </w:rPr>
        <w:t xml:space="preserve">
      Бағдарлама бойынша оқытуды баланың бабын табуға сараланған тәсіліне сүйенеді. </w:t>
      </w:r>
      <w:r>
        <w:br/>
      </w:r>
      <w:r>
        <w:rPr>
          <w:rFonts w:ascii="Times New Roman"/>
          <w:b w:val="false"/>
          <w:i w:val="false"/>
          <w:color w:val="000000"/>
          <w:sz w:val="28"/>
        </w:rPr>
        <w:t>
</w:t>
      </w:r>
      <w:r>
        <w:rPr>
          <w:rFonts w:ascii="Times New Roman"/>
          <w:b w:val="false"/>
          <w:i w:val="false"/>
          <w:color w:val="000000"/>
          <w:sz w:val="28"/>
        </w:rPr>
        <w:t xml:space="preserve">
      Оқудың бірінші жылында (4-сынып) келесі жылдары бекітілетін және дамытылатын дағдылары мен білімінің іргетасы қаланады. Бірінші жылдың ерекшелігі оқуды одан әрі жалғастыру үшін құрылатын нақты бір базаны игеруде білім алушыларға мүмкіндік беру болып табылады. Қазақ, орыс, белорус, татар билерінің кішігірім амал – әрекеттерінің элементтерін өту ұсынылады. Сонымен қатар, түрлі би билеу элементтеріне дайындайтын қосымша көмекші материалдар пайдаланылады. </w:t>
      </w:r>
      <w:r>
        <w:br/>
      </w:r>
      <w:r>
        <w:rPr>
          <w:rFonts w:ascii="Times New Roman"/>
          <w:b w:val="false"/>
          <w:i w:val="false"/>
          <w:color w:val="000000"/>
          <w:sz w:val="28"/>
        </w:rPr>
        <w:t>
</w:t>
      </w:r>
      <w:r>
        <w:rPr>
          <w:rFonts w:ascii="Times New Roman"/>
          <w:b w:val="false"/>
          <w:i w:val="false"/>
          <w:color w:val="000000"/>
          <w:sz w:val="28"/>
        </w:rPr>
        <w:t>
      884. Техникалық қиындықтардың, ерекше үлкен жүктеменің болмауы сияқты жағдайлар педагогтің биді орындалу мәдениетіне ерекше көңіл аударуына мүмкіндік береді. Кеңістікке биімделе білу, алаңда түрлі ракурс пен көріністе қозғала біледі. Үйлесімділік дағдылары, қалыпты «поза» сезінуі, серіктеспен қатынас мәдениеті, ансамбльде орындаудың бастапқы дағдыларын дамытады. Орындаудың жақсы тәсілі мен нақыш тазалығын қалыптастырудың негізі болып табылатын халық музыкасының нақыштық ерекшеліктерін, оның қарқыны мен ырғағының әртүрлілігін көрсете білу, тез әсерленіп, ықыластану сияқты күрделі және алуан түрлі міндеттер оқытудың бастапқы кезеңін шешуге мүмкіндік береді.</w:t>
      </w:r>
      <w:r>
        <w:br/>
      </w:r>
      <w:r>
        <w:rPr>
          <w:rFonts w:ascii="Times New Roman"/>
          <w:b w:val="false"/>
          <w:i w:val="false"/>
          <w:color w:val="000000"/>
          <w:sz w:val="28"/>
        </w:rPr>
        <w:t>
</w:t>
      </w:r>
      <w:r>
        <w:rPr>
          <w:rFonts w:ascii="Times New Roman"/>
          <w:b w:val="false"/>
          <w:i w:val="false"/>
          <w:color w:val="000000"/>
          <w:sz w:val="28"/>
        </w:rPr>
        <w:t xml:space="preserve">
      885. Оқу үдерісі жиынтық жаттығулар (дайындықтар) өткізуді қарастырады, олардың ұзақтығы оқу материалының көлеміне байланысты, алайда әрқайсысы 4 сағаттан аспайды (аптасына екі, тіпті үш ретке дейін). </w:t>
      </w:r>
      <w:r>
        <w:br/>
      </w:r>
      <w:r>
        <w:rPr>
          <w:rFonts w:ascii="Times New Roman"/>
          <w:b w:val="false"/>
          <w:i w:val="false"/>
          <w:color w:val="000000"/>
          <w:sz w:val="28"/>
        </w:rPr>
        <w:t>
</w:t>
      </w:r>
      <w:r>
        <w:rPr>
          <w:rFonts w:ascii="Times New Roman"/>
          <w:b w:val="false"/>
          <w:i w:val="false"/>
          <w:color w:val="000000"/>
          <w:sz w:val="28"/>
        </w:rPr>
        <w:t xml:space="preserve">
      886. Оқудың екінші жылында (5-ші сынып) білім алушылар станок жанында және зал ортасында барынша күрделі жаттығуларды оқып үйренеді. Барлық оқу кезеңі бойында бұлшық еттің күш – қуатын одан әрі арттыру бірте – бірте және жоспарлы түрде, «қарапайымнан күрделіге» қағидаты бойынша жүргізіледі. Би этюдтері мен тапсырмалардың лексикасын, композициясын қиындату, жаңа техникалық әдіс – тәсілдерді енгізу – осының бәрі өткен оқу сабақтары барысында игерулері тиіс. Комбинация негізінің іргетасы бір элемент болуы керек, және оны амал – тәсілдерді қиындатылған басқа қимылдармен толықтыру қажет. </w:t>
      </w:r>
      <w:r>
        <w:br/>
      </w:r>
      <w:r>
        <w:rPr>
          <w:rFonts w:ascii="Times New Roman"/>
          <w:b w:val="false"/>
          <w:i w:val="false"/>
          <w:color w:val="000000"/>
          <w:sz w:val="28"/>
        </w:rPr>
        <w:t>
</w:t>
      </w:r>
      <w:r>
        <w:rPr>
          <w:rFonts w:ascii="Times New Roman"/>
          <w:b w:val="false"/>
          <w:i w:val="false"/>
          <w:color w:val="000000"/>
          <w:sz w:val="28"/>
        </w:rPr>
        <w:t xml:space="preserve">
      887. Оқытудың үшінші және төртінші жылдарында (6-7-сыныптар) бұлшық ет аппаратының күш – қуатын арттыру, материал ұсынып отырған техникалық жағынан күрделілік дәрежесі біртіндеп арттырылған жаңа элементтерді терең оқып үйрену, жұптасып билеу элементтерін көбейту, тез әсерленіп ықыластану, орындаудың жақсы тәсілі мен нақыш тазалығын және жалпы мәдениеттілікті қалыптастыру жұмыстары жалғастырылады. </w:t>
      </w:r>
      <w:r>
        <w:br/>
      </w:r>
      <w:r>
        <w:rPr>
          <w:rFonts w:ascii="Times New Roman"/>
          <w:b w:val="false"/>
          <w:i w:val="false"/>
          <w:color w:val="000000"/>
          <w:sz w:val="28"/>
        </w:rPr>
        <w:t>
</w:t>
      </w:r>
      <w:r>
        <w:rPr>
          <w:rFonts w:ascii="Times New Roman"/>
          <w:b w:val="false"/>
          <w:i w:val="false"/>
          <w:color w:val="000000"/>
          <w:sz w:val="28"/>
        </w:rPr>
        <w:t>
      888. Оқытудың бесінші – алтыншы жылдарында (8-9-сыныптар) білім алушылар өнер мен мәдениет саласындағы кәсіптік оқу орындарында оқуды жалғастыруға қажетті арнайы міндеттерді игереді. Курсты бітірушілер бітіру емтихандарын тапсырады және оларға куәлік пен бағалары жазылған қосымша парақ тапсырылады.</w:t>
      </w:r>
      <w:r>
        <w:br/>
      </w:r>
      <w:r>
        <w:rPr>
          <w:rFonts w:ascii="Times New Roman"/>
          <w:b w:val="false"/>
          <w:i w:val="false"/>
          <w:color w:val="000000"/>
          <w:sz w:val="28"/>
        </w:rPr>
        <w:t>
</w:t>
      </w:r>
      <w:r>
        <w:rPr>
          <w:rFonts w:ascii="Times New Roman"/>
          <w:b w:val="false"/>
          <w:i w:val="false"/>
          <w:color w:val="000000"/>
          <w:sz w:val="28"/>
        </w:rPr>
        <w:t xml:space="preserve">
      10-11-сынып білім алушылары мәдениет пен өнер саласындағы жоғары оқу орындарына түсу үшін өнер мектептерінде белгілі бір бағыттағы бағдарлама бойынша оқуын жалғастыра алады. </w:t>
      </w:r>
      <w:r>
        <w:br/>
      </w:r>
      <w:r>
        <w:rPr>
          <w:rFonts w:ascii="Times New Roman"/>
          <w:b w:val="false"/>
          <w:i w:val="false"/>
          <w:color w:val="000000"/>
          <w:sz w:val="28"/>
        </w:rPr>
        <w:t>
</w:t>
      </w:r>
      <w:r>
        <w:rPr>
          <w:rFonts w:ascii="Times New Roman"/>
          <w:b w:val="false"/>
          <w:i w:val="false"/>
          <w:color w:val="000000"/>
          <w:sz w:val="28"/>
        </w:rPr>
        <w:t xml:space="preserve">
      889. Би пәндерін оқып-үйрену барысында пәнаралық байланыс маңызды рөл атқарады. Бір пәннің екінші бір пән материалын игеру кезінде олардың бір-бірінен асып кетуіне жол бермеуі керек. Халықтық-сахналық би педагогі оқыту үдерісін, басқа пәндер бойынша сыныптың дайындық деңгейін ескере отырып, құруға тиіс. Классикалық би мен халықтық-сахналық биге үйретуді бір мезгілде бастамау керек, себебі классикалық би білім алушылардың би қимылдарын игеруінің негізін дайындайды. </w:t>
      </w:r>
      <w:r>
        <w:br/>
      </w:r>
      <w:r>
        <w:rPr>
          <w:rFonts w:ascii="Times New Roman"/>
          <w:b w:val="false"/>
          <w:i w:val="false"/>
          <w:color w:val="000000"/>
          <w:sz w:val="28"/>
        </w:rPr>
        <w:t>
</w:t>
      </w:r>
      <w:r>
        <w:rPr>
          <w:rFonts w:ascii="Times New Roman"/>
          <w:b w:val="false"/>
          <w:i w:val="false"/>
          <w:color w:val="000000"/>
          <w:sz w:val="28"/>
        </w:rPr>
        <w:t>
      890. Күнтізбелік-тақырыптық жоспарын жасау кезінде, «Шетел хореографиясы», «Қазақстан хореографиясы» және халықтық-сахналық би пәндері бойынша тақырыптарды өтілу мерзімімен келісілу қажет, ал бұл өтілетін материалдың әсерленгіштік палитрасын барынша терең түсінуге жағдай жасайды.</w:t>
      </w:r>
      <w:r>
        <w:br/>
      </w:r>
      <w:r>
        <w:rPr>
          <w:rFonts w:ascii="Times New Roman"/>
          <w:b w:val="false"/>
          <w:i w:val="false"/>
          <w:color w:val="000000"/>
          <w:sz w:val="28"/>
        </w:rPr>
        <w:t>
</w:t>
      </w:r>
      <w:r>
        <w:rPr>
          <w:rFonts w:ascii="Times New Roman"/>
          <w:b w:val="false"/>
          <w:i w:val="false"/>
          <w:color w:val="000000"/>
          <w:sz w:val="28"/>
        </w:rPr>
        <w:t>
      891. Байқылаудың түрлері мен нысандары. Ағымдық бақылау бүкіл оқу жылы бойынша іске асырылады. Диагностикалық және оқыту әдістемелерінің орындалуы арнаулы міндеттердің қалыптасу негізінде жатқан бөлшектерді белгілеп алуға мүмкіндік береді.</w:t>
      </w:r>
      <w:r>
        <w:br/>
      </w:r>
      <w:r>
        <w:rPr>
          <w:rFonts w:ascii="Times New Roman"/>
          <w:b w:val="false"/>
          <w:i w:val="false"/>
          <w:color w:val="000000"/>
          <w:sz w:val="28"/>
        </w:rPr>
        <w:t>
</w:t>
      </w:r>
      <w:r>
        <w:rPr>
          <w:rFonts w:ascii="Times New Roman"/>
          <w:b w:val="false"/>
          <w:i w:val="false"/>
          <w:color w:val="000000"/>
          <w:sz w:val="28"/>
        </w:rPr>
        <w:t>
      Оқудың әр жартыжылдығының аяғында қорытынды шығарылады – бақылау немесе ашық сабақтар өткізіледі. Білім алушыларды аралық аттестациядан (көшу емтихандары) өткізу және 9-сыныпта қорытынды аттестация (мемлекеттік емтихан) өткізіледі. Білім алушылар би техникасының, актерлік шеберлігінің және орындалу тәсілінің дамуы мен жетілдірілуін көрсетеді, ал бұл алынған білімі мен шеберлігінің қалыптасуына септігін тигізеді.</w:t>
      </w:r>
      <w:r>
        <w:br/>
      </w:r>
      <w:r>
        <w:rPr>
          <w:rFonts w:ascii="Times New Roman"/>
          <w:b w:val="false"/>
          <w:i w:val="false"/>
          <w:color w:val="000000"/>
          <w:sz w:val="28"/>
        </w:rPr>
        <w:t>
</w:t>
      </w:r>
      <w:r>
        <w:rPr>
          <w:rFonts w:ascii="Times New Roman"/>
          <w:b w:val="false"/>
          <w:i w:val="false"/>
          <w:color w:val="000000"/>
          <w:sz w:val="28"/>
        </w:rPr>
        <w:t>
      892. 9-сыныптағы бақылау сабақтары тұтастай немесе жартылай білім алушылар ойлап шығарған амал-әрекеттерге құрылады, онда білім алушылар станок жанындағы және зал ортасындағы оқу амал-әрекеттерін, сауатты түрде ойлап шығара білу шеберліктерін, сондай-ақ этюдтердің композициялық құрылымын көрсетеді.</w:t>
      </w:r>
      <w:r>
        <w:br/>
      </w:r>
      <w:r>
        <w:rPr>
          <w:rFonts w:ascii="Times New Roman"/>
          <w:b w:val="false"/>
          <w:i w:val="false"/>
          <w:color w:val="000000"/>
          <w:sz w:val="28"/>
        </w:rPr>
        <w:t>
</w:t>
      </w:r>
      <w:r>
        <w:rPr>
          <w:rFonts w:ascii="Times New Roman"/>
          <w:b w:val="false"/>
          <w:i w:val="false"/>
          <w:color w:val="000000"/>
          <w:sz w:val="28"/>
        </w:rPr>
        <w:t>
      893. Бағдарламаны іске асыру шарттары. Халықтық-сахналық бидің негізгі міндеті - білім алушыларға сапалы білім беру, ол тек педагогтік шеберлігіне, оқу үдерісінің дұрыс және жүйелі құрылғандығына ғана емес, сонымен қатар оқу сабақтарын өткізуге арналған қажетті жағдайдың болуына байланысты:</w:t>
      </w:r>
      <w:r>
        <w:br/>
      </w:r>
      <w:r>
        <w:rPr>
          <w:rFonts w:ascii="Times New Roman"/>
          <w:b w:val="false"/>
          <w:i w:val="false"/>
          <w:color w:val="000000"/>
          <w:sz w:val="28"/>
        </w:rPr>
        <w:t>
</w:t>
      </w:r>
      <w:r>
        <w:rPr>
          <w:rFonts w:ascii="Times New Roman"/>
          <w:b w:val="false"/>
          <w:i w:val="false"/>
          <w:color w:val="000000"/>
          <w:sz w:val="28"/>
        </w:rPr>
        <w:t>
      1) оқу сыныптарының болуы (екіден кем емес);</w:t>
      </w:r>
      <w:r>
        <w:br/>
      </w:r>
      <w:r>
        <w:rPr>
          <w:rFonts w:ascii="Times New Roman"/>
          <w:b w:val="false"/>
          <w:i w:val="false"/>
          <w:color w:val="000000"/>
          <w:sz w:val="28"/>
        </w:rPr>
        <w:t>
</w:t>
      </w:r>
      <w:r>
        <w:rPr>
          <w:rFonts w:ascii="Times New Roman"/>
          <w:b w:val="false"/>
          <w:i w:val="false"/>
          <w:color w:val="000000"/>
          <w:sz w:val="28"/>
        </w:rPr>
        <w:t>
      2) сыныптарды жабдықтау: станоктар, айналар, палубалы еден немесе би анрналған еден жапқыш, кондиционерлер, шешінетін бөлмелер (екіден кем емес), педагогтерге арналған бөлме;</w:t>
      </w:r>
      <w:r>
        <w:br/>
      </w:r>
      <w:r>
        <w:rPr>
          <w:rFonts w:ascii="Times New Roman"/>
          <w:b w:val="false"/>
          <w:i w:val="false"/>
          <w:color w:val="000000"/>
          <w:sz w:val="28"/>
        </w:rPr>
        <w:t>
</w:t>
      </w:r>
      <w:r>
        <w:rPr>
          <w:rFonts w:ascii="Times New Roman"/>
          <w:b w:val="false"/>
          <w:i w:val="false"/>
          <w:color w:val="000000"/>
          <w:sz w:val="28"/>
        </w:rPr>
        <w:t>
      3) техникалық жабдықталуы: магнитафондар, баяндар, видеомагнитафондар, видеокамералар.</w:t>
      </w:r>
      <w:r>
        <w:br/>
      </w:r>
      <w:r>
        <w:rPr>
          <w:rFonts w:ascii="Times New Roman"/>
          <w:b w:val="false"/>
          <w:i w:val="false"/>
          <w:color w:val="000000"/>
          <w:sz w:val="28"/>
        </w:rPr>
        <w:t>
</w:t>
      </w:r>
      <w:r>
        <w:rPr>
          <w:rFonts w:ascii="Times New Roman"/>
          <w:b w:val="false"/>
          <w:i w:val="false"/>
          <w:color w:val="000000"/>
          <w:sz w:val="28"/>
        </w:rPr>
        <w:t>
      4) дайындық жүргізуге арналған сахналық алаңдар;</w:t>
      </w:r>
      <w:r>
        <w:br/>
      </w:r>
      <w:r>
        <w:rPr>
          <w:rFonts w:ascii="Times New Roman"/>
          <w:b w:val="false"/>
          <w:i w:val="false"/>
          <w:color w:val="000000"/>
          <w:sz w:val="28"/>
        </w:rPr>
        <w:t>
</w:t>
      </w:r>
      <w:r>
        <w:rPr>
          <w:rFonts w:ascii="Times New Roman"/>
          <w:b w:val="false"/>
          <w:i w:val="false"/>
          <w:color w:val="000000"/>
          <w:sz w:val="28"/>
        </w:rPr>
        <w:t>
      5) концерттік нөмірлерді әрлеу: репертуарларға сәйкес киімдер, сахнаға және сабаққа арналған аяқ киімдер (өкшесі бар); бутафориялар; сахнаны сәндеу (қойылымның тақырыбына сәйкес);</w:t>
      </w:r>
      <w:r>
        <w:br/>
      </w:r>
      <w:r>
        <w:rPr>
          <w:rFonts w:ascii="Times New Roman"/>
          <w:b w:val="false"/>
          <w:i w:val="false"/>
          <w:color w:val="000000"/>
          <w:sz w:val="28"/>
        </w:rPr>
        <w:t>
</w:t>
      </w:r>
      <w:r>
        <w:rPr>
          <w:rFonts w:ascii="Times New Roman"/>
          <w:b w:val="false"/>
          <w:i w:val="false"/>
          <w:color w:val="000000"/>
          <w:sz w:val="28"/>
        </w:rPr>
        <w:t>
      6) нөмірлерді музыкалық әрлеу: материалдық шығындардың мүмкіндіктеріне қарай музыкалық материалдарға аранжировка жасау, музыкалық және ноталық материалдар қорын жинау.</w:t>
      </w:r>
      <w:r>
        <w:br/>
      </w:r>
      <w:r>
        <w:rPr>
          <w:rFonts w:ascii="Times New Roman"/>
          <w:b w:val="false"/>
          <w:i w:val="false"/>
          <w:color w:val="000000"/>
          <w:sz w:val="28"/>
        </w:rPr>
        <w:t>
</w:t>
      </w:r>
      <w:r>
        <w:rPr>
          <w:rFonts w:ascii="Times New Roman"/>
          <w:b w:val="false"/>
          <w:i w:val="false"/>
          <w:color w:val="000000"/>
          <w:sz w:val="28"/>
        </w:rPr>
        <w:t>
      894. Күтілетін нәтижелер. Оқудың бірінші жылының аяғында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дұрыс дене сымбатын сақтау; </w:t>
      </w:r>
      <w:r>
        <w:br/>
      </w:r>
      <w:r>
        <w:rPr>
          <w:rFonts w:ascii="Times New Roman"/>
          <w:b w:val="false"/>
          <w:i w:val="false"/>
          <w:color w:val="000000"/>
          <w:sz w:val="28"/>
        </w:rPr>
        <w:t>
</w:t>
      </w:r>
      <w:r>
        <w:rPr>
          <w:rFonts w:ascii="Times New Roman"/>
          <w:b w:val="false"/>
          <w:i w:val="false"/>
          <w:color w:val="000000"/>
          <w:sz w:val="28"/>
        </w:rPr>
        <w:t xml:space="preserve">
      2) арнаулы алаң бойымен және суреттің өзгеруін есте сақтай отырып, белгілі бір өрнек бойымен қозғала білу; </w:t>
      </w:r>
      <w:r>
        <w:br/>
      </w:r>
      <w:r>
        <w:rPr>
          <w:rFonts w:ascii="Times New Roman"/>
          <w:b w:val="false"/>
          <w:i w:val="false"/>
          <w:color w:val="000000"/>
          <w:sz w:val="28"/>
        </w:rPr>
        <w:t>
</w:t>
      </w:r>
      <w:r>
        <w:rPr>
          <w:rFonts w:ascii="Times New Roman"/>
          <w:b w:val="false"/>
          <w:i w:val="false"/>
          <w:color w:val="000000"/>
          <w:sz w:val="28"/>
        </w:rPr>
        <w:t xml:space="preserve">
      3) қимылды музыкамен үйлестіру; </w:t>
      </w:r>
      <w:r>
        <w:br/>
      </w:r>
      <w:r>
        <w:rPr>
          <w:rFonts w:ascii="Times New Roman"/>
          <w:b w:val="false"/>
          <w:i w:val="false"/>
          <w:color w:val="000000"/>
          <w:sz w:val="28"/>
        </w:rPr>
        <w:t>
</w:t>
      </w:r>
      <w:r>
        <w:rPr>
          <w:rFonts w:ascii="Times New Roman"/>
          <w:b w:val="false"/>
          <w:i w:val="false"/>
          <w:color w:val="000000"/>
          <w:sz w:val="28"/>
        </w:rPr>
        <w:t>
      4) бір қимылдан екіншісіне ауыса білу;</w:t>
      </w:r>
      <w:r>
        <w:br/>
      </w:r>
      <w:r>
        <w:rPr>
          <w:rFonts w:ascii="Times New Roman"/>
          <w:b w:val="false"/>
          <w:i w:val="false"/>
          <w:color w:val="000000"/>
          <w:sz w:val="28"/>
        </w:rPr>
        <w:t>
</w:t>
      </w:r>
      <w:r>
        <w:rPr>
          <w:rFonts w:ascii="Times New Roman"/>
          <w:b w:val="false"/>
          <w:i w:val="false"/>
          <w:color w:val="000000"/>
          <w:sz w:val="28"/>
        </w:rPr>
        <w:t xml:space="preserve">
      5) аяқ-қолды ұстау қалыптарын меңгереді. </w:t>
      </w:r>
      <w:r>
        <w:br/>
      </w:r>
      <w:r>
        <w:rPr>
          <w:rFonts w:ascii="Times New Roman"/>
          <w:b w:val="false"/>
          <w:i w:val="false"/>
          <w:color w:val="000000"/>
          <w:sz w:val="28"/>
        </w:rPr>
        <w:t>
</w:t>
      </w:r>
      <w:r>
        <w:rPr>
          <w:rFonts w:ascii="Times New Roman"/>
          <w:b w:val="false"/>
          <w:i w:val="false"/>
          <w:color w:val="000000"/>
          <w:sz w:val="28"/>
        </w:rPr>
        <w:t>
      895. Оқудың екінші жылында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1) тұла бойдың дұрыс қойылу негіздерін біледі (сонымен бірге педагог білім алушының дене бітімінің табиғи ерекшеліктеріне көңіл аударуы керек);</w:t>
      </w:r>
      <w:r>
        <w:br/>
      </w:r>
      <w:r>
        <w:rPr>
          <w:rFonts w:ascii="Times New Roman"/>
          <w:b w:val="false"/>
          <w:i w:val="false"/>
          <w:color w:val="000000"/>
          <w:sz w:val="28"/>
        </w:rPr>
        <w:t>
</w:t>
      </w:r>
      <w:r>
        <w:rPr>
          <w:rFonts w:ascii="Times New Roman"/>
          <w:b w:val="false"/>
          <w:i w:val="false"/>
          <w:color w:val="000000"/>
          <w:sz w:val="28"/>
        </w:rPr>
        <w:t xml:space="preserve">
      2) бұлшықет аппаратын бірте-бірте шынықтыруға үйренеді (әсіресе, бел және іш прессі); </w:t>
      </w:r>
      <w:r>
        <w:br/>
      </w:r>
      <w:r>
        <w:rPr>
          <w:rFonts w:ascii="Times New Roman"/>
          <w:b w:val="false"/>
          <w:i w:val="false"/>
          <w:color w:val="000000"/>
          <w:sz w:val="28"/>
        </w:rPr>
        <w:t>
</w:t>
      </w:r>
      <w:r>
        <w:rPr>
          <w:rFonts w:ascii="Times New Roman"/>
          <w:b w:val="false"/>
          <w:i w:val="false"/>
          <w:color w:val="000000"/>
          <w:sz w:val="28"/>
        </w:rPr>
        <w:t xml:space="preserve">
      3) станок жанындағы халықтық-сахналық экзерсистің қарапайым элементтерін және зал ортасындағы би элементтерін игереді; </w:t>
      </w:r>
      <w:r>
        <w:br/>
      </w:r>
      <w:r>
        <w:rPr>
          <w:rFonts w:ascii="Times New Roman"/>
          <w:b w:val="false"/>
          <w:i w:val="false"/>
          <w:color w:val="000000"/>
          <w:sz w:val="28"/>
        </w:rPr>
        <w:t>
</w:t>
      </w:r>
      <w:r>
        <w:rPr>
          <w:rFonts w:ascii="Times New Roman"/>
          <w:b w:val="false"/>
          <w:i w:val="false"/>
          <w:color w:val="000000"/>
          <w:sz w:val="28"/>
        </w:rPr>
        <w:t xml:space="preserve">
      4) кеңістікке бейімдеді; </w:t>
      </w:r>
      <w:r>
        <w:br/>
      </w:r>
      <w:r>
        <w:rPr>
          <w:rFonts w:ascii="Times New Roman"/>
          <w:b w:val="false"/>
          <w:i w:val="false"/>
          <w:color w:val="000000"/>
          <w:sz w:val="28"/>
        </w:rPr>
        <w:t>
</w:t>
      </w:r>
      <w:r>
        <w:rPr>
          <w:rFonts w:ascii="Times New Roman"/>
          <w:b w:val="false"/>
          <w:i w:val="false"/>
          <w:color w:val="000000"/>
          <w:sz w:val="28"/>
        </w:rPr>
        <w:t xml:space="preserve">
      5) ракурс пен қалыпты сезінеді; </w:t>
      </w:r>
      <w:r>
        <w:br/>
      </w:r>
      <w:r>
        <w:rPr>
          <w:rFonts w:ascii="Times New Roman"/>
          <w:b w:val="false"/>
          <w:i w:val="false"/>
          <w:color w:val="000000"/>
          <w:sz w:val="28"/>
        </w:rPr>
        <w:t>
</w:t>
      </w:r>
      <w:r>
        <w:rPr>
          <w:rFonts w:ascii="Times New Roman"/>
          <w:b w:val="false"/>
          <w:i w:val="false"/>
          <w:color w:val="000000"/>
          <w:sz w:val="28"/>
        </w:rPr>
        <w:t xml:space="preserve">
      6) бұлшық еттің түрлі тобын шынықтыруға үйреді; </w:t>
      </w:r>
      <w:r>
        <w:br/>
      </w:r>
      <w:r>
        <w:rPr>
          <w:rFonts w:ascii="Times New Roman"/>
          <w:b w:val="false"/>
          <w:i w:val="false"/>
          <w:color w:val="000000"/>
          <w:sz w:val="28"/>
        </w:rPr>
        <w:t>
</w:t>
      </w:r>
      <w:r>
        <w:rPr>
          <w:rFonts w:ascii="Times New Roman"/>
          <w:b w:val="false"/>
          <w:i w:val="false"/>
          <w:color w:val="000000"/>
          <w:sz w:val="28"/>
        </w:rPr>
        <w:t xml:space="preserve">
      7) музыка өлшемін біледі; </w:t>
      </w:r>
      <w:r>
        <w:br/>
      </w:r>
      <w:r>
        <w:rPr>
          <w:rFonts w:ascii="Times New Roman"/>
          <w:b w:val="false"/>
          <w:i w:val="false"/>
          <w:color w:val="000000"/>
          <w:sz w:val="28"/>
        </w:rPr>
        <w:t>
</w:t>
      </w:r>
      <w:r>
        <w:rPr>
          <w:rFonts w:ascii="Times New Roman"/>
          <w:b w:val="false"/>
          <w:i w:val="false"/>
          <w:color w:val="000000"/>
          <w:sz w:val="28"/>
        </w:rPr>
        <w:t>
      8) ырғақты сезінуін жетілдіруі, музыканың ерекшелігін қимыл-қозғалыспен көрсете білуге үйренеді.</w:t>
      </w:r>
      <w:r>
        <w:br/>
      </w:r>
      <w:r>
        <w:rPr>
          <w:rFonts w:ascii="Times New Roman"/>
          <w:b w:val="false"/>
          <w:i w:val="false"/>
          <w:color w:val="000000"/>
          <w:sz w:val="28"/>
        </w:rPr>
        <w:t>
</w:t>
      </w:r>
      <w:r>
        <w:rPr>
          <w:rFonts w:ascii="Times New Roman"/>
          <w:b w:val="false"/>
          <w:i w:val="false"/>
          <w:color w:val="000000"/>
          <w:sz w:val="28"/>
        </w:rPr>
        <w:t>
      896. Оқудың үшінші жылының соңында білім алушылар келесі білім, білік және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 халық билеріндегі башпайлардың топтасу қолдың қойылу тәртібін біледі; </w:t>
      </w:r>
      <w:r>
        <w:br/>
      </w:r>
      <w:r>
        <w:rPr>
          <w:rFonts w:ascii="Times New Roman"/>
          <w:b w:val="false"/>
          <w:i w:val="false"/>
          <w:color w:val="000000"/>
          <w:sz w:val="28"/>
        </w:rPr>
        <w:t>
</w:t>
      </w:r>
      <w:r>
        <w:rPr>
          <w:rFonts w:ascii="Times New Roman"/>
          <w:b w:val="false"/>
          <w:i w:val="false"/>
          <w:color w:val="000000"/>
          <w:sz w:val="28"/>
        </w:rPr>
        <w:t xml:space="preserve">
      2) сымбатты дене бітімін сақтай отырып, музыка ырғағымен дұрыс қозғала біледі; </w:t>
      </w:r>
      <w:r>
        <w:br/>
      </w:r>
      <w:r>
        <w:rPr>
          <w:rFonts w:ascii="Times New Roman"/>
          <w:b w:val="false"/>
          <w:i w:val="false"/>
          <w:color w:val="000000"/>
          <w:sz w:val="28"/>
        </w:rPr>
        <w:t>
</w:t>
      </w:r>
      <w:r>
        <w:rPr>
          <w:rFonts w:ascii="Times New Roman"/>
          <w:b w:val="false"/>
          <w:i w:val="false"/>
          <w:color w:val="000000"/>
          <w:sz w:val="28"/>
        </w:rPr>
        <w:t xml:space="preserve">
      3) музыканың ерекшелігін сезіне білу және сонымен байланысты көңіл-күйді көрсете біледі; </w:t>
      </w:r>
      <w:r>
        <w:br/>
      </w:r>
      <w:r>
        <w:rPr>
          <w:rFonts w:ascii="Times New Roman"/>
          <w:b w:val="false"/>
          <w:i w:val="false"/>
          <w:color w:val="000000"/>
          <w:sz w:val="28"/>
        </w:rPr>
        <w:t>
</w:t>
      </w:r>
      <w:r>
        <w:rPr>
          <w:rFonts w:ascii="Times New Roman"/>
          <w:b w:val="false"/>
          <w:i w:val="false"/>
          <w:color w:val="000000"/>
          <w:sz w:val="28"/>
        </w:rPr>
        <w:t xml:space="preserve">
      4) аса қиын емес би қимылдарын орындай біледі; </w:t>
      </w:r>
      <w:r>
        <w:br/>
      </w:r>
      <w:r>
        <w:rPr>
          <w:rFonts w:ascii="Times New Roman"/>
          <w:b w:val="false"/>
          <w:i w:val="false"/>
          <w:color w:val="000000"/>
          <w:sz w:val="28"/>
        </w:rPr>
        <w:t>
</w:t>
      </w:r>
      <w:r>
        <w:rPr>
          <w:rFonts w:ascii="Times New Roman"/>
          <w:b w:val="false"/>
          <w:i w:val="false"/>
          <w:color w:val="000000"/>
          <w:sz w:val="28"/>
        </w:rPr>
        <w:t xml:space="preserve">
      5) актерлік айқындылық дағдыларын игереді, би қадамдарында бидің көркемді үлгісін көрсете біледі; </w:t>
      </w:r>
      <w:r>
        <w:br/>
      </w:r>
      <w:r>
        <w:rPr>
          <w:rFonts w:ascii="Times New Roman"/>
          <w:b w:val="false"/>
          <w:i w:val="false"/>
          <w:color w:val="000000"/>
          <w:sz w:val="28"/>
        </w:rPr>
        <w:t>
</w:t>
      </w:r>
      <w:r>
        <w:rPr>
          <w:rFonts w:ascii="Times New Roman"/>
          <w:b w:val="false"/>
          <w:i w:val="false"/>
          <w:color w:val="000000"/>
          <w:sz w:val="28"/>
        </w:rPr>
        <w:t>
      6) түрлі жан толғанысындағы бейнені көрсете біледі.</w:t>
      </w:r>
      <w:r>
        <w:br/>
      </w:r>
      <w:r>
        <w:rPr>
          <w:rFonts w:ascii="Times New Roman"/>
          <w:b w:val="false"/>
          <w:i w:val="false"/>
          <w:color w:val="000000"/>
          <w:sz w:val="28"/>
        </w:rPr>
        <w:t>
</w:t>
      </w:r>
      <w:r>
        <w:rPr>
          <w:rFonts w:ascii="Times New Roman"/>
          <w:b w:val="false"/>
          <w:i w:val="false"/>
          <w:color w:val="000000"/>
          <w:sz w:val="28"/>
        </w:rPr>
        <w:t>
      897. Ересек жастағы білім алушылар денеге (бұлшық етке) түсетін үлкен ауыртпалыққа да шыдай алады, атап айтқанда:</w:t>
      </w:r>
      <w:r>
        <w:br/>
      </w:r>
      <w:r>
        <w:rPr>
          <w:rFonts w:ascii="Times New Roman"/>
          <w:b w:val="false"/>
          <w:i w:val="false"/>
          <w:color w:val="000000"/>
          <w:sz w:val="28"/>
        </w:rPr>
        <w:t>
</w:t>
      </w:r>
      <w:r>
        <w:rPr>
          <w:rFonts w:ascii="Times New Roman"/>
          <w:b w:val="false"/>
          <w:i w:val="false"/>
          <w:color w:val="000000"/>
          <w:sz w:val="28"/>
        </w:rPr>
        <w:t xml:space="preserve">
      1) (preparation) жаттығуларға дайындық жұмыстарын орындайды; </w:t>
      </w:r>
      <w:r>
        <w:br/>
      </w:r>
      <w:r>
        <w:rPr>
          <w:rFonts w:ascii="Times New Roman"/>
          <w:b w:val="false"/>
          <w:i w:val="false"/>
          <w:color w:val="000000"/>
          <w:sz w:val="28"/>
        </w:rPr>
        <w:t>
</w:t>
      </w:r>
      <w:r>
        <w:rPr>
          <w:rFonts w:ascii="Times New Roman"/>
          <w:b w:val="false"/>
          <w:i w:val="false"/>
          <w:color w:val="000000"/>
          <w:sz w:val="28"/>
        </w:rPr>
        <w:t xml:space="preserve">
      2) қолдың даярлы қимылдарын біледі, қолдың бел тұсында дұрыс ашылуын және жабылуын біледі; </w:t>
      </w:r>
      <w:r>
        <w:br/>
      </w:r>
      <w:r>
        <w:rPr>
          <w:rFonts w:ascii="Times New Roman"/>
          <w:b w:val="false"/>
          <w:i w:val="false"/>
          <w:color w:val="000000"/>
          <w:sz w:val="28"/>
        </w:rPr>
        <w:t>
</w:t>
      </w:r>
      <w:r>
        <w:rPr>
          <w:rFonts w:ascii="Times New Roman"/>
          <w:b w:val="false"/>
          <w:i w:val="false"/>
          <w:color w:val="000000"/>
          <w:sz w:val="28"/>
        </w:rPr>
        <w:t xml:space="preserve">
      3) бес қалыптан тұратын станокқа қырынан тұру қалпын игереді; </w:t>
      </w:r>
      <w:r>
        <w:br/>
      </w:r>
      <w:r>
        <w:rPr>
          <w:rFonts w:ascii="Times New Roman"/>
          <w:b w:val="false"/>
          <w:i w:val="false"/>
          <w:color w:val="000000"/>
          <w:sz w:val="28"/>
        </w:rPr>
        <w:t>
</w:t>
      </w:r>
      <w:r>
        <w:rPr>
          <w:rFonts w:ascii="Times New Roman"/>
          <w:b w:val="false"/>
          <w:i w:val="false"/>
          <w:color w:val="000000"/>
          <w:sz w:val="28"/>
        </w:rPr>
        <w:t xml:space="preserve">
      4) аяқтың ашық болу қалпы дағдыларын үйренеді; </w:t>
      </w:r>
      <w:r>
        <w:br/>
      </w:r>
      <w:r>
        <w:rPr>
          <w:rFonts w:ascii="Times New Roman"/>
          <w:b w:val="false"/>
          <w:i w:val="false"/>
          <w:color w:val="000000"/>
          <w:sz w:val="28"/>
        </w:rPr>
        <w:t>
</w:t>
      </w:r>
      <w:r>
        <w:rPr>
          <w:rFonts w:ascii="Times New Roman"/>
          <w:b w:val="false"/>
          <w:i w:val="false"/>
          <w:color w:val="000000"/>
          <w:sz w:val="28"/>
        </w:rPr>
        <w:t xml:space="preserve">
      5) қимылдарды тактінің соңғы буынынан басталатын (затактовый) әуендерге сай орындай біледі; </w:t>
      </w:r>
      <w:r>
        <w:br/>
      </w:r>
      <w:r>
        <w:rPr>
          <w:rFonts w:ascii="Times New Roman"/>
          <w:b w:val="false"/>
          <w:i w:val="false"/>
          <w:color w:val="000000"/>
          <w:sz w:val="28"/>
        </w:rPr>
        <w:t>
</w:t>
      </w:r>
      <w:r>
        <w:rPr>
          <w:rFonts w:ascii="Times New Roman"/>
          <w:b w:val="false"/>
          <w:i w:val="false"/>
          <w:color w:val="000000"/>
          <w:sz w:val="28"/>
        </w:rPr>
        <w:t xml:space="preserve">
      6) орыс билерін немесе басқа да жеңіл-желпі билерді орындай біледі; </w:t>
      </w:r>
      <w:r>
        <w:br/>
      </w:r>
      <w:r>
        <w:rPr>
          <w:rFonts w:ascii="Times New Roman"/>
          <w:b w:val="false"/>
          <w:i w:val="false"/>
          <w:color w:val="000000"/>
          <w:sz w:val="28"/>
        </w:rPr>
        <w:t>
</w:t>
      </w:r>
      <w:r>
        <w:rPr>
          <w:rFonts w:ascii="Times New Roman"/>
          <w:b w:val="false"/>
          <w:i w:val="false"/>
          <w:color w:val="000000"/>
          <w:sz w:val="28"/>
        </w:rPr>
        <w:t xml:space="preserve">
      7) орыс билерінің аяқты кезектестіріп адымдау, бір аяққа отырып жүру сияқты қимылдарын біледі; </w:t>
      </w:r>
      <w:r>
        <w:br/>
      </w:r>
      <w:r>
        <w:rPr>
          <w:rFonts w:ascii="Times New Roman"/>
          <w:b w:val="false"/>
          <w:i w:val="false"/>
          <w:color w:val="000000"/>
          <w:sz w:val="28"/>
        </w:rPr>
        <w:t>
</w:t>
      </w:r>
      <w:r>
        <w:rPr>
          <w:rFonts w:ascii="Times New Roman"/>
          <w:b w:val="false"/>
          <w:i w:val="false"/>
          <w:color w:val="000000"/>
          <w:sz w:val="28"/>
        </w:rPr>
        <w:t xml:space="preserve">
      8) ер балалар жүрелеп отыру және шапалақтау қимылдарын дұрыс орындай біледі; </w:t>
      </w:r>
      <w:r>
        <w:br/>
      </w:r>
      <w:r>
        <w:rPr>
          <w:rFonts w:ascii="Times New Roman"/>
          <w:b w:val="false"/>
          <w:i w:val="false"/>
          <w:color w:val="000000"/>
          <w:sz w:val="28"/>
        </w:rPr>
        <w:t>
</w:t>
      </w:r>
      <w:r>
        <w:rPr>
          <w:rFonts w:ascii="Times New Roman"/>
          <w:b w:val="false"/>
          <w:i w:val="false"/>
          <w:color w:val="000000"/>
          <w:sz w:val="28"/>
        </w:rPr>
        <w:t>
      9) қыздардың айналым және аяқты еденге соғу қимылдарын біледі.</w:t>
      </w:r>
    </w:p>
    <w:bookmarkEnd w:id="42"/>
    <w:bookmarkStart w:name="z44" w:id="43"/>
    <w:p>
      <w:pPr>
        <w:spacing w:after="0"/>
        <w:ind w:left="0"/>
        <w:jc w:val="left"/>
      </w:pPr>
      <w:r>
        <w:rPr>
          <w:rFonts w:ascii="Times New Roman"/>
          <w:b/>
          <w:i w:val="false"/>
          <w:color w:val="000000"/>
        </w:rPr>
        <w:t xml:space="preserve"> 
18-параграф. Балалар өнер мектептерінің «Акробатика» пәні</w:t>
      </w:r>
      <w:r>
        <w:br/>
      </w:r>
      <w:r>
        <w:rPr>
          <w:rFonts w:ascii="Times New Roman"/>
          <w:b/>
          <w:i w:val="false"/>
          <w:color w:val="000000"/>
        </w:rPr>
        <w:t>
бойынша білім беру бағдарламасы</w:t>
      </w:r>
    </w:p>
    <w:bookmarkEnd w:id="43"/>
    <w:bookmarkStart w:name="z45" w:id="44"/>
    <w:p>
      <w:pPr>
        <w:spacing w:after="0"/>
        <w:ind w:left="0"/>
        <w:jc w:val="both"/>
      </w:pPr>
      <w:r>
        <w:rPr>
          <w:rFonts w:ascii="Times New Roman"/>
          <w:b w:val="false"/>
          <w:i w:val="false"/>
          <w:color w:val="000000"/>
          <w:sz w:val="28"/>
        </w:rPr>
        <w:t>
      898. Балалар өнер мектептерінің«Акробатика»пәні бойынша білім беру бағдарламасы пәннің мақсатын, міндетін, мазмұнын, бағдарламамалық талаптарды, оқыту жылдары бойынша оқу-тақырыптық жоспарды, бақылау нысанын, оқыту нәтижелерін бағалау өлшемдерін анықтайды.</w:t>
      </w:r>
      <w:r>
        <w:br/>
      </w:r>
      <w:r>
        <w:rPr>
          <w:rFonts w:ascii="Times New Roman"/>
          <w:b w:val="false"/>
          <w:i w:val="false"/>
          <w:color w:val="000000"/>
          <w:sz w:val="28"/>
        </w:rPr>
        <w:t>
</w:t>
      </w:r>
      <w:r>
        <w:rPr>
          <w:rFonts w:ascii="Times New Roman"/>
          <w:b w:val="false"/>
          <w:i w:val="false"/>
          <w:color w:val="000000"/>
          <w:sz w:val="28"/>
        </w:rPr>
        <w:t>
      899. Акробатика - цирк өнерінiң негiзгi жанрларының бiрi, өйткенi акробатика барлық цирк нөмiрлерiнiң құрылыс iргетасы, демек негiзгi пiшiнделген тәртiптердiң бiрi, цирк өнердiң зерттеуiнде болып көрiнедi. (аудармада грек «akrobateo» - аяқ ұшымен жүрiп, үстiне өрмелеймiн).</w:t>
      </w:r>
      <w:r>
        <w:br/>
      </w:r>
      <w:r>
        <w:rPr>
          <w:rFonts w:ascii="Times New Roman"/>
          <w:b w:val="false"/>
          <w:i w:val="false"/>
          <w:color w:val="000000"/>
          <w:sz w:val="28"/>
        </w:rPr>
        <w:t>
</w:t>
      </w:r>
      <w:r>
        <w:rPr>
          <w:rFonts w:ascii="Times New Roman"/>
          <w:b w:val="false"/>
          <w:i w:val="false"/>
          <w:color w:val="000000"/>
          <w:sz w:val="28"/>
        </w:rPr>
        <w:t>
      900. Пәннің мақсаты: «Акробатика» пәні аясында білім алушылардың физикалық қасиеттерін, дара ерекшеліктері мен әртістік қабілеттерін анықтау.</w:t>
      </w:r>
      <w:r>
        <w:br/>
      </w:r>
      <w:r>
        <w:rPr>
          <w:rFonts w:ascii="Times New Roman"/>
          <w:b w:val="false"/>
          <w:i w:val="false"/>
          <w:color w:val="000000"/>
          <w:sz w:val="28"/>
        </w:rPr>
        <w:t>
</w:t>
      </w:r>
      <w:r>
        <w:rPr>
          <w:rFonts w:ascii="Times New Roman"/>
          <w:b w:val="false"/>
          <w:i w:val="false"/>
          <w:color w:val="000000"/>
          <w:sz w:val="28"/>
        </w:rPr>
        <w:t xml:space="preserve">
      901. Пәннің мiндеттері: </w:t>
      </w:r>
      <w:r>
        <w:br/>
      </w:r>
      <w:r>
        <w:rPr>
          <w:rFonts w:ascii="Times New Roman"/>
          <w:b w:val="false"/>
          <w:i w:val="false"/>
          <w:color w:val="000000"/>
          <w:sz w:val="28"/>
        </w:rPr>
        <w:t>
</w:t>
      </w:r>
      <w:r>
        <w:rPr>
          <w:rFonts w:ascii="Times New Roman"/>
          <w:b w:val="false"/>
          <w:i w:val="false"/>
          <w:color w:val="000000"/>
          <w:sz w:val="28"/>
        </w:rPr>
        <w:t>
      1) білім алушылардың физикалық аппаратын икемділігінің дамуы (барлық бұлшықет топтарымен жұмыс істеу);</w:t>
      </w:r>
      <w:r>
        <w:br/>
      </w:r>
      <w:r>
        <w:rPr>
          <w:rFonts w:ascii="Times New Roman"/>
          <w:b w:val="false"/>
          <w:i w:val="false"/>
          <w:color w:val="000000"/>
          <w:sz w:val="28"/>
        </w:rPr>
        <w:t>
</w:t>
      </w:r>
      <w:r>
        <w:rPr>
          <w:rFonts w:ascii="Times New Roman"/>
          <w:b w:val="false"/>
          <w:i w:val="false"/>
          <w:color w:val="000000"/>
          <w:sz w:val="28"/>
        </w:rPr>
        <w:t xml:space="preserve">
      2) үйлесiмдiлiктiң қимыл-қозғалыс сезiмiн дамыту және кеңiстiкте бағдарлану; </w:t>
      </w:r>
      <w:r>
        <w:br/>
      </w:r>
      <w:r>
        <w:rPr>
          <w:rFonts w:ascii="Times New Roman"/>
          <w:b w:val="false"/>
          <w:i w:val="false"/>
          <w:color w:val="000000"/>
          <w:sz w:val="28"/>
        </w:rPr>
        <w:t>
</w:t>
      </w:r>
      <w:r>
        <w:rPr>
          <w:rFonts w:ascii="Times New Roman"/>
          <w:b w:val="false"/>
          <w:i w:val="false"/>
          <w:color w:val="000000"/>
          <w:sz w:val="28"/>
        </w:rPr>
        <w:t xml:space="preserve">
      3) тепе-теңдiк аппараттын жетiлдiру; </w:t>
      </w:r>
      <w:r>
        <w:br/>
      </w:r>
      <w:r>
        <w:rPr>
          <w:rFonts w:ascii="Times New Roman"/>
          <w:b w:val="false"/>
          <w:i w:val="false"/>
          <w:color w:val="000000"/>
          <w:sz w:val="28"/>
        </w:rPr>
        <w:t>
</w:t>
      </w:r>
      <w:r>
        <w:rPr>
          <w:rFonts w:ascii="Times New Roman"/>
          <w:b w:val="false"/>
          <w:i w:val="false"/>
          <w:color w:val="000000"/>
          <w:sz w:val="28"/>
        </w:rPr>
        <w:t xml:space="preserve">
      4) реакцияның жылдамдығын дамыту; </w:t>
      </w:r>
      <w:r>
        <w:br/>
      </w:r>
      <w:r>
        <w:rPr>
          <w:rFonts w:ascii="Times New Roman"/>
          <w:b w:val="false"/>
          <w:i w:val="false"/>
          <w:color w:val="000000"/>
          <w:sz w:val="28"/>
        </w:rPr>
        <w:t>
</w:t>
      </w:r>
      <w:r>
        <w:rPr>
          <w:rFonts w:ascii="Times New Roman"/>
          <w:b w:val="false"/>
          <w:i w:val="false"/>
          <w:color w:val="000000"/>
          <w:sz w:val="28"/>
        </w:rPr>
        <w:t>
      5) адамгершiлiк-ерiк сапасын тәрбиелеу;</w:t>
      </w:r>
      <w:r>
        <w:br/>
      </w:r>
      <w:r>
        <w:rPr>
          <w:rFonts w:ascii="Times New Roman"/>
          <w:b w:val="false"/>
          <w:i w:val="false"/>
          <w:color w:val="000000"/>
          <w:sz w:val="28"/>
        </w:rPr>
        <w:t>
</w:t>
      </w:r>
      <w:r>
        <w:rPr>
          <w:rFonts w:ascii="Times New Roman"/>
          <w:b w:val="false"/>
          <w:i w:val="false"/>
          <w:color w:val="000000"/>
          <w:sz w:val="28"/>
        </w:rPr>
        <w:t xml:space="preserve">
      6) салауатты өмiр салтын насихаттау; </w:t>
      </w:r>
      <w:r>
        <w:br/>
      </w:r>
      <w:r>
        <w:rPr>
          <w:rFonts w:ascii="Times New Roman"/>
          <w:b w:val="false"/>
          <w:i w:val="false"/>
          <w:color w:val="000000"/>
          <w:sz w:val="28"/>
        </w:rPr>
        <w:t>
</w:t>
      </w:r>
      <w:r>
        <w:rPr>
          <w:rFonts w:ascii="Times New Roman"/>
          <w:b w:val="false"/>
          <w:i w:val="false"/>
          <w:color w:val="000000"/>
          <w:sz w:val="28"/>
        </w:rPr>
        <w:t xml:space="preserve">
      7) ұжымдық қызметтегі шығармашылық дағдыларын дамуы, ұжымның әр мүшесі өз жұмыс нәтижесіне жауапты болады. </w:t>
      </w:r>
      <w:r>
        <w:br/>
      </w:r>
      <w:r>
        <w:rPr>
          <w:rFonts w:ascii="Times New Roman"/>
          <w:b w:val="false"/>
          <w:i w:val="false"/>
          <w:color w:val="000000"/>
          <w:sz w:val="28"/>
        </w:rPr>
        <w:t>
</w:t>
      </w:r>
      <w:r>
        <w:rPr>
          <w:rFonts w:ascii="Times New Roman"/>
          <w:b w:val="false"/>
          <w:i w:val="false"/>
          <w:color w:val="000000"/>
          <w:sz w:val="28"/>
        </w:rPr>
        <w:t xml:space="preserve">
      902. Бағдарламаның жүзеге асыру мерзімі: </w:t>
      </w:r>
      <w:r>
        <w:br/>
      </w:r>
      <w:r>
        <w:rPr>
          <w:rFonts w:ascii="Times New Roman"/>
          <w:b w:val="false"/>
          <w:i w:val="false"/>
          <w:color w:val="000000"/>
          <w:sz w:val="28"/>
        </w:rPr>
        <w:t>
</w:t>
      </w:r>
      <w:r>
        <w:rPr>
          <w:rFonts w:ascii="Times New Roman"/>
          <w:b w:val="false"/>
          <w:i w:val="false"/>
          <w:color w:val="000000"/>
          <w:sz w:val="28"/>
        </w:rPr>
        <w:t>
      1-3-сынып – аптасына 3 сағат, жылына 102 сағат, оқыту курсының барлығы - 306 сағат;</w:t>
      </w:r>
      <w:r>
        <w:br/>
      </w:r>
      <w:r>
        <w:rPr>
          <w:rFonts w:ascii="Times New Roman"/>
          <w:b w:val="false"/>
          <w:i w:val="false"/>
          <w:color w:val="000000"/>
          <w:sz w:val="28"/>
        </w:rPr>
        <w:t>
</w:t>
      </w:r>
      <w:r>
        <w:rPr>
          <w:rFonts w:ascii="Times New Roman"/>
          <w:b w:val="false"/>
          <w:i w:val="false"/>
          <w:color w:val="000000"/>
          <w:sz w:val="28"/>
        </w:rPr>
        <w:t>
      4-9-сыныптар – аптасына 2 сағат, жылында 68 сағат, оқыту курсының барлығы - 408 сағат.</w:t>
      </w:r>
      <w:r>
        <w:br/>
      </w:r>
      <w:r>
        <w:rPr>
          <w:rFonts w:ascii="Times New Roman"/>
          <w:b w:val="false"/>
          <w:i w:val="false"/>
          <w:color w:val="000000"/>
          <w:sz w:val="28"/>
        </w:rPr>
        <w:t>
</w:t>
      </w:r>
      <w:r>
        <w:rPr>
          <w:rFonts w:ascii="Times New Roman"/>
          <w:b w:val="false"/>
          <w:i w:val="false"/>
          <w:color w:val="000000"/>
          <w:sz w:val="28"/>
        </w:rPr>
        <w:t>
      Концерттік нөмірлерді дайындауға арналған оқу сағаттары топтық формада, сондай-ақ жеке сабақтарда пайдаланылады.</w:t>
      </w:r>
      <w:r>
        <w:br/>
      </w:r>
      <w:r>
        <w:rPr>
          <w:rFonts w:ascii="Times New Roman"/>
          <w:b w:val="false"/>
          <w:i w:val="false"/>
          <w:color w:val="000000"/>
          <w:sz w:val="28"/>
        </w:rPr>
        <w:t>
</w:t>
      </w:r>
      <w:r>
        <w:rPr>
          <w:rFonts w:ascii="Times New Roman"/>
          <w:b w:val="false"/>
          <w:i w:val="false"/>
          <w:color w:val="000000"/>
          <w:sz w:val="28"/>
        </w:rPr>
        <w:t>
      Оқу процесін жетілдіру мақсатында есептік концерттерді (спектакльдерді) дайындауға режиссер-қоюшы, балетмейстер, аталған тұлғалар үшін сағаттық жүктеме төлемімен шақырылады.</w:t>
      </w:r>
      <w:r>
        <w:br/>
      </w:r>
      <w:r>
        <w:rPr>
          <w:rFonts w:ascii="Times New Roman"/>
          <w:b w:val="false"/>
          <w:i w:val="false"/>
          <w:color w:val="000000"/>
          <w:sz w:val="28"/>
        </w:rPr>
        <w:t>
</w:t>
      </w:r>
      <w:r>
        <w:rPr>
          <w:rFonts w:ascii="Times New Roman"/>
          <w:b w:val="false"/>
          <w:i w:val="false"/>
          <w:color w:val="000000"/>
          <w:sz w:val="28"/>
        </w:rPr>
        <w:t>
      903. Білім алушылар контингенті 6-дан 16-ға дейін (l-9-сыныптар):</w:t>
      </w:r>
      <w:r>
        <w:br/>
      </w:r>
      <w:r>
        <w:rPr>
          <w:rFonts w:ascii="Times New Roman"/>
          <w:b w:val="false"/>
          <w:i w:val="false"/>
          <w:color w:val="000000"/>
          <w:sz w:val="28"/>
        </w:rPr>
        <w:t>
</w:t>
      </w:r>
      <w:r>
        <w:rPr>
          <w:rFonts w:ascii="Times New Roman"/>
          <w:b w:val="false"/>
          <w:i w:val="false"/>
          <w:color w:val="000000"/>
          <w:sz w:val="28"/>
        </w:rPr>
        <w:t>
      1-3-сыныптар – кіші топ;</w:t>
      </w:r>
      <w:r>
        <w:br/>
      </w:r>
      <w:r>
        <w:rPr>
          <w:rFonts w:ascii="Times New Roman"/>
          <w:b w:val="false"/>
          <w:i w:val="false"/>
          <w:color w:val="000000"/>
          <w:sz w:val="28"/>
        </w:rPr>
        <w:t>
</w:t>
      </w:r>
      <w:r>
        <w:rPr>
          <w:rFonts w:ascii="Times New Roman"/>
          <w:b w:val="false"/>
          <w:i w:val="false"/>
          <w:color w:val="000000"/>
          <w:sz w:val="28"/>
        </w:rPr>
        <w:t>
      4-6-сыныптар – орта топ;</w:t>
      </w:r>
      <w:r>
        <w:br/>
      </w:r>
      <w:r>
        <w:rPr>
          <w:rFonts w:ascii="Times New Roman"/>
          <w:b w:val="false"/>
          <w:i w:val="false"/>
          <w:color w:val="000000"/>
          <w:sz w:val="28"/>
        </w:rPr>
        <w:t>
</w:t>
      </w:r>
      <w:r>
        <w:rPr>
          <w:rFonts w:ascii="Times New Roman"/>
          <w:b w:val="false"/>
          <w:i w:val="false"/>
          <w:color w:val="000000"/>
          <w:sz w:val="28"/>
        </w:rPr>
        <w:t>
      7-9-сыныптар – жоғары топ.</w:t>
      </w:r>
      <w:r>
        <w:br/>
      </w:r>
      <w:r>
        <w:rPr>
          <w:rFonts w:ascii="Times New Roman"/>
          <w:b w:val="false"/>
          <w:i w:val="false"/>
          <w:color w:val="000000"/>
          <w:sz w:val="28"/>
        </w:rPr>
        <w:t>
</w:t>
      </w:r>
      <w:r>
        <w:rPr>
          <w:rFonts w:ascii="Times New Roman"/>
          <w:b w:val="false"/>
          <w:i w:val="false"/>
          <w:color w:val="000000"/>
          <w:sz w:val="28"/>
        </w:rPr>
        <w:t>
      904. Бағдарламаны іске асыру үшін жағдайлар жасалады.</w:t>
      </w:r>
      <w:r>
        <w:br/>
      </w:r>
      <w:r>
        <w:rPr>
          <w:rFonts w:ascii="Times New Roman"/>
          <w:b w:val="false"/>
          <w:i w:val="false"/>
          <w:color w:val="000000"/>
          <w:sz w:val="28"/>
        </w:rPr>
        <w:t>
</w:t>
      </w:r>
      <w:r>
        <w:rPr>
          <w:rFonts w:ascii="Times New Roman"/>
          <w:b w:val="false"/>
          <w:i w:val="false"/>
          <w:color w:val="000000"/>
          <w:sz w:val="28"/>
        </w:rPr>
        <w:t>
      1) Қажетті құрылғылары (шығыршық, қоссырық, трепециялар, швед қабырғасы және басқалары) бар арнайы жабдықтарған орын (спорт залы немесе манеж).</w:t>
      </w:r>
      <w:r>
        <w:br/>
      </w:r>
      <w:r>
        <w:rPr>
          <w:rFonts w:ascii="Times New Roman"/>
          <w:b w:val="false"/>
          <w:i w:val="false"/>
          <w:color w:val="000000"/>
          <w:sz w:val="28"/>
        </w:rPr>
        <w:t>
</w:t>
      </w:r>
      <w:r>
        <w:rPr>
          <w:rFonts w:ascii="Times New Roman"/>
          <w:b w:val="false"/>
          <w:i w:val="false"/>
          <w:color w:val="000000"/>
          <w:sz w:val="28"/>
        </w:rPr>
        <w:t>
      2) Станоктары, айналары, рояль немесе пианиномен жабдықталған хореография залы.</w:t>
      </w:r>
      <w:r>
        <w:br/>
      </w:r>
      <w:r>
        <w:rPr>
          <w:rFonts w:ascii="Times New Roman"/>
          <w:b w:val="false"/>
          <w:i w:val="false"/>
          <w:color w:val="000000"/>
          <w:sz w:val="28"/>
        </w:rPr>
        <w:t>
</w:t>
      </w:r>
      <w:r>
        <w:rPr>
          <w:rFonts w:ascii="Times New Roman"/>
          <w:b w:val="false"/>
          <w:i w:val="false"/>
          <w:color w:val="000000"/>
          <w:sz w:val="28"/>
        </w:rPr>
        <w:t>
      3) Концерттік рояль немесе пианино, пульттар және дыбыстық техникалық құрылғылармен жабдықталған концерт залы.</w:t>
      </w:r>
      <w:r>
        <w:br/>
      </w:r>
      <w:r>
        <w:rPr>
          <w:rFonts w:ascii="Times New Roman"/>
          <w:b w:val="false"/>
          <w:i w:val="false"/>
          <w:color w:val="000000"/>
          <w:sz w:val="28"/>
        </w:rPr>
        <w:t>
</w:t>
      </w:r>
      <w:r>
        <w:rPr>
          <w:rFonts w:ascii="Times New Roman"/>
          <w:b w:val="false"/>
          <w:i w:val="false"/>
          <w:color w:val="000000"/>
          <w:sz w:val="28"/>
        </w:rPr>
        <w:t>
      4) Киім бөлмесі.</w:t>
      </w:r>
      <w:r>
        <w:br/>
      </w:r>
      <w:r>
        <w:rPr>
          <w:rFonts w:ascii="Times New Roman"/>
          <w:b w:val="false"/>
          <w:i w:val="false"/>
          <w:color w:val="000000"/>
          <w:sz w:val="28"/>
        </w:rPr>
        <w:t>
</w:t>
      </w:r>
      <w:r>
        <w:rPr>
          <w:rFonts w:ascii="Times New Roman"/>
          <w:b w:val="false"/>
          <w:i w:val="false"/>
          <w:color w:val="000000"/>
          <w:sz w:val="28"/>
        </w:rPr>
        <w:t>
      5) мамандандырылған материалдармен жұмыс істеуге арналған бөлме.</w:t>
      </w:r>
      <w:r>
        <w:br/>
      </w:r>
      <w:r>
        <w:rPr>
          <w:rFonts w:ascii="Times New Roman"/>
          <w:b w:val="false"/>
          <w:i w:val="false"/>
          <w:color w:val="000000"/>
          <w:sz w:val="28"/>
        </w:rPr>
        <w:t>
</w:t>
      </w:r>
      <w:r>
        <w:rPr>
          <w:rFonts w:ascii="Times New Roman"/>
          <w:b w:val="false"/>
          <w:i w:val="false"/>
          <w:color w:val="000000"/>
          <w:sz w:val="28"/>
        </w:rPr>
        <w:t>
      6) Фонотека, фидеотека, көретін видеозал.</w:t>
      </w:r>
      <w:r>
        <w:br/>
      </w:r>
      <w:r>
        <w:rPr>
          <w:rFonts w:ascii="Times New Roman"/>
          <w:b w:val="false"/>
          <w:i w:val="false"/>
          <w:color w:val="000000"/>
          <w:sz w:val="28"/>
        </w:rPr>
        <w:t>
</w:t>
      </w:r>
      <w:r>
        <w:rPr>
          <w:rFonts w:ascii="Times New Roman"/>
          <w:b w:val="false"/>
          <w:i w:val="false"/>
          <w:color w:val="000000"/>
          <w:sz w:val="28"/>
        </w:rPr>
        <w:t>
      7) топтық, шағын топтық және жеке сабақтарға арналған оқу орындары.</w:t>
      </w:r>
      <w:r>
        <w:br/>
      </w:r>
      <w:r>
        <w:rPr>
          <w:rFonts w:ascii="Times New Roman"/>
          <w:b w:val="false"/>
          <w:i w:val="false"/>
          <w:color w:val="000000"/>
          <w:sz w:val="28"/>
        </w:rPr>
        <w:t>
</w:t>
      </w:r>
      <w:r>
        <w:rPr>
          <w:rFonts w:ascii="Times New Roman"/>
          <w:b w:val="false"/>
          <w:i w:val="false"/>
          <w:color w:val="000000"/>
          <w:sz w:val="28"/>
        </w:rPr>
        <w:t>
      8) Арнайы жабылғымен, перделермен, дыбыстық және видеоаппаратурамен жабдықталған оқу аудиториялары.</w:t>
      </w:r>
      <w:r>
        <w:br/>
      </w:r>
      <w:r>
        <w:rPr>
          <w:rFonts w:ascii="Times New Roman"/>
          <w:b w:val="false"/>
          <w:i w:val="false"/>
          <w:color w:val="000000"/>
          <w:sz w:val="28"/>
        </w:rPr>
        <w:t>
</w:t>
      </w:r>
      <w:r>
        <w:rPr>
          <w:rFonts w:ascii="Times New Roman"/>
          <w:b w:val="false"/>
          <w:i w:val="false"/>
          <w:color w:val="000000"/>
          <w:sz w:val="28"/>
        </w:rPr>
        <w:t xml:space="preserve">
      9) Реквизиттер: қарама-қарсы жастықтар, сымдар, желпуіштер және басқалары. </w:t>
      </w:r>
      <w:r>
        <w:br/>
      </w:r>
      <w:r>
        <w:rPr>
          <w:rFonts w:ascii="Times New Roman"/>
          <w:b w:val="false"/>
          <w:i w:val="false"/>
          <w:color w:val="000000"/>
          <w:sz w:val="28"/>
        </w:rPr>
        <w:t>
</w:t>
      </w:r>
      <w:r>
        <w:rPr>
          <w:rFonts w:ascii="Times New Roman"/>
          <w:b w:val="false"/>
          <w:i w:val="false"/>
          <w:color w:val="000000"/>
          <w:sz w:val="28"/>
        </w:rPr>
        <w:t xml:space="preserve">
      905. Пәннің мазмұны. Оқыту жылдары бойынша оқу-тақырыптық жоспар. Әр оқыту жылының басында бір сабақ қауіпсіздік техникасына арналады. Қауіпсіздік техникасы – ережелер мен нұсқаулықтарының жинағы, қауіпсіз еңбек етуге және әрбір сабақ өткізуге бағытталған нұсқаулығын қамтамасыз етеді. </w:t>
      </w:r>
      <w:r>
        <w:br/>
      </w:r>
      <w:r>
        <w:rPr>
          <w:rFonts w:ascii="Times New Roman"/>
          <w:b w:val="false"/>
          <w:i w:val="false"/>
          <w:color w:val="000000"/>
          <w:sz w:val="28"/>
        </w:rPr>
        <w:t>
</w:t>
      </w:r>
      <w:r>
        <w:rPr>
          <w:rFonts w:ascii="Times New Roman"/>
          <w:b w:val="false"/>
          <w:i w:val="false"/>
          <w:color w:val="000000"/>
          <w:sz w:val="28"/>
        </w:rPr>
        <w:t>
      906. Мақсаты: білім алушылардың қауіпсіздігін, денсаулығын сақтауды қамтамасыз ету. Сабақтардың қауіпсіздік жағдайларын қамтамасыз ету келесі факторлармен анықталады:</w:t>
      </w:r>
      <w:r>
        <w:br/>
      </w:r>
      <w:r>
        <w:rPr>
          <w:rFonts w:ascii="Times New Roman"/>
          <w:b w:val="false"/>
          <w:i w:val="false"/>
          <w:color w:val="000000"/>
          <w:sz w:val="28"/>
        </w:rPr>
        <w:t>
</w:t>
      </w:r>
      <w:r>
        <w:rPr>
          <w:rFonts w:ascii="Times New Roman"/>
          <w:b w:val="false"/>
          <w:i w:val="false"/>
          <w:color w:val="000000"/>
          <w:sz w:val="28"/>
        </w:rPr>
        <w:t>
      1) штаттан тыс жағдайлар туралы мәліметтерді ең төменгі көрсеткішке жеткізу;</w:t>
      </w:r>
      <w:r>
        <w:br/>
      </w:r>
      <w:r>
        <w:rPr>
          <w:rFonts w:ascii="Times New Roman"/>
          <w:b w:val="false"/>
          <w:i w:val="false"/>
          <w:color w:val="000000"/>
          <w:sz w:val="28"/>
        </w:rPr>
        <w:t>
</w:t>
      </w:r>
      <w:r>
        <w:rPr>
          <w:rFonts w:ascii="Times New Roman"/>
          <w:b w:val="false"/>
          <w:i w:val="false"/>
          <w:color w:val="000000"/>
          <w:sz w:val="28"/>
        </w:rPr>
        <w:t>
      2) қызметтердің нәтижелерінің тиімділігін көтеру үшін жарақаттар туралы мәліметтерді ең төменгі көрсеткішке жеткізу.</w:t>
      </w:r>
      <w:r>
        <w:br/>
      </w:r>
      <w:r>
        <w:rPr>
          <w:rFonts w:ascii="Times New Roman"/>
          <w:b w:val="false"/>
          <w:i w:val="false"/>
          <w:color w:val="000000"/>
          <w:sz w:val="28"/>
        </w:rPr>
        <w:t>
</w:t>
      </w:r>
      <w:r>
        <w:rPr>
          <w:rFonts w:ascii="Times New Roman"/>
          <w:b w:val="false"/>
          <w:i w:val="false"/>
          <w:color w:val="000000"/>
          <w:sz w:val="28"/>
        </w:rPr>
        <w:t>
      907. Сақтандыру түрлері:</w:t>
      </w:r>
      <w:r>
        <w:br/>
      </w:r>
      <w:r>
        <w:rPr>
          <w:rFonts w:ascii="Times New Roman"/>
          <w:b w:val="false"/>
          <w:i w:val="false"/>
          <w:color w:val="000000"/>
          <w:sz w:val="28"/>
        </w:rPr>
        <w:t>
</w:t>
      </w:r>
      <w:r>
        <w:rPr>
          <w:rFonts w:ascii="Times New Roman"/>
          <w:b w:val="false"/>
          <w:i w:val="false"/>
          <w:color w:val="000000"/>
          <w:sz w:val="28"/>
        </w:rPr>
        <w:t>
      1) шылбыр көмегімен сақтандыру;</w:t>
      </w:r>
      <w:r>
        <w:br/>
      </w:r>
      <w:r>
        <w:rPr>
          <w:rFonts w:ascii="Times New Roman"/>
          <w:b w:val="false"/>
          <w:i w:val="false"/>
          <w:color w:val="000000"/>
          <w:sz w:val="28"/>
        </w:rPr>
        <w:t>
</w:t>
      </w:r>
      <w:r>
        <w:rPr>
          <w:rFonts w:ascii="Times New Roman"/>
          <w:b w:val="false"/>
          <w:i w:val="false"/>
          <w:color w:val="000000"/>
          <w:sz w:val="28"/>
        </w:rPr>
        <w:t>
      2) ілмекті пайдалана отырып сақтандыру;</w:t>
      </w:r>
      <w:r>
        <w:br/>
      </w:r>
      <w:r>
        <w:rPr>
          <w:rFonts w:ascii="Times New Roman"/>
          <w:b w:val="false"/>
          <w:i w:val="false"/>
          <w:color w:val="000000"/>
          <w:sz w:val="28"/>
        </w:rPr>
        <w:t>
</w:t>
      </w:r>
      <w:r>
        <w:rPr>
          <w:rFonts w:ascii="Times New Roman"/>
          <w:b w:val="false"/>
          <w:i w:val="false"/>
          <w:color w:val="000000"/>
          <w:sz w:val="28"/>
        </w:rPr>
        <w:t>
      3) пассировка.</w:t>
      </w:r>
      <w:r>
        <w:br/>
      </w:r>
      <w:r>
        <w:rPr>
          <w:rFonts w:ascii="Times New Roman"/>
          <w:b w:val="false"/>
          <w:i w:val="false"/>
          <w:color w:val="000000"/>
          <w:sz w:val="28"/>
        </w:rPr>
        <w:t>
</w:t>
      </w:r>
      <w:r>
        <w:rPr>
          <w:rFonts w:ascii="Times New Roman"/>
          <w:b w:val="false"/>
          <w:i w:val="false"/>
          <w:color w:val="000000"/>
          <w:sz w:val="28"/>
        </w:rPr>
        <w:t>
      Сақтандыруға жататындар:</w:t>
      </w:r>
      <w:r>
        <w:br/>
      </w:r>
      <w:r>
        <w:rPr>
          <w:rFonts w:ascii="Times New Roman"/>
          <w:b w:val="false"/>
          <w:i w:val="false"/>
          <w:color w:val="000000"/>
          <w:sz w:val="28"/>
        </w:rPr>
        <w:t>
</w:t>
      </w:r>
      <w:r>
        <w:rPr>
          <w:rFonts w:ascii="Times New Roman"/>
          <w:b w:val="false"/>
          <w:i w:val="false"/>
          <w:color w:val="000000"/>
          <w:sz w:val="28"/>
        </w:rPr>
        <w:t xml:space="preserve">
      1) трюк әрекеттердi орындаушылар, биiктiгiне қарамастан, күтпеген жағдайда құлау мүмкiндігі; </w:t>
      </w:r>
      <w:r>
        <w:br/>
      </w:r>
      <w:r>
        <w:rPr>
          <w:rFonts w:ascii="Times New Roman"/>
          <w:b w:val="false"/>
          <w:i w:val="false"/>
          <w:color w:val="000000"/>
          <w:sz w:val="28"/>
        </w:rPr>
        <w:t>
</w:t>
      </w:r>
      <w:r>
        <w:rPr>
          <w:rFonts w:ascii="Times New Roman"/>
          <w:b w:val="false"/>
          <w:i w:val="false"/>
          <w:color w:val="000000"/>
          <w:sz w:val="28"/>
        </w:rPr>
        <w:t>
      2) барлық биiк, қатты және сенiмсiз еден, кiлемге немесе манежге «келу».</w:t>
      </w:r>
      <w:r>
        <w:br/>
      </w:r>
      <w:r>
        <w:rPr>
          <w:rFonts w:ascii="Times New Roman"/>
          <w:b w:val="false"/>
          <w:i w:val="false"/>
          <w:color w:val="000000"/>
          <w:sz w:val="28"/>
        </w:rPr>
        <w:t>
</w:t>
      </w:r>
      <w:r>
        <w:rPr>
          <w:rFonts w:ascii="Times New Roman"/>
          <w:b w:val="false"/>
          <w:i w:val="false"/>
          <w:color w:val="000000"/>
          <w:sz w:val="28"/>
        </w:rPr>
        <w:t xml:space="preserve">
      908. Сақтандыру трюкты орындаудың нақты ша шарттарынан, қатысушылардың санды нөмiрдің нақты қауіпсіздік мүмкіндіктер (лонж, торлар, топса тағы басқалар) арнаулы құрылғылар көмегiмен жүзеге асуы керек. </w:t>
      </w:r>
      <w:r>
        <w:br/>
      </w:r>
      <w:r>
        <w:rPr>
          <w:rFonts w:ascii="Times New Roman"/>
          <w:b w:val="false"/>
          <w:i w:val="false"/>
          <w:color w:val="000000"/>
          <w:sz w:val="28"/>
        </w:rPr>
        <w:t>
</w:t>
      </w:r>
      <w:r>
        <w:rPr>
          <w:rFonts w:ascii="Times New Roman"/>
          <w:b w:val="false"/>
          <w:i w:val="false"/>
          <w:color w:val="000000"/>
          <w:sz w:val="28"/>
        </w:rPr>
        <w:t xml:space="preserve">
      Білім алушыларөзін өзі сақтаудың негiзгi тәсiлдерiн игереді және iс жүзiнде оларды қолдана алады. </w:t>
      </w:r>
      <w:r>
        <w:br/>
      </w:r>
      <w:r>
        <w:rPr>
          <w:rFonts w:ascii="Times New Roman"/>
          <w:b w:val="false"/>
          <w:i w:val="false"/>
          <w:color w:val="000000"/>
          <w:sz w:val="28"/>
        </w:rPr>
        <w:t>
</w:t>
      </w:r>
      <w:r>
        <w:rPr>
          <w:rFonts w:ascii="Times New Roman"/>
          <w:b w:val="false"/>
          <w:i w:val="false"/>
          <w:color w:val="000000"/>
          <w:sz w:val="28"/>
        </w:rPr>
        <w:t xml:space="preserve">
      909. Мойын мен арқа бұлшық еттерiн күшейту үшiн қосымша жаттығулар керек және ол жарақаттануға ұшырағандар дәрежесiн азайтады. </w:t>
      </w:r>
      <w:r>
        <w:br/>
      </w:r>
      <w:r>
        <w:rPr>
          <w:rFonts w:ascii="Times New Roman"/>
          <w:b w:val="false"/>
          <w:i w:val="false"/>
          <w:color w:val="000000"/>
          <w:sz w:val="28"/>
        </w:rPr>
        <w:t>
</w:t>
      </w:r>
      <w:r>
        <w:rPr>
          <w:rFonts w:ascii="Times New Roman"/>
          <w:b w:val="false"/>
          <w:i w:val="false"/>
          <w:color w:val="000000"/>
          <w:sz w:val="28"/>
        </w:rPr>
        <w:t xml:space="preserve">
      Білім алушы тек педагог ұсынған жаттығуларды немесе педагог рұқсатымен жасайтын жаттығуларды ғана орындайды. </w:t>
      </w:r>
      <w:r>
        <w:br/>
      </w:r>
      <w:r>
        <w:rPr>
          <w:rFonts w:ascii="Times New Roman"/>
          <w:b w:val="false"/>
          <w:i w:val="false"/>
          <w:color w:val="000000"/>
          <w:sz w:val="28"/>
        </w:rPr>
        <w:t>
</w:t>
      </w:r>
      <w:r>
        <w:rPr>
          <w:rFonts w:ascii="Times New Roman"/>
          <w:b w:val="false"/>
          <w:i w:val="false"/>
          <w:color w:val="000000"/>
          <w:sz w:val="28"/>
        </w:rPr>
        <w:t xml:space="preserve">
      910. Снарядтарында орындаған жаттығулар алдында педагог олардың күйiн тексеріп, мүмкiндігінше құлау аймақта матты төсеп қою керек. </w:t>
      </w:r>
      <w:r>
        <w:br/>
      </w:r>
      <w:r>
        <w:rPr>
          <w:rFonts w:ascii="Times New Roman"/>
          <w:b w:val="false"/>
          <w:i w:val="false"/>
          <w:color w:val="000000"/>
          <w:sz w:val="28"/>
        </w:rPr>
        <w:t>
</w:t>
      </w:r>
      <w:r>
        <w:rPr>
          <w:rFonts w:ascii="Times New Roman"/>
          <w:b w:val="false"/>
          <w:i w:val="false"/>
          <w:color w:val="000000"/>
          <w:sz w:val="28"/>
        </w:rPr>
        <w:t>
      911. Жаттығудың орындауы немесе сақтандыру кезінде алаңдауға және басқаларды алаңдатуға тыйым салынады.</w:t>
      </w:r>
      <w:r>
        <w:br/>
      </w:r>
      <w:r>
        <w:rPr>
          <w:rFonts w:ascii="Times New Roman"/>
          <w:b w:val="false"/>
          <w:i w:val="false"/>
          <w:color w:val="000000"/>
          <w:sz w:val="28"/>
        </w:rPr>
        <w:t>
</w:t>
      </w:r>
      <w:r>
        <w:rPr>
          <w:rFonts w:ascii="Times New Roman"/>
          <w:b w:val="false"/>
          <w:i w:val="false"/>
          <w:color w:val="000000"/>
          <w:sz w:val="28"/>
        </w:rPr>
        <w:t xml:space="preserve">
      912. Спорт киімдеріне қойылатын талаптар. Спорт киімі сыдырма ілгек, түймелер және басқа iлгексіз болуы керек немесе кедергi келтiретiн элементтер дененi жауып, кең қалта болмасын және қосымша бөлшектер; сыртқы киiм түрi таза және ұқыпты болуы керек. Футболка немесе майка шалбарға салынған болуы керек, сақтанатын уақытында бетке түсіп, орама жасалынады. Жаттығуды алдында сағаттар, шынжырша, сақина, бiлезiктер, сырғаны шешіп және басқа қатты немесе кедергi келтiретiн бұйымдарды шешеді. </w:t>
      </w:r>
      <w:r>
        <w:br/>
      </w:r>
      <w:r>
        <w:rPr>
          <w:rFonts w:ascii="Times New Roman"/>
          <w:b w:val="false"/>
          <w:i w:val="false"/>
          <w:color w:val="000000"/>
          <w:sz w:val="28"/>
        </w:rPr>
        <w:t>
</w:t>
      </w:r>
      <w:r>
        <w:rPr>
          <w:rFonts w:ascii="Times New Roman"/>
          <w:b w:val="false"/>
          <w:i w:val="false"/>
          <w:color w:val="000000"/>
          <w:sz w:val="28"/>
        </w:rPr>
        <w:t>
      913. Зал, жабдықтары және залда жүріп-тұру тәртібі мен ережесі.</w:t>
      </w:r>
      <w:r>
        <w:br/>
      </w:r>
      <w:r>
        <w:rPr>
          <w:rFonts w:ascii="Times New Roman"/>
          <w:b w:val="false"/>
          <w:i w:val="false"/>
          <w:color w:val="000000"/>
          <w:sz w:val="28"/>
        </w:rPr>
        <w:t>
</w:t>
      </w:r>
      <w:r>
        <w:rPr>
          <w:rFonts w:ascii="Times New Roman"/>
          <w:b w:val="false"/>
          <w:i w:val="false"/>
          <w:color w:val="000000"/>
          <w:sz w:val="28"/>
        </w:rPr>
        <w:t>
      1) Егер педагог залда жоқ болса, онда кіруге тыйым салынады.</w:t>
      </w:r>
      <w:r>
        <w:br/>
      </w:r>
      <w:r>
        <w:rPr>
          <w:rFonts w:ascii="Times New Roman"/>
          <w:b w:val="false"/>
          <w:i w:val="false"/>
          <w:color w:val="000000"/>
          <w:sz w:val="28"/>
        </w:rPr>
        <w:t>
</w:t>
      </w:r>
      <w:r>
        <w:rPr>
          <w:rFonts w:ascii="Times New Roman"/>
          <w:b w:val="false"/>
          <w:i w:val="false"/>
          <w:color w:val="000000"/>
          <w:sz w:val="28"/>
        </w:rPr>
        <w:t>
      2) Топтың барлық мүшелерi, педагогтарына, залда жұмыс атқарғандармен сыпайы қатынаста болу керек.</w:t>
      </w:r>
      <w:r>
        <w:br/>
      </w:r>
      <w:r>
        <w:rPr>
          <w:rFonts w:ascii="Times New Roman"/>
          <w:b w:val="false"/>
          <w:i w:val="false"/>
          <w:color w:val="000000"/>
          <w:sz w:val="28"/>
        </w:rPr>
        <w:t>
</w:t>
      </w:r>
      <w:r>
        <w:rPr>
          <w:rFonts w:ascii="Times New Roman"/>
          <w:b w:val="false"/>
          <w:i w:val="false"/>
          <w:color w:val="000000"/>
          <w:sz w:val="28"/>
        </w:rPr>
        <w:t>
      3) Педагогтың нұсқау жұмысын нақты және өз уақытында орындау жөн. Алдын ала жаттығуларды сапалы орындау қажет.</w:t>
      </w:r>
      <w:r>
        <w:br/>
      </w:r>
      <w:r>
        <w:rPr>
          <w:rFonts w:ascii="Times New Roman"/>
          <w:b w:val="false"/>
          <w:i w:val="false"/>
          <w:color w:val="000000"/>
          <w:sz w:val="28"/>
        </w:rPr>
        <w:t>
</w:t>
      </w:r>
      <w:r>
        <w:rPr>
          <w:rFonts w:ascii="Times New Roman"/>
          <w:b w:val="false"/>
          <w:i w:val="false"/>
          <w:color w:val="000000"/>
          <w:sz w:val="28"/>
        </w:rPr>
        <w:t>
      4) Егер өзін нашар сезінсе, педагогке хабарлау керек.</w:t>
      </w:r>
      <w:r>
        <w:br/>
      </w:r>
      <w:r>
        <w:rPr>
          <w:rFonts w:ascii="Times New Roman"/>
          <w:b w:val="false"/>
          <w:i w:val="false"/>
          <w:color w:val="000000"/>
          <w:sz w:val="28"/>
        </w:rPr>
        <w:t>
</w:t>
      </w:r>
      <w:r>
        <w:rPr>
          <w:rFonts w:ascii="Times New Roman"/>
          <w:b w:val="false"/>
          <w:i w:val="false"/>
          <w:color w:val="000000"/>
          <w:sz w:val="28"/>
        </w:rPr>
        <w:t>
      5) Топта жаттығуларды орындау жайында соқтығысып қалудың алдын алу үшін арақашықтық және интервал сақтау қажет (бастапқы орынға құлау, аялдама, қалпына қайтару және тағы басқалар) жаттығудың бұрыс орындауын жағдайда мүшелердiң қайсысы болса да.</w:t>
      </w:r>
      <w:r>
        <w:br/>
      </w:r>
      <w:r>
        <w:rPr>
          <w:rFonts w:ascii="Times New Roman"/>
          <w:b w:val="false"/>
          <w:i w:val="false"/>
          <w:color w:val="000000"/>
          <w:sz w:val="28"/>
        </w:rPr>
        <w:t>
</w:t>
      </w:r>
      <w:r>
        <w:rPr>
          <w:rFonts w:ascii="Times New Roman"/>
          <w:b w:val="false"/>
          <w:i w:val="false"/>
          <w:color w:val="000000"/>
          <w:sz w:val="28"/>
        </w:rPr>
        <w:t>
      6) Күрделi жаттығуларды орындау үшiн мұғалiм сақтандыру қамтамасыз етуді сұрап, жерге қонудың аймағына гимнастикалық төсенiш салады.</w:t>
      </w:r>
      <w:r>
        <w:br/>
      </w:r>
      <w:r>
        <w:rPr>
          <w:rFonts w:ascii="Times New Roman"/>
          <w:b w:val="false"/>
          <w:i w:val="false"/>
          <w:color w:val="000000"/>
          <w:sz w:val="28"/>
        </w:rPr>
        <w:t>
</w:t>
      </w:r>
      <w:r>
        <w:rPr>
          <w:rFonts w:ascii="Times New Roman"/>
          <w:b w:val="false"/>
          <w:i w:val="false"/>
          <w:color w:val="000000"/>
          <w:sz w:val="28"/>
        </w:rPr>
        <w:t>
      7) Жаттығушылар өртке қарсы қауiпсiздiктi ережесін және эвакуация жайында ғимараттан шығу жоспарын білу қажет. Электр жабдығындағы ақаудың табылу жағдайда, шапшаң мұғалiмге хабарлау керек.</w:t>
      </w:r>
      <w:r>
        <w:br/>
      </w:r>
      <w:r>
        <w:rPr>
          <w:rFonts w:ascii="Times New Roman"/>
          <w:b w:val="false"/>
          <w:i w:val="false"/>
          <w:color w:val="000000"/>
          <w:sz w:val="28"/>
        </w:rPr>
        <w:t>
</w:t>
      </w:r>
      <w:r>
        <w:rPr>
          <w:rFonts w:ascii="Times New Roman"/>
          <w:b w:val="false"/>
          <w:i w:val="false"/>
          <w:color w:val="000000"/>
          <w:sz w:val="28"/>
        </w:rPr>
        <w:t>
      914. Реквизит және оны пайдалану ережелері.</w:t>
      </w:r>
      <w:r>
        <w:br/>
      </w:r>
      <w:r>
        <w:rPr>
          <w:rFonts w:ascii="Times New Roman"/>
          <w:b w:val="false"/>
          <w:i w:val="false"/>
          <w:color w:val="000000"/>
          <w:sz w:val="28"/>
        </w:rPr>
        <w:t>
</w:t>
      </w:r>
      <w:r>
        <w:rPr>
          <w:rFonts w:ascii="Times New Roman"/>
          <w:b w:val="false"/>
          <w:i w:val="false"/>
          <w:color w:val="000000"/>
          <w:sz w:val="28"/>
        </w:rPr>
        <w:t xml:space="preserve">
      1) Залдағы спорт жабдығына ұқыпты қарау және киiм шешінетін және қосалқы бөлмелерде тазалық тәртiбін сақтау керек. </w:t>
      </w:r>
      <w:r>
        <w:br/>
      </w:r>
      <w:r>
        <w:rPr>
          <w:rFonts w:ascii="Times New Roman"/>
          <w:b w:val="false"/>
          <w:i w:val="false"/>
          <w:color w:val="000000"/>
          <w:sz w:val="28"/>
        </w:rPr>
        <w:t>
</w:t>
      </w:r>
      <w:r>
        <w:rPr>
          <w:rFonts w:ascii="Times New Roman"/>
          <w:b w:val="false"/>
          <w:i w:val="false"/>
          <w:color w:val="000000"/>
          <w:sz w:val="28"/>
        </w:rPr>
        <w:t>
      2) Сабақ аяқталған кезде спорт жабдықтарын орынына апарып, жинап, жаттығулар орнын және киiм шешетiн бөлмеде орындарына қойып кету керек.</w:t>
      </w:r>
      <w:r>
        <w:br/>
      </w:r>
      <w:r>
        <w:rPr>
          <w:rFonts w:ascii="Times New Roman"/>
          <w:b w:val="false"/>
          <w:i w:val="false"/>
          <w:color w:val="000000"/>
          <w:sz w:val="28"/>
        </w:rPr>
        <w:t>
</w:t>
      </w:r>
      <w:r>
        <w:rPr>
          <w:rFonts w:ascii="Times New Roman"/>
          <w:b w:val="false"/>
          <w:i w:val="false"/>
          <w:color w:val="000000"/>
          <w:sz w:val="28"/>
        </w:rPr>
        <w:t>
      915. Акробатика және акробатикалық кілемде сақтандыру мен пассировка.</w:t>
      </w:r>
      <w:r>
        <w:br/>
      </w:r>
      <w:r>
        <w:rPr>
          <w:rFonts w:ascii="Times New Roman"/>
          <w:b w:val="false"/>
          <w:i w:val="false"/>
          <w:color w:val="000000"/>
          <w:sz w:val="28"/>
        </w:rPr>
        <w:t>
</w:t>
      </w:r>
      <w:r>
        <w:rPr>
          <w:rFonts w:ascii="Times New Roman"/>
          <w:b w:val="false"/>
          <w:i w:val="false"/>
          <w:color w:val="000000"/>
          <w:sz w:val="28"/>
        </w:rPr>
        <w:t>
      1) Сабақ кезінде бiр жерден басқа жерге жүгiрiп жүруге тыйым салынады.</w:t>
      </w:r>
      <w:r>
        <w:br/>
      </w:r>
      <w:r>
        <w:rPr>
          <w:rFonts w:ascii="Times New Roman"/>
          <w:b w:val="false"/>
          <w:i w:val="false"/>
          <w:color w:val="000000"/>
          <w:sz w:val="28"/>
        </w:rPr>
        <w:t>
</w:t>
      </w:r>
      <w:r>
        <w:rPr>
          <w:rFonts w:ascii="Times New Roman"/>
          <w:b w:val="false"/>
          <w:i w:val="false"/>
          <w:color w:val="000000"/>
          <w:sz w:val="28"/>
        </w:rPr>
        <w:t xml:space="preserve">
      2) Күрделi акробатикалық жаттығуларды сақтандырусыз орындауға тыйым салынады. </w:t>
      </w:r>
      <w:r>
        <w:br/>
      </w:r>
      <w:r>
        <w:rPr>
          <w:rFonts w:ascii="Times New Roman"/>
          <w:b w:val="false"/>
          <w:i w:val="false"/>
          <w:color w:val="000000"/>
          <w:sz w:val="28"/>
        </w:rPr>
        <w:t>
</w:t>
      </w:r>
      <w:r>
        <w:rPr>
          <w:rFonts w:ascii="Times New Roman"/>
          <w:b w:val="false"/>
          <w:i w:val="false"/>
          <w:color w:val="000000"/>
          <w:sz w:val="28"/>
        </w:rPr>
        <w:t xml:space="preserve">
      3) Жерге түсу аймағында немесе жаттығуды орындау кезінде құлаудың мүмкiндігі болатын жерде ойнауға тыйым салынады. </w:t>
      </w:r>
      <w:r>
        <w:br/>
      </w:r>
      <w:r>
        <w:rPr>
          <w:rFonts w:ascii="Times New Roman"/>
          <w:b w:val="false"/>
          <w:i w:val="false"/>
          <w:color w:val="000000"/>
          <w:sz w:val="28"/>
        </w:rPr>
        <w:t>
</w:t>
      </w:r>
      <w:r>
        <w:rPr>
          <w:rFonts w:ascii="Times New Roman"/>
          <w:b w:val="false"/>
          <w:i w:val="false"/>
          <w:color w:val="000000"/>
          <w:sz w:val="28"/>
        </w:rPr>
        <w:t xml:space="preserve">
      4) Орта сызықтан жағалай шетке жетпей, екпінмен секіру бағытында орындау. </w:t>
      </w:r>
      <w:r>
        <w:br/>
      </w:r>
      <w:r>
        <w:rPr>
          <w:rFonts w:ascii="Times New Roman"/>
          <w:b w:val="false"/>
          <w:i w:val="false"/>
          <w:color w:val="000000"/>
          <w:sz w:val="28"/>
        </w:rPr>
        <w:t>
</w:t>
      </w:r>
      <w:r>
        <w:rPr>
          <w:rFonts w:ascii="Times New Roman"/>
          <w:b w:val="false"/>
          <w:i w:val="false"/>
          <w:color w:val="000000"/>
          <w:sz w:val="28"/>
        </w:rPr>
        <w:t xml:space="preserve">
      5) Жаттығудың орындау алдында, аймақ екпінмен секіру кезде жер бос болатынына сену. </w:t>
      </w:r>
      <w:r>
        <w:br/>
      </w:r>
      <w:r>
        <w:rPr>
          <w:rFonts w:ascii="Times New Roman"/>
          <w:b w:val="false"/>
          <w:i w:val="false"/>
          <w:color w:val="000000"/>
          <w:sz w:val="28"/>
        </w:rPr>
        <w:t>
</w:t>
      </w:r>
      <w:r>
        <w:rPr>
          <w:rFonts w:ascii="Times New Roman"/>
          <w:b w:val="false"/>
          <w:i w:val="false"/>
          <w:color w:val="000000"/>
          <w:sz w:val="28"/>
        </w:rPr>
        <w:t xml:space="preserve">
      6) Аймаққа акробаттық жол бойынша екпінмен секіріп қайтуына тыйым салынады. </w:t>
      </w:r>
      <w:r>
        <w:br/>
      </w:r>
      <w:r>
        <w:rPr>
          <w:rFonts w:ascii="Times New Roman"/>
          <w:b w:val="false"/>
          <w:i w:val="false"/>
          <w:color w:val="000000"/>
          <w:sz w:val="28"/>
        </w:rPr>
        <w:t>
</w:t>
      </w:r>
      <w:r>
        <w:rPr>
          <w:rFonts w:ascii="Times New Roman"/>
          <w:b w:val="false"/>
          <w:i w:val="false"/>
          <w:color w:val="000000"/>
          <w:sz w:val="28"/>
        </w:rPr>
        <w:t>
      916. Снарядтар мен тренажерлерде жаттығуды бастамас бұрын, олардың техникалық жарамдылығын тексеру керек, ақаудың тапқан жағдайда педагогке хабарлау. Құлау мүмкіндігі бар аймақтарға сақтық маттарды қою керек.</w:t>
      </w:r>
      <w:r>
        <w:br/>
      </w:r>
      <w:r>
        <w:rPr>
          <w:rFonts w:ascii="Times New Roman"/>
          <w:b w:val="false"/>
          <w:i w:val="false"/>
          <w:color w:val="000000"/>
          <w:sz w:val="28"/>
        </w:rPr>
        <w:t>
</w:t>
      </w:r>
      <w:r>
        <w:rPr>
          <w:rFonts w:ascii="Times New Roman"/>
          <w:b w:val="false"/>
          <w:i w:val="false"/>
          <w:color w:val="000000"/>
          <w:sz w:val="28"/>
        </w:rPr>
        <w:t>
      917. Жазатайым оқиғада, жарақат алғанда, зақымданған немесе болған оқиғаны көрген адам бiрiншi дәрiгерлiк көмек көрсетуге дейiн шұғыл шараларды қабылдауы үшiн педагогке дереу педагогке хабарлауға мiндетті.</w:t>
      </w:r>
      <w:r>
        <w:br/>
      </w:r>
      <w:r>
        <w:rPr>
          <w:rFonts w:ascii="Times New Roman"/>
          <w:b w:val="false"/>
          <w:i w:val="false"/>
          <w:color w:val="000000"/>
          <w:sz w:val="28"/>
        </w:rPr>
        <w:t>
</w:t>
      </w:r>
      <w:r>
        <w:rPr>
          <w:rFonts w:ascii="Times New Roman"/>
          <w:b w:val="false"/>
          <w:i w:val="false"/>
          <w:color w:val="000000"/>
          <w:sz w:val="28"/>
        </w:rPr>
        <w:t>
      918. Сабақ аяқталған кейін керек-жарақ спорт жабдықтарын орнына жинау, киiм шешетiн бөлмені және жаттықтыру құралдарын тәртіпке келтіру қажет.</w:t>
      </w:r>
      <w:r>
        <w:br/>
      </w:r>
      <w:r>
        <w:rPr>
          <w:rFonts w:ascii="Times New Roman"/>
          <w:b w:val="false"/>
          <w:i w:val="false"/>
          <w:color w:val="000000"/>
          <w:sz w:val="28"/>
        </w:rPr>
        <w:t>
</w:t>
      </w:r>
      <w:r>
        <w:rPr>
          <w:rFonts w:ascii="Times New Roman"/>
          <w:b w:val="false"/>
          <w:i w:val="false"/>
          <w:color w:val="000000"/>
          <w:sz w:val="28"/>
        </w:rPr>
        <w:t>
      919. Күтілетін нәтижелер. Оқу соңында кіші топтың білім алушылары (1-3-сыныптар)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акробатикалық жаттығу техникаларының негiзiн;</w:t>
      </w:r>
      <w:r>
        <w:br/>
      </w:r>
      <w:r>
        <w:rPr>
          <w:rFonts w:ascii="Times New Roman"/>
          <w:b w:val="false"/>
          <w:i w:val="false"/>
          <w:color w:val="000000"/>
          <w:sz w:val="28"/>
        </w:rPr>
        <w:t>
</w:t>
      </w:r>
      <w:r>
        <w:rPr>
          <w:rFonts w:ascii="Times New Roman"/>
          <w:b w:val="false"/>
          <w:i w:val="false"/>
          <w:color w:val="000000"/>
          <w:sz w:val="28"/>
        </w:rPr>
        <w:t>
      3) акробатикалық жаттығу орындаудың қауiпсiздiк техникасы ережесiн сақтау;</w:t>
      </w:r>
      <w:r>
        <w:br/>
      </w:r>
      <w:r>
        <w:rPr>
          <w:rFonts w:ascii="Times New Roman"/>
          <w:b w:val="false"/>
          <w:i w:val="false"/>
          <w:color w:val="000000"/>
          <w:sz w:val="28"/>
        </w:rPr>
        <w:t>
</w:t>
      </w:r>
      <w:r>
        <w:rPr>
          <w:rFonts w:ascii="Times New Roman"/>
          <w:b w:val="false"/>
          <w:i w:val="false"/>
          <w:color w:val="000000"/>
          <w:sz w:val="28"/>
        </w:rPr>
        <w:t>
      4) гигиенаның негiзi және салауатты өмiр салтын;</w:t>
      </w:r>
      <w:r>
        <w:br/>
      </w:r>
      <w:r>
        <w:rPr>
          <w:rFonts w:ascii="Times New Roman"/>
          <w:b w:val="false"/>
          <w:i w:val="false"/>
          <w:color w:val="000000"/>
          <w:sz w:val="28"/>
        </w:rPr>
        <w:t>
</w:t>
      </w:r>
      <w:r>
        <w:rPr>
          <w:rFonts w:ascii="Times New Roman"/>
          <w:b w:val="false"/>
          <w:i w:val="false"/>
          <w:color w:val="000000"/>
          <w:sz w:val="28"/>
        </w:rPr>
        <w:t>
      5) зиянды әдеттердiң алдын алуды.</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жалпы дене-күш жаттығулар, статикалық жаттығулар, икемдiлiк жаттығуды орындауы және созу, кульбит және құламалар, бағдарлама кiрушi қарқын жаттығуларды орындайды;</w:t>
      </w:r>
      <w:r>
        <w:br/>
      </w:r>
      <w:r>
        <w:rPr>
          <w:rFonts w:ascii="Times New Roman"/>
          <w:b w:val="false"/>
          <w:i w:val="false"/>
          <w:color w:val="000000"/>
          <w:sz w:val="28"/>
        </w:rPr>
        <w:t>
</w:t>
      </w:r>
      <w:r>
        <w:rPr>
          <w:rFonts w:ascii="Times New Roman"/>
          <w:b w:val="false"/>
          <w:i w:val="false"/>
          <w:color w:val="000000"/>
          <w:sz w:val="28"/>
        </w:rPr>
        <w:t>
      2) сабақ үдерісінде қауiпсiздiк техникасы ережелерін дұрыс қолданады;</w:t>
      </w:r>
      <w:r>
        <w:br/>
      </w:r>
      <w:r>
        <w:rPr>
          <w:rFonts w:ascii="Times New Roman"/>
          <w:b w:val="false"/>
          <w:i w:val="false"/>
          <w:color w:val="000000"/>
          <w:sz w:val="28"/>
        </w:rPr>
        <w:t>
</w:t>
      </w:r>
      <w:r>
        <w:rPr>
          <w:rFonts w:ascii="Times New Roman"/>
          <w:b w:val="false"/>
          <w:i w:val="false"/>
          <w:color w:val="000000"/>
          <w:sz w:val="28"/>
        </w:rPr>
        <w:t>
      3) салауатты өмiр салтының ұстанады.</w:t>
      </w:r>
      <w:r>
        <w:br/>
      </w:r>
      <w:r>
        <w:rPr>
          <w:rFonts w:ascii="Times New Roman"/>
          <w:b w:val="false"/>
          <w:i w:val="false"/>
          <w:color w:val="000000"/>
          <w:sz w:val="28"/>
        </w:rPr>
        <w:t>
</w:t>
      </w:r>
      <w:r>
        <w:rPr>
          <w:rFonts w:ascii="Times New Roman"/>
          <w:b w:val="false"/>
          <w:i w:val="false"/>
          <w:color w:val="000000"/>
          <w:sz w:val="28"/>
        </w:rPr>
        <w:t>
      920. бағдарламалық талаптар. Оқудың бірінші жылы (жылында - 102 сағат, аптасында 3 сағат, 34 оқу аптасы).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 Тұла бойды әдемі ұстап кең еркін қамадармен жүру, қолдарды түрлі қалыпта ұстап жүру, қолдарды қозғалта отырып, аяқтың ұшымен жүру, жартылай отырып өкшемен және жартылай отырып жүру.</w:t>
      </w:r>
      <w:r>
        <w:br/>
      </w:r>
      <w:r>
        <w:rPr>
          <w:rFonts w:ascii="Times New Roman"/>
          <w:b w:val="false"/>
          <w:i w:val="false"/>
          <w:color w:val="000000"/>
          <w:sz w:val="28"/>
        </w:rPr>
        <w:t>
</w:t>
      </w:r>
      <w:r>
        <w:rPr>
          <w:rFonts w:ascii="Times New Roman"/>
          <w:b w:val="false"/>
          <w:i w:val="false"/>
          <w:color w:val="000000"/>
          <w:sz w:val="28"/>
        </w:rPr>
        <w:t>
      Жүгірумен кезектестіре отырып жүгіру, түрлі бастапқы қалыптардан; жұппен, топпен жүгiру.Секіру бiр және екi аяқтардың секiрiсі; бiр орында секiру және жылжумен секіру.</w:t>
      </w:r>
      <w:r>
        <w:br/>
      </w:r>
      <w:r>
        <w:rPr>
          <w:rFonts w:ascii="Times New Roman"/>
          <w:b w:val="false"/>
          <w:i w:val="false"/>
          <w:color w:val="000000"/>
          <w:sz w:val="28"/>
        </w:rPr>
        <w:t>
</w:t>
      </w:r>
      <w:r>
        <w:rPr>
          <w:rFonts w:ascii="Times New Roman"/>
          <w:b w:val="false"/>
          <w:i w:val="false"/>
          <w:color w:val="000000"/>
          <w:sz w:val="28"/>
        </w:rPr>
        <w:t>
      3) Статикалық жаттығулар. Бiр аяқтағы тепе-теңдiк (қарлығаш); арқаға қолдары жауырынға тұрып тiрелу; қабырғада қолға тұру; бiр аяқты сермеу, педагог көмегімен қолға тұру.</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 «Көпiр» арқада жату қалпы; жартылай шпагат және шпагат (оң аяқты, сол аяққа және көлденең); аяқтармен сермеу; еңкейіп және қадамын қарсы басу; сермеумен секiрiстер.</w:t>
      </w:r>
      <w:r>
        <w:br/>
      </w:r>
      <w:r>
        <w:rPr>
          <w:rFonts w:ascii="Times New Roman"/>
          <w:b w:val="false"/>
          <w:i w:val="false"/>
          <w:color w:val="000000"/>
          <w:sz w:val="28"/>
        </w:rPr>
        <w:t>
</w:t>
      </w:r>
      <w:r>
        <w:rPr>
          <w:rFonts w:ascii="Times New Roman"/>
          <w:b w:val="false"/>
          <w:i w:val="false"/>
          <w:color w:val="000000"/>
          <w:sz w:val="28"/>
        </w:rPr>
        <w:t>
      5) Кульбиттер мен каскадтар. Кульбит: тiреуден алға отырып; қарқында алға; алға аяғын айқастыру; тiреуден кейiн отырып; қарқында артқа; артқа аяғын айқастыру; артқа секiріп жоғары, тiреуге құлау.</w:t>
      </w:r>
      <w:r>
        <w:br/>
      </w:r>
      <w:r>
        <w:rPr>
          <w:rFonts w:ascii="Times New Roman"/>
          <w:b w:val="false"/>
          <w:i w:val="false"/>
          <w:color w:val="000000"/>
          <w:sz w:val="28"/>
        </w:rPr>
        <w:t>
</w:t>
      </w:r>
      <w:r>
        <w:rPr>
          <w:rFonts w:ascii="Times New Roman"/>
          <w:b w:val="false"/>
          <w:i w:val="false"/>
          <w:color w:val="000000"/>
          <w:sz w:val="28"/>
        </w:rPr>
        <w:t>
      6) Қарқынды жаттығулар. Бүйiр шеңбері: орыннан вальсетамен секіріс.</w:t>
      </w:r>
      <w:r>
        <w:br/>
      </w:r>
      <w:r>
        <w:rPr>
          <w:rFonts w:ascii="Times New Roman"/>
          <w:b w:val="false"/>
          <w:i w:val="false"/>
          <w:color w:val="000000"/>
          <w:sz w:val="28"/>
        </w:rPr>
        <w:t>
</w:t>
      </w:r>
      <w:r>
        <w:rPr>
          <w:rFonts w:ascii="Times New Roman"/>
          <w:b w:val="false"/>
          <w:i w:val="false"/>
          <w:color w:val="000000"/>
          <w:sz w:val="28"/>
        </w:rPr>
        <w:t>
      921. Оқу-тақырыптық жоспар.</w:t>
      </w:r>
      <w:r>
        <w:br/>
      </w:r>
      <w:r>
        <w:rPr>
          <w:rFonts w:ascii="Times New Roman"/>
          <w:b w:val="false"/>
          <w:i w:val="false"/>
          <w:color w:val="000000"/>
          <w:sz w:val="28"/>
        </w:rPr>
        <w:t>
</w:t>
      </w:r>
      <w:r>
        <w:rPr>
          <w:rFonts w:ascii="Times New Roman"/>
          <w:b w:val="false"/>
          <w:i w:val="false"/>
          <w:color w:val="000000"/>
          <w:sz w:val="28"/>
        </w:rPr>
        <w:t>
      1) Жалпы дене шынықтыру дайындығы пәнімен таныстыру - 1 сағат.</w:t>
      </w:r>
      <w:r>
        <w:br/>
      </w:r>
      <w:r>
        <w:rPr>
          <w:rFonts w:ascii="Times New Roman"/>
          <w:b w:val="false"/>
          <w:i w:val="false"/>
          <w:color w:val="000000"/>
          <w:sz w:val="28"/>
        </w:rPr>
        <w:t>
</w:t>
      </w:r>
      <w:r>
        <w:rPr>
          <w:rFonts w:ascii="Times New Roman"/>
          <w:b w:val="false"/>
          <w:i w:val="false"/>
          <w:color w:val="000000"/>
          <w:sz w:val="28"/>
        </w:rPr>
        <w:t>
      2) Әңгіме: «Балалық шақтан келген цирк» - 1 сағат.</w:t>
      </w:r>
      <w:r>
        <w:br/>
      </w:r>
      <w:r>
        <w:rPr>
          <w:rFonts w:ascii="Times New Roman"/>
          <w:b w:val="false"/>
          <w:i w:val="false"/>
          <w:color w:val="000000"/>
          <w:sz w:val="28"/>
        </w:rPr>
        <w:t>
</w:t>
      </w:r>
      <w:r>
        <w:rPr>
          <w:rFonts w:ascii="Times New Roman"/>
          <w:b w:val="false"/>
          <w:i w:val="false"/>
          <w:color w:val="000000"/>
          <w:sz w:val="28"/>
        </w:rPr>
        <w:t>
      3) «Сақтандыру жабдығы». Қауіпсіздік техникасы – 2 сағат.</w:t>
      </w:r>
      <w:r>
        <w:br/>
      </w:r>
      <w:r>
        <w:rPr>
          <w:rFonts w:ascii="Times New Roman"/>
          <w:b w:val="false"/>
          <w:i w:val="false"/>
          <w:color w:val="000000"/>
          <w:sz w:val="28"/>
        </w:rPr>
        <w:t>
</w:t>
      </w:r>
      <w:r>
        <w:rPr>
          <w:rFonts w:ascii="Times New Roman"/>
          <w:b w:val="false"/>
          <w:i w:val="false"/>
          <w:color w:val="000000"/>
          <w:sz w:val="28"/>
        </w:rPr>
        <w:t>
      4) Енкею және аяққа отыру – 3 сағат.</w:t>
      </w:r>
      <w:r>
        <w:br/>
      </w:r>
      <w:r>
        <w:rPr>
          <w:rFonts w:ascii="Times New Roman"/>
          <w:b w:val="false"/>
          <w:i w:val="false"/>
          <w:color w:val="000000"/>
          <w:sz w:val="28"/>
        </w:rPr>
        <w:t>
</w:t>
      </w:r>
      <w:r>
        <w:rPr>
          <w:rFonts w:ascii="Times New Roman"/>
          <w:b w:val="false"/>
          <w:i w:val="false"/>
          <w:color w:val="000000"/>
          <w:sz w:val="28"/>
        </w:rPr>
        <w:t>
      5) Жүрістің әр түрлілігі – 4 сағат.</w:t>
      </w:r>
      <w:r>
        <w:br/>
      </w:r>
      <w:r>
        <w:rPr>
          <w:rFonts w:ascii="Times New Roman"/>
          <w:b w:val="false"/>
          <w:i w:val="false"/>
          <w:color w:val="000000"/>
          <w:sz w:val="28"/>
        </w:rPr>
        <w:t>
</w:t>
      </w:r>
      <w:r>
        <w:rPr>
          <w:rFonts w:ascii="Times New Roman"/>
          <w:b w:val="false"/>
          <w:i w:val="false"/>
          <w:color w:val="000000"/>
          <w:sz w:val="28"/>
        </w:rPr>
        <w:t>
      6) Жүгірудің әр түрлілігі – 4 сағат.</w:t>
      </w:r>
      <w:r>
        <w:br/>
      </w:r>
      <w:r>
        <w:rPr>
          <w:rFonts w:ascii="Times New Roman"/>
          <w:b w:val="false"/>
          <w:i w:val="false"/>
          <w:color w:val="000000"/>
          <w:sz w:val="28"/>
        </w:rPr>
        <w:t>
</w:t>
      </w:r>
      <w:r>
        <w:rPr>
          <w:rFonts w:ascii="Times New Roman"/>
          <w:b w:val="false"/>
          <w:i w:val="false"/>
          <w:color w:val="000000"/>
          <w:sz w:val="28"/>
        </w:rPr>
        <w:t>
      7) Секіру – 2 сағат.</w:t>
      </w:r>
      <w:r>
        <w:br/>
      </w:r>
      <w:r>
        <w:rPr>
          <w:rFonts w:ascii="Times New Roman"/>
          <w:b w:val="false"/>
          <w:i w:val="false"/>
          <w:color w:val="000000"/>
          <w:sz w:val="28"/>
        </w:rPr>
        <w:t>
</w:t>
      </w:r>
      <w:r>
        <w:rPr>
          <w:rFonts w:ascii="Times New Roman"/>
          <w:b w:val="false"/>
          <w:i w:val="false"/>
          <w:color w:val="000000"/>
          <w:sz w:val="28"/>
        </w:rPr>
        <w:t>
      8) «Қарлығаш». Бір аяқта теңдік сақтау – 2 сағат.</w:t>
      </w:r>
      <w:r>
        <w:br/>
      </w:r>
      <w:r>
        <w:rPr>
          <w:rFonts w:ascii="Times New Roman"/>
          <w:b w:val="false"/>
          <w:i w:val="false"/>
          <w:color w:val="000000"/>
          <w:sz w:val="28"/>
        </w:rPr>
        <w:t>
</w:t>
      </w:r>
      <w:r>
        <w:rPr>
          <w:rFonts w:ascii="Times New Roman"/>
          <w:b w:val="false"/>
          <w:i w:val="false"/>
          <w:color w:val="000000"/>
          <w:sz w:val="28"/>
        </w:rPr>
        <w:t>
      9) Жауырында тұру – 4 сағат.</w:t>
      </w:r>
      <w:r>
        <w:br/>
      </w:r>
      <w:r>
        <w:rPr>
          <w:rFonts w:ascii="Times New Roman"/>
          <w:b w:val="false"/>
          <w:i w:val="false"/>
          <w:color w:val="000000"/>
          <w:sz w:val="28"/>
        </w:rPr>
        <w:t>
</w:t>
      </w:r>
      <w:r>
        <w:rPr>
          <w:rFonts w:ascii="Times New Roman"/>
          <w:b w:val="false"/>
          <w:i w:val="false"/>
          <w:color w:val="000000"/>
          <w:sz w:val="28"/>
        </w:rPr>
        <w:t>
      10) Қолда тіреліп тұру – 6 сағат.</w:t>
      </w:r>
      <w:r>
        <w:br/>
      </w:r>
      <w:r>
        <w:rPr>
          <w:rFonts w:ascii="Times New Roman"/>
          <w:b w:val="false"/>
          <w:i w:val="false"/>
          <w:color w:val="000000"/>
          <w:sz w:val="28"/>
        </w:rPr>
        <w:t>
</w:t>
      </w:r>
      <w:r>
        <w:rPr>
          <w:rFonts w:ascii="Times New Roman"/>
          <w:b w:val="false"/>
          <w:i w:val="false"/>
          <w:color w:val="000000"/>
          <w:sz w:val="28"/>
        </w:rPr>
        <w:t>
      11) Арқада жатып көпір жасау – 4 сағат.</w:t>
      </w:r>
      <w:r>
        <w:br/>
      </w:r>
      <w:r>
        <w:rPr>
          <w:rFonts w:ascii="Times New Roman"/>
          <w:b w:val="false"/>
          <w:i w:val="false"/>
          <w:color w:val="000000"/>
          <w:sz w:val="28"/>
        </w:rPr>
        <w:t>
</w:t>
      </w:r>
      <w:r>
        <w:rPr>
          <w:rFonts w:ascii="Times New Roman"/>
          <w:b w:val="false"/>
          <w:i w:val="false"/>
          <w:color w:val="000000"/>
          <w:sz w:val="28"/>
        </w:rPr>
        <w:t>
      12) Аяқты айналдыру – 3 сағат.</w:t>
      </w:r>
      <w:r>
        <w:br/>
      </w:r>
      <w:r>
        <w:rPr>
          <w:rFonts w:ascii="Times New Roman"/>
          <w:b w:val="false"/>
          <w:i w:val="false"/>
          <w:color w:val="000000"/>
          <w:sz w:val="28"/>
        </w:rPr>
        <w:t>
</w:t>
      </w:r>
      <w:r>
        <w:rPr>
          <w:rFonts w:ascii="Times New Roman"/>
          <w:b w:val="false"/>
          <w:i w:val="false"/>
          <w:color w:val="000000"/>
          <w:sz w:val="28"/>
        </w:rPr>
        <w:t>
      13) Жартылай шпагат – 4 сағат.</w:t>
      </w:r>
      <w:r>
        <w:br/>
      </w:r>
      <w:r>
        <w:rPr>
          <w:rFonts w:ascii="Times New Roman"/>
          <w:b w:val="false"/>
          <w:i w:val="false"/>
          <w:color w:val="000000"/>
          <w:sz w:val="28"/>
        </w:rPr>
        <w:t>
</w:t>
      </w:r>
      <w:r>
        <w:rPr>
          <w:rFonts w:ascii="Times New Roman"/>
          <w:b w:val="false"/>
          <w:i w:val="false"/>
          <w:color w:val="000000"/>
          <w:sz w:val="28"/>
        </w:rPr>
        <w:t>
      14) Шпагат – 7 сағат.</w:t>
      </w:r>
      <w:r>
        <w:br/>
      </w:r>
      <w:r>
        <w:rPr>
          <w:rFonts w:ascii="Times New Roman"/>
          <w:b w:val="false"/>
          <w:i w:val="false"/>
          <w:color w:val="000000"/>
          <w:sz w:val="28"/>
        </w:rPr>
        <w:t>
</w:t>
      </w:r>
      <w:r>
        <w:rPr>
          <w:rFonts w:ascii="Times New Roman"/>
          <w:b w:val="false"/>
          <w:i w:val="false"/>
          <w:color w:val="000000"/>
          <w:sz w:val="28"/>
        </w:rPr>
        <w:t>
      15) Топтасу – 4 сағат.</w:t>
      </w:r>
      <w:r>
        <w:br/>
      </w:r>
      <w:r>
        <w:rPr>
          <w:rFonts w:ascii="Times New Roman"/>
          <w:b w:val="false"/>
          <w:i w:val="false"/>
          <w:color w:val="000000"/>
          <w:sz w:val="28"/>
        </w:rPr>
        <w:t>
</w:t>
      </w:r>
      <w:r>
        <w:rPr>
          <w:rFonts w:ascii="Times New Roman"/>
          <w:b w:val="false"/>
          <w:i w:val="false"/>
          <w:color w:val="000000"/>
          <w:sz w:val="28"/>
        </w:rPr>
        <w:t>
      16) Топтасып домалау - 6 сағат.</w:t>
      </w:r>
      <w:r>
        <w:br/>
      </w:r>
      <w:r>
        <w:rPr>
          <w:rFonts w:ascii="Times New Roman"/>
          <w:b w:val="false"/>
          <w:i w:val="false"/>
          <w:color w:val="000000"/>
          <w:sz w:val="28"/>
        </w:rPr>
        <w:t>
</w:t>
      </w:r>
      <w:r>
        <w:rPr>
          <w:rFonts w:ascii="Times New Roman"/>
          <w:b w:val="false"/>
          <w:i w:val="false"/>
          <w:color w:val="000000"/>
          <w:sz w:val="28"/>
        </w:rPr>
        <w:t>
      17) Кульбит алға отырып тірелу – 8 сағат.</w:t>
      </w:r>
      <w:r>
        <w:br/>
      </w:r>
      <w:r>
        <w:rPr>
          <w:rFonts w:ascii="Times New Roman"/>
          <w:b w:val="false"/>
          <w:i w:val="false"/>
          <w:color w:val="000000"/>
          <w:sz w:val="28"/>
        </w:rPr>
        <w:t>
</w:t>
      </w:r>
      <w:r>
        <w:rPr>
          <w:rFonts w:ascii="Times New Roman"/>
          <w:b w:val="false"/>
          <w:i w:val="false"/>
          <w:color w:val="000000"/>
          <w:sz w:val="28"/>
        </w:rPr>
        <w:t>
      18) Кульбиты алға ырғақта – 8 сағат.</w:t>
      </w:r>
      <w:r>
        <w:br/>
      </w:r>
      <w:r>
        <w:rPr>
          <w:rFonts w:ascii="Times New Roman"/>
          <w:b w:val="false"/>
          <w:i w:val="false"/>
          <w:color w:val="000000"/>
          <w:sz w:val="28"/>
        </w:rPr>
        <w:t>
</w:t>
      </w:r>
      <w:r>
        <w:rPr>
          <w:rFonts w:ascii="Times New Roman"/>
          <w:b w:val="false"/>
          <w:i w:val="false"/>
          <w:color w:val="000000"/>
          <w:sz w:val="28"/>
        </w:rPr>
        <w:t>
      19) Кульбит алға аяғын айқастыру – 2 сағат.</w:t>
      </w:r>
      <w:r>
        <w:br/>
      </w:r>
      <w:r>
        <w:rPr>
          <w:rFonts w:ascii="Times New Roman"/>
          <w:b w:val="false"/>
          <w:i w:val="false"/>
          <w:color w:val="000000"/>
          <w:sz w:val="28"/>
        </w:rPr>
        <w:t>
</w:t>
      </w:r>
      <w:r>
        <w:rPr>
          <w:rFonts w:ascii="Times New Roman"/>
          <w:b w:val="false"/>
          <w:i w:val="false"/>
          <w:color w:val="000000"/>
          <w:sz w:val="28"/>
        </w:rPr>
        <w:t>
      20) Кульбит артқаотырып тірелу – 8 сағат.</w:t>
      </w:r>
      <w:r>
        <w:br/>
      </w:r>
      <w:r>
        <w:rPr>
          <w:rFonts w:ascii="Times New Roman"/>
          <w:b w:val="false"/>
          <w:i w:val="false"/>
          <w:color w:val="000000"/>
          <w:sz w:val="28"/>
        </w:rPr>
        <w:t>
</w:t>
      </w:r>
      <w:r>
        <w:rPr>
          <w:rFonts w:ascii="Times New Roman"/>
          <w:b w:val="false"/>
          <w:i w:val="false"/>
          <w:color w:val="000000"/>
          <w:sz w:val="28"/>
        </w:rPr>
        <w:t>
      21) Кульбиты артқа ырғақта – 8 сағат.</w:t>
      </w:r>
      <w:r>
        <w:br/>
      </w:r>
      <w:r>
        <w:rPr>
          <w:rFonts w:ascii="Times New Roman"/>
          <w:b w:val="false"/>
          <w:i w:val="false"/>
          <w:color w:val="000000"/>
          <w:sz w:val="28"/>
        </w:rPr>
        <w:t>
</w:t>
      </w:r>
      <w:r>
        <w:rPr>
          <w:rFonts w:ascii="Times New Roman"/>
          <w:b w:val="false"/>
          <w:i w:val="false"/>
          <w:color w:val="000000"/>
          <w:sz w:val="28"/>
        </w:rPr>
        <w:t>
      22) Кульбит артқа аяғын. Айқастыру – 2 сағат.</w:t>
      </w:r>
      <w:r>
        <w:br/>
      </w:r>
      <w:r>
        <w:rPr>
          <w:rFonts w:ascii="Times New Roman"/>
          <w:b w:val="false"/>
          <w:i w:val="false"/>
          <w:color w:val="000000"/>
          <w:sz w:val="28"/>
        </w:rPr>
        <w:t>
</w:t>
      </w:r>
      <w:r>
        <w:rPr>
          <w:rFonts w:ascii="Times New Roman"/>
          <w:b w:val="false"/>
          <w:i w:val="false"/>
          <w:color w:val="000000"/>
          <w:sz w:val="28"/>
        </w:rPr>
        <w:t>
      23) Бүйірлік шеңбер – 7 сағат.</w:t>
      </w:r>
      <w:r>
        <w:br/>
      </w:r>
      <w:r>
        <w:rPr>
          <w:rFonts w:ascii="Times New Roman"/>
          <w:b w:val="false"/>
          <w:i w:val="false"/>
          <w:color w:val="000000"/>
          <w:sz w:val="28"/>
        </w:rPr>
        <w:t>
</w:t>
      </w:r>
      <w:r>
        <w:rPr>
          <w:rFonts w:ascii="Times New Roman"/>
          <w:b w:val="false"/>
          <w:i w:val="false"/>
          <w:color w:val="000000"/>
          <w:sz w:val="28"/>
        </w:rPr>
        <w:t>
      24) Барлық сағат саны – 102 сағат.</w:t>
      </w:r>
      <w:r>
        <w:br/>
      </w:r>
      <w:r>
        <w:rPr>
          <w:rFonts w:ascii="Times New Roman"/>
          <w:b w:val="false"/>
          <w:i w:val="false"/>
          <w:color w:val="000000"/>
          <w:sz w:val="28"/>
        </w:rPr>
        <w:t>
</w:t>
      </w:r>
      <w:r>
        <w:rPr>
          <w:rFonts w:ascii="Times New Roman"/>
          <w:b w:val="false"/>
          <w:i w:val="false"/>
          <w:color w:val="000000"/>
          <w:sz w:val="28"/>
        </w:rPr>
        <w:t>
      922. Бағдарламалық талаптар.Оқудың екінші жылы (жылында 102 сағат, аптасында 3 сағат, 34 оқу аптасы).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 Жүру, жүгiру, қозғалыста жаттығу; қимыл-қозғалыс үйлесiмдiлiгіне жаттығу; жергiлiктi жерден жаттығу; секiрiстер; бағыттың өзгеруiмен орын ауыстыру.</w:t>
      </w:r>
      <w:r>
        <w:br/>
      </w:r>
      <w:r>
        <w:rPr>
          <w:rFonts w:ascii="Times New Roman"/>
          <w:b w:val="false"/>
          <w:i w:val="false"/>
          <w:color w:val="000000"/>
          <w:sz w:val="28"/>
        </w:rPr>
        <w:t>
</w:t>
      </w:r>
      <w:r>
        <w:rPr>
          <w:rFonts w:ascii="Times New Roman"/>
          <w:b w:val="false"/>
          <w:i w:val="false"/>
          <w:color w:val="000000"/>
          <w:sz w:val="28"/>
        </w:rPr>
        <w:t>
      3) Статикалық жаттығулар Қолға тұру; 1 аяқты сермеу қолға тұру; екі аяқтарды түрткi қолға тұру; 1 аяқты сермеудi бiлектерде табанды; баспен тұру; жауырынға тұру жартылай кульбитамен артқа.</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 «Көпiр» (оңға, сол аяқ және көлденең) сермеулер; аяқтармен сермеу; көлбеу және қарсы басу; сермеу секiрiстер; қолға тұру көпiрі; алдыңғы асыра лақтыру шпагаты; қолға тұру шпагаты.</w:t>
      </w:r>
      <w:r>
        <w:br/>
      </w:r>
      <w:r>
        <w:rPr>
          <w:rFonts w:ascii="Times New Roman"/>
          <w:b w:val="false"/>
          <w:i w:val="false"/>
          <w:color w:val="000000"/>
          <w:sz w:val="28"/>
        </w:rPr>
        <w:t>
</w:t>
      </w:r>
      <w:r>
        <w:rPr>
          <w:rFonts w:ascii="Times New Roman"/>
          <w:b w:val="false"/>
          <w:i w:val="false"/>
          <w:color w:val="000000"/>
          <w:sz w:val="28"/>
        </w:rPr>
        <w:t>
      5) Кульбиттер мен каскадтар. Жатып секіру; жүгіріп келіп кадкадтық кульбит жасау; кульбитпен алға қолға тұру; жүгіріп кульбит жасау; трамплиннан кульбиттер жасау.</w:t>
      </w:r>
      <w:r>
        <w:br/>
      </w:r>
      <w:r>
        <w:rPr>
          <w:rFonts w:ascii="Times New Roman"/>
          <w:b w:val="false"/>
          <w:i w:val="false"/>
          <w:color w:val="000000"/>
          <w:sz w:val="28"/>
        </w:rPr>
        <w:t>
</w:t>
      </w:r>
      <w:r>
        <w:rPr>
          <w:rFonts w:ascii="Times New Roman"/>
          <w:b w:val="false"/>
          <w:i w:val="false"/>
          <w:color w:val="000000"/>
          <w:sz w:val="28"/>
        </w:rPr>
        <w:t>
      6) Қарқынды жаттығулар. Трамплиннен қарқынды секіру; курбет; «қарқын алдыңғы және трамплиннан артқа сальто.</w:t>
      </w:r>
      <w:r>
        <w:br/>
      </w:r>
      <w:r>
        <w:rPr>
          <w:rFonts w:ascii="Times New Roman"/>
          <w:b w:val="false"/>
          <w:i w:val="false"/>
          <w:color w:val="000000"/>
          <w:sz w:val="28"/>
        </w:rPr>
        <w:t>
</w:t>
      </w:r>
      <w:r>
        <w:rPr>
          <w:rFonts w:ascii="Times New Roman"/>
          <w:b w:val="false"/>
          <w:i w:val="false"/>
          <w:color w:val="000000"/>
          <w:sz w:val="28"/>
        </w:rPr>
        <w:t>
      923. Оқу-тақырыптық жоспар.</w:t>
      </w:r>
      <w:r>
        <w:br/>
      </w:r>
      <w:r>
        <w:rPr>
          <w:rFonts w:ascii="Times New Roman"/>
          <w:b w:val="false"/>
          <w:i w:val="false"/>
          <w:color w:val="000000"/>
          <w:sz w:val="28"/>
        </w:rPr>
        <w:t>
</w:t>
      </w:r>
      <w:r>
        <w:rPr>
          <w:rFonts w:ascii="Times New Roman"/>
          <w:b w:val="false"/>
          <w:i w:val="false"/>
          <w:color w:val="000000"/>
          <w:sz w:val="28"/>
        </w:rPr>
        <w:t>
      1) Акробатика сабақтарда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2 сағат.</w:t>
      </w:r>
      <w:r>
        <w:br/>
      </w:r>
      <w:r>
        <w:rPr>
          <w:rFonts w:ascii="Times New Roman"/>
          <w:b w:val="false"/>
          <w:i w:val="false"/>
          <w:color w:val="000000"/>
          <w:sz w:val="28"/>
        </w:rPr>
        <w:t>
</w:t>
      </w:r>
      <w:r>
        <w:rPr>
          <w:rFonts w:ascii="Times New Roman"/>
          <w:b w:val="false"/>
          <w:i w:val="false"/>
          <w:color w:val="000000"/>
          <w:sz w:val="28"/>
        </w:rPr>
        <w:t>
      3) Қозғалыс жаттығулары – 4 сағат.</w:t>
      </w:r>
      <w:r>
        <w:br/>
      </w:r>
      <w:r>
        <w:rPr>
          <w:rFonts w:ascii="Times New Roman"/>
          <w:b w:val="false"/>
          <w:i w:val="false"/>
          <w:color w:val="000000"/>
          <w:sz w:val="28"/>
        </w:rPr>
        <w:t>
</w:t>
      </w:r>
      <w:r>
        <w:rPr>
          <w:rFonts w:ascii="Times New Roman"/>
          <w:b w:val="false"/>
          <w:i w:val="false"/>
          <w:color w:val="000000"/>
          <w:sz w:val="28"/>
        </w:rPr>
        <w:t>
      4) Қозғалысты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5) Жалпы дамыту жаттығулары – 6 сағат.</w:t>
      </w:r>
      <w:r>
        <w:br/>
      </w:r>
      <w:r>
        <w:rPr>
          <w:rFonts w:ascii="Times New Roman"/>
          <w:b w:val="false"/>
          <w:i w:val="false"/>
          <w:color w:val="000000"/>
          <w:sz w:val="28"/>
        </w:rPr>
        <w:t>
</w:t>
      </w:r>
      <w:r>
        <w:rPr>
          <w:rFonts w:ascii="Times New Roman"/>
          <w:b w:val="false"/>
          <w:i w:val="false"/>
          <w:color w:val="000000"/>
          <w:sz w:val="28"/>
        </w:rPr>
        <w:t>
      6) Секіріс – 4 сағат.</w:t>
      </w:r>
      <w:r>
        <w:br/>
      </w:r>
      <w:r>
        <w:rPr>
          <w:rFonts w:ascii="Times New Roman"/>
          <w:b w:val="false"/>
          <w:i w:val="false"/>
          <w:color w:val="000000"/>
          <w:sz w:val="28"/>
        </w:rPr>
        <w:t>
</w:t>
      </w:r>
      <w:r>
        <w:rPr>
          <w:rFonts w:ascii="Times New Roman"/>
          <w:b w:val="false"/>
          <w:i w:val="false"/>
          <w:color w:val="000000"/>
          <w:sz w:val="28"/>
        </w:rPr>
        <w:t>
      7) Бағытты өзгерту үшін қозғалыс – 2 сағат.</w:t>
      </w:r>
      <w:r>
        <w:br/>
      </w:r>
      <w:r>
        <w:rPr>
          <w:rFonts w:ascii="Times New Roman"/>
          <w:b w:val="false"/>
          <w:i w:val="false"/>
          <w:color w:val="000000"/>
          <w:sz w:val="28"/>
        </w:rPr>
        <w:t>
</w:t>
      </w:r>
      <w:r>
        <w:rPr>
          <w:rFonts w:ascii="Times New Roman"/>
          <w:b w:val="false"/>
          <w:i w:val="false"/>
          <w:color w:val="000000"/>
          <w:sz w:val="28"/>
        </w:rPr>
        <w:t>
      8) Қолында тұру – 8 сағат.</w:t>
      </w:r>
      <w:r>
        <w:br/>
      </w:r>
      <w:r>
        <w:rPr>
          <w:rFonts w:ascii="Times New Roman"/>
          <w:b w:val="false"/>
          <w:i w:val="false"/>
          <w:color w:val="000000"/>
          <w:sz w:val="28"/>
        </w:rPr>
        <w:t>
</w:t>
      </w:r>
      <w:r>
        <w:rPr>
          <w:rFonts w:ascii="Times New Roman"/>
          <w:b w:val="false"/>
          <w:i w:val="false"/>
          <w:color w:val="000000"/>
          <w:sz w:val="28"/>
        </w:rPr>
        <w:t>
      9) Басында тұру – 4 сағат.</w:t>
      </w:r>
      <w:r>
        <w:br/>
      </w:r>
      <w:r>
        <w:rPr>
          <w:rFonts w:ascii="Times New Roman"/>
          <w:b w:val="false"/>
          <w:i w:val="false"/>
          <w:color w:val="000000"/>
          <w:sz w:val="28"/>
        </w:rPr>
        <w:t>
</w:t>
      </w:r>
      <w:r>
        <w:rPr>
          <w:rFonts w:ascii="Times New Roman"/>
          <w:b w:val="false"/>
          <w:i w:val="false"/>
          <w:color w:val="000000"/>
          <w:sz w:val="28"/>
        </w:rPr>
        <w:t>
      10) Иықта тұру – 4 сағат.</w:t>
      </w:r>
      <w:r>
        <w:br/>
      </w:r>
      <w:r>
        <w:rPr>
          <w:rFonts w:ascii="Times New Roman"/>
          <w:b w:val="false"/>
          <w:i w:val="false"/>
          <w:color w:val="000000"/>
          <w:sz w:val="28"/>
        </w:rPr>
        <w:t>
</w:t>
      </w:r>
      <w:r>
        <w:rPr>
          <w:rFonts w:ascii="Times New Roman"/>
          <w:b w:val="false"/>
          <w:i w:val="false"/>
          <w:color w:val="000000"/>
          <w:sz w:val="28"/>
        </w:rPr>
        <w:t>
      11) Әр қимылдан көпір – 6 сағат.</w:t>
      </w:r>
      <w:r>
        <w:br/>
      </w:r>
      <w:r>
        <w:rPr>
          <w:rFonts w:ascii="Times New Roman"/>
          <w:b w:val="false"/>
          <w:i w:val="false"/>
          <w:color w:val="000000"/>
          <w:sz w:val="28"/>
        </w:rPr>
        <w:t>
</w:t>
      </w:r>
      <w:r>
        <w:rPr>
          <w:rFonts w:ascii="Times New Roman"/>
          <w:b w:val="false"/>
          <w:i w:val="false"/>
          <w:color w:val="000000"/>
          <w:sz w:val="28"/>
        </w:rPr>
        <w:t>
      12) Еңкейлерімен шабуылдар – 2 сағат.</w:t>
      </w:r>
      <w:r>
        <w:br/>
      </w:r>
      <w:r>
        <w:rPr>
          <w:rFonts w:ascii="Times New Roman"/>
          <w:b w:val="false"/>
          <w:i w:val="false"/>
          <w:color w:val="000000"/>
          <w:sz w:val="28"/>
        </w:rPr>
        <w:t>
</w:t>
      </w:r>
      <w:r>
        <w:rPr>
          <w:rFonts w:ascii="Times New Roman"/>
          <w:b w:val="false"/>
          <w:i w:val="false"/>
          <w:color w:val="000000"/>
          <w:sz w:val="28"/>
        </w:rPr>
        <w:t>
      13) Шпагат – 4 сағат.</w:t>
      </w:r>
      <w:r>
        <w:br/>
      </w:r>
      <w:r>
        <w:rPr>
          <w:rFonts w:ascii="Times New Roman"/>
          <w:b w:val="false"/>
          <w:i w:val="false"/>
          <w:color w:val="000000"/>
          <w:sz w:val="28"/>
        </w:rPr>
        <w:t>
</w:t>
      </w:r>
      <w:r>
        <w:rPr>
          <w:rFonts w:ascii="Times New Roman"/>
          <w:b w:val="false"/>
          <w:i w:val="false"/>
          <w:color w:val="000000"/>
          <w:sz w:val="28"/>
        </w:rPr>
        <w:t>
      14) Жатып тұру – 4 сағат.</w:t>
      </w:r>
      <w:r>
        <w:br/>
      </w:r>
      <w:r>
        <w:rPr>
          <w:rFonts w:ascii="Times New Roman"/>
          <w:b w:val="false"/>
          <w:i w:val="false"/>
          <w:color w:val="000000"/>
          <w:sz w:val="28"/>
        </w:rPr>
        <w:t>
</w:t>
      </w:r>
      <w:r>
        <w:rPr>
          <w:rFonts w:ascii="Times New Roman"/>
          <w:b w:val="false"/>
          <w:i w:val="false"/>
          <w:color w:val="000000"/>
          <w:sz w:val="28"/>
        </w:rPr>
        <w:t>
      15) Курбет – 8 сағат.</w:t>
      </w:r>
      <w:r>
        <w:br/>
      </w:r>
      <w:r>
        <w:rPr>
          <w:rFonts w:ascii="Times New Roman"/>
          <w:b w:val="false"/>
          <w:i w:val="false"/>
          <w:color w:val="000000"/>
          <w:sz w:val="28"/>
        </w:rPr>
        <w:t>
</w:t>
      </w:r>
      <w:r>
        <w:rPr>
          <w:rFonts w:ascii="Times New Roman"/>
          <w:b w:val="false"/>
          <w:i w:val="false"/>
          <w:color w:val="000000"/>
          <w:sz w:val="28"/>
        </w:rPr>
        <w:t>
      16) Кульбиттер мен каскадтар – 8 сағат.</w:t>
      </w:r>
      <w:r>
        <w:br/>
      </w:r>
      <w:r>
        <w:rPr>
          <w:rFonts w:ascii="Times New Roman"/>
          <w:b w:val="false"/>
          <w:i w:val="false"/>
          <w:color w:val="000000"/>
          <w:sz w:val="28"/>
        </w:rPr>
        <w:t>
</w:t>
      </w:r>
      <w:r>
        <w:rPr>
          <w:rFonts w:ascii="Times New Roman"/>
          <w:b w:val="false"/>
          <w:i w:val="false"/>
          <w:color w:val="000000"/>
          <w:sz w:val="28"/>
        </w:rPr>
        <w:t>
      17) Трамплиннен секіру қарқыны – 10 сағат.</w:t>
      </w:r>
      <w:r>
        <w:br/>
      </w:r>
      <w:r>
        <w:rPr>
          <w:rFonts w:ascii="Times New Roman"/>
          <w:b w:val="false"/>
          <w:i w:val="false"/>
          <w:color w:val="000000"/>
          <w:sz w:val="28"/>
        </w:rPr>
        <w:t>
</w:t>
      </w:r>
      <w:r>
        <w:rPr>
          <w:rFonts w:ascii="Times New Roman"/>
          <w:b w:val="false"/>
          <w:i w:val="false"/>
          <w:color w:val="000000"/>
          <w:sz w:val="28"/>
        </w:rPr>
        <w:t>
      18) Шеңбер (орнында, секіруден, жүгіру) – 8 сағат.</w:t>
      </w:r>
      <w:r>
        <w:br/>
      </w:r>
      <w:r>
        <w:rPr>
          <w:rFonts w:ascii="Times New Roman"/>
          <w:b w:val="false"/>
          <w:i w:val="false"/>
          <w:color w:val="000000"/>
          <w:sz w:val="28"/>
        </w:rPr>
        <w:t>
</w:t>
      </w:r>
      <w:r>
        <w:rPr>
          <w:rFonts w:ascii="Times New Roman"/>
          <w:b w:val="false"/>
          <w:i w:val="false"/>
          <w:color w:val="000000"/>
          <w:sz w:val="28"/>
        </w:rPr>
        <w:t>
      19) Акробатикалық байламдары – 10 сағат.</w:t>
      </w:r>
      <w:r>
        <w:br/>
      </w:r>
      <w:r>
        <w:rPr>
          <w:rFonts w:ascii="Times New Roman"/>
          <w:b w:val="false"/>
          <w:i w:val="false"/>
          <w:color w:val="000000"/>
          <w:sz w:val="28"/>
        </w:rPr>
        <w:t>
</w:t>
      </w:r>
      <w:r>
        <w:rPr>
          <w:rFonts w:ascii="Times New Roman"/>
          <w:b w:val="false"/>
          <w:i w:val="false"/>
          <w:color w:val="000000"/>
          <w:sz w:val="28"/>
        </w:rPr>
        <w:t>
      Барлығы: 102 сағат.</w:t>
      </w:r>
      <w:r>
        <w:br/>
      </w:r>
      <w:r>
        <w:rPr>
          <w:rFonts w:ascii="Times New Roman"/>
          <w:b w:val="false"/>
          <w:i w:val="false"/>
          <w:color w:val="000000"/>
          <w:sz w:val="28"/>
        </w:rPr>
        <w:t>
</w:t>
      </w:r>
      <w:r>
        <w:rPr>
          <w:rFonts w:ascii="Times New Roman"/>
          <w:b w:val="false"/>
          <w:i w:val="false"/>
          <w:color w:val="000000"/>
          <w:sz w:val="28"/>
        </w:rPr>
        <w:t>
      924. Бағдарламалық талаптар. Оқытудың үшінші жылы(жылында 102 сағат, аптасында 3 сағат, 34 оқу аптасы).</w:t>
      </w:r>
      <w:r>
        <w:br/>
      </w:r>
      <w:r>
        <w:rPr>
          <w:rFonts w:ascii="Times New Roman"/>
          <w:b w:val="false"/>
          <w:i w:val="false"/>
          <w:color w:val="000000"/>
          <w:sz w:val="28"/>
        </w:rPr>
        <w:t>
</w:t>
      </w:r>
      <w:r>
        <w:rPr>
          <w:rFonts w:ascii="Times New Roman"/>
          <w:b w:val="false"/>
          <w:i w:val="false"/>
          <w:color w:val="000000"/>
          <w:sz w:val="28"/>
        </w:rPr>
        <w:t>
      Бағдарламалық талаптар.</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xml:space="preserve">
      2) Жалпы дене шығықтыру жаттығулары.Жүру; жүгiру; жаттығу </w:t>
      </w:r>
      <w:r>
        <w:br/>
      </w:r>
      <w:r>
        <w:rPr>
          <w:rFonts w:ascii="Times New Roman"/>
          <w:b w:val="false"/>
          <w:i w:val="false"/>
          <w:color w:val="000000"/>
          <w:sz w:val="28"/>
        </w:rPr>
        <w:t>
</w:t>
      </w:r>
      <w:r>
        <w:rPr>
          <w:rFonts w:ascii="Times New Roman"/>
          <w:b w:val="false"/>
          <w:i w:val="false"/>
          <w:color w:val="000000"/>
          <w:sz w:val="28"/>
        </w:rPr>
        <w:t>
      қозғалыстары; қимыл-қозғалыс үйлесiмдiлiгіне жаттығу; жергiлiктi жерлерде жаттығу; секiрiстер; бағыттың өзгеруiмен орын ауыстыру.</w:t>
      </w:r>
      <w:r>
        <w:br/>
      </w:r>
      <w:r>
        <w:rPr>
          <w:rFonts w:ascii="Times New Roman"/>
          <w:b w:val="false"/>
          <w:i w:val="false"/>
          <w:color w:val="000000"/>
          <w:sz w:val="28"/>
        </w:rPr>
        <w:t>
</w:t>
      </w:r>
      <w:r>
        <w:rPr>
          <w:rFonts w:ascii="Times New Roman"/>
          <w:b w:val="false"/>
          <w:i w:val="false"/>
          <w:color w:val="000000"/>
          <w:sz w:val="28"/>
        </w:rPr>
        <w:t>
      3) Статикалық жаттығулар. Жауырынға тұру; бүйiр арабеспен бiр аяқта тепе-теңдiк; түрткi баспен тұру топтау арқылы; түрткi қолға тұру топтау арқылы.</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жаттығулары.Көпiр; (оңға, сол аяқ және көлденең) шпагаттар; аяқтармен сермеу; көлбеу және қарсы шығулар; сермеу секiрiстер; баспен тұру мен түзету мен көпiр; басқа бұрышпен бiр аяққа қолдары көпiр тiректi.</w:t>
      </w:r>
      <w:r>
        <w:br/>
      </w:r>
      <w:r>
        <w:rPr>
          <w:rFonts w:ascii="Times New Roman"/>
          <w:b w:val="false"/>
          <w:i w:val="false"/>
          <w:color w:val="000000"/>
          <w:sz w:val="28"/>
        </w:rPr>
        <w:t>
</w:t>
      </w:r>
      <w:r>
        <w:rPr>
          <w:rFonts w:ascii="Times New Roman"/>
          <w:b w:val="false"/>
          <w:i w:val="false"/>
          <w:color w:val="000000"/>
          <w:sz w:val="28"/>
        </w:rPr>
        <w:t>
      5) Кульбиттер мен каскадтар. Биіктіктен каскадты кульбиттер жасау; қолға тұрып алға қарай кульбит жасау.</w:t>
      </w:r>
      <w:r>
        <w:br/>
      </w:r>
      <w:r>
        <w:rPr>
          <w:rFonts w:ascii="Times New Roman"/>
          <w:b w:val="false"/>
          <w:i w:val="false"/>
          <w:color w:val="000000"/>
          <w:sz w:val="28"/>
        </w:rPr>
        <w:t>
</w:t>
      </w:r>
      <w:r>
        <w:rPr>
          <w:rFonts w:ascii="Times New Roman"/>
          <w:b w:val="false"/>
          <w:i w:val="false"/>
          <w:color w:val="000000"/>
          <w:sz w:val="28"/>
        </w:rPr>
        <w:t>
      6) Қарқынды жаттығулар. Еркiн жаттығулар(педагогтың таңдауы бойынша алатын кешендер).</w:t>
      </w:r>
      <w:r>
        <w:br/>
      </w:r>
      <w:r>
        <w:rPr>
          <w:rFonts w:ascii="Times New Roman"/>
          <w:b w:val="false"/>
          <w:i w:val="false"/>
          <w:color w:val="000000"/>
          <w:sz w:val="28"/>
        </w:rPr>
        <w:t>
</w:t>
      </w:r>
      <w:r>
        <w:rPr>
          <w:rFonts w:ascii="Times New Roman"/>
          <w:b w:val="false"/>
          <w:i w:val="false"/>
          <w:color w:val="000000"/>
          <w:sz w:val="28"/>
        </w:rPr>
        <w:t>
      925.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2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3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- 6 сағат.</w:t>
      </w:r>
      <w:r>
        <w:br/>
      </w:r>
      <w:r>
        <w:rPr>
          <w:rFonts w:ascii="Times New Roman"/>
          <w:b w:val="false"/>
          <w:i w:val="false"/>
          <w:color w:val="000000"/>
          <w:sz w:val="28"/>
        </w:rPr>
        <w:t>
</w:t>
      </w:r>
      <w:r>
        <w:rPr>
          <w:rFonts w:ascii="Times New Roman"/>
          <w:b w:val="false"/>
          <w:i w:val="false"/>
          <w:color w:val="000000"/>
          <w:sz w:val="28"/>
        </w:rPr>
        <w:t>
      5) Жалпы дене шынықтыру жаттығулар – 6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Бағытын өзгерту жылжыма жаттығулар – 2 сағат.</w:t>
      </w:r>
      <w:r>
        <w:br/>
      </w:r>
      <w:r>
        <w:rPr>
          <w:rFonts w:ascii="Times New Roman"/>
          <w:b w:val="false"/>
          <w:i w:val="false"/>
          <w:color w:val="000000"/>
          <w:sz w:val="28"/>
        </w:rPr>
        <w:t>
</w:t>
      </w:r>
      <w:r>
        <w:rPr>
          <w:rFonts w:ascii="Times New Roman"/>
          <w:b w:val="false"/>
          <w:i w:val="false"/>
          <w:color w:val="000000"/>
          <w:sz w:val="28"/>
        </w:rPr>
        <w:t>
      8) Жауырында тұру – 2 сағат.</w:t>
      </w:r>
      <w:r>
        <w:br/>
      </w:r>
      <w:r>
        <w:rPr>
          <w:rFonts w:ascii="Times New Roman"/>
          <w:b w:val="false"/>
          <w:i w:val="false"/>
          <w:color w:val="000000"/>
          <w:sz w:val="28"/>
        </w:rPr>
        <w:t>
</w:t>
      </w:r>
      <w:r>
        <w:rPr>
          <w:rFonts w:ascii="Times New Roman"/>
          <w:b w:val="false"/>
          <w:i w:val="false"/>
          <w:color w:val="000000"/>
          <w:sz w:val="28"/>
        </w:rPr>
        <w:t>
      9) Бір аяқта теңдік сақтау – 4 сағат.</w:t>
      </w:r>
      <w:r>
        <w:br/>
      </w:r>
      <w:r>
        <w:rPr>
          <w:rFonts w:ascii="Times New Roman"/>
          <w:b w:val="false"/>
          <w:i w:val="false"/>
          <w:color w:val="000000"/>
          <w:sz w:val="28"/>
        </w:rPr>
        <w:t>
</w:t>
      </w:r>
      <w:r>
        <w:rPr>
          <w:rFonts w:ascii="Times New Roman"/>
          <w:b w:val="false"/>
          <w:i w:val="false"/>
          <w:color w:val="000000"/>
          <w:sz w:val="28"/>
        </w:rPr>
        <w:t>
      10) Баста тұру – 6 сағат.</w:t>
      </w:r>
      <w:r>
        <w:br/>
      </w:r>
      <w:r>
        <w:rPr>
          <w:rFonts w:ascii="Times New Roman"/>
          <w:b w:val="false"/>
          <w:i w:val="false"/>
          <w:color w:val="000000"/>
          <w:sz w:val="28"/>
        </w:rPr>
        <w:t>
</w:t>
      </w:r>
      <w:r>
        <w:rPr>
          <w:rFonts w:ascii="Times New Roman"/>
          <w:b w:val="false"/>
          <w:i w:val="false"/>
          <w:color w:val="000000"/>
          <w:sz w:val="28"/>
        </w:rPr>
        <w:t>
      11) Қолда тұру – 8 сағат.</w:t>
      </w:r>
      <w:r>
        <w:br/>
      </w:r>
      <w:r>
        <w:rPr>
          <w:rFonts w:ascii="Times New Roman"/>
          <w:b w:val="false"/>
          <w:i w:val="false"/>
          <w:color w:val="000000"/>
          <w:sz w:val="28"/>
        </w:rPr>
        <w:t>
</w:t>
      </w:r>
      <w:r>
        <w:rPr>
          <w:rFonts w:ascii="Times New Roman"/>
          <w:b w:val="false"/>
          <w:i w:val="false"/>
          <w:color w:val="000000"/>
          <w:sz w:val="28"/>
        </w:rPr>
        <w:t>
      12) Әр қалпынан көпір – 4 сағат.</w:t>
      </w:r>
      <w:r>
        <w:br/>
      </w:r>
      <w:r>
        <w:rPr>
          <w:rFonts w:ascii="Times New Roman"/>
          <w:b w:val="false"/>
          <w:i w:val="false"/>
          <w:color w:val="000000"/>
          <w:sz w:val="28"/>
        </w:rPr>
        <w:t>
</w:t>
      </w:r>
      <w:r>
        <w:rPr>
          <w:rFonts w:ascii="Times New Roman"/>
          <w:b w:val="false"/>
          <w:i w:val="false"/>
          <w:color w:val="000000"/>
          <w:sz w:val="28"/>
        </w:rPr>
        <w:t>
      13) Шпагаттар – 4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Енкейіп алға басу – 2 сағат.</w:t>
      </w:r>
      <w:r>
        <w:br/>
      </w:r>
      <w:r>
        <w:rPr>
          <w:rFonts w:ascii="Times New Roman"/>
          <w:b w:val="false"/>
          <w:i w:val="false"/>
          <w:color w:val="000000"/>
          <w:sz w:val="28"/>
        </w:rPr>
        <w:t>
</w:t>
      </w:r>
      <w:r>
        <w:rPr>
          <w:rFonts w:ascii="Times New Roman"/>
          <w:b w:val="false"/>
          <w:i w:val="false"/>
          <w:color w:val="000000"/>
          <w:sz w:val="28"/>
        </w:rPr>
        <w:t>
      16) Биіктіктегі кульбит – 8 сағат.</w:t>
      </w:r>
      <w:r>
        <w:br/>
      </w:r>
      <w:r>
        <w:rPr>
          <w:rFonts w:ascii="Times New Roman"/>
          <w:b w:val="false"/>
          <w:i w:val="false"/>
          <w:color w:val="000000"/>
          <w:sz w:val="28"/>
        </w:rPr>
        <w:t>
</w:t>
      </w:r>
      <w:r>
        <w:rPr>
          <w:rFonts w:ascii="Times New Roman"/>
          <w:b w:val="false"/>
          <w:i w:val="false"/>
          <w:color w:val="000000"/>
          <w:sz w:val="28"/>
        </w:rPr>
        <w:t>
      17) Қолда тұрып алға қарай кульбит жасау – 6 сағат.</w:t>
      </w:r>
      <w:r>
        <w:br/>
      </w:r>
      <w:r>
        <w:rPr>
          <w:rFonts w:ascii="Times New Roman"/>
          <w:b w:val="false"/>
          <w:i w:val="false"/>
          <w:color w:val="000000"/>
          <w:sz w:val="28"/>
        </w:rPr>
        <w:t>
</w:t>
      </w:r>
      <w:r>
        <w:rPr>
          <w:rFonts w:ascii="Times New Roman"/>
          <w:b w:val="false"/>
          <w:i w:val="false"/>
          <w:color w:val="000000"/>
          <w:sz w:val="28"/>
        </w:rPr>
        <w:t>
      18) Акробатикалықбуындар – 8 сағат.</w:t>
      </w:r>
      <w:r>
        <w:br/>
      </w:r>
      <w:r>
        <w:rPr>
          <w:rFonts w:ascii="Times New Roman"/>
          <w:b w:val="false"/>
          <w:i w:val="false"/>
          <w:color w:val="000000"/>
          <w:sz w:val="28"/>
        </w:rPr>
        <w:t>
</w:t>
      </w:r>
      <w:r>
        <w:rPr>
          <w:rFonts w:ascii="Times New Roman"/>
          <w:b w:val="false"/>
          <w:i w:val="false"/>
          <w:color w:val="000000"/>
          <w:sz w:val="28"/>
        </w:rPr>
        <w:t>
      19) Еркін жаттығулар кешені – 10 сағат.</w:t>
      </w:r>
      <w:r>
        <w:br/>
      </w:r>
      <w:r>
        <w:rPr>
          <w:rFonts w:ascii="Times New Roman"/>
          <w:b w:val="false"/>
          <w:i w:val="false"/>
          <w:color w:val="000000"/>
          <w:sz w:val="28"/>
        </w:rPr>
        <w:t>
</w:t>
      </w:r>
      <w:r>
        <w:rPr>
          <w:rFonts w:ascii="Times New Roman"/>
          <w:b w:val="false"/>
          <w:i w:val="false"/>
          <w:color w:val="000000"/>
          <w:sz w:val="28"/>
        </w:rPr>
        <w:t>
      20) Шеңбер – 6 сағат.</w:t>
      </w:r>
      <w:r>
        <w:br/>
      </w:r>
      <w:r>
        <w:rPr>
          <w:rFonts w:ascii="Times New Roman"/>
          <w:b w:val="false"/>
          <w:i w:val="false"/>
          <w:color w:val="000000"/>
          <w:sz w:val="28"/>
        </w:rPr>
        <w:t>
</w:t>
      </w:r>
      <w:r>
        <w:rPr>
          <w:rFonts w:ascii="Times New Roman"/>
          <w:b w:val="false"/>
          <w:i w:val="false"/>
          <w:color w:val="000000"/>
          <w:sz w:val="28"/>
        </w:rPr>
        <w:t>
      21) Курбет – 6 сағат.</w:t>
      </w:r>
      <w:r>
        <w:br/>
      </w:r>
      <w:r>
        <w:rPr>
          <w:rFonts w:ascii="Times New Roman"/>
          <w:b w:val="false"/>
          <w:i w:val="false"/>
          <w:color w:val="000000"/>
          <w:sz w:val="28"/>
        </w:rPr>
        <w:t>
</w:t>
      </w:r>
      <w:r>
        <w:rPr>
          <w:rFonts w:ascii="Times New Roman"/>
          <w:b w:val="false"/>
          <w:i w:val="false"/>
          <w:color w:val="000000"/>
          <w:sz w:val="28"/>
        </w:rPr>
        <w:t>
      22) Жатып секіру – 4 сағат.</w:t>
      </w:r>
      <w:r>
        <w:br/>
      </w:r>
      <w:r>
        <w:rPr>
          <w:rFonts w:ascii="Times New Roman"/>
          <w:b w:val="false"/>
          <w:i w:val="false"/>
          <w:color w:val="000000"/>
          <w:sz w:val="28"/>
        </w:rPr>
        <w:t>
</w:t>
      </w:r>
      <w:r>
        <w:rPr>
          <w:rFonts w:ascii="Times New Roman"/>
          <w:b w:val="false"/>
          <w:i w:val="false"/>
          <w:color w:val="000000"/>
          <w:sz w:val="28"/>
        </w:rPr>
        <w:t xml:space="preserve">
      Барлығы: 102 сағат. </w:t>
      </w:r>
      <w:r>
        <w:br/>
      </w:r>
      <w:r>
        <w:rPr>
          <w:rFonts w:ascii="Times New Roman"/>
          <w:b w:val="false"/>
          <w:i w:val="false"/>
          <w:color w:val="000000"/>
          <w:sz w:val="28"/>
        </w:rPr>
        <w:t>
</w:t>
      </w:r>
      <w:r>
        <w:rPr>
          <w:rFonts w:ascii="Times New Roman"/>
          <w:b w:val="false"/>
          <w:i w:val="false"/>
          <w:color w:val="000000"/>
          <w:sz w:val="28"/>
        </w:rPr>
        <w:t>
      926. Күтілетін нәтижелер. Оқудың аяғында орта топтың білім алушылары (4-6-сыныптар) біледі:</w:t>
      </w:r>
      <w:r>
        <w:br/>
      </w:r>
      <w:r>
        <w:rPr>
          <w:rFonts w:ascii="Times New Roman"/>
          <w:b w:val="false"/>
          <w:i w:val="false"/>
          <w:color w:val="000000"/>
          <w:sz w:val="28"/>
        </w:rPr>
        <w:t>
</w:t>
      </w:r>
      <w:r>
        <w:rPr>
          <w:rFonts w:ascii="Times New Roman"/>
          <w:b w:val="false"/>
          <w:i w:val="false"/>
          <w:color w:val="000000"/>
          <w:sz w:val="28"/>
        </w:rPr>
        <w:t xml:space="preserve">
      1) арнайы терминалогияны; </w:t>
      </w:r>
      <w:r>
        <w:br/>
      </w:r>
      <w:r>
        <w:rPr>
          <w:rFonts w:ascii="Times New Roman"/>
          <w:b w:val="false"/>
          <w:i w:val="false"/>
          <w:color w:val="000000"/>
          <w:sz w:val="28"/>
        </w:rPr>
        <w:t>
</w:t>
      </w:r>
      <w:r>
        <w:rPr>
          <w:rFonts w:ascii="Times New Roman"/>
          <w:b w:val="false"/>
          <w:i w:val="false"/>
          <w:color w:val="000000"/>
          <w:sz w:val="28"/>
        </w:rPr>
        <w:t xml:space="preserve">
      2) акробатикалық жаттығулар техника негiздерін; </w:t>
      </w:r>
      <w:r>
        <w:br/>
      </w:r>
      <w:r>
        <w:rPr>
          <w:rFonts w:ascii="Times New Roman"/>
          <w:b w:val="false"/>
          <w:i w:val="false"/>
          <w:color w:val="000000"/>
          <w:sz w:val="28"/>
        </w:rPr>
        <w:t>
</w:t>
      </w:r>
      <w:r>
        <w:rPr>
          <w:rFonts w:ascii="Times New Roman"/>
          <w:b w:val="false"/>
          <w:i w:val="false"/>
          <w:color w:val="000000"/>
          <w:sz w:val="28"/>
        </w:rPr>
        <w:t>
      3) қарапайым акробатикалық жаттығуларды біртұтас номерге (этюдке) біріктіру техникасын;</w:t>
      </w:r>
      <w:r>
        <w:br/>
      </w:r>
      <w:r>
        <w:rPr>
          <w:rFonts w:ascii="Times New Roman"/>
          <w:b w:val="false"/>
          <w:i w:val="false"/>
          <w:color w:val="000000"/>
          <w:sz w:val="28"/>
        </w:rPr>
        <w:t>
</w:t>
      </w:r>
      <w:r>
        <w:rPr>
          <w:rFonts w:ascii="Times New Roman"/>
          <w:b w:val="false"/>
          <w:i w:val="false"/>
          <w:color w:val="000000"/>
          <w:sz w:val="28"/>
        </w:rPr>
        <w:t>
      4) акробатикалық жаттығуларды орындаудағы қауіпсіздік техникасының ережелері;</w:t>
      </w:r>
      <w:r>
        <w:br/>
      </w:r>
      <w:r>
        <w:rPr>
          <w:rFonts w:ascii="Times New Roman"/>
          <w:b w:val="false"/>
          <w:i w:val="false"/>
          <w:color w:val="000000"/>
          <w:sz w:val="28"/>
        </w:rPr>
        <w:t>
</w:t>
      </w:r>
      <w:r>
        <w:rPr>
          <w:rFonts w:ascii="Times New Roman"/>
          <w:b w:val="false"/>
          <w:i w:val="false"/>
          <w:color w:val="000000"/>
          <w:sz w:val="28"/>
        </w:rPr>
        <w:t>
      5) гигиена негiздері және салауатты өмiр салты;</w:t>
      </w:r>
      <w:r>
        <w:br/>
      </w:r>
      <w:r>
        <w:rPr>
          <w:rFonts w:ascii="Times New Roman"/>
          <w:b w:val="false"/>
          <w:i w:val="false"/>
          <w:color w:val="000000"/>
          <w:sz w:val="28"/>
        </w:rPr>
        <w:t>
</w:t>
      </w:r>
      <w:r>
        <w:rPr>
          <w:rFonts w:ascii="Times New Roman"/>
          <w:b w:val="false"/>
          <w:i w:val="false"/>
          <w:color w:val="000000"/>
          <w:sz w:val="28"/>
        </w:rPr>
        <w:t>
      6) зиянды әдеттердi алдын алу шаралары.</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жалпы дене шынықтыру жаттығуларын, статикалық жаттығуларды, иілгіштік пен созылуға арналған жаттығуларды, кульбиттер мен каскадтарды, қарқынды жаттығуларды, бағдарламаға кіретіндерді орындау;</w:t>
      </w:r>
      <w:r>
        <w:br/>
      </w:r>
      <w:r>
        <w:rPr>
          <w:rFonts w:ascii="Times New Roman"/>
          <w:b w:val="false"/>
          <w:i w:val="false"/>
          <w:color w:val="000000"/>
          <w:sz w:val="28"/>
        </w:rPr>
        <w:t>
</w:t>
      </w:r>
      <w:r>
        <w:rPr>
          <w:rFonts w:ascii="Times New Roman"/>
          <w:b w:val="false"/>
          <w:i w:val="false"/>
          <w:color w:val="000000"/>
          <w:sz w:val="28"/>
        </w:rPr>
        <w:t>
      2) жеке акробаттық элементтерді бір номерге (этюд) біріктіру;</w:t>
      </w:r>
      <w:r>
        <w:br/>
      </w:r>
      <w:r>
        <w:rPr>
          <w:rFonts w:ascii="Times New Roman"/>
          <w:b w:val="false"/>
          <w:i w:val="false"/>
          <w:color w:val="000000"/>
          <w:sz w:val="28"/>
        </w:rPr>
        <w:t>
</w:t>
      </w:r>
      <w:r>
        <w:rPr>
          <w:rFonts w:ascii="Times New Roman"/>
          <w:b w:val="false"/>
          <w:i w:val="false"/>
          <w:color w:val="000000"/>
          <w:sz w:val="28"/>
        </w:rPr>
        <w:t>
      3) сабақ үдерісінде техникалық қауіпсіздік ережелерін дұрыс қолдану;</w:t>
      </w:r>
      <w:r>
        <w:br/>
      </w:r>
      <w:r>
        <w:rPr>
          <w:rFonts w:ascii="Times New Roman"/>
          <w:b w:val="false"/>
          <w:i w:val="false"/>
          <w:color w:val="000000"/>
          <w:sz w:val="28"/>
        </w:rPr>
        <w:t>
</w:t>
      </w:r>
      <w:r>
        <w:rPr>
          <w:rFonts w:ascii="Times New Roman"/>
          <w:b w:val="false"/>
          <w:i w:val="false"/>
          <w:color w:val="000000"/>
          <w:sz w:val="28"/>
        </w:rPr>
        <w:t>
      4) салауатты өмір салтын ұстану.</w:t>
      </w:r>
      <w:r>
        <w:br/>
      </w:r>
      <w:r>
        <w:rPr>
          <w:rFonts w:ascii="Times New Roman"/>
          <w:b w:val="false"/>
          <w:i w:val="false"/>
          <w:color w:val="000000"/>
          <w:sz w:val="28"/>
        </w:rPr>
        <w:t>
</w:t>
      </w:r>
      <w:r>
        <w:rPr>
          <w:rFonts w:ascii="Times New Roman"/>
          <w:b w:val="false"/>
          <w:i w:val="false"/>
          <w:color w:val="000000"/>
          <w:sz w:val="28"/>
        </w:rPr>
        <w:t>
      927. Бағдарламалық талаптар. Оқудың төртінші жылы (жылында 68 сағат, аптасында 2 сағат, 34 оқу аптасы).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жаттығулары.Акробаттық элементтердi Қолданумен эстафета; жүру; жүгiру; қозғалыстағы жаттығулар;қимыл-қозғалыс үйлесiмдiлiгіне арналған жаттығулар; бір орында тұрып жаттығу жасау; секіру; сермеумен секіру.</w:t>
      </w:r>
      <w:r>
        <w:br/>
      </w:r>
      <w:r>
        <w:rPr>
          <w:rFonts w:ascii="Times New Roman"/>
          <w:b w:val="false"/>
          <w:i w:val="false"/>
          <w:color w:val="000000"/>
          <w:sz w:val="28"/>
        </w:rPr>
        <w:t>
</w:t>
      </w:r>
      <w:r>
        <w:rPr>
          <w:rFonts w:ascii="Times New Roman"/>
          <w:b w:val="false"/>
          <w:i w:val="false"/>
          <w:color w:val="000000"/>
          <w:sz w:val="28"/>
        </w:rPr>
        <w:t>
      3) Статикалық жаттығулар. Отырып тiреуден қолға тұру, көпiр, (оңға, сол аяқ және көлденең) шпагаттар; аяқтармен сермеу, еңкею және қарсы басу.</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 Көпiр жасау, (оңға, сол аяқ және көлденең) шпагаттар; аяқтармен сермеу; көлбеу және қарсы басу; көпiр бiр аяқты сермеу баяу артқа аунап түсу; сермеулік секiрiстер.</w:t>
      </w:r>
      <w:r>
        <w:br/>
      </w:r>
      <w:r>
        <w:rPr>
          <w:rFonts w:ascii="Times New Roman"/>
          <w:b w:val="false"/>
          <w:i w:val="false"/>
          <w:color w:val="000000"/>
          <w:sz w:val="28"/>
        </w:rPr>
        <w:t>
</w:t>
      </w:r>
      <w:r>
        <w:rPr>
          <w:rFonts w:ascii="Times New Roman"/>
          <w:b w:val="false"/>
          <w:i w:val="false"/>
          <w:color w:val="000000"/>
          <w:sz w:val="28"/>
        </w:rPr>
        <w:t>
      5) Кульбиттер мен каскадтар. Биіктіктен каскадты кульбит, жүгіріп келіп биіктігі 20-30 сантиметрлен кульбит жасау; қолға тұрып алға қарай кульбит жасау; акробатикалық байланыстар мен комбинациялар; шеңбер ішінде каскадты кульбит жасау; жүгіріп келіп копфшпрунг жасау; алға аунау, трамплиннан шеңберге каскад жасау.</w:t>
      </w:r>
      <w:r>
        <w:br/>
      </w:r>
      <w:r>
        <w:rPr>
          <w:rFonts w:ascii="Times New Roman"/>
          <w:b w:val="false"/>
          <w:i w:val="false"/>
          <w:color w:val="000000"/>
          <w:sz w:val="28"/>
        </w:rPr>
        <w:t>
</w:t>
      </w:r>
      <w:r>
        <w:rPr>
          <w:rFonts w:ascii="Times New Roman"/>
          <w:b w:val="false"/>
          <w:i w:val="false"/>
          <w:color w:val="000000"/>
          <w:sz w:val="28"/>
        </w:rPr>
        <w:t>
      6) Қарқынды жаттығулар. Қарқындысекiрiстерi; қарқындабүйiр шеңбер; рондадшапқылау; баспентұруларменаяқтыңкөпiрiнетүзетубөлек; сальтотоптауменқарқынсекiрiстерi; рондадшапқылау жәневальсета; келесiбұрылыспен курбет 180 гардусқа дейін.</w:t>
      </w:r>
      <w:r>
        <w:br/>
      </w:r>
      <w:r>
        <w:rPr>
          <w:rFonts w:ascii="Times New Roman"/>
          <w:b w:val="false"/>
          <w:i w:val="false"/>
          <w:color w:val="000000"/>
          <w:sz w:val="28"/>
        </w:rPr>
        <w:t>
</w:t>
      </w:r>
      <w:r>
        <w:rPr>
          <w:rFonts w:ascii="Times New Roman"/>
          <w:b w:val="false"/>
          <w:i w:val="false"/>
          <w:color w:val="000000"/>
          <w:sz w:val="28"/>
        </w:rPr>
        <w:t>
      928.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2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3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6 сағат.</w:t>
      </w:r>
      <w:r>
        <w:br/>
      </w:r>
      <w:r>
        <w:rPr>
          <w:rFonts w:ascii="Times New Roman"/>
          <w:b w:val="false"/>
          <w:i w:val="false"/>
          <w:color w:val="000000"/>
          <w:sz w:val="28"/>
        </w:rPr>
        <w:t>
</w:t>
      </w:r>
      <w:r>
        <w:rPr>
          <w:rFonts w:ascii="Times New Roman"/>
          <w:b w:val="false"/>
          <w:i w:val="false"/>
          <w:color w:val="000000"/>
          <w:sz w:val="28"/>
        </w:rPr>
        <w:t>
      5) Жалпы дене шынықтыру жаттығулар – 6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Акробатикалық элементтерін қолдану жарысы – 4 сағат.</w:t>
      </w:r>
      <w:r>
        <w:br/>
      </w:r>
      <w:r>
        <w:rPr>
          <w:rFonts w:ascii="Times New Roman"/>
          <w:b w:val="false"/>
          <w:i w:val="false"/>
          <w:color w:val="000000"/>
          <w:sz w:val="28"/>
        </w:rPr>
        <w:t>
</w:t>
      </w:r>
      <w:r>
        <w:rPr>
          <w:rFonts w:ascii="Times New Roman"/>
          <w:b w:val="false"/>
          <w:i w:val="false"/>
          <w:color w:val="000000"/>
          <w:sz w:val="28"/>
        </w:rPr>
        <w:t>
      8) Жауырында тұру - 2 сағат.</w:t>
      </w:r>
      <w:r>
        <w:br/>
      </w:r>
      <w:r>
        <w:rPr>
          <w:rFonts w:ascii="Times New Roman"/>
          <w:b w:val="false"/>
          <w:i w:val="false"/>
          <w:color w:val="000000"/>
          <w:sz w:val="28"/>
        </w:rPr>
        <w:t>
</w:t>
      </w:r>
      <w:r>
        <w:rPr>
          <w:rFonts w:ascii="Times New Roman"/>
          <w:b w:val="false"/>
          <w:i w:val="false"/>
          <w:color w:val="000000"/>
          <w:sz w:val="28"/>
        </w:rPr>
        <w:t>
      9) Теңдік сақтау – 4 сағат.</w:t>
      </w:r>
      <w:r>
        <w:br/>
      </w:r>
      <w:r>
        <w:rPr>
          <w:rFonts w:ascii="Times New Roman"/>
          <w:b w:val="false"/>
          <w:i w:val="false"/>
          <w:color w:val="000000"/>
          <w:sz w:val="28"/>
        </w:rPr>
        <w:t>
</w:t>
      </w:r>
      <w:r>
        <w:rPr>
          <w:rFonts w:ascii="Times New Roman"/>
          <w:b w:val="false"/>
          <w:i w:val="false"/>
          <w:color w:val="000000"/>
          <w:sz w:val="28"/>
        </w:rPr>
        <w:t>
      10) Баста тұру – 2 сағат.</w:t>
      </w:r>
      <w:r>
        <w:br/>
      </w:r>
      <w:r>
        <w:rPr>
          <w:rFonts w:ascii="Times New Roman"/>
          <w:b w:val="false"/>
          <w:i w:val="false"/>
          <w:color w:val="000000"/>
          <w:sz w:val="28"/>
        </w:rPr>
        <w:t>
</w:t>
      </w:r>
      <w:r>
        <w:rPr>
          <w:rFonts w:ascii="Times New Roman"/>
          <w:b w:val="false"/>
          <w:i w:val="false"/>
          <w:color w:val="000000"/>
          <w:sz w:val="28"/>
        </w:rPr>
        <w:t>
      11) Қолда тұру – 4 сағат.</w:t>
      </w:r>
      <w:r>
        <w:br/>
      </w:r>
      <w:r>
        <w:rPr>
          <w:rFonts w:ascii="Times New Roman"/>
          <w:b w:val="false"/>
          <w:i w:val="false"/>
          <w:color w:val="000000"/>
          <w:sz w:val="28"/>
        </w:rPr>
        <w:t>
</w:t>
      </w:r>
      <w:r>
        <w:rPr>
          <w:rFonts w:ascii="Times New Roman"/>
          <w:b w:val="false"/>
          <w:i w:val="false"/>
          <w:color w:val="000000"/>
          <w:sz w:val="28"/>
        </w:rPr>
        <w:t>
      12) Әр қалпынан көпір – 4 сағат.</w:t>
      </w:r>
      <w:r>
        <w:br/>
      </w:r>
      <w:r>
        <w:rPr>
          <w:rFonts w:ascii="Times New Roman"/>
          <w:b w:val="false"/>
          <w:i w:val="false"/>
          <w:color w:val="000000"/>
          <w:sz w:val="28"/>
        </w:rPr>
        <w:t>
</w:t>
      </w:r>
      <w:r>
        <w:rPr>
          <w:rFonts w:ascii="Times New Roman"/>
          <w:b w:val="false"/>
          <w:i w:val="false"/>
          <w:color w:val="000000"/>
          <w:sz w:val="28"/>
        </w:rPr>
        <w:t>
      13) Шпагаттар – 4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Енкейіп алға басу – 2 сағат.</w:t>
      </w:r>
      <w:r>
        <w:br/>
      </w:r>
      <w:r>
        <w:rPr>
          <w:rFonts w:ascii="Times New Roman"/>
          <w:b w:val="false"/>
          <w:i w:val="false"/>
          <w:color w:val="000000"/>
          <w:sz w:val="28"/>
        </w:rPr>
        <w:t>
</w:t>
      </w:r>
      <w:r>
        <w:rPr>
          <w:rFonts w:ascii="Times New Roman"/>
          <w:b w:val="false"/>
          <w:i w:val="false"/>
          <w:color w:val="000000"/>
          <w:sz w:val="28"/>
        </w:rPr>
        <w:t>
      16) Жоғарыдағы кульбит – 4 сағат.</w:t>
      </w:r>
      <w:r>
        <w:br/>
      </w:r>
      <w:r>
        <w:rPr>
          <w:rFonts w:ascii="Times New Roman"/>
          <w:b w:val="false"/>
          <w:i w:val="false"/>
          <w:color w:val="000000"/>
          <w:sz w:val="28"/>
        </w:rPr>
        <w:t>
</w:t>
      </w:r>
      <w:r>
        <w:rPr>
          <w:rFonts w:ascii="Times New Roman"/>
          <w:b w:val="false"/>
          <w:i w:val="false"/>
          <w:color w:val="000000"/>
          <w:sz w:val="28"/>
        </w:rPr>
        <w:t>
      17) Кульбит алға отырып қолға тірелу – 4 сағат.</w:t>
      </w:r>
      <w:r>
        <w:br/>
      </w:r>
      <w:r>
        <w:rPr>
          <w:rFonts w:ascii="Times New Roman"/>
          <w:b w:val="false"/>
          <w:i w:val="false"/>
          <w:color w:val="000000"/>
          <w:sz w:val="28"/>
        </w:rPr>
        <w:t>
</w:t>
      </w:r>
      <w:r>
        <w:rPr>
          <w:rFonts w:ascii="Times New Roman"/>
          <w:b w:val="false"/>
          <w:i w:val="false"/>
          <w:color w:val="000000"/>
          <w:sz w:val="28"/>
        </w:rPr>
        <w:t>
      18) Акробатикалық буындар – 6 сағат.</w:t>
      </w:r>
      <w:r>
        <w:br/>
      </w:r>
      <w:r>
        <w:rPr>
          <w:rFonts w:ascii="Times New Roman"/>
          <w:b w:val="false"/>
          <w:i w:val="false"/>
          <w:color w:val="000000"/>
          <w:sz w:val="28"/>
        </w:rPr>
        <w:t>
</w:t>
      </w:r>
      <w:r>
        <w:rPr>
          <w:rFonts w:ascii="Times New Roman"/>
          <w:b w:val="false"/>
          <w:i w:val="false"/>
          <w:color w:val="000000"/>
          <w:sz w:val="28"/>
        </w:rPr>
        <w:t>
      19) Копфшпрунгтар, аударылым – 4 сағат.</w:t>
      </w:r>
      <w:r>
        <w:br/>
      </w:r>
      <w:r>
        <w:rPr>
          <w:rFonts w:ascii="Times New Roman"/>
          <w:b w:val="false"/>
          <w:i w:val="false"/>
          <w:color w:val="000000"/>
          <w:sz w:val="28"/>
        </w:rPr>
        <w:t>
</w:t>
      </w:r>
      <w:r>
        <w:rPr>
          <w:rFonts w:ascii="Times New Roman"/>
          <w:b w:val="false"/>
          <w:i w:val="false"/>
          <w:color w:val="000000"/>
          <w:sz w:val="28"/>
        </w:rPr>
        <w:t>
      20) Барлығы: 68 сағат.</w:t>
      </w:r>
      <w:r>
        <w:br/>
      </w:r>
      <w:r>
        <w:rPr>
          <w:rFonts w:ascii="Times New Roman"/>
          <w:b w:val="false"/>
          <w:i w:val="false"/>
          <w:color w:val="000000"/>
          <w:sz w:val="28"/>
        </w:rPr>
        <w:t>
</w:t>
      </w:r>
      <w:r>
        <w:rPr>
          <w:rFonts w:ascii="Times New Roman"/>
          <w:b w:val="false"/>
          <w:i w:val="false"/>
          <w:color w:val="000000"/>
          <w:sz w:val="28"/>
        </w:rPr>
        <w:t>
      929. Бағдарламалық талаптар. Оқытудың бесінші жылы(жылында 68 сағат, аптасында 2 сағат, 34 оқу аптасы).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 Жүру; жүгіру; қозғалыстағы жаттығу; қимыл-қозғалыс үйлесiмдiлiкке жаттығу; бір орында тұрып жаттығу жасау; секiрiстер.</w:t>
      </w:r>
      <w:r>
        <w:br/>
      </w:r>
      <w:r>
        <w:rPr>
          <w:rFonts w:ascii="Times New Roman"/>
          <w:b w:val="false"/>
          <w:i w:val="false"/>
          <w:color w:val="000000"/>
          <w:sz w:val="28"/>
        </w:rPr>
        <w:t>
</w:t>
      </w:r>
      <w:r>
        <w:rPr>
          <w:rFonts w:ascii="Times New Roman"/>
          <w:b w:val="false"/>
          <w:i w:val="false"/>
          <w:color w:val="000000"/>
          <w:sz w:val="28"/>
        </w:rPr>
        <w:t>
      3) Статикалық жаттығулар. Екі аяқпен отыруға салмақ салып қолға тұру қолда тұрып аяқтарын семеу.</w:t>
      </w:r>
      <w:r>
        <w:br/>
      </w:r>
      <w:r>
        <w:rPr>
          <w:rFonts w:ascii="Times New Roman"/>
          <w:b w:val="false"/>
          <w:i w:val="false"/>
          <w:color w:val="000000"/>
          <w:sz w:val="28"/>
        </w:rPr>
        <w:t>
</w:t>
      </w:r>
      <w:r>
        <w:rPr>
          <w:rFonts w:ascii="Times New Roman"/>
          <w:b w:val="false"/>
          <w:i w:val="false"/>
          <w:color w:val="000000"/>
          <w:sz w:val="28"/>
        </w:rPr>
        <w:t>
      4) Икемділік және созылу жаттығулары.Көпір; (оңға, солаяқжәнекөлденең) шпагаттар; аяқтармен сермеу, еңкею жәнеқарсы басу.</w:t>
      </w:r>
      <w:r>
        <w:br/>
      </w:r>
      <w:r>
        <w:rPr>
          <w:rFonts w:ascii="Times New Roman"/>
          <w:b w:val="false"/>
          <w:i w:val="false"/>
          <w:color w:val="000000"/>
          <w:sz w:val="28"/>
        </w:rPr>
        <w:t>
</w:t>
      </w:r>
      <w:r>
        <w:rPr>
          <w:rFonts w:ascii="Times New Roman"/>
          <w:b w:val="false"/>
          <w:i w:val="false"/>
          <w:color w:val="000000"/>
          <w:sz w:val="28"/>
        </w:rPr>
        <w:t>
      5) Кульбиттер мен каскадтар. Бүйірмен домалау, баспен тұру, кульбит алға басу, кульбитпен жауырынға тұру.</w:t>
      </w:r>
      <w:r>
        <w:br/>
      </w:r>
      <w:r>
        <w:rPr>
          <w:rFonts w:ascii="Times New Roman"/>
          <w:b w:val="false"/>
          <w:i w:val="false"/>
          <w:color w:val="000000"/>
          <w:sz w:val="28"/>
        </w:rPr>
        <w:t>
</w:t>
      </w:r>
      <w:r>
        <w:rPr>
          <w:rFonts w:ascii="Times New Roman"/>
          <w:b w:val="false"/>
          <w:i w:val="false"/>
          <w:color w:val="000000"/>
          <w:sz w:val="28"/>
        </w:rPr>
        <w:t>
      6) Қарқынды жаттығулар. Қарқынға 180 рондадқа, 2 рондад бұрыла секiру қарқынында араға лақтыру курбеті.</w:t>
      </w:r>
      <w:r>
        <w:br/>
      </w:r>
      <w:r>
        <w:rPr>
          <w:rFonts w:ascii="Times New Roman"/>
          <w:b w:val="false"/>
          <w:i w:val="false"/>
          <w:color w:val="000000"/>
          <w:sz w:val="28"/>
        </w:rPr>
        <w:t>
</w:t>
      </w:r>
      <w:r>
        <w:rPr>
          <w:rFonts w:ascii="Times New Roman"/>
          <w:b w:val="false"/>
          <w:i w:val="false"/>
          <w:color w:val="000000"/>
          <w:sz w:val="28"/>
        </w:rPr>
        <w:t>
      930.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2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2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4 сағат.</w:t>
      </w:r>
      <w:r>
        <w:br/>
      </w:r>
      <w:r>
        <w:rPr>
          <w:rFonts w:ascii="Times New Roman"/>
          <w:b w:val="false"/>
          <w:i w:val="false"/>
          <w:color w:val="000000"/>
          <w:sz w:val="28"/>
        </w:rPr>
        <w:t>
</w:t>
      </w:r>
      <w:r>
        <w:rPr>
          <w:rFonts w:ascii="Times New Roman"/>
          <w:b w:val="false"/>
          <w:i w:val="false"/>
          <w:color w:val="000000"/>
          <w:sz w:val="28"/>
        </w:rPr>
        <w:t>
      5) Жалпы дене шынықтыру жаттығулары – 3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Отыру тірегімен қолда тұру – 4 сағат.</w:t>
      </w:r>
      <w:r>
        <w:br/>
      </w:r>
      <w:r>
        <w:rPr>
          <w:rFonts w:ascii="Times New Roman"/>
          <w:b w:val="false"/>
          <w:i w:val="false"/>
          <w:color w:val="000000"/>
          <w:sz w:val="28"/>
        </w:rPr>
        <w:t>
</w:t>
      </w:r>
      <w:r>
        <w:rPr>
          <w:rFonts w:ascii="Times New Roman"/>
          <w:b w:val="false"/>
          <w:i w:val="false"/>
          <w:color w:val="000000"/>
          <w:sz w:val="28"/>
        </w:rPr>
        <w:t>
      8) Бір аяқпен сермеу жасап қолда тұру – 3 сағат.</w:t>
      </w:r>
      <w:r>
        <w:br/>
      </w:r>
      <w:r>
        <w:rPr>
          <w:rFonts w:ascii="Times New Roman"/>
          <w:b w:val="false"/>
          <w:i w:val="false"/>
          <w:color w:val="000000"/>
          <w:sz w:val="28"/>
        </w:rPr>
        <w:t>
</w:t>
      </w:r>
      <w:r>
        <w:rPr>
          <w:rFonts w:ascii="Times New Roman"/>
          <w:b w:val="false"/>
          <w:i w:val="false"/>
          <w:color w:val="000000"/>
          <w:sz w:val="28"/>
        </w:rPr>
        <w:t>
      9) Бүйірмен домалау – 4 сағат.</w:t>
      </w:r>
      <w:r>
        <w:br/>
      </w:r>
      <w:r>
        <w:rPr>
          <w:rFonts w:ascii="Times New Roman"/>
          <w:b w:val="false"/>
          <w:i w:val="false"/>
          <w:color w:val="000000"/>
          <w:sz w:val="28"/>
        </w:rPr>
        <w:t>
</w:t>
      </w:r>
      <w:r>
        <w:rPr>
          <w:rFonts w:ascii="Times New Roman"/>
          <w:b w:val="false"/>
          <w:i w:val="false"/>
          <w:color w:val="000000"/>
          <w:sz w:val="28"/>
        </w:rPr>
        <w:t>
      10) Жауырында тұрып алға кульбит – 4 сағат.</w:t>
      </w:r>
      <w:r>
        <w:br/>
      </w:r>
      <w:r>
        <w:rPr>
          <w:rFonts w:ascii="Times New Roman"/>
          <w:b w:val="false"/>
          <w:i w:val="false"/>
          <w:color w:val="000000"/>
          <w:sz w:val="28"/>
        </w:rPr>
        <w:t>
</w:t>
      </w:r>
      <w:r>
        <w:rPr>
          <w:rFonts w:ascii="Times New Roman"/>
          <w:b w:val="false"/>
          <w:i w:val="false"/>
          <w:color w:val="000000"/>
          <w:sz w:val="28"/>
        </w:rPr>
        <w:t>
      11) Курбет – 4 сағат.</w:t>
      </w:r>
      <w:r>
        <w:br/>
      </w:r>
      <w:r>
        <w:rPr>
          <w:rFonts w:ascii="Times New Roman"/>
          <w:b w:val="false"/>
          <w:i w:val="false"/>
          <w:color w:val="000000"/>
          <w:sz w:val="28"/>
        </w:rPr>
        <w:t>
</w:t>
      </w:r>
      <w:r>
        <w:rPr>
          <w:rFonts w:ascii="Times New Roman"/>
          <w:b w:val="false"/>
          <w:i w:val="false"/>
          <w:color w:val="000000"/>
          <w:sz w:val="28"/>
        </w:rPr>
        <w:t>
      12) Әр қалпынан көпір – 3 сағат.</w:t>
      </w:r>
      <w:r>
        <w:br/>
      </w:r>
      <w:r>
        <w:rPr>
          <w:rFonts w:ascii="Times New Roman"/>
          <w:b w:val="false"/>
          <w:i w:val="false"/>
          <w:color w:val="000000"/>
          <w:sz w:val="28"/>
        </w:rPr>
        <w:t>
</w:t>
      </w:r>
      <w:r>
        <w:rPr>
          <w:rFonts w:ascii="Times New Roman"/>
          <w:b w:val="false"/>
          <w:i w:val="false"/>
          <w:color w:val="000000"/>
          <w:sz w:val="28"/>
        </w:rPr>
        <w:t>
      13) Шпагаттар – 4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Енкейіп алға басу – 2 сағат.</w:t>
      </w:r>
      <w:r>
        <w:br/>
      </w:r>
      <w:r>
        <w:rPr>
          <w:rFonts w:ascii="Times New Roman"/>
          <w:b w:val="false"/>
          <w:i w:val="false"/>
          <w:color w:val="000000"/>
          <w:sz w:val="28"/>
        </w:rPr>
        <w:t>
</w:t>
      </w:r>
      <w:r>
        <w:rPr>
          <w:rFonts w:ascii="Times New Roman"/>
          <w:b w:val="false"/>
          <w:i w:val="false"/>
          <w:color w:val="000000"/>
          <w:sz w:val="28"/>
        </w:rPr>
        <w:t>
      16) Қыратын кульбиттер – 4 сағат.</w:t>
      </w:r>
      <w:r>
        <w:br/>
      </w:r>
      <w:r>
        <w:rPr>
          <w:rFonts w:ascii="Times New Roman"/>
          <w:b w:val="false"/>
          <w:i w:val="false"/>
          <w:color w:val="000000"/>
          <w:sz w:val="28"/>
        </w:rPr>
        <w:t>
</w:t>
      </w:r>
      <w:r>
        <w:rPr>
          <w:rFonts w:ascii="Times New Roman"/>
          <w:b w:val="false"/>
          <w:i w:val="false"/>
          <w:color w:val="000000"/>
          <w:sz w:val="28"/>
        </w:rPr>
        <w:t>
      17) Кульбит алға отырып басқа тірелу - 6 сағат.</w:t>
      </w:r>
      <w:r>
        <w:br/>
      </w:r>
      <w:r>
        <w:rPr>
          <w:rFonts w:ascii="Times New Roman"/>
          <w:b w:val="false"/>
          <w:i w:val="false"/>
          <w:color w:val="000000"/>
          <w:sz w:val="28"/>
        </w:rPr>
        <w:t>
</w:t>
      </w:r>
      <w:r>
        <w:rPr>
          <w:rFonts w:ascii="Times New Roman"/>
          <w:b w:val="false"/>
          <w:i w:val="false"/>
          <w:color w:val="000000"/>
          <w:sz w:val="28"/>
        </w:rPr>
        <w:t>
      18) Қарқынды 2 рондада. Акробатикалық байламдар – 8 сағат.</w:t>
      </w:r>
      <w:r>
        <w:br/>
      </w:r>
      <w:r>
        <w:rPr>
          <w:rFonts w:ascii="Times New Roman"/>
          <w:b w:val="false"/>
          <w:i w:val="false"/>
          <w:color w:val="000000"/>
          <w:sz w:val="28"/>
        </w:rPr>
        <w:t>
</w:t>
      </w:r>
      <w:r>
        <w:rPr>
          <w:rFonts w:ascii="Times New Roman"/>
          <w:b w:val="false"/>
          <w:i w:val="false"/>
          <w:color w:val="000000"/>
          <w:sz w:val="28"/>
        </w:rPr>
        <w:t>
      19) Қарқынды лақтырыс – 6 сағат.</w:t>
      </w:r>
      <w:r>
        <w:br/>
      </w:r>
      <w:r>
        <w:rPr>
          <w:rFonts w:ascii="Times New Roman"/>
          <w:b w:val="false"/>
          <w:i w:val="false"/>
          <w:color w:val="000000"/>
          <w:sz w:val="28"/>
        </w:rPr>
        <w:t>
</w:t>
      </w:r>
      <w:r>
        <w:rPr>
          <w:rFonts w:ascii="Times New Roman"/>
          <w:b w:val="false"/>
          <w:i w:val="false"/>
          <w:color w:val="000000"/>
          <w:sz w:val="28"/>
        </w:rPr>
        <w:t>
      20) Барлығы: 68 сағат.</w:t>
      </w:r>
      <w:r>
        <w:br/>
      </w:r>
      <w:r>
        <w:rPr>
          <w:rFonts w:ascii="Times New Roman"/>
          <w:b w:val="false"/>
          <w:i w:val="false"/>
          <w:color w:val="000000"/>
          <w:sz w:val="28"/>
        </w:rPr>
        <w:t>
</w:t>
      </w:r>
      <w:r>
        <w:rPr>
          <w:rFonts w:ascii="Times New Roman"/>
          <w:b w:val="false"/>
          <w:i w:val="false"/>
          <w:color w:val="000000"/>
          <w:sz w:val="28"/>
        </w:rPr>
        <w:t>
      931. Бағдарламалық талаптар. Оқудың алтыншы жылы(жылында 68 сағат, аптасында 2 сағат, 34 оқу аптасы).</w:t>
      </w:r>
      <w:r>
        <w:br/>
      </w:r>
      <w:r>
        <w:rPr>
          <w:rFonts w:ascii="Times New Roman"/>
          <w:b w:val="false"/>
          <w:i w:val="false"/>
          <w:color w:val="000000"/>
          <w:sz w:val="28"/>
        </w:rPr>
        <w:t>
</w:t>
      </w:r>
      <w:r>
        <w:rPr>
          <w:rFonts w:ascii="Times New Roman"/>
          <w:b w:val="false"/>
          <w:i w:val="false"/>
          <w:color w:val="000000"/>
          <w:sz w:val="28"/>
        </w:rPr>
        <w:t>
      1) Қауіпсіздік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w:t>
      </w:r>
      <w:r>
        <w:br/>
      </w:r>
      <w:r>
        <w:rPr>
          <w:rFonts w:ascii="Times New Roman"/>
          <w:b w:val="false"/>
          <w:i w:val="false"/>
          <w:color w:val="000000"/>
          <w:sz w:val="28"/>
        </w:rPr>
        <w:t>
</w:t>
      </w:r>
      <w:r>
        <w:rPr>
          <w:rFonts w:ascii="Times New Roman"/>
          <w:b w:val="false"/>
          <w:i w:val="false"/>
          <w:color w:val="000000"/>
          <w:sz w:val="28"/>
        </w:rPr>
        <w:t>
      Жүру; жүгiру; қозғалыстағы жаттығу; қимыл-қозғалыс үйлесiмдiлiгіне жаттығу; жергiлiктi жерлерде жаттығу; секiрiстер; күшке арналған жаттығу.</w:t>
      </w:r>
      <w:r>
        <w:br/>
      </w:r>
      <w:r>
        <w:rPr>
          <w:rFonts w:ascii="Times New Roman"/>
          <w:b w:val="false"/>
          <w:i w:val="false"/>
          <w:color w:val="000000"/>
          <w:sz w:val="28"/>
        </w:rPr>
        <w:t>
</w:t>
      </w:r>
      <w:r>
        <w:rPr>
          <w:rFonts w:ascii="Times New Roman"/>
          <w:b w:val="false"/>
          <w:i w:val="false"/>
          <w:color w:val="000000"/>
          <w:sz w:val="28"/>
        </w:rPr>
        <w:t>
      3) Статикалық жаттығулар.</w:t>
      </w:r>
      <w:r>
        <w:br/>
      </w:r>
      <w:r>
        <w:rPr>
          <w:rFonts w:ascii="Times New Roman"/>
          <w:b w:val="false"/>
          <w:i w:val="false"/>
          <w:color w:val="000000"/>
          <w:sz w:val="28"/>
        </w:rPr>
        <w:t>
</w:t>
      </w:r>
      <w:r>
        <w:rPr>
          <w:rFonts w:ascii="Times New Roman"/>
          <w:b w:val="false"/>
          <w:i w:val="false"/>
          <w:color w:val="000000"/>
          <w:sz w:val="28"/>
        </w:rPr>
        <w:t>
      Жұпты жатығулар; жамбасқа сүйеніш; жатып сүйену; «жартылай колонна».</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жаттығулары.Көпiр; (оңға, сол аяқ және көлденең) шпагаттар; аяқтармен сермеу; көлбеу және қарсы басу.</w:t>
      </w:r>
      <w:r>
        <w:br/>
      </w:r>
      <w:r>
        <w:rPr>
          <w:rFonts w:ascii="Times New Roman"/>
          <w:b w:val="false"/>
          <w:i w:val="false"/>
          <w:color w:val="000000"/>
          <w:sz w:val="28"/>
        </w:rPr>
        <w:t>
</w:t>
      </w:r>
      <w:r>
        <w:rPr>
          <w:rFonts w:ascii="Times New Roman"/>
          <w:b w:val="false"/>
          <w:i w:val="false"/>
          <w:color w:val="000000"/>
          <w:sz w:val="28"/>
        </w:rPr>
        <w:t>
      5) Кульбиттер мен каскадтар.Бүйiр шеңберіне (3 қарқынға); трамплиннен жасалатын кульбит; кульбит алға және бүгiлген аяқтарға копфшпрунг; трамплиннен созылған кульбитi.</w:t>
      </w:r>
      <w:r>
        <w:br/>
      </w:r>
      <w:r>
        <w:rPr>
          <w:rFonts w:ascii="Times New Roman"/>
          <w:b w:val="false"/>
          <w:i w:val="false"/>
          <w:color w:val="000000"/>
          <w:sz w:val="28"/>
        </w:rPr>
        <w:t>
</w:t>
      </w:r>
      <w:r>
        <w:rPr>
          <w:rFonts w:ascii="Times New Roman"/>
          <w:b w:val="false"/>
          <w:i w:val="false"/>
          <w:color w:val="000000"/>
          <w:sz w:val="28"/>
        </w:rPr>
        <w:t>
      6) Қарқынға 3 рондад; рондад бүйiр шеңбері; (лонж) орыннан флик-фляк.</w:t>
      </w:r>
      <w:r>
        <w:br/>
      </w:r>
      <w:r>
        <w:rPr>
          <w:rFonts w:ascii="Times New Roman"/>
          <w:b w:val="false"/>
          <w:i w:val="false"/>
          <w:color w:val="000000"/>
          <w:sz w:val="28"/>
        </w:rPr>
        <w:t>
</w:t>
      </w:r>
      <w:r>
        <w:rPr>
          <w:rFonts w:ascii="Times New Roman"/>
          <w:b w:val="false"/>
          <w:i w:val="false"/>
          <w:color w:val="000000"/>
          <w:sz w:val="28"/>
        </w:rPr>
        <w:t>
      932.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2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1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3 сағат.</w:t>
      </w:r>
      <w:r>
        <w:br/>
      </w:r>
      <w:r>
        <w:rPr>
          <w:rFonts w:ascii="Times New Roman"/>
          <w:b w:val="false"/>
          <w:i w:val="false"/>
          <w:color w:val="000000"/>
          <w:sz w:val="28"/>
        </w:rPr>
        <w:t>
</w:t>
      </w:r>
      <w:r>
        <w:rPr>
          <w:rFonts w:ascii="Times New Roman"/>
          <w:b w:val="false"/>
          <w:i w:val="false"/>
          <w:color w:val="000000"/>
          <w:sz w:val="28"/>
        </w:rPr>
        <w:t>
      5) Күш салу жаттығулар – 8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Жұп жаттығулар – 6 сағат.</w:t>
      </w:r>
      <w:r>
        <w:br/>
      </w:r>
      <w:r>
        <w:rPr>
          <w:rFonts w:ascii="Times New Roman"/>
          <w:b w:val="false"/>
          <w:i w:val="false"/>
          <w:color w:val="000000"/>
          <w:sz w:val="28"/>
        </w:rPr>
        <w:t>
</w:t>
      </w:r>
      <w:r>
        <w:rPr>
          <w:rFonts w:ascii="Times New Roman"/>
          <w:b w:val="false"/>
          <w:i w:val="false"/>
          <w:color w:val="000000"/>
          <w:sz w:val="28"/>
        </w:rPr>
        <w:t>
      8) Жамбасқа сүйену – 6 сағат.</w:t>
      </w:r>
      <w:r>
        <w:br/>
      </w:r>
      <w:r>
        <w:rPr>
          <w:rFonts w:ascii="Times New Roman"/>
          <w:b w:val="false"/>
          <w:i w:val="false"/>
          <w:color w:val="000000"/>
          <w:sz w:val="28"/>
        </w:rPr>
        <w:t>
</w:t>
      </w:r>
      <w:r>
        <w:rPr>
          <w:rFonts w:ascii="Times New Roman"/>
          <w:b w:val="false"/>
          <w:i w:val="false"/>
          <w:color w:val="000000"/>
          <w:sz w:val="28"/>
        </w:rPr>
        <w:t>
      9) Жатып сүйену – 4 сағат.</w:t>
      </w:r>
      <w:r>
        <w:br/>
      </w:r>
      <w:r>
        <w:rPr>
          <w:rFonts w:ascii="Times New Roman"/>
          <w:b w:val="false"/>
          <w:i w:val="false"/>
          <w:color w:val="000000"/>
          <w:sz w:val="28"/>
        </w:rPr>
        <w:t>
</w:t>
      </w:r>
      <w:r>
        <w:rPr>
          <w:rFonts w:ascii="Times New Roman"/>
          <w:b w:val="false"/>
          <w:i w:val="false"/>
          <w:color w:val="000000"/>
          <w:sz w:val="28"/>
        </w:rPr>
        <w:t>
      10) «Жартылай колонналар» - 4 сағат.</w:t>
      </w:r>
      <w:r>
        <w:br/>
      </w:r>
      <w:r>
        <w:rPr>
          <w:rFonts w:ascii="Times New Roman"/>
          <w:b w:val="false"/>
          <w:i w:val="false"/>
          <w:color w:val="000000"/>
          <w:sz w:val="28"/>
        </w:rPr>
        <w:t>
</w:t>
      </w:r>
      <w:r>
        <w:rPr>
          <w:rFonts w:ascii="Times New Roman"/>
          <w:b w:val="false"/>
          <w:i w:val="false"/>
          <w:color w:val="000000"/>
          <w:sz w:val="28"/>
        </w:rPr>
        <w:t>
      11) Жүгіріп, келіп бүйір шеңбер (3 ырғақта) – 5 сағат.</w:t>
      </w:r>
      <w:r>
        <w:br/>
      </w:r>
      <w:r>
        <w:rPr>
          <w:rFonts w:ascii="Times New Roman"/>
          <w:b w:val="false"/>
          <w:i w:val="false"/>
          <w:color w:val="000000"/>
          <w:sz w:val="28"/>
        </w:rPr>
        <w:t>
</w:t>
      </w:r>
      <w:r>
        <w:rPr>
          <w:rFonts w:ascii="Times New Roman"/>
          <w:b w:val="false"/>
          <w:i w:val="false"/>
          <w:color w:val="000000"/>
          <w:sz w:val="28"/>
        </w:rPr>
        <w:t>
      12) Әр қалпынан көпір – 2 сағат.</w:t>
      </w:r>
      <w:r>
        <w:br/>
      </w:r>
      <w:r>
        <w:rPr>
          <w:rFonts w:ascii="Times New Roman"/>
          <w:b w:val="false"/>
          <w:i w:val="false"/>
          <w:color w:val="000000"/>
          <w:sz w:val="28"/>
        </w:rPr>
        <w:t>
</w:t>
      </w:r>
      <w:r>
        <w:rPr>
          <w:rFonts w:ascii="Times New Roman"/>
          <w:b w:val="false"/>
          <w:i w:val="false"/>
          <w:color w:val="000000"/>
          <w:sz w:val="28"/>
        </w:rPr>
        <w:t>
      13) Шпагаттар – 2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Енкейіп алға басу – 2 сағат.</w:t>
      </w:r>
      <w:r>
        <w:br/>
      </w:r>
      <w:r>
        <w:rPr>
          <w:rFonts w:ascii="Times New Roman"/>
          <w:b w:val="false"/>
          <w:i w:val="false"/>
          <w:color w:val="000000"/>
          <w:sz w:val="28"/>
        </w:rPr>
        <w:t>
</w:t>
      </w:r>
      <w:r>
        <w:rPr>
          <w:rFonts w:ascii="Times New Roman"/>
          <w:b w:val="false"/>
          <w:i w:val="false"/>
          <w:color w:val="000000"/>
          <w:sz w:val="28"/>
        </w:rPr>
        <w:t>
      16) Трамплиннен кульбит – 4 сағат.</w:t>
      </w:r>
      <w:r>
        <w:br/>
      </w:r>
      <w:r>
        <w:rPr>
          <w:rFonts w:ascii="Times New Roman"/>
          <w:b w:val="false"/>
          <w:i w:val="false"/>
          <w:color w:val="000000"/>
          <w:sz w:val="28"/>
        </w:rPr>
        <w:t>
</w:t>
      </w:r>
      <w:r>
        <w:rPr>
          <w:rFonts w:ascii="Times New Roman"/>
          <w:b w:val="false"/>
          <w:i w:val="false"/>
          <w:color w:val="000000"/>
          <w:sz w:val="28"/>
        </w:rPr>
        <w:t>
      17) Копфшпрунг – 4 сағат.</w:t>
      </w:r>
      <w:r>
        <w:br/>
      </w:r>
      <w:r>
        <w:rPr>
          <w:rFonts w:ascii="Times New Roman"/>
          <w:b w:val="false"/>
          <w:i w:val="false"/>
          <w:color w:val="000000"/>
          <w:sz w:val="28"/>
        </w:rPr>
        <w:t>
</w:t>
      </w:r>
      <w:r>
        <w:rPr>
          <w:rFonts w:ascii="Times New Roman"/>
          <w:b w:val="false"/>
          <w:i w:val="false"/>
          <w:color w:val="000000"/>
          <w:sz w:val="28"/>
        </w:rPr>
        <w:t>
      18) Акробатикалық буындар – 4 сағат.</w:t>
      </w:r>
      <w:r>
        <w:br/>
      </w:r>
      <w:r>
        <w:rPr>
          <w:rFonts w:ascii="Times New Roman"/>
          <w:b w:val="false"/>
          <w:i w:val="false"/>
          <w:color w:val="000000"/>
          <w:sz w:val="28"/>
        </w:rPr>
        <w:t>
</w:t>
      </w:r>
      <w:r>
        <w:rPr>
          <w:rFonts w:ascii="Times New Roman"/>
          <w:b w:val="false"/>
          <w:i w:val="false"/>
          <w:color w:val="000000"/>
          <w:sz w:val="28"/>
        </w:rPr>
        <w:t>
      19) Флик-фляк – 6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933. Күтілетін нәтижелер. Оқудың аяғында орта топтың білім алушылары (7-9-сыныптар) біледі:</w:t>
      </w:r>
      <w:r>
        <w:br/>
      </w:r>
      <w:r>
        <w:rPr>
          <w:rFonts w:ascii="Times New Roman"/>
          <w:b w:val="false"/>
          <w:i w:val="false"/>
          <w:color w:val="000000"/>
          <w:sz w:val="28"/>
        </w:rPr>
        <w:t>
</w:t>
      </w:r>
      <w:r>
        <w:rPr>
          <w:rFonts w:ascii="Times New Roman"/>
          <w:b w:val="false"/>
          <w:i w:val="false"/>
          <w:color w:val="000000"/>
          <w:sz w:val="28"/>
        </w:rPr>
        <w:t>
      1) арнайы терминалогияны;</w:t>
      </w:r>
      <w:r>
        <w:br/>
      </w:r>
      <w:r>
        <w:rPr>
          <w:rFonts w:ascii="Times New Roman"/>
          <w:b w:val="false"/>
          <w:i w:val="false"/>
          <w:color w:val="000000"/>
          <w:sz w:val="28"/>
        </w:rPr>
        <w:t>
</w:t>
      </w:r>
      <w:r>
        <w:rPr>
          <w:rFonts w:ascii="Times New Roman"/>
          <w:b w:val="false"/>
          <w:i w:val="false"/>
          <w:color w:val="000000"/>
          <w:sz w:val="28"/>
        </w:rPr>
        <w:t xml:space="preserve">
      2) акробатикалық жаттығулардың техника негiздерін; </w:t>
      </w:r>
      <w:r>
        <w:br/>
      </w:r>
      <w:r>
        <w:rPr>
          <w:rFonts w:ascii="Times New Roman"/>
          <w:b w:val="false"/>
          <w:i w:val="false"/>
          <w:color w:val="000000"/>
          <w:sz w:val="28"/>
        </w:rPr>
        <w:t>
</w:t>
      </w:r>
      <w:r>
        <w:rPr>
          <w:rFonts w:ascii="Times New Roman"/>
          <w:b w:val="false"/>
          <w:i w:val="false"/>
          <w:color w:val="000000"/>
          <w:sz w:val="28"/>
        </w:rPr>
        <w:t>
      3) күрделi акробатикалық жаттығулардың сипаттамасын;</w:t>
      </w:r>
      <w:r>
        <w:br/>
      </w:r>
      <w:r>
        <w:rPr>
          <w:rFonts w:ascii="Times New Roman"/>
          <w:b w:val="false"/>
          <w:i w:val="false"/>
          <w:color w:val="000000"/>
          <w:sz w:val="28"/>
        </w:rPr>
        <w:t>
</w:t>
      </w:r>
      <w:r>
        <w:rPr>
          <w:rFonts w:ascii="Times New Roman"/>
          <w:b w:val="false"/>
          <w:i w:val="false"/>
          <w:color w:val="000000"/>
          <w:sz w:val="28"/>
        </w:rPr>
        <w:t>
      4) бiртұтас нөмiрге акробатикалық жаттығулардың қарапайым қимылдарды қосу техникасын (этюд);</w:t>
      </w:r>
      <w:r>
        <w:br/>
      </w:r>
      <w:r>
        <w:rPr>
          <w:rFonts w:ascii="Times New Roman"/>
          <w:b w:val="false"/>
          <w:i w:val="false"/>
          <w:color w:val="000000"/>
          <w:sz w:val="28"/>
        </w:rPr>
        <w:t>
</w:t>
      </w:r>
      <w:r>
        <w:rPr>
          <w:rFonts w:ascii="Times New Roman"/>
          <w:b w:val="false"/>
          <w:i w:val="false"/>
          <w:color w:val="000000"/>
          <w:sz w:val="28"/>
        </w:rPr>
        <w:t>
      5) шығармашылық жобаны әзiрлеу технологиясын;</w:t>
      </w:r>
      <w:r>
        <w:br/>
      </w:r>
      <w:r>
        <w:rPr>
          <w:rFonts w:ascii="Times New Roman"/>
          <w:b w:val="false"/>
          <w:i w:val="false"/>
          <w:color w:val="000000"/>
          <w:sz w:val="28"/>
        </w:rPr>
        <w:t>
</w:t>
      </w:r>
      <w:r>
        <w:rPr>
          <w:rFonts w:ascii="Times New Roman"/>
          <w:b w:val="false"/>
          <w:i w:val="false"/>
          <w:color w:val="000000"/>
          <w:sz w:val="28"/>
        </w:rPr>
        <w:t>
      6) күрделі акробатикалық жаттығуларды орындау кезінде жарақат алмау үшін алдын алудың және сақтандыру шаралары туралы ескертуді;</w:t>
      </w:r>
      <w:r>
        <w:br/>
      </w:r>
      <w:r>
        <w:rPr>
          <w:rFonts w:ascii="Times New Roman"/>
          <w:b w:val="false"/>
          <w:i w:val="false"/>
          <w:color w:val="000000"/>
          <w:sz w:val="28"/>
        </w:rPr>
        <w:t>
</w:t>
      </w:r>
      <w:r>
        <w:rPr>
          <w:rFonts w:ascii="Times New Roman"/>
          <w:b w:val="false"/>
          <w:i w:val="false"/>
          <w:color w:val="000000"/>
          <w:sz w:val="28"/>
        </w:rPr>
        <w:t>
      7) салауатты өмiр салты және гигиена негiзiн;</w:t>
      </w:r>
      <w:r>
        <w:br/>
      </w:r>
      <w:r>
        <w:rPr>
          <w:rFonts w:ascii="Times New Roman"/>
          <w:b w:val="false"/>
          <w:i w:val="false"/>
          <w:color w:val="000000"/>
          <w:sz w:val="28"/>
        </w:rPr>
        <w:t>
</w:t>
      </w:r>
      <w:r>
        <w:rPr>
          <w:rFonts w:ascii="Times New Roman"/>
          <w:b w:val="false"/>
          <w:i w:val="false"/>
          <w:color w:val="000000"/>
          <w:sz w:val="28"/>
        </w:rPr>
        <w:t>
      8) зиянды әдеттердi алдын алу шараларын.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күрделi акробатикалық жаттығулар, статикалық жаттығулар, икемдiлiк жаттығуларын орындау және созу, кульбит және құламалар, бағдарламаға кіретінi қарқындық жаттығуларды орыйндай алады;</w:t>
      </w:r>
      <w:r>
        <w:br/>
      </w:r>
      <w:r>
        <w:rPr>
          <w:rFonts w:ascii="Times New Roman"/>
          <w:b w:val="false"/>
          <w:i w:val="false"/>
          <w:color w:val="000000"/>
          <w:sz w:val="28"/>
        </w:rPr>
        <w:t>
</w:t>
      </w:r>
      <w:r>
        <w:rPr>
          <w:rFonts w:ascii="Times New Roman"/>
          <w:b w:val="false"/>
          <w:i w:val="false"/>
          <w:color w:val="000000"/>
          <w:sz w:val="28"/>
        </w:rPr>
        <w:t>
      2) бiртұтас нөмiрге жеке акробаттық элементтерді (этюд) біріктіре алады;</w:t>
      </w:r>
      <w:r>
        <w:br/>
      </w:r>
      <w:r>
        <w:rPr>
          <w:rFonts w:ascii="Times New Roman"/>
          <w:b w:val="false"/>
          <w:i w:val="false"/>
          <w:color w:val="000000"/>
          <w:sz w:val="28"/>
        </w:rPr>
        <w:t>
</w:t>
      </w:r>
      <w:r>
        <w:rPr>
          <w:rFonts w:ascii="Times New Roman"/>
          <w:b w:val="false"/>
          <w:i w:val="false"/>
          <w:color w:val="000000"/>
          <w:sz w:val="28"/>
        </w:rPr>
        <w:t>
      3) өз бетiмен шығармашылық жобаны әзірлейді және қорғайды;</w:t>
      </w:r>
      <w:r>
        <w:br/>
      </w:r>
      <w:r>
        <w:rPr>
          <w:rFonts w:ascii="Times New Roman"/>
          <w:b w:val="false"/>
          <w:i w:val="false"/>
          <w:color w:val="000000"/>
          <w:sz w:val="28"/>
        </w:rPr>
        <w:t>
</w:t>
      </w:r>
      <w:r>
        <w:rPr>
          <w:rFonts w:ascii="Times New Roman"/>
          <w:b w:val="false"/>
          <w:i w:val="false"/>
          <w:color w:val="000000"/>
          <w:sz w:val="28"/>
        </w:rPr>
        <w:t>
      4) сабақ үдерісінде техникалық қауіпсіздік ережелерін жұрыс қолданады;</w:t>
      </w:r>
      <w:r>
        <w:br/>
      </w:r>
      <w:r>
        <w:rPr>
          <w:rFonts w:ascii="Times New Roman"/>
          <w:b w:val="false"/>
          <w:i w:val="false"/>
          <w:color w:val="000000"/>
          <w:sz w:val="28"/>
        </w:rPr>
        <w:t>
</w:t>
      </w:r>
      <w:r>
        <w:rPr>
          <w:rFonts w:ascii="Times New Roman"/>
          <w:b w:val="false"/>
          <w:i w:val="false"/>
          <w:color w:val="000000"/>
          <w:sz w:val="28"/>
        </w:rPr>
        <w:t>
      5) салауатты өмiр салтын ұстанады.</w:t>
      </w:r>
      <w:r>
        <w:br/>
      </w:r>
      <w:r>
        <w:rPr>
          <w:rFonts w:ascii="Times New Roman"/>
          <w:b w:val="false"/>
          <w:i w:val="false"/>
          <w:color w:val="000000"/>
          <w:sz w:val="28"/>
        </w:rPr>
        <w:t>
</w:t>
      </w:r>
      <w:r>
        <w:rPr>
          <w:rFonts w:ascii="Times New Roman"/>
          <w:b w:val="false"/>
          <w:i w:val="false"/>
          <w:color w:val="000000"/>
          <w:sz w:val="28"/>
        </w:rPr>
        <w:t>
      934. Бағдарламалық талаптар. Оқудың жетінші жылы (жылында 68 сағат, аптасында 2 сағат, 34 оқу аптысы).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жаттығулары.Жүру; жүгiру; қозғалыста жаттығу; қимыл-қозғалыс үйлесiмдiлігіне жаттығу; бір орында тұрып жаттығу жасау; секiрiстер; күш жаттығуы.</w:t>
      </w:r>
      <w:r>
        <w:br/>
      </w:r>
      <w:r>
        <w:rPr>
          <w:rFonts w:ascii="Times New Roman"/>
          <w:b w:val="false"/>
          <w:i w:val="false"/>
          <w:color w:val="000000"/>
          <w:sz w:val="28"/>
        </w:rPr>
        <w:t>
</w:t>
      </w:r>
      <w:r>
        <w:rPr>
          <w:rFonts w:ascii="Times New Roman"/>
          <w:b w:val="false"/>
          <w:i w:val="false"/>
          <w:color w:val="000000"/>
          <w:sz w:val="28"/>
        </w:rPr>
        <w:t>
      3) Статикалық жаттығулар.Топтық жаттығулар; пирамидалар.</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жаттығулары.Көпiр; (оңға және сол аяқ, көлденең), шпагаттар; аяқтармен сермеу; еңкейю және қарсы басу.</w:t>
      </w:r>
      <w:r>
        <w:br/>
      </w:r>
      <w:r>
        <w:rPr>
          <w:rFonts w:ascii="Times New Roman"/>
          <w:b w:val="false"/>
          <w:i w:val="false"/>
          <w:color w:val="000000"/>
          <w:sz w:val="28"/>
        </w:rPr>
        <w:t>
</w:t>
      </w:r>
      <w:r>
        <w:rPr>
          <w:rFonts w:ascii="Times New Roman"/>
          <w:b w:val="false"/>
          <w:i w:val="false"/>
          <w:color w:val="000000"/>
          <w:sz w:val="28"/>
        </w:rPr>
        <w:t>
      5) Кульбиттер мен каскадтар. Трактор; бүгiлген аяқтарға копфшпрунги, (2 қарқынға) копфшпрунг кульбиталған.</w:t>
      </w:r>
      <w:r>
        <w:br/>
      </w:r>
      <w:r>
        <w:rPr>
          <w:rFonts w:ascii="Times New Roman"/>
          <w:b w:val="false"/>
          <w:i w:val="false"/>
          <w:color w:val="000000"/>
          <w:sz w:val="28"/>
        </w:rPr>
        <w:t>
</w:t>
      </w:r>
      <w:r>
        <w:rPr>
          <w:rFonts w:ascii="Times New Roman"/>
          <w:b w:val="false"/>
          <w:i w:val="false"/>
          <w:color w:val="000000"/>
          <w:sz w:val="28"/>
        </w:rPr>
        <w:t>
      6) Қарқынды жаттығулар. Бiр қолға бүйiр шеңбері; (3-4) қарқынға рондад; (қолдаумен) орыннан флик-фляк; бiраяққа төңкерiс; артқа аунап түсу; фусамен (лонж) трамплиннен, қарқын алдыңғы сальто.</w:t>
      </w:r>
      <w:r>
        <w:br/>
      </w:r>
      <w:r>
        <w:rPr>
          <w:rFonts w:ascii="Times New Roman"/>
          <w:b w:val="false"/>
          <w:i w:val="false"/>
          <w:color w:val="000000"/>
          <w:sz w:val="28"/>
        </w:rPr>
        <w:t>
</w:t>
      </w:r>
      <w:r>
        <w:rPr>
          <w:rFonts w:ascii="Times New Roman"/>
          <w:b w:val="false"/>
          <w:i w:val="false"/>
          <w:color w:val="000000"/>
          <w:sz w:val="28"/>
        </w:rPr>
        <w:t>
      935.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Сабақтардағы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1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1 сағат.</w:t>
      </w:r>
      <w:r>
        <w:br/>
      </w:r>
      <w:r>
        <w:rPr>
          <w:rFonts w:ascii="Times New Roman"/>
          <w:b w:val="false"/>
          <w:i w:val="false"/>
          <w:color w:val="000000"/>
          <w:sz w:val="28"/>
        </w:rPr>
        <w:t>
</w:t>
      </w:r>
      <w:r>
        <w:rPr>
          <w:rFonts w:ascii="Times New Roman"/>
          <w:b w:val="false"/>
          <w:i w:val="false"/>
          <w:color w:val="000000"/>
          <w:sz w:val="28"/>
        </w:rPr>
        <w:t>
      4) Үйлестіру қозғалысы жаттығулары – 3 сағат.</w:t>
      </w:r>
      <w:r>
        <w:br/>
      </w:r>
      <w:r>
        <w:rPr>
          <w:rFonts w:ascii="Times New Roman"/>
          <w:b w:val="false"/>
          <w:i w:val="false"/>
          <w:color w:val="000000"/>
          <w:sz w:val="28"/>
        </w:rPr>
        <w:t>
</w:t>
      </w:r>
      <w:r>
        <w:rPr>
          <w:rFonts w:ascii="Times New Roman"/>
          <w:b w:val="false"/>
          <w:i w:val="false"/>
          <w:color w:val="000000"/>
          <w:sz w:val="28"/>
        </w:rPr>
        <w:t>
      5) Жалпы дамыту жаттығулары – 2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Күш салу жаттығулары – 5 сағат.</w:t>
      </w:r>
      <w:r>
        <w:br/>
      </w:r>
      <w:r>
        <w:rPr>
          <w:rFonts w:ascii="Times New Roman"/>
          <w:b w:val="false"/>
          <w:i w:val="false"/>
          <w:color w:val="000000"/>
          <w:sz w:val="28"/>
        </w:rPr>
        <w:t>
</w:t>
      </w:r>
      <w:r>
        <w:rPr>
          <w:rFonts w:ascii="Times New Roman"/>
          <w:b w:val="false"/>
          <w:i w:val="false"/>
          <w:color w:val="000000"/>
          <w:sz w:val="28"/>
        </w:rPr>
        <w:t>
      8) Топтық жаттығулар – 8 сағат.</w:t>
      </w:r>
      <w:r>
        <w:br/>
      </w:r>
      <w:r>
        <w:rPr>
          <w:rFonts w:ascii="Times New Roman"/>
          <w:b w:val="false"/>
          <w:i w:val="false"/>
          <w:color w:val="000000"/>
          <w:sz w:val="28"/>
        </w:rPr>
        <w:t>
</w:t>
      </w:r>
      <w:r>
        <w:rPr>
          <w:rFonts w:ascii="Times New Roman"/>
          <w:b w:val="false"/>
          <w:i w:val="false"/>
          <w:color w:val="000000"/>
          <w:sz w:val="28"/>
        </w:rPr>
        <w:t>
      9) Пирамидалар – 6 сағат.</w:t>
      </w:r>
      <w:r>
        <w:br/>
      </w:r>
      <w:r>
        <w:rPr>
          <w:rFonts w:ascii="Times New Roman"/>
          <w:b w:val="false"/>
          <w:i w:val="false"/>
          <w:color w:val="000000"/>
          <w:sz w:val="28"/>
        </w:rPr>
        <w:t>
</w:t>
      </w:r>
      <w:r>
        <w:rPr>
          <w:rFonts w:ascii="Times New Roman"/>
          <w:b w:val="false"/>
          <w:i w:val="false"/>
          <w:color w:val="000000"/>
          <w:sz w:val="28"/>
        </w:rPr>
        <w:t>
      10) Кульбиттермен копфшпрунгтар – 5 сағат.</w:t>
      </w:r>
      <w:r>
        <w:br/>
      </w:r>
      <w:r>
        <w:rPr>
          <w:rFonts w:ascii="Times New Roman"/>
          <w:b w:val="false"/>
          <w:i w:val="false"/>
          <w:color w:val="000000"/>
          <w:sz w:val="28"/>
        </w:rPr>
        <w:t>
</w:t>
      </w:r>
      <w:r>
        <w:rPr>
          <w:rFonts w:ascii="Times New Roman"/>
          <w:b w:val="false"/>
          <w:i w:val="false"/>
          <w:color w:val="000000"/>
          <w:sz w:val="28"/>
        </w:rPr>
        <w:t>
      11) «Трактор» - 6 сағат.</w:t>
      </w:r>
      <w:r>
        <w:br/>
      </w:r>
      <w:r>
        <w:rPr>
          <w:rFonts w:ascii="Times New Roman"/>
          <w:b w:val="false"/>
          <w:i w:val="false"/>
          <w:color w:val="000000"/>
          <w:sz w:val="28"/>
        </w:rPr>
        <w:t>
</w:t>
      </w:r>
      <w:r>
        <w:rPr>
          <w:rFonts w:ascii="Times New Roman"/>
          <w:b w:val="false"/>
          <w:i w:val="false"/>
          <w:color w:val="000000"/>
          <w:sz w:val="28"/>
        </w:rPr>
        <w:t>
      12) Әр қалпынан көпір – 2 сағат.</w:t>
      </w:r>
      <w:r>
        <w:br/>
      </w:r>
      <w:r>
        <w:rPr>
          <w:rFonts w:ascii="Times New Roman"/>
          <w:b w:val="false"/>
          <w:i w:val="false"/>
          <w:color w:val="000000"/>
          <w:sz w:val="28"/>
        </w:rPr>
        <w:t>
</w:t>
      </w:r>
      <w:r>
        <w:rPr>
          <w:rFonts w:ascii="Times New Roman"/>
          <w:b w:val="false"/>
          <w:i w:val="false"/>
          <w:color w:val="000000"/>
          <w:sz w:val="28"/>
        </w:rPr>
        <w:t>
      13) Шатқа отырыстар – 2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Енкейіп алға басу – 2 сағат.</w:t>
      </w:r>
      <w:r>
        <w:br/>
      </w:r>
      <w:r>
        <w:rPr>
          <w:rFonts w:ascii="Times New Roman"/>
          <w:b w:val="false"/>
          <w:i w:val="false"/>
          <w:color w:val="000000"/>
          <w:sz w:val="28"/>
        </w:rPr>
        <w:t>
</w:t>
      </w:r>
      <w:r>
        <w:rPr>
          <w:rFonts w:ascii="Times New Roman"/>
          <w:b w:val="false"/>
          <w:i w:val="false"/>
          <w:color w:val="000000"/>
          <w:sz w:val="28"/>
        </w:rPr>
        <w:t>
      16) Бір қолында бүйір шеңбері – 4 сағат.</w:t>
      </w:r>
      <w:r>
        <w:br/>
      </w:r>
      <w:r>
        <w:rPr>
          <w:rFonts w:ascii="Times New Roman"/>
          <w:b w:val="false"/>
          <w:i w:val="false"/>
          <w:color w:val="000000"/>
          <w:sz w:val="28"/>
        </w:rPr>
        <w:t>
</w:t>
      </w:r>
      <w:r>
        <w:rPr>
          <w:rFonts w:ascii="Times New Roman"/>
          <w:b w:val="false"/>
          <w:i w:val="false"/>
          <w:color w:val="000000"/>
          <w:sz w:val="28"/>
        </w:rPr>
        <w:t>
      17) Домалау (алға,артқа) – 6 сағат.</w:t>
      </w:r>
      <w:r>
        <w:br/>
      </w:r>
      <w:r>
        <w:rPr>
          <w:rFonts w:ascii="Times New Roman"/>
          <w:b w:val="false"/>
          <w:i w:val="false"/>
          <w:color w:val="000000"/>
          <w:sz w:val="28"/>
        </w:rPr>
        <w:t>
</w:t>
      </w:r>
      <w:r>
        <w:rPr>
          <w:rFonts w:ascii="Times New Roman"/>
          <w:b w:val="false"/>
          <w:i w:val="false"/>
          <w:color w:val="000000"/>
          <w:sz w:val="28"/>
        </w:rPr>
        <w:t>
      18) Трамплиннен алдыңғы сальто – 6 сағат.</w:t>
      </w:r>
      <w:r>
        <w:br/>
      </w:r>
      <w:r>
        <w:rPr>
          <w:rFonts w:ascii="Times New Roman"/>
          <w:b w:val="false"/>
          <w:i w:val="false"/>
          <w:color w:val="000000"/>
          <w:sz w:val="28"/>
        </w:rPr>
        <w:t>
</w:t>
      </w:r>
      <w:r>
        <w:rPr>
          <w:rFonts w:ascii="Times New Roman"/>
          <w:b w:val="false"/>
          <w:i w:val="false"/>
          <w:color w:val="000000"/>
          <w:sz w:val="28"/>
        </w:rPr>
        <w:t>
      19) «Фуса» қарқыны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936. Бағдарламалық талаптар. Оқудың сегізінші жылы(жылында 68 сағат, аптасында 2 сағат, 34 оқу аптысы).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жаттығулары. Жүру; жүгiру; қозғалыстағы жаттығу; қимыл-қозғалыс үйлесiмдiлiгі жаттығуы; жергiлiктi жерлерде жаттығу; секiрiстер; күш жаттығуы.</w:t>
      </w:r>
      <w:r>
        <w:br/>
      </w:r>
      <w:r>
        <w:rPr>
          <w:rFonts w:ascii="Times New Roman"/>
          <w:b w:val="false"/>
          <w:i w:val="false"/>
          <w:color w:val="000000"/>
          <w:sz w:val="28"/>
        </w:rPr>
        <w:t>
</w:t>
      </w:r>
      <w:r>
        <w:rPr>
          <w:rFonts w:ascii="Times New Roman"/>
          <w:b w:val="false"/>
          <w:i w:val="false"/>
          <w:color w:val="000000"/>
          <w:sz w:val="28"/>
        </w:rPr>
        <w:t>
      3) Статикалық жаттығулар.Серiктесінің иығында тұру, жұптасып жаттығулар, пирамидадағы табан.</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 Көпiр; (оңға және сол аяқ, көлденең)кендiрлер; аяқтармен сермеу; еңкейю және қарсы басу; қолға тұру көпiрі; қарқынмен алға аунап түсу.</w:t>
      </w:r>
      <w:r>
        <w:br/>
      </w:r>
      <w:r>
        <w:rPr>
          <w:rFonts w:ascii="Times New Roman"/>
          <w:b w:val="false"/>
          <w:i w:val="false"/>
          <w:color w:val="000000"/>
          <w:sz w:val="28"/>
        </w:rPr>
        <w:t>
</w:t>
      </w:r>
      <w:r>
        <w:rPr>
          <w:rFonts w:ascii="Times New Roman"/>
          <w:b w:val="false"/>
          <w:i w:val="false"/>
          <w:color w:val="000000"/>
          <w:sz w:val="28"/>
        </w:rPr>
        <w:t>
      5) Кульбиттер мен каскадтар.Басқа акробаттық элементтермен әртүрлi жағдайлардан байламға кульбиталған; жөнсiз кульбиттер кедергiден кейiн.</w:t>
      </w:r>
      <w:r>
        <w:br/>
      </w:r>
      <w:r>
        <w:rPr>
          <w:rFonts w:ascii="Times New Roman"/>
          <w:b w:val="false"/>
          <w:i w:val="false"/>
          <w:color w:val="000000"/>
          <w:sz w:val="28"/>
        </w:rPr>
        <w:t>
</w:t>
      </w:r>
      <w:r>
        <w:rPr>
          <w:rFonts w:ascii="Times New Roman"/>
          <w:b w:val="false"/>
          <w:i w:val="false"/>
          <w:color w:val="000000"/>
          <w:sz w:val="28"/>
        </w:rPr>
        <w:t>
      6) Қарқынды жаттығулар. Жатып секіру; серiктестiң арқасы, флик-флякпен жатып секіру трамплиннен сальто.</w:t>
      </w:r>
      <w:r>
        <w:br/>
      </w:r>
      <w:r>
        <w:rPr>
          <w:rFonts w:ascii="Times New Roman"/>
          <w:b w:val="false"/>
          <w:i w:val="false"/>
          <w:color w:val="000000"/>
          <w:sz w:val="28"/>
        </w:rPr>
        <w:t>
</w:t>
      </w:r>
      <w:r>
        <w:rPr>
          <w:rFonts w:ascii="Times New Roman"/>
          <w:b w:val="false"/>
          <w:i w:val="false"/>
          <w:color w:val="000000"/>
          <w:sz w:val="28"/>
        </w:rPr>
        <w:t>
      937.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Сабақтардағы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1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- 1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3 сағат.</w:t>
      </w:r>
      <w:r>
        <w:br/>
      </w:r>
      <w:r>
        <w:rPr>
          <w:rFonts w:ascii="Times New Roman"/>
          <w:b w:val="false"/>
          <w:i w:val="false"/>
          <w:color w:val="000000"/>
          <w:sz w:val="28"/>
        </w:rPr>
        <w:t>
</w:t>
      </w:r>
      <w:r>
        <w:rPr>
          <w:rFonts w:ascii="Times New Roman"/>
          <w:b w:val="false"/>
          <w:i w:val="false"/>
          <w:color w:val="000000"/>
          <w:sz w:val="28"/>
        </w:rPr>
        <w:t>
      5) Жалпы дамыту жаттығулары – 2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Күш салу жаттығулары – 4 сағат.</w:t>
      </w:r>
      <w:r>
        <w:br/>
      </w:r>
      <w:r>
        <w:rPr>
          <w:rFonts w:ascii="Times New Roman"/>
          <w:b w:val="false"/>
          <w:i w:val="false"/>
          <w:color w:val="000000"/>
          <w:sz w:val="28"/>
        </w:rPr>
        <w:t>
</w:t>
      </w:r>
      <w:r>
        <w:rPr>
          <w:rFonts w:ascii="Times New Roman"/>
          <w:b w:val="false"/>
          <w:i w:val="false"/>
          <w:color w:val="000000"/>
          <w:sz w:val="28"/>
        </w:rPr>
        <w:t>
      8) Жұпты жаттығулар – 6 сағат.</w:t>
      </w:r>
      <w:r>
        <w:br/>
      </w:r>
      <w:r>
        <w:rPr>
          <w:rFonts w:ascii="Times New Roman"/>
          <w:b w:val="false"/>
          <w:i w:val="false"/>
          <w:color w:val="000000"/>
          <w:sz w:val="28"/>
        </w:rPr>
        <w:t>
</w:t>
      </w:r>
      <w:r>
        <w:rPr>
          <w:rFonts w:ascii="Times New Roman"/>
          <w:b w:val="false"/>
          <w:i w:val="false"/>
          <w:color w:val="000000"/>
          <w:sz w:val="28"/>
        </w:rPr>
        <w:t>
      9) Пирамидалар – 6 сағат.</w:t>
      </w:r>
      <w:r>
        <w:br/>
      </w:r>
      <w:r>
        <w:rPr>
          <w:rFonts w:ascii="Times New Roman"/>
          <w:b w:val="false"/>
          <w:i w:val="false"/>
          <w:color w:val="000000"/>
          <w:sz w:val="28"/>
        </w:rPr>
        <w:t>
</w:t>
      </w:r>
      <w:r>
        <w:rPr>
          <w:rFonts w:ascii="Times New Roman"/>
          <w:b w:val="false"/>
          <w:i w:val="false"/>
          <w:color w:val="000000"/>
          <w:sz w:val="28"/>
        </w:rPr>
        <w:t>
      10) Ойын серіктестің иығына тұру - 4 сағат.</w:t>
      </w:r>
      <w:r>
        <w:br/>
      </w:r>
      <w:r>
        <w:rPr>
          <w:rFonts w:ascii="Times New Roman"/>
          <w:b w:val="false"/>
          <w:i w:val="false"/>
          <w:color w:val="000000"/>
          <w:sz w:val="28"/>
        </w:rPr>
        <w:t>
</w:t>
      </w:r>
      <w:r>
        <w:rPr>
          <w:rFonts w:ascii="Times New Roman"/>
          <w:b w:val="false"/>
          <w:i w:val="false"/>
          <w:color w:val="000000"/>
          <w:sz w:val="28"/>
        </w:rPr>
        <w:t>
      11) Қарқынды алға домалау – 6 сағат.</w:t>
      </w:r>
      <w:r>
        <w:br/>
      </w:r>
      <w:r>
        <w:rPr>
          <w:rFonts w:ascii="Times New Roman"/>
          <w:b w:val="false"/>
          <w:i w:val="false"/>
          <w:color w:val="000000"/>
          <w:sz w:val="28"/>
        </w:rPr>
        <w:t>
</w:t>
      </w:r>
      <w:r>
        <w:rPr>
          <w:rFonts w:ascii="Times New Roman"/>
          <w:b w:val="false"/>
          <w:i w:val="false"/>
          <w:color w:val="000000"/>
          <w:sz w:val="28"/>
        </w:rPr>
        <w:t>
      12) Әр түрлі қалыптан көпірге тұру – 2 сағат.</w:t>
      </w:r>
      <w:r>
        <w:br/>
      </w:r>
      <w:r>
        <w:rPr>
          <w:rFonts w:ascii="Times New Roman"/>
          <w:b w:val="false"/>
          <w:i w:val="false"/>
          <w:color w:val="000000"/>
          <w:sz w:val="28"/>
        </w:rPr>
        <w:t>
</w:t>
      </w:r>
      <w:r>
        <w:rPr>
          <w:rFonts w:ascii="Times New Roman"/>
          <w:b w:val="false"/>
          <w:i w:val="false"/>
          <w:color w:val="000000"/>
          <w:sz w:val="28"/>
        </w:rPr>
        <w:t>
      13) Шпагаттар – 2 сағат.</w:t>
      </w:r>
      <w:r>
        <w:br/>
      </w:r>
      <w:r>
        <w:rPr>
          <w:rFonts w:ascii="Times New Roman"/>
          <w:b w:val="false"/>
          <w:i w:val="false"/>
          <w:color w:val="000000"/>
          <w:sz w:val="28"/>
        </w:rPr>
        <w:t>
</w:t>
      </w:r>
      <w:r>
        <w:rPr>
          <w:rFonts w:ascii="Times New Roman"/>
          <w:b w:val="false"/>
          <w:i w:val="false"/>
          <w:color w:val="000000"/>
          <w:sz w:val="28"/>
        </w:rPr>
        <w:t>
      14) Аяқпен сермеу - 2 сағат.</w:t>
      </w:r>
      <w:r>
        <w:br/>
      </w:r>
      <w:r>
        <w:rPr>
          <w:rFonts w:ascii="Times New Roman"/>
          <w:b w:val="false"/>
          <w:i w:val="false"/>
          <w:color w:val="000000"/>
          <w:sz w:val="28"/>
        </w:rPr>
        <w:t>
</w:t>
      </w:r>
      <w:r>
        <w:rPr>
          <w:rFonts w:ascii="Times New Roman"/>
          <w:b w:val="false"/>
          <w:i w:val="false"/>
          <w:color w:val="000000"/>
          <w:sz w:val="28"/>
        </w:rPr>
        <w:t>
      15) Еңкейіп алға басу – 2 сағат.</w:t>
      </w:r>
      <w:r>
        <w:br/>
      </w:r>
      <w:r>
        <w:rPr>
          <w:rFonts w:ascii="Times New Roman"/>
          <w:b w:val="false"/>
          <w:i w:val="false"/>
          <w:color w:val="000000"/>
          <w:sz w:val="28"/>
        </w:rPr>
        <w:t>
</w:t>
      </w:r>
      <w:r>
        <w:rPr>
          <w:rFonts w:ascii="Times New Roman"/>
          <w:b w:val="false"/>
          <w:i w:val="false"/>
          <w:color w:val="000000"/>
          <w:sz w:val="28"/>
        </w:rPr>
        <w:t>
      16) Акробатикалық элементтермен буынды кульбиттер – 5 сағат.</w:t>
      </w:r>
      <w:r>
        <w:br/>
      </w:r>
      <w:r>
        <w:rPr>
          <w:rFonts w:ascii="Times New Roman"/>
          <w:b w:val="false"/>
          <w:i w:val="false"/>
          <w:color w:val="000000"/>
          <w:sz w:val="28"/>
        </w:rPr>
        <w:t>
</w:t>
      </w:r>
      <w:r>
        <w:rPr>
          <w:rFonts w:ascii="Times New Roman"/>
          <w:b w:val="false"/>
          <w:i w:val="false"/>
          <w:color w:val="000000"/>
          <w:sz w:val="28"/>
        </w:rPr>
        <w:t>
      17) Кедергілерден каскадты кульбиттер – 4 сағат.</w:t>
      </w:r>
      <w:r>
        <w:br/>
      </w:r>
      <w:r>
        <w:rPr>
          <w:rFonts w:ascii="Times New Roman"/>
          <w:b w:val="false"/>
          <w:i w:val="false"/>
          <w:color w:val="000000"/>
          <w:sz w:val="28"/>
        </w:rPr>
        <w:t>
</w:t>
      </w:r>
      <w:r>
        <w:rPr>
          <w:rFonts w:ascii="Times New Roman"/>
          <w:b w:val="false"/>
          <w:i w:val="false"/>
          <w:color w:val="000000"/>
          <w:sz w:val="28"/>
        </w:rPr>
        <w:t>
      18) Жатып секіру, жұпта жатып секіру – 4 сағат.</w:t>
      </w:r>
      <w:r>
        <w:br/>
      </w:r>
      <w:r>
        <w:rPr>
          <w:rFonts w:ascii="Times New Roman"/>
          <w:b w:val="false"/>
          <w:i w:val="false"/>
          <w:color w:val="000000"/>
          <w:sz w:val="28"/>
        </w:rPr>
        <w:t>
</w:t>
      </w:r>
      <w:r>
        <w:rPr>
          <w:rFonts w:ascii="Times New Roman"/>
          <w:b w:val="false"/>
          <w:i w:val="false"/>
          <w:color w:val="000000"/>
          <w:sz w:val="28"/>
        </w:rPr>
        <w:t>
      19) Рондад флик-фля - 6 сағат.</w:t>
      </w:r>
      <w:r>
        <w:br/>
      </w:r>
      <w:r>
        <w:rPr>
          <w:rFonts w:ascii="Times New Roman"/>
          <w:b w:val="false"/>
          <w:i w:val="false"/>
          <w:color w:val="000000"/>
          <w:sz w:val="28"/>
        </w:rPr>
        <w:t>
</w:t>
      </w:r>
      <w:r>
        <w:rPr>
          <w:rFonts w:ascii="Times New Roman"/>
          <w:b w:val="false"/>
          <w:i w:val="false"/>
          <w:color w:val="000000"/>
          <w:sz w:val="28"/>
        </w:rPr>
        <w:t>
      20) Трамплиннен сальто – 5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938. Бағдарламалық талаптар. Оқудың тоғызыншы жылы(жылында 68 сағат, аптасында 2 сағат, 34 оқу аптысы).</w:t>
      </w:r>
      <w:r>
        <w:br/>
      </w:r>
      <w:r>
        <w:rPr>
          <w:rFonts w:ascii="Times New Roman"/>
          <w:b w:val="false"/>
          <w:i w:val="false"/>
          <w:color w:val="000000"/>
          <w:sz w:val="28"/>
        </w:rPr>
        <w:t>
</w:t>
      </w:r>
      <w:r>
        <w:rPr>
          <w:rFonts w:ascii="Times New Roman"/>
          <w:b w:val="false"/>
          <w:i w:val="false"/>
          <w:color w:val="000000"/>
          <w:sz w:val="28"/>
        </w:rPr>
        <w:t>
      1) Қауіпсіздікдік техникасы.</w:t>
      </w:r>
      <w:r>
        <w:br/>
      </w:r>
      <w:r>
        <w:rPr>
          <w:rFonts w:ascii="Times New Roman"/>
          <w:b w:val="false"/>
          <w:i w:val="false"/>
          <w:color w:val="000000"/>
          <w:sz w:val="28"/>
        </w:rPr>
        <w:t>
</w:t>
      </w:r>
      <w:r>
        <w:rPr>
          <w:rFonts w:ascii="Times New Roman"/>
          <w:b w:val="false"/>
          <w:i w:val="false"/>
          <w:color w:val="000000"/>
          <w:sz w:val="28"/>
        </w:rPr>
        <w:t>
      2) Жалпы дене жаттығулары. Жүру; жүгiру; қозғалыста жаттығу; қимыл қозғалыс үйлесiмдiлiгіне жаттығу; жергiлiктi жерлерде жаттығу; секiрiстер; күш жаттығуы.</w:t>
      </w:r>
      <w:r>
        <w:br/>
      </w:r>
      <w:r>
        <w:rPr>
          <w:rFonts w:ascii="Times New Roman"/>
          <w:b w:val="false"/>
          <w:i w:val="false"/>
          <w:color w:val="000000"/>
          <w:sz w:val="28"/>
        </w:rPr>
        <w:t>
</w:t>
      </w:r>
      <w:r>
        <w:rPr>
          <w:rFonts w:ascii="Times New Roman"/>
          <w:b w:val="false"/>
          <w:i w:val="false"/>
          <w:color w:val="000000"/>
          <w:sz w:val="28"/>
        </w:rPr>
        <w:t>
      3) Статикалық жаттығулар. Қолға, иықта, тiзеде, сан қолдаумен жұптасып жасайтын жаттығулар.</w:t>
      </w:r>
      <w:r>
        <w:br/>
      </w:r>
      <w:r>
        <w:rPr>
          <w:rFonts w:ascii="Times New Roman"/>
          <w:b w:val="false"/>
          <w:i w:val="false"/>
          <w:color w:val="000000"/>
          <w:sz w:val="28"/>
        </w:rPr>
        <w:t>
</w:t>
      </w:r>
      <w:r>
        <w:rPr>
          <w:rFonts w:ascii="Times New Roman"/>
          <w:b w:val="false"/>
          <w:i w:val="false"/>
          <w:color w:val="000000"/>
          <w:sz w:val="28"/>
        </w:rPr>
        <w:t>
      4) Созылу мен икемділік жаттығулары. Көпiр; (оңға және сол аяқ, көлденең)кендiрлер; аяқтармен сермеу, еңкею және қарсы басу.</w:t>
      </w:r>
      <w:r>
        <w:br/>
      </w:r>
      <w:r>
        <w:rPr>
          <w:rFonts w:ascii="Times New Roman"/>
          <w:b w:val="false"/>
          <w:i w:val="false"/>
          <w:color w:val="000000"/>
          <w:sz w:val="28"/>
        </w:rPr>
        <w:t>
</w:t>
      </w:r>
      <w:r>
        <w:rPr>
          <w:rFonts w:ascii="Times New Roman"/>
          <w:b w:val="false"/>
          <w:i w:val="false"/>
          <w:color w:val="000000"/>
          <w:sz w:val="28"/>
        </w:rPr>
        <w:t>
      5) Кульбиттер мен каскадтар.Фордершпрунг бiр және қарқынға; копфшпрунги бiр және қарқынға, алдыңғы сальто шапқылаған, сығымдап көтерумен, жөнсiз кульбиттер қолға тұруда шығумен копфшпрунг, баспен тұрып алға кульбиттер.</w:t>
      </w:r>
      <w:r>
        <w:br/>
      </w:r>
      <w:r>
        <w:rPr>
          <w:rFonts w:ascii="Times New Roman"/>
          <w:b w:val="false"/>
          <w:i w:val="false"/>
          <w:color w:val="000000"/>
          <w:sz w:val="28"/>
        </w:rPr>
        <w:t>
</w:t>
      </w:r>
      <w:r>
        <w:rPr>
          <w:rFonts w:ascii="Times New Roman"/>
          <w:b w:val="false"/>
          <w:i w:val="false"/>
          <w:color w:val="000000"/>
          <w:sz w:val="28"/>
        </w:rPr>
        <w:t>
      6) Қарқынды жаттығулар. Алдыңғысы сальто топтаудағы «көпiр»; (педагогтің қолдауы немесе лонж) көпiрден артқы сальто; кендiрге бiр аяққа төңкерiс, екi аяқта төңкерiс, артқа аунап түсу.</w:t>
      </w:r>
      <w:r>
        <w:br/>
      </w:r>
      <w:r>
        <w:rPr>
          <w:rFonts w:ascii="Times New Roman"/>
          <w:b w:val="false"/>
          <w:i w:val="false"/>
          <w:color w:val="000000"/>
          <w:sz w:val="28"/>
        </w:rPr>
        <w:t>
</w:t>
      </w:r>
      <w:r>
        <w:rPr>
          <w:rFonts w:ascii="Times New Roman"/>
          <w:b w:val="false"/>
          <w:i w:val="false"/>
          <w:color w:val="000000"/>
          <w:sz w:val="28"/>
        </w:rPr>
        <w:t>
      939. Оқу-тақырыптық жоспар.</w:t>
      </w:r>
      <w:r>
        <w:br/>
      </w:r>
      <w:r>
        <w:rPr>
          <w:rFonts w:ascii="Times New Roman"/>
          <w:b w:val="false"/>
          <w:i w:val="false"/>
          <w:color w:val="000000"/>
          <w:sz w:val="28"/>
        </w:rPr>
        <w:t>
</w:t>
      </w:r>
      <w:r>
        <w:rPr>
          <w:rFonts w:ascii="Times New Roman"/>
          <w:b w:val="false"/>
          <w:i w:val="false"/>
          <w:color w:val="000000"/>
          <w:sz w:val="28"/>
        </w:rPr>
        <w:t>
      1) Сабақтардағы қауіпсіздік техникасы – 1 сағат.</w:t>
      </w:r>
      <w:r>
        <w:br/>
      </w:r>
      <w:r>
        <w:rPr>
          <w:rFonts w:ascii="Times New Roman"/>
          <w:b w:val="false"/>
          <w:i w:val="false"/>
          <w:color w:val="000000"/>
          <w:sz w:val="28"/>
        </w:rPr>
        <w:t>
</w:t>
      </w:r>
      <w:r>
        <w:rPr>
          <w:rFonts w:ascii="Times New Roman"/>
          <w:b w:val="false"/>
          <w:i w:val="false"/>
          <w:color w:val="000000"/>
          <w:sz w:val="28"/>
        </w:rPr>
        <w:t>
      2) Жүру, жүгіру – 1 сағат.</w:t>
      </w:r>
      <w:r>
        <w:br/>
      </w:r>
      <w:r>
        <w:rPr>
          <w:rFonts w:ascii="Times New Roman"/>
          <w:b w:val="false"/>
          <w:i w:val="false"/>
          <w:color w:val="000000"/>
          <w:sz w:val="28"/>
        </w:rPr>
        <w:t>
</w:t>
      </w:r>
      <w:r>
        <w:rPr>
          <w:rFonts w:ascii="Times New Roman"/>
          <w:b w:val="false"/>
          <w:i w:val="false"/>
          <w:color w:val="000000"/>
          <w:sz w:val="28"/>
        </w:rPr>
        <w:t>
      3) Қозғалыстағы жаттығулар – 1 сағат.</w:t>
      </w:r>
      <w:r>
        <w:br/>
      </w:r>
      <w:r>
        <w:rPr>
          <w:rFonts w:ascii="Times New Roman"/>
          <w:b w:val="false"/>
          <w:i w:val="false"/>
          <w:color w:val="000000"/>
          <w:sz w:val="28"/>
        </w:rPr>
        <w:t>
</w:t>
      </w:r>
      <w:r>
        <w:rPr>
          <w:rFonts w:ascii="Times New Roman"/>
          <w:b w:val="false"/>
          <w:i w:val="false"/>
          <w:color w:val="000000"/>
          <w:sz w:val="28"/>
        </w:rPr>
        <w:t>
      4) Үйлестіру қозғалысының жаттығулары - 3 сағат.</w:t>
      </w:r>
      <w:r>
        <w:br/>
      </w:r>
      <w:r>
        <w:rPr>
          <w:rFonts w:ascii="Times New Roman"/>
          <w:b w:val="false"/>
          <w:i w:val="false"/>
          <w:color w:val="000000"/>
          <w:sz w:val="28"/>
        </w:rPr>
        <w:t>
</w:t>
      </w:r>
      <w:r>
        <w:rPr>
          <w:rFonts w:ascii="Times New Roman"/>
          <w:b w:val="false"/>
          <w:i w:val="false"/>
          <w:color w:val="000000"/>
          <w:sz w:val="28"/>
        </w:rPr>
        <w:t>
      5) Жалпы дамыту жаттығулары – 2 сағат.</w:t>
      </w:r>
      <w:r>
        <w:br/>
      </w:r>
      <w:r>
        <w:rPr>
          <w:rFonts w:ascii="Times New Roman"/>
          <w:b w:val="false"/>
          <w:i w:val="false"/>
          <w:color w:val="000000"/>
          <w:sz w:val="28"/>
        </w:rPr>
        <w:t>
</w:t>
      </w:r>
      <w:r>
        <w:rPr>
          <w:rFonts w:ascii="Times New Roman"/>
          <w:b w:val="false"/>
          <w:i w:val="false"/>
          <w:color w:val="000000"/>
          <w:sz w:val="28"/>
        </w:rPr>
        <w:t>
      6) Секіріс – 2 сағат.</w:t>
      </w:r>
      <w:r>
        <w:br/>
      </w:r>
      <w:r>
        <w:rPr>
          <w:rFonts w:ascii="Times New Roman"/>
          <w:b w:val="false"/>
          <w:i w:val="false"/>
          <w:color w:val="000000"/>
          <w:sz w:val="28"/>
        </w:rPr>
        <w:t>
</w:t>
      </w:r>
      <w:r>
        <w:rPr>
          <w:rFonts w:ascii="Times New Roman"/>
          <w:b w:val="false"/>
          <w:i w:val="false"/>
          <w:color w:val="000000"/>
          <w:sz w:val="28"/>
        </w:rPr>
        <w:t>
      7) Күш салу жаттығулар – 6 сағат.</w:t>
      </w:r>
      <w:r>
        <w:br/>
      </w:r>
      <w:r>
        <w:rPr>
          <w:rFonts w:ascii="Times New Roman"/>
          <w:b w:val="false"/>
          <w:i w:val="false"/>
          <w:color w:val="000000"/>
          <w:sz w:val="28"/>
        </w:rPr>
        <w:t>
</w:t>
      </w:r>
      <w:r>
        <w:rPr>
          <w:rFonts w:ascii="Times New Roman"/>
          <w:b w:val="false"/>
          <w:i w:val="false"/>
          <w:color w:val="000000"/>
          <w:sz w:val="28"/>
        </w:rPr>
        <w:t>
      8) Жұпты жаттығулар – 10 сағат.</w:t>
      </w:r>
      <w:r>
        <w:br/>
      </w:r>
      <w:r>
        <w:rPr>
          <w:rFonts w:ascii="Times New Roman"/>
          <w:b w:val="false"/>
          <w:i w:val="false"/>
          <w:color w:val="000000"/>
          <w:sz w:val="28"/>
        </w:rPr>
        <w:t>
</w:t>
      </w:r>
      <w:r>
        <w:rPr>
          <w:rFonts w:ascii="Times New Roman"/>
          <w:b w:val="false"/>
          <w:i w:val="false"/>
          <w:color w:val="000000"/>
          <w:sz w:val="28"/>
        </w:rPr>
        <w:t xml:space="preserve">
      9) Әр түрлі қалыптан көпірге тұру – 2 сағат. </w:t>
      </w:r>
      <w:r>
        <w:br/>
      </w:r>
      <w:r>
        <w:rPr>
          <w:rFonts w:ascii="Times New Roman"/>
          <w:b w:val="false"/>
          <w:i w:val="false"/>
          <w:color w:val="000000"/>
          <w:sz w:val="28"/>
        </w:rPr>
        <w:t>
</w:t>
      </w:r>
      <w:r>
        <w:rPr>
          <w:rFonts w:ascii="Times New Roman"/>
          <w:b w:val="false"/>
          <w:i w:val="false"/>
          <w:color w:val="000000"/>
          <w:sz w:val="28"/>
        </w:rPr>
        <w:t>
      10) Шпагаттар – 2 сағат.</w:t>
      </w:r>
      <w:r>
        <w:br/>
      </w:r>
      <w:r>
        <w:rPr>
          <w:rFonts w:ascii="Times New Roman"/>
          <w:b w:val="false"/>
          <w:i w:val="false"/>
          <w:color w:val="000000"/>
          <w:sz w:val="28"/>
        </w:rPr>
        <w:t>
</w:t>
      </w:r>
      <w:r>
        <w:rPr>
          <w:rFonts w:ascii="Times New Roman"/>
          <w:b w:val="false"/>
          <w:i w:val="false"/>
          <w:color w:val="000000"/>
          <w:sz w:val="28"/>
        </w:rPr>
        <w:t>
      11) Аяқпен сермеу – 2 сағат.</w:t>
      </w:r>
      <w:r>
        <w:br/>
      </w:r>
      <w:r>
        <w:rPr>
          <w:rFonts w:ascii="Times New Roman"/>
          <w:b w:val="false"/>
          <w:i w:val="false"/>
          <w:color w:val="000000"/>
          <w:sz w:val="28"/>
        </w:rPr>
        <w:t>
</w:t>
      </w:r>
      <w:r>
        <w:rPr>
          <w:rFonts w:ascii="Times New Roman"/>
          <w:b w:val="false"/>
          <w:i w:val="false"/>
          <w:color w:val="000000"/>
          <w:sz w:val="28"/>
        </w:rPr>
        <w:t>
      12) Фордершпрунгтар – 5 сағат.</w:t>
      </w:r>
      <w:r>
        <w:br/>
      </w:r>
      <w:r>
        <w:rPr>
          <w:rFonts w:ascii="Times New Roman"/>
          <w:b w:val="false"/>
          <w:i w:val="false"/>
          <w:color w:val="000000"/>
          <w:sz w:val="28"/>
        </w:rPr>
        <w:t>
</w:t>
      </w:r>
      <w:r>
        <w:rPr>
          <w:rFonts w:ascii="Times New Roman"/>
          <w:b w:val="false"/>
          <w:i w:val="false"/>
          <w:color w:val="000000"/>
          <w:sz w:val="28"/>
        </w:rPr>
        <w:t>
      13) Копфшпрунгтар – 5 сағат.</w:t>
      </w:r>
      <w:r>
        <w:br/>
      </w:r>
      <w:r>
        <w:rPr>
          <w:rFonts w:ascii="Times New Roman"/>
          <w:b w:val="false"/>
          <w:i w:val="false"/>
          <w:color w:val="000000"/>
          <w:sz w:val="28"/>
        </w:rPr>
        <w:t>
</w:t>
      </w:r>
      <w:r>
        <w:rPr>
          <w:rFonts w:ascii="Times New Roman"/>
          <w:b w:val="false"/>
          <w:i w:val="false"/>
          <w:color w:val="000000"/>
          <w:sz w:val="28"/>
        </w:rPr>
        <w:t>
      14) Жүгіріп келіп алдыңғы сальто – 6 сағат.</w:t>
      </w:r>
      <w:r>
        <w:br/>
      </w:r>
      <w:r>
        <w:rPr>
          <w:rFonts w:ascii="Times New Roman"/>
          <w:b w:val="false"/>
          <w:i w:val="false"/>
          <w:color w:val="000000"/>
          <w:sz w:val="28"/>
        </w:rPr>
        <w:t>
</w:t>
      </w:r>
      <w:r>
        <w:rPr>
          <w:rFonts w:ascii="Times New Roman"/>
          <w:b w:val="false"/>
          <w:i w:val="false"/>
          <w:color w:val="000000"/>
          <w:sz w:val="28"/>
        </w:rPr>
        <w:t>
      15) Каскад кульбиттер – 3 сағат.</w:t>
      </w:r>
      <w:r>
        <w:br/>
      </w:r>
      <w:r>
        <w:rPr>
          <w:rFonts w:ascii="Times New Roman"/>
          <w:b w:val="false"/>
          <w:i w:val="false"/>
          <w:color w:val="000000"/>
          <w:sz w:val="28"/>
        </w:rPr>
        <w:t>
</w:t>
      </w:r>
      <w:r>
        <w:rPr>
          <w:rFonts w:ascii="Times New Roman"/>
          <w:b w:val="false"/>
          <w:i w:val="false"/>
          <w:color w:val="000000"/>
          <w:sz w:val="28"/>
        </w:rPr>
        <w:t>
      16) Баста тұру қалпынан қолда қысу қалпына шығу – 5 сағат.</w:t>
      </w:r>
      <w:r>
        <w:br/>
      </w:r>
      <w:r>
        <w:rPr>
          <w:rFonts w:ascii="Times New Roman"/>
          <w:b w:val="false"/>
          <w:i w:val="false"/>
          <w:color w:val="000000"/>
          <w:sz w:val="28"/>
        </w:rPr>
        <w:t>
</w:t>
      </w:r>
      <w:r>
        <w:rPr>
          <w:rFonts w:ascii="Times New Roman"/>
          <w:b w:val="false"/>
          <w:i w:val="false"/>
          <w:color w:val="000000"/>
          <w:sz w:val="28"/>
        </w:rPr>
        <w:t>
      17) Артына домалап шпагатқа тұру – 4 сағат.</w:t>
      </w:r>
      <w:r>
        <w:br/>
      </w:r>
      <w:r>
        <w:rPr>
          <w:rFonts w:ascii="Times New Roman"/>
          <w:b w:val="false"/>
          <w:i w:val="false"/>
          <w:color w:val="000000"/>
          <w:sz w:val="28"/>
        </w:rPr>
        <w:t>
</w:t>
      </w:r>
      <w:r>
        <w:rPr>
          <w:rFonts w:ascii="Times New Roman"/>
          <w:b w:val="false"/>
          <w:i w:val="false"/>
          <w:color w:val="000000"/>
          <w:sz w:val="28"/>
        </w:rPr>
        <w:t>
      18) Трамплиннен сальто(алдыңғы және артынғы) – 8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940. Бақылау нысандары. Үлгерімді бақылай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Акробатика пәні бойынша оқу–бақылау шаралар бақылау сабақтар түрінде жылына екi рет (бірінші жартыжылдықта және жылдың аяғында) жүргiзiледi және әр бөлімнің есеп беру концертiнде жылдың соңында, концерттiк нөмiр түрiнде өткізіледі. </w:t>
      </w:r>
      <w:r>
        <w:br/>
      </w:r>
      <w:r>
        <w:rPr>
          <w:rFonts w:ascii="Times New Roman"/>
          <w:b w:val="false"/>
          <w:i w:val="false"/>
          <w:color w:val="000000"/>
          <w:sz w:val="28"/>
        </w:rPr>
        <w:t>
</w:t>
      </w:r>
      <w:r>
        <w:rPr>
          <w:rFonts w:ascii="Times New Roman"/>
          <w:b w:val="false"/>
          <w:i w:val="false"/>
          <w:color w:val="000000"/>
          <w:sz w:val="28"/>
        </w:rPr>
        <w:t xml:space="preserve">
      941. 9-сыныпта білім алушылар қорытынды аттестацияны өтедi. Қорытынды аттестация бағдарламасын, әр білім алушыға, педагог жеке-жеке құрып дайындайды. </w:t>
      </w:r>
      <w:r>
        <w:br/>
      </w:r>
      <w:r>
        <w:rPr>
          <w:rFonts w:ascii="Times New Roman"/>
          <w:b w:val="false"/>
          <w:i w:val="false"/>
          <w:color w:val="000000"/>
          <w:sz w:val="28"/>
        </w:rPr>
        <w:t>
</w:t>
      </w:r>
      <w:r>
        <w:rPr>
          <w:rFonts w:ascii="Times New Roman"/>
          <w:b w:val="false"/>
          <w:i w:val="false"/>
          <w:color w:val="000000"/>
          <w:sz w:val="28"/>
        </w:rPr>
        <w:t>
      942. Бақылауға қойылатын педагогикалық талаптар:</w:t>
      </w:r>
      <w:r>
        <w:br/>
      </w:r>
      <w:r>
        <w:rPr>
          <w:rFonts w:ascii="Times New Roman"/>
          <w:b w:val="false"/>
          <w:i w:val="false"/>
          <w:color w:val="000000"/>
          <w:sz w:val="28"/>
        </w:rPr>
        <w:t>
</w:t>
      </w:r>
      <w:r>
        <w:rPr>
          <w:rFonts w:ascii="Times New Roman"/>
          <w:b w:val="false"/>
          <w:i w:val="false"/>
          <w:color w:val="000000"/>
          <w:sz w:val="28"/>
        </w:rPr>
        <w:t>
      1) әр білім алушының жеке қасиеті (білім алушылардың әрқайсысының жұмысынн бақылау керек. Білім алушының қорытынды нәтижелерін топты жұмысының нәтижелерімен ауыстыруға болмайды және керісінше);</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3) бақылайдың сан алуан түрлері мен әдістері; білім алушылардың оны өткізуге және нәтижелеріне деген қызығушылықтарын арттыру;</w:t>
      </w:r>
      <w:r>
        <w:br/>
      </w:r>
      <w:r>
        <w:rPr>
          <w:rFonts w:ascii="Times New Roman"/>
          <w:b w:val="false"/>
          <w:i w:val="false"/>
          <w:color w:val="000000"/>
          <w:sz w:val="28"/>
        </w:rPr>
        <w:t>
</w:t>
      </w:r>
      <w:r>
        <w:rPr>
          <w:rFonts w:ascii="Times New Roman"/>
          <w:b w:val="false"/>
          <w:i w:val="false"/>
          <w:color w:val="000000"/>
          <w:sz w:val="28"/>
        </w:rPr>
        <w:t xml:space="preserve">
      4) жан-жақтылық (бағдарламаның барлық бөлімдерін қамту; теориялық білімдері мен практикалық біліктері мен дағдыларын тексеру); объективтiлiк; </w:t>
      </w:r>
      <w:r>
        <w:br/>
      </w:r>
      <w:r>
        <w:rPr>
          <w:rFonts w:ascii="Times New Roman"/>
          <w:b w:val="false"/>
          <w:i w:val="false"/>
          <w:color w:val="000000"/>
          <w:sz w:val="28"/>
        </w:rPr>
        <w:t>
</w:t>
      </w:r>
      <w:r>
        <w:rPr>
          <w:rFonts w:ascii="Times New Roman"/>
          <w:b w:val="false"/>
          <w:i w:val="false"/>
          <w:color w:val="000000"/>
          <w:sz w:val="28"/>
        </w:rPr>
        <w:t xml:space="preserve">
      6) дифференциялық қағидат (ерекшелiктердi есептеу әр білім алушының әр пән бөліміне); </w:t>
      </w:r>
      <w:r>
        <w:br/>
      </w:r>
      <w:r>
        <w:rPr>
          <w:rFonts w:ascii="Times New Roman"/>
          <w:b w:val="false"/>
          <w:i w:val="false"/>
          <w:color w:val="000000"/>
          <w:sz w:val="28"/>
        </w:rPr>
        <w:t>
</w:t>
      </w:r>
      <w:r>
        <w:rPr>
          <w:rFonts w:ascii="Times New Roman"/>
          <w:b w:val="false"/>
          <w:i w:val="false"/>
          <w:color w:val="000000"/>
          <w:sz w:val="28"/>
        </w:rPr>
        <w:t xml:space="preserve">
      7) педагогтердің талаптары бiрыңғай болуы керек. </w:t>
      </w:r>
      <w:r>
        <w:br/>
      </w:r>
      <w:r>
        <w:rPr>
          <w:rFonts w:ascii="Times New Roman"/>
          <w:b w:val="false"/>
          <w:i w:val="false"/>
          <w:color w:val="000000"/>
          <w:sz w:val="28"/>
        </w:rPr>
        <w:t>
</w:t>
      </w:r>
      <w:r>
        <w:rPr>
          <w:rFonts w:ascii="Times New Roman"/>
          <w:b w:val="false"/>
          <w:i w:val="false"/>
          <w:color w:val="000000"/>
          <w:sz w:val="28"/>
        </w:rPr>
        <w:t>
      943. Терминдерді, түсініктерді меңгергендіктерін тексеру мақсатында және психологиялық жүктемені азайту мақсатында ойында өткізіледі, арнайы сөзжұмбақтар жасалады, сөзбен айтатын және басқа ойындар пайдаланылады.</w:t>
      </w:r>
      <w:r>
        <w:br/>
      </w:r>
      <w:r>
        <w:rPr>
          <w:rFonts w:ascii="Times New Roman"/>
          <w:b w:val="false"/>
          <w:i w:val="false"/>
          <w:color w:val="000000"/>
          <w:sz w:val="28"/>
        </w:rPr>
        <w:t>
</w:t>
      </w:r>
      <w:r>
        <w:rPr>
          <w:rFonts w:ascii="Times New Roman"/>
          <w:b w:val="false"/>
          <w:i w:val="false"/>
          <w:color w:val="000000"/>
          <w:sz w:val="28"/>
        </w:rPr>
        <w:t>
      944. Бағалау өлшемдері:</w:t>
      </w:r>
      <w:r>
        <w:br/>
      </w:r>
      <w:r>
        <w:rPr>
          <w:rFonts w:ascii="Times New Roman"/>
          <w:b w:val="false"/>
          <w:i w:val="false"/>
          <w:color w:val="000000"/>
          <w:sz w:val="28"/>
        </w:rPr>
        <w:t>
</w:t>
      </w:r>
      <w:r>
        <w:rPr>
          <w:rFonts w:ascii="Times New Roman"/>
          <w:b w:val="false"/>
          <w:i w:val="false"/>
          <w:color w:val="000000"/>
          <w:sz w:val="28"/>
        </w:rPr>
        <w:t>
      1) акробатикалық элементтерді орындау техникасын игеру: орындаудың тазалығы, жақсы созылымның болуы, қимылдардың нақты үйлесімі, кеңістікте бағдарлану, жеке және топпен орындалатын элементтердің ырғағын және қарқынын сезіну.</w:t>
      </w:r>
      <w:r>
        <w:br/>
      </w:r>
      <w:r>
        <w:rPr>
          <w:rFonts w:ascii="Times New Roman"/>
          <w:b w:val="false"/>
          <w:i w:val="false"/>
          <w:color w:val="000000"/>
          <w:sz w:val="28"/>
        </w:rPr>
        <w:t>
</w:t>
      </w:r>
      <w:r>
        <w:rPr>
          <w:rFonts w:ascii="Times New Roman"/>
          <w:b w:val="false"/>
          <w:i w:val="false"/>
          <w:color w:val="000000"/>
          <w:sz w:val="28"/>
        </w:rPr>
        <w:t>
      2) концерттік номерден (трюктен, этюдтен) алған жалпы әсері: білім алушының мүмкіндіктері (қабілеттері), оның жетістіктері, әртістігі.</w:t>
      </w:r>
      <w:r>
        <w:br/>
      </w:r>
      <w:r>
        <w:rPr>
          <w:rFonts w:ascii="Times New Roman"/>
          <w:b w:val="false"/>
          <w:i w:val="false"/>
          <w:color w:val="000000"/>
          <w:sz w:val="28"/>
        </w:rPr>
        <w:t>
</w:t>
      </w:r>
      <w:r>
        <w:rPr>
          <w:rFonts w:ascii="Times New Roman"/>
          <w:b w:val="false"/>
          <w:i w:val="false"/>
          <w:color w:val="000000"/>
          <w:sz w:val="28"/>
        </w:rPr>
        <w:t>
      945. Цирк өнері сабақтарындағы нәтижелілікті бақылау мақсатында әр тоқсанда немесе жартыжылдықтың аяғында барлық сыныптарда бақылау сабақтары жүргізіледі, ол жерде берілген материалдарды меңгеру деңгейін 5 баллдық жүйемен бағалайды. Цирк өнеріндегі білім алушының жетістіктерін бағалай отырып, табиғи қабілетінің барын екендігін көрсетен жоғары деңгейін ғана есепке алмай, сонымен қатар нақты дара үйлесімділік және кондициялық қабілеттерінің алға жылжуына да қарау керек.</w:t>
      </w:r>
      <w:r>
        <w:br/>
      </w:r>
      <w:r>
        <w:rPr>
          <w:rFonts w:ascii="Times New Roman"/>
          <w:b w:val="false"/>
          <w:i w:val="false"/>
          <w:color w:val="000000"/>
          <w:sz w:val="28"/>
        </w:rPr>
        <w:t>
</w:t>
      </w:r>
      <w:r>
        <w:rPr>
          <w:rFonts w:ascii="Times New Roman"/>
          <w:b w:val="false"/>
          <w:i w:val="false"/>
          <w:color w:val="000000"/>
          <w:sz w:val="28"/>
        </w:rPr>
        <w:t>
      946. Цирк өнеріне үйрету үдерісі дидактикалық қағидаттардан құрылады, цирк өнерінің ерекшеліктерінен шығатын өзіндік өзегшелігі бар. Шығу сызықтары қағидаттарына сүйенетін сабақтарды дұрыс ұйымдастыруға көп көңіл бөлінеді. Жаттығулардың түрлі болуына байланысты, ауырлық қысқа демалыстармен алмаып және дұрыс тыныс алуды сақтай отырып түрлі бұлшықет топтарына түседі.</w:t>
      </w:r>
      <w:r>
        <w:br/>
      </w:r>
      <w:r>
        <w:rPr>
          <w:rFonts w:ascii="Times New Roman"/>
          <w:b w:val="false"/>
          <w:i w:val="false"/>
          <w:color w:val="000000"/>
          <w:sz w:val="28"/>
        </w:rPr>
        <w:t>
</w:t>
      </w:r>
      <w:r>
        <w:rPr>
          <w:rFonts w:ascii="Times New Roman"/>
          <w:b w:val="false"/>
          <w:i w:val="false"/>
          <w:color w:val="000000"/>
          <w:sz w:val="28"/>
        </w:rPr>
        <w:t>
      947. Дайындық-сабақтардыңнегізгі дидактикалық қағидаттары:</w:t>
      </w:r>
      <w:r>
        <w:br/>
      </w:r>
      <w:r>
        <w:rPr>
          <w:rFonts w:ascii="Times New Roman"/>
          <w:b w:val="false"/>
          <w:i w:val="false"/>
          <w:color w:val="000000"/>
          <w:sz w:val="28"/>
        </w:rPr>
        <w:t>
</w:t>
      </w:r>
      <w:r>
        <w:rPr>
          <w:rFonts w:ascii="Times New Roman"/>
          <w:b w:val="false"/>
          <w:i w:val="false"/>
          <w:color w:val="000000"/>
          <w:sz w:val="28"/>
        </w:rPr>
        <w:t>
      1) қайталау қағидаттары – көп рет және үнемі түрде бір трюктерді қайталай беру;</w:t>
      </w:r>
      <w:r>
        <w:br/>
      </w:r>
      <w:r>
        <w:rPr>
          <w:rFonts w:ascii="Times New Roman"/>
          <w:b w:val="false"/>
          <w:i w:val="false"/>
          <w:color w:val="000000"/>
          <w:sz w:val="28"/>
        </w:rPr>
        <w:t>
</w:t>
      </w:r>
      <w:r>
        <w:rPr>
          <w:rFonts w:ascii="Times New Roman"/>
          <w:b w:val="false"/>
          <w:i w:val="false"/>
          <w:color w:val="000000"/>
          <w:sz w:val="28"/>
        </w:rPr>
        <w:t>
      2) сатылы қағидаты – жалпыдан жекеге, негізден бөлшектерге, қарапайымнан күрделіге, білімнен дағдыға. Тапсырмалар орындау мүмкіндіктеріне қарай беріледі, бірақ оларды кейін да ғана сабақтар күрделендіреді;</w:t>
      </w:r>
      <w:r>
        <w:br/>
      </w:r>
      <w:r>
        <w:rPr>
          <w:rFonts w:ascii="Times New Roman"/>
          <w:b w:val="false"/>
          <w:i w:val="false"/>
          <w:color w:val="000000"/>
          <w:sz w:val="28"/>
        </w:rPr>
        <w:t>
</w:t>
      </w:r>
      <w:r>
        <w:rPr>
          <w:rFonts w:ascii="Times New Roman"/>
          <w:b w:val="false"/>
          <w:i w:val="false"/>
          <w:color w:val="000000"/>
          <w:sz w:val="28"/>
        </w:rPr>
        <w:t>
      3) жан-жақтылық қағидаты – белгілі бір трюктарды орындауға ғана қажетті жаттығулармен шектелмеу керек. Денені жан-жақты жаттырырғанда ғана мамандық бойынша сабақтар жемісті болады. Күш салатын жаттығуларды созылу қимылдарымен біріктіру қажет. Ауырлықты жаттығуларды, қайталау сандарын және жұмыстағы үзіліктер арқылы өлшеуге болады. Жаттығулардың түрлі болуы және жан-жақтылық сабақтардың тиімділігін арттырады;</w:t>
      </w:r>
      <w:r>
        <w:br/>
      </w:r>
      <w:r>
        <w:rPr>
          <w:rFonts w:ascii="Times New Roman"/>
          <w:b w:val="false"/>
          <w:i w:val="false"/>
          <w:color w:val="000000"/>
          <w:sz w:val="28"/>
        </w:rPr>
        <w:t>
</w:t>
      </w:r>
      <w:r>
        <w:rPr>
          <w:rFonts w:ascii="Times New Roman"/>
          <w:b w:val="false"/>
          <w:i w:val="false"/>
          <w:color w:val="000000"/>
          <w:sz w:val="28"/>
        </w:rPr>
        <w:t>
      4) даралық қағидаты – білім алушыларға олардың нақты ерекшеліктері түрғысанан келу. Осы қағидат негізінде жеке жүктеме, берілген жаттығуларды, трюктарды меңгеру және орындау қарғындары анықталады;</w:t>
      </w:r>
      <w:r>
        <w:br/>
      </w:r>
      <w:r>
        <w:rPr>
          <w:rFonts w:ascii="Times New Roman"/>
          <w:b w:val="false"/>
          <w:i w:val="false"/>
          <w:color w:val="000000"/>
          <w:sz w:val="28"/>
        </w:rPr>
        <w:t>
</w:t>
      </w:r>
      <w:r>
        <w:rPr>
          <w:rFonts w:ascii="Times New Roman"/>
          <w:b w:val="false"/>
          <w:i w:val="false"/>
          <w:color w:val="000000"/>
          <w:sz w:val="28"/>
        </w:rPr>
        <w:t>
      5) түсіну қағидаты – орындалатын жаттығулардың ролі мен мәнін анық және нақты түсіну. Білім алушыларға өздеріне саралау жүргізуге, алда істелетін жаттығуды ойша жеке бөлшектеуге анық үйрету. Идимотролы дайындық жүргізіледі, олар күрделі үйлесімді қозғалыстарда өте қажет.</w:t>
      </w:r>
      <w:r>
        <w:br/>
      </w:r>
      <w:r>
        <w:rPr>
          <w:rFonts w:ascii="Times New Roman"/>
          <w:b w:val="false"/>
          <w:i w:val="false"/>
          <w:color w:val="000000"/>
          <w:sz w:val="28"/>
        </w:rPr>
        <w:t>
</w:t>
      </w:r>
      <w:r>
        <w:rPr>
          <w:rFonts w:ascii="Times New Roman"/>
          <w:b w:val="false"/>
          <w:i w:val="false"/>
          <w:color w:val="000000"/>
          <w:sz w:val="28"/>
        </w:rPr>
        <w:t>
      948. Жаттығуды (трюкты) орындаудың алдында келесі қимылдардың компоненттерін ойша елестетеді:</w:t>
      </w:r>
      <w:r>
        <w:br/>
      </w:r>
      <w:r>
        <w:rPr>
          <w:rFonts w:ascii="Times New Roman"/>
          <w:b w:val="false"/>
          <w:i w:val="false"/>
          <w:color w:val="000000"/>
          <w:sz w:val="28"/>
        </w:rPr>
        <w:t>
</w:t>
      </w:r>
      <w:r>
        <w:rPr>
          <w:rFonts w:ascii="Times New Roman"/>
          <w:b w:val="false"/>
          <w:i w:val="false"/>
          <w:color w:val="000000"/>
          <w:sz w:val="28"/>
        </w:rPr>
        <w:t>
      1) бастапқы қалып;</w:t>
      </w:r>
      <w:r>
        <w:br/>
      </w:r>
      <w:r>
        <w:rPr>
          <w:rFonts w:ascii="Times New Roman"/>
          <w:b w:val="false"/>
          <w:i w:val="false"/>
          <w:color w:val="000000"/>
          <w:sz w:val="28"/>
        </w:rPr>
        <w:t>
</w:t>
      </w:r>
      <w:r>
        <w:rPr>
          <w:rFonts w:ascii="Times New Roman"/>
          <w:b w:val="false"/>
          <w:i w:val="false"/>
          <w:color w:val="000000"/>
          <w:sz w:val="28"/>
        </w:rPr>
        <w:t>
      2) қимылдың таы;</w:t>
      </w:r>
      <w:r>
        <w:br/>
      </w:r>
      <w:r>
        <w:rPr>
          <w:rFonts w:ascii="Times New Roman"/>
          <w:b w:val="false"/>
          <w:i w:val="false"/>
          <w:color w:val="000000"/>
          <w:sz w:val="28"/>
        </w:rPr>
        <w:t>
</w:t>
      </w:r>
      <w:r>
        <w:rPr>
          <w:rFonts w:ascii="Times New Roman"/>
          <w:b w:val="false"/>
          <w:i w:val="false"/>
          <w:color w:val="000000"/>
          <w:sz w:val="28"/>
        </w:rPr>
        <w:t>
      3) орындау тәсілі (сілтеу арқылы, кушпен, иілуп);</w:t>
      </w:r>
      <w:r>
        <w:br/>
      </w:r>
      <w:r>
        <w:rPr>
          <w:rFonts w:ascii="Times New Roman"/>
          <w:b w:val="false"/>
          <w:i w:val="false"/>
          <w:color w:val="000000"/>
          <w:sz w:val="28"/>
        </w:rPr>
        <w:t>
</w:t>
      </w:r>
      <w:r>
        <w:rPr>
          <w:rFonts w:ascii="Times New Roman"/>
          <w:b w:val="false"/>
          <w:i w:val="false"/>
          <w:color w:val="000000"/>
          <w:sz w:val="28"/>
        </w:rPr>
        <w:t>
      4) қимылдың бағыты (артқа, алға);</w:t>
      </w:r>
      <w:r>
        <w:br/>
      </w:r>
      <w:r>
        <w:rPr>
          <w:rFonts w:ascii="Times New Roman"/>
          <w:b w:val="false"/>
          <w:i w:val="false"/>
          <w:color w:val="000000"/>
          <w:sz w:val="28"/>
        </w:rPr>
        <w:t>
</w:t>
      </w:r>
      <w:r>
        <w:rPr>
          <w:rFonts w:ascii="Times New Roman"/>
          <w:b w:val="false"/>
          <w:i w:val="false"/>
          <w:color w:val="000000"/>
          <w:sz w:val="28"/>
        </w:rPr>
        <w:t>
      5) қимылдың амплитудасы, жылдамдығы, күші;</w:t>
      </w:r>
      <w:r>
        <w:br/>
      </w:r>
      <w:r>
        <w:rPr>
          <w:rFonts w:ascii="Times New Roman"/>
          <w:b w:val="false"/>
          <w:i w:val="false"/>
          <w:color w:val="000000"/>
          <w:sz w:val="28"/>
        </w:rPr>
        <w:t>
</w:t>
      </w:r>
      <w:r>
        <w:rPr>
          <w:rFonts w:ascii="Times New Roman"/>
          <w:b w:val="false"/>
          <w:i w:val="false"/>
          <w:color w:val="000000"/>
          <w:sz w:val="28"/>
        </w:rPr>
        <w:t>
      6) қалыпты, ырғағқыт ауыстыру;</w:t>
      </w:r>
      <w:r>
        <w:br/>
      </w:r>
      <w:r>
        <w:rPr>
          <w:rFonts w:ascii="Times New Roman"/>
          <w:b w:val="false"/>
          <w:i w:val="false"/>
          <w:color w:val="000000"/>
          <w:sz w:val="28"/>
        </w:rPr>
        <w:t>
</w:t>
      </w:r>
      <w:r>
        <w:rPr>
          <w:rFonts w:ascii="Times New Roman"/>
          <w:b w:val="false"/>
          <w:i w:val="false"/>
          <w:color w:val="000000"/>
          <w:sz w:val="28"/>
        </w:rPr>
        <w:t>
      7) қайталау саны;</w:t>
      </w:r>
      <w:r>
        <w:br/>
      </w:r>
      <w:r>
        <w:rPr>
          <w:rFonts w:ascii="Times New Roman"/>
          <w:b w:val="false"/>
          <w:i w:val="false"/>
          <w:color w:val="000000"/>
          <w:sz w:val="28"/>
        </w:rPr>
        <w:t>
</w:t>
      </w:r>
      <w:r>
        <w:rPr>
          <w:rFonts w:ascii="Times New Roman"/>
          <w:b w:val="false"/>
          <w:i w:val="false"/>
          <w:color w:val="000000"/>
          <w:sz w:val="28"/>
        </w:rPr>
        <w:t>
      8) сонғы қалпы, бет әлпеті.</w:t>
      </w:r>
      <w:r>
        <w:br/>
      </w:r>
      <w:r>
        <w:rPr>
          <w:rFonts w:ascii="Times New Roman"/>
          <w:b w:val="false"/>
          <w:i w:val="false"/>
          <w:color w:val="000000"/>
          <w:sz w:val="28"/>
        </w:rPr>
        <w:t>
</w:t>
      </w:r>
      <w:r>
        <w:rPr>
          <w:rFonts w:ascii="Times New Roman"/>
          <w:b w:val="false"/>
          <w:i w:val="false"/>
          <w:color w:val="000000"/>
          <w:sz w:val="28"/>
        </w:rPr>
        <w:t>
      949. Цирктік айналымдағы сабақтарда педагог пен білім алушының өзара байланысы білім алушыларға жеке-дара бағдарлану педагогикалық технологияларды пайдалану негізінде жүзеге асады, бұл педагогтің білім алушыларға жаттығу жасауда және жалпы концерттік нөмердегі міндеттерді таңдауда, әр білім алушының жеке ерекшеліктерін және бұл қабілеттерінің деңгейін есепке алуында көрінеді.</w:t>
      </w:r>
      <w:r>
        <w:br/>
      </w:r>
      <w:r>
        <w:rPr>
          <w:rFonts w:ascii="Times New Roman"/>
          <w:b w:val="false"/>
          <w:i w:val="false"/>
          <w:color w:val="000000"/>
          <w:sz w:val="28"/>
        </w:rPr>
        <w:t>
</w:t>
      </w:r>
      <w:r>
        <w:rPr>
          <w:rFonts w:ascii="Times New Roman"/>
          <w:b w:val="false"/>
          <w:i w:val="false"/>
          <w:color w:val="000000"/>
          <w:sz w:val="28"/>
        </w:rPr>
        <w:t>
      Көрсетілген қағидаттар негізінде жаттығулардың бағдарламасы жасалынады.</w:t>
      </w:r>
      <w:r>
        <w:br/>
      </w:r>
      <w:r>
        <w:rPr>
          <w:rFonts w:ascii="Times New Roman"/>
          <w:b w:val="false"/>
          <w:i w:val="false"/>
          <w:color w:val="000000"/>
          <w:sz w:val="28"/>
        </w:rPr>
        <w:t>
</w:t>
      </w:r>
      <w:r>
        <w:rPr>
          <w:rFonts w:ascii="Times New Roman"/>
          <w:b w:val="false"/>
          <w:i w:val="false"/>
          <w:color w:val="000000"/>
          <w:sz w:val="28"/>
        </w:rPr>
        <w:t>
      950. Оқыту әдістеріт түрлі болуы керек – сөзбен жеткізу, көрнекіліктер және практикалар.</w:t>
      </w:r>
      <w:r>
        <w:br/>
      </w:r>
      <w:r>
        <w:rPr>
          <w:rFonts w:ascii="Times New Roman"/>
          <w:b w:val="false"/>
          <w:i w:val="false"/>
          <w:color w:val="000000"/>
          <w:sz w:val="28"/>
        </w:rPr>
        <w:t>
</w:t>
      </w:r>
      <w:r>
        <w:rPr>
          <w:rFonts w:ascii="Times New Roman"/>
          <w:b w:val="false"/>
          <w:i w:val="false"/>
          <w:color w:val="000000"/>
          <w:sz w:val="28"/>
        </w:rPr>
        <w:t xml:space="preserve">
      951. Сабақтарды ұйымдастыру. Сабақты ұйымдастыру кезінде педагог жүктемені дұрыс өлшеген белгілі қарқынды, әр білім алушыға жеке дара иілгіш тәсілді ескереді. Бұндай жаттығулар жеке бұлшықет топтарын, буындарды бекітеді және дамытады және қозғалу қасиеттерін жетілдіреді, білім алушыға үйретіліп отырған акробатика жаттығуларының орындау техникасын жақсы және тезірек игеруге көмектеседі. </w:t>
      </w:r>
      <w:r>
        <w:br/>
      </w:r>
      <w:r>
        <w:rPr>
          <w:rFonts w:ascii="Times New Roman"/>
          <w:b w:val="false"/>
          <w:i w:val="false"/>
          <w:color w:val="000000"/>
          <w:sz w:val="28"/>
        </w:rPr>
        <w:t>
</w:t>
      </w:r>
      <w:r>
        <w:rPr>
          <w:rFonts w:ascii="Times New Roman"/>
          <w:b w:val="false"/>
          <w:i w:val="false"/>
          <w:color w:val="000000"/>
          <w:sz w:val="28"/>
        </w:rPr>
        <w:t>
      952. Бағдарламаны үздіксіз игеру және сабақтардан қалмай қатысу оқытылатын материалдарды белгіленген уақыт аралығында игеруге мүмкіндік береді. Алғыр білім алушылар үшін қосымша трюктік диапазон қарастырылған.</w:t>
      </w:r>
      <w:r>
        <w:br/>
      </w:r>
      <w:r>
        <w:rPr>
          <w:rFonts w:ascii="Times New Roman"/>
          <w:b w:val="false"/>
          <w:i w:val="false"/>
          <w:color w:val="000000"/>
          <w:sz w:val="28"/>
        </w:rPr>
        <w:t>
</w:t>
      </w:r>
      <w:r>
        <w:rPr>
          <w:rFonts w:ascii="Times New Roman"/>
          <w:b w:val="false"/>
          <w:i w:val="false"/>
          <w:color w:val="000000"/>
          <w:sz w:val="28"/>
        </w:rPr>
        <w:t xml:space="preserve">
      953. Акробатиканы оқытуға көшудің алдында түрлі дайындық жаттығуларын зерделейді, жалпы дамытушылық жаттығуларды үйренеді. бұндай жаттығулар жеке бұлшықет топтарын, буындарды бекітеді және жетілдіреді, білім алушыларға акробатикалық жаттығуларды орындау техникасын игеруге көмектеседі. </w:t>
      </w:r>
      <w:r>
        <w:br/>
      </w:r>
      <w:r>
        <w:rPr>
          <w:rFonts w:ascii="Times New Roman"/>
          <w:b w:val="false"/>
          <w:i w:val="false"/>
          <w:color w:val="000000"/>
          <w:sz w:val="28"/>
        </w:rPr>
        <w:t>
</w:t>
      </w:r>
      <w:r>
        <w:rPr>
          <w:rFonts w:ascii="Times New Roman"/>
          <w:b w:val="false"/>
          <w:i w:val="false"/>
          <w:color w:val="000000"/>
          <w:sz w:val="28"/>
        </w:rPr>
        <w:t>
      954. Педагог қыздардың ағза ерекшеліктерін ескереді және соған сәйкес ұлдардың жүктемесіне қарағанда оларға жүктелетін жүктемені реттейді. Жаттығулар қозғалғыш қарқында орындалады және шеренгада және жеке де орындалады.</w:t>
      </w:r>
      <w:r>
        <w:br/>
      </w:r>
      <w:r>
        <w:rPr>
          <w:rFonts w:ascii="Times New Roman"/>
          <w:b w:val="false"/>
          <w:i w:val="false"/>
          <w:color w:val="000000"/>
          <w:sz w:val="28"/>
        </w:rPr>
        <w:t>
</w:t>
      </w:r>
      <w:r>
        <w:rPr>
          <w:rFonts w:ascii="Times New Roman"/>
          <w:b w:val="false"/>
          <w:i w:val="false"/>
          <w:color w:val="000000"/>
          <w:sz w:val="28"/>
        </w:rPr>
        <w:t>
      955. Акробатикалық міндеттердің реті жүктемені сатылап ұлғайту арқылы жүргізіледі. Дененің немесе бұлшықет топтарының қандай да бір бөлігінің шаршауына жол берілмейді, соныдықтан жаттығуларды түрлі бұлшықет топтарына теңдей жүктеме түсіріп отырып жасатады. Мысалы, қолдардың және иық тұсына арналған жаттығулардан кейін аяққа арналған жаттығуларға ауысу керек. Егер екі жаттығу бір дене бөлшегіне арналған болса, екінші жаттығу міндетті түрде қарама-қарсы бұлшықет топтарына арналуы керек, мысалы, арқаның бұлшықеттеріне арналған жаттығулардан кейін келесі жаттығу іштің бұлшықеттеріне арналады, ал бұлшықеттердің статикалық қысылуды талап ететін жаттығулардан кейін динамикалық сипаттағы міндеттер зерттеледі.</w:t>
      </w:r>
      <w:r>
        <w:br/>
      </w:r>
      <w:r>
        <w:rPr>
          <w:rFonts w:ascii="Times New Roman"/>
          <w:b w:val="false"/>
          <w:i w:val="false"/>
          <w:color w:val="000000"/>
          <w:sz w:val="28"/>
        </w:rPr>
        <w:t>
</w:t>
      </w:r>
      <w:r>
        <w:rPr>
          <w:rFonts w:ascii="Times New Roman"/>
          <w:b w:val="false"/>
          <w:i w:val="false"/>
          <w:color w:val="000000"/>
          <w:sz w:val="28"/>
        </w:rPr>
        <w:t>
      956. Бағдарламадағы жаттығулар кешенінің мазмұны жоғарыда көрсетілген барлық талаптарды ескеріп арнайы таңдалған, қалыптасқан тіртібі жоқ, білім алушылардың меңгеру деңгейіне қарай иүрлері өзгертіледі және күрделенеді. Акробатикалық жаттығуларды үйрену толық түсіндіруден басталады. Бастапқы орындаулар жеке үйретуден басталады.</w:t>
      </w:r>
      <w:r>
        <w:br/>
      </w:r>
      <w:r>
        <w:rPr>
          <w:rFonts w:ascii="Times New Roman"/>
          <w:b w:val="false"/>
          <w:i w:val="false"/>
          <w:color w:val="000000"/>
          <w:sz w:val="28"/>
        </w:rPr>
        <w:t>
</w:t>
      </w:r>
      <w:r>
        <w:rPr>
          <w:rFonts w:ascii="Times New Roman"/>
          <w:b w:val="false"/>
          <w:i w:val="false"/>
          <w:color w:val="000000"/>
          <w:sz w:val="28"/>
        </w:rPr>
        <w:t xml:space="preserve">
      957. Жалпы дамыту жаттығулары анотомиялық белгi бойынша жiктеледi: </w:t>
      </w:r>
      <w:r>
        <w:br/>
      </w:r>
      <w:r>
        <w:rPr>
          <w:rFonts w:ascii="Times New Roman"/>
          <w:b w:val="false"/>
          <w:i w:val="false"/>
          <w:color w:val="000000"/>
          <w:sz w:val="28"/>
        </w:rPr>
        <w:t>
</w:t>
      </w:r>
      <w:r>
        <w:rPr>
          <w:rFonts w:ascii="Times New Roman"/>
          <w:b w:val="false"/>
          <w:i w:val="false"/>
          <w:color w:val="000000"/>
          <w:sz w:val="28"/>
        </w:rPr>
        <w:t xml:space="preserve">
      1) қарын бұлшықеттерінің дамуына жаттығу; </w:t>
      </w:r>
      <w:r>
        <w:br/>
      </w:r>
      <w:r>
        <w:rPr>
          <w:rFonts w:ascii="Times New Roman"/>
          <w:b w:val="false"/>
          <w:i w:val="false"/>
          <w:color w:val="000000"/>
          <w:sz w:val="28"/>
        </w:rPr>
        <w:t>
</w:t>
      </w:r>
      <w:r>
        <w:rPr>
          <w:rFonts w:ascii="Times New Roman"/>
          <w:b w:val="false"/>
          <w:i w:val="false"/>
          <w:color w:val="000000"/>
          <w:sz w:val="28"/>
        </w:rPr>
        <w:t xml:space="preserve">
      2) арқалық бұлшықеттерге арналған икемдiлiк жаттығулары; </w:t>
      </w:r>
      <w:r>
        <w:br/>
      </w:r>
      <w:r>
        <w:rPr>
          <w:rFonts w:ascii="Times New Roman"/>
          <w:b w:val="false"/>
          <w:i w:val="false"/>
          <w:color w:val="000000"/>
          <w:sz w:val="28"/>
        </w:rPr>
        <w:t>
</w:t>
      </w:r>
      <w:r>
        <w:rPr>
          <w:rFonts w:ascii="Times New Roman"/>
          <w:b w:val="false"/>
          <w:i w:val="false"/>
          <w:color w:val="000000"/>
          <w:sz w:val="28"/>
        </w:rPr>
        <w:t>
      3) қол және аяқ қозғалысының жылдамдығына жаттығу;</w:t>
      </w:r>
      <w:r>
        <w:br/>
      </w:r>
      <w:r>
        <w:rPr>
          <w:rFonts w:ascii="Times New Roman"/>
          <w:b w:val="false"/>
          <w:i w:val="false"/>
          <w:color w:val="000000"/>
          <w:sz w:val="28"/>
        </w:rPr>
        <w:t>
</w:t>
      </w:r>
      <w:r>
        <w:rPr>
          <w:rFonts w:ascii="Times New Roman"/>
          <w:b w:val="false"/>
          <w:i w:val="false"/>
          <w:color w:val="000000"/>
          <w:sz w:val="28"/>
        </w:rPr>
        <w:t xml:space="preserve">
      4) күш тәртiбіндегі жаттығу; </w:t>
      </w:r>
      <w:r>
        <w:br/>
      </w:r>
      <w:r>
        <w:rPr>
          <w:rFonts w:ascii="Times New Roman"/>
          <w:b w:val="false"/>
          <w:i w:val="false"/>
          <w:color w:val="000000"/>
          <w:sz w:val="28"/>
        </w:rPr>
        <w:t>
</w:t>
      </w:r>
      <w:r>
        <w:rPr>
          <w:rFonts w:ascii="Times New Roman"/>
          <w:b w:val="false"/>
          <w:i w:val="false"/>
          <w:color w:val="000000"/>
          <w:sz w:val="28"/>
        </w:rPr>
        <w:t xml:space="preserve">
      5) аяқтардың бұлшықеттерi серпiмдiлiгіне жаттығу; </w:t>
      </w:r>
      <w:r>
        <w:br/>
      </w:r>
      <w:r>
        <w:rPr>
          <w:rFonts w:ascii="Times New Roman"/>
          <w:b w:val="false"/>
          <w:i w:val="false"/>
          <w:color w:val="000000"/>
          <w:sz w:val="28"/>
        </w:rPr>
        <w:t>
</w:t>
      </w:r>
      <w:r>
        <w:rPr>
          <w:rFonts w:ascii="Times New Roman"/>
          <w:b w:val="false"/>
          <w:i w:val="false"/>
          <w:color w:val="000000"/>
          <w:sz w:val="28"/>
        </w:rPr>
        <w:t>
      6)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xml:space="preserve">
      7) икемдiлiкке жаттығу және созу; </w:t>
      </w:r>
      <w:r>
        <w:br/>
      </w:r>
      <w:r>
        <w:rPr>
          <w:rFonts w:ascii="Times New Roman"/>
          <w:b w:val="false"/>
          <w:i w:val="false"/>
          <w:color w:val="000000"/>
          <w:sz w:val="28"/>
        </w:rPr>
        <w:t>
</w:t>
      </w:r>
      <w:r>
        <w:rPr>
          <w:rFonts w:ascii="Times New Roman"/>
          <w:b w:val="false"/>
          <w:i w:val="false"/>
          <w:color w:val="000000"/>
          <w:sz w:val="28"/>
        </w:rPr>
        <w:t>
      8) шпагат және жартылай шпагаттар;</w:t>
      </w:r>
      <w:r>
        <w:br/>
      </w:r>
      <w:r>
        <w:rPr>
          <w:rFonts w:ascii="Times New Roman"/>
          <w:b w:val="false"/>
          <w:i w:val="false"/>
          <w:color w:val="000000"/>
          <w:sz w:val="28"/>
        </w:rPr>
        <w:t>
</w:t>
      </w:r>
      <w:r>
        <w:rPr>
          <w:rFonts w:ascii="Times New Roman"/>
          <w:b w:val="false"/>
          <w:i w:val="false"/>
          <w:color w:val="000000"/>
          <w:sz w:val="28"/>
        </w:rPr>
        <w:t>
      9) аяқтың, қол мен бастың, сосын бастың көмегінсіз арқада жатып көпір жасау;</w:t>
      </w:r>
      <w:r>
        <w:br/>
      </w:r>
      <w:r>
        <w:rPr>
          <w:rFonts w:ascii="Times New Roman"/>
          <w:b w:val="false"/>
          <w:i w:val="false"/>
          <w:color w:val="000000"/>
          <w:sz w:val="28"/>
        </w:rPr>
        <w:t>
</w:t>
      </w:r>
      <w:r>
        <w:rPr>
          <w:rFonts w:ascii="Times New Roman"/>
          <w:b w:val="false"/>
          <w:i w:val="false"/>
          <w:color w:val="000000"/>
          <w:sz w:val="28"/>
        </w:rPr>
        <w:t xml:space="preserve">
      10) «бiр қол, бiр аяқты көтерумен шалқаю мен көпiр және тағы басқалар; </w:t>
      </w:r>
      <w:r>
        <w:br/>
      </w:r>
      <w:r>
        <w:rPr>
          <w:rFonts w:ascii="Times New Roman"/>
          <w:b w:val="false"/>
          <w:i w:val="false"/>
          <w:color w:val="000000"/>
          <w:sz w:val="28"/>
        </w:rPr>
        <w:t>
</w:t>
      </w:r>
      <w:r>
        <w:rPr>
          <w:rFonts w:ascii="Times New Roman"/>
          <w:b w:val="false"/>
          <w:i w:val="false"/>
          <w:color w:val="000000"/>
          <w:sz w:val="28"/>
        </w:rPr>
        <w:t>
      11) асыра лақтыру, кульбиттер, шеңбер.</w:t>
      </w:r>
      <w:r>
        <w:br/>
      </w:r>
      <w:r>
        <w:rPr>
          <w:rFonts w:ascii="Times New Roman"/>
          <w:b w:val="false"/>
          <w:i w:val="false"/>
          <w:color w:val="000000"/>
          <w:sz w:val="28"/>
        </w:rPr>
        <w:t>
</w:t>
      </w:r>
      <w:r>
        <w:rPr>
          <w:rFonts w:ascii="Times New Roman"/>
          <w:b w:val="false"/>
          <w:i w:val="false"/>
          <w:color w:val="000000"/>
          <w:sz w:val="28"/>
        </w:rPr>
        <w:t xml:space="preserve">
      958. Негізгі акробатикалық жаттығуларды үйренуге көшпес бұрын,алдын ала дайындық жаттығуларымен танысу қажет: </w:t>
      </w:r>
      <w:r>
        <w:br/>
      </w:r>
      <w:r>
        <w:rPr>
          <w:rFonts w:ascii="Times New Roman"/>
          <w:b w:val="false"/>
          <w:i w:val="false"/>
          <w:color w:val="000000"/>
          <w:sz w:val="28"/>
        </w:rPr>
        <w:t>
</w:t>
      </w:r>
      <w:r>
        <w:rPr>
          <w:rFonts w:ascii="Times New Roman"/>
          <w:b w:val="false"/>
          <w:i w:val="false"/>
          <w:color w:val="000000"/>
          <w:sz w:val="28"/>
        </w:rPr>
        <w:t>
      1) отырып тұруда, арқада жату және секіріп тұру кезіндегі аяқтарды топтау;</w:t>
      </w:r>
      <w:r>
        <w:br/>
      </w:r>
      <w:r>
        <w:rPr>
          <w:rFonts w:ascii="Times New Roman"/>
          <w:b w:val="false"/>
          <w:i w:val="false"/>
          <w:color w:val="000000"/>
          <w:sz w:val="28"/>
        </w:rPr>
        <w:t>
</w:t>
      </w:r>
      <w:r>
        <w:rPr>
          <w:rFonts w:ascii="Times New Roman"/>
          <w:b w:val="false"/>
          <w:i w:val="false"/>
          <w:color w:val="000000"/>
          <w:sz w:val="28"/>
        </w:rPr>
        <w:t>
      2) арқада жату қалпында топпен домалау;</w:t>
      </w:r>
      <w:r>
        <w:br/>
      </w:r>
      <w:r>
        <w:rPr>
          <w:rFonts w:ascii="Times New Roman"/>
          <w:b w:val="false"/>
          <w:i w:val="false"/>
          <w:color w:val="000000"/>
          <w:sz w:val="28"/>
        </w:rPr>
        <w:t>
</w:t>
      </w:r>
      <w:r>
        <w:rPr>
          <w:rFonts w:ascii="Times New Roman"/>
          <w:b w:val="false"/>
          <w:i w:val="false"/>
          <w:color w:val="000000"/>
          <w:sz w:val="28"/>
        </w:rPr>
        <w:t>
      3) жатқан қалыпта тік аяқтарын 900-қа созу;</w:t>
      </w:r>
      <w:r>
        <w:br/>
      </w:r>
      <w:r>
        <w:rPr>
          <w:rFonts w:ascii="Times New Roman"/>
          <w:b w:val="false"/>
          <w:i w:val="false"/>
          <w:color w:val="000000"/>
          <w:sz w:val="28"/>
        </w:rPr>
        <w:t>
</w:t>
      </w:r>
      <w:r>
        <w:rPr>
          <w:rFonts w:ascii="Times New Roman"/>
          <w:b w:val="false"/>
          <w:i w:val="false"/>
          <w:color w:val="000000"/>
          <w:sz w:val="28"/>
        </w:rPr>
        <w:t>
      4) жартылай шпагат;</w:t>
      </w:r>
      <w:r>
        <w:br/>
      </w:r>
      <w:r>
        <w:rPr>
          <w:rFonts w:ascii="Times New Roman"/>
          <w:b w:val="false"/>
          <w:i w:val="false"/>
          <w:color w:val="000000"/>
          <w:sz w:val="28"/>
        </w:rPr>
        <w:t>
</w:t>
      </w:r>
      <w:r>
        <w:rPr>
          <w:rFonts w:ascii="Times New Roman"/>
          <w:b w:val="false"/>
          <w:i w:val="false"/>
          <w:color w:val="000000"/>
          <w:sz w:val="28"/>
        </w:rPr>
        <w:t>
      5) түзу аяқпен жартылай кульбит алға, жауырынға тұру;</w:t>
      </w:r>
      <w:r>
        <w:br/>
      </w:r>
      <w:r>
        <w:rPr>
          <w:rFonts w:ascii="Times New Roman"/>
          <w:b w:val="false"/>
          <w:i w:val="false"/>
          <w:color w:val="000000"/>
          <w:sz w:val="28"/>
        </w:rPr>
        <w:t>
</w:t>
      </w:r>
      <w:r>
        <w:rPr>
          <w:rFonts w:ascii="Times New Roman"/>
          <w:b w:val="false"/>
          <w:i w:val="false"/>
          <w:color w:val="000000"/>
          <w:sz w:val="28"/>
        </w:rPr>
        <w:t>
      6) аяқтың, қолдың, бастың көмегімен арқада жату қалпында көпiр жасау;</w:t>
      </w:r>
      <w:r>
        <w:br/>
      </w:r>
      <w:r>
        <w:rPr>
          <w:rFonts w:ascii="Times New Roman"/>
          <w:b w:val="false"/>
          <w:i w:val="false"/>
          <w:color w:val="000000"/>
          <w:sz w:val="28"/>
        </w:rPr>
        <w:t>
</w:t>
      </w:r>
      <w:r>
        <w:rPr>
          <w:rFonts w:ascii="Times New Roman"/>
          <w:b w:val="false"/>
          <w:i w:val="false"/>
          <w:color w:val="000000"/>
          <w:sz w:val="28"/>
        </w:rPr>
        <w:t>
      7) орында, жүгіріп келіп, трамплиннан қорқынды секіру;</w:t>
      </w:r>
      <w:r>
        <w:br/>
      </w:r>
      <w:r>
        <w:rPr>
          <w:rFonts w:ascii="Times New Roman"/>
          <w:b w:val="false"/>
          <w:i w:val="false"/>
          <w:color w:val="000000"/>
          <w:sz w:val="28"/>
        </w:rPr>
        <w:t>
</w:t>
      </w:r>
      <w:r>
        <w:rPr>
          <w:rFonts w:ascii="Times New Roman"/>
          <w:b w:val="false"/>
          <w:i w:val="false"/>
          <w:color w:val="000000"/>
          <w:sz w:val="28"/>
        </w:rPr>
        <w:t>
      8) орында, жүгіріп келу және секірістен, биіктіктен вальсет жасау.</w:t>
      </w:r>
    </w:p>
    <w:bookmarkEnd w:id="44"/>
    <w:bookmarkStart w:name="z46" w:id="45"/>
    <w:p>
      <w:pPr>
        <w:spacing w:after="0"/>
        <w:ind w:left="0"/>
        <w:jc w:val="left"/>
      </w:pPr>
      <w:r>
        <w:rPr>
          <w:rFonts w:ascii="Times New Roman"/>
          <w:b/>
          <w:i w:val="false"/>
          <w:color w:val="000000"/>
        </w:rPr>
        <w:t xml:space="preserve"> 
19-параграф. Балалар өнер мектептерінің «Гимнастика» пәні</w:t>
      </w:r>
      <w:r>
        <w:br/>
      </w:r>
      <w:r>
        <w:rPr>
          <w:rFonts w:ascii="Times New Roman"/>
          <w:b/>
          <w:i w:val="false"/>
          <w:color w:val="000000"/>
        </w:rPr>
        <w:t>
бойынша білім беру бағдарламасы</w:t>
      </w:r>
    </w:p>
    <w:bookmarkEnd w:id="45"/>
    <w:bookmarkStart w:name="z47" w:id="46"/>
    <w:p>
      <w:pPr>
        <w:spacing w:after="0"/>
        <w:ind w:left="0"/>
        <w:jc w:val="both"/>
      </w:pPr>
      <w:r>
        <w:rPr>
          <w:rFonts w:ascii="Times New Roman"/>
          <w:b w:val="false"/>
          <w:i w:val="false"/>
          <w:color w:val="000000"/>
          <w:sz w:val="28"/>
        </w:rPr>
        <w:t>
      959. Балалар өнер мектептерінің«Гимнастика»пәні бойынша білім беру бағдарламасы пәннің мақсатын, міндетін, мазмұнын, бағдарламамалық талаптарды, оқыту жылдары бойынша оқу-тақырыптық жоспарды, бақылау нысанын, оқыту нәтижелерін бағалау өлшемдерін анықтайды.</w:t>
      </w:r>
      <w:r>
        <w:br/>
      </w:r>
      <w:r>
        <w:rPr>
          <w:rFonts w:ascii="Times New Roman"/>
          <w:b w:val="false"/>
          <w:i w:val="false"/>
          <w:color w:val="000000"/>
          <w:sz w:val="28"/>
        </w:rPr>
        <w:t>
</w:t>
      </w:r>
      <w:r>
        <w:rPr>
          <w:rFonts w:ascii="Times New Roman"/>
          <w:b w:val="false"/>
          <w:i w:val="false"/>
          <w:color w:val="000000"/>
          <w:sz w:val="28"/>
        </w:rPr>
        <w:t xml:space="preserve">
      960. Гимнастика - цирк өнердiң негiзгi жанрларының бiрi, демек негiзгi бейімделген жағдайлардың бiрi цирк өнерін зерттеуiнде болып табылады. Гимнастика – балаларға дене тәрбиесіне тән құралдар жиынтығы, ол тарихи қалыптасқан арнайы құралдар мен әдістер жиынтығы, адамдардың дене тәрбиесiнiң әдiстерi. </w:t>
      </w:r>
      <w:r>
        <w:br/>
      </w:r>
      <w:r>
        <w:rPr>
          <w:rFonts w:ascii="Times New Roman"/>
          <w:b w:val="false"/>
          <w:i w:val="false"/>
          <w:color w:val="000000"/>
          <w:sz w:val="28"/>
        </w:rPr>
        <w:t>
</w:t>
      </w:r>
      <w:r>
        <w:rPr>
          <w:rFonts w:ascii="Times New Roman"/>
          <w:b w:val="false"/>
          <w:i w:val="false"/>
          <w:color w:val="000000"/>
          <w:sz w:val="28"/>
        </w:rPr>
        <w:t>
      961. Пәннің мақсаты: «Гимнастика» пәні аясында физикалық қасиеттерін, жеке ерекшеліктері мен іртіктік қабілеттерін анықтау және дамыту.</w:t>
      </w:r>
      <w:r>
        <w:br/>
      </w:r>
      <w:r>
        <w:rPr>
          <w:rFonts w:ascii="Times New Roman"/>
          <w:b w:val="false"/>
          <w:i w:val="false"/>
          <w:color w:val="000000"/>
          <w:sz w:val="28"/>
        </w:rPr>
        <w:t>
</w:t>
      </w:r>
      <w:r>
        <w:rPr>
          <w:rFonts w:ascii="Times New Roman"/>
          <w:b w:val="false"/>
          <w:i w:val="false"/>
          <w:color w:val="000000"/>
          <w:sz w:val="28"/>
        </w:rPr>
        <w:t>
      962. Пәннің мiндетi:</w:t>
      </w:r>
      <w:r>
        <w:br/>
      </w:r>
      <w:r>
        <w:rPr>
          <w:rFonts w:ascii="Times New Roman"/>
          <w:b w:val="false"/>
          <w:i w:val="false"/>
          <w:color w:val="000000"/>
          <w:sz w:val="28"/>
        </w:rPr>
        <w:t>
</w:t>
      </w:r>
      <w:r>
        <w:rPr>
          <w:rFonts w:ascii="Times New Roman"/>
          <w:b w:val="false"/>
          <w:i w:val="false"/>
          <w:color w:val="000000"/>
          <w:sz w:val="28"/>
        </w:rPr>
        <w:t>
      1) икемділік, пластика, білім алушылардың дене аппаратының төзімділігі мен күшін дамыту, қозғалыс-қимыл дағдылары мен біліктерін, әдемі дене тұрқын және жүруді қалыптастыру;</w:t>
      </w:r>
      <w:r>
        <w:br/>
      </w:r>
      <w:r>
        <w:rPr>
          <w:rFonts w:ascii="Times New Roman"/>
          <w:b w:val="false"/>
          <w:i w:val="false"/>
          <w:color w:val="000000"/>
          <w:sz w:val="28"/>
        </w:rPr>
        <w:t>
</w:t>
      </w:r>
      <w:r>
        <w:rPr>
          <w:rFonts w:ascii="Times New Roman"/>
          <w:b w:val="false"/>
          <w:i w:val="false"/>
          <w:color w:val="000000"/>
          <w:sz w:val="28"/>
        </w:rPr>
        <w:t>
      2) үйлестiрудiң сезiмiн дамыту және кеңiстiкте бағдар жасау;</w:t>
      </w:r>
      <w:r>
        <w:br/>
      </w:r>
      <w:r>
        <w:rPr>
          <w:rFonts w:ascii="Times New Roman"/>
          <w:b w:val="false"/>
          <w:i w:val="false"/>
          <w:color w:val="000000"/>
          <w:sz w:val="28"/>
        </w:rPr>
        <w:t>
</w:t>
      </w:r>
      <w:r>
        <w:rPr>
          <w:rFonts w:ascii="Times New Roman"/>
          <w:b w:val="false"/>
          <w:i w:val="false"/>
          <w:color w:val="000000"/>
          <w:sz w:val="28"/>
        </w:rPr>
        <w:t>
      3) вестибулярлық аспапты жетілдіру;</w:t>
      </w:r>
      <w:r>
        <w:br/>
      </w:r>
      <w:r>
        <w:rPr>
          <w:rFonts w:ascii="Times New Roman"/>
          <w:b w:val="false"/>
          <w:i w:val="false"/>
          <w:color w:val="000000"/>
          <w:sz w:val="28"/>
        </w:rPr>
        <w:t>
</w:t>
      </w:r>
      <w:r>
        <w:rPr>
          <w:rFonts w:ascii="Times New Roman"/>
          <w:b w:val="false"/>
          <w:i w:val="false"/>
          <w:color w:val="000000"/>
          <w:sz w:val="28"/>
        </w:rPr>
        <w:t>
      4) шапшаңдықты дамыту;</w:t>
      </w:r>
      <w:r>
        <w:br/>
      </w:r>
      <w:r>
        <w:rPr>
          <w:rFonts w:ascii="Times New Roman"/>
          <w:b w:val="false"/>
          <w:i w:val="false"/>
          <w:color w:val="000000"/>
          <w:sz w:val="28"/>
        </w:rPr>
        <w:t>
</w:t>
      </w:r>
      <w:r>
        <w:rPr>
          <w:rFonts w:ascii="Times New Roman"/>
          <w:b w:val="false"/>
          <w:i w:val="false"/>
          <w:color w:val="000000"/>
          <w:sz w:val="28"/>
        </w:rPr>
        <w:t>
      5) адами ерiк-жігер сапаларын тәрбиелеу;</w:t>
      </w:r>
      <w:r>
        <w:br/>
      </w:r>
      <w:r>
        <w:rPr>
          <w:rFonts w:ascii="Times New Roman"/>
          <w:b w:val="false"/>
          <w:i w:val="false"/>
          <w:color w:val="000000"/>
          <w:sz w:val="28"/>
        </w:rPr>
        <w:t>
</w:t>
      </w:r>
      <w:r>
        <w:rPr>
          <w:rFonts w:ascii="Times New Roman"/>
          <w:b w:val="false"/>
          <w:i w:val="false"/>
          <w:color w:val="000000"/>
          <w:sz w:val="28"/>
        </w:rPr>
        <w:t>
      6) салауатты өмір салтын насахаттау;</w:t>
      </w:r>
      <w:r>
        <w:br/>
      </w:r>
      <w:r>
        <w:rPr>
          <w:rFonts w:ascii="Times New Roman"/>
          <w:b w:val="false"/>
          <w:i w:val="false"/>
          <w:color w:val="000000"/>
          <w:sz w:val="28"/>
        </w:rPr>
        <w:t>
</w:t>
      </w:r>
      <w:r>
        <w:rPr>
          <w:rFonts w:ascii="Times New Roman"/>
          <w:b w:val="false"/>
          <w:i w:val="false"/>
          <w:color w:val="000000"/>
          <w:sz w:val="28"/>
        </w:rPr>
        <w:t>
      7) ұжымдық шығармашылық қызмет, ұжымның әр мүшесiн жұмыстың нәтижелiлiгiне жауапкершiлiгi дағдыларын дамыту.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963. Бағдарламаны iске асыру мерзiмі: </w:t>
      </w:r>
      <w:r>
        <w:br/>
      </w:r>
      <w:r>
        <w:rPr>
          <w:rFonts w:ascii="Times New Roman"/>
          <w:b w:val="false"/>
          <w:i w:val="false"/>
          <w:color w:val="000000"/>
          <w:sz w:val="28"/>
        </w:rPr>
        <w:t>
</w:t>
      </w:r>
      <w:r>
        <w:rPr>
          <w:rFonts w:ascii="Times New Roman"/>
          <w:b w:val="false"/>
          <w:i w:val="false"/>
          <w:color w:val="000000"/>
          <w:sz w:val="28"/>
        </w:rPr>
        <w:t xml:space="preserve">
      1-9-сынып - аптасына 2 сағат, жылына 68 сағат, барлығы - 612 сағат. </w:t>
      </w:r>
      <w:r>
        <w:br/>
      </w:r>
      <w:r>
        <w:rPr>
          <w:rFonts w:ascii="Times New Roman"/>
          <w:b w:val="false"/>
          <w:i w:val="false"/>
          <w:color w:val="000000"/>
          <w:sz w:val="28"/>
        </w:rPr>
        <w:t>
</w:t>
      </w:r>
      <w:r>
        <w:rPr>
          <w:rFonts w:ascii="Times New Roman"/>
          <w:b w:val="false"/>
          <w:i w:val="false"/>
          <w:color w:val="000000"/>
          <w:sz w:val="28"/>
        </w:rPr>
        <w:t>
      964. Концерттік нөмірлерді дайындауға арналған оқу сағаттары топтық формада, сондай-ақ жеке сабақтарда пайдаланылады.</w:t>
      </w:r>
      <w:r>
        <w:br/>
      </w:r>
      <w:r>
        <w:rPr>
          <w:rFonts w:ascii="Times New Roman"/>
          <w:b w:val="false"/>
          <w:i w:val="false"/>
          <w:color w:val="000000"/>
          <w:sz w:val="28"/>
        </w:rPr>
        <w:t>
</w:t>
      </w:r>
      <w:r>
        <w:rPr>
          <w:rFonts w:ascii="Times New Roman"/>
          <w:b w:val="false"/>
          <w:i w:val="false"/>
          <w:color w:val="000000"/>
          <w:sz w:val="28"/>
        </w:rPr>
        <w:t>
      Оқу процесін жетілдіру мақсатында есептік концерттерді (спектакльдерді) дайындауға режиссер-қоюшы, балетмейстер, аталған тұлғалар үшін сағаттық жүктеме төлемімен шақырылады.</w:t>
      </w:r>
      <w:r>
        <w:br/>
      </w:r>
      <w:r>
        <w:rPr>
          <w:rFonts w:ascii="Times New Roman"/>
          <w:b w:val="false"/>
          <w:i w:val="false"/>
          <w:color w:val="000000"/>
          <w:sz w:val="28"/>
        </w:rPr>
        <w:t>
</w:t>
      </w:r>
      <w:r>
        <w:rPr>
          <w:rFonts w:ascii="Times New Roman"/>
          <w:b w:val="false"/>
          <w:i w:val="false"/>
          <w:color w:val="000000"/>
          <w:sz w:val="28"/>
        </w:rPr>
        <w:t xml:space="preserve">
      965. Білім алушылар құрамы 6-16 жас аралығында (1-9-сыныптар): </w:t>
      </w:r>
      <w:r>
        <w:br/>
      </w:r>
      <w:r>
        <w:rPr>
          <w:rFonts w:ascii="Times New Roman"/>
          <w:b w:val="false"/>
          <w:i w:val="false"/>
          <w:color w:val="000000"/>
          <w:sz w:val="28"/>
        </w:rPr>
        <w:t>
</w:t>
      </w:r>
      <w:r>
        <w:rPr>
          <w:rFonts w:ascii="Times New Roman"/>
          <w:b w:val="false"/>
          <w:i w:val="false"/>
          <w:color w:val="000000"/>
          <w:sz w:val="28"/>
        </w:rPr>
        <w:t xml:space="preserve">
      1-3-сыныптар – кіші топ; </w:t>
      </w:r>
      <w:r>
        <w:br/>
      </w:r>
      <w:r>
        <w:rPr>
          <w:rFonts w:ascii="Times New Roman"/>
          <w:b w:val="false"/>
          <w:i w:val="false"/>
          <w:color w:val="000000"/>
          <w:sz w:val="28"/>
        </w:rPr>
        <w:t>
</w:t>
      </w:r>
      <w:r>
        <w:rPr>
          <w:rFonts w:ascii="Times New Roman"/>
          <w:b w:val="false"/>
          <w:i w:val="false"/>
          <w:color w:val="000000"/>
          <w:sz w:val="28"/>
        </w:rPr>
        <w:t xml:space="preserve">
      4-6-сыныптар - орта топ; </w:t>
      </w:r>
      <w:r>
        <w:br/>
      </w:r>
      <w:r>
        <w:rPr>
          <w:rFonts w:ascii="Times New Roman"/>
          <w:b w:val="false"/>
          <w:i w:val="false"/>
          <w:color w:val="000000"/>
          <w:sz w:val="28"/>
        </w:rPr>
        <w:t>
</w:t>
      </w:r>
      <w:r>
        <w:rPr>
          <w:rFonts w:ascii="Times New Roman"/>
          <w:b w:val="false"/>
          <w:i w:val="false"/>
          <w:color w:val="000000"/>
          <w:sz w:val="28"/>
        </w:rPr>
        <w:t>
      7-9-сыныптар)- жоғары топ.</w:t>
      </w:r>
      <w:r>
        <w:br/>
      </w:r>
      <w:r>
        <w:rPr>
          <w:rFonts w:ascii="Times New Roman"/>
          <w:b w:val="false"/>
          <w:i w:val="false"/>
          <w:color w:val="000000"/>
          <w:sz w:val="28"/>
        </w:rPr>
        <w:t>
</w:t>
      </w:r>
      <w:r>
        <w:rPr>
          <w:rFonts w:ascii="Times New Roman"/>
          <w:b w:val="false"/>
          <w:i w:val="false"/>
          <w:color w:val="000000"/>
          <w:sz w:val="28"/>
        </w:rPr>
        <w:t xml:space="preserve">
      966. Әр оқыту жылының басында қауiпсiздiк техникасы бойынша бiр сабақ жүргiзiледi. Қауiпсiздiк техникасы – жағдай немесе басқа сабақтар болса да қауiпсiз еңбек жағдайларын қамтамасыз етуге бағытталған ережелер жиыны. </w:t>
      </w:r>
      <w:r>
        <w:br/>
      </w:r>
      <w:r>
        <w:rPr>
          <w:rFonts w:ascii="Times New Roman"/>
          <w:b w:val="false"/>
          <w:i w:val="false"/>
          <w:color w:val="000000"/>
          <w:sz w:val="28"/>
        </w:rPr>
        <w:t>
</w:t>
      </w:r>
      <w:r>
        <w:rPr>
          <w:rFonts w:ascii="Times New Roman"/>
          <w:b w:val="false"/>
          <w:i w:val="false"/>
          <w:color w:val="000000"/>
          <w:sz w:val="28"/>
        </w:rPr>
        <w:t>
      967. Мақсаты: білім алушылардың қауіпсіздігін, олардың жарақат алу жағдайын минимумға жеткізу, денсаулығын сақтау.</w:t>
      </w:r>
      <w:r>
        <w:br/>
      </w:r>
      <w:r>
        <w:rPr>
          <w:rFonts w:ascii="Times New Roman"/>
          <w:b w:val="false"/>
          <w:i w:val="false"/>
          <w:color w:val="000000"/>
          <w:sz w:val="28"/>
        </w:rPr>
        <w:t>
</w:t>
      </w:r>
      <w:r>
        <w:rPr>
          <w:rFonts w:ascii="Times New Roman"/>
          <w:b w:val="false"/>
          <w:i w:val="false"/>
          <w:color w:val="000000"/>
          <w:sz w:val="28"/>
        </w:rPr>
        <w:t>
      968. Сабақта қауіпсіздік жағдайын сақтауды қамтамасыз ету келесі факторлармен анықталады.</w:t>
      </w:r>
      <w:r>
        <w:br/>
      </w:r>
      <w:r>
        <w:rPr>
          <w:rFonts w:ascii="Times New Roman"/>
          <w:b w:val="false"/>
          <w:i w:val="false"/>
          <w:color w:val="000000"/>
          <w:sz w:val="28"/>
        </w:rPr>
        <w:t>
</w:t>
      </w:r>
      <w:r>
        <w:rPr>
          <w:rFonts w:ascii="Times New Roman"/>
          <w:b w:val="false"/>
          <w:i w:val="false"/>
          <w:color w:val="000000"/>
          <w:sz w:val="28"/>
        </w:rPr>
        <w:t xml:space="preserve">
      1) штаттан тыс жағдайларды минимумға жеткізу қажет; </w:t>
      </w:r>
      <w:r>
        <w:br/>
      </w:r>
      <w:r>
        <w:rPr>
          <w:rFonts w:ascii="Times New Roman"/>
          <w:b w:val="false"/>
          <w:i w:val="false"/>
          <w:color w:val="000000"/>
          <w:sz w:val="28"/>
        </w:rPr>
        <w:t>
</w:t>
      </w:r>
      <w:r>
        <w:rPr>
          <w:rFonts w:ascii="Times New Roman"/>
          <w:b w:val="false"/>
          <w:i w:val="false"/>
          <w:color w:val="000000"/>
          <w:sz w:val="28"/>
        </w:rPr>
        <w:t>
      2) қызмет нәтижесi тиiмдiлiгінің жоғарылауы үшiн жарақат алу жағдайын минимумға жеткізу қажеттiлiгі.</w:t>
      </w:r>
      <w:r>
        <w:br/>
      </w:r>
      <w:r>
        <w:rPr>
          <w:rFonts w:ascii="Times New Roman"/>
          <w:b w:val="false"/>
          <w:i w:val="false"/>
          <w:color w:val="000000"/>
          <w:sz w:val="28"/>
        </w:rPr>
        <w:t>
</w:t>
      </w:r>
      <w:r>
        <w:rPr>
          <w:rFonts w:ascii="Times New Roman"/>
          <w:b w:val="false"/>
          <w:i w:val="false"/>
          <w:color w:val="000000"/>
          <w:sz w:val="28"/>
        </w:rPr>
        <w:t xml:space="preserve">
      969. Сақтандыру және пассировка - сақтандырудың түрі. </w:t>
      </w:r>
      <w:r>
        <w:br/>
      </w:r>
      <w:r>
        <w:rPr>
          <w:rFonts w:ascii="Times New Roman"/>
          <w:b w:val="false"/>
          <w:i w:val="false"/>
          <w:color w:val="000000"/>
          <w:sz w:val="28"/>
        </w:rPr>
        <w:t>
</w:t>
      </w:r>
      <w:r>
        <w:rPr>
          <w:rFonts w:ascii="Times New Roman"/>
          <w:b w:val="false"/>
          <w:i w:val="false"/>
          <w:color w:val="000000"/>
          <w:sz w:val="28"/>
        </w:rPr>
        <w:t xml:space="preserve">
      Сақтандырудың түрлерi. Сақтандыруға жатады: </w:t>
      </w:r>
      <w:r>
        <w:br/>
      </w:r>
      <w:r>
        <w:rPr>
          <w:rFonts w:ascii="Times New Roman"/>
          <w:b w:val="false"/>
          <w:i w:val="false"/>
          <w:color w:val="000000"/>
          <w:sz w:val="28"/>
        </w:rPr>
        <w:t>
</w:t>
      </w:r>
      <w:r>
        <w:rPr>
          <w:rFonts w:ascii="Times New Roman"/>
          <w:b w:val="false"/>
          <w:i w:val="false"/>
          <w:color w:val="000000"/>
          <w:sz w:val="28"/>
        </w:rPr>
        <w:t>
      1) орындаушылар биiктiгiне қарамастан күтпеген құлау мүмкiндiкке қатысты әрекеттердi орындайды;</w:t>
      </w:r>
      <w:r>
        <w:br/>
      </w:r>
      <w:r>
        <w:rPr>
          <w:rFonts w:ascii="Times New Roman"/>
          <w:b w:val="false"/>
          <w:i w:val="false"/>
          <w:color w:val="000000"/>
          <w:sz w:val="28"/>
        </w:rPr>
        <w:t>
</w:t>
      </w:r>
      <w:r>
        <w:rPr>
          <w:rFonts w:ascii="Times New Roman"/>
          <w:b w:val="false"/>
          <w:i w:val="false"/>
          <w:color w:val="000000"/>
          <w:sz w:val="28"/>
        </w:rPr>
        <w:t>
      2) барлық биiк, қатты және тегіс еден, кiлем «кiрiстер» немесе манеждеген.</w:t>
      </w:r>
      <w:r>
        <w:br/>
      </w:r>
      <w:r>
        <w:rPr>
          <w:rFonts w:ascii="Times New Roman"/>
          <w:b w:val="false"/>
          <w:i w:val="false"/>
          <w:color w:val="000000"/>
          <w:sz w:val="28"/>
        </w:rPr>
        <w:t>
</w:t>
      </w:r>
      <w:r>
        <w:rPr>
          <w:rFonts w:ascii="Times New Roman"/>
          <w:b w:val="false"/>
          <w:i w:val="false"/>
          <w:color w:val="000000"/>
          <w:sz w:val="28"/>
        </w:rPr>
        <w:t xml:space="preserve">
      970. Сақтандыру айла-әрекеттердi орындаудың шарттары, нөмiрдiң қатысушыларын санды нақты, қауіпсіздік дәрежесін жүзеге асыруы керек және (лонж, торлар, топса тағы сол сияқтылар) арнаулы құрылғылар көмегiмен. </w:t>
      </w:r>
      <w:r>
        <w:br/>
      </w:r>
      <w:r>
        <w:rPr>
          <w:rFonts w:ascii="Times New Roman"/>
          <w:b w:val="false"/>
          <w:i w:val="false"/>
          <w:color w:val="000000"/>
          <w:sz w:val="28"/>
        </w:rPr>
        <w:t>
</w:t>
      </w:r>
      <w:r>
        <w:rPr>
          <w:rFonts w:ascii="Times New Roman"/>
          <w:b w:val="false"/>
          <w:i w:val="false"/>
          <w:color w:val="000000"/>
          <w:sz w:val="28"/>
        </w:rPr>
        <w:t xml:space="preserve">
      971. Білім алушылар сақтандырудың негiзгi тәсiлдерiн игеруi керек және iс жүзiнде оларды қолдануға икемдi болуы тиіс. </w:t>
      </w:r>
      <w:r>
        <w:br/>
      </w:r>
      <w:r>
        <w:rPr>
          <w:rFonts w:ascii="Times New Roman"/>
          <w:b w:val="false"/>
          <w:i w:val="false"/>
          <w:color w:val="000000"/>
          <w:sz w:val="28"/>
        </w:rPr>
        <w:t>
</w:t>
      </w:r>
      <w:r>
        <w:rPr>
          <w:rFonts w:ascii="Times New Roman"/>
          <w:b w:val="false"/>
          <w:i w:val="false"/>
          <w:color w:val="000000"/>
          <w:sz w:val="28"/>
        </w:rPr>
        <w:t>
      972. Мойынның бұлшық еттерiн күшейту үшiн қосымша жаттығулар жасау керек және жарақаттарға ұшырауды болдырмас үшін дәрежесiн арқаға жүкті азаятын күштерді күшейту керек.</w:t>
      </w:r>
      <w:r>
        <w:br/>
      </w:r>
      <w:r>
        <w:rPr>
          <w:rFonts w:ascii="Times New Roman"/>
          <w:b w:val="false"/>
          <w:i w:val="false"/>
          <w:color w:val="000000"/>
          <w:sz w:val="28"/>
        </w:rPr>
        <w:t>
</w:t>
      </w:r>
      <w:r>
        <w:rPr>
          <w:rFonts w:ascii="Times New Roman"/>
          <w:b w:val="false"/>
          <w:i w:val="false"/>
          <w:color w:val="000000"/>
          <w:sz w:val="28"/>
        </w:rPr>
        <w:t>
      973. Білім алушы мұғалiмнiң немесе ұсынылған рұқсаттарымен сол жаттығулары ғана орындауы керек.</w:t>
      </w:r>
      <w:r>
        <w:br/>
      </w:r>
      <w:r>
        <w:rPr>
          <w:rFonts w:ascii="Times New Roman"/>
          <w:b w:val="false"/>
          <w:i w:val="false"/>
          <w:color w:val="000000"/>
          <w:sz w:val="28"/>
        </w:rPr>
        <w:t>
</w:t>
      </w:r>
      <w:r>
        <w:rPr>
          <w:rFonts w:ascii="Times New Roman"/>
          <w:b w:val="false"/>
          <w:i w:val="false"/>
          <w:color w:val="000000"/>
          <w:sz w:val="28"/>
        </w:rPr>
        <w:t>
      974. Снарядтарда жаттығуларды орындаудың барысында және педагог күйi тексерiліп, құлауы мүмкiн аймақта матты қою керек.</w:t>
      </w:r>
      <w:r>
        <w:br/>
      </w:r>
      <w:r>
        <w:rPr>
          <w:rFonts w:ascii="Times New Roman"/>
          <w:b w:val="false"/>
          <w:i w:val="false"/>
          <w:color w:val="000000"/>
          <w:sz w:val="28"/>
        </w:rPr>
        <w:t>
</w:t>
      </w:r>
      <w:r>
        <w:rPr>
          <w:rFonts w:ascii="Times New Roman"/>
          <w:b w:val="false"/>
          <w:i w:val="false"/>
          <w:color w:val="000000"/>
          <w:sz w:val="28"/>
        </w:rPr>
        <w:t>
      975. Жаттығуды немесе сақтандыруды жасау кезінде басқа нәрсеге айналу немесе басқа адамға кедергі келтіруге рұқсат етілмейді.</w:t>
      </w:r>
      <w:r>
        <w:br/>
      </w:r>
      <w:r>
        <w:rPr>
          <w:rFonts w:ascii="Times New Roman"/>
          <w:b w:val="false"/>
          <w:i w:val="false"/>
          <w:color w:val="000000"/>
          <w:sz w:val="28"/>
        </w:rPr>
        <w:t>
</w:t>
      </w:r>
      <w:r>
        <w:rPr>
          <w:rFonts w:ascii="Times New Roman"/>
          <w:b w:val="false"/>
          <w:i w:val="false"/>
          <w:color w:val="000000"/>
          <w:sz w:val="28"/>
        </w:rPr>
        <w:t xml:space="preserve">
      976. Спорт киімдеріне қойылған талаптар. Спорт киім түрi таза және ұқыпты болуы керек, сыдырма, кең қалта және тағы басқа да кедергi келтiретiн элементтер, қосымша бөлшектер; сыртқы киiм болмауы тиіс. Футболка немесе майка шалбарға салынған болуы керек, сақтанатын уақытында бетке түсіп, орама. Жаттығу алдында сағаттар, шынжырша, сақина, бiлезiктер, сырғаны шешіп және басқа қатты немесе кедергi келтiретiн бұйымдар болмау керек. </w:t>
      </w:r>
      <w:r>
        <w:br/>
      </w:r>
      <w:r>
        <w:rPr>
          <w:rFonts w:ascii="Times New Roman"/>
          <w:b w:val="false"/>
          <w:i w:val="false"/>
          <w:color w:val="000000"/>
          <w:sz w:val="28"/>
        </w:rPr>
        <w:t>
</w:t>
      </w:r>
      <w:r>
        <w:rPr>
          <w:rFonts w:ascii="Times New Roman"/>
          <w:b w:val="false"/>
          <w:i w:val="false"/>
          <w:color w:val="000000"/>
          <w:sz w:val="28"/>
        </w:rPr>
        <w:t xml:space="preserve">
      977. Зал, оның жабдықтары және залда болудың тәртібі мен ережесі. Егер мұғалiм залда жоқ болса онда кіруге тыйым салынады. Топтың барлық мүшелері, педагогтарына, залда жаттығушылармен сыйлы қатынаста болу керек. Педагогтың нұсқауларын нақты және өз уақытында орындау керек. Алдын ала денені қыздыратын жаттығуларды сапалы орындау қажет. Көңiл-күй, жағдайы нашар болса педагогқа хабарлау керек. </w:t>
      </w:r>
      <w:r>
        <w:br/>
      </w:r>
      <w:r>
        <w:rPr>
          <w:rFonts w:ascii="Times New Roman"/>
          <w:b w:val="false"/>
          <w:i w:val="false"/>
          <w:color w:val="000000"/>
          <w:sz w:val="28"/>
        </w:rPr>
        <w:t>
</w:t>
      </w:r>
      <w:r>
        <w:rPr>
          <w:rFonts w:ascii="Times New Roman"/>
          <w:b w:val="false"/>
          <w:i w:val="false"/>
          <w:color w:val="000000"/>
          <w:sz w:val="28"/>
        </w:rPr>
        <w:t>
      978. Топта жаттығуларды орындау жайында бір-бірімен соқтығысты болдырмау үшін алдын ала арақашықтық сақталуы қажет (бастапқы орынға құлау, аялдама, қалпына келтіру және тағы басқалар).</w:t>
      </w:r>
      <w:r>
        <w:br/>
      </w:r>
      <w:r>
        <w:rPr>
          <w:rFonts w:ascii="Times New Roman"/>
          <w:b w:val="false"/>
          <w:i w:val="false"/>
          <w:color w:val="000000"/>
          <w:sz w:val="28"/>
        </w:rPr>
        <w:t>
</w:t>
      </w:r>
      <w:r>
        <w:rPr>
          <w:rFonts w:ascii="Times New Roman"/>
          <w:b w:val="false"/>
          <w:i w:val="false"/>
          <w:color w:val="000000"/>
          <w:sz w:val="28"/>
        </w:rPr>
        <w:t xml:space="preserve">
      979. Күрделi жаттығуларды орындау үшiн мұғалiм сақтандыруды қамтамасыз етуі тиіс, жерге қонудың аймағына гимнастикалық төсенiш жайылу керек. </w:t>
      </w:r>
      <w:r>
        <w:br/>
      </w:r>
      <w:r>
        <w:rPr>
          <w:rFonts w:ascii="Times New Roman"/>
          <w:b w:val="false"/>
          <w:i w:val="false"/>
          <w:color w:val="000000"/>
          <w:sz w:val="28"/>
        </w:rPr>
        <w:t>
</w:t>
      </w:r>
      <w:r>
        <w:rPr>
          <w:rFonts w:ascii="Times New Roman"/>
          <w:b w:val="false"/>
          <w:i w:val="false"/>
          <w:color w:val="000000"/>
          <w:sz w:val="28"/>
        </w:rPr>
        <w:t xml:space="preserve">
      980. Жаттығушылар өртке қарсы қауiпсiздiк ережесін және эвакуация жайында ғимараттан шығу жоспарын білу қажет. Электр жабдығындағы ақаудың шығу жағдайында жедел мұғалiмге хабарлау керек. </w:t>
      </w:r>
      <w:r>
        <w:br/>
      </w:r>
      <w:r>
        <w:rPr>
          <w:rFonts w:ascii="Times New Roman"/>
          <w:b w:val="false"/>
          <w:i w:val="false"/>
          <w:color w:val="000000"/>
          <w:sz w:val="28"/>
        </w:rPr>
        <w:t>
</w:t>
      </w:r>
      <w:r>
        <w:rPr>
          <w:rFonts w:ascii="Times New Roman"/>
          <w:b w:val="false"/>
          <w:i w:val="false"/>
          <w:color w:val="000000"/>
          <w:sz w:val="28"/>
        </w:rPr>
        <w:t xml:space="preserve">
      981. Реквизит және оны пайдалану ережесі. Залдағы спорт жабдығына ұқыпты қарау және киiм шешінетін және қосалқы бөлмелерде тазалық тәртiбін сақтау керек. </w:t>
      </w:r>
      <w:r>
        <w:br/>
      </w:r>
      <w:r>
        <w:rPr>
          <w:rFonts w:ascii="Times New Roman"/>
          <w:b w:val="false"/>
          <w:i w:val="false"/>
          <w:color w:val="000000"/>
          <w:sz w:val="28"/>
        </w:rPr>
        <w:t>
</w:t>
      </w:r>
      <w:r>
        <w:rPr>
          <w:rFonts w:ascii="Times New Roman"/>
          <w:b w:val="false"/>
          <w:i w:val="false"/>
          <w:color w:val="000000"/>
          <w:sz w:val="28"/>
        </w:rPr>
        <w:t>
      982. Сабақ аяқталған кезде спорт жабдықтарын орындарына апарып, жинап, жаттығулар орнын және киiм шешетiн бөлмеде орын-орнымен, белгіленген тәртiпте қойып кету керек.</w:t>
      </w:r>
      <w:r>
        <w:br/>
      </w:r>
      <w:r>
        <w:rPr>
          <w:rFonts w:ascii="Times New Roman"/>
          <w:b w:val="false"/>
          <w:i w:val="false"/>
          <w:color w:val="000000"/>
          <w:sz w:val="28"/>
        </w:rPr>
        <w:t>
</w:t>
      </w:r>
      <w:r>
        <w:rPr>
          <w:rFonts w:ascii="Times New Roman"/>
          <w:b w:val="false"/>
          <w:i w:val="false"/>
          <w:color w:val="000000"/>
          <w:sz w:val="28"/>
        </w:rPr>
        <w:t xml:space="preserve">
      983. Гимнастикада, сонымен қатар гимнастикалық көпір мен мини-батутта сақтандыру және пассировка. </w:t>
      </w:r>
      <w:r>
        <w:br/>
      </w:r>
      <w:r>
        <w:rPr>
          <w:rFonts w:ascii="Times New Roman"/>
          <w:b w:val="false"/>
          <w:i w:val="false"/>
          <w:color w:val="000000"/>
          <w:sz w:val="28"/>
        </w:rPr>
        <w:t>
</w:t>
      </w:r>
      <w:r>
        <w:rPr>
          <w:rFonts w:ascii="Times New Roman"/>
          <w:b w:val="false"/>
          <w:i w:val="false"/>
          <w:color w:val="000000"/>
          <w:sz w:val="28"/>
        </w:rPr>
        <w:t>
      1) Сабақта бiр жерден басқа жерге жүгiрiп жүруге тыйым салынады.</w:t>
      </w:r>
      <w:r>
        <w:br/>
      </w:r>
      <w:r>
        <w:rPr>
          <w:rFonts w:ascii="Times New Roman"/>
          <w:b w:val="false"/>
          <w:i w:val="false"/>
          <w:color w:val="000000"/>
          <w:sz w:val="28"/>
        </w:rPr>
        <w:t>
</w:t>
      </w:r>
      <w:r>
        <w:rPr>
          <w:rFonts w:ascii="Times New Roman"/>
          <w:b w:val="false"/>
          <w:i w:val="false"/>
          <w:color w:val="000000"/>
          <w:sz w:val="28"/>
        </w:rPr>
        <w:t>
      2) Күрделi гимнастикалық жаттығуларды сақтандырусыз орындауға тыйым салынады.</w:t>
      </w:r>
      <w:r>
        <w:br/>
      </w:r>
      <w:r>
        <w:rPr>
          <w:rFonts w:ascii="Times New Roman"/>
          <w:b w:val="false"/>
          <w:i w:val="false"/>
          <w:color w:val="000000"/>
          <w:sz w:val="28"/>
        </w:rPr>
        <w:t>
</w:t>
      </w:r>
      <w:r>
        <w:rPr>
          <w:rFonts w:ascii="Times New Roman"/>
          <w:b w:val="false"/>
          <w:i w:val="false"/>
          <w:color w:val="000000"/>
          <w:sz w:val="28"/>
        </w:rPr>
        <w:t>
      3) Қонудың аймағында немесе жаттығуды орындау кезінде құлау мүмкiндігі бар жерде жаттығуға тыйым салынады.</w:t>
      </w:r>
      <w:r>
        <w:br/>
      </w:r>
      <w:r>
        <w:rPr>
          <w:rFonts w:ascii="Times New Roman"/>
          <w:b w:val="false"/>
          <w:i w:val="false"/>
          <w:color w:val="000000"/>
          <w:sz w:val="28"/>
        </w:rPr>
        <w:t>
</w:t>
      </w:r>
      <w:r>
        <w:rPr>
          <w:rFonts w:ascii="Times New Roman"/>
          <w:b w:val="false"/>
          <w:i w:val="false"/>
          <w:color w:val="000000"/>
          <w:sz w:val="28"/>
        </w:rPr>
        <w:t>
      4) Дымқыл алақандарымен спорттық снарядтарда жаттығу жасауға болмайды;</w:t>
      </w:r>
      <w:r>
        <w:br/>
      </w:r>
      <w:r>
        <w:rPr>
          <w:rFonts w:ascii="Times New Roman"/>
          <w:b w:val="false"/>
          <w:i w:val="false"/>
          <w:color w:val="000000"/>
          <w:sz w:val="28"/>
        </w:rPr>
        <w:t>
</w:t>
      </w:r>
      <w:r>
        <w:rPr>
          <w:rFonts w:ascii="Times New Roman"/>
          <w:b w:val="false"/>
          <w:i w:val="false"/>
          <w:color w:val="000000"/>
          <w:sz w:val="28"/>
        </w:rPr>
        <w:t>
      5) Спорттық снарядтардан секіру немесе ыршу кезінде аяқтың ұшымен жұмсақ және созылмалы отырып тұру арқылы түсу керек;</w:t>
      </w:r>
      <w:r>
        <w:br/>
      </w:r>
      <w:r>
        <w:rPr>
          <w:rFonts w:ascii="Times New Roman"/>
          <w:b w:val="false"/>
          <w:i w:val="false"/>
          <w:color w:val="000000"/>
          <w:sz w:val="28"/>
        </w:rPr>
        <w:t>
</w:t>
      </w:r>
      <w:r>
        <w:rPr>
          <w:rFonts w:ascii="Times New Roman"/>
          <w:b w:val="false"/>
          <w:i w:val="false"/>
          <w:color w:val="000000"/>
          <w:sz w:val="28"/>
        </w:rPr>
        <w:t>
      6) Топпен жаттығу жасау кезінде қақтығысып қалмау үшін арада қашық сақтаған жөн;</w:t>
      </w:r>
      <w:r>
        <w:br/>
      </w:r>
      <w:r>
        <w:rPr>
          <w:rFonts w:ascii="Times New Roman"/>
          <w:b w:val="false"/>
          <w:i w:val="false"/>
          <w:color w:val="000000"/>
          <w:sz w:val="28"/>
        </w:rPr>
        <w:t>
</w:t>
      </w:r>
      <w:r>
        <w:rPr>
          <w:rFonts w:ascii="Times New Roman"/>
          <w:b w:val="false"/>
          <w:i w:val="false"/>
          <w:color w:val="000000"/>
          <w:sz w:val="28"/>
        </w:rPr>
        <w:t>
      7) Жаттығу жасардың алдында шағын батуттардың немесе көпіршелердің жылжып, тербеліп тұрмағанын, берік орнатылғандығын білу керек.</w:t>
      </w:r>
      <w:r>
        <w:br/>
      </w:r>
      <w:r>
        <w:rPr>
          <w:rFonts w:ascii="Times New Roman"/>
          <w:b w:val="false"/>
          <w:i w:val="false"/>
          <w:color w:val="000000"/>
          <w:sz w:val="28"/>
        </w:rPr>
        <w:t>
</w:t>
      </w:r>
      <w:r>
        <w:rPr>
          <w:rFonts w:ascii="Times New Roman"/>
          <w:b w:val="false"/>
          <w:i w:val="false"/>
          <w:color w:val="000000"/>
          <w:sz w:val="28"/>
        </w:rPr>
        <w:t>
      8) Жаттығуларды орындау үшін қону аямағына гимнастикалық маттарды қою керек;</w:t>
      </w:r>
      <w:r>
        <w:br/>
      </w:r>
      <w:r>
        <w:rPr>
          <w:rFonts w:ascii="Times New Roman"/>
          <w:b w:val="false"/>
          <w:i w:val="false"/>
          <w:color w:val="000000"/>
          <w:sz w:val="28"/>
        </w:rPr>
        <w:t>
</w:t>
      </w:r>
      <w:r>
        <w:rPr>
          <w:rFonts w:ascii="Times New Roman"/>
          <w:b w:val="false"/>
          <w:i w:val="false"/>
          <w:color w:val="000000"/>
          <w:sz w:val="28"/>
        </w:rPr>
        <w:t>
      9) Жүгіру аймағы мен қону аймағының бос екендігіне көз жеткізу;</w:t>
      </w:r>
      <w:r>
        <w:br/>
      </w:r>
      <w:r>
        <w:rPr>
          <w:rFonts w:ascii="Times New Roman"/>
          <w:b w:val="false"/>
          <w:i w:val="false"/>
          <w:color w:val="000000"/>
          <w:sz w:val="28"/>
        </w:rPr>
        <w:t>
</w:t>
      </w:r>
      <w:r>
        <w:rPr>
          <w:rFonts w:ascii="Times New Roman"/>
          <w:b w:val="false"/>
          <w:i w:val="false"/>
          <w:color w:val="000000"/>
          <w:sz w:val="28"/>
        </w:rPr>
        <w:t>
      10) Жүгіру жолының қырынан екі метр жерге ешкімге кедергі келтірмей қайта орнына келу;</w:t>
      </w:r>
      <w:r>
        <w:br/>
      </w:r>
      <w:r>
        <w:rPr>
          <w:rFonts w:ascii="Times New Roman"/>
          <w:b w:val="false"/>
          <w:i w:val="false"/>
          <w:color w:val="000000"/>
          <w:sz w:val="28"/>
        </w:rPr>
        <w:t>
</w:t>
      </w:r>
      <w:r>
        <w:rPr>
          <w:rFonts w:ascii="Times New Roman"/>
          <w:b w:val="false"/>
          <w:i w:val="false"/>
          <w:color w:val="000000"/>
          <w:sz w:val="28"/>
        </w:rPr>
        <w:t>
      11) Жүгіру аймағына қарсы бағытта, ортаңғы сызық бойында, жағына шықпай жаттығу жасау;</w:t>
      </w:r>
      <w:r>
        <w:br/>
      </w:r>
      <w:r>
        <w:rPr>
          <w:rFonts w:ascii="Times New Roman"/>
          <w:b w:val="false"/>
          <w:i w:val="false"/>
          <w:color w:val="000000"/>
          <w:sz w:val="28"/>
        </w:rPr>
        <w:t>
</w:t>
      </w:r>
      <w:r>
        <w:rPr>
          <w:rFonts w:ascii="Times New Roman"/>
          <w:b w:val="false"/>
          <w:i w:val="false"/>
          <w:color w:val="000000"/>
          <w:sz w:val="28"/>
        </w:rPr>
        <w:t>
      12) Жаттығу алдында жүгіру аймағы және қону аймағының бос екендігіне көз жеткізу;</w:t>
      </w:r>
      <w:r>
        <w:br/>
      </w:r>
      <w:r>
        <w:rPr>
          <w:rFonts w:ascii="Times New Roman"/>
          <w:b w:val="false"/>
          <w:i w:val="false"/>
          <w:color w:val="000000"/>
          <w:sz w:val="28"/>
        </w:rPr>
        <w:t>
</w:t>
      </w:r>
      <w:r>
        <w:rPr>
          <w:rFonts w:ascii="Times New Roman"/>
          <w:b w:val="false"/>
          <w:i w:val="false"/>
          <w:color w:val="000000"/>
          <w:sz w:val="28"/>
        </w:rPr>
        <w:t>
      13) Снарядтарында жаттығуларды орындаудың басында, алдында және тренажер, олардың техникалық жарамдылығын тексеру керек, ақауды тапқанда педагогке хабарлау. Құлау мүмкiндігі аймағында сақтық маттарды қою.</w:t>
      </w:r>
      <w:r>
        <w:br/>
      </w:r>
      <w:r>
        <w:rPr>
          <w:rFonts w:ascii="Times New Roman"/>
          <w:b w:val="false"/>
          <w:i w:val="false"/>
          <w:color w:val="000000"/>
          <w:sz w:val="28"/>
        </w:rPr>
        <w:t>
</w:t>
      </w:r>
      <w:r>
        <w:rPr>
          <w:rFonts w:ascii="Times New Roman"/>
          <w:b w:val="false"/>
          <w:i w:val="false"/>
          <w:color w:val="000000"/>
          <w:sz w:val="28"/>
        </w:rPr>
        <w:t xml:space="preserve">
      984. Жазатайым оқиғада, жарақаттың алуында, зақымданған немесе болған оқиғаны көрген адам дереу мұғалiмге хабарлауға мiндеттi немесе кез-келген адамға, бiрiншi дәрiгерлiк көмекке дейiн көмек көрсету бойынша шұғыл шешімдерді қабылдау үшiн педагогке жеткізу. </w:t>
      </w:r>
      <w:r>
        <w:br/>
      </w:r>
      <w:r>
        <w:rPr>
          <w:rFonts w:ascii="Times New Roman"/>
          <w:b w:val="false"/>
          <w:i w:val="false"/>
          <w:color w:val="000000"/>
          <w:sz w:val="28"/>
        </w:rPr>
        <w:t>
</w:t>
      </w:r>
      <w:r>
        <w:rPr>
          <w:rFonts w:ascii="Times New Roman"/>
          <w:b w:val="false"/>
          <w:i w:val="false"/>
          <w:color w:val="000000"/>
          <w:sz w:val="28"/>
        </w:rPr>
        <w:t>
      985. Сабақ аяқталған кейін бойынша керек-жарақ спорт жабдықтарын орнына жинау киiм шешетiн бөлменікерек және жаттығуларды орын тәртiбіне келтіру.</w:t>
      </w:r>
      <w:r>
        <w:br/>
      </w:r>
      <w:r>
        <w:rPr>
          <w:rFonts w:ascii="Times New Roman"/>
          <w:b w:val="false"/>
          <w:i w:val="false"/>
          <w:color w:val="000000"/>
          <w:sz w:val="28"/>
        </w:rPr>
        <w:t>
</w:t>
      </w:r>
      <w:r>
        <w:rPr>
          <w:rFonts w:ascii="Times New Roman"/>
          <w:b w:val="false"/>
          <w:i w:val="false"/>
          <w:color w:val="000000"/>
          <w:sz w:val="28"/>
        </w:rPr>
        <w:t>
      986. Күтілетін нәтижелер. Оқу соңында кіші топта (1-3-сыныптар)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гимнастикалық жаттығулар техникасының негiзiн;</w:t>
      </w:r>
      <w:r>
        <w:br/>
      </w:r>
      <w:r>
        <w:rPr>
          <w:rFonts w:ascii="Times New Roman"/>
          <w:b w:val="false"/>
          <w:i w:val="false"/>
          <w:color w:val="000000"/>
          <w:sz w:val="28"/>
        </w:rPr>
        <w:t>
</w:t>
      </w:r>
      <w:r>
        <w:rPr>
          <w:rFonts w:ascii="Times New Roman"/>
          <w:b w:val="false"/>
          <w:i w:val="false"/>
          <w:color w:val="000000"/>
          <w:sz w:val="28"/>
        </w:rPr>
        <w:t>
      3) гимнастикалық жаттығулардыорындау барысындағықауiпсiздiк техникасының ережесiн;</w:t>
      </w:r>
      <w:r>
        <w:br/>
      </w:r>
      <w:r>
        <w:rPr>
          <w:rFonts w:ascii="Times New Roman"/>
          <w:b w:val="false"/>
          <w:i w:val="false"/>
          <w:color w:val="000000"/>
          <w:sz w:val="28"/>
        </w:rPr>
        <w:t>
</w:t>
      </w:r>
      <w:r>
        <w:rPr>
          <w:rFonts w:ascii="Times New Roman"/>
          <w:b w:val="false"/>
          <w:i w:val="false"/>
          <w:color w:val="000000"/>
          <w:sz w:val="28"/>
        </w:rPr>
        <w:t>
      4) гигиенаның негiзi және салауатты өмiр салтын;</w:t>
      </w:r>
      <w:r>
        <w:br/>
      </w:r>
      <w:r>
        <w:rPr>
          <w:rFonts w:ascii="Times New Roman"/>
          <w:b w:val="false"/>
          <w:i w:val="false"/>
          <w:color w:val="000000"/>
          <w:sz w:val="28"/>
        </w:rPr>
        <w:t>
</w:t>
      </w:r>
      <w:r>
        <w:rPr>
          <w:rFonts w:ascii="Times New Roman"/>
          <w:b w:val="false"/>
          <w:i w:val="false"/>
          <w:color w:val="000000"/>
          <w:sz w:val="28"/>
        </w:rPr>
        <w:t>
      5) зиянды әдеттердi алдын алу іс-шараларды.</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жалпы дене-күш жаттығулары, статикалық жаттығулар, икемдiлiк жаттығуларын орындау және отырғышқа, швед баспалдағында созылу, жаттығу доптармен аз және үлкен гимнастикалық секiргiш жалаушалармен бағдарлама аясында орындайды;</w:t>
      </w:r>
      <w:r>
        <w:br/>
      </w:r>
      <w:r>
        <w:rPr>
          <w:rFonts w:ascii="Times New Roman"/>
          <w:b w:val="false"/>
          <w:i w:val="false"/>
          <w:color w:val="000000"/>
          <w:sz w:val="28"/>
        </w:rPr>
        <w:t>
</w:t>
      </w:r>
      <w:r>
        <w:rPr>
          <w:rFonts w:ascii="Times New Roman"/>
          <w:b w:val="false"/>
          <w:i w:val="false"/>
          <w:color w:val="000000"/>
          <w:sz w:val="28"/>
        </w:rPr>
        <w:t>
      2) сабақ үдерісінде қауіпсіздік техникасы ережелерін дұрыс қолданады;</w:t>
      </w:r>
      <w:r>
        <w:br/>
      </w:r>
      <w:r>
        <w:rPr>
          <w:rFonts w:ascii="Times New Roman"/>
          <w:b w:val="false"/>
          <w:i w:val="false"/>
          <w:color w:val="000000"/>
          <w:sz w:val="28"/>
        </w:rPr>
        <w:t>
</w:t>
      </w:r>
      <w:r>
        <w:rPr>
          <w:rFonts w:ascii="Times New Roman"/>
          <w:b w:val="false"/>
          <w:i w:val="false"/>
          <w:color w:val="000000"/>
          <w:sz w:val="28"/>
        </w:rPr>
        <w:t>
      3) салауатты өмiр салтын ұстанады.</w:t>
      </w:r>
      <w:r>
        <w:br/>
      </w:r>
      <w:r>
        <w:rPr>
          <w:rFonts w:ascii="Times New Roman"/>
          <w:b w:val="false"/>
          <w:i w:val="false"/>
          <w:color w:val="000000"/>
          <w:sz w:val="28"/>
        </w:rPr>
        <w:t>
</w:t>
      </w:r>
      <w:r>
        <w:rPr>
          <w:rFonts w:ascii="Times New Roman"/>
          <w:b w:val="false"/>
          <w:i w:val="false"/>
          <w:color w:val="000000"/>
          <w:sz w:val="28"/>
        </w:rPr>
        <w:t>
      987. Бірінші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Қимыл-қозғалыс ойындары, эстафеталар.</w:t>
      </w:r>
      <w:r>
        <w:br/>
      </w:r>
      <w:r>
        <w:rPr>
          <w:rFonts w:ascii="Times New Roman"/>
          <w:b w:val="false"/>
          <w:i w:val="false"/>
          <w:color w:val="000000"/>
          <w:sz w:val="28"/>
        </w:rPr>
        <w:t>
</w:t>
      </w:r>
      <w:r>
        <w:rPr>
          <w:rFonts w:ascii="Times New Roman"/>
          <w:b w:val="false"/>
          <w:i w:val="false"/>
          <w:color w:val="000000"/>
          <w:sz w:val="28"/>
        </w:rPr>
        <w:t>
      3) Күш, ептiлiктi дамытуға жаттығу.</w:t>
      </w:r>
      <w:r>
        <w:br/>
      </w:r>
      <w:r>
        <w:rPr>
          <w:rFonts w:ascii="Times New Roman"/>
          <w:b w:val="false"/>
          <w:i w:val="false"/>
          <w:color w:val="000000"/>
          <w:sz w:val="28"/>
        </w:rPr>
        <w:t>
</w:t>
      </w:r>
      <w:r>
        <w:rPr>
          <w:rFonts w:ascii="Times New Roman"/>
          <w:b w:val="false"/>
          <w:i w:val="false"/>
          <w:color w:val="000000"/>
          <w:sz w:val="28"/>
        </w:rPr>
        <w:t>
      4) Икемдiлiк жаттығу.</w:t>
      </w:r>
      <w:r>
        <w:br/>
      </w:r>
      <w:r>
        <w:rPr>
          <w:rFonts w:ascii="Times New Roman"/>
          <w:b w:val="false"/>
          <w:i w:val="false"/>
          <w:color w:val="000000"/>
          <w:sz w:val="28"/>
        </w:rPr>
        <w:t>
</w:t>
      </w:r>
      <w:r>
        <w:rPr>
          <w:rFonts w:ascii="Times New Roman"/>
          <w:b w:val="false"/>
          <w:i w:val="false"/>
          <w:color w:val="000000"/>
          <w:sz w:val="28"/>
        </w:rPr>
        <w:t>
      5) Отырғышта жаттығу.</w:t>
      </w:r>
      <w:r>
        <w:br/>
      </w:r>
      <w:r>
        <w:rPr>
          <w:rFonts w:ascii="Times New Roman"/>
          <w:b w:val="false"/>
          <w:i w:val="false"/>
          <w:color w:val="000000"/>
          <w:sz w:val="28"/>
        </w:rPr>
        <w:t>
</w:t>
      </w:r>
      <w:r>
        <w:rPr>
          <w:rFonts w:ascii="Times New Roman"/>
          <w:b w:val="false"/>
          <w:i w:val="false"/>
          <w:color w:val="000000"/>
          <w:sz w:val="28"/>
        </w:rPr>
        <w:t xml:space="preserve">
      6) Қимыл-қозғалыс үйлесiмдiлiгіне жаттығу. </w:t>
      </w:r>
      <w:r>
        <w:br/>
      </w:r>
      <w:r>
        <w:rPr>
          <w:rFonts w:ascii="Times New Roman"/>
          <w:b w:val="false"/>
          <w:i w:val="false"/>
          <w:color w:val="000000"/>
          <w:sz w:val="28"/>
        </w:rPr>
        <w:t>
</w:t>
      </w:r>
      <w:r>
        <w:rPr>
          <w:rFonts w:ascii="Times New Roman"/>
          <w:b w:val="false"/>
          <w:i w:val="false"/>
          <w:color w:val="000000"/>
          <w:sz w:val="28"/>
        </w:rPr>
        <w:t>
      7) Екi аяқтармен секiргiште секiру.</w:t>
      </w:r>
      <w:r>
        <w:br/>
      </w:r>
      <w:r>
        <w:rPr>
          <w:rFonts w:ascii="Times New Roman"/>
          <w:b w:val="false"/>
          <w:i w:val="false"/>
          <w:color w:val="000000"/>
          <w:sz w:val="28"/>
        </w:rPr>
        <w:t>
</w:t>
      </w:r>
      <w:r>
        <w:rPr>
          <w:rFonts w:ascii="Times New Roman"/>
          <w:b w:val="false"/>
          <w:i w:val="false"/>
          <w:color w:val="000000"/>
          <w:sz w:val="28"/>
        </w:rPr>
        <w:t>
      8) Секiргiш эстафетасы.</w:t>
      </w:r>
      <w:r>
        <w:br/>
      </w:r>
      <w:r>
        <w:rPr>
          <w:rFonts w:ascii="Times New Roman"/>
          <w:b w:val="false"/>
          <w:i w:val="false"/>
          <w:color w:val="000000"/>
          <w:sz w:val="28"/>
        </w:rPr>
        <w:t>
</w:t>
      </w:r>
      <w:r>
        <w:rPr>
          <w:rFonts w:ascii="Times New Roman"/>
          <w:b w:val="false"/>
          <w:i w:val="false"/>
          <w:color w:val="000000"/>
          <w:sz w:val="28"/>
        </w:rPr>
        <w:t>
      9) Қауырсын қанат жаттығулар.</w:t>
      </w:r>
      <w:r>
        <w:br/>
      </w:r>
      <w:r>
        <w:rPr>
          <w:rFonts w:ascii="Times New Roman"/>
          <w:b w:val="false"/>
          <w:i w:val="false"/>
          <w:color w:val="000000"/>
          <w:sz w:val="28"/>
        </w:rPr>
        <w:t>
</w:t>
      </w:r>
      <w:r>
        <w:rPr>
          <w:rFonts w:ascii="Times New Roman"/>
          <w:b w:val="false"/>
          <w:i w:val="false"/>
          <w:color w:val="000000"/>
          <w:sz w:val="28"/>
        </w:rPr>
        <w:t>
      10) Қолданбалы жаттығулар.</w:t>
      </w:r>
      <w:r>
        <w:br/>
      </w:r>
      <w:r>
        <w:rPr>
          <w:rFonts w:ascii="Times New Roman"/>
          <w:b w:val="false"/>
          <w:i w:val="false"/>
          <w:color w:val="000000"/>
          <w:sz w:val="28"/>
        </w:rPr>
        <w:t>
</w:t>
      </w:r>
      <w:r>
        <w:rPr>
          <w:rFonts w:ascii="Times New Roman"/>
          <w:b w:val="false"/>
          <w:i w:val="false"/>
          <w:color w:val="000000"/>
          <w:sz w:val="28"/>
        </w:rPr>
        <w:t>
      11) Тепе-теңдiкке жаттығу.</w:t>
      </w:r>
      <w:r>
        <w:br/>
      </w:r>
      <w:r>
        <w:rPr>
          <w:rFonts w:ascii="Times New Roman"/>
          <w:b w:val="false"/>
          <w:i w:val="false"/>
          <w:color w:val="000000"/>
          <w:sz w:val="28"/>
        </w:rPr>
        <w:t>
</w:t>
      </w:r>
      <w:r>
        <w:rPr>
          <w:rFonts w:ascii="Times New Roman"/>
          <w:b w:val="false"/>
          <w:i w:val="false"/>
          <w:color w:val="000000"/>
          <w:sz w:val="28"/>
        </w:rPr>
        <w:t>
      12) Швед баспалдағындағы жаттығу.</w:t>
      </w:r>
      <w:r>
        <w:br/>
      </w:r>
      <w:r>
        <w:rPr>
          <w:rFonts w:ascii="Times New Roman"/>
          <w:b w:val="false"/>
          <w:i w:val="false"/>
          <w:color w:val="000000"/>
          <w:sz w:val="28"/>
        </w:rPr>
        <w:t>
</w:t>
      </w:r>
      <w:r>
        <w:rPr>
          <w:rFonts w:ascii="Times New Roman"/>
          <w:b w:val="false"/>
          <w:i w:val="false"/>
          <w:color w:val="000000"/>
          <w:sz w:val="28"/>
        </w:rPr>
        <w:t>
      988. Оқу 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Қимылды ойындар – 3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4 сағат.</w:t>
      </w:r>
      <w:r>
        <w:br/>
      </w:r>
      <w:r>
        <w:rPr>
          <w:rFonts w:ascii="Times New Roman"/>
          <w:b w:val="false"/>
          <w:i w:val="false"/>
          <w:color w:val="000000"/>
          <w:sz w:val="28"/>
        </w:rPr>
        <w:t>
</w:t>
      </w:r>
      <w:r>
        <w:rPr>
          <w:rFonts w:ascii="Times New Roman"/>
          <w:b w:val="false"/>
          <w:i w:val="false"/>
          <w:color w:val="000000"/>
          <w:sz w:val="28"/>
        </w:rPr>
        <w:t>
      5) Эстафеталар – 6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Орындықтағы жаттығулар – 6 сағат.</w:t>
      </w:r>
      <w:r>
        <w:br/>
      </w:r>
      <w:r>
        <w:rPr>
          <w:rFonts w:ascii="Times New Roman"/>
          <w:b w:val="false"/>
          <w:i w:val="false"/>
          <w:color w:val="000000"/>
          <w:sz w:val="28"/>
        </w:rPr>
        <w:t>
</w:t>
      </w:r>
      <w:r>
        <w:rPr>
          <w:rFonts w:ascii="Times New Roman"/>
          <w:b w:val="false"/>
          <w:i w:val="false"/>
          <w:color w:val="000000"/>
          <w:sz w:val="28"/>
        </w:rPr>
        <w:t>
      8) Екі аяқпен секіртпеде секіру – 6 сағат.</w:t>
      </w:r>
      <w:r>
        <w:br/>
      </w:r>
      <w:r>
        <w:rPr>
          <w:rFonts w:ascii="Times New Roman"/>
          <w:b w:val="false"/>
          <w:i w:val="false"/>
          <w:color w:val="000000"/>
          <w:sz w:val="28"/>
        </w:rPr>
        <w:t>
</w:t>
      </w:r>
      <w:r>
        <w:rPr>
          <w:rFonts w:ascii="Times New Roman"/>
          <w:b w:val="false"/>
          <w:i w:val="false"/>
          <w:color w:val="000000"/>
          <w:sz w:val="28"/>
        </w:rPr>
        <w:t>
      9) Секіртпе эстафеталары – 4 сағат.</w:t>
      </w:r>
      <w:r>
        <w:br/>
      </w:r>
      <w:r>
        <w:rPr>
          <w:rFonts w:ascii="Times New Roman"/>
          <w:b w:val="false"/>
          <w:i w:val="false"/>
          <w:color w:val="000000"/>
          <w:sz w:val="28"/>
        </w:rPr>
        <w:t>
</w:t>
      </w:r>
      <w:r>
        <w:rPr>
          <w:rFonts w:ascii="Times New Roman"/>
          <w:b w:val="false"/>
          <w:i w:val="false"/>
          <w:color w:val="000000"/>
          <w:sz w:val="28"/>
        </w:rPr>
        <w:t>
      10) Сермеу жаттығулары – 6 сағат.</w:t>
      </w:r>
      <w:r>
        <w:br/>
      </w:r>
      <w:r>
        <w:rPr>
          <w:rFonts w:ascii="Times New Roman"/>
          <w:b w:val="false"/>
          <w:i w:val="false"/>
          <w:color w:val="000000"/>
          <w:sz w:val="28"/>
        </w:rPr>
        <w:t>
</w:t>
      </w:r>
      <w:r>
        <w:rPr>
          <w:rFonts w:ascii="Times New Roman"/>
          <w:b w:val="false"/>
          <w:i w:val="false"/>
          <w:color w:val="000000"/>
          <w:sz w:val="28"/>
        </w:rPr>
        <w:t>
      11) Қолданбалы жаттығулар – 8 сағат.</w:t>
      </w:r>
      <w:r>
        <w:br/>
      </w:r>
      <w:r>
        <w:rPr>
          <w:rFonts w:ascii="Times New Roman"/>
          <w:b w:val="false"/>
          <w:i w:val="false"/>
          <w:color w:val="000000"/>
          <w:sz w:val="28"/>
        </w:rPr>
        <w:t>
</w:t>
      </w:r>
      <w:r>
        <w:rPr>
          <w:rFonts w:ascii="Times New Roman"/>
          <w:b w:val="false"/>
          <w:i w:val="false"/>
          <w:color w:val="000000"/>
          <w:sz w:val="28"/>
        </w:rPr>
        <w:t>
      12) Теңдік сақтау жаттығулары – 8 сағат.</w:t>
      </w:r>
      <w:r>
        <w:br/>
      </w:r>
      <w:r>
        <w:rPr>
          <w:rFonts w:ascii="Times New Roman"/>
          <w:b w:val="false"/>
          <w:i w:val="false"/>
          <w:color w:val="000000"/>
          <w:sz w:val="28"/>
        </w:rPr>
        <w:t>
</w:t>
      </w:r>
      <w:r>
        <w:rPr>
          <w:rFonts w:ascii="Times New Roman"/>
          <w:b w:val="false"/>
          <w:i w:val="false"/>
          <w:color w:val="000000"/>
          <w:sz w:val="28"/>
        </w:rPr>
        <w:t>
      13) Швед баспалдағындағы жаттығулар – 6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989. Екінші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Қимыл-қозғалыс ойындары.</w:t>
      </w:r>
      <w:r>
        <w:br/>
      </w:r>
      <w:r>
        <w:rPr>
          <w:rFonts w:ascii="Times New Roman"/>
          <w:b w:val="false"/>
          <w:i w:val="false"/>
          <w:color w:val="000000"/>
          <w:sz w:val="28"/>
        </w:rPr>
        <w:t>
</w:t>
      </w:r>
      <w:r>
        <w:rPr>
          <w:rFonts w:ascii="Times New Roman"/>
          <w:b w:val="false"/>
          <w:i w:val="false"/>
          <w:color w:val="000000"/>
          <w:sz w:val="28"/>
        </w:rPr>
        <w:t>
      3) Допты қолжалғау, секiргiштермен, шеңберлермен.</w:t>
      </w:r>
      <w:r>
        <w:br/>
      </w:r>
      <w:r>
        <w:rPr>
          <w:rFonts w:ascii="Times New Roman"/>
          <w:b w:val="false"/>
          <w:i w:val="false"/>
          <w:color w:val="000000"/>
          <w:sz w:val="28"/>
        </w:rPr>
        <w:t>
</w:t>
      </w:r>
      <w:r>
        <w:rPr>
          <w:rFonts w:ascii="Times New Roman"/>
          <w:b w:val="false"/>
          <w:i w:val="false"/>
          <w:color w:val="000000"/>
          <w:sz w:val="28"/>
        </w:rPr>
        <w:t>
      4) Күш, ептiлiктi дамуға жаттығу.</w:t>
      </w:r>
      <w:r>
        <w:br/>
      </w:r>
      <w:r>
        <w:rPr>
          <w:rFonts w:ascii="Times New Roman"/>
          <w:b w:val="false"/>
          <w:i w:val="false"/>
          <w:color w:val="000000"/>
          <w:sz w:val="28"/>
        </w:rPr>
        <w:t>
</w:t>
      </w:r>
      <w:r>
        <w:rPr>
          <w:rFonts w:ascii="Times New Roman"/>
          <w:b w:val="false"/>
          <w:i w:val="false"/>
          <w:color w:val="000000"/>
          <w:sz w:val="28"/>
        </w:rPr>
        <w:t>
      5) Икемдiлiк жаттығу.</w:t>
      </w:r>
      <w:r>
        <w:br/>
      </w:r>
      <w:r>
        <w:rPr>
          <w:rFonts w:ascii="Times New Roman"/>
          <w:b w:val="false"/>
          <w:i w:val="false"/>
          <w:color w:val="000000"/>
          <w:sz w:val="28"/>
        </w:rPr>
        <w:t>
</w:t>
      </w:r>
      <w:r>
        <w:rPr>
          <w:rFonts w:ascii="Times New Roman"/>
          <w:b w:val="false"/>
          <w:i w:val="false"/>
          <w:color w:val="000000"/>
          <w:sz w:val="28"/>
        </w:rPr>
        <w:t>
      6) Топтардағы жаттығу.</w:t>
      </w:r>
      <w:r>
        <w:br/>
      </w:r>
      <w:r>
        <w:rPr>
          <w:rFonts w:ascii="Times New Roman"/>
          <w:b w:val="false"/>
          <w:i w:val="false"/>
          <w:color w:val="000000"/>
          <w:sz w:val="28"/>
        </w:rPr>
        <w:t>
</w:t>
      </w:r>
      <w:r>
        <w:rPr>
          <w:rFonts w:ascii="Times New Roman"/>
          <w:b w:val="false"/>
          <w:i w:val="false"/>
          <w:color w:val="000000"/>
          <w:sz w:val="28"/>
        </w:rPr>
        <w:t>
      7) Шеңберлермен жаттығу.</w:t>
      </w:r>
      <w:r>
        <w:br/>
      </w:r>
      <w:r>
        <w:rPr>
          <w:rFonts w:ascii="Times New Roman"/>
          <w:b w:val="false"/>
          <w:i w:val="false"/>
          <w:color w:val="000000"/>
          <w:sz w:val="28"/>
        </w:rPr>
        <w:t>
</w:t>
      </w:r>
      <w:r>
        <w:rPr>
          <w:rFonts w:ascii="Times New Roman"/>
          <w:b w:val="false"/>
          <w:i w:val="false"/>
          <w:color w:val="000000"/>
          <w:sz w:val="28"/>
        </w:rPr>
        <w:t>
      8) Шеңберде доптармен жаттығу.</w:t>
      </w:r>
      <w:r>
        <w:br/>
      </w:r>
      <w:r>
        <w:rPr>
          <w:rFonts w:ascii="Times New Roman"/>
          <w:b w:val="false"/>
          <w:i w:val="false"/>
          <w:color w:val="000000"/>
          <w:sz w:val="28"/>
        </w:rPr>
        <w:t>
</w:t>
      </w:r>
      <w:r>
        <w:rPr>
          <w:rFonts w:ascii="Times New Roman"/>
          <w:b w:val="false"/>
          <w:i w:val="false"/>
          <w:color w:val="000000"/>
          <w:sz w:val="28"/>
        </w:rPr>
        <w:t>
      9) Аяқты ауыстырумен секiргiште секiрiстер.</w:t>
      </w:r>
      <w:r>
        <w:br/>
      </w:r>
      <w:r>
        <w:rPr>
          <w:rFonts w:ascii="Times New Roman"/>
          <w:b w:val="false"/>
          <w:i w:val="false"/>
          <w:color w:val="000000"/>
          <w:sz w:val="28"/>
        </w:rPr>
        <w:t>
</w:t>
      </w:r>
      <w:r>
        <w:rPr>
          <w:rFonts w:ascii="Times New Roman"/>
          <w:b w:val="false"/>
          <w:i w:val="false"/>
          <w:color w:val="000000"/>
          <w:sz w:val="28"/>
        </w:rPr>
        <w:t>
      10) Отырғышта бұрылыстар.</w:t>
      </w:r>
      <w:r>
        <w:br/>
      </w:r>
      <w:r>
        <w:rPr>
          <w:rFonts w:ascii="Times New Roman"/>
          <w:b w:val="false"/>
          <w:i w:val="false"/>
          <w:color w:val="000000"/>
          <w:sz w:val="28"/>
        </w:rPr>
        <w:t>
</w:t>
      </w:r>
      <w:r>
        <w:rPr>
          <w:rFonts w:ascii="Times New Roman"/>
          <w:b w:val="false"/>
          <w:i w:val="false"/>
          <w:color w:val="000000"/>
          <w:sz w:val="28"/>
        </w:rPr>
        <w:t>
      11) Отырғышта тепе-теңдiк.</w:t>
      </w:r>
      <w:r>
        <w:br/>
      </w:r>
      <w:r>
        <w:rPr>
          <w:rFonts w:ascii="Times New Roman"/>
          <w:b w:val="false"/>
          <w:i w:val="false"/>
          <w:color w:val="000000"/>
          <w:sz w:val="28"/>
        </w:rPr>
        <w:t>
</w:t>
      </w:r>
      <w:r>
        <w:rPr>
          <w:rFonts w:ascii="Times New Roman"/>
          <w:b w:val="false"/>
          <w:i w:val="false"/>
          <w:color w:val="000000"/>
          <w:sz w:val="28"/>
        </w:rPr>
        <w:t>
      12) Отырғыштан секiрiсi.</w:t>
      </w:r>
      <w:r>
        <w:br/>
      </w:r>
      <w:r>
        <w:rPr>
          <w:rFonts w:ascii="Times New Roman"/>
          <w:b w:val="false"/>
          <w:i w:val="false"/>
          <w:color w:val="000000"/>
          <w:sz w:val="28"/>
        </w:rPr>
        <w:t>
</w:t>
      </w:r>
      <w:r>
        <w:rPr>
          <w:rFonts w:ascii="Times New Roman"/>
          <w:b w:val="false"/>
          <w:i w:val="false"/>
          <w:color w:val="000000"/>
          <w:sz w:val="28"/>
        </w:rPr>
        <w:t>
      13) Отырғышта секірісі.</w:t>
      </w:r>
      <w:r>
        <w:br/>
      </w:r>
      <w:r>
        <w:rPr>
          <w:rFonts w:ascii="Times New Roman"/>
          <w:b w:val="false"/>
          <w:i w:val="false"/>
          <w:color w:val="000000"/>
          <w:sz w:val="28"/>
        </w:rPr>
        <w:t>
</w:t>
      </w:r>
      <w:r>
        <w:rPr>
          <w:rFonts w:ascii="Times New Roman"/>
          <w:b w:val="false"/>
          <w:i w:val="false"/>
          <w:color w:val="000000"/>
          <w:sz w:val="28"/>
        </w:rPr>
        <w:t>
      14) Отырғышта жаттығулар кешендер.</w:t>
      </w:r>
      <w:r>
        <w:br/>
      </w:r>
      <w:r>
        <w:rPr>
          <w:rFonts w:ascii="Times New Roman"/>
          <w:b w:val="false"/>
          <w:i w:val="false"/>
          <w:color w:val="000000"/>
          <w:sz w:val="28"/>
        </w:rPr>
        <w:t>
</w:t>
      </w:r>
      <w:r>
        <w:rPr>
          <w:rFonts w:ascii="Times New Roman"/>
          <w:b w:val="false"/>
          <w:i w:val="false"/>
          <w:color w:val="000000"/>
          <w:sz w:val="28"/>
        </w:rPr>
        <w:t>
      990.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Қимылды ойындар – 3 сағат.</w:t>
      </w:r>
      <w:r>
        <w:br/>
      </w:r>
      <w:r>
        <w:rPr>
          <w:rFonts w:ascii="Times New Roman"/>
          <w:b w:val="false"/>
          <w:i w:val="false"/>
          <w:color w:val="000000"/>
          <w:sz w:val="28"/>
        </w:rPr>
        <w:t>
</w:t>
      </w:r>
      <w:r>
        <w:rPr>
          <w:rFonts w:ascii="Times New Roman"/>
          <w:b w:val="false"/>
          <w:i w:val="false"/>
          <w:color w:val="000000"/>
          <w:sz w:val="28"/>
        </w:rPr>
        <w:t>
      3) Топтағы жаттығулар – 4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4 сағат.</w:t>
      </w:r>
      <w:r>
        <w:br/>
      </w:r>
      <w:r>
        <w:rPr>
          <w:rFonts w:ascii="Times New Roman"/>
          <w:b w:val="false"/>
          <w:i w:val="false"/>
          <w:color w:val="000000"/>
          <w:sz w:val="28"/>
        </w:rPr>
        <w:t>
</w:t>
      </w:r>
      <w:r>
        <w:rPr>
          <w:rFonts w:ascii="Times New Roman"/>
          <w:b w:val="false"/>
          <w:i w:val="false"/>
          <w:color w:val="000000"/>
          <w:sz w:val="28"/>
        </w:rPr>
        <w:t>
      5) Доп, секіртпе, шеңберлер мен эстафеталар – 6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Шеңбермен жаттығулар – 6 сағат.</w:t>
      </w:r>
      <w:r>
        <w:br/>
      </w:r>
      <w:r>
        <w:rPr>
          <w:rFonts w:ascii="Times New Roman"/>
          <w:b w:val="false"/>
          <w:i w:val="false"/>
          <w:color w:val="000000"/>
          <w:sz w:val="28"/>
        </w:rPr>
        <w:t>
</w:t>
      </w:r>
      <w:r>
        <w:rPr>
          <w:rFonts w:ascii="Times New Roman"/>
          <w:b w:val="false"/>
          <w:i w:val="false"/>
          <w:color w:val="000000"/>
          <w:sz w:val="28"/>
        </w:rPr>
        <w:t>
      8) Шеңберде тұрып доппен жаттығулар – 8 сағат.</w:t>
      </w:r>
      <w:r>
        <w:br/>
      </w:r>
      <w:r>
        <w:rPr>
          <w:rFonts w:ascii="Times New Roman"/>
          <w:b w:val="false"/>
          <w:i w:val="false"/>
          <w:color w:val="000000"/>
          <w:sz w:val="28"/>
        </w:rPr>
        <w:t>
</w:t>
      </w:r>
      <w:r>
        <w:rPr>
          <w:rFonts w:ascii="Times New Roman"/>
          <w:b w:val="false"/>
          <w:i w:val="false"/>
          <w:color w:val="000000"/>
          <w:sz w:val="28"/>
        </w:rPr>
        <w:t>
      9) Аяқтарын ауыстырып секіртпедегі секірісі - 4 сағат.</w:t>
      </w:r>
      <w:r>
        <w:br/>
      </w:r>
      <w:r>
        <w:rPr>
          <w:rFonts w:ascii="Times New Roman"/>
          <w:b w:val="false"/>
          <w:i w:val="false"/>
          <w:color w:val="000000"/>
          <w:sz w:val="28"/>
        </w:rPr>
        <w:t>
</w:t>
      </w:r>
      <w:r>
        <w:rPr>
          <w:rFonts w:ascii="Times New Roman"/>
          <w:b w:val="false"/>
          <w:i w:val="false"/>
          <w:color w:val="000000"/>
          <w:sz w:val="28"/>
        </w:rPr>
        <w:t>
      10) Орындықта айналу – 6 сағат.</w:t>
      </w:r>
      <w:r>
        <w:br/>
      </w:r>
      <w:r>
        <w:rPr>
          <w:rFonts w:ascii="Times New Roman"/>
          <w:b w:val="false"/>
          <w:i w:val="false"/>
          <w:color w:val="000000"/>
          <w:sz w:val="28"/>
        </w:rPr>
        <w:t>
</w:t>
      </w:r>
      <w:r>
        <w:rPr>
          <w:rFonts w:ascii="Times New Roman"/>
          <w:b w:val="false"/>
          <w:i w:val="false"/>
          <w:color w:val="000000"/>
          <w:sz w:val="28"/>
        </w:rPr>
        <w:t>
      11) Орындықта теңдік сақтау – 6 сағат.</w:t>
      </w:r>
      <w:r>
        <w:br/>
      </w:r>
      <w:r>
        <w:rPr>
          <w:rFonts w:ascii="Times New Roman"/>
          <w:b w:val="false"/>
          <w:i w:val="false"/>
          <w:color w:val="000000"/>
          <w:sz w:val="28"/>
        </w:rPr>
        <w:t>
</w:t>
      </w:r>
      <w:r>
        <w:rPr>
          <w:rFonts w:ascii="Times New Roman"/>
          <w:b w:val="false"/>
          <w:i w:val="false"/>
          <w:color w:val="000000"/>
          <w:sz w:val="28"/>
        </w:rPr>
        <w:t>
      12) Орындыққа және орындықтан секіру - 6 сағат.</w:t>
      </w:r>
      <w:r>
        <w:br/>
      </w:r>
      <w:r>
        <w:rPr>
          <w:rFonts w:ascii="Times New Roman"/>
          <w:b w:val="false"/>
          <w:i w:val="false"/>
          <w:color w:val="000000"/>
          <w:sz w:val="28"/>
        </w:rPr>
        <w:t>
</w:t>
      </w:r>
      <w:r>
        <w:rPr>
          <w:rFonts w:ascii="Times New Roman"/>
          <w:b w:val="false"/>
          <w:i w:val="false"/>
          <w:color w:val="000000"/>
          <w:sz w:val="28"/>
        </w:rPr>
        <w:t>
      13) Орындықтағы жаттығулар кешені – 8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991. Үшінші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Допты қолжалғау, секiргiштермен.</w:t>
      </w:r>
      <w:r>
        <w:br/>
      </w:r>
      <w:r>
        <w:rPr>
          <w:rFonts w:ascii="Times New Roman"/>
          <w:b w:val="false"/>
          <w:i w:val="false"/>
          <w:color w:val="000000"/>
          <w:sz w:val="28"/>
        </w:rPr>
        <w:t>
</w:t>
      </w:r>
      <w:r>
        <w:rPr>
          <w:rFonts w:ascii="Times New Roman"/>
          <w:b w:val="false"/>
          <w:i w:val="false"/>
          <w:color w:val="000000"/>
          <w:sz w:val="28"/>
        </w:rPr>
        <w:t>
      3) Күш, ептiлiктi дамуға жаттығу.</w:t>
      </w:r>
      <w:r>
        <w:br/>
      </w:r>
      <w:r>
        <w:rPr>
          <w:rFonts w:ascii="Times New Roman"/>
          <w:b w:val="false"/>
          <w:i w:val="false"/>
          <w:color w:val="000000"/>
          <w:sz w:val="28"/>
        </w:rPr>
        <w:t>
</w:t>
      </w:r>
      <w:r>
        <w:rPr>
          <w:rFonts w:ascii="Times New Roman"/>
          <w:b w:val="false"/>
          <w:i w:val="false"/>
          <w:color w:val="000000"/>
          <w:sz w:val="28"/>
        </w:rPr>
        <w:t>
      4) Икемдiлiк жаттығу.</w:t>
      </w:r>
      <w:r>
        <w:br/>
      </w:r>
      <w:r>
        <w:rPr>
          <w:rFonts w:ascii="Times New Roman"/>
          <w:b w:val="false"/>
          <w:i w:val="false"/>
          <w:color w:val="000000"/>
          <w:sz w:val="28"/>
        </w:rPr>
        <w:t>
</w:t>
      </w:r>
      <w:r>
        <w:rPr>
          <w:rFonts w:ascii="Times New Roman"/>
          <w:b w:val="false"/>
          <w:i w:val="false"/>
          <w:color w:val="000000"/>
          <w:sz w:val="28"/>
        </w:rPr>
        <w:t>
      5) Айналу кезінде, қолдары жұптасқан жаттығулар.</w:t>
      </w:r>
      <w:r>
        <w:br/>
      </w:r>
      <w:r>
        <w:rPr>
          <w:rFonts w:ascii="Times New Roman"/>
          <w:b w:val="false"/>
          <w:i w:val="false"/>
          <w:color w:val="000000"/>
          <w:sz w:val="28"/>
        </w:rPr>
        <w:t>
</w:t>
      </w:r>
      <w:r>
        <w:rPr>
          <w:rFonts w:ascii="Times New Roman"/>
          <w:b w:val="false"/>
          <w:i w:val="false"/>
          <w:color w:val="000000"/>
          <w:sz w:val="28"/>
        </w:rPr>
        <w:t>
      6) Жылжумен аз секiргiште секiру және бұрылыстар.</w:t>
      </w:r>
      <w:r>
        <w:br/>
      </w:r>
      <w:r>
        <w:rPr>
          <w:rFonts w:ascii="Times New Roman"/>
          <w:b w:val="false"/>
          <w:i w:val="false"/>
          <w:color w:val="000000"/>
          <w:sz w:val="28"/>
        </w:rPr>
        <w:t>
</w:t>
      </w:r>
      <w:r>
        <w:rPr>
          <w:rFonts w:ascii="Times New Roman"/>
          <w:b w:val="false"/>
          <w:i w:val="false"/>
          <w:color w:val="000000"/>
          <w:sz w:val="28"/>
        </w:rPr>
        <w:t>
      7) Үлкен секiргiште, кіру секiрiстері.</w:t>
      </w:r>
      <w:r>
        <w:br/>
      </w:r>
      <w:r>
        <w:rPr>
          <w:rFonts w:ascii="Times New Roman"/>
          <w:b w:val="false"/>
          <w:i w:val="false"/>
          <w:color w:val="000000"/>
          <w:sz w:val="28"/>
        </w:rPr>
        <w:t>
</w:t>
      </w:r>
      <w:r>
        <w:rPr>
          <w:rFonts w:ascii="Times New Roman"/>
          <w:b w:val="false"/>
          <w:i w:val="false"/>
          <w:color w:val="000000"/>
          <w:sz w:val="28"/>
        </w:rPr>
        <w:t>
      8) Үлкен секiргiште, шығу секiрiстері.</w:t>
      </w:r>
      <w:r>
        <w:br/>
      </w:r>
      <w:r>
        <w:rPr>
          <w:rFonts w:ascii="Times New Roman"/>
          <w:b w:val="false"/>
          <w:i w:val="false"/>
          <w:color w:val="000000"/>
          <w:sz w:val="28"/>
        </w:rPr>
        <w:t>
</w:t>
      </w:r>
      <w:r>
        <w:rPr>
          <w:rFonts w:ascii="Times New Roman"/>
          <w:b w:val="false"/>
          <w:i w:val="false"/>
          <w:color w:val="000000"/>
          <w:sz w:val="28"/>
        </w:rPr>
        <w:t>
      9) Үлкен секiргiште секiрiс екi жағымен.</w:t>
      </w:r>
      <w:r>
        <w:br/>
      </w:r>
      <w:r>
        <w:rPr>
          <w:rFonts w:ascii="Times New Roman"/>
          <w:b w:val="false"/>
          <w:i w:val="false"/>
          <w:color w:val="000000"/>
          <w:sz w:val="28"/>
        </w:rPr>
        <w:t>
</w:t>
      </w:r>
      <w:r>
        <w:rPr>
          <w:rFonts w:ascii="Times New Roman"/>
          <w:b w:val="false"/>
          <w:i w:val="false"/>
          <w:color w:val="000000"/>
          <w:sz w:val="28"/>
        </w:rPr>
        <w:t>
      10) Жұптағы секiргiшпен жаттығу.</w:t>
      </w:r>
      <w:r>
        <w:br/>
      </w:r>
      <w:r>
        <w:rPr>
          <w:rFonts w:ascii="Times New Roman"/>
          <w:b w:val="false"/>
          <w:i w:val="false"/>
          <w:color w:val="000000"/>
          <w:sz w:val="28"/>
        </w:rPr>
        <w:t>
</w:t>
      </w:r>
      <w:r>
        <w:rPr>
          <w:rFonts w:ascii="Times New Roman"/>
          <w:b w:val="false"/>
          <w:i w:val="false"/>
          <w:color w:val="000000"/>
          <w:sz w:val="28"/>
        </w:rPr>
        <w:t>
      11) Жалаушалармен жаттығу.</w:t>
      </w:r>
      <w:r>
        <w:br/>
      </w:r>
      <w:r>
        <w:rPr>
          <w:rFonts w:ascii="Times New Roman"/>
          <w:b w:val="false"/>
          <w:i w:val="false"/>
          <w:color w:val="000000"/>
          <w:sz w:val="28"/>
        </w:rPr>
        <w:t>
</w:t>
      </w:r>
      <w:r>
        <w:rPr>
          <w:rFonts w:ascii="Times New Roman"/>
          <w:b w:val="false"/>
          <w:i w:val="false"/>
          <w:color w:val="000000"/>
          <w:sz w:val="28"/>
        </w:rPr>
        <w:t>
      992.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Жалаушамен жаттығулар – 3 сағат.</w:t>
      </w:r>
      <w:r>
        <w:br/>
      </w:r>
      <w:r>
        <w:rPr>
          <w:rFonts w:ascii="Times New Roman"/>
          <w:b w:val="false"/>
          <w:i w:val="false"/>
          <w:color w:val="000000"/>
          <w:sz w:val="28"/>
        </w:rPr>
        <w:t>
</w:t>
      </w:r>
      <w:r>
        <w:rPr>
          <w:rFonts w:ascii="Times New Roman"/>
          <w:b w:val="false"/>
          <w:i w:val="false"/>
          <w:color w:val="000000"/>
          <w:sz w:val="28"/>
        </w:rPr>
        <w:t>
      3) Кіші секіртпемен жылжып, айналып секіру – 8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6 сағат.</w:t>
      </w:r>
      <w:r>
        <w:br/>
      </w:r>
      <w:r>
        <w:rPr>
          <w:rFonts w:ascii="Times New Roman"/>
          <w:b w:val="false"/>
          <w:i w:val="false"/>
          <w:color w:val="000000"/>
          <w:sz w:val="28"/>
        </w:rPr>
        <w:t>
</w:t>
      </w:r>
      <w:r>
        <w:rPr>
          <w:rFonts w:ascii="Times New Roman"/>
          <w:b w:val="false"/>
          <w:i w:val="false"/>
          <w:color w:val="000000"/>
          <w:sz w:val="28"/>
        </w:rPr>
        <w:t>
      5) Доп және секіртпе эстафеталары – 6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Денеде, қолда шеңбер айналдыру – 8 сағат.</w:t>
      </w:r>
      <w:r>
        <w:br/>
      </w:r>
      <w:r>
        <w:rPr>
          <w:rFonts w:ascii="Times New Roman"/>
          <w:b w:val="false"/>
          <w:i w:val="false"/>
          <w:color w:val="000000"/>
          <w:sz w:val="28"/>
        </w:rPr>
        <w:t>
</w:t>
      </w:r>
      <w:r>
        <w:rPr>
          <w:rFonts w:ascii="Times New Roman"/>
          <w:b w:val="false"/>
          <w:i w:val="false"/>
          <w:color w:val="000000"/>
          <w:sz w:val="28"/>
        </w:rPr>
        <w:t>
      8) Үлкен секіртпемен секіру, кіру – 8 сағат.</w:t>
      </w:r>
      <w:r>
        <w:br/>
      </w:r>
      <w:r>
        <w:rPr>
          <w:rFonts w:ascii="Times New Roman"/>
          <w:b w:val="false"/>
          <w:i w:val="false"/>
          <w:color w:val="000000"/>
          <w:sz w:val="28"/>
        </w:rPr>
        <w:t>
</w:t>
      </w:r>
      <w:r>
        <w:rPr>
          <w:rFonts w:ascii="Times New Roman"/>
          <w:b w:val="false"/>
          <w:i w:val="false"/>
          <w:color w:val="000000"/>
          <w:sz w:val="28"/>
        </w:rPr>
        <w:t>
      9) Үлкен секіртпемен секіру, шығу – 8 сағат.</w:t>
      </w:r>
      <w:r>
        <w:br/>
      </w:r>
      <w:r>
        <w:rPr>
          <w:rFonts w:ascii="Times New Roman"/>
          <w:b w:val="false"/>
          <w:i w:val="false"/>
          <w:color w:val="000000"/>
          <w:sz w:val="28"/>
        </w:rPr>
        <w:t>
</w:t>
      </w:r>
      <w:r>
        <w:rPr>
          <w:rFonts w:ascii="Times New Roman"/>
          <w:b w:val="false"/>
          <w:i w:val="false"/>
          <w:color w:val="000000"/>
          <w:sz w:val="28"/>
        </w:rPr>
        <w:t>
      10) Үлкен секіртпемен екі жақтан секіру – 6 сағат.</w:t>
      </w:r>
      <w:r>
        <w:br/>
      </w:r>
      <w:r>
        <w:rPr>
          <w:rFonts w:ascii="Times New Roman"/>
          <w:b w:val="false"/>
          <w:i w:val="false"/>
          <w:color w:val="000000"/>
          <w:sz w:val="28"/>
        </w:rPr>
        <w:t>
</w:t>
      </w:r>
      <w:r>
        <w:rPr>
          <w:rFonts w:ascii="Times New Roman"/>
          <w:b w:val="false"/>
          <w:i w:val="false"/>
          <w:color w:val="000000"/>
          <w:sz w:val="28"/>
        </w:rPr>
        <w:t>
      11) Жұпта секіртпемен секіру жаттығулары – 8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993. Күтілетін нәтижелер. Оқу соңында орта топтың (4-6 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гимнастикалық жаттығулардың негізгі техникасын;</w:t>
      </w:r>
      <w:r>
        <w:br/>
      </w:r>
      <w:r>
        <w:rPr>
          <w:rFonts w:ascii="Times New Roman"/>
          <w:b w:val="false"/>
          <w:i w:val="false"/>
          <w:color w:val="000000"/>
          <w:sz w:val="28"/>
        </w:rPr>
        <w:t>
</w:t>
      </w:r>
      <w:r>
        <w:rPr>
          <w:rFonts w:ascii="Times New Roman"/>
          <w:b w:val="false"/>
          <w:i w:val="false"/>
          <w:color w:val="000000"/>
          <w:sz w:val="28"/>
        </w:rPr>
        <w:t>
      3) бiртұтас нөмiрге қарапайым гимнастикалық жаттығуларды қосу техникасы (этюд);</w:t>
      </w:r>
      <w:r>
        <w:br/>
      </w:r>
      <w:r>
        <w:rPr>
          <w:rFonts w:ascii="Times New Roman"/>
          <w:b w:val="false"/>
          <w:i w:val="false"/>
          <w:color w:val="000000"/>
          <w:sz w:val="28"/>
        </w:rPr>
        <w:t>
</w:t>
      </w:r>
      <w:r>
        <w:rPr>
          <w:rFonts w:ascii="Times New Roman"/>
          <w:b w:val="false"/>
          <w:i w:val="false"/>
          <w:color w:val="000000"/>
          <w:sz w:val="28"/>
        </w:rPr>
        <w:t>
      4) гимнастикалық жаттығуларды орындауда қауіпсіздік техникасын сақтау;</w:t>
      </w:r>
      <w:r>
        <w:br/>
      </w:r>
      <w:r>
        <w:rPr>
          <w:rFonts w:ascii="Times New Roman"/>
          <w:b w:val="false"/>
          <w:i w:val="false"/>
          <w:color w:val="000000"/>
          <w:sz w:val="28"/>
        </w:rPr>
        <w:t>
</w:t>
      </w:r>
      <w:r>
        <w:rPr>
          <w:rFonts w:ascii="Times New Roman"/>
          <w:b w:val="false"/>
          <w:i w:val="false"/>
          <w:color w:val="000000"/>
          <w:sz w:val="28"/>
        </w:rPr>
        <w:t>
      5) гигиенаның негiзi және салауатты өмiр салтын;</w:t>
      </w:r>
      <w:r>
        <w:br/>
      </w:r>
      <w:r>
        <w:rPr>
          <w:rFonts w:ascii="Times New Roman"/>
          <w:b w:val="false"/>
          <w:i w:val="false"/>
          <w:color w:val="000000"/>
          <w:sz w:val="28"/>
        </w:rPr>
        <w:t>
</w:t>
      </w:r>
      <w:r>
        <w:rPr>
          <w:rFonts w:ascii="Times New Roman"/>
          <w:b w:val="false"/>
          <w:i w:val="false"/>
          <w:color w:val="000000"/>
          <w:sz w:val="28"/>
        </w:rPr>
        <w:t>
      6) зиянды әдеттердi алдын алу іс-шараларын.</w:t>
      </w:r>
      <w:r>
        <w:br/>
      </w:r>
      <w:r>
        <w:rPr>
          <w:rFonts w:ascii="Times New Roman"/>
          <w:b w:val="false"/>
          <w:i w:val="false"/>
          <w:color w:val="000000"/>
          <w:sz w:val="28"/>
        </w:rPr>
        <w:t>
</w:t>
      </w:r>
      <w:r>
        <w:rPr>
          <w:rFonts w:ascii="Times New Roman"/>
          <w:b w:val="false"/>
          <w:i w:val="false"/>
          <w:color w:val="000000"/>
          <w:sz w:val="28"/>
        </w:rPr>
        <w:t xml:space="preserve">
      істей алады: </w:t>
      </w:r>
      <w:r>
        <w:br/>
      </w:r>
      <w:r>
        <w:rPr>
          <w:rFonts w:ascii="Times New Roman"/>
          <w:b w:val="false"/>
          <w:i w:val="false"/>
          <w:color w:val="000000"/>
          <w:sz w:val="28"/>
        </w:rPr>
        <w:t>
</w:t>
      </w:r>
      <w:r>
        <w:rPr>
          <w:rFonts w:ascii="Times New Roman"/>
          <w:b w:val="false"/>
          <w:i w:val="false"/>
          <w:color w:val="000000"/>
          <w:sz w:val="28"/>
        </w:rPr>
        <w:t>
      1) жалпы дене-күш жаттығулар, статикалық жаттығулар, икемдiлiк жаттығуды орындайды және бағдарлама кiретін гимнастикалық жаттығулар бұйымдармен созу жаттығуларын орындайды;</w:t>
      </w:r>
      <w:r>
        <w:br/>
      </w:r>
      <w:r>
        <w:rPr>
          <w:rFonts w:ascii="Times New Roman"/>
          <w:b w:val="false"/>
          <w:i w:val="false"/>
          <w:color w:val="000000"/>
          <w:sz w:val="28"/>
        </w:rPr>
        <w:t>
</w:t>
      </w:r>
      <w:r>
        <w:rPr>
          <w:rFonts w:ascii="Times New Roman"/>
          <w:b w:val="false"/>
          <w:i w:val="false"/>
          <w:color w:val="000000"/>
          <w:sz w:val="28"/>
        </w:rPr>
        <w:t>
      2) бiртұтас нөмiрге жеке гимнастикалық элементтерді(этюд ) біріктіре алады;</w:t>
      </w:r>
      <w:r>
        <w:br/>
      </w:r>
      <w:r>
        <w:rPr>
          <w:rFonts w:ascii="Times New Roman"/>
          <w:b w:val="false"/>
          <w:i w:val="false"/>
          <w:color w:val="000000"/>
          <w:sz w:val="28"/>
        </w:rPr>
        <w:t>
</w:t>
      </w:r>
      <w:r>
        <w:rPr>
          <w:rFonts w:ascii="Times New Roman"/>
          <w:b w:val="false"/>
          <w:i w:val="false"/>
          <w:color w:val="000000"/>
          <w:sz w:val="28"/>
        </w:rPr>
        <w:t>
      3) қауiпсiздiк техникасы ережесiнiң процесте дұрыс қолданады;</w:t>
      </w:r>
      <w:r>
        <w:br/>
      </w:r>
      <w:r>
        <w:rPr>
          <w:rFonts w:ascii="Times New Roman"/>
          <w:b w:val="false"/>
          <w:i w:val="false"/>
          <w:color w:val="000000"/>
          <w:sz w:val="28"/>
        </w:rPr>
        <w:t>
</w:t>
      </w:r>
      <w:r>
        <w:rPr>
          <w:rFonts w:ascii="Times New Roman"/>
          <w:b w:val="false"/>
          <w:i w:val="false"/>
          <w:color w:val="000000"/>
          <w:sz w:val="28"/>
        </w:rPr>
        <w:t>
      4) салауатты өмiр салтын жүзеге асыру.</w:t>
      </w:r>
      <w:r>
        <w:br/>
      </w:r>
      <w:r>
        <w:rPr>
          <w:rFonts w:ascii="Times New Roman"/>
          <w:b w:val="false"/>
          <w:i w:val="false"/>
          <w:color w:val="000000"/>
          <w:sz w:val="28"/>
        </w:rPr>
        <w:t>
</w:t>
      </w:r>
      <w:r>
        <w:rPr>
          <w:rFonts w:ascii="Times New Roman"/>
          <w:b w:val="false"/>
          <w:i w:val="false"/>
          <w:color w:val="000000"/>
          <w:sz w:val="28"/>
        </w:rPr>
        <w:t>
      994. Төртінші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Допты қолжалғау, секiргiштермен.</w:t>
      </w:r>
      <w:r>
        <w:br/>
      </w:r>
      <w:r>
        <w:rPr>
          <w:rFonts w:ascii="Times New Roman"/>
          <w:b w:val="false"/>
          <w:i w:val="false"/>
          <w:color w:val="000000"/>
          <w:sz w:val="28"/>
        </w:rPr>
        <w:t>
</w:t>
      </w:r>
      <w:r>
        <w:rPr>
          <w:rFonts w:ascii="Times New Roman"/>
          <w:b w:val="false"/>
          <w:i w:val="false"/>
          <w:color w:val="000000"/>
          <w:sz w:val="28"/>
        </w:rPr>
        <w:t xml:space="preserve">
      3) Күш, ептiлiктi дамытуға жаттығу. </w:t>
      </w:r>
      <w:r>
        <w:br/>
      </w:r>
      <w:r>
        <w:rPr>
          <w:rFonts w:ascii="Times New Roman"/>
          <w:b w:val="false"/>
          <w:i w:val="false"/>
          <w:color w:val="000000"/>
          <w:sz w:val="28"/>
        </w:rPr>
        <w:t>
</w:t>
      </w:r>
      <w:r>
        <w:rPr>
          <w:rFonts w:ascii="Times New Roman"/>
          <w:b w:val="false"/>
          <w:i w:val="false"/>
          <w:color w:val="000000"/>
          <w:sz w:val="28"/>
        </w:rPr>
        <w:t>
      4) Икемдiлiк жаттығу.</w:t>
      </w:r>
      <w:r>
        <w:br/>
      </w:r>
      <w:r>
        <w:rPr>
          <w:rFonts w:ascii="Times New Roman"/>
          <w:b w:val="false"/>
          <w:i w:val="false"/>
          <w:color w:val="000000"/>
          <w:sz w:val="28"/>
        </w:rPr>
        <w:t>
</w:t>
      </w:r>
      <w:r>
        <w:rPr>
          <w:rFonts w:ascii="Times New Roman"/>
          <w:b w:val="false"/>
          <w:i w:val="false"/>
          <w:color w:val="000000"/>
          <w:sz w:val="28"/>
        </w:rPr>
        <w:t>
      5) Тар тiреу алаңдағы алшақтық</w:t>
      </w:r>
      <w:r>
        <w:br/>
      </w:r>
      <w:r>
        <w:rPr>
          <w:rFonts w:ascii="Times New Roman"/>
          <w:b w:val="false"/>
          <w:i w:val="false"/>
          <w:color w:val="000000"/>
          <w:sz w:val="28"/>
        </w:rPr>
        <w:t>
</w:t>
      </w:r>
      <w:r>
        <w:rPr>
          <w:rFonts w:ascii="Times New Roman"/>
          <w:b w:val="false"/>
          <w:i w:val="false"/>
          <w:color w:val="000000"/>
          <w:sz w:val="28"/>
        </w:rPr>
        <w:t>
      6) Отырғышта секiру жаттығулары.</w:t>
      </w:r>
      <w:r>
        <w:br/>
      </w:r>
      <w:r>
        <w:rPr>
          <w:rFonts w:ascii="Times New Roman"/>
          <w:b w:val="false"/>
          <w:i w:val="false"/>
          <w:color w:val="000000"/>
          <w:sz w:val="28"/>
        </w:rPr>
        <w:t>
</w:t>
      </w:r>
      <w:r>
        <w:rPr>
          <w:rFonts w:ascii="Times New Roman"/>
          <w:b w:val="false"/>
          <w:i w:val="false"/>
          <w:color w:val="000000"/>
          <w:sz w:val="28"/>
        </w:rPr>
        <w:t>
      7) Аз секiргiште жаттығулар кешені.</w:t>
      </w:r>
      <w:r>
        <w:br/>
      </w:r>
      <w:r>
        <w:rPr>
          <w:rFonts w:ascii="Times New Roman"/>
          <w:b w:val="false"/>
          <w:i w:val="false"/>
          <w:color w:val="000000"/>
          <w:sz w:val="28"/>
        </w:rPr>
        <w:t>
</w:t>
      </w:r>
      <w:r>
        <w:rPr>
          <w:rFonts w:ascii="Times New Roman"/>
          <w:b w:val="false"/>
          <w:i w:val="false"/>
          <w:color w:val="000000"/>
          <w:sz w:val="28"/>
        </w:rPr>
        <w:t>
      8) Құрсаумен (ұстап тұру, бұрылыстар, айналу) жаттығуы.</w:t>
      </w:r>
      <w:r>
        <w:br/>
      </w:r>
      <w:r>
        <w:rPr>
          <w:rFonts w:ascii="Times New Roman"/>
          <w:b w:val="false"/>
          <w:i w:val="false"/>
          <w:color w:val="000000"/>
          <w:sz w:val="28"/>
        </w:rPr>
        <w:t>
</w:t>
      </w:r>
      <w:r>
        <w:rPr>
          <w:rFonts w:ascii="Times New Roman"/>
          <w:b w:val="false"/>
          <w:i w:val="false"/>
          <w:color w:val="000000"/>
          <w:sz w:val="28"/>
        </w:rPr>
        <w:t>
      9) Тербелген құрсауға секiрiстер.</w:t>
      </w:r>
      <w:r>
        <w:br/>
      </w:r>
      <w:r>
        <w:rPr>
          <w:rFonts w:ascii="Times New Roman"/>
          <w:b w:val="false"/>
          <w:i w:val="false"/>
          <w:color w:val="000000"/>
          <w:sz w:val="28"/>
        </w:rPr>
        <w:t>
</w:t>
      </w:r>
      <w:r>
        <w:rPr>
          <w:rFonts w:ascii="Times New Roman"/>
          <w:b w:val="false"/>
          <w:i w:val="false"/>
          <w:color w:val="000000"/>
          <w:sz w:val="28"/>
        </w:rPr>
        <w:t>
      10) Құрсауды айналдыра отырып секiру.</w:t>
      </w:r>
      <w:r>
        <w:br/>
      </w:r>
      <w:r>
        <w:rPr>
          <w:rFonts w:ascii="Times New Roman"/>
          <w:b w:val="false"/>
          <w:i w:val="false"/>
          <w:color w:val="000000"/>
          <w:sz w:val="28"/>
        </w:rPr>
        <w:t>
</w:t>
      </w:r>
      <w:r>
        <w:rPr>
          <w:rFonts w:ascii="Times New Roman"/>
          <w:b w:val="false"/>
          <w:i w:val="false"/>
          <w:color w:val="000000"/>
          <w:sz w:val="28"/>
        </w:rPr>
        <w:t>
      11) Гимнастикалық таяқтармен жаттығу.</w:t>
      </w:r>
      <w:r>
        <w:br/>
      </w:r>
      <w:r>
        <w:rPr>
          <w:rFonts w:ascii="Times New Roman"/>
          <w:b w:val="false"/>
          <w:i w:val="false"/>
          <w:color w:val="000000"/>
          <w:sz w:val="28"/>
        </w:rPr>
        <w:t>
</w:t>
      </w:r>
      <w:r>
        <w:rPr>
          <w:rFonts w:ascii="Times New Roman"/>
          <w:b w:val="false"/>
          <w:i w:val="false"/>
          <w:color w:val="000000"/>
          <w:sz w:val="28"/>
        </w:rPr>
        <w:t>
      12) Бұрылыстармен үлкен секiргiште секiрiстер.</w:t>
      </w:r>
      <w:r>
        <w:br/>
      </w:r>
      <w:r>
        <w:rPr>
          <w:rFonts w:ascii="Times New Roman"/>
          <w:b w:val="false"/>
          <w:i w:val="false"/>
          <w:color w:val="000000"/>
          <w:sz w:val="28"/>
        </w:rPr>
        <w:t>
</w:t>
      </w:r>
      <w:r>
        <w:rPr>
          <w:rFonts w:ascii="Times New Roman"/>
          <w:b w:val="false"/>
          <w:i w:val="false"/>
          <w:color w:val="000000"/>
          <w:sz w:val="28"/>
        </w:rPr>
        <w:t>
      995.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Доп және секіртпе эстафеталары – 3 сағат.</w:t>
      </w:r>
      <w:r>
        <w:br/>
      </w:r>
      <w:r>
        <w:rPr>
          <w:rFonts w:ascii="Times New Roman"/>
          <w:b w:val="false"/>
          <w:i w:val="false"/>
          <w:color w:val="000000"/>
          <w:sz w:val="28"/>
        </w:rPr>
        <w:t>
</w:t>
      </w:r>
      <w:r>
        <w:rPr>
          <w:rFonts w:ascii="Times New Roman"/>
          <w:b w:val="false"/>
          <w:i w:val="false"/>
          <w:color w:val="000000"/>
          <w:sz w:val="28"/>
        </w:rPr>
        <w:t>
      3) Тірек тар алаңында қайшылық – 4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6 сағат.</w:t>
      </w:r>
      <w:r>
        <w:br/>
      </w:r>
      <w:r>
        <w:rPr>
          <w:rFonts w:ascii="Times New Roman"/>
          <w:b w:val="false"/>
          <w:i w:val="false"/>
          <w:color w:val="000000"/>
          <w:sz w:val="28"/>
        </w:rPr>
        <w:t>
</w:t>
      </w:r>
      <w:r>
        <w:rPr>
          <w:rFonts w:ascii="Times New Roman"/>
          <w:b w:val="false"/>
          <w:i w:val="false"/>
          <w:color w:val="000000"/>
          <w:sz w:val="28"/>
        </w:rPr>
        <w:t>
      5) Орындықта секіру жаттығулар – 8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Шеңбер айналдыру(айналым, айналдыру, көсеу) жаттығулар – 8 сағат.</w:t>
      </w:r>
      <w:r>
        <w:br/>
      </w:r>
      <w:r>
        <w:rPr>
          <w:rFonts w:ascii="Times New Roman"/>
          <w:b w:val="false"/>
          <w:i w:val="false"/>
          <w:color w:val="000000"/>
          <w:sz w:val="28"/>
        </w:rPr>
        <w:t>
</w:t>
      </w:r>
      <w:r>
        <w:rPr>
          <w:rFonts w:ascii="Times New Roman"/>
          <w:b w:val="false"/>
          <w:i w:val="false"/>
          <w:color w:val="000000"/>
          <w:sz w:val="28"/>
        </w:rPr>
        <w:t>
      8) Тербелмелі шеңберге секіру - 4 сағат</w:t>
      </w:r>
      <w:r>
        <w:br/>
      </w:r>
      <w:r>
        <w:rPr>
          <w:rFonts w:ascii="Times New Roman"/>
          <w:b w:val="false"/>
          <w:i w:val="false"/>
          <w:color w:val="000000"/>
          <w:sz w:val="28"/>
        </w:rPr>
        <w:t>
</w:t>
      </w:r>
      <w:r>
        <w:rPr>
          <w:rFonts w:ascii="Times New Roman"/>
          <w:b w:val="false"/>
          <w:i w:val="false"/>
          <w:color w:val="000000"/>
          <w:sz w:val="28"/>
        </w:rPr>
        <w:t>
      9) Шеңберді секіртпе сияқты айналдырып секіру – 4 сағат.</w:t>
      </w:r>
      <w:r>
        <w:br/>
      </w:r>
      <w:r>
        <w:rPr>
          <w:rFonts w:ascii="Times New Roman"/>
          <w:b w:val="false"/>
          <w:i w:val="false"/>
          <w:color w:val="000000"/>
          <w:sz w:val="28"/>
        </w:rPr>
        <w:t>
</w:t>
      </w:r>
      <w:r>
        <w:rPr>
          <w:rFonts w:ascii="Times New Roman"/>
          <w:b w:val="false"/>
          <w:i w:val="false"/>
          <w:color w:val="000000"/>
          <w:sz w:val="28"/>
        </w:rPr>
        <w:t>
      10) Гимнастикалық таяқтармен жаттығу – 10 сағат.</w:t>
      </w:r>
      <w:r>
        <w:br/>
      </w:r>
      <w:r>
        <w:rPr>
          <w:rFonts w:ascii="Times New Roman"/>
          <w:b w:val="false"/>
          <w:i w:val="false"/>
          <w:color w:val="000000"/>
          <w:sz w:val="28"/>
        </w:rPr>
        <w:t>
</w:t>
      </w:r>
      <w:r>
        <w:rPr>
          <w:rFonts w:ascii="Times New Roman"/>
          <w:b w:val="false"/>
          <w:i w:val="false"/>
          <w:color w:val="000000"/>
          <w:sz w:val="28"/>
        </w:rPr>
        <w:t>
      11) Үлкен секіртпемен айналып секіру – 8 сағат.</w:t>
      </w:r>
      <w:r>
        <w:br/>
      </w:r>
      <w:r>
        <w:rPr>
          <w:rFonts w:ascii="Times New Roman"/>
          <w:b w:val="false"/>
          <w:i w:val="false"/>
          <w:color w:val="000000"/>
          <w:sz w:val="28"/>
        </w:rPr>
        <w:t>
</w:t>
      </w:r>
      <w:r>
        <w:rPr>
          <w:rFonts w:ascii="Times New Roman"/>
          <w:b w:val="false"/>
          <w:i w:val="false"/>
          <w:color w:val="000000"/>
          <w:sz w:val="28"/>
        </w:rPr>
        <w:t>
      12) Кіші секіртпемен жаттығулар кешені – 6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996. Бесінші оқыту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Допты қолжалғау, секiргiштермен.</w:t>
      </w:r>
      <w:r>
        <w:br/>
      </w:r>
      <w:r>
        <w:rPr>
          <w:rFonts w:ascii="Times New Roman"/>
          <w:b w:val="false"/>
          <w:i w:val="false"/>
          <w:color w:val="000000"/>
          <w:sz w:val="28"/>
        </w:rPr>
        <w:t>
</w:t>
      </w:r>
      <w:r>
        <w:rPr>
          <w:rFonts w:ascii="Times New Roman"/>
          <w:b w:val="false"/>
          <w:i w:val="false"/>
          <w:color w:val="000000"/>
          <w:sz w:val="28"/>
        </w:rPr>
        <w:t>
      3) Күш, ептiлiктi дамуға жаттығу.</w:t>
      </w:r>
      <w:r>
        <w:br/>
      </w:r>
      <w:r>
        <w:rPr>
          <w:rFonts w:ascii="Times New Roman"/>
          <w:b w:val="false"/>
          <w:i w:val="false"/>
          <w:color w:val="000000"/>
          <w:sz w:val="28"/>
        </w:rPr>
        <w:t>
</w:t>
      </w:r>
      <w:r>
        <w:rPr>
          <w:rFonts w:ascii="Times New Roman"/>
          <w:b w:val="false"/>
          <w:i w:val="false"/>
          <w:color w:val="000000"/>
          <w:sz w:val="28"/>
        </w:rPr>
        <w:t>
      4) Икемдiлiк жаттығу.</w:t>
      </w:r>
      <w:r>
        <w:br/>
      </w:r>
      <w:r>
        <w:rPr>
          <w:rFonts w:ascii="Times New Roman"/>
          <w:b w:val="false"/>
          <w:i w:val="false"/>
          <w:color w:val="000000"/>
          <w:sz w:val="28"/>
        </w:rPr>
        <w:t>
</w:t>
      </w:r>
      <w:r>
        <w:rPr>
          <w:rFonts w:ascii="Times New Roman"/>
          <w:b w:val="false"/>
          <w:i w:val="false"/>
          <w:color w:val="000000"/>
          <w:sz w:val="28"/>
        </w:rPr>
        <w:t>
      5) Доптармен жаттығулар кешен.</w:t>
      </w:r>
      <w:r>
        <w:br/>
      </w:r>
      <w:r>
        <w:rPr>
          <w:rFonts w:ascii="Times New Roman"/>
          <w:b w:val="false"/>
          <w:i w:val="false"/>
          <w:color w:val="000000"/>
          <w:sz w:val="28"/>
        </w:rPr>
        <w:t>
</w:t>
      </w:r>
      <w:r>
        <w:rPr>
          <w:rFonts w:ascii="Times New Roman"/>
          <w:b w:val="false"/>
          <w:i w:val="false"/>
          <w:color w:val="000000"/>
          <w:sz w:val="28"/>
        </w:rPr>
        <w:t>
      6) Жұппен аз секiргiште секiрiстер.</w:t>
      </w:r>
      <w:r>
        <w:br/>
      </w:r>
      <w:r>
        <w:rPr>
          <w:rFonts w:ascii="Times New Roman"/>
          <w:b w:val="false"/>
          <w:i w:val="false"/>
          <w:color w:val="000000"/>
          <w:sz w:val="28"/>
        </w:rPr>
        <w:t>
</w:t>
      </w:r>
      <w:r>
        <w:rPr>
          <w:rFonts w:ascii="Times New Roman"/>
          <w:b w:val="false"/>
          <w:i w:val="false"/>
          <w:color w:val="000000"/>
          <w:sz w:val="28"/>
        </w:rPr>
        <w:t>
      7) Аз секiргiшпен жаттығулар кешені.</w:t>
      </w:r>
      <w:r>
        <w:br/>
      </w:r>
      <w:r>
        <w:rPr>
          <w:rFonts w:ascii="Times New Roman"/>
          <w:b w:val="false"/>
          <w:i w:val="false"/>
          <w:color w:val="000000"/>
          <w:sz w:val="28"/>
        </w:rPr>
        <w:t>
</w:t>
      </w:r>
      <w:r>
        <w:rPr>
          <w:rFonts w:ascii="Times New Roman"/>
          <w:b w:val="false"/>
          <w:i w:val="false"/>
          <w:color w:val="000000"/>
          <w:sz w:val="28"/>
        </w:rPr>
        <w:t>
      8) Доптар пирамидасы.</w:t>
      </w:r>
      <w:r>
        <w:br/>
      </w:r>
      <w:r>
        <w:rPr>
          <w:rFonts w:ascii="Times New Roman"/>
          <w:b w:val="false"/>
          <w:i w:val="false"/>
          <w:color w:val="000000"/>
          <w:sz w:val="28"/>
        </w:rPr>
        <w:t>
</w:t>
      </w:r>
      <w:r>
        <w:rPr>
          <w:rFonts w:ascii="Times New Roman"/>
          <w:b w:val="false"/>
          <w:i w:val="false"/>
          <w:color w:val="000000"/>
          <w:sz w:val="28"/>
        </w:rPr>
        <w:t>
      9) Қолмен сермеу аяқпен жұптасу.</w:t>
      </w:r>
      <w:r>
        <w:br/>
      </w:r>
      <w:r>
        <w:rPr>
          <w:rFonts w:ascii="Times New Roman"/>
          <w:b w:val="false"/>
          <w:i w:val="false"/>
          <w:color w:val="000000"/>
          <w:sz w:val="28"/>
        </w:rPr>
        <w:t>
</w:t>
      </w:r>
      <w:r>
        <w:rPr>
          <w:rFonts w:ascii="Times New Roman"/>
          <w:b w:val="false"/>
          <w:i w:val="false"/>
          <w:color w:val="000000"/>
          <w:sz w:val="28"/>
        </w:rPr>
        <w:t>
      10) Құрсаулармен жаттығу.</w:t>
      </w:r>
      <w:r>
        <w:br/>
      </w:r>
      <w:r>
        <w:rPr>
          <w:rFonts w:ascii="Times New Roman"/>
          <w:b w:val="false"/>
          <w:i w:val="false"/>
          <w:color w:val="000000"/>
          <w:sz w:val="28"/>
        </w:rPr>
        <w:t>
</w:t>
      </w:r>
      <w:r>
        <w:rPr>
          <w:rFonts w:ascii="Times New Roman"/>
          <w:b w:val="false"/>
          <w:i w:val="false"/>
          <w:color w:val="000000"/>
          <w:sz w:val="28"/>
        </w:rPr>
        <w:t>
      11) Отырғышта отырумен бұрылыстар.</w:t>
      </w:r>
      <w:r>
        <w:br/>
      </w:r>
      <w:r>
        <w:rPr>
          <w:rFonts w:ascii="Times New Roman"/>
          <w:b w:val="false"/>
          <w:i w:val="false"/>
          <w:color w:val="000000"/>
          <w:sz w:val="28"/>
        </w:rPr>
        <w:t>
</w:t>
      </w:r>
      <w:r>
        <w:rPr>
          <w:rFonts w:ascii="Times New Roman"/>
          <w:b w:val="false"/>
          <w:i w:val="false"/>
          <w:color w:val="000000"/>
          <w:sz w:val="28"/>
        </w:rPr>
        <w:t>
      12) Отырғышта әр түрлі тәсілмен жылжыма жаттығулары</w:t>
      </w:r>
      <w:r>
        <w:br/>
      </w:r>
      <w:r>
        <w:rPr>
          <w:rFonts w:ascii="Times New Roman"/>
          <w:b w:val="false"/>
          <w:i w:val="false"/>
          <w:color w:val="000000"/>
          <w:sz w:val="28"/>
        </w:rPr>
        <w:t>
</w:t>
      </w:r>
      <w:r>
        <w:rPr>
          <w:rFonts w:ascii="Times New Roman"/>
          <w:b w:val="false"/>
          <w:i w:val="false"/>
          <w:color w:val="000000"/>
          <w:sz w:val="28"/>
        </w:rPr>
        <w:t>
      13) Отырып, тұру үлкен секiргiште секiрiстер.</w:t>
      </w:r>
      <w:r>
        <w:br/>
      </w:r>
      <w:r>
        <w:rPr>
          <w:rFonts w:ascii="Times New Roman"/>
          <w:b w:val="false"/>
          <w:i w:val="false"/>
          <w:color w:val="000000"/>
          <w:sz w:val="28"/>
        </w:rPr>
        <w:t>
</w:t>
      </w:r>
      <w:r>
        <w:rPr>
          <w:rFonts w:ascii="Times New Roman"/>
          <w:b w:val="false"/>
          <w:i w:val="false"/>
          <w:color w:val="000000"/>
          <w:sz w:val="28"/>
        </w:rPr>
        <w:t xml:space="preserve">
      997. Оқу-тақырыптық жоспар. </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Доп және секіртпе эстафеталары – 3 сағат.</w:t>
      </w:r>
      <w:r>
        <w:br/>
      </w:r>
      <w:r>
        <w:rPr>
          <w:rFonts w:ascii="Times New Roman"/>
          <w:b w:val="false"/>
          <w:i w:val="false"/>
          <w:color w:val="000000"/>
          <w:sz w:val="28"/>
        </w:rPr>
        <w:t>
</w:t>
      </w:r>
      <w:r>
        <w:rPr>
          <w:rFonts w:ascii="Times New Roman"/>
          <w:b w:val="false"/>
          <w:i w:val="false"/>
          <w:color w:val="000000"/>
          <w:sz w:val="28"/>
        </w:rPr>
        <w:t>
      3) Доппен кешенді жаттығулар - 6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4 сағат.</w:t>
      </w:r>
      <w:r>
        <w:br/>
      </w:r>
      <w:r>
        <w:rPr>
          <w:rFonts w:ascii="Times New Roman"/>
          <w:b w:val="false"/>
          <w:i w:val="false"/>
          <w:color w:val="000000"/>
          <w:sz w:val="28"/>
        </w:rPr>
        <w:t>
</w:t>
      </w:r>
      <w:r>
        <w:rPr>
          <w:rFonts w:ascii="Times New Roman"/>
          <w:b w:val="false"/>
          <w:i w:val="false"/>
          <w:color w:val="000000"/>
          <w:sz w:val="28"/>
        </w:rPr>
        <w:t>
      5) Жұпта кіші секіртпемен секіру – 8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Кіші секіртпемен жаттығулар кешені – 8 сағат.</w:t>
      </w:r>
      <w:r>
        <w:br/>
      </w:r>
      <w:r>
        <w:rPr>
          <w:rFonts w:ascii="Times New Roman"/>
          <w:b w:val="false"/>
          <w:i w:val="false"/>
          <w:color w:val="000000"/>
          <w:sz w:val="28"/>
        </w:rPr>
        <w:t>
</w:t>
      </w:r>
      <w:r>
        <w:rPr>
          <w:rFonts w:ascii="Times New Roman"/>
          <w:b w:val="false"/>
          <w:i w:val="false"/>
          <w:color w:val="000000"/>
          <w:sz w:val="28"/>
        </w:rPr>
        <w:t>
      8) Доппен пирамидалар – 4 сағат.</w:t>
      </w:r>
      <w:r>
        <w:br/>
      </w:r>
      <w:r>
        <w:rPr>
          <w:rFonts w:ascii="Times New Roman"/>
          <w:b w:val="false"/>
          <w:i w:val="false"/>
          <w:color w:val="000000"/>
          <w:sz w:val="28"/>
        </w:rPr>
        <w:t>
</w:t>
      </w:r>
      <w:r>
        <w:rPr>
          <w:rFonts w:ascii="Times New Roman"/>
          <w:b w:val="false"/>
          <w:i w:val="false"/>
          <w:color w:val="000000"/>
          <w:sz w:val="28"/>
        </w:rPr>
        <w:t>
      9) Шеңберді аяқтан қолға ауыстыру - 4 сағат.</w:t>
      </w:r>
      <w:r>
        <w:br/>
      </w:r>
      <w:r>
        <w:rPr>
          <w:rFonts w:ascii="Times New Roman"/>
          <w:b w:val="false"/>
          <w:i w:val="false"/>
          <w:color w:val="000000"/>
          <w:sz w:val="28"/>
        </w:rPr>
        <w:t>
</w:t>
      </w:r>
      <w:r>
        <w:rPr>
          <w:rFonts w:ascii="Times New Roman"/>
          <w:b w:val="false"/>
          <w:i w:val="false"/>
          <w:color w:val="000000"/>
          <w:sz w:val="28"/>
        </w:rPr>
        <w:t>
      10) Шеңбермен жаттығулар – 8 сағат.</w:t>
      </w:r>
      <w:r>
        <w:br/>
      </w:r>
      <w:r>
        <w:rPr>
          <w:rFonts w:ascii="Times New Roman"/>
          <w:b w:val="false"/>
          <w:i w:val="false"/>
          <w:color w:val="000000"/>
          <w:sz w:val="28"/>
        </w:rPr>
        <w:t>
</w:t>
      </w:r>
      <w:r>
        <w:rPr>
          <w:rFonts w:ascii="Times New Roman"/>
          <w:b w:val="false"/>
          <w:i w:val="false"/>
          <w:color w:val="000000"/>
          <w:sz w:val="28"/>
        </w:rPr>
        <w:t>
      11) Орындықта айналып отыру – сағат.</w:t>
      </w:r>
      <w:r>
        <w:br/>
      </w:r>
      <w:r>
        <w:rPr>
          <w:rFonts w:ascii="Times New Roman"/>
          <w:b w:val="false"/>
          <w:i w:val="false"/>
          <w:color w:val="000000"/>
          <w:sz w:val="28"/>
        </w:rPr>
        <w:t>
</w:t>
      </w:r>
      <w:r>
        <w:rPr>
          <w:rFonts w:ascii="Times New Roman"/>
          <w:b w:val="false"/>
          <w:i w:val="false"/>
          <w:color w:val="000000"/>
          <w:sz w:val="28"/>
        </w:rPr>
        <w:t>
      12) Орындықта әр түрлі тәсілмен еңбектену – 6 сағат.</w:t>
      </w:r>
      <w:r>
        <w:br/>
      </w:r>
      <w:r>
        <w:rPr>
          <w:rFonts w:ascii="Times New Roman"/>
          <w:b w:val="false"/>
          <w:i w:val="false"/>
          <w:color w:val="000000"/>
          <w:sz w:val="28"/>
        </w:rPr>
        <w:t>
</w:t>
      </w:r>
      <w:r>
        <w:rPr>
          <w:rFonts w:ascii="Times New Roman"/>
          <w:b w:val="false"/>
          <w:i w:val="false"/>
          <w:color w:val="000000"/>
          <w:sz w:val="28"/>
        </w:rPr>
        <w:t>
      13) Үлкен секіртпемен отырып секіру – 4 сағат.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998. Алтыншы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Эстафеталар.</w:t>
      </w:r>
      <w:r>
        <w:br/>
      </w:r>
      <w:r>
        <w:rPr>
          <w:rFonts w:ascii="Times New Roman"/>
          <w:b w:val="false"/>
          <w:i w:val="false"/>
          <w:color w:val="000000"/>
          <w:sz w:val="28"/>
        </w:rPr>
        <w:t>
</w:t>
      </w:r>
      <w:r>
        <w:rPr>
          <w:rFonts w:ascii="Times New Roman"/>
          <w:b w:val="false"/>
          <w:i w:val="false"/>
          <w:color w:val="000000"/>
          <w:sz w:val="28"/>
        </w:rPr>
        <w:t>
      3) Күш, ептiлiктi дамытуға жаттығу.</w:t>
      </w:r>
      <w:r>
        <w:br/>
      </w:r>
      <w:r>
        <w:rPr>
          <w:rFonts w:ascii="Times New Roman"/>
          <w:b w:val="false"/>
          <w:i w:val="false"/>
          <w:color w:val="000000"/>
          <w:sz w:val="28"/>
        </w:rPr>
        <w:t>
</w:t>
      </w:r>
      <w:r>
        <w:rPr>
          <w:rFonts w:ascii="Times New Roman"/>
          <w:b w:val="false"/>
          <w:i w:val="false"/>
          <w:color w:val="000000"/>
          <w:sz w:val="28"/>
        </w:rPr>
        <w:t>
      4) Икемділік жаттығулары.</w:t>
      </w:r>
      <w:r>
        <w:br/>
      </w:r>
      <w:r>
        <w:rPr>
          <w:rFonts w:ascii="Times New Roman"/>
          <w:b w:val="false"/>
          <w:i w:val="false"/>
          <w:color w:val="000000"/>
          <w:sz w:val="28"/>
        </w:rPr>
        <w:t>
</w:t>
      </w:r>
      <w:r>
        <w:rPr>
          <w:rFonts w:ascii="Times New Roman"/>
          <w:b w:val="false"/>
          <w:i w:val="false"/>
          <w:color w:val="000000"/>
          <w:sz w:val="28"/>
        </w:rPr>
        <w:t>
      5) Топтардағы жаттығуы.</w:t>
      </w:r>
      <w:r>
        <w:br/>
      </w:r>
      <w:r>
        <w:rPr>
          <w:rFonts w:ascii="Times New Roman"/>
          <w:b w:val="false"/>
          <w:i w:val="false"/>
          <w:color w:val="000000"/>
          <w:sz w:val="28"/>
        </w:rPr>
        <w:t>
</w:t>
      </w:r>
      <w:r>
        <w:rPr>
          <w:rFonts w:ascii="Times New Roman"/>
          <w:b w:val="false"/>
          <w:i w:val="false"/>
          <w:color w:val="000000"/>
          <w:sz w:val="28"/>
        </w:rPr>
        <w:t>
      6) Тепе-теңдiк.</w:t>
      </w:r>
      <w:r>
        <w:br/>
      </w:r>
      <w:r>
        <w:rPr>
          <w:rFonts w:ascii="Times New Roman"/>
          <w:b w:val="false"/>
          <w:i w:val="false"/>
          <w:color w:val="000000"/>
          <w:sz w:val="28"/>
        </w:rPr>
        <w:t>
</w:t>
      </w:r>
      <w:r>
        <w:rPr>
          <w:rFonts w:ascii="Times New Roman"/>
          <w:b w:val="false"/>
          <w:i w:val="false"/>
          <w:color w:val="000000"/>
          <w:sz w:val="28"/>
        </w:rPr>
        <w:t>
      7) Қимылсыз қалыптар.</w:t>
      </w:r>
      <w:r>
        <w:br/>
      </w:r>
      <w:r>
        <w:rPr>
          <w:rFonts w:ascii="Times New Roman"/>
          <w:b w:val="false"/>
          <w:i w:val="false"/>
          <w:color w:val="000000"/>
          <w:sz w:val="28"/>
        </w:rPr>
        <w:t>
</w:t>
      </w:r>
      <w:r>
        <w:rPr>
          <w:rFonts w:ascii="Times New Roman"/>
          <w:b w:val="false"/>
          <w:i w:val="false"/>
          <w:color w:val="000000"/>
          <w:sz w:val="28"/>
        </w:rPr>
        <w:t>
      8) 2 шеңберлердi айналу әр түрлiге мүшемен.</w:t>
      </w:r>
      <w:r>
        <w:br/>
      </w:r>
      <w:r>
        <w:rPr>
          <w:rFonts w:ascii="Times New Roman"/>
          <w:b w:val="false"/>
          <w:i w:val="false"/>
          <w:color w:val="000000"/>
          <w:sz w:val="28"/>
        </w:rPr>
        <w:t>
</w:t>
      </w:r>
      <w:r>
        <w:rPr>
          <w:rFonts w:ascii="Times New Roman"/>
          <w:b w:val="false"/>
          <w:i w:val="false"/>
          <w:color w:val="000000"/>
          <w:sz w:val="28"/>
        </w:rPr>
        <w:t>
      9) Құрсаумен жаттығу.</w:t>
      </w:r>
      <w:r>
        <w:br/>
      </w:r>
      <w:r>
        <w:rPr>
          <w:rFonts w:ascii="Times New Roman"/>
          <w:b w:val="false"/>
          <w:i w:val="false"/>
          <w:color w:val="000000"/>
          <w:sz w:val="28"/>
        </w:rPr>
        <w:t>
</w:t>
      </w:r>
      <w:r>
        <w:rPr>
          <w:rFonts w:ascii="Times New Roman"/>
          <w:b w:val="false"/>
          <w:i w:val="false"/>
          <w:color w:val="000000"/>
          <w:sz w:val="28"/>
        </w:rPr>
        <w:t>
      10) Кіші секіртпемен жаттығу кешені</w:t>
      </w:r>
      <w:r>
        <w:br/>
      </w:r>
      <w:r>
        <w:rPr>
          <w:rFonts w:ascii="Times New Roman"/>
          <w:b w:val="false"/>
          <w:i w:val="false"/>
          <w:color w:val="000000"/>
          <w:sz w:val="28"/>
        </w:rPr>
        <w:t>
</w:t>
      </w:r>
      <w:r>
        <w:rPr>
          <w:rFonts w:ascii="Times New Roman"/>
          <w:b w:val="false"/>
          <w:i w:val="false"/>
          <w:color w:val="000000"/>
          <w:sz w:val="28"/>
        </w:rPr>
        <w:t>
      11) Үштiктердегi кіші секiргiште секiрiстер.</w:t>
      </w:r>
      <w:r>
        <w:br/>
      </w:r>
      <w:r>
        <w:rPr>
          <w:rFonts w:ascii="Times New Roman"/>
          <w:b w:val="false"/>
          <w:i w:val="false"/>
          <w:color w:val="000000"/>
          <w:sz w:val="28"/>
        </w:rPr>
        <w:t>
</w:t>
      </w:r>
      <w:r>
        <w:rPr>
          <w:rFonts w:ascii="Times New Roman"/>
          <w:b w:val="false"/>
          <w:i w:val="false"/>
          <w:color w:val="000000"/>
          <w:sz w:val="28"/>
        </w:rPr>
        <w:t>
      12) Үлкен секiргiште секiрiс, жатып, таяна отырып.</w:t>
      </w:r>
      <w:r>
        <w:br/>
      </w:r>
      <w:r>
        <w:rPr>
          <w:rFonts w:ascii="Times New Roman"/>
          <w:b w:val="false"/>
          <w:i w:val="false"/>
          <w:color w:val="000000"/>
          <w:sz w:val="28"/>
        </w:rPr>
        <w:t>
</w:t>
      </w:r>
      <w:r>
        <w:rPr>
          <w:rFonts w:ascii="Times New Roman"/>
          <w:b w:val="false"/>
          <w:i w:val="false"/>
          <w:color w:val="000000"/>
          <w:sz w:val="28"/>
        </w:rPr>
        <w:t>
      999.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Эстафеталар – 3 сағат.</w:t>
      </w:r>
      <w:r>
        <w:br/>
      </w:r>
      <w:r>
        <w:rPr>
          <w:rFonts w:ascii="Times New Roman"/>
          <w:b w:val="false"/>
          <w:i w:val="false"/>
          <w:color w:val="000000"/>
          <w:sz w:val="28"/>
        </w:rPr>
        <w:t>
</w:t>
      </w:r>
      <w:r>
        <w:rPr>
          <w:rFonts w:ascii="Times New Roman"/>
          <w:b w:val="false"/>
          <w:i w:val="false"/>
          <w:color w:val="000000"/>
          <w:sz w:val="28"/>
        </w:rPr>
        <w:t>
      3) Топтағы жаттығулар – 6 сағат</w:t>
      </w:r>
      <w:r>
        <w:br/>
      </w:r>
      <w:r>
        <w:rPr>
          <w:rFonts w:ascii="Times New Roman"/>
          <w:b w:val="false"/>
          <w:i w:val="false"/>
          <w:color w:val="000000"/>
          <w:sz w:val="28"/>
        </w:rPr>
        <w:t>
</w:t>
      </w:r>
      <w:r>
        <w:rPr>
          <w:rFonts w:ascii="Times New Roman"/>
          <w:b w:val="false"/>
          <w:i w:val="false"/>
          <w:color w:val="000000"/>
          <w:sz w:val="28"/>
        </w:rPr>
        <w:t>
      4) Күш пен ептілік дамуына жаттығулар – 6 сағат.</w:t>
      </w:r>
      <w:r>
        <w:br/>
      </w:r>
      <w:r>
        <w:rPr>
          <w:rFonts w:ascii="Times New Roman"/>
          <w:b w:val="false"/>
          <w:i w:val="false"/>
          <w:color w:val="000000"/>
          <w:sz w:val="28"/>
        </w:rPr>
        <w:t>
</w:t>
      </w:r>
      <w:r>
        <w:rPr>
          <w:rFonts w:ascii="Times New Roman"/>
          <w:b w:val="false"/>
          <w:i w:val="false"/>
          <w:color w:val="000000"/>
          <w:sz w:val="28"/>
        </w:rPr>
        <w:t>
      5) Теңдік сақтау – 8 сағат</w:t>
      </w:r>
      <w:r>
        <w:br/>
      </w:r>
      <w:r>
        <w:rPr>
          <w:rFonts w:ascii="Times New Roman"/>
          <w:b w:val="false"/>
          <w:i w:val="false"/>
          <w:color w:val="000000"/>
          <w:sz w:val="28"/>
        </w:rPr>
        <w:t>
</w:t>
      </w:r>
      <w:r>
        <w:rPr>
          <w:rFonts w:ascii="Times New Roman"/>
          <w:b w:val="false"/>
          <w:i w:val="false"/>
          <w:color w:val="000000"/>
          <w:sz w:val="28"/>
        </w:rPr>
        <w:t>
      6) Икемділік жаттығулары – 6 сағат.</w:t>
      </w:r>
      <w:r>
        <w:br/>
      </w:r>
      <w:r>
        <w:rPr>
          <w:rFonts w:ascii="Times New Roman"/>
          <w:b w:val="false"/>
          <w:i w:val="false"/>
          <w:color w:val="000000"/>
          <w:sz w:val="28"/>
        </w:rPr>
        <w:t>
</w:t>
      </w:r>
      <w:r>
        <w:rPr>
          <w:rFonts w:ascii="Times New Roman"/>
          <w:b w:val="false"/>
          <w:i w:val="false"/>
          <w:color w:val="000000"/>
          <w:sz w:val="28"/>
        </w:rPr>
        <w:t>
      7) Статикалық қалпы – 6 сағат.</w:t>
      </w:r>
      <w:r>
        <w:br/>
      </w:r>
      <w:r>
        <w:rPr>
          <w:rFonts w:ascii="Times New Roman"/>
          <w:b w:val="false"/>
          <w:i w:val="false"/>
          <w:color w:val="000000"/>
          <w:sz w:val="28"/>
        </w:rPr>
        <w:t>
</w:t>
      </w:r>
      <w:r>
        <w:rPr>
          <w:rFonts w:ascii="Times New Roman"/>
          <w:b w:val="false"/>
          <w:i w:val="false"/>
          <w:color w:val="000000"/>
          <w:sz w:val="28"/>
        </w:rPr>
        <w:t>
      8) Шеңберді әр дене мүшелерімен айналдыру - 8 сағат.</w:t>
      </w:r>
      <w:r>
        <w:br/>
      </w:r>
      <w:r>
        <w:rPr>
          <w:rFonts w:ascii="Times New Roman"/>
          <w:b w:val="false"/>
          <w:i w:val="false"/>
          <w:color w:val="000000"/>
          <w:sz w:val="28"/>
        </w:rPr>
        <w:t>
</w:t>
      </w:r>
      <w:r>
        <w:rPr>
          <w:rFonts w:ascii="Times New Roman"/>
          <w:b w:val="false"/>
          <w:i w:val="false"/>
          <w:color w:val="000000"/>
          <w:sz w:val="28"/>
        </w:rPr>
        <w:t>
      9) Шеңбермен жаттығулар – 8 сағат.</w:t>
      </w:r>
      <w:r>
        <w:br/>
      </w:r>
      <w:r>
        <w:rPr>
          <w:rFonts w:ascii="Times New Roman"/>
          <w:b w:val="false"/>
          <w:i w:val="false"/>
          <w:color w:val="000000"/>
          <w:sz w:val="28"/>
        </w:rPr>
        <w:t>
</w:t>
      </w:r>
      <w:r>
        <w:rPr>
          <w:rFonts w:ascii="Times New Roman"/>
          <w:b w:val="false"/>
          <w:i w:val="false"/>
          <w:color w:val="000000"/>
          <w:sz w:val="28"/>
        </w:rPr>
        <w:t>
      10) Үлкен секіртпемен тіреліп жатып секіру – 6 сағат.</w:t>
      </w:r>
      <w:r>
        <w:br/>
      </w:r>
      <w:r>
        <w:rPr>
          <w:rFonts w:ascii="Times New Roman"/>
          <w:b w:val="false"/>
          <w:i w:val="false"/>
          <w:color w:val="000000"/>
          <w:sz w:val="28"/>
        </w:rPr>
        <w:t>
</w:t>
      </w:r>
      <w:r>
        <w:rPr>
          <w:rFonts w:ascii="Times New Roman"/>
          <w:b w:val="false"/>
          <w:i w:val="false"/>
          <w:color w:val="000000"/>
          <w:sz w:val="28"/>
        </w:rPr>
        <w:t>
      11) Кіші секіртпемен үштік секірісі – 6 сағат</w:t>
      </w:r>
      <w:r>
        <w:br/>
      </w:r>
      <w:r>
        <w:rPr>
          <w:rFonts w:ascii="Times New Roman"/>
          <w:b w:val="false"/>
          <w:i w:val="false"/>
          <w:color w:val="000000"/>
          <w:sz w:val="28"/>
        </w:rPr>
        <w:t>
</w:t>
      </w:r>
      <w:r>
        <w:rPr>
          <w:rFonts w:ascii="Times New Roman"/>
          <w:b w:val="false"/>
          <w:i w:val="false"/>
          <w:color w:val="000000"/>
          <w:sz w:val="28"/>
        </w:rPr>
        <w:t>
      12) Кіші секіртпемен кешенді жаттығулар - 4 сағат.</w:t>
      </w:r>
      <w:r>
        <w:br/>
      </w:r>
      <w:r>
        <w:rPr>
          <w:rFonts w:ascii="Times New Roman"/>
          <w:b w:val="false"/>
          <w:i w:val="false"/>
          <w:color w:val="000000"/>
          <w:sz w:val="28"/>
        </w:rPr>
        <w:t>
</w:t>
      </w:r>
      <w:r>
        <w:rPr>
          <w:rFonts w:ascii="Times New Roman"/>
          <w:b w:val="false"/>
          <w:i w:val="false"/>
          <w:color w:val="000000"/>
          <w:sz w:val="28"/>
        </w:rPr>
        <w:t xml:space="preserve">
      Барлығы: 68 сағат. </w:t>
      </w:r>
      <w:r>
        <w:br/>
      </w:r>
      <w:r>
        <w:rPr>
          <w:rFonts w:ascii="Times New Roman"/>
          <w:b w:val="false"/>
          <w:i w:val="false"/>
          <w:color w:val="000000"/>
          <w:sz w:val="28"/>
        </w:rPr>
        <w:t>
</w:t>
      </w:r>
      <w:r>
        <w:rPr>
          <w:rFonts w:ascii="Times New Roman"/>
          <w:b w:val="false"/>
          <w:i w:val="false"/>
          <w:color w:val="000000"/>
          <w:sz w:val="28"/>
        </w:rPr>
        <w:t>
      1000. Күтілетін нәтижелер. Оқу соңында орта топтың (7-9 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гимнастикалық жаттығулар техникасының негiзiн;</w:t>
      </w:r>
      <w:r>
        <w:br/>
      </w:r>
      <w:r>
        <w:rPr>
          <w:rFonts w:ascii="Times New Roman"/>
          <w:b w:val="false"/>
          <w:i w:val="false"/>
          <w:color w:val="000000"/>
          <w:sz w:val="28"/>
        </w:rPr>
        <w:t>
</w:t>
      </w:r>
      <w:r>
        <w:rPr>
          <w:rFonts w:ascii="Times New Roman"/>
          <w:b w:val="false"/>
          <w:i w:val="false"/>
          <w:color w:val="000000"/>
          <w:sz w:val="28"/>
        </w:rPr>
        <w:t>
      3) күрделi гимнастикалық жаттығулардың сипатын;</w:t>
      </w:r>
      <w:r>
        <w:br/>
      </w:r>
      <w:r>
        <w:rPr>
          <w:rFonts w:ascii="Times New Roman"/>
          <w:b w:val="false"/>
          <w:i w:val="false"/>
          <w:color w:val="000000"/>
          <w:sz w:val="28"/>
        </w:rPr>
        <w:t>
</w:t>
      </w:r>
      <w:r>
        <w:rPr>
          <w:rFonts w:ascii="Times New Roman"/>
          <w:b w:val="false"/>
          <w:i w:val="false"/>
          <w:color w:val="000000"/>
          <w:sz w:val="28"/>
        </w:rPr>
        <w:t>
      4) бiртұтас нөмiрге қарапайым гимнастикалық жаттығуларды қосудың техникасын (этюд);</w:t>
      </w:r>
      <w:r>
        <w:br/>
      </w:r>
      <w:r>
        <w:rPr>
          <w:rFonts w:ascii="Times New Roman"/>
          <w:b w:val="false"/>
          <w:i w:val="false"/>
          <w:color w:val="000000"/>
          <w:sz w:val="28"/>
        </w:rPr>
        <w:t>
</w:t>
      </w:r>
      <w:r>
        <w:rPr>
          <w:rFonts w:ascii="Times New Roman"/>
          <w:b w:val="false"/>
          <w:i w:val="false"/>
          <w:color w:val="000000"/>
          <w:sz w:val="28"/>
        </w:rPr>
        <w:t>
      5) шығармашылық жобаны әзiрлеу технологиясын;</w:t>
      </w:r>
      <w:r>
        <w:br/>
      </w:r>
      <w:r>
        <w:rPr>
          <w:rFonts w:ascii="Times New Roman"/>
          <w:b w:val="false"/>
          <w:i w:val="false"/>
          <w:color w:val="000000"/>
          <w:sz w:val="28"/>
        </w:rPr>
        <w:t>
</w:t>
      </w:r>
      <w:r>
        <w:rPr>
          <w:rFonts w:ascii="Times New Roman"/>
          <w:b w:val="false"/>
          <w:i w:val="false"/>
          <w:color w:val="000000"/>
          <w:sz w:val="28"/>
        </w:rPr>
        <w:t>
      6) алдын алу және орындаудың жанында күрделi гимнастикалық жаттығуларды қауiпсiздiк техникасы ережесiнiң жарақаттарды болдырмау іс-шараларын;</w:t>
      </w:r>
      <w:r>
        <w:br/>
      </w:r>
      <w:r>
        <w:rPr>
          <w:rFonts w:ascii="Times New Roman"/>
          <w:b w:val="false"/>
          <w:i w:val="false"/>
          <w:color w:val="000000"/>
          <w:sz w:val="28"/>
        </w:rPr>
        <w:t>
</w:t>
      </w:r>
      <w:r>
        <w:rPr>
          <w:rFonts w:ascii="Times New Roman"/>
          <w:b w:val="false"/>
          <w:i w:val="false"/>
          <w:color w:val="000000"/>
          <w:sz w:val="28"/>
        </w:rPr>
        <w:t>
      7) гигиена негiздерін және салауатты өмiр салтын ұстануды;</w:t>
      </w:r>
      <w:r>
        <w:br/>
      </w:r>
      <w:r>
        <w:rPr>
          <w:rFonts w:ascii="Times New Roman"/>
          <w:b w:val="false"/>
          <w:i w:val="false"/>
          <w:color w:val="000000"/>
          <w:sz w:val="28"/>
        </w:rPr>
        <w:t>
</w:t>
      </w:r>
      <w:r>
        <w:rPr>
          <w:rFonts w:ascii="Times New Roman"/>
          <w:b w:val="false"/>
          <w:i w:val="false"/>
          <w:color w:val="000000"/>
          <w:sz w:val="28"/>
        </w:rPr>
        <w:t>
      8) зиянды әдеттердің алдын-алу шараларын;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9) жалпы дене шынықтыру жаттуғуларын, статикалық жаттығуларды, иілгіштікке және созылуға арналған жаттығуларды, бағдарламаға кіретін заттамен жаттығуларды орындай алады;</w:t>
      </w:r>
      <w:r>
        <w:br/>
      </w:r>
      <w:r>
        <w:rPr>
          <w:rFonts w:ascii="Times New Roman"/>
          <w:b w:val="false"/>
          <w:i w:val="false"/>
          <w:color w:val="000000"/>
          <w:sz w:val="28"/>
        </w:rPr>
        <w:t>
</w:t>
      </w:r>
      <w:r>
        <w:rPr>
          <w:rFonts w:ascii="Times New Roman"/>
          <w:b w:val="false"/>
          <w:i w:val="false"/>
          <w:color w:val="000000"/>
          <w:sz w:val="28"/>
        </w:rPr>
        <w:t>
      10) гимнастиканың жеке элементтерін бір бүтін номерге (этюдке) біріктіре алады;</w:t>
      </w:r>
      <w:r>
        <w:br/>
      </w:r>
      <w:r>
        <w:rPr>
          <w:rFonts w:ascii="Times New Roman"/>
          <w:b w:val="false"/>
          <w:i w:val="false"/>
          <w:color w:val="000000"/>
          <w:sz w:val="28"/>
        </w:rPr>
        <w:t>
</w:t>
      </w:r>
      <w:r>
        <w:rPr>
          <w:rFonts w:ascii="Times New Roman"/>
          <w:b w:val="false"/>
          <w:i w:val="false"/>
          <w:color w:val="000000"/>
          <w:sz w:val="28"/>
        </w:rPr>
        <w:t>
      11) өз бетінше шығармашылық жобаны әзірлеп, қорғайды;</w:t>
      </w:r>
      <w:r>
        <w:br/>
      </w:r>
      <w:r>
        <w:rPr>
          <w:rFonts w:ascii="Times New Roman"/>
          <w:b w:val="false"/>
          <w:i w:val="false"/>
          <w:color w:val="000000"/>
          <w:sz w:val="28"/>
        </w:rPr>
        <w:t>
</w:t>
      </w:r>
      <w:r>
        <w:rPr>
          <w:rFonts w:ascii="Times New Roman"/>
          <w:b w:val="false"/>
          <w:i w:val="false"/>
          <w:color w:val="000000"/>
          <w:sz w:val="28"/>
        </w:rPr>
        <w:t>
      12) сабақ үдерісінде техникалық қауіпсіздік ережелерін дұрыс қолданады;</w:t>
      </w:r>
      <w:r>
        <w:br/>
      </w:r>
      <w:r>
        <w:rPr>
          <w:rFonts w:ascii="Times New Roman"/>
          <w:b w:val="false"/>
          <w:i w:val="false"/>
          <w:color w:val="000000"/>
          <w:sz w:val="28"/>
        </w:rPr>
        <w:t>
</w:t>
      </w:r>
      <w:r>
        <w:rPr>
          <w:rFonts w:ascii="Times New Roman"/>
          <w:b w:val="false"/>
          <w:i w:val="false"/>
          <w:color w:val="000000"/>
          <w:sz w:val="28"/>
        </w:rPr>
        <w:t>
      13) салауатты өмір салтын ұстанады.</w:t>
      </w:r>
      <w:r>
        <w:br/>
      </w:r>
      <w:r>
        <w:rPr>
          <w:rFonts w:ascii="Times New Roman"/>
          <w:b w:val="false"/>
          <w:i w:val="false"/>
          <w:color w:val="000000"/>
          <w:sz w:val="28"/>
        </w:rPr>
        <w:t>
</w:t>
      </w:r>
      <w:r>
        <w:rPr>
          <w:rFonts w:ascii="Times New Roman"/>
          <w:b w:val="false"/>
          <w:i w:val="false"/>
          <w:color w:val="000000"/>
          <w:sz w:val="28"/>
        </w:rPr>
        <w:t>
      1018. Жетінші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Икемдiлiк жаттығу.</w:t>
      </w:r>
      <w:r>
        <w:br/>
      </w:r>
      <w:r>
        <w:rPr>
          <w:rFonts w:ascii="Times New Roman"/>
          <w:b w:val="false"/>
          <w:i w:val="false"/>
          <w:color w:val="000000"/>
          <w:sz w:val="28"/>
        </w:rPr>
        <w:t>
</w:t>
      </w:r>
      <w:r>
        <w:rPr>
          <w:rFonts w:ascii="Times New Roman"/>
          <w:b w:val="false"/>
          <w:i w:val="false"/>
          <w:color w:val="000000"/>
          <w:sz w:val="28"/>
        </w:rPr>
        <w:t>
      3) Күш, ептiлiктi дамытуға жаттығу.</w:t>
      </w:r>
      <w:r>
        <w:br/>
      </w:r>
      <w:r>
        <w:rPr>
          <w:rFonts w:ascii="Times New Roman"/>
          <w:b w:val="false"/>
          <w:i w:val="false"/>
          <w:color w:val="000000"/>
          <w:sz w:val="28"/>
        </w:rPr>
        <w:t>
</w:t>
      </w:r>
      <w:r>
        <w:rPr>
          <w:rFonts w:ascii="Times New Roman"/>
          <w:b w:val="false"/>
          <w:i w:val="false"/>
          <w:color w:val="000000"/>
          <w:sz w:val="28"/>
        </w:rPr>
        <w:t>
      4) Құрсауды лақтыру және қағып алу</w:t>
      </w:r>
      <w:r>
        <w:br/>
      </w:r>
      <w:r>
        <w:rPr>
          <w:rFonts w:ascii="Times New Roman"/>
          <w:b w:val="false"/>
          <w:i w:val="false"/>
          <w:color w:val="000000"/>
          <w:sz w:val="28"/>
        </w:rPr>
        <w:t>
</w:t>
      </w:r>
      <w:r>
        <w:rPr>
          <w:rFonts w:ascii="Times New Roman"/>
          <w:b w:val="false"/>
          <w:i w:val="false"/>
          <w:color w:val="000000"/>
          <w:sz w:val="28"/>
        </w:rPr>
        <w:t>
      5) Құрсаумен жаттығу.</w:t>
      </w:r>
      <w:r>
        <w:br/>
      </w:r>
      <w:r>
        <w:rPr>
          <w:rFonts w:ascii="Times New Roman"/>
          <w:b w:val="false"/>
          <w:i w:val="false"/>
          <w:color w:val="000000"/>
          <w:sz w:val="28"/>
        </w:rPr>
        <w:t>
</w:t>
      </w:r>
      <w:r>
        <w:rPr>
          <w:rFonts w:ascii="Times New Roman"/>
          <w:b w:val="false"/>
          <w:i w:val="false"/>
          <w:color w:val="000000"/>
          <w:sz w:val="28"/>
        </w:rPr>
        <w:t>
      6) Топтарындағы кіші секiргiштегі секiрiстер.</w:t>
      </w:r>
      <w:r>
        <w:br/>
      </w:r>
      <w:r>
        <w:rPr>
          <w:rFonts w:ascii="Times New Roman"/>
          <w:b w:val="false"/>
          <w:i w:val="false"/>
          <w:color w:val="000000"/>
          <w:sz w:val="28"/>
        </w:rPr>
        <w:t>
</w:t>
      </w:r>
      <w:r>
        <w:rPr>
          <w:rFonts w:ascii="Times New Roman"/>
          <w:b w:val="false"/>
          <w:i w:val="false"/>
          <w:color w:val="000000"/>
          <w:sz w:val="28"/>
        </w:rPr>
        <w:t>
      7) Тiреулердегi булардағы үлкен секiргiште секiрiстер.</w:t>
      </w:r>
      <w:r>
        <w:br/>
      </w:r>
      <w:r>
        <w:rPr>
          <w:rFonts w:ascii="Times New Roman"/>
          <w:b w:val="false"/>
          <w:i w:val="false"/>
          <w:color w:val="000000"/>
          <w:sz w:val="28"/>
        </w:rPr>
        <w:t>
</w:t>
      </w:r>
      <w:r>
        <w:rPr>
          <w:rFonts w:ascii="Times New Roman"/>
          <w:b w:val="false"/>
          <w:i w:val="false"/>
          <w:color w:val="000000"/>
          <w:sz w:val="28"/>
        </w:rPr>
        <w:t>
      8) Еркiн жаттығулар.</w:t>
      </w:r>
      <w:r>
        <w:br/>
      </w:r>
      <w:r>
        <w:rPr>
          <w:rFonts w:ascii="Times New Roman"/>
          <w:b w:val="false"/>
          <w:i w:val="false"/>
          <w:color w:val="000000"/>
          <w:sz w:val="28"/>
        </w:rPr>
        <w:t>
</w:t>
      </w:r>
      <w:r>
        <w:rPr>
          <w:rFonts w:ascii="Times New Roman"/>
          <w:b w:val="false"/>
          <w:i w:val="false"/>
          <w:color w:val="000000"/>
          <w:sz w:val="28"/>
        </w:rPr>
        <w:t>
      9) Әр түрлi мүшелерімен 2 шеңберлердi айналу.</w:t>
      </w:r>
      <w:r>
        <w:br/>
      </w:r>
      <w:r>
        <w:rPr>
          <w:rFonts w:ascii="Times New Roman"/>
          <w:b w:val="false"/>
          <w:i w:val="false"/>
          <w:color w:val="000000"/>
          <w:sz w:val="28"/>
        </w:rPr>
        <w:t>
</w:t>
      </w:r>
      <w:r>
        <w:rPr>
          <w:rFonts w:ascii="Times New Roman"/>
          <w:b w:val="false"/>
          <w:i w:val="false"/>
          <w:color w:val="000000"/>
          <w:sz w:val="28"/>
        </w:rPr>
        <w:t>
      10) Қимылсыздық қалыптары.</w:t>
      </w:r>
      <w:r>
        <w:br/>
      </w:r>
      <w:r>
        <w:rPr>
          <w:rFonts w:ascii="Times New Roman"/>
          <w:b w:val="false"/>
          <w:i w:val="false"/>
          <w:color w:val="000000"/>
          <w:sz w:val="28"/>
        </w:rPr>
        <w:t>
</w:t>
      </w:r>
      <w:r>
        <w:rPr>
          <w:rFonts w:ascii="Times New Roman"/>
          <w:b w:val="false"/>
          <w:i w:val="false"/>
          <w:color w:val="000000"/>
          <w:sz w:val="28"/>
        </w:rPr>
        <w:t>
      1001.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Икемділік жаттығулары – 5 сағат.</w:t>
      </w:r>
      <w:r>
        <w:br/>
      </w:r>
      <w:r>
        <w:rPr>
          <w:rFonts w:ascii="Times New Roman"/>
          <w:b w:val="false"/>
          <w:i w:val="false"/>
          <w:color w:val="000000"/>
          <w:sz w:val="28"/>
        </w:rPr>
        <w:t>
</w:t>
      </w:r>
      <w:r>
        <w:rPr>
          <w:rFonts w:ascii="Times New Roman"/>
          <w:b w:val="false"/>
          <w:i w:val="false"/>
          <w:color w:val="000000"/>
          <w:sz w:val="28"/>
        </w:rPr>
        <w:t>
      3) Күш пен ептілік дамуына жаттығулар – 8 сағат.</w:t>
      </w:r>
      <w:r>
        <w:br/>
      </w:r>
      <w:r>
        <w:rPr>
          <w:rFonts w:ascii="Times New Roman"/>
          <w:b w:val="false"/>
          <w:i w:val="false"/>
          <w:color w:val="000000"/>
          <w:sz w:val="28"/>
        </w:rPr>
        <w:t>
</w:t>
      </w:r>
      <w:r>
        <w:rPr>
          <w:rFonts w:ascii="Times New Roman"/>
          <w:b w:val="false"/>
          <w:i w:val="false"/>
          <w:color w:val="000000"/>
          <w:sz w:val="28"/>
        </w:rPr>
        <w:t>
      4) Шеңберді лақтырып, ұстау жаттығулары – 8 сағат.</w:t>
      </w:r>
      <w:r>
        <w:br/>
      </w:r>
      <w:r>
        <w:rPr>
          <w:rFonts w:ascii="Times New Roman"/>
          <w:b w:val="false"/>
          <w:i w:val="false"/>
          <w:color w:val="000000"/>
          <w:sz w:val="28"/>
        </w:rPr>
        <w:t>
</w:t>
      </w:r>
      <w:r>
        <w:rPr>
          <w:rFonts w:ascii="Times New Roman"/>
          <w:b w:val="false"/>
          <w:i w:val="false"/>
          <w:color w:val="000000"/>
          <w:sz w:val="28"/>
        </w:rPr>
        <w:t>
      5) Шеңбермен жаттығулар – 6 сағат.</w:t>
      </w:r>
      <w:r>
        <w:br/>
      </w:r>
      <w:r>
        <w:rPr>
          <w:rFonts w:ascii="Times New Roman"/>
          <w:b w:val="false"/>
          <w:i w:val="false"/>
          <w:color w:val="000000"/>
          <w:sz w:val="28"/>
        </w:rPr>
        <w:t>
</w:t>
      </w:r>
      <w:r>
        <w:rPr>
          <w:rFonts w:ascii="Times New Roman"/>
          <w:b w:val="false"/>
          <w:i w:val="false"/>
          <w:color w:val="000000"/>
          <w:sz w:val="28"/>
        </w:rPr>
        <w:t>
      6) Кіші секіртпемен топтық жаттығулар - 8 сағат.</w:t>
      </w:r>
      <w:r>
        <w:br/>
      </w:r>
      <w:r>
        <w:rPr>
          <w:rFonts w:ascii="Times New Roman"/>
          <w:b w:val="false"/>
          <w:i w:val="false"/>
          <w:color w:val="000000"/>
          <w:sz w:val="28"/>
        </w:rPr>
        <w:t>
</w:t>
      </w:r>
      <w:r>
        <w:rPr>
          <w:rFonts w:ascii="Times New Roman"/>
          <w:b w:val="false"/>
          <w:i w:val="false"/>
          <w:color w:val="000000"/>
          <w:sz w:val="28"/>
        </w:rPr>
        <w:t>
      7) Жұпта үлкен секіртпемен тіреліп секіру – 10 сағат.</w:t>
      </w:r>
      <w:r>
        <w:br/>
      </w:r>
      <w:r>
        <w:rPr>
          <w:rFonts w:ascii="Times New Roman"/>
          <w:b w:val="false"/>
          <w:i w:val="false"/>
          <w:color w:val="000000"/>
          <w:sz w:val="28"/>
        </w:rPr>
        <w:t>
</w:t>
      </w:r>
      <w:r>
        <w:rPr>
          <w:rFonts w:ascii="Times New Roman"/>
          <w:b w:val="false"/>
          <w:i w:val="false"/>
          <w:color w:val="000000"/>
          <w:sz w:val="28"/>
        </w:rPr>
        <w:t>
      8) 2 шеңберді әр дене мүшелерімен айналдыру - 8 сағат.</w:t>
      </w:r>
      <w:r>
        <w:br/>
      </w:r>
      <w:r>
        <w:rPr>
          <w:rFonts w:ascii="Times New Roman"/>
          <w:b w:val="false"/>
          <w:i w:val="false"/>
          <w:color w:val="000000"/>
          <w:sz w:val="28"/>
        </w:rPr>
        <w:t>
</w:t>
      </w:r>
      <w:r>
        <w:rPr>
          <w:rFonts w:ascii="Times New Roman"/>
          <w:b w:val="false"/>
          <w:i w:val="false"/>
          <w:color w:val="000000"/>
          <w:sz w:val="28"/>
        </w:rPr>
        <w:t>
      9) Құралдарсыз жаттығулар – 8 сағат.</w:t>
      </w:r>
      <w:r>
        <w:br/>
      </w:r>
      <w:r>
        <w:rPr>
          <w:rFonts w:ascii="Times New Roman"/>
          <w:b w:val="false"/>
          <w:i w:val="false"/>
          <w:color w:val="000000"/>
          <w:sz w:val="28"/>
        </w:rPr>
        <w:t>
</w:t>
      </w:r>
      <w:r>
        <w:rPr>
          <w:rFonts w:ascii="Times New Roman"/>
          <w:b w:val="false"/>
          <w:i w:val="false"/>
          <w:color w:val="000000"/>
          <w:sz w:val="28"/>
        </w:rPr>
        <w:t>
      10) Статикалық қалпы – 6 сағат.</w:t>
      </w:r>
      <w:r>
        <w:br/>
      </w:r>
      <w:r>
        <w:rPr>
          <w:rFonts w:ascii="Times New Roman"/>
          <w:b w:val="false"/>
          <w:i w:val="false"/>
          <w:color w:val="000000"/>
          <w:sz w:val="28"/>
        </w:rPr>
        <w:t>
</w:t>
      </w:r>
      <w:r>
        <w:rPr>
          <w:rFonts w:ascii="Times New Roman"/>
          <w:b w:val="false"/>
          <w:i w:val="false"/>
          <w:color w:val="000000"/>
          <w:sz w:val="28"/>
        </w:rPr>
        <w:t>
      11) Барлық сағат саны – 6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1002. Сегізінші оқу жылының бағдарламалық талаптары.</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Икемдiлiк жаттығулар.</w:t>
      </w:r>
      <w:r>
        <w:br/>
      </w:r>
      <w:r>
        <w:rPr>
          <w:rFonts w:ascii="Times New Roman"/>
          <w:b w:val="false"/>
          <w:i w:val="false"/>
          <w:color w:val="000000"/>
          <w:sz w:val="28"/>
        </w:rPr>
        <w:t>
</w:t>
      </w:r>
      <w:r>
        <w:rPr>
          <w:rFonts w:ascii="Times New Roman"/>
          <w:b w:val="false"/>
          <w:i w:val="false"/>
          <w:color w:val="000000"/>
          <w:sz w:val="28"/>
        </w:rPr>
        <w:t>
      3) Күш, ептiлiктi дамуға жаттығу.</w:t>
      </w:r>
      <w:r>
        <w:br/>
      </w:r>
      <w:r>
        <w:rPr>
          <w:rFonts w:ascii="Times New Roman"/>
          <w:b w:val="false"/>
          <w:i w:val="false"/>
          <w:color w:val="000000"/>
          <w:sz w:val="28"/>
        </w:rPr>
        <w:t>
</w:t>
      </w:r>
      <w:r>
        <w:rPr>
          <w:rFonts w:ascii="Times New Roman"/>
          <w:b w:val="false"/>
          <w:i w:val="false"/>
          <w:color w:val="000000"/>
          <w:sz w:val="28"/>
        </w:rPr>
        <w:t>
      4) Әр түрлi тәсiлдермен шеңберді айналдыру.</w:t>
      </w:r>
      <w:r>
        <w:br/>
      </w:r>
      <w:r>
        <w:rPr>
          <w:rFonts w:ascii="Times New Roman"/>
          <w:b w:val="false"/>
          <w:i w:val="false"/>
          <w:color w:val="000000"/>
          <w:sz w:val="28"/>
        </w:rPr>
        <w:t>
</w:t>
      </w:r>
      <w:r>
        <w:rPr>
          <w:rFonts w:ascii="Times New Roman"/>
          <w:b w:val="false"/>
          <w:i w:val="false"/>
          <w:color w:val="000000"/>
          <w:sz w:val="28"/>
        </w:rPr>
        <w:t>
      5) Шеңберлермен жаттығулар кешені.</w:t>
      </w:r>
      <w:r>
        <w:br/>
      </w:r>
      <w:r>
        <w:rPr>
          <w:rFonts w:ascii="Times New Roman"/>
          <w:b w:val="false"/>
          <w:i w:val="false"/>
          <w:color w:val="000000"/>
          <w:sz w:val="28"/>
        </w:rPr>
        <w:t>
</w:t>
      </w:r>
      <w:r>
        <w:rPr>
          <w:rFonts w:ascii="Times New Roman"/>
          <w:b w:val="false"/>
          <w:i w:val="false"/>
          <w:color w:val="000000"/>
          <w:sz w:val="28"/>
        </w:rPr>
        <w:t>
      6) Әр түрлi тәсiлдермен жылдамдықтың өзгерiсiмен кіші секiргiште секiрiс.</w:t>
      </w:r>
      <w:r>
        <w:br/>
      </w:r>
      <w:r>
        <w:rPr>
          <w:rFonts w:ascii="Times New Roman"/>
          <w:b w:val="false"/>
          <w:i w:val="false"/>
          <w:color w:val="000000"/>
          <w:sz w:val="28"/>
        </w:rPr>
        <w:t>
</w:t>
      </w:r>
      <w:r>
        <w:rPr>
          <w:rFonts w:ascii="Times New Roman"/>
          <w:b w:val="false"/>
          <w:i w:val="false"/>
          <w:color w:val="000000"/>
          <w:sz w:val="28"/>
        </w:rPr>
        <w:t>
      7) Кіші секiргiшпен жаттығулар кешені.</w:t>
      </w:r>
      <w:r>
        <w:br/>
      </w:r>
      <w:r>
        <w:rPr>
          <w:rFonts w:ascii="Times New Roman"/>
          <w:b w:val="false"/>
          <w:i w:val="false"/>
          <w:color w:val="000000"/>
          <w:sz w:val="28"/>
        </w:rPr>
        <w:t>
</w:t>
      </w:r>
      <w:r>
        <w:rPr>
          <w:rFonts w:ascii="Times New Roman"/>
          <w:b w:val="false"/>
          <w:i w:val="false"/>
          <w:color w:val="000000"/>
          <w:sz w:val="28"/>
        </w:rPr>
        <w:t>
      8) Үлкен секiргiште рондад.</w:t>
      </w:r>
      <w:r>
        <w:br/>
      </w:r>
      <w:r>
        <w:rPr>
          <w:rFonts w:ascii="Times New Roman"/>
          <w:b w:val="false"/>
          <w:i w:val="false"/>
          <w:color w:val="000000"/>
          <w:sz w:val="28"/>
        </w:rPr>
        <w:t>
</w:t>
      </w:r>
      <w:r>
        <w:rPr>
          <w:rFonts w:ascii="Times New Roman"/>
          <w:b w:val="false"/>
          <w:i w:val="false"/>
          <w:color w:val="000000"/>
          <w:sz w:val="28"/>
        </w:rPr>
        <w:t>
      9) Швед баспалдағында күш салу жаттығулары.</w:t>
      </w:r>
      <w:r>
        <w:br/>
      </w:r>
      <w:r>
        <w:rPr>
          <w:rFonts w:ascii="Times New Roman"/>
          <w:b w:val="false"/>
          <w:i w:val="false"/>
          <w:color w:val="000000"/>
          <w:sz w:val="28"/>
        </w:rPr>
        <w:t>
</w:t>
      </w:r>
      <w:r>
        <w:rPr>
          <w:rFonts w:ascii="Times New Roman"/>
          <w:b w:val="false"/>
          <w:i w:val="false"/>
          <w:color w:val="000000"/>
          <w:sz w:val="28"/>
        </w:rPr>
        <w:t>
      1003.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Икемділік жаттығулары – 5 сағат.</w:t>
      </w:r>
      <w:r>
        <w:br/>
      </w:r>
      <w:r>
        <w:rPr>
          <w:rFonts w:ascii="Times New Roman"/>
          <w:b w:val="false"/>
          <w:i w:val="false"/>
          <w:color w:val="000000"/>
          <w:sz w:val="28"/>
        </w:rPr>
        <w:t>
</w:t>
      </w:r>
      <w:r>
        <w:rPr>
          <w:rFonts w:ascii="Times New Roman"/>
          <w:b w:val="false"/>
          <w:i w:val="false"/>
          <w:color w:val="000000"/>
          <w:sz w:val="28"/>
        </w:rPr>
        <w:t>
      3) Күш пен ептілік дамуына жаттығулар – 8 сағат.</w:t>
      </w:r>
      <w:r>
        <w:br/>
      </w:r>
      <w:r>
        <w:rPr>
          <w:rFonts w:ascii="Times New Roman"/>
          <w:b w:val="false"/>
          <w:i w:val="false"/>
          <w:color w:val="000000"/>
          <w:sz w:val="28"/>
        </w:rPr>
        <w:t>
</w:t>
      </w:r>
      <w:r>
        <w:rPr>
          <w:rFonts w:ascii="Times New Roman"/>
          <w:b w:val="false"/>
          <w:i w:val="false"/>
          <w:color w:val="000000"/>
          <w:sz w:val="28"/>
        </w:rPr>
        <w:t>
      4) Шеңберді әр түрлі тәсілді домалату – 10 сағат.</w:t>
      </w:r>
      <w:r>
        <w:br/>
      </w:r>
      <w:r>
        <w:rPr>
          <w:rFonts w:ascii="Times New Roman"/>
          <w:b w:val="false"/>
          <w:i w:val="false"/>
          <w:color w:val="000000"/>
          <w:sz w:val="28"/>
        </w:rPr>
        <w:t>
</w:t>
      </w:r>
      <w:r>
        <w:rPr>
          <w:rFonts w:ascii="Times New Roman"/>
          <w:b w:val="false"/>
          <w:i w:val="false"/>
          <w:color w:val="000000"/>
          <w:sz w:val="28"/>
        </w:rPr>
        <w:t>
      5) Шеңбермен кешенді жаттығулар – 8 сағат.</w:t>
      </w:r>
      <w:r>
        <w:br/>
      </w:r>
      <w:r>
        <w:rPr>
          <w:rFonts w:ascii="Times New Roman"/>
          <w:b w:val="false"/>
          <w:i w:val="false"/>
          <w:color w:val="000000"/>
          <w:sz w:val="28"/>
        </w:rPr>
        <w:t>
</w:t>
      </w:r>
      <w:r>
        <w:rPr>
          <w:rFonts w:ascii="Times New Roman"/>
          <w:b w:val="false"/>
          <w:i w:val="false"/>
          <w:color w:val="000000"/>
          <w:sz w:val="28"/>
        </w:rPr>
        <w:t>
      6) Кіші секіртпемен әр түрлі тәсілді жылдамдығы секірісі – 8 сағат.</w:t>
      </w:r>
      <w:r>
        <w:br/>
      </w:r>
      <w:r>
        <w:rPr>
          <w:rFonts w:ascii="Times New Roman"/>
          <w:b w:val="false"/>
          <w:i w:val="false"/>
          <w:color w:val="000000"/>
          <w:sz w:val="28"/>
        </w:rPr>
        <w:t>
</w:t>
      </w:r>
      <w:r>
        <w:rPr>
          <w:rFonts w:ascii="Times New Roman"/>
          <w:b w:val="false"/>
          <w:i w:val="false"/>
          <w:color w:val="000000"/>
          <w:sz w:val="28"/>
        </w:rPr>
        <w:t>
      7) Кіші секіртпемен кешенді жаттығулар – 6 сағат.</w:t>
      </w:r>
      <w:r>
        <w:br/>
      </w:r>
      <w:r>
        <w:rPr>
          <w:rFonts w:ascii="Times New Roman"/>
          <w:b w:val="false"/>
          <w:i w:val="false"/>
          <w:color w:val="000000"/>
          <w:sz w:val="28"/>
        </w:rPr>
        <w:t>
</w:t>
      </w:r>
      <w:r>
        <w:rPr>
          <w:rFonts w:ascii="Times New Roman"/>
          <w:b w:val="false"/>
          <w:i w:val="false"/>
          <w:color w:val="000000"/>
          <w:sz w:val="28"/>
        </w:rPr>
        <w:t>
      8) Үлкен секіртпедегі рондад – 10 сағат.</w:t>
      </w:r>
      <w:r>
        <w:br/>
      </w:r>
      <w:r>
        <w:rPr>
          <w:rFonts w:ascii="Times New Roman"/>
          <w:b w:val="false"/>
          <w:i w:val="false"/>
          <w:color w:val="000000"/>
          <w:sz w:val="28"/>
        </w:rPr>
        <w:t>
</w:t>
      </w:r>
      <w:r>
        <w:rPr>
          <w:rFonts w:ascii="Times New Roman"/>
          <w:b w:val="false"/>
          <w:i w:val="false"/>
          <w:color w:val="000000"/>
          <w:sz w:val="28"/>
        </w:rPr>
        <w:t>
      9) Швед баспалдақтағы күш салатын жаттығулар – 12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1004. Тоғызыншы оқу жылына арналған бағдарламалық талаптар.</w:t>
      </w:r>
      <w:r>
        <w:br/>
      </w:r>
      <w:r>
        <w:rPr>
          <w:rFonts w:ascii="Times New Roman"/>
          <w:b w:val="false"/>
          <w:i w:val="false"/>
          <w:color w:val="000000"/>
          <w:sz w:val="28"/>
        </w:rPr>
        <w:t>
</w:t>
      </w:r>
      <w:r>
        <w:rPr>
          <w:rFonts w:ascii="Times New Roman"/>
          <w:b w:val="false"/>
          <w:i w:val="false"/>
          <w:color w:val="000000"/>
          <w:sz w:val="28"/>
        </w:rPr>
        <w:t xml:space="preserve">
      1) Қауiпсiздiк техникасы. </w:t>
      </w:r>
      <w:r>
        <w:br/>
      </w:r>
      <w:r>
        <w:rPr>
          <w:rFonts w:ascii="Times New Roman"/>
          <w:b w:val="false"/>
          <w:i w:val="false"/>
          <w:color w:val="000000"/>
          <w:sz w:val="28"/>
        </w:rPr>
        <w:t>
</w:t>
      </w:r>
      <w:r>
        <w:rPr>
          <w:rFonts w:ascii="Times New Roman"/>
          <w:b w:val="false"/>
          <w:i w:val="false"/>
          <w:color w:val="000000"/>
          <w:sz w:val="28"/>
        </w:rPr>
        <w:t>
      2) Секiру жаттығулары.</w:t>
      </w:r>
      <w:r>
        <w:br/>
      </w:r>
      <w:r>
        <w:rPr>
          <w:rFonts w:ascii="Times New Roman"/>
          <w:b w:val="false"/>
          <w:i w:val="false"/>
          <w:color w:val="000000"/>
          <w:sz w:val="28"/>
        </w:rPr>
        <w:t>
</w:t>
      </w:r>
      <w:r>
        <w:rPr>
          <w:rFonts w:ascii="Times New Roman"/>
          <w:b w:val="false"/>
          <w:i w:val="false"/>
          <w:color w:val="000000"/>
          <w:sz w:val="28"/>
        </w:rPr>
        <w:t>
      3) Күш жаттығулары.</w:t>
      </w:r>
      <w:r>
        <w:br/>
      </w:r>
      <w:r>
        <w:rPr>
          <w:rFonts w:ascii="Times New Roman"/>
          <w:b w:val="false"/>
          <w:i w:val="false"/>
          <w:color w:val="000000"/>
          <w:sz w:val="28"/>
        </w:rPr>
        <w:t>
</w:t>
      </w:r>
      <w:r>
        <w:rPr>
          <w:rFonts w:ascii="Times New Roman"/>
          <w:b w:val="false"/>
          <w:i w:val="false"/>
          <w:color w:val="000000"/>
          <w:sz w:val="28"/>
        </w:rPr>
        <w:t>
      4) Икемдiлiк жаттығу.</w:t>
      </w:r>
      <w:r>
        <w:br/>
      </w:r>
      <w:r>
        <w:rPr>
          <w:rFonts w:ascii="Times New Roman"/>
          <w:b w:val="false"/>
          <w:i w:val="false"/>
          <w:color w:val="000000"/>
          <w:sz w:val="28"/>
        </w:rPr>
        <w:t>
</w:t>
      </w:r>
      <w:r>
        <w:rPr>
          <w:rFonts w:ascii="Times New Roman"/>
          <w:b w:val="false"/>
          <w:i w:val="false"/>
          <w:color w:val="000000"/>
          <w:sz w:val="28"/>
        </w:rPr>
        <w:t xml:space="preserve">
      5) Ептiлiктiң дамуы, қимыл-қозғалыс үйлесiмдiлiгіне жаттығу. </w:t>
      </w:r>
      <w:r>
        <w:br/>
      </w:r>
      <w:r>
        <w:rPr>
          <w:rFonts w:ascii="Times New Roman"/>
          <w:b w:val="false"/>
          <w:i w:val="false"/>
          <w:color w:val="000000"/>
          <w:sz w:val="28"/>
        </w:rPr>
        <w:t>
</w:t>
      </w:r>
      <w:r>
        <w:rPr>
          <w:rFonts w:ascii="Times New Roman"/>
          <w:b w:val="false"/>
          <w:i w:val="false"/>
          <w:color w:val="000000"/>
          <w:sz w:val="28"/>
        </w:rPr>
        <w:t>
      6) Құрсаумен жасалатын жаттығулар кешені</w:t>
      </w:r>
      <w:r>
        <w:br/>
      </w:r>
      <w:r>
        <w:rPr>
          <w:rFonts w:ascii="Times New Roman"/>
          <w:b w:val="false"/>
          <w:i w:val="false"/>
          <w:color w:val="000000"/>
          <w:sz w:val="28"/>
        </w:rPr>
        <w:t>
</w:t>
      </w:r>
      <w:r>
        <w:rPr>
          <w:rFonts w:ascii="Times New Roman"/>
          <w:b w:val="false"/>
          <w:i w:val="false"/>
          <w:color w:val="000000"/>
          <w:sz w:val="28"/>
        </w:rPr>
        <w:t>
      7) Шеңберлермен жаттығулар кешені.</w:t>
      </w:r>
      <w:r>
        <w:br/>
      </w:r>
      <w:r>
        <w:rPr>
          <w:rFonts w:ascii="Times New Roman"/>
          <w:b w:val="false"/>
          <w:i w:val="false"/>
          <w:color w:val="000000"/>
          <w:sz w:val="28"/>
        </w:rPr>
        <w:t>
</w:t>
      </w:r>
      <w:r>
        <w:rPr>
          <w:rFonts w:ascii="Times New Roman"/>
          <w:b w:val="false"/>
          <w:i w:val="false"/>
          <w:color w:val="000000"/>
          <w:sz w:val="28"/>
        </w:rPr>
        <w:t>
      8) Кіші секiргiшпен жаттығулар кешені.</w:t>
      </w:r>
      <w:r>
        <w:br/>
      </w:r>
      <w:r>
        <w:rPr>
          <w:rFonts w:ascii="Times New Roman"/>
          <w:b w:val="false"/>
          <w:i w:val="false"/>
          <w:color w:val="000000"/>
          <w:sz w:val="28"/>
        </w:rPr>
        <w:t>
</w:t>
      </w:r>
      <w:r>
        <w:rPr>
          <w:rFonts w:ascii="Times New Roman"/>
          <w:b w:val="false"/>
          <w:i w:val="false"/>
          <w:color w:val="000000"/>
          <w:sz w:val="28"/>
        </w:rPr>
        <w:t>
      9) Үлкен секiргiште (2-3 ) қарқынға рондад.</w:t>
      </w:r>
      <w:r>
        <w:br/>
      </w:r>
      <w:r>
        <w:rPr>
          <w:rFonts w:ascii="Times New Roman"/>
          <w:b w:val="false"/>
          <w:i w:val="false"/>
          <w:color w:val="000000"/>
          <w:sz w:val="28"/>
        </w:rPr>
        <w:t>
</w:t>
      </w:r>
      <w:r>
        <w:rPr>
          <w:rFonts w:ascii="Times New Roman"/>
          <w:b w:val="false"/>
          <w:i w:val="false"/>
          <w:color w:val="000000"/>
          <w:sz w:val="28"/>
        </w:rPr>
        <w:t>
      10) Швед баспалдағында салу күш жаттығуы.</w:t>
      </w:r>
      <w:r>
        <w:br/>
      </w:r>
      <w:r>
        <w:rPr>
          <w:rFonts w:ascii="Times New Roman"/>
          <w:b w:val="false"/>
          <w:i w:val="false"/>
          <w:color w:val="000000"/>
          <w:sz w:val="28"/>
        </w:rPr>
        <w:t>
</w:t>
      </w:r>
      <w:r>
        <w:rPr>
          <w:rFonts w:ascii="Times New Roman"/>
          <w:b w:val="false"/>
          <w:i w:val="false"/>
          <w:color w:val="000000"/>
          <w:sz w:val="28"/>
        </w:rPr>
        <w:t>
      1005. Оқу-тақырыптық жоспар.</w:t>
      </w:r>
      <w:r>
        <w:br/>
      </w:r>
      <w:r>
        <w:rPr>
          <w:rFonts w:ascii="Times New Roman"/>
          <w:b w:val="false"/>
          <w:i w:val="false"/>
          <w:color w:val="000000"/>
          <w:sz w:val="28"/>
        </w:rPr>
        <w:t>
</w:t>
      </w:r>
      <w:r>
        <w:rPr>
          <w:rFonts w:ascii="Times New Roman"/>
          <w:b w:val="false"/>
          <w:i w:val="false"/>
          <w:color w:val="000000"/>
          <w:sz w:val="28"/>
        </w:rPr>
        <w:t>
      1) Гимнастика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Секіру жаттығулары – 8 сағат.</w:t>
      </w:r>
      <w:r>
        <w:br/>
      </w:r>
      <w:r>
        <w:rPr>
          <w:rFonts w:ascii="Times New Roman"/>
          <w:b w:val="false"/>
          <w:i w:val="false"/>
          <w:color w:val="000000"/>
          <w:sz w:val="28"/>
        </w:rPr>
        <w:t>
</w:t>
      </w:r>
      <w:r>
        <w:rPr>
          <w:rFonts w:ascii="Times New Roman"/>
          <w:b w:val="false"/>
          <w:i w:val="false"/>
          <w:color w:val="000000"/>
          <w:sz w:val="28"/>
        </w:rPr>
        <w:t>
      3) Күш салатын жаттығулар – 8 сағат.</w:t>
      </w:r>
      <w:r>
        <w:br/>
      </w:r>
      <w:r>
        <w:rPr>
          <w:rFonts w:ascii="Times New Roman"/>
          <w:b w:val="false"/>
          <w:i w:val="false"/>
          <w:color w:val="000000"/>
          <w:sz w:val="28"/>
        </w:rPr>
        <w:t>
</w:t>
      </w:r>
      <w:r>
        <w:rPr>
          <w:rFonts w:ascii="Times New Roman"/>
          <w:b w:val="false"/>
          <w:i w:val="false"/>
          <w:color w:val="000000"/>
          <w:sz w:val="28"/>
        </w:rPr>
        <w:t>
      4) Икемділік жаттығулары – 8 сағат.</w:t>
      </w:r>
      <w:r>
        <w:br/>
      </w:r>
      <w:r>
        <w:rPr>
          <w:rFonts w:ascii="Times New Roman"/>
          <w:b w:val="false"/>
          <w:i w:val="false"/>
          <w:color w:val="000000"/>
          <w:sz w:val="28"/>
        </w:rPr>
        <w:t>
</w:t>
      </w:r>
      <w:r>
        <w:rPr>
          <w:rFonts w:ascii="Times New Roman"/>
          <w:b w:val="false"/>
          <w:i w:val="false"/>
          <w:color w:val="000000"/>
          <w:sz w:val="28"/>
        </w:rPr>
        <w:t>
      5) Ептілік дамуына, үйлестрме қимылының жаттығулары – 6 сағат.</w:t>
      </w:r>
      <w:r>
        <w:br/>
      </w:r>
      <w:r>
        <w:rPr>
          <w:rFonts w:ascii="Times New Roman"/>
          <w:b w:val="false"/>
          <w:i w:val="false"/>
          <w:color w:val="000000"/>
          <w:sz w:val="28"/>
        </w:rPr>
        <w:t>
</w:t>
      </w:r>
      <w:r>
        <w:rPr>
          <w:rFonts w:ascii="Times New Roman"/>
          <w:b w:val="false"/>
          <w:i w:val="false"/>
          <w:color w:val="000000"/>
          <w:sz w:val="28"/>
        </w:rPr>
        <w:t>
      6) Шеңберді қолын жоғары көтеріп денеге түсіру – 8 сағат.</w:t>
      </w:r>
      <w:r>
        <w:br/>
      </w:r>
      <w:r>
        <w:rPr>
          <w:rFonts w:ascii="Times New Roman"/>
          <w:b w:val="false"/>
          <w:i w:val="false"/>
          <w:color w:val="000000"/>
          <w:sz w:val="28"/>
        </w:rPr>
        <w:t>
</w:t>
      </w:r>
      <w:r>
        <w:rPr>
          <w:rFonts w:ascii="Times New Roman"/>
          <w:b w:val="false"/>
          <w:i w:val="false"/>
          <w:color w:val="000000"/>
          <w:sz w:val="28"/>
        </w:rPr>
        <w:t>
      7) Шеңбермен кешенді жаттығулар – 6 сағат.</w:t>
      </w:r>
      <w:r>
        <w:br/>
      </w:r>
      <w:r>
        <w:rPr>
          <w:rFonts w:ascii="Times New Roman"/>
          <w:b w:val="false"/>
          <w:i w:val="false"/>
          <w:color w:val="000000"/>
          <w:sz w:val="28"/>
        </w:rPr>
        <w:t>
</w:t>
      </w:r>
      <w:r>
        <w:rPr>
          <w:rFonts w:ascii="Times New Roman"/>
          <w:b w:val="false"/>
          <w:i w:val="false"/>
          <w:color w:val="000000"/>
          <w:sz w:val="28"/>
        </w:rPr>
        <w:t>
      8) Кіші секіртпемен кешенді жаттығулар – 6 сағат.</w:t>
      </w:r>
      <w:r>
        <w:br/>
      </w:r>
      <w:r>
        <w:rPr>
          <w:rFonts w:ascii="Times New Roman"/>
          <w:b w:val="false"/>
          <w:i w:val="false"/>
          <w:color w:val="000000"/>
          <w:sz w:val="28"/>
        </w:rPr>
        <w:t>
</w:t>
      </w:r>
      <w:r>
        <w:rPr>
          <w:rFonts w:ascii="Times New Roman"/>
          <w:b w:val="false"/>
          <w:i w:val="false"/>
          <w:color w:val="000000"/>
          <w:sz w:val="28"/>
        </w:rPr>
        <w:t>
      9) Үлкен секіртпедегі рондад (2-3) ырғақта – 12 сағат.</w:t>
      </w:r>
      <w:r>
        <w:br/>
      </w:r>
      <w:r>
        <w:rPr>
          <w:rFonts w:ascii="Times New Roman"/>
          <w:b w:val="false"/>
          <w:i w:val="false"/>
          <w:color w:val="000000"/>
          <w:sz w:val="28"/>
        </w:rPr>
        <w:t>
</w:t>
      </w:r>
      <w:r>
        <w:rPr>
          <w:rFonts w:ascii="Times New Roman"/>
          <w:b w:val="false"/>
          <w:i w:val="false"/>
          <w:color w:val="000000"/>
          <w:sz w:val="28"/>
        </w:rPr>
        <w:t>
      10) Швед баспалдақтағы күш салатын жаттығулар – 5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1006. Бақылау нысандары. Үлгерімді бақылау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Гимнастика пәні бойынша оқу–бақылау шаралары бақылау сабақтар түрінде (1 тоқсанда) жылына 4 рет жүргiзiледi және әр бөлімнің есеп беру концертiнде жылдың соңында, концерттiк нөмiр түрiнде өткізіледі. </w:t>
      </w:r>
      <w:r>
        <w:br/>
      </w:r>
      <w:r>
        <w:rPr>
          <w:rFonts w:ascii="Times New Roman"/>
          <w:b w:val="false"/>
          <w:i w:val="false"/>
          <w:color w:val="000000"/>
          <w:sz w:val="28"/>
        </w:rPr>
        <w:t>
</w:t>
      </w:r>
      <w:r>
        <w:rPr>
          <w:rFonts w:ascii="Times New Roman"/>
          <w:b w:val="false"/>
          <w:i w:val="false"/>
          <w:color w:val="000000"/>
          <w:sz w:val="28"/>
        </w:rPr>
        <w:t xml:space="preserve">
      1007. 9-сынып білім алушысы қорытынды аттестацияны өтедi. Қорытынды аттестацияның бағдарламасын педагог жеке-жеке әр білім алушыға құрып дайындайды. </w:t>
      </w:r>
      <w:r>
        <w:br/>
      </w:r>
      <w:r>
        <w:rPr>
          <w:rFonts w:ascii="Times New Roman"/>
          <w:b w:val="false"/>
          <w:i w:val="false"/>
          <w:color w:val="000000"/>
          <w:sz w:val="28"/>
        </w:rPr>
        <w:t>
</w:t>
      </w:r>
      <w:r>
        <w:rPr>
          <w:rFonts w:ascii="Times New Roman"/>
          <w:b w:val="false"/>
          <w:i w:val="false"/>
          <w:color w:val="000000"/>
          <w:sz w:val="28"/>
        </w:rPr>
        <w:t xml:space="preserve">
      1008. Бақылауға педагогикалық талаптар: </w:t>
      </w:r>
      <w:r>
        <w:br/>
      </w:r>
      <w:r>
        <w:rPr>
          <w:rFonts w:ascii="Times New Roman"/>
          <w:b w:val="false"/>
          <w:i w:val="false"/>
          <w:color w:val="000000"/>
          <w:sz w:val="28"/>
        </w:rPr>
        <w:t>
</w:t>
      </w:r>
      <w:r>
        <w:rPr>
          <w:rFonts w:ascii="Times New Roman"/>
          <w:b w:val="false"/>
          <w:i w:val="false"/>
          <w:color w:val="000000"/>
          <w:sz w:val="28"/>
        </w:rPr>
        <w:t>
      1) жеке сипаттамасы (әр білім алушының жұмысын бақылау қажет. Жұмыс қорытындысы бойынша білім алушының қызмет нәтижесін ауыстыруға болмайды);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xml:space="preserve">
      3) білім алушының және нәтижелерге пiшiндердi әр түрлiлiк бақылаудың әдiстерi; оның жүргiзуiне қызығушылығын арттыру; </w:t>
      </w:r>
      <w:r>
        <w:br/>
      </w:r>
      <w:r>
        <w:rPr>
          <w:rFonts w:ascii="Times New Roman"/>
          <w:b w:val="false"/>
          <w:i w:val="false"/>
          <w:color w:val="000000"/>
          <w:sz w:val="28"/>
        </w:rPr>
        <w:t>
</w:t>
      </w:r>
      <w:r>
        <w:rPr>
          <w:rFonts w:ascii="Times New Roman"/>
          <w:b w:val="false"/>
          <w:i w:val="false"/>
          <w:color w:val="000000"/>
          <w:sz w:val="28"/>
        </w:rPr>
        <w:t>
      4) жан-жақтылық (бағдарламаның барлық бөлімдерін қамту, теориялық өнер-бiлiмдерін және практикалық бiлімдері мен дағдыларын тексеру);</w:t>
      </w:r>
      <w:r>
        <w:br/>
      </w:r>
      <w:r>
        <w:rPr>
          <w:rFonts w:ascii="Times New Roman"/>
          <w:b w:val="false"/>
          <w:i w:val="false"/>
          <w:color w:val="000000"/>
          <w:sz w:val="28"/>
        </w:rPr>
        <w:t>
</w:t>
      </w:r>
      <w:r>
        <w:rPr>
          <w:rFonts w:ascii="Times New Roman"/>
          <w:b w:val="false"/>
          <w:i w:val="false"/>
          <w:color w:val="000000"/>
          <w:sz w:val="28"/>
        </w:rPr>
        <w:t>
      5) объективтiлiк;</w:t>
      </w:r>
      <w:r>
        <w:br/>
      </w:r>
      <w:r>
        <w:rPr>
          <w:rFonts w:ascii="Times New Roman"/>
          <w:b w:val="false"/>
          <w:i w:val="false"/>
          <w:color w:val="000000"/>
          <w:sz w:val="28"/>
        </w:rPr>
        <w:t>
</w:t>
      </w:r>
      <w:r>
        <w:rPr>
          <w:rFonts w:ascii="Times New Roman"/>
          <w:b w:val="false"/>
          <w:i w:val="false"/>
          <w:color w:val="000000"/>
          <w:sz w:val="28"/>
        </w:rPr>
        <w:t>
      6) дифференциялық ұстаным (ерекшелiктердi есептеу әр білім алушының әр пән бөліміне);</w:t>
      </w:r>
      <w:r>
        <w:br/>
      </w:r>
      <w:r>
        <w:rPr>
          <w:rFonts w:ascii="Times New Roman"/>
          <w:b w:val="false"/>
          <w:i w:val="false"/>
          <w:color w:val="000000"/>
          <w:sz w:val="28"/>
        </w:rPr>
        <w:t>
</w:t>
      </w:r>
      <w:r>
        <w:rPr>
          <w:rFonts w:ascii="Times New Roman"/>
          <w:b w:val="false"/>
          <w:i w:val="false"/>
          <w:color w:val="000000"/>
          <w:sz w:val="28"/>
        </w:rPr>
        <w:t>
      7) педагогтердің талаптары бiрыңғай болуы керек.</w:t>
      </w:r>
      <w:r>
        <w:br/>
      </w:r>
      <w:r>
        <w:rPr>
          <w:rFonts w:ascii="Times New Roman"/>
          <w:b w:val="false"/>
          <w:i w:val="false"/>
          <w:color w:val="000000"/>
          <w:sz w:val="28"/>
        </w:rPr>
        <w:t>
</w:t>
      </w:r>
      <w:r>
        <w:rPr>
          <w:rFonts w:ascii="Times New Roman"/>
          <w:b w:val="false"/>
          <w:i w:val="false"/>
          <w:color w:val="000000"/>
          <w:sz w:val="28"/>
        </w:rPr>
        <w:t xml:space="preserve">
      1009. Терминдер, ұғымдарды меңгеруін тексеру мақсатында және психологиялық жүктемесі ретінде ойын өткізiледi, арнайы жасалынған сөзжұмбақтарды ұсынады, сөздiк ойындарды пайдаланады және тағы басқа. </w:t>
      </w:r>
      <w:r>
        <w:br/>
      </w:r>
      <w:r>
        <w:rPr>
          <w:rFonts w:ascii="Times New Roman"/>
          <w:b w:val="false"/>
          <w:i w:val="false"/>
          <w:color w:val="000000"/>
          <w:sz w:val="28"/>
        </w:rPr>
        <w:t>
</w:t>
      </w:r>
      <w:r>
        <w:rPr>
          <w:rFonts w:ascii="Times New Roman"/>
          <w:b w:val="false"/>
          <w:i w:val="false"/>
          <w:color w:val="000000"/>
          <w:sz w:val="28"/>
        </w:rPr>
        <w:t>
      1010. Бағалау өлшемдері:</w:t>
      </w:r>
      <w:r>
        <w:br/>
      </w:r>
      <w:r>
        <w:rPr>
          <w:rFonts w:ascii="Times New Roman"/>
          <w:b w:val="false"/>
          <w:i w:val="false"/>
          <w:color w:val="000000"/>
          <w:sz w:val="28"/>
        </w:rPr>
        <w:t>
</w:t>
      </w:r>
      <w:r>
        <w:rPr>
          <w:rFonts w:ascii="Times New Roman"/>
          <w:b w:val="false"/>
          <w:i w:val="false"/>
          <w:color w:val="000000"/>
          <w:sz w:val="28"/>
        </w:rPr>
        <w:t xml:space="preserve">
      1) гимнастикалық жаттығуларды орындаудың техникасын қолдану: кеңiстiкте бағдарлану, орындаудағы нақтылық, қозғалыс үйлесімділігіндегі жылдамдық және дәлдік, икемділік, пластикалық, орындаудағы музыкаға орайлық, жеке және топта орындау элементтерінің қарқыны мен ырғағы; </w:t>
      </w:r>
      <w:r>
        <w:br/>
      </w:r>
      <w:r>
        <w:rPr>
          <w:rFonts w:ascii="Times New Roman"/>
          <w:b w:val="false"/>
          <w:i w:val="false"/>
          <w:color w:val="000000"/>
          <w:sz w:val="28"/>
        </w:rPr>
        <w:t>
</w:t>
      </w:r>
      <w:r>
        <w:rPr>
          <w:rFonts w:ascii="Times New Roman"/>
          <w:b w:val="false"/>
          <w:i w:val="false"/>
          <w:color w:val="000000"/>
          <w:sz w:val="28"/>
        </w:rPr>
        <w:t>
      2) концерттiк нөмiрден жалпы әсер (трюк, этюд): білім алушының (қабiлеттiлiк) мүмкiндiктері, оның жетiстiктерi, әртістік шеберлiгі, көрнекілік.</w:t>
      </w:r>
      <w:r>
        <w:br/>
      </w:r>
      <w:r>
        <w:rPr>
          <w:rFonts w:ascii="Times New Roman"/>
          <w:b w:val="false"/>
          <w:i w:val="false"/>
          <w:color w:val="000000"/>
          <w:sz w:val="28"/>
        </w:rPr>
        <w:t>
</w:t>
      </w:r>
      <w:r>
        <w:rPr>
          <w:rFonts w:ascii="Times New Roman"/>
          <w:b w:val="false"/>
          <w:i w:val="false"/>
          <w:color w:val="000000"/>
          <w:sz w:val="28"/>
        </w:rPr>
        <w:t xml:space="preserve">
      1011. Әдістемелік қамтамасыз ету. Оқытудың бiрiншi кезеңi – пәнге кіріспе, пластикалық мәдениетке тәрбиелеу және осы пән негіздерін меңгеру. Одан әрi оқыту кезеңінде білім алушылардың жеке психофизикалық мәліметтері мен шығармашылық талпыныстары айқындалатын дағдыларға сәйкес жанрды айтарлықтай талдап тексеруді меңгеру іске асырылады. </w:t>
      </w:r>
      <w:r>
        <w:br/>
      </w:r>
      <w:r>
        <w:rPr>
          <w:rFonts w:ascii="Times New Roman"/>
          <w:b w:val="false"/>
          <w:i w:val="false"/>
          <w:color w:val="000000"/>
          <w:sz w:val="28"/>
        </w:rPr>
        <w:t>
</w:t>
      </w:r>
      <w:r>
        <w:rPr>
          <w:rFonts w:ascii="Times New Roman"/>
          <w:b w:val="false"/>
          <w:i w:val="false"/>
          <w:color w:val="000000"/>
          <w:sz w:val="28"/>
        </w:rPr>
        <w:t xml:space="preserve">
      1012. Курс материалын меңгерудiң сапасын арттыру қозғалыстарды жаттау, тәптіштеп жаттау, қозғалыс-қимыл дағдыларын бекіту және жетілдіру, қозғалыстарды қиыстыру туралы түсінікті алдын ала елестетуді құру ретінде оқытудың осы сатылары бойынша үдерісті жүзеге асыруға мүмкіндік береді. </w:t>
      </w:r>
      <w:r>
        <w:br/>
      </w:r>
      <w:r>
        <w:rPr>
          <w:rFonts w:ascii="Times New Roman"/>
          <w:b w:val="false"/>
          <w:i w:val="false"/>
          <w:color w:val="000000"/>
          <w:sz w:val="28"/>
        </w:rPr>
        <w:t>
</w:t>
      </w:r>
      <w:r>
        <w:rPr>
          <w:rFonts w:ascii="Times New Roman"/>
          <w:b w:val="false"/>
          <w:i w:val="false"/>
          <w:color w:val="000000"/>
          <w:sz w:val="28"/>
        </w:rPr>
        <w:t xml:space="preserve">
      1013. Гимнастикалық жаттығуларға оқытуды үш кезеңге немесе сатыға бөлу: </w:t>
      </w:r>
      <w:r>
        <w:br/>
      </w:r>
      <w:r>
        <w:rPr>
          <w:rFonts w:ascii="Times New Roman"/>
          <w:b w:val="false"/>
          <w:i w:val="false"/>
          <w:color w:val="000000"/>
          <w:sz w:val="28"/>
        </w:rPr>
        <w:t>
</w:t>
      </w:r>
      <w:r>
        <w:rPr>
          <w:rFonts w:ascii="Times New Roman"/>
          <w:b w:val="false"/>
          <w:i w:val="false"/>
          <w:color w:val="000000"/>
          <w:sz w:val="28"/>
        </w:rPr>
        <w:t>
      1) жаттығу туралы алдын-ала түсінікті құру;</w:t>
      </w:r>
      <w:r>
        <w:br/>
      </w:r>
      <w:r>
        <w:rPr>
          <w:rFonts w:ascii="Times New Roman"/>
          <w:b w:val="false"/>
          <w:i w:val="false"/>
          <w:color w:val="000000"/>
          <w:sz w:val="28"/>
        </w:rPr>
        <w:t>
</w:t>
      </w:r>
      <w:r>
        <w:rPr>
          <w:rFonts w:ascii="Times New Roman"/>
          <w:b w:val="false"/>
          <w:i w:val="false"/>
          <w:color w:val="000000"/>
          <w:sz w:val="28"/>
        </w:rPr>
        <w:t>
      2) жаттығуды жаттау;</w:t>
      </w:r>
      <w:r>
        <w:br/>
      </w:r>
      <w:r>
        <w:rPr>
          <w:rFonts w:ascii="Times New Roman"/>
          <w:b w:val="false"/>
          <w:i w:val="false"/>
          <w:color w:val="000000"/>
          <w:sz w:val="28"/>
        </w:rPr>
        <w:t>
</w:t>
      </w:r>
      <w:r>
        <w:rPr>
          <w:rFonts w:ascii="Times New Roman"/>
          <w:b w:val="false"/>
          <w:i w:val="false"/>
          <w:color w:val="000000"/>
          <w:sz w:val="28"/>
        </w:rPr>
        <w:t xml:space="preserve">
      3) орнықтыру және жаттығу техникасын жетiлдiру. </w:t>
      </w:r>
      <w:r>
        <w:br/>
      </w:r>
      <w:r>
        <w:rPr>
          <w:rFonts w:ascii="Times New Roman"/>
          <w:b w:val="false"/>
          <w:i w:val="false"/>
          <w:color w:val="000000"/>
          <w:sz w:val="28"/>
        </w:rPr>
        <w:t>
</w:t>
      </w:r>
      <w:r>
        <w:rPr>
          <w:rFonts w:ascii="Times New Roman"/>
          <w:b w:val="false"/>
          <w:i w:val="false"/>
          <w:color w:val="000000"/>
          <w:sz w:val="28"/>
        </w:rPr>
        <w:t xml:space="preserve">
      1014. Гимнастикалық жаттығуларға оқыту барысында сөздiк мазмұндама, көрнекілік көрінісі, жаттығуларды тұтас және кезеңдерге бөлу әдістері қолданылады. </w:t>
      </w:r>
      <w:r>
        <w:br/>
      </w:r>
      <w:r>
        <w:rPr>
          <w:rFonts w:ascii="Times New Roman"/>
          <w:b w:val="false"/>
          <w:i w:val="false"/>
          <w:color w:val="000000"/>
          <w:sz w:val="28"/>
        </w:rPr>
        <w:t>
</w:t>
      </w:r>
      <w:r>
        <w:rPr>
          <w:rFonts w:ascii="Times New Roman"/>
          <w:b w:val="false"/>
          <w:i w:val="false"/>
          <w:color w:val="000000"/>
          <w:sz w:val="28"/>
        </w:rPr>
        <w:t xml:space="preserve">
      1015. Гимнастиканың әдістемелік ерекшелігі: </w:t>
      </w:r>
      <w:r>
        <w:br/>
      </w:r>
      <w:r>
        <w:rPr>
          <w:rFonts w:ascii="Times New Roman"/>
          <w:b w:val="false"/>
          <w:i w:val="false"/>
          <w:color w:val="000000"/>
          <w:sz w:val="28"/>
        </w:rPr>
        <w:t>
</w:t>
      </w:r>
      <w:r>
        <w:rPr>
          <w:rFonts w:ascii="Times New Roman"/>
          <w:b w:val="false"/>
          <w:i w:val="false"/>
          <w:color w:val="000000"/>
          <w:sz w:val="28"/>
        </w:rPr>
        <w:t>
      1) Күрделі жаттығуларды жеке бөліктерге, фазаларға логикалық жағынан тиянақтап бөлу және оны алдымен осы бөліктерде, ал кейіннен тұтас күйінде зерделеу мүмкіндігі;</w:t>
      </w:r>
      <w:r>
        <w:br/>
      </w:r>
      <w:r>
        <w:rPr>
          <w:rFonts w:ascii="Times New Roman"/>
          <w:b w:val="false"/>
          <w:i w:val="false"/>
          <w:color w:val="000000"/>
          <w:sz w:val="28"/>
        </w:rPr>
        <w:t>
</w:t>
      </w:r>
      <w:r>
        <w:rPr>
          <w:rFonts w:ascii="Times New Roman"/>
          <w:b w:val="false"/>
          <w:i w:val="false"/>
          <w:color w:val="000000"/>
          <w:sz w:val="28"/>
        </w:rPr>
        <w:t>
      2) Жаттығулардың талдамалық сипаттамасы байсалды пайымдалған педагогикалық міндеттерді шешімді қабылдауға мүмкіндік береді;</w:t>
      </w:r>
      <w:r>
        <w:br/>
      </w:r>
      <w:r>
        <w:rPr>
          <w:rFonts w:ascii="Times New Roman"/>
          <w:b w:val="false"/>
          <w:i w:val="false"/>
          <w:color w:val="000000"/>
          <w:sz w:val="28"/>
        </w:rPr>
        <w:t>
</w:t>
      </w:r>
      <w:r>
        <w:rPr>
          <w:rFonts w:ascii="Times New Roman"/>
          <w:b w:val="false"/>
          <w:i w:val="false"/>
          <w:color w:val="000000"/>
          <w:sz w:val="28"/>
        </w:rPr>
        <w:t>
      3) Гимнастикада қозғалыс-қимыл құрылымы бойынша сансыз көп әртүрлі орындау және жаттығулардағы энергияны қамтамасыз ету тәсілдері бар. Олардың ішінен көптеген білім алушылық және тәрбиеленушілік міндеттер кешені құрыла алады. Бұдан басқа, әрбір жеке жаттығу оны қолдану әдісіне байланысты көпфункционалды болуы мүмкін.</w:t>
      </w:r>
      <w:r>
        <w:br/>
      </w:r>
      <w:r>
        <w:rPr>
          <w:rFonts w:ascii="Times New Roman"/>
          <w:b w:val="false"/>
          <w:i w:val="false"/>
          <w:color w:val="000000"/>
          <w:sz w:val="28"/>
        </w:rPr>
        <w:t>
</w:t>
      </w:r>
      <w:r>
        <w:rPr>
          <w:rFonts w:ascii="Times New Roman"/>
          <w:b w:val="false"/>
          <w:i w:val="false"/>
          <w:color w:val="000000"/>
          <w:sz w:val="28"/>
        </w:rPr>
        <w:t>
      4) Сабаққа енгізілген жаттығулардың пульстық құнын анықтау мүмкін, өйткені оны біле отырып, физиологиялық жүктеме қисығын құрып, сабақ барысында оның көлемін басқара алады.</w:t>
      </w:r>
      <w:r>
        <w:br/>
      </w:r>
      <w:r>
        <w:rPr>
          <w:rFonts w:ascii="Times New Roman"/>
          <w:b w:val="false"/>
          <w:i w:val="false"/>
          <w:color w:val="000000"/>
          <w:sz w:val="28"/>
        </w:rPr>
        <w:t>
</w:t>
      </w:r>
      <w:r>
        <w:rPr>
          <w:rFonts w:ascii="Times New Roman"/>
          <w:b w:val="false"/>
          <w:i w:val="false"/>
          <w:color w:val="000000"/>
          <w:sz w:val="28"/>
        </w:rPr>
        <w:t xml:space="preserve">
      1016. Дайындық-сабақтың негiзгi дидактикалық қағидалары: </w:t>
      </w:r>
      <w:r>
        <w:br/>
      </w:r>
      <w:r>
        <w:rPr>
          <w:rFonts w:ascii="Times New Roman"/>
          <w:b w:val="false"/>
          <w:i w:val="false"/>
          <w:color w:val="000000"/>
          <w:sz w:val="28"/>
        </w:rPr>
        <w:t>
</w:t>
      </w:r>
      <w:r>
        <w:rPr>
          <w:rFonts w:ascii="Times New Roman"/>
          <w:b w:val="false"/>
          <w:i w:val="false"/>
          <w:color w:val="000000"/>
          <w:sz w:val="28"/>
        </w:rPr>
        <w:t>
      1) қайталану қағидаты – трюк орындаудың тұрақты жаңғырту және бірнеше әрекет жасау;</w:t>
      </w:r>
      <w:r>
        <w:br/>
      </w:r>
      <w:r>
        <w:rPr>
          <w:rFonts w:ascii="Times New Roman"/>
          <w:b w:val="false"/>
          <w:i w:val="false"/>
          <w:color w:val="000000"/>
          <w:sz w:val="28"/>
        </w:rPr>
        <w:t>
</w:t>
      </w:r>
      <w:r>
        <w:rPr>
          <w:rFonts w:ascii="Times New Roman"/>
          <w:b w:val="false"/>
          <w:i w:val="false"/>
          <w:color w:val="000000"/>
          <w:sz w:val="28"/>
        </w:rPr>
        <w:t>
      2) бiртiнде қағидаты - жалпы бөлiгінен жеке бөлшектерге негiзден, оңайынан қиынына қарай, өнер-бiлiмнен дағдыға құрылған. Тапсырмалар қолдан келетiндей болып берiледi бiрақ келесi орындағанда күрделенеді;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жан-жақтылық қағидаты - белгiлi трюк әрекеттерді орындауға қажеттi жаттығуларды ғана орындау емес, сонымен қатар басқа жаттығуларды қосу керек. Мамандандыруға арналған сабақ сапасы дене-күш дамуында жан-жақты табыстырақ болады. Күш салатын жаттығулар созылу қозғалыстармен қосу керек. Жүктемені сан жаттығулармен ауыстырып, үзiлiстердi мөлшерімен кезектеу керек. Жаттығуларды әр түрлiлiк жаттығулары тиiмдiлiк және жүктемелердi қолданбаның жан-жақтылығы едәуiр өседi;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даралық қағидаты – білім алушыларға нақты ерекшелiктерiн есептеу тәсiлімен қарастыру керек. Мына қағиадттар арқылы олардың жүктемелері орындауын қарқынды жүргiзiледi және берiлген жаттығулар, әрекеттерін меңгеріп дараландырады;</w:t>
      </w:r>
      <w:r>
        <w:br/>
      </w:r>
      <w:r>
        <w:rPr>
          <w:rFonts w:ascii="Times New Roman"/>
          <w:b w:val="false"/>
          <w:i w:val="false"/>
          <w:color w:val="000000"/>
          <w:sz w:val="28"/>
        </w:rPr>
        <w:t>
</w:t>
      </w:r>
      <w:r>
        <w:rPr>
          <w:rFonts w:ascii="Times New Roman"/>
          <w:b w:val="false"/>
          <w:i w:val="false"/>
          <w:color w:val="000000"/>
          <w:sz w:val="28"/>
        </w:rPr>
        <w:t>
      5) саналылық қағидаты - атқарылатын жаттығуларды мағынасы және рөл талабын анық және айқын түсiнеді. Білім алушылар ұзақтықта өздiгiнен талдауға жеке фазалар, олардың келiсушiлiгiндегi алда тұратын қозғалысты бөлшектеуiне ойланып үйрету керек. Ол үшiн күрделі үйлесімді қимыл алдында идиомоторлық дайындықтары жүргiзiледi.</w:t>
      </w:r>
      <w:r>
        <w:br/>
      </w:r>
      <w:r>
        <w:rPr>
          <w:rFonts w:ascii="Times New Roman"/>
          <w:b w:val="false"/>
          <w:i w:val="false"/>
          <w:color w:val="000000"/>
          <w:sz w:val="28"/>
        </w:rPr>
        <w:t>
</w:t>
      </w:r>
      <w:r>
        <w:rPr>
          <w:rFonts w:ascii="Times New Roman"/>
          <w:b w:val="false"/>
          <w:i w:val="false"/>
          <w:color w:val="000000"/>
          <w:sz w:val="28"/>
        </w:rPr>
        <w:t xml:space="preserve">
      1017. Жаттығу орындау алдында ол ойында келесі компоненттерді еске түсіру керек: </w:t>
      </w:r>
      <w:r>
        <w:br/>
      </w:r>
      <w:r>
        <w:rPr>
          <w:rFonts w:ascii="Times New Roman"/>
          <w:b w:val="false"/>
          <w:i w:val="false"/>
          <w:color w:val="000000"/>
          <w:sz w:val="28"/>
        </w:rPr>
        <w:t>
</w:t>
      </w:r>
      <w:r>
        <w:rPr>
          <w:rFonts w:ascii="Times New Roman"/>
          <w:b w:val="false"/>
          <w:i w:val="false"/>
          <w:color w:val="000000"/>
          <w:sz w:val="28"/>
        </w:rPr>
        <w:t>
      1) бастапқы қалып;</w:t>
      </w:r>
      <w:r>
        <w:br/>
      </w:r>
      <w:r>
        <w:rPr>
          <w:rFonts w:ascii="Times New Roman"/>
          <w:b w:val="false"/>
          <w:i w:val="false"/>
          <w:color w:val="000000"/>
          <w:sz w:val="28"/>
        </w:rPr>
        <w:t>
</w:t>
      </w:r>
      <w:r>
        <w:rPr>
          <w:rFonts w:ascii="Times New Roman"/>
          <w:b w:val="false"/>
          <w:i w:val="false"/>
          <w:color w:val="000000"/>
          <w:sz w:val="28"/>
        </w:rPr>
        <w:t>
      2) қозғалыстың атауы;</w:t>
      </w:r>
      <w:r>
        <w:br/>
      </w:r>
      <w:r>
        <w:rPr>
          <w:rFonts w:ascii="Times New Roman"/>
          <w:b w:val="false"/>
          <w:i w:val="false"/>
          <w:color w:val="000000"/>
          <w:sz w:val="28"/>
        </w:rPr>
        <w:t>
</w:t>
      </w:r>
      <w:r>
        <w:rPr>
          <w:rFonts w:ascii="Times New Roman"/>
          <w:b w:val="false"/>
          <w:i w:val="false"/>
          <w:color w:val="000000"/>
          <w:sz w:val="28"/>
        </w:rPr>
        <w:t>
      3) орындау жолы (сілтеу, күшпен, еңкейіп);</w:t>
      </w:r>
      <w:r>
        <w:br/>
      </w:r>
      <w:r>
        <w:rPr>
          <w:rFonts w:ascii="Times New Roman"/>
          <w:b w:val="false"/>
          <w:i w:val="false"/>
          <w:color w:val="000000"/>
          <w:sz w:val="28"/>
        </w:rPr>
        <w:t>
</w:t>
      </w:r>
      <w:r>
        <w:rPr>
          <w:rFonts w:ascii="Times New Roman"/>
          <w:b w:val="false"/>
          <w:i w:val="false"/>
          <w:color w:val="000000"/>
          <w:sz w:val="28"/>
        </w:rPr>
        <w:t>
      4) қозғалыстыңбағыты (артқа, алға….);</w:t>
      </w:r>
      <w:r>
        <w:br/>
      </w:r>
      <w:r>
        <w:rPr>
          <w:rFonts w:ascii="Times New Roman"/>
          <w:b w:val="false"/>
          <w:i w:val="false"/>
          <w:color w:val="000000"/>
          <w:sz w:val="28"/>
        </w:rPr>
        <w:t>
</w:t>
      </w:r>
      <w:r>
        <w:rPr>
          <w:rFonts w:ascii="Times New Roman"/>
          <w:b w:val="false"/>
          <w:i w:val="false"/>
          <w:color w:val="000000"/>
          <w:sz w:val="28"/>
        </w:rPr>
        <w:t>
      5) амплитудасы, жылдамдығы, қозғалыстың күші;</w:t>
      </w:r>
      <w:r>
        <w:br/>
      </w:r>
      <w:r>
        <w:rPr>
          <w:rFonts w:ascii="Times New Roman"/>
          <w:b w:val="false"/>
          <w:i w:val="false"/>
          <w:color w:val="000000"/>
          <w:sz w:val="28"/>
        </w:rPr>
        <w:t>
</w:t>
      </w:r>
      <w:r>
        <w:rPr>
          <w:rFonts w:ascii="Times New Roman"/>
          <w:b w:val="false"/>
          <w:i w:val="false"/>
          <w:color w:val="000000"/>
          <w:sz w:val="28"/>
        </w:rPr>
        <w:t>
      6) қалыпты өзгертуі, ырғағы;</w:t>
      </w:r>
      <w:r>
        <w:br/>
      </w:r>
      <w:r>
        <w:rPr>
          <w:rFonts w:ascii="Times New Roman"/>
          <w:b w:val="false"/>
          <w:i w:val="false"/>
          <w:color w:val="000000"/>
          <w:sz w:val="28"/>
        </w:rPr>
        <w:t>
</w:t>
      </w:r>
      <w:r>
        <w:rPr>
          <w:rFonts w:ascii="Times New Roman"/>
          <w:b w:val="false"/>
          <w:i w:val="false"/>
          <w:color w:val="000000"/>
          <w:sz w:val="28"/>
        </w:rPr>
        <w:t>
      7) қайталаудың саны;</w:t>
      </w:r>
      <w:r>
        <w:br/>
      </w:r>
      <w:r>
        <w:rPr>
          <w:rFonts w:ascii="Times New Roman"/>
          <w:b w:val="false"/>
          <w:i w:val="false"/>
          <w:color w:val="000000"/>
          <w:sz w:val="28"/>
        </w:rPr>
        <w:t>
</w:t>
      </w:r>
      <w:r>
        <w:rPr>
          <w:rFonts w:ascii="Times New Roman"/>
          <w:b w:val="false"/>
          <w:i w:val="false"/>
          <w:color w:val="000000"/>
          <w:sz w:val="28"/>
        </w:rPr>
        <w:t>
      8) соңғы қалпы, бет әлпеті.</w:t>
      </w:r>
      <w:r>
        <w:br/>
      </w:r>
      <w:r>
        <w:rPr>
          <w:rFonts w:ascii="Times New Roman"/>
          <w:b w:val="false"/>
          <w:i w:val="false"/>
          <w:color w:val="000000"/>
          <w:sz w:val="28"/>
        </w:rPr>
        <w:t>
</w:t>
      </w:r>
      <w:r>
        <w:rPr>
          <w:rFonts w:ascii="Times New Roman"/>
          <w:b w:val="false"/>
          <w:i w:val="false"/>
          <w:color w:val="000000"/>
          <w:sz w:val="28"/>
        </w:rPr>
        <w:t xml:space="preserve">
      1018. Педагог мен білім алушы өзара iс-әрекетi цирк бөлімі сабақтарында пайдаланылатын педагогикалық технология негiзінде жеке бағытталған тәсiл жаттығуларды жүзеге асады - немесе әр білім алушының дара ерекшелiктерін ескере отырып, әр бала үшiн педагог таңдап алуда концерттiк нөмiр мiндетті және қабiлеттiлiктердi деңгейі де есепке алынады; Атап өтiлген ұстанымдар негiзінде жаттығу бағдарламасы құрылды. </w:t>
      </w:r>
      <w:r>
        <w:br/>
      </w:r>
      <w:r>
        <w:rPr>
          <w:rFonts w:ascii="Times New Roman"/>
          <w:b w:val="false"/>
          <w:i w:val="false"/>
          <w:color w:val="000000"/>
          <w:sz w:val="28"/>
        </w:rPr>
        <w:t>
</w:t>
      </w:r>
      <w:r>
        <w:rPr>
          <w:rFonts w:ascii="Times New Roman"/>
          <w:b w:val="false"/>
          <w:i w:val="false"/>
          <w:color w:val="000000"/>
          <w:sz w:val="28"/>
        </w:rPr>
        <w:t>
      1019. Оқыту әдiстер әртүрлi - сөздiк, көрнекi және практикалық болуы тиіс.</w:t>
      </w:r>
      <w:r>
        <w:br/>
      </w:r>
      <w:r>
        <w:rPr>
          <w:rFonts w:ascii="Times New Roman"/>
          <w:b w:val="false"/>
          <w:i w:val="false"/>
          <w:color w:val="000000"/>
          <w:sz w:val="28"/>
        </w:rPr>
        <w:t>
</w:t>
      </w:r>
      <w:r>
        <w:rPr>
          <w:rFonts w:ascii="Times New Roman"/>
          <w:b w:val="false"/>
          <w:i w:val="false"/>
          <w:color w:val="000000"/>
          <w:sz w:val="28"/>
        </w:rPr>
        <w:t xml:space="preserve">
      1020. Сабақтарды ұйымдастыру. Педагог әр білім алушыға жүктеменiң мөлшерiн дұрыс ұйымдастыру жайында белгiлi қарқын, икемділік, жеке ықпал ету дағдылары ескереді.Шығармашылықтың атмосферасы және сабақтарды жүргiзу орны да нәтижеде саналы, қуатты, табысты жүргiзу үшiн маңызды шарттар, және бағдарламалық материалды жоғары сапалы меңгерілу жүзеге асырылады. </w:t>
      </w:r>
      <w:r>
        <w:br/>
      </w:r>
      <w:r>
        <w:rPr>
          <w:rFonts w:ascii="Times New Roman"/>
          <w:b w:val="false"/>
          <w:i w:val="false"/>
          <w:color w:val="000000"/>
          <w:sz w:val="28"/>
        </w:rPr>
        <w:t>
</w:t>
      </w:r>
      <w:r>
        <w:rPr>
          <w:rFonts w:ascii="Times New Roman"/>
          <w:b w:val="false"/>
          <w:i w:val="false"/>
          <w:color w:val="000000"/>
          <w:sz w:val="28"/>
        </w:rPr>
        <w:t xml:space="preserve">
      1021. Бағдарламаны интенсивті игеруге шоғырландыру және сабақтарға жүйелі түрде қатысу білім алушыларға белгіленген мерзімде ұсынылған материалдарды игеруге кепіл болады. Барынша ілгері дамыған білім алушылар үшін қосымша трюктық диапазон қарастырылған. </w:t>
      </w:r>
    </w:p>
    <w:bookmarkEnd w:id="46"/>
    <w:bookmarkStart w:name="z48" w:id="47"/>
    <w:p>
      <w:pPr>
        <w:spacing w:after="0"/>
        <w:ind w:left="0"/>
        <w:jc w:val="left"/>
      </w:pPr>
      <w:r>
        <w:rPr>
          <w:rFonts w:ascii="Times New Roman"/>
          <w:b/>
          <w:i w:val="false"/>
          <w:color w:val="000000"/>
        </w:rPr>
        <w:t xml:space="preserve"> 
20-параграф. Балалар өнер мектептерінің «Эквилибристика» пәні</w:t>
      </w:r>
      <w:r>
        <w:br/>
      </w:r>
      <w:r>
        <w:rPr>
          <w:rFonts w:ascii="Times New Roman"/>
          <w:b/>
          <w:i w:val="false"/>
          <w:color w:val="000000"/>
        </w:rPr>
        <w:t>
бойынша білім беру бағдарламасы</w:t>
      </w:r>
    </w:p>
    <w:bookmarkEnd w:id="47"/>
    <w:bookmarkStart w:name="z49" w:id="48"/>
    <w:p>
      <w:pPr>
        <w:spacing w:after="0"/>
        <w:ind w:left="0"/>
        <w:jc w:val="both"/>
      </w:pPr>
      <w:r>
        <w:rPr>
          <w:rFonts w:ascii="Times New Roman"/>
          <w:b w:val="false"/>
          <w:i w:val="false"/>
          <w:color w:val="000000"/>
          <w:sz w:val="28"/>
        </w:rPr>
        <w:t>
      1022. Балалар өнер мектептерінің«Эквилибристика»пәні бойынша білім беру бағдарламасы (бұдан әрі – Бағдарлама) пәннің мақсатын, міндетін, мазмұнын, бағдарламамалық талаптарды, оқыту жылдары бойынша оқу-тақырыптық жоспарды, бақылау нысанын, оқыту нәтижелерін бағалау өлшемдері анықтайды.</w:t>
      </w:r>
      <w:r>
        <w:br/>
      </w:r>
      <w:r>
        <w:rPr>
          <w:rFonts w:ascii="Times New Roman"/>
          <w:b w:val="false"/>
          <w:i w:val="false"/>
          <w:color w:val="000000"/>
          <w:sz w:val="28"/>
        </w:rPr>
        <w:t>
</w:t>
      </w:r>
      <w:r>
        <w:rPr>
          <w:rFonts w:ascii="Times New Roman"/>
          <w:b w:val="false"/>
          <w:i w:val="false"/>
          <w:color w:val="000000"/>
          <w:sz w:val="28"/>
        </w:rPr>
        <w:t xml:space="preserve">
      1023. Эквилибристика цирк өнердiң жанрларының арасында көсбасшылық орындағы позицияда. Латын тілінен аудармада «эквилибр» «тепе-теңдiкте тұрған» деген мағынаны бiлдiреді. Эквилибристика - шектi дәлдiкті талап ететiн күрделi өнер және шеберлiкке дейiн жеткiзiлген тепе-теңдiк сезiмi. </w:t>
      </w:r>
      <w:r>
        <w:br/>
      </w:r>
      <w:r>
        <w:rPr>
          <w:rFonts w:ascii="Times New Roman"/>
          <w:b w:val="false"/>
          <w:i w:val="false"/>
          <w:color w:val="000000"/>
          <w:sz w:val="28"/>
        </w:rPr>
        <w:t>
</w:t>
      </w:r>
      <w:r>
        <w:rPr>
          <w:rFonts w:ascii="Times New Roman"/>
          <w:b w:val="false"/>
          <w:i w:val="false"/>
          <w:color w:val="000000"/>
          <w:sz w:val="28"/>
        </w:rPr>
        <w:t xml:space="preserve">
      1024. Теңестiру шеберлігі берілген жағдайда теңгеруші нысанда ұстап тұру және шектік нүктеден ауытқуды болдырмау үшін қажет. </w:t>
      </w:r>
      <w:r>
        <w:br/>
      </w:r>
      <w:r>
        <w:rPr>
          <w:rFonts w:ascii="Times New Roman"/>
          <w:b w:val="false"/>
          <w:i w:val="false"/>
          <w:color w:val="000000"/>
          <w:sz w:val="28"/>
        </w:rPr>
        <w:t>
</w:t>
      </w:r>
      <w:r>
        <w:rPr>
          <w:rFonts w:ascii="Times New Roman"/>
          <w:b w:val="false"/>
          <w:i w:val="false"/>
          <w:color w:val="000000"/>
          <w:sz w:val="28"/>
        </w:rPr>
        <w:t>
      1025. Эквилибристикамен айналысу тепе-теңдiк сезiмiн, яғни, әр түрлi тұрақсыз позицияларда денені берiлген жағдайда ұстап тұру, түрлi тiрек нүктелерiне тұруды дамытады, қимыл-қозғалыс үйлесiмдiлiктерге машықтандырады, тепе-теңдiк аппараттын нығайтады, шапшаңдықты дамытады және қимыл-қозғалыс үйлесiмдiлiгін, дене шынықтыру ептiлiк пен денсаулықты нығайтудың мүмкiндiктерін туғызады.</w:t>
      </w:r>
      <w:r>
        <w:br/>
      </w:r>
      <w:r>
        <w:rPr>
          <w:rFonts w:ascii="Times New Roman"/>
          <w:b w:val="false"/>
          <w:i w:val="false"/>
          <w:color w:val="000000"/>
          <w:sz w:val="28"/>
        </w:rPr>
        <w:t>
</w:t>
      </w:r>
      <w:r>
        <w:rPr>
          <w:rFonts w:ascii="Times New Roman"/>
          <w:b w:val="false"/>
          <w:i w:val="false"/>
          <w:color w:val="000000"/>
          <w:sz w:val="28"/>
        </w:rPr>
        <w:t xml:space="preserve">
      1026. Пәннің мақсаты: «эквилибристика» пәні аясында дене шынықтыруын және әртістілікті, дара ерекшелiктерін анықтау және дамыту. </w:t>
      </w:r>
      <w:r>
        <w:br/>
      </w:r>
      <w:r>
        <w:rPr>
          <w:rFonts w:ascii="Times New Roman"/>
          <w:b w:val="false"/>
          <w:i w:val="false"/>
          <w:color w:val="000000"/>
          <w:sz w:val="28"/>
        </w:rPr>
        <w:t>
</w:t>
      </w:r>
      <w:r>
        <w:rPr>
          <w:rFonts w:ascii="Times New Roman"/>
          <w:b w:val="false"/>
          <w:i w:val="false"/>
          <w:color w:val="000000"/>
          <w:sz w:val="28"/>
        </w:rPr>
        <w:t xml:space="preserve">
      1027. Пәннің мiндеттерi: </w:t>
      </w:r>
      <w:r>
        <w:br/>
      </w:r>
      <w:r>
        <w:rPr>
          <w:rFonts w:ascii="Times New Roman"/>
          <w:b w:val="false"/>
          <w:i w:val="false"/>
          <w:color w:val="000000"/>
          <w:sz w:val="28"/>
        </w:rPr>
        <w:t>
</w:t>
      </w:r>
      <w:r>
        <w:rPr>
          <w:rFonts w:ascii="Times New Roman"/>
          <w:b w:val="false"/>
          <w:i w:val="false"/>
          <w:color w:val="000000"/>
          <w:sz w:val="28"/>
        </w:rPr>
        <w:t>
      1) қимыл-қозғалысының шапшаңдығын дамыту;</w:t>
      </w:r>
      <w:r>
        <w:br/>
      </w:r>
      <w:r>
        <w:rPr>
          <w:rFonts w:ascii="Times New Roman"/>
          <w:b w:val="false"/>
          <w:i w:val="false"/>
          <w:color w:val="000000"/>
          <w:sz w:val="28"/>
        </w:rPr>
        <w:t>
</w:t>
      </w:r>
      <w:r>
        <w:rPr>
          <w:rFonts w:ascii="Times New Roman"/>
          <w:b w:val="false"/>
          <w:i w:val="false"/>
          <w:color w:val="000000"/>
          <w:sz w:val="28"/>
        </w:rPr>
        <w:t>
      2) кеңістікте үйлестiру сезiмiн және бағдар сезімдерін дамыту;</w:t>
      </w:r>
      <w:r>
        <w:br/>
      </w:r>
      <w:r>
        <w:rPr>
          <w:rFonts w:ascii="Times New Roman"/>
          <w:b w:val="false"/>
          <w:i w:val="false"/>
          <w:color w:val="000000"/>
          <w:sz w:val="28"/>
        </w:rPr>
        <w:t>
</w:t>
      </w:r>
      <w:r>
        <w:rPr>
          <w:rFonts w:ascii="Times New Roman"/>
          <w:b w:val="false"/>
          <w:i w:val="false"/>
          <w:color w:val="000000"/>
          <w:sz w:val="28"/>
        </w:rPr>
        <w:t>
      3) тепе-теңдiк аппараттын жетiлдiру;</w:t>
      </w:r>
      <w:r>
        <w:br/>
      </w:r>
      <w:r>
        <w:rPr>
          <w:rFonts w:ascii="Times New Roman"/>
          <w:b w:val="false"/>
          <w:i w:val="false"/>
          <w:color w:val="000000"/>
          <w:sz w:val="28"/>
        </w:rPr>
        <w:t>
</w:t>
      </w:r>
      <w:r>
        <w:rPr>
          <w:rFonts w:ascii="Times New Roman"/>
          <w:b w:val="false"/>
          <w:i w:val="false"/>
          <w:color w:val="000000"/>
          <w:sz w:val="28"/>
        </w:rPr>
        <w:t>
      4) дене мәдениетiн тәрбиелеу;</w:t>
      </w:r>
      <w:r>
        <w:br/>
      </w:r>
      <w:r>
        <w:rPr>
          <w:rFonts w:ascii="Times New Roman"/>
          <w:b w:val="false"/>
          <w:i w:val="false"/>
          <w:color w:val="000000"/>
          <w:sz w:val="28"/>
        </w:rPr>
        <w:t>
</w:t>
      </w:r>
      <w:r>
        <w:rPr>
          <w:rFonts w:ascii="Times New Roman"/>
          <w:b w:val="false"/>
          <w:i w:val="false"/>
          <w:color w:val="000000"/>
          <w:sz w:val="28"/>
        </w:rPr>
        <w:t>
      5) күрделi әрекеттердi орындауға арналған дене шынықтыру аппаратын дайындау.</w:t>
      </w:r>
      <w:r>
        <w:br/>
      </w:r>
      <w:r>
        <w:rPr>
          <w:rFonts w:ascii="Times New Roman"/>
          <w:b w:val="false"/>
          <w:i w:val="false"/>
          <w:color w:val="000000"/>
          <w:sz w:val="28"/>
        </w:rPr>
        <w:t>
</w:t>
      </w:r>
      <w:r>
        <w:rPr>
          <w:rFonts w:ascii="Times New Roman"/>
          <w:b w:val="false"/>
          <w:i w:val="false"/>
          <w:color w:val="000000"/>
          <w:sz w:val="28"/>
        </w:rPr>
        <w:t xml:space="preserve">
      1028. Бағдарламаны iске асыру мерзiмі: </w:t>
      </w:r>
      <w:r>
        <w:br/>
      </w:r>
      <w:r>
        <w:rPr>
          <w:rFonts w:ascii="Times New Roman"/>
          <w:b w:val="false"/>
          <w:i w:val="false"/>
          <w:color w:val="000000"/>
          <w:sz w:val="28"/>
        </w:rPr>
        <w:t>
</w:t>
      </w:r>
      <w:r>
        <w:rPr>
          <w:rFonts w:ascii="Times New Roman"/>
          <w:b w:val="false"/>
          <w:i w:val="false"/>
          <w:color w:val="000000"/>
          <w:sz w:val="28"/>
        </w:rPr>
        <w:t xml:space="preserve">
      4-9-сынып - аптаға 1 сағат, жылына 34 сағат, оқыту курсының барлығы - 204 сағат. </w:t>
      </w:r>
      <w:r>
        <w:br/>
      </w:r>
      <w:r>
        <w:rPr>
          <w:rFonts w:ascii="Times New Roman"/>
          <w:b w:val="false"/>
          <w:i w:val="false"/>
          <w:color w:val="000000"/>
          <w:sz w:val="28"/>
        </w:rPr>
        <w:t>
</w:t>
      </w:r>
      <w:r>
        <w:rPr>
          <w:rFonts w:ascii="Times New Roman"/>
          <w:b w:val="false"/>
          <w:i w:val="false"/>
          <w:color w:val="000000"/>
          <w:sz w:val="28"/>
        </w:rPr>
        <w:t xml:space="preserve">
      Білім алушылар контингенті 10-жастан 16- жасқа дейін (4-9 сыныптар): </w:t>
      </w:r>
      <w:r>
        <w:br/>
      </w:r>
      <w:r>
        <w:rPr>
          <w:rFonts w:ascii="Times New Roman"/>
          <w:b w:val="false"/>
          <w:i w:val="false"/>
          <w:color w:val="000000"/>
          <w:sz w:val="28"/>
        </w:rPr>
        <w:t>
</w:t>
      </w:r>
      <w:r>
        <w:rPr>
          <w:rFonts w:ascii="Times New Roman"/>
          <w:b w:val="false"/>
          <w:i w:val="false"/>
          <w:color w:val="000000"/>
          <w:sz w:val="28"/>
        </w:rPr>
        <w:t xml:space="preserve">
      4-6-сыныптар - орта топ; </w:t>
      </w:r>
      <w:r>
        <w:br/>
      </w:r>
      <w:r>
        <w:rPr>
          <w:rFonts w:ascii="Times New Roman"/>
          <w:b w:val="false"/>
          <w:i w:val="false"/>
          <w:color w:val="000000"/>
          <w:sz w:val="28"/>
        </w:rPr>
        <w:t>
</w:t>
      </w:r>
      <w:r>
        <w:rPr>
          <w:rFonts w:ascii="Times New Roman"/>
          <w:b w:val="false"/>
          <w:i w:val="false"/>
          <w:color w:val="000000"/>
          <w:sz w:val="28"/>
        </w:rPr>
        <w:t>
      7-9-сыныптар)- жоғары топ.</w:t>
      </w:r>
      <w:r>
        <w:br/>
      </w:r>
      <w:r>
        <w:rPr>
          <w:rFonts w:ascii="Times New Roman"/>
          <w:b w:val="false"/>
          <w:i w:val="false"/>
          <w:color w:val="000000"/>
          <w:sz w:val="28"/>
        </w:rPr>
        <w:t>
</w:t>
      </w:r>
      <w:r>
        <w:rPr>
          <w:rFonts w:ascii="Times New Roman"/>
          <w:b w:val="false"/>
          <w:i w:val="false"/>
          <w:color w:val="000000"/>
          <w:sz w:val="28"/>
        </w:rPr>
        <w:t>
      1029. Бағдарламада 4-9-сыныптарда 4 жыл оқу қарастырылған.</w:t>
      </w:r>
      <w:r>
        <w:br/>
      </w:r>
      <w:r>
        <w:rPr>
          <w:rFonts w:ascii="Times New Roman"/>
          <w:b w:val="false"/>
          <w:i w:val="false"/>
          <w:color w:val="000000"/>
          <w:sz w:val="28"/>
        </w:rPr>
        <w:t>
</w:t>
      </w:r>
      <w:r>
        <w:rPr>
          <w:rFonts w:ascii="Times New Roman"/>
          <w:b w:val="false"/>
          <w:i w:val="false"/>
          <w:color w:val="000000"/>
          <w:sz w:val="28"/>
        </w:rPr>
        <w:t xml:space="preserve">
      Эквилибристикаға оқыту Өнер мектебінің цирк бөлімінде білім алушылар практикалық дағдыларға, акробатика, гимнастика сияқты бейінді пәндер бойынша арнайы және теориялық білімге ие болғаннан кейін 4 сыныптан басталады. </w:t>
      </w:r>
      <w:r>
        <w:br/>
      </w:r>
      <w:r>
        <w:rPr>
          <w:rFonts w:ascii="Times New Roman"/>
          <w:b w:val="false"/>
          <w:i w:val="false"/>
          <w:color w:val="000000"/>
          <w:sz w:val="28"/>
        </w:rPr>
        <w:t>
</w:t>
      </w:r>
      <w:r>
        <w:rPr>
          <w:rFonts w:ascii="Times New Roman"/>
          <w:b w:val="false"/>
          <w:i w:val="false"/>
          <w:color w:val="000000"/>
          <w:sz w:val="28"/>
        </w:rPr>
        <w:t xml:space="preserve">
      1030. Оқу жылының басында қауiпсiздiк техникасы бойынша бiр сабақ жүргiзiледi. Қауiпсiздiк техникасы – ережелер жиынтығы, еңбек қауiпсiздігі немесе басқа да сабақтарды өткізуді қамтамасыз етуге бағытталған. </w:t>
      </w:r>
      <w:r>
        <w:br/>
      </w:r>
      <w:r>
        <w:rPr>
          <w:rFonts w:ascii="Times New Roman"/>
          <w:b w:val="false"/>
          <w:i w:val="false"/>
          <w:color w:val="000000"/>
          <w:sz w:val="28"/>
        </w:rPr>
        <w:t>
</w:t>
      </w:r>
      <w:r>
        <w:rPr>
          <w:rFonts w:ascii="Times New Roman"/>
          <w:b w:val="false"/>
          <w:i w:val="false"/>
          <w:color w:val="000000"/>
          <w:sz w:val="28"/>
        </w:rPr>
        <w:t xml:space="preserve">
      1031. Мақсаты: қауіпсіздікті қамтамасыз ету, жарақаттар алуды минимумға жеткізу, қауiпсiздiктi қамтамасыз ету. </w:t>
      </w:r>
      <w:r>
        <w:br/>
      </w:r>
      <w:r>
        <w:rPr>
          <w:rFonts w:ascii="Times New Roman"/>
          <w:b w:val="false"/>
          <w:i w:val="false"/>
          <w:color w:val="000000"/>
          <w:sz w:val="28"/>
        </w:rPr>
        <w:t>
</w:t>
      </w:r>
      <w:r>
        <w:rPr>
          <w:rFonts w:ascii="Times New Roman"/>
          <w:b w:val="false"/>
          <w:i w:val="false"/>
          <w:color w:val="000000"/>
          <w:sz w:val="28"/>
        </w:rPr>
        <w:t>
      Үйрену іс-әрекеттерін қауіпсіз жағдайда өткізуді қамтамасыз ету мына факторлармен айқындалады:</w:t>
      </w:r>
      <w:r>
        <w:br/>
      </w:r>
      <w:r>
        <w:rPr>
          <w:rFonts w:ascii="Times New Roman"/>
          <w:b w:val="false"/>
          <w:i w:val="false"/>
          <w:color w:val="000000"/>
          <w:sz w:val="28"/>
        </w:rPr>
        <w:t>
</w:t>
      </w:r>
      <w:r>
        <w:rPr>
          <w:rFonts w:ascii="Times New Roman"/>
          <w:b w:val="false"/>
          <w:i w:val="false"/>
          <w:color w:val="000000"/>
          <w:sz w:val="28"/>
        </w:rPr>
        <w:t xml:space="preserve">
      1) штаттан тыс жағдайлардың орын алуын минимумға жеткізу; </w:t>
      </w:r>
      <w:r>
        <w:br/>
      </w:r>
      <w:r>
        <w:rPr>
          <w:rFonts w:ascii="Times New Roman"/>
          <w:b w:val="false"/>
          <w:i w:val="false"/>
          <w:color w:val="000000"/>
          <w:sz w:val="28"/>
        </w:rPr>
        <w:t>
</w:t>
      </w:r>
      <w:r>
        <w:rPr>
          <w:rFonts w:ascii="Times New Roman"/>
          <w:b w:val="false"/>
          <w:i w:val="false"/>
          <w:color w:val="000000"/>
          <w:sz w:val="28"/>
        </w:rPr>
        <w:t xml:space="preserve">
      2) қызмет нәтижелерінің тиiмдiлiгін арттыру үшiн жарақаттарды алу жағдайын минимумға жеткізу. </w:t>
      </w:r>
      <w:r>
        <w:br/>
      </w:r>
      <w:r>
        <w:rPr>
          <w:rFonts w:ascii="Times New Roman"/>
          <w:b w:val="false"/>
          <w:i w:val="false"/>
          <w:color w:val="000000"/>
          <w:sz w:val="28"/>
        </w:rPr>
        <w:t>
</w:t>
      </w:r>
      <w:r>
        <w:rPr>
          <w:rFonts w:ascii="Times New Roman"/>
          <w:b w:val="false"/>
          <w:i w:val="false"/>
          <w:color w:val="000000"/>
          <w:sz w:val="28"/>
        </w:rPr>
        <w:t xml:space="preserve">
      1032. Эквилибристикадағы сақтандыру және пассировка. Сақтандыру түрлерi: </w:t>
      </w:r>
      <w:r>
        <w:br/>
      </w:r>
      <w:r>
        <w:rPr>
          <w:rFonts w:ascii="Times New Roman"/>
          <w:b w:val="false"/>
          <w:i w:val="false"/>
          <w:color w:val="000000"/>
          <w:sz w:val="28"/>
        </w:rPr>
        <w:t>
</w:t>
      </w:r>
      <w:r>
        <w:rPr>
          <w:rFonts w:ascii="Times New Roman"/>
          <w:b w:val="false"/>
          <w:i w:val="false"/>
          <w:color w:val="000000"/>
          <w:sz w:val="28"/>
        </w:rPr>
        <w:t xml:space="preserve">
      1) қол лонждары көмегімен сақтандыру; </w:t>
      </w:r>
      <w:r>
        <w:br/>
      </w:r>
      <w:r>
        <w:rPr>
          <w:rFonts w:ascii="Times New Roman"/>
          <w:b w:val="false"/>
          <w:i w:val="false"/>
          <w:color w:val="000000"/>
          <w:sz w:val="28"/>
        </w:rPr>
        <w:t>
</w:t>
      </w:r>
      <w:r>
        <w:rPr>
          <w:rFonts w:ascii="Times New Roman"/>
          <w:b w:val="false"/>
          <w:i w:val="false"/>
          <w:color w:val="000000"/>
          <w:sz w:val="28"/>
        </w:rPr>
        <w:t xml:space="preserve">
      2) пассировка. </w:t>
      </w:r>
      <w:r>
        <w:br/>
      </w:r>
      <w:r>
        <w:rPr>
          <w:rFonts w:ascii="Times New Roman"/>
          <w:b w:val="false"/>
          <w:i w:val="false"/>
          <w:color w:val="000000"/>
          <w:sz w:val="28"/>
        </w:rPr>
        <w:t>
</w:t>
      </w:r>
      <w:r>
        <w:rPr>
          <w:rFonts w:ascii="Times New Roman"/>
          <w:b w:val="false"/>
          <w:i w:val="false"/>
          <w:color w:val="000000"/>
          <w:sz w:val="28"/>
        </w:rPr>
        <w:t xml:space="preserve">
      1033. Сақтандыруға трюкті орындаушылардың биiктiкке қарамастан күтпеген құлау мүмкiндiгіне қатысты әрекеттердi орындау жатады. </w:t>
      </w:r>
      <w:r>
        <w:br/>
      </w:r>
      <w:r>
        <w:rPr>
          <w:rFonts w:ascii="Times New Roman"/>
          <w:b w:val="false"/>
          <w:i w:val="false"/>
          <w:color w:val="000000"/>
          <w:sz w:val="28"/>
        </w:rPr>
        <w:t>
</w:t>
      </w:r>
      <w:r>
        <w:rPr>
          <w:rFonts w:ascii="Times New Roman"/>
          <w:b w:val="false"/>
          <w:i w:val="false"/>
          <w:color w:val="000000"/>
          <w:sz w:val="28"/>
        </w:rPr>
        <w:t>
      1034. Спорттық киiмдерге талап. Сабаққа киетін киім таза, ұқыпты, қозғалысқа кедергі келтірмейтін болуы тиіс, жарақаттарды болдырмау үшін алдын ала пульс тексерушi - әрекеттердi тiреуде сiңiр созылудан кәрi жiлiк буыны буындарын сақтау үшiн орындауға арналған былғары бiлезiктер; бастырма алақан - алақандардағыны ауырғанды сезіне алу үшiн арналған қолғаптар; орауышқа, Кубта орындаған жаттығулар, бiр-бiрiне кедергi болмайтын шахматтық ретте орналасу керек.</w:t>
      </w:r>
      <w:r>
        <w:br/>
      </w:r>
      <w:r>
        <w:rPr>
          <w:rFonts w:ascii="Times New Roman"/>
          <w:b w:val="false"/>
          <w:i w:val="false"/>
          <w:color w:val="000000"/>
          <w:sz w:val="28"/>
        </w:rPr>
        <w:t>
</w:t>
      </w:r>
      <w:r>
        <w:rPr>
          <w:rFonts w:ascii="Times New Roman"/>
          <w:b w:val="false"/>
          <w:i w:val="false"/>
          <w:color w:val="000000"/>
          <w:sz w:val="28"/>
        </w:rPr>
        <w:t xml:space="preserve">
      1035. Зал, оның жабдығы және залда жүру тәртібінің ережесi. </w:t>
      </w:r>
      <w:r>
        <w:br/>
      </w:r>
      <w:r>
        <w:rPr>
          <w:rFonts w:ascii="Times New Roman"/>
          <w:b w:val="false"/>
          <w:i w:val="false"/>
          <w:color w:val="000000"/>
          <w:sz w:val="28"/>
        </w:rPr>
        <w:t>
</w:t>
      </w:r>
      <w:r>
        <w:rPr>
          <w:rFonts w:ascii="Times New Roman"/>
          <w:b w:val="false"/>
          <w:i w:val="false"/>
          <w:color w:val="000000"/>
          <w:sz w:val="28"/>
        </w:rPr>
        <w:t xml:space="preserve">
      1) Егер мұғалiм залда жоқ болса онда кіруге тыйым салынады. </w:t>
      </w:r>
      <w:r>
        <w:br/>
      </w:r>
      <w:r>
        <w:rPr>
          <w:rFonts w:ascii="Times New Roman"/>
          <w:b w:val="false"/>
          <w:i w:val="false"/>
          <w:color w:val="000000"/>
          <w:sz w:val="28"/>
        </w:rPr>
        <w:t>
</w:t>
      </w:r>
      <w:r>
        <w:rPr>
          <w:rFonts w:ascii="Times New Roman"/>
          <w:b w:val="false"/>
          <w:i w:val="false"/>
          <w:color w:val="000000"/>
          <w:sz w:val="28"/>
        </w:rPr>
        <w:t xml:space="preserve">
      2) Топтағы барлық мүшелер, педагогтар, залда жұмыс жасаушы адамдардың барлығымен сыйлы қатынаста болу керек. </w:t>
      </w:r>
      <w:r>
        <w:br/>
      </w:r>
      <w:r>
        <w:rPr>
          <w:rFonts w:ascii="Times New Roman"/>
          <w:b w:val="false"/>
          <w:i w:val="false"/>
          <w:color w:val="000000"/>
          <w:sz w:val="28"/>
        </w:rPr>
        <w:t>
</w:t>
      </w:r>
      <w:r>
        <w:rPr>
          <w:rFonts w:ascii="Times New Roman"/>
          <w:b w:val="false"/>
          <w:i w:val="false"/>
          <w:color w:val="000000"/>
          <w:sz w:val="28"/>
        </w:rPr>
        <w:t xml:space="preserve">
      3) Педагогтың нұсқауларын нақты және өз уақытында орындау. Алдын ала жаттығуларды сапалы орындау қажет. </w:t>
      </w:r>
      <w:r>
        <w:br/>
      </w:r>
      <w:r>
        <w:rPr>
          <w:rFonts w:ascii="Times New Roman"/>
          <w:b w:val="false"/>
          <w:i w:val="false"/>
          <w:color w:val="000000"/>
          <w:sz w:val="28"/>
        </w:rPr>
        <w:t>
</w:t>
      </w:r>
      <w:r>
        <w:rPr>
          <w:rFonts w:ascii="Times New Roman"/>
          <w:b w:val="false"/>
          <w:i w:val="false"/>
          <w:color w:val="000000"/>
          <w:sz w:val="28"/>
        </w:rPr>
        <w:t xml:space="preserve">
      4) Денсаулығы, көңiл-күй жағдайы нашар болса педагогқа хабарлау керек. </w:t>
      </w:r>
      <w:r>
        <w:br/>
      </w:r>
      <w:r>
        <w:rPr>
          <w:rFonts w:ascii="Times New Roman"/>
          <w:b w:val="false"/>
          <w:i w:val="false"/>
          <w:color w:val="000000"/>
          <w:sz w:val="28"/>
        </w:rPr>
        <w:t>
</w:t>
      </w:r>
      <w:r>
        <w:rPr>
          <w:rFonts w:ascii="Times New Roman"/>
          <w:b w:val="false"/>
          <w:i w:val="false"/>
          <w:color w:val="000000"/>
          <w:sz w:val="28"/>
        </w:rPr>
        <w:t xml:space="preserve">
      5) Топта жаттығуларды орындау жайында соқтығыс болдырмау үшін арақашықтық сақтауға қажеттi аралық шаманы сақтау керек (бастапқы орынға құлау, аялдама, қалпына қайтару және тағы басқалар). </w:t>
      </w:r>
      <w:r>
        <w:br/>
      </w:r>
      <w:r>
        <w:rPr>
          <w:rFonts w:ascii="Times New Roman"/>
          <w:b w:val="false"/>
          <w:i w:val="false"/>
          <w:color w:val="000000"/>
          <w:sz w:val="28"/>
        </w:rPr>
        <w:t>
</w:t>
      </w:r>
      <w:r>
        <w:rPr>
          <w:rFonts w:ascii="Times New Roman"/>
          <w:b w:val="false"/>
          <w:i w:val="false"/>
          <w:color w:val="000000"/>
          <w:sz w:val="28"/>
        </w:rPr>
        <w:t xml:space="preserve">
      6) Күрделi жаттығуларды орындау үшiн педагогтен сақтандыруды қамтамасыз етуді сұрап, жерге қонудың аймағына гимнастикалық төсенiш жаюды сұрау қажет. </w:t>
      </w:r>
      <w:r>
        <w:br/>
      </w:r>
      <w:r>
        <w:rPr>
          <w:rFonts w:ascii="Times New Roman"/>
          <w:b w:val="false"/>
          <w:i w:val="false"/>
          <w:color w:val="000000"/>
          <w:sz w:val="28"/>
        </w:rPr>
        <w:t>
</w:t>
      </w:r>
      <w:r>
        <w:rPr>
          <w:rFonts w:ascii="Times New Roman"/>
          <w:b w:val="false"/>
          <w:i w:val="false"/>
          <w:color w:val="000000"/>
          <w:sz w:val="28"/>
        </w:rPr>
        <w:t xml:space="preserve">
      7) Жаттығушылар өртке қарсы қауiпсiздiк ережесін және эвакуация жайында ғимараттан шығу жоспарын білу қажет. Электр жабдығындағы ақаудың табылу жағдайында, жедел мұғалiмге хабарлау керек. </w:t>
      </w:r>
      <w:r>
        <w:br/>
      </w:r>
      <w:r>
        <w:rPr>
          <w:rFonts w:ascii="Times New Roman"/>
          <w:b w:val="false"/>
          <w:i w:val="false"/>
          <w:color w:val="000000"/>
          <w:sz w:val="28"/>
        </w:rPr>
        <w:t>
</w:t>
      </w:r>
      <w:r>
        <w:rPr>
          <w:rFonts w:ascii="Times New Roman"/>
          <w:b w:val="false"/>
          <w:i w:val="false"/>
          <w:color w:val="000000"/>
          <w:sz w:val="28"/>
        </w:rPr>
        <w:t>
      1036. Реквизит және оны пайдалану ережесі.</w:t>
      </w:r>
      <w:r>
        <w:br/>
      </w:r>
      <w:r>
        <w:rPr>
          <w:rFonts w:ascii="Times New Roman"/>
          <w:b w:val="false"/>
          <w:i w:val="false"/>
          <w:color w:val="000000"/>
          <w:sz w:val="28"/>
        </w:rPr>
        <w:t>
</w:t>
      </w:r>
      <w:r>
        <w:rPr>
          <w:rFonts w:ascii="Times New Roman"/>
          <w:b w:val="false"/>
          <w:i w:val="false"/>
          <w:color w:val="000000"/>
          <w:sz w:val="28"/>
        </w:rPr>
        <w:t>
      1) Залдағы спорт жабдығына ұқыпты қарау және киiм шешінетін және қосалқы бөлмелерде тазалық тәртiбін сақтау керек.</w:t>
      </w:r>
      <w:r>
        <w:br/>
      </w:r>
      <w:r>
        <w:rPr>
          <w:rFonts w:ascii="Times New Roman"/>
          <w:b w:val="false"/>
          <w:i w:val="false"/>
          <w:color w:val="000000"/>
          <w:sz w:val="28"/>
        </w:rPr>
        <w:t>
</w:t>
      </w:r>
      <w:r>
        <w:rPr>
          <w:rFonts w:ascii="Times New Roman"/>
          <w:b w:val="false"/>
          <w:i w:val="false"/>
          <w:color w:val="000000"/>
          <w:sz w:val="28"/>
        </w:rPr>
        <w:t>
      2) Сабақ аяқталған кезде спорт жабдықтарын орынына апарып, жинап, жаттығулар орнын және киiм шешетiн бөлмедегі орналасу тәртiбімен қойып кету керек.</w:t>
      </w:r>
      <w:r>
        <w:br/>
      </w:r>
      <w:r>
        <w:rPr>
          <w:rFonts w:ascii="Times New Roman"/>
          <w:b w:val="false"/>
          <w:i w:val="false"/>
          <w:color w:val="000000"/>
          <w:sz w:val="28"/>
        </w:rPr>
        <w:t>
</w:t>
      </w:r>
      <w:r>
        <w:rPr>
          <w:rFonts w:ascii="Times New Roman"/>
          <w:b w:val="false"/>
          <w:i w:val="false"/>
          <w:color w:val="000000"/>
          <w:sz w:val="28"/>
        </w:rPr>
        <w:t xml:space="preserve">
      1037. Эквилибристикада сақтандыру және пассировка. </w:t>
      </w:r>
      <w:r>
        <w:br/>
      </w:r>
      <w:r>
        <w:rPr>
          <w:rFonts w:ascii="Times New Roman"/>
          <w:b w:val="false"/>
          <w:i w:val="false"/>
          <w:color w:val="000000"/>
          <w:sz w:val="28"/>
        </w:rPr>
        <w:t>
</w:t>
      </w:r>
      <w:r>
        <w:rPr>
          <w:rFonts w:ascii="Times New Roman"/>
          <w:b w:val="false"/>
          <w:i w:val="false"/>
          <w:color w:val="000000"/>
          <w:sz w:val="28"/>
        </w:rPr>
        <w:t xml:space="preserve">
      1) Сабақ өтетін бiр жерден басқа жерге жүгiрiп жүруге тыйым салынады. </w:t>
      </w:r>
      <w:r>
        <w:br/>
      </w:r>
      <w:r>
        <w:rPr>
          <w:rFonts w:ascii="Times New Roman"/>
          <w:b w:val="false"/>
          <w:i w:val="false"/>
          <w:color w:val="000000"/>
          <w:sz w:val="28"/>
        </w:rPr>
        <w:t>
</w:t>
      </w:r>
      <w:r>
        <w:rPr>
          <w:rFonts w:ascii="Times New Roman"/>
          <w:b w:val="false"/>
          <w:i w:val="false"/>
          <w:color w:val="000000"/>
          <w:sz w:val="28"/>
        </w:rPr>
        <w:t xml:space="preserve">
      2) Күрделi акробатикалық жаттығуларды сақтандырусыз орындауға тыйым салынады. </w:t>
      </w:r>
      <w:r>
        <w:br/>
      </w:r>
      <w:r>
        <w:rPr>
          <w:rFonts w:ascii="Times New Roman"/>
          <w:b w:val="false"/>
          <w:i w:val="false"/>
          <w:color w:val="000000"/>
          <w:sz w:val="28"/>
        </w:rPr>
        <w:t>
</w:t>
      </w:r>
      <w:r>
        <w:rPr>
          <w:rFonts w:ascii="Times New Roman"/>
          <w:b w:val="false"/>
          <w:i w:val="false"/>
          <w:color w:val="000000"/>
          <w:sz w:val="28"/>
        </w:rPr>
        <w:t xml:space="preserve">
      3) Жаттығуды орындау кезінде жерге түсу аймағы немесе құлаудың мүмкiндігі бар жерде тұруға тыйым салынады. </w:t>
      </w:r>
      <w:r>
        <w:br/>
      </w:r>
      <w:r>
        <w:rPr>
          <w:rFonts w:ascii="Times New Roman"/>
          <w:b w:val="false"/>
          <w:i w:val="false"/>
          <w:color w:val="000000"/>
          <w:sz w:val="28"/>
        </w:rPr>
        <w:t>
</w:t>
      </w:r>
      <w:r>
        <w:rPr>
          <w:rFonts w:ascii="Times New Roman"/>
          <w:b w:val="false"/>
          <w:i w:val="false"/>
          <w:color w:val="000000"/>
          <w:sz w:val="28"/>
        </w:rPr>
        <w:t>
      4) Снарядтар мен тренажерде жаттығу орындау алдында олардың техникалық жұмыс істеп тұрғанын тексеру қажет, бұзылған жағдай анықталса, педагогке хабарлау қажет. Мүмкін болар құлау аумағына сақтандыру маттарын төсеу қажет.</w:t>
      </w:r>
      <w:r>
        <w:br/>
      </w:r>
      <w:r>
        <w:rPr>
          <w:rFonts w:ascii="Times New Roman"/>
          <w:b w:val="false"/>
          <w:i w:val="false"/>
          <w:color w:val="000000"/>
          <w:sz w:val="28"/>
        </w:rPr>
        <w:t>
</w:t>
      </w:r>
      <w:r>
        <w:rPr>
          <w:rFonts w:ascii="Times New Roman"/>
          <w:b w:val="false"/>
          <w:i w:val="false"/>
          <w:color w:val="000000"/>
          <w:sz w:val="28"/>
        </w:rPr>
        <w:t xml:space="preserve">
      5) Жазатайым оқиғада, жарақаттану кезінде, зақымданған немесе болған оқиғаны көрген адам дереу мұғалiмге хабарлауға мiндеттi немесе кез-келген адамға, бiрiншi дәрiгерлiк көмекке дейiн медициналық жәрдем көрсету бойынша шұғыл шешімдерді қабылдау үшiн педагогке хабар беруі тиіс. </w:t>
      </w:r>
      <w:r>
        <w:br/>
      </w:r>
      <w:r>
        <w:rPr>
          <w:rFonts w:ascii="Times New Roman"/>
          <w:b w:val="false"/>
          <w:i w:val="false"/>
          <w:color w:val="000000"/>
          <w:sz w:val="28"/>
        </w:rPr>
        <w:t>
</w:t>
      </w:r>
      <w:r>
        <w:rPr>
          <w:rFonts w:ascii="Times New Roman"/>
          <w:b w:val="false"/>
          <w:i w:val="false"/>
          <w:color w:val="000000"/>
          <w:sz w:val="28"/>
        </w:rPr>
        <w:t>
      6) Сабақ аяқталғаннан кейін керек-жарақ спорт жабдықтарын орнына жинау, киiм шешетiн бөлме мен жаттығуларды орындау залын тәртiпке келтіру қажет.</w:t>
      </w:r>
      <w:r>
        <w:br/>
      </w:r>
      <w:r>
        <w:rPr>
          <w:rFonts w:ascii="Times New Roman"/>
          <w:b w:val="false"/>
          <w:i w:val="false"/>
          <w:color w:val="000000"/>
          <w:sz w:val="28"/>
        </w:rPr>
        <w:t>
</w:t>
      </w:r>
      <w:r>
        <w:rPr>
          <w:rFonts w:ascii="Times New Roman"/>
          <w:b w:val="false"/>
          <w:i w:val="false"/>
          <w:color w:val="000000"/>
          <w:sz w:val="28"/>
        </w:rPr>
        <w:t>
      1038. Күтілетін нәтижелер. Оқыту соңында орта топтың (4-6-сыныптар)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эквилибра жаттығулары техникасының негiзiн;</w:t>
      </w:r>
      <w:r>
        <w:br/>
      </w:r>
      <w:r>
        <w:rPr>
          <w:rFonts w:ascii="Times New Roman"/>
          <w:b w:val="false"/>
          <w:i w:val="false"/>
          <w:color w:val="000000"/>
          <w:sz w:val="28"/>
        </w:rPr>
        <w:t>
</w:t>
      </w:r>
      <w:r>
        <w:rPr>
          <w:rFonts w:ascii="Times New Roman"/>
          <w:b w:val="false"/>
          <w:i w:val="false"/>
          <w:color w:val="000000"/>
          <w:sz w:val="28"/>
        </w:rPr>
        <w:t>
      3) эквилибра жаттығуларын орындау кезіндегі қауіпсіздік техникасы негіздерін;</w:t>
      </w:r>
      <w:r>
        <w:br/>
      </w:r>
      <w:r>
        <w:rPr>
          <w:rFonts w:ascii="Times New Roman"/>
          <w:b w:val="false"/>
          <w:i w:val="false"/>
          <w:color w:val="000000"/>
          <w:sz w:val="28"/>
        </w:rPr>
        <w:t>
</w:t>
      </w:r>
      <w:r>
        <w:rPr>
          <w:rFonts w:ascii="Times New Roman"/>
          <w:b w:val="false"/>
          <w:i w:val="false"/>
          <w:color w:val="000000"/>
          <w:sz w:val="28"/>
        </w:rPr>
        <w:t xml:space="preserve">
      4) салауатты өмiр салтының негiзi және зиянды әдеттердiң алдын алу негізiн. </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xml:space="preserve">
      1) сабақ тәжiрибесінде арнайы терминологияны қолданады; </w:t>
      </w:r>
      <w:r>
        <w:br/>
      </w:r>
      <w:r>
        <w:rPr>
          <w:rFonts w:ascii="Times New Roman"/>
          <w:b w:val="false"/>
          <w:i w:val="false"/>
          <w:color w:val="000000"/>
          <w:sz w:val="28"/>
        </w:rPr>
        <w:t>
</w:t>
      </w:r>
      <w:r>
        <w:rPr>
          <w:rFonts w:ascii="Times New Roman"/>
          <w:b w:val="false"/>
          <w:i w:val="false"/>
          <w:color w:val="000000"/>
          <w:sz w:val="28"/>
        </w:rPr>
        <w:t xml:space="preserve">
      2) секiрiп мiну және орауыштан (оларды жонглерлiк жасай білу) әр түрлi бұйымдармен орауышта тұрып, шабақта бағдарлама кiрушi тәрелкедегі тепе-теңдiк, қолға тұруға, баспен тұруға, орауышқа, айналуға қақпа қыл iстеудi орындай алады; </w:t>
      </w:r>
      <w:r>
        <w:br/>
      </w:r>
      <w:r>
        <w:rPr>
          <w:rFonts w:ascii="Times New Roman"/>
          <w:b w:val="false"/>
          <w:i w:val="false"/>
          <w:color w:val="000000"/>
          <w:sz w:val="28"/>
        </w:rPr>
        <w:t>
</w:t>
      </w:r>
      <w:r>
        <w:rPr>
          <w:rFonts w:ascii="Times New Roman"/>
          <w:b w:val="false"/>
          <w:i w:val="false"/>
          <w:color w:val="000000"/>
          <w:sz w:val="28"/>
        </w:rPr>
        <w:t>
      3) қауiпсiздiк техникасы ережесiнiң сабақ процесінде дұрыс қолдана алады;</w:t>
      </w:r>
      <w:r>
        <w:br/>
      </w:r>
      <w:r>
        <w:rPr>
          <w:rFonts w:ascii="Times New Roman"/>
          <w:b w:val="false"/>
          <w:i w:val="false"/>
          <w:color w:val="000000"/>
          <w:sz w:val="28"/>
        </w:rPr>
        <w:t>
</w:t>
      </w:r>
      <w:r>
        <w:rPr>
          <w:rFonts w:ascii="Times New Roman"/>
          <w:b w:val="false"/>
          <w:i w:val="false"/>
          <w:color w:val="000000"/>
          <w:sz w:val="28"/>
        </w:rPr>
        <w:t>
      4) салауатты өмiр салтын іске асырады.</w:t>
      </w:r>
      <w:r>
        <w:br/>
      </w:r>
      <w:r>
        <w:rPr>
          <w:rFonts w:ascii="Times New Roman"/>
          <w:b w:val="false"/>
          <w:i w:val="false"/>
          <w:color w:val="000000"/>
          <w:sz w:val="28"/>
        </w:rPr>
        <w:t>
</w:t>
      </w:r>
      <w:r>
        <w:rPr>
          <w:rFonts w:ascii="Times New Roman"/>
          <w:b w:val="false"/>
          <w:i w:val="false"/>
          <w:color w:val="000000"/>
          <w:sz w:val="28"/>
        </w:rPr>
        <w:t>
      1039. Бірінші оқу жылының бағдарламалық талаптары. 4-сынып.</w:t>
      </w:r>
      <w:r>
        <w:br/>
      </w:r>
      <w:r>
        <w:rPr>
          <w:rFonts w:ascii="Times New Roman"/>
          <w:b w:val="false"/>
          <w:i w:val="false"/>
          <w:color w:val="000000"/>
          <w:sz w:val="28"/>
        </w:rPr>
        <w:t>
</w:t>
      </w:r>
      <w:r>
        <w:rPr>
          <w:rFonts w:ascii="Times New Roman"/>
          <w:b w:val="false"/>
          <w:i w:val="false"/>
          <w:color w:val="000000"/>
          <w:sz w:val="28"/>
        </w:rPr>
        <w:t xml:space="preserve">
      1) Қауiпсiздiк техникасы. </w:t>
      </w:r>
      <w:r>
        <w:br/>
      </w:r>
      <w:r>
        <w:rPr>
          <w:rFonts w:ascii="Times New Roman"/>
          <w:b w:val="false"/>
          <w:i w:val="false"/>
          <w:color w:val="000000"/>
          <w:sz w:val="28"/>
        </w:rPr>
        <w:t>
</w:t>
      </w:r>
      <w:r>
        <w:rPr>
          <w:rFonts w:ascii="Times New Roman"/>
          <w:b w:val="false"/>
          <w:i w:val="false"/>
          <w:color w:val="000000"/>
          <w:sz w:val="28"/>
        </w:rPr>
        <w:t>
      2) Эквилибристика цирк өнерінің жанры ретінде.</w:t>
      </w:r>
      <w:r>
        <w:br/>
      </w:r>
      <w:r>
        <w:rPr>
          <w:rFonts w:ascii="Times New Roman"/>
          <w:b w:val="false"/>
          <w:i w:val="false"/>
          <w:color w:val="000000"/>
          <w:sz w:val="28"/>
        </w:rPr>
        <w:t>
</w:t>
      </w:r>
      <w:r>
        <w:rPr>
          <w:rFonts w:ascii="Times New Roman"/>
          <w:b w:val="false"/>
          <w:i w:val="false"/>
          <w:color w:val="000000"/>
          <w:sz w:val="28"/>
        </w:rPr>
        <w:t>
      3)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4) Қимыл-қозғалыс үйлестіруге арналған жаттығу.</w:t>
      </w:r>
      <w:r>
        <w:br/>
      </w:r>
      <w:r>
        <w:rPr>
          <w:rFonts w:ascii="Times New Roman"/>
          <w:b w:val="false"/>
          <w:i w:val="false"/>
          <w:color w:val="000000"/>
          <w:sz w:val="28"/>
        </w:rPr>
        <w:t>
</w:t>
      </w:r>
      <w:r>
        <w:rPr>
          <w:rFonts w:ascii="Times New Roman"/>
          <w:b w:val="false"/>
          <w:i w:val="false"/>
          <w:color w:val="000000"/>
          <w:sz w:val="28"/>
        </w:rPr>
        <w:t>
      5) Жалпы дамытушы жаттығулар.</w:t>
      </w:r>
      <w:r>
        <w:br/>
      </w:r>
      <w:r>
        <w:rPr>
          <w:rFonts w:ascii="Times New Roman"/>
          <w:b w:val="false"/>
          <w:i w:val="false"/>
          <w:color w:val="000000"/>
          <w:sz w:val="28"/>
        </w:rPr>
        <w:t>
</w:t>
      </w:r>
      <w:r>
        <w:rPr>
          <w:rFonts w:ascii="Times New Roman"/>
          <w:b w:val="false"/>
          <w:i w:val="false"/>
          <w:color w:val="000000"/>
          <w:sz w:val="28"/>
        </w:rPr>
        <w:t>
      6) Тепе-теңдiк; орындықтағы тепе-теңдiк.</w:t>
      </w:r>
      <w:r>
        <w:br/>
      </w:r>
      <w:r>
        <w:rPr>
          <w:rFonts w:ascii="Times New Roman"/>
          <w:b w:val="false"/>
          <w:i w:val="false"/>
          <w:color w:val="000000"/>
          <w:sz w:val="28"/>
        </w:rPr>
        <w:t>
</w:t>
      </w:r>
      <w:r>
        <w:rPr>
          <w:rFonts w:ascii="Times New Roman"/>
          <w:b w:val="false"/>
          <w:i w:val="false"/>
          <w:color w:val="000000"/>
          <w:sz w:val="28"/>
        </w:rPr>
        <w:t>
      7) Орауышта синхрон жаттығулары, гимнастикалық таяқпен тепе-теңдік сақтау.</w:t>
      </w:r>
      <w:r>
        <w:br/>
      </w:r>
      <w:r>
        <w:rPr>
          <w:rFonts w:ascii="Times New Roman"/>
          <w:b w:val="false"/>
          <w:i w:val="false"/>
          <w:color w:val="000000"/>
          <w:sz w:val="28"/>
        </w:rPr>
        <w:t>
</w:t>
      </w:r>
      <w:r>
        <w:rPr>
          <w:rFonts w:ascii="Times New Roman"/>
          <w:b w:val="false"/>
          <w:i w:val="false"/>
          <w:color w:val="000000"/>
          <w:sz w:val="28"/>
        </w:rPr>
        <w:t>
      8) Тәрелкемен жаттығу, арқада тәрелкенiң айналуы</w:t>
      </w:r>
      <w:r>
        <w:br/>
      </w:r>
      <w:r>
        <w:rPr>
          <w:rFonts w:ascii="Times New Roman"/>
          <w:b w:val="false"/>
          <w:i w:val="false"/>
          <w:color w:val="000000"/>
          <w:sz w:val="28"/>
        </w:rPr>
        <w:t>
</w:t>
      </w:r>
      <w:r>
        <w:rPr>
          <w:rFonts w:ascii="Times New Roman"/>
          <w:b w:val="false"/>
          <w:i w:val="false"/>
          <w:color w:val="000000"/>
          <w:sz w:val="28"/>
        </w:rPr>
        <w:t>
      1040.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цирк өнерінің жанры ретінде – 1 сағат.</w:t>
      </w:r>
      <w:r>
        <w:br/>
      </w:r>
      <w:r>
        <w:rPr>
          <w:rFonts w:ascii="Times New Roman"/>
          <w:b w:val="false"/>
          <w:i w:val="false"/>
          <w:color w:val="000000"/>
          <w:sz w:val="28"/>
        </w:rPr>
        <w:t>
</w:t>
      </w:r>
      <w:r>
        <w:rPr>
          <w:rFonts w:ascii="Times New Roman"/>
          <w:b w:val="false"/>
          <w:i w:val="false"/>
          <w:color w:val="000000"/>
          <w:sz w:val="28"/>
        </w:rPr>
        <w:t>
      2)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3) Жалпы дене шынықтыру дайындығы – 2 сағат.</w:t>
      </w:r>
      <w:r>
        <w:br/>
      </w:r>
      <w:r>
        <w:rPr>
          <w:rFonts w:ascii="Times New Roman"/>
          <w:b w:val="false"/>
          <w:i w:val="false"/>
          <w:color w:val="000000"/>
          <w:sz w:val="28"/>
        </w:rPr>
        <w:t>
</w:t>
      </w:r>
      <w:r>
        <w:rPr>
          <w:rFonts w:ascii="Times New Roman"/>
          <w:b w:val="false"/>
          <w:i w:val="false"/>
          <w:color w:val="000000"/>
          <w:sz w:val="28"/>
        </w:rPr>
        <w:t>
      4) Қимылды үйлестіруге арналған жаттығулар – 2 сағат.</w:t>
      </w:r>
      <w:r>
        <w:br/>
      </w:r>
      <w:r>
        <w:rPr>
          <w:rFonts w:ascii="Times New Roman"/>
          <w:b w:val="false"/>
          <w:i w:val="false"/>
          <w:color w:val="000000"/>
          <w:sz w:val="28"/>
        </w:rPr>
        <w:t>
</w:t>
      </w:r>
      <w:r>
        <w:rPr>
          <w:rFonts w:ascii="Times New Roman"/>
          <w:b w:val="false"/>
          <w:i w:val="false"/>
          <w:color w:val="000000"/>
          <w:sz w:val="28"/>
        </w:rPr>
        <w:t>
      5) Жалпы дамытушы жаттығулар – 2 сағат.</w:t>
      </w:r>
      <w:r>
        <w:br/>
      </w:r>
      <w:r>
        <w:rPr>
          <w:rFonts w:ascii="Times New Roman"/>
          <w:b w:val="false"/>
          <w:i w:val="false"/>
          <w:color w:val="000000"/>
          <w:sz w:val="28"/>
        </w:rPr>
        <w:t>
</w:t>
      </w:r>
      <w:r>
        <w:rPr>
          <w:rFonts w:ascii="Times New Roman"/>
          <w:b w:val="false"/>
          <w:i w:val="false"/>
          <w:color w:val="000000"/>
          <w:sz w:val="28"/>
        </w:rPr>
        <w:t>
      6) Тең салмақты сақтау – 4 сағат.</w:t>
      </w:r>
      <w:r>
        <w:br/>
      </w:r>
      <w:r>
        <w:rPr>
          <w:rFonts w:ascii="Times New Roman"/>
          <w:b w:val="false"/>
          <w:i w:val="false"/>
          <w:color w:val="000000"/>
          <w:sz w:val="28"/>
        </w:rPr>
        <w:t>
</w:t>
      </w:r>
      <w:r>
        <w:rPr>
          <w:rFonts w:ascii="Times New Roman"/>
          <w:b w:val="false"/>
          <w:i w:val="false"/>
          <w:color w:val="000000"/>
          <w:sz w:val="28"/>
        </w:rPr>
        <w:t>
      7) Орындықта тең салмақты сақтау – 4 сағат.</w:t>
      </w:r>
      <w:r>
        <w:br/>
      </w:r>
      <w:r>
        <w:rPr>
          <w:rFonts w:ascii="Times New Roman"/>
          <w:b w:val="false"/>
          <w:i w:val="false"/>
          <w:color w:val="000000"/>
          <w:sz w:val="28"/>
        </w:rPr>
        <w:t>
</w:t>
      </w:r>
      <w:r>
        <w:rPr>
          <w:rFonts w:ascii="Times New Roman"/>
          <w:b w:val="false"/>
          <w:i w:val="false"/>
          <w:color w:val="000000"/>
          <w:sz w:val="28"/>
        </w:rPr>
        <w:t>
      8) «Тоқаш» баста тұру тұрысы – 4 сағат.</w:t>
      </w:r>
      <w:r>
        <w:br/>
      </w:r>
      <w:r>
        <w:rPr>
          <w:rFonts w:ascii="Times New Roman"/>
          <w:b w:val="false"/>
          <w:i w:val="false"/>
          <w:color w:val="000000"/>
          <w:sz w:val="28"/>
        </w:rPr>
        <w:t>
</w:t>
      </w:r>
      <w:r>
        <w:rPr>
          <w:rFonts w:ascii="Times New Roman"/>
          <w:b w:val="false"/>
          <w:i w:val="false"/>
          <w:color w:val="000000"/>
          <w:sz w:val="28"/>
        </w:rPr>
        <w:t>
      9) Қолда тұру тұрысы – 3 сағат.</w:t>
      </w:r>
      <w:r>
        <w:br/>
      </w:r>
      <w:r>
        <w:rPr>
          <w:rFonts w:ascii="Times New Roman"/>
          <w:b w:val="false"/>
          <w:i w:val="false"/>
          <w:color w:val="000000"/>
          <w:sz w:val="28"/>
        </w:rPr>
        <w:t>
</w:t>
      </w:r>
      <w:r>
        <w:rPr>
          <w:rFonts w:ascii="Times New Roman"/>
          <w:b w:val="false"/>
          <w:i w:val="false"/>
          <w:color w:val="000000"/>
          <w:sz w:val="28"/>
        </w:rPr>
        <w:t>
      10) Тәрелкемен жаттығу – 4 сағат.</w:t>
      </w:r>
      <w:r>
        <w:br/>
      </w:r>
      <w:r>
        <w:rPr>
          <w:rFonts w:ascii="Times New Roman"/>
          <w:b w:val="false"/>
          <w:i w:val="false"/>
          <w:color w:val="000000"/>
          <w:sz w:val="28"/>
        </w:rPr>
        <w:t>
</w:t>
      </w:r>
      <w:r>
        <w:rPr>
          <w:rFonts w:ascii="Times New Roman"/>
          <w:b w:val="false"/>
          <w:i w:val="false"/>
          <w:color w:val="000000"/>
          <w:sz w:val="28"/>
        </w:rPr>
        <w:t>
      11) Тәрелкені арқада айналдыру – 6 сағат.</w:t>
      </w:r>
      <w:r>
        <w:br/>
      </w:r>
      <w:r>
        <w:rPr>
          <w:rFonts w:ascii="Times New Roman"/>
          <w:b w:val="false"/>
          <w:i w:val="false"/>
          <w:color w:val="000000"/>
          <w:sz w:val="28"/>
        </w:rPr>
        <w:t>
</w:t>
      </w:r>
      <w:r>
        <w:rPr>
          <w:rFonts w:ascii="Times New Roman"/>
          <w:b w:val="false"/>
          <w:i w:val="false"/>
          <w:color w:val="000000"/>
          <w:sz w:val="28"/>
        </w:rPr>
        <w:t xml:space="preserve">
      Барлығы: 68 сағат. </w:t>
      </w:r>
      <w:r>
        <w:br/>
      </w:r>
      <w:r>
        <w:rPr>
          <w:rFonts w:ascii="Times New Roman"/>
          <w:b w:val="false"/>
          <w:i w:val="false"/>
          <w:color w:val="000000"/>
          <w:sz w:val="28"/>
        </w:rPr>
        <w:t>
</w:t>
      </w:r>
      <w:r>
        <w:rPr>
          <w:rFonts w:ascii="Times New Roman"/>
          <w:b w:val="false"/>
          <w:i w:val="false"/>
          <w:color w:val="000000"/>
          <w:sz w:val="28"/>
        </w:rPr>
        <w:t>
      1041. Оқудың екінші жылының бағдарламалық талаптары. 5-сынып.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Қимыл-қозғалыс үйлесiмділігіне арналған жаттығу.</w:t>
      </w:r>
      <w:r>
        <w:br/>
      </w:r>
      <w:r>
        <w:rPr>
          <w:rFonts w:ascii="Times New Roman"/>
          <w:b w:val="false"/>
          <w:i w:val="false"/>
          <w:color w:val="000000"/>
          <w:sz w:val="28"/>
        </w:rPr>
        <w:t>
</w:t>
      </w:r>
      <w:r>
        <w:rPr>
          <w:rFonts w:ascii="Times New Roman"/>
          <w:b w:val="false"/>
          <w:i w:val="false"/>
          <w:color w:val="000000"/>
          <w:sz w:val="28"/>
        </w:rPr>
        <w:t>
      4) Жалпы дамытушылық жаттығулар.</w:t>
      </w:r>
      <w:r>
        <w:br/>
      </w:r>
      <w:r>
        <w:rPr>
          <w:rFonts w:ascii="Times New Roman"/>
          <w:b w:val="false"/>
          <w:i w:val="false"/>
          <w:color w:val="000000"/>
          <w:sz w:val="28"/>
        </w:rPr>
        <w:t>
</w:t>
      </w:r>
      <w:r>
        <w:rPr>
          <w:rFonts w:ascii="Times New Roman"/>
          <w:b w:val="false"/>
          <w:i w:val="false"/>
          <w:color w:val="000000"/>
          <w:sz w:val="28"/>
        </w:rPr>
        <w:t>
      5) Тепе-теңдiк: орауышқа, жоғарыдан тепе-теңдiкте сақтау.</w:t>
      </w:r>
      <w:r>
        <w:br/>
      </w:r>
      <w:r>
        <w:rPr>
          <w:rFonts w:ascii="Times New Roman"/>
          <w:b w:val="false"/>
          <w:i w:val="false"/>
          <w:color w:val="000000"/>
          <w:sz w:val="28"/>
        </w:rPr>
        <w:t>
</w:t>
      </w:r>
      <w:r>
        <w:rPr>
          <w:rFonts w:ascii="Times New Roman"/>
          <w:b w:val="false"/>
          <w:i w:val="false"/>
          <w:color w:val="000000"/>
          <w:sz w:val="28"/>
        </w:rPr>
        <w:t>
      6) Орауышқа секiрiп мiну, орауыштан секiру.</w:t>
      </w:r>
      <w:r>
        <w:br/>
      </w:r>
      <w:r>
        <w:rPr>
          <w:rFonts w:ascii="Times New Roman"/>
          <w:b w:val="false"/>
          <w:i w:val="false"/>
          <w:color w:val="000000"/>
          <w:sz w:val="28"/>
        </w:rPr>
        <w:t>
</w:t>
      </w:r>
      <w:r>
        <w:rPr>
          <w:rFonts w:ascii="Times New Roman"/>
          <w:b w:val="false"/>
          <w:i w:val="false"/>
          <w:color w:val="000000"/>
          <w:sz w:val="28"/>
        </w:rPr>
        <w:t>
      7) Затпен орауыштың қолдағы тепе-теңдігі, тепе-теңдiктi сақтау.</w:t>
      </w:r>
      <w:r>
        <w:br/>
      </w:r>
      <w:r>
        <w:rPr>
          <w:rFonts w:ascii="Times New Roman"/>
          <w:b w:val="false"/>
          <w:i w:val="false"/>
          <w:color w:val="000000"/>
          <w:sz w:val="28"/>
        </w:rPr>
        <w:t>
</w:t>
      </w:r>
      <w:r>
        <w:rPr>
          <w:rFonts w:ascii="Times New Roman"/>
          <w:b w:val="false"/>
          <w:i w:val="false"/>
          <w:color w:val="000000"/>
          <w:sz w:val="28"/>
        </w:rPr>
        <w:t>
      1042.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2 сағат.</w:t>
      </w:r>
      <w:r>
        <w:br/>
      </w:r>
      <w:r>
        <w:rPr>
          <w:rFonts w:ascii="Times New Roman"/>
          <w:b w:val="false"/>
          <w:i w:val="false"/>
          <w:color w:val="000000"/>
          <w:sz w:val="28"/>
        </w:rPr>
        <w:t>
</w:t>
      </w:r>
      <w:r>
        <w:rPr>
          <w:rFonts w:ascii="Times New Roman"/>
          <w:b w:val="false"/>
          <w:i w:val="false"/>
          <w:color w:val="000000"/>
          <w:sz w:val="28"/>
        </w:rPr>
        <w:t>
      3) Қимылды үйлестіруге арналған жаттығулар – 2 сағат.</w:t>
      </w:r>
      <w:r>
        <w:br/>
      </w:r>
      <w:r>
        <w:rPr>
          <w:rFonts w:ascii="Times New Roman"/>
          <w:b w:val="false"/>
          <w:i w:val="false"/>
          <w:color w:val="000000"/>
          <w:sz w:val="28"/>
        </w:rPr>
        <w:t>
</w:t>
      </w:r>
      <w:r>
        <w:rPr>
          <w:rFonts w:ascii="Times New Roman"/>
          <w:b w:val="false"/>
          <w:i w:val="false"/>
          <w:color w:val="000000"/>
          <w:sz w:val="28"/>
        </w:rPr>
        <w:t>
      4) Жалпы дамытушы жаттығулар – 2 сағат.</w:t>
      </w:r>
      <w:r>
        <w:br/>
      </w:r>
      <w:r>
        <w:rPr>
          <w:rFonts w:ascii="Times New Roman"/>
          <w:b w:val="false"/>
          <w:i w:val="false"/>
          <w:color w:val="000000"/>
          <w:sz w:val="28"/>
        </w:rPr>
        <w:t>
</w:t>
      </w:r>
      <w:r>
        <w:rPr>
          <w:rFonts w:ascii="Times New Roman"/>
          <w:b w:val="false"/>
          <w:i w:val="false"/>
          <w:color w:val="000000"/>
          <w:sz w:val="28"/>
        </w:rPr>
        <w:t>
      5) Тең салмақты сақтау – 3 сағат.</w:t>
      </w:r>
      <w:r>
        <w:br/>
      </w:r>
      <w:r>
        <w:rPr>
          <w:rFonts w:ascii="Times New Roman"/>
          <w:b w:val="false"/>
          <w:i w:val="false"/>
          <w:color w:val="000000"/>
          <w:sz w:val="28"/>
        </w:rPr>
        <w:t>
</w:t>
      </w:r>
      <w:r>
        <w:rPr>
          <w:rFonts w:ascii="Times New Roman"/>
          <w:b w:val="false"/>
          <w:i w:val="false"/>
          <w:color w:val="000000"/>
          <w:sz w:val="28"/>
        </w:rPr>
        <w:t>
      6) Орауышқа секіріп тұру – 4 сағат.</w:t>
      </w:r>
      <w:r>
        <w:br/>
      </w:r>
      <w:r>
        <w:rPr>
          <w:rFonts w:ascii="Times New Roman"/>
          <w:b w:val="false"/>
          <w:i w:val="false"/>
          <w:color w:val="000000"/>
          <w:sz w:val="28"/>
        </w:rPr>
        <w:t>
</w:t>
      </w:r>
      <w:r>
        <w:rPr>
          <w:rFonts w:ascii="Times New Roman"/>
          <w:b w:val="false"/>
          <w:i w:val="false"/>
          <w:color w:val="000000"/>
          <w:sz w:val="28"/>
        </w:rPr>
        <w:t>
      7) Орауыштан секіріп тұсу – 4 сағат.</w:t>
      </w:r>
      <w:r>
        <w:br/>
      </w:r>
      <w:r>
        <w:rPr>
          <w:rFonts w:ascii="Times New Roman"/>
          <w:b w:val="false"/>
          <w:i w:val="false"/>
          <w:color w:val="000000"/>
          <w:sz w:val="28"/>
        </w:rPr>
        <w:t>
</w:t>
      </w:r>
      <w:r>
        <w:rPr>
          <w:rFonts w:ascii="Times New Roman"/>
          <w:b w:val="false"/>
          <w:i w:val="false"/>
          <w:color w:val="000000"/>
          <w:sz w:val="28"/>
        </w:rPr>
        <w:t>
      8) Орауышта тең салмақты сақтау – 4 сағат.</w:t>
      </w:r>
      <w:r>
        <w:br/>
      </w:r>
      <w:r>
        <w:rPr>
          <w:rFonts w:ascii="Times New Roman"/>
          <w:b w:val="false"/>
          <w:i w:val="false"/>
          <w:color w:val="000000"/>
          <w:sz w:val="28"/>
        </w:rPr>
        <w:t>
</w:t>
      </w:r>
      <w:r>
        <w:rPr>
          <w:rFonts w:ascii="Times New Roman"/>
          <w:b w:val="false"/>
          <w:i w:val="false"/>
          <w:color w:val="000000"/>
          <w:sz w:val="28"/>
        </w:rPr>
        <w:t>
      9) Қолдағы затты баланстау – 4 сағат.</w:t>
      </w:r>
      <w:r>
        <w:br/>
      </w:r>
      <w:r>
        <w:rPr>
          <w:rFonts w:ascii="Times New Roman"/>
          <w:b w:val="false"/>
          <w:i w:val="false"/>
          <w:color w:val="000000"/>
          <w:sz w:val="28"/>
        </w:rPr>
        <w:t>
</w:t>
      </w:r>
      <w:r>
        <w:rPr>
          <w:rFonts w:ascii="Times New Roman"/>
          <w:b w:val="false"/>
          <w:i w:val="false"/>
          <w:color w:val="000000"/>
          <w:sz w:val="28"/>
        </w:rPr>
        <w:t>
      10) Орауышта затты теңестіру - 4 сағат.</w:t>
      </w:r>
      <w:r>
        <w:br/>
      </w:r>
      <w:r>
        <w:rPr>
          <w:rFonts w:ascii="Times New Roman"/>
          <w:b w:val="false"/>
          <w:i w:val="false"/>
          <w:color w:val="000000"/>
          <w:sz w:val="28"/>
        </w:rPr>
        <w:t>
</w:t>
      </w:r>
      <w:r>
        <w:rPr>
          <w:rFonts w:ascii="Times New Roman"/>
          <w:b w:val="false"/>
          <w:i w:val="false"/>
          <w:color w:val="000000"/>
          <w:sz w:val="28"/>
        </w:rPr>
        <w:t>
      11) Жоғарыда тең салмақты сақтау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1043. Үшінші оқу жылының бағдарламалық талаптары. 6-сынып.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Қимыл-қозғалыс үйлесiмділігіне арналған жаттығу.</w:t>
      </w:r>
      <w:r>
        <w:br/>
      </w:r>
      <w:r>
        <w:rPr>
          <w:rFonts w:ascii="Times New Roman"/>
          <w:b w:val="false"/>
          <w:i w:val="false"/>
          <w:color w:val="000000"/>
          <w:sz w:val="28"/>
        </w:rPr>
        <w:t>
</w:t>
      </w:r>
      <w:r>
        <w:rPr>
          <w:rFonts w:ascii="Times New Roman"/>
          <w:b w:val="false"/>
          <w:i w:val="false"/>
          <w:color w:val="000000"/>
          <w:sz w:val="28"/>
        </w:rPr>
        <w:t>
      4) Жалпы дамытушылық жаттығулар.</w:t>
      </w:r>
      <w:r>
        <w:br/>
      </w:r>
      <w:r>
        <w:rPr>
          <w:rFonts w:ascii="Times New Roman"/>
          <w:b w:val="false"/>
          <w:i w:val="false"/>
          <w:color w:val="000000"/>
          <w:sz w:val="28"/>
        </w:rPr>
        <w:t>
</w:t>
      </w:r>
      <w:r>
        <w:rPr>
          <w:rFonts w:ascii="Times New Roman"/>
          <w:b w:val="false"/>
          <w:i w:val="false"/>
          <w:color w:val="000000"/>
          <w:sz w:val="28"/>
        </w:rPr>
        <w:t>
      5) Тепе-теңдiк: орауышқа, (тәрелкемен шабақ, қолшатыр, гимнастикалық таяқ және тағы басқа) бұйымын тепе-теңдікте сақтау.</w:t>
      </w:r>
      <w:r>
        <w:br/>
      </w:r>
      <w:r>
        <w:rPr>
          <w:rFonts w:ascii="Times New Roman"/>
          <w:b w:val="false"/>
          <w:i w:val="false"/>
          <w:color w:val="000000"/>
          <w:sz w:val="28"/>
        </w:rPr>
        <w:t>
</w:t>
      </w:r>
      <w:r>
        <w:rPr>
          <w:rFonts w:ascii="Times New Roman"/>
          <w:b w:val="false"/>
          <w:i w:val="false"/>
          <w:color w:val="000000"/>
          <w:sz w:val="28"/>
        </w:rPr>
        <w:t>
      6) Орауышта жонглерлік ету: 1, 2 бұйыммен.</w:t>
      </w:r>
      <w:r>
        <w:br/>
      </w:r>
      <w:r>
        <w:rPr>
          <w:rFonts w:ascii="Times New Roman"/>
          <w:b w:val="false"/>
          <w:i w:val="false"/>
          <w:color w:val="000000"/>
          <w:sz w:val="28"/>
        </w:rPr>
        <w:t>
</w:t>
      </w:r>
      <w:r>
        <w:rPr>
          <w:rFonts w:ascii="Times New Roman"/>
          <w:b w:val="false"/>
          <w:i w:val="false"/>
          <w:color w:val="000000"/>
          <w:sz w:val="28"/>
        </w:rPr>
        <w:t>
      1044.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- 2 сағат.</w:t>
      </w:r>
      <w:r>
        <w:br/>
      </w:r>
      <w:r>
        <w:rPr>
          <w:rFonts w:ascii="Times New Roman"/>
          <w:b w:val="false"/>
          <w:i w:val="false"/>
          <w:color w:val="000000"/>
          <w:sz w:val="28"/>
        </w:rPr>
        <w:t>
</w:t>
      </w:r>
      <w:r>
        <w:rPr>
          <w:rFonts w:ascii="Times New Roman"/>
          <w:b w:val="false"/>
          <w:i w:val="false"/>
          <w:color w:val="000000"/>
          <w:sz w:val="28"/>
        </w:rPr>
        <w:t>
      3) Қимылды үйлестіруге арналған жаттығулар – 2 сағат.</w:t>
      </w:r>
      <w:r>
        <w:br/>
      </w:r>
      <w:r>
        <w:rPr>
          <w:rFonts w:ascii="Times New Roman"/>
          <w:b w:val="false"/>
          <w:i w:val="false"/>
          <w:color w:val="000000"/>
          <w:sz w:val="28"/>
        </w:rPr>
        <w:t>
</w:t>
      </w:r>
      <w:r>
        <w:rPr>
          <w:rFonts w:ascii="Times New Roman"/>
          <w:b w:val="false"/>
          <w:i w:val="false"/>
          <w:color w:val="000000"/>
          <w:sz w:val="28"/>
        </w:rPr>
        <w:t>
      4) Жалпы дамытушы жаттығулар – 2 сағат.</w:t>
      </w:r>
      <w:r>
        <w:br/>
      </w:r>
      <w:r>
        <w:rPr>
          <w:rFonts w:ascii="Times New Roman"/>
          <w:b w:val="false"/>
          <w:i w:val="false"/>
          <w:color w:val="000000"/>
          <w:sz w:val="28"/>
        </w:rPr>
        <w:t>
</w:t>
      </w:r>
      <w:r>
        <w:rPr>
          <w:rFonts w:ascii="Times New Roman"/>
          <w:b w:val="false"/>
          <w:i w:val="false"/>
          <w:color w:val="000000"/>
          <w:sz w:val="28"/>
        </w:rPr>
        <w:t>
      5) Тең салмақты сақтау – 2 сағат.</w:t>
      </w:r>
      <w:r>
        <w:br/>
      </w:r>
      <w:r>
        <w:rPr>
          <w:rFonts w:ascii="Times New Roman"/>
          <w:b w:val="false"/>
          <w:i w:val="false"/>
          <w:color w:val="000000"/>
          <w:sz w:val="28"/>
        </w:rPr>
        <w:t>
</w:t>
      </w:r>
      <w:r>
        <w:rPr>
          <w:rFonts w:ascii="Times New Roman"/>
          <w:b w:val="false"/>
          <w:i w:val="false"/>
          <w:color w:val="000000"/>
          <w:sz w:val="28"/>
        </w:rPr>
        <w:t>
      6) Орауышта тең салмақты сақтау – 6 сағат.</w:t>
      </w:r>
      <w:r>
        <w:br/>
      </w:r>
      <w:r>
        <w:rPr>
          <w:rFonts w:ascii="Times New Roman"/>
          <w:b w:val="false"/>
          <w:i w:val="false"/>
          <w:color w:val="000000"/>
          <w:sz w:val="28"/>
        </w:rPr>
        <w:t>
</w:t>
      </w:r>
      <w:r>
        <w:rPr>
          <w:rFonts w:ascii="Times New Roman"/>
          <w:b w:val="false"/>
          <w:i w:val="false"/>
          <w:color w:val="000000"/>
          <w:sz w:val="28"/>
        </w:rPr>
        <w:t>
      7) Орауышта 1 затпен жонглерлік ету – сағат.</w:t>
      </w:r>
      <w:r>
        <w:br/>
      </w:r>
      <w:r>
        <w:rPr>
          <w:rFonts w:ascii="Times New Roman"/>
          <w:b w:val="false"/>
          <w:i w:val="false"/>
          <w:color w:val="000000"/>
          <w:sz w:val="28"/>
        </w:rPr>
        <w:t>
</w:t>
      </w:r>
      <w:r>
        <w:rPr>
          <w:rFonts w:ascii="Times New Roman"/>
          <w:b w:val="false"/>
          <w:i w:val="false"/>
          <w:color w:val="000000"/>
          <w:sz w:val="28"/>
        </w:rPr>
        <w:t>
      8) Орауышта 2 затпен жонглерлік ету – 6 сағат.</w:t>
      </w:r>
      <w:r>
        <w:br/>
      </w:r>
      <w:r>
        <w:rPr>
          <w:rFonts w:ascii="Times New Roman"/>
          <w:b w:val="false"/>
          <w:i w:val="false"/>
          <w:color w:val="000000"/>
          <w:sz w:val="28"/>
        </w:rPr>
        <w:t>
</w:t>
      </w:r>
      <w:r>
        <w:rPr>
          <w:rFonts w:ascii="Times New Roman"/>
          <w:b w:val="false"/>
          <w:i w:val="false"/>
          <w:color w:val="000000"/>
          <w:sz w:val="28"/>
        </w:rPr>
        <w:t>
      9) Орауышта затпен баланстау тең салмақты сақтау (қолшатыр, таяқ және тағы басқалар) – 7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1045. Күтілетін нәтижелер. Оқу соңында жоғары топтың (7-9-сыныптар)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эквилибра жаттығулары техникасының негiзiн;</w:t>
      </w:r>
      <w:r>
        <w:br/>
      </w:r>
      <w:r>
        <w:rPr>
          <w:rFonts w:ascii="Times New Roman"/>
          <w:b w:val="false"/>
          <w:i w:val="false"/>
          <w:color w:val="000000"/>
          <w:sz w:val="28"/>
        </w:rPr>
        <w:t>
</w:t>
      </w:r>
      <w:r>
        <w:rPr>
          <w:rFonts w:ascii="Times New Roman"/>
          <w:b w:val="false"/>
          <w:i w:val="false"/>
          <w:color w:val="000000"/>
          <w:sz w:val="28"/>
        </w:rPr>
        <w:t>
      3) эквилибра күрделі жаттығуларының сипаттамасын;</w:t>
      </w:r>
      <w:r>
        <w:br/>
      </w:r>
      <w:r>
        <w:rPr>
          <w:rFonts w:ascii="Times New Roman"/>
          <w:b w:val="false"/>
          <w:i w:val="false"/>
          <w:color w:val="000000"/>
          <w:sz w:val="28"/>
        </w:rPr>
        <w:t>
</w:t>
      </w:r>
      <w:r>
        <w:rPr>
          <w:rFonts w:ascii="Times New Roman"/>
          <w:b w:val="false"/>
          <w:i w:val="false"/>
          <w:color w:val="000000"/>
          <w:sz w:val="28"/>
        </w:rPr>
        <w:t>
      4) шығармашылық жоба әзірлеу технологиясын;</w:t>
      </w:r>
      <w:r>
        <w:br/>
      </w:r>
      <w:r>
        <w:rPr>
          <w:rFonts w:ascii="Times New Roman"/>
          <w:b w:val="false"/>
          <w:i w:val="false"/>
          <w:color w:val="000000"/>
          <w:sz w:val="28"/>
        </w:rPr>
        <w:t>
</w:t>
      </w:r>
      <w:r>
        <w:rPr>
          <w:rFonts w:ascii="Times New Roman"/>
          <w:b w:val="false"/>
          <w:i w:val="false"/>
          <w:color w:val="000000"/>
          <w:sz w:val="28"/>
        </w:rPr>
        <w:t>
      5) эквилибра жаттығуларын орындау кезінде техника қауіпсіздігі 
</w:t>
      </w:r>
      <w:r>
        <w:rPr>
          <w:rFonts w:ascii="Times New Roman"/>
          <w:b w:val="false"/>
          <w:i w:val="false"/>
          <w:color w:val="000000"/>
          <w:sz w:val="28"/>
        </w:rPr>
        <w:t>
</w:t>
      </w:r>
      <w:r>
        <w:rPr>
          <w:rFonts w:ascii="Times New Roman"/>
          <w:b w:val="false"/>
          <w:i w:val="false"/>
          <w:color w:val="000000"/>
          <w:sz w:val="28"/>
        </w:rPr>
        <w:t>
ережесін;</w:t>
      </w:r>
      <w:r>
        <w:br/>
      </w:r>
      <w:r>
        <w:rPr>
          <w:rFonts w:ascii="Times New Roman"/>
          <w:b w:val="false"/>
          <w:i w:val="false"/>
          <w:color w:val="000000"/>
          <w:sz w:val="28"/>
        </w:rPr>
        <w:t>
</w:t>
      </w:r>
      <w:r>
        <w:rPr>
          <w:rFonts w:ascii="Times New Roman"/>
          <w:b w:val="false"/>
          <w:i w:val="false"/>
          <w:color w:val="000000"/>
          <w:sz w:val="28"/>
        </w:rPr>
        <w:t>
      6) салауатты өмiр салтының негiзi және зиянды әдеттердiң алдын алу негізiн.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xml:space="preserve">
      1) сабақ тәжiрибесінде арнайы терминологияны қолдана алады; </w:t>
      </w:r>
      <w:r>
        <w:br/>
      </w:r>
      <w:r>
        <w:rPr>
          <w:rFonts w:ascii="Times New Roman"/>
          <w:b w:val="false"/>
          <w:i w:val="false"/>
          <w:color w:val="000000"/>
          <w:sz w:val="28"/>
        </w:rPr>
        <w:t>
</w:t>
      </w:r>
      <w:r>
        <w:rPr>
          <w:rFonts w:ascii="Times New Roman"/>
          <w:b w:val="false"/>
          <w:i w:val="false"/>
          <w:color w:val="000000"/>
          <w:sz w:val="28"/>
        </w:rPr>
        <w:t xml:space="preserve">
      2) секiрiп мiну және орауыштан (оларды жонглерлiк жасай білу) әр түрлi бұйымдармен орауышта тұрып, шабақта бағдарламаға кiретін тәрелкедегі тепе-теңдiк, қолға тұруға, баспен тұруға, орауышқа, айналуға қақпа қыл iстеудi орындауға секiруді біледі; </w:t>
      </w:r>
      <w:r>
        <w:br/>
      </w:r>
      <w:r>
        <w:rPr>
          <w:rFonts w:ascii="Times New Roman"/>
          <w:b w:val="false"/>
          <w:i w:val="false"/>
          <w:color w:val="000000"/>
          <w:sz w:val="28"/>
        </w:rPr>
        <w:t>
</w:t>
      </w:r>
      <w:r>
        <w:rPr>
          <w:rFonts w:ascii="Times New Roman"/>
          <w:b w:val="false"/>
          <w:i w:val="false"/>
          <w:color w:val="000000"/>
          <w:sz w:val="28"/>
        </w:rPr>
        <w:t>
      3) шығармашылық жобаны жеке әзірлейді және қорғайды;</w:t>
      </w:r>
      <w:r>
        <w:br/>
      </w:r>
      <w:r>
        <w:rPr>
          <w:rFonts w:ascii="Times New Roman"/>
          <w:b w:val="false"/>
          <w:i w:val="false"/>
          <w:color w:val="000000"/>
          <w:sz w:val="28"/>
        </w:rPr>
        <w:t>
</w:t>
      </w:r>
      <w:r>
        <w:rPr>
          <w:rFonts w:ascii="Times New Roman"/>
          <w:b w:val="false"/>
          <w:i w:val="false"/>
          <w:color w:val="000000"/>
          <w:sz w:val="28"/>
        </w:rPr>
        <w:t>
      4) қауiпсiздiк техникасы ережесiн сабақ үдерісінде дұрыс қолдана алады;</w:t>
      </w:r>
      <w:r>
        <w:br/>
      </w:r>
      <w:r>
        <w:rPr>
          <w:rFonts w:ascii="Times New Roman"/>
          <w:b w:val="false"/>
          <w:i w:val="false"/>
          <w:color w:val="000000"/>
          <w:sz w:val="28"/>
        </w:rPr>
        <w:t>
</w:t>
      </w:r>
      <w:r>
        <w:rPr>
          <w:rFonts w:ascii="Times New Roman"/>
          <w:b w:val="false"/>
          <w:i w:val="false"/>
          <w:color w:val="000000"/>
          <w:sz w:val="28"/>
        </w:rPr>
        <w:t>
      5) салауатты өмiр салтын жүзеге асырады.</w:t>
      </w:r>
      <w:r>
        <w:br/>
      </w:r>
      <w:r>
        <w:rPr>
          <w:rFonts w:ascii="Times New Roman"/>
          <w:b w:val="false"/>
          <w:i w:val="false"/>
          <w:color w:val="000000"/>
          <w:sz w:val="28"/>
        </w:rPr>
        <w:t>
</w:t>
      </w:r>
      <w:r>
        <w:rPr>
          <w:rFonts w:ascii="Times New Roman"/>
          <w:b w:val="false"/>
          <w:i w:val="false"/>
          <w:color w:val="000000"/>
          <w:sz w:val="28"/>
        </w:rPr>
        <w:t>
      1046. Төртінші оқу жылының бағдарламалық талаптары. 7-сынып.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Қимыл-қозғалыс үйлесiмділігіне арналған жаттығу.</w:t>
      </w:r>
      <w:r>
        <w:br/>
      </w:r>
      <w:r>
        <w:rPr>
          <w:rFonts w:ascii="Times New Roman"/>
          <w:b w:val="false"/>
          <w:i w:val="false"/>
          <w:color w:val="000000"/>
          <w:sz w:val="28"/>
        </w:rPr>
        <w:t>
</w:t>
      </w:r>
      <w:r>
        <w:rPr>
          <w:rFonts w:ascii="Times New Roman"/>
          <w:b w:val="false"/>
          <w:i w:val="false"/>
          <w:color w:val="000000"/>
          <w:sz w:val="28"/>
        </w:rPr>
        <w:t>
      4) Жалпы дамытушылық жаттығулар.</w:t>
      </w:r>
      <w:r>
        <w:br/>
      </w:r>
      <w:r>
        <w:rPr>
          <w:rFonts w:ascii="Times New Roman"/>
          <w:b w:val="false"/>
          <w:i w:val="false"/>
          <w:color w:val="000000"/>
          <w:sz w:val="28"/>
        </w:rPr>
        <w:t>
</w:t>
      </w:r>
      <w:r>
        <w:rPr>
          <w:rFonts w:ascii="Times New Roman"/>
          <w:b w:val="false"/>
          <w:i w:val="false"/>
          <w:color w:val="000000"/>
          <w:sz w:val="28"/>
        </w:rPr>
        <w:t>
      5) Тепе-теңдiк: орауышқа, орындықта, кубте.</w:t>
      </w:r>
      <w:r>
        <w:br/>
      </w:r>
      <w:r>
        <w:rPr>
          <w:rFonts w:ascii="Times New Roman"/>
          <w:b w:val="false"/>
          <w:i w:val="false"/>
          <w:color w:val="000000"/>
          <w:sz w:val="28"/>
        </w:rPr>
        <w:t>
</w:t>
      </w:r>
      <w:r>
        <w:rPr>
          <w:rFonts w:ascii="Times New Roman"/>
          <w:b w:val="false"/>
          <w:i w:val="false"/>
          <w:color w:val="000000"/>
          <w:sz w:val="28"/>
        </w:rPr>
        <w:t>
      6) Орауышта қақпақыл iстеу: 1, 2, 3 бұйымдармен</w:t>
      </w:r>
      <w:r>
        <w:br/>
      </w:r>
      <w:r>
        <w:rPr>
          <w:rFonts w:ascii="Times New Roman"/>
          <w:b w:val="false"/>
          <w:i w:val="false"/>
          <w:color w:val="000000"/>
          <w:sz w:val="28"/>
        </w:rPr>
        <w:t>
</w:t>
      </w:r>
      <w:r>
        <w:rPr>
          <w:rFonts w:ascii="Times New Roman"/>
          <w:b w:val="false"/>
          <w:i w:val="false"/>
          <w:color w:val="000000"/>
          <w:sz w:val="28"/>
        </w:rPr>
        <w:t>
      7) Тұру: орындықта баспен, аяқты бөлек ұстап, орындықта баспен тұру.</w:t>
      </w:r>
      <w:r>
        <w:br/>
      </w:r>
      <w:r>
        <w:rPr>
          <w:rFonts w:ascii="Times New Roman"/>
          <w:b w:val="false"/>
          <w:i w:val="false"/>
          <w:color w:val="000000"/>
          <w:sz w:val="28"/>
        </w:rPr>
        <w:t>
</w:t>
      </w:r>
      <w:r>
        <w:rPr>
          <w:rFonts w:ascii="Times New Roman"/>
          <w:b w:val="false"/>
          <w:i w:val="false"/>
          <w:color w:val="000000"/>
          <w:sz w:val="28"/>
        </w:rPr>
        <w:t>
      1047.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2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2 сағат.</w:t>
      </w:r>
      <w:r>
        <w:br/>
      </w:r>
      <w:r>
        <w:rPr>
          <w:rFonts w:ascii="Times New Roman"/>
          <w:b w:val="false"/>
          <w:i w:val="false"/>
          <w:color w:val="000000"/>
          <w:sz w:val="28"/>
        </w:rPr>
        <w:t>
</w:t>
      </w:r>
      <w:r>
        <w:rPr>
          <w:rFonts w:ascii="Times New Roman"/>
          <w:b w:val="false"/>
          <w:i w:val="false"/>
          <w:color w:val="000000"/>
          <w:sz w:val="28"/>
        </w:rPr>
        <w:t>
      4) Жалпыдамытушы жаттығулар – 2 сағат.</w:t>
      </w:r>
      <w:r>
        <w:br/>
      </w:r>
      <w:r>
        <w:rPr>
          <w:rFonts w:ascii="Times New Roman"/>
          <w:b w:val="false"/>
          <w:i w:val="false"/>
          <w:color w:val="000000"/>
          <w:sz w:val="28"/>
        </w:rPr>
        <w:t>
</w:t>
      </w:r>
      <w:r>
        <w:rPr>
          <w:rFonts w:ascii="Times New Roman"/>
          <w:b w:val="false"/>
          <w:i w:val="false"/>
          <w:color w:val="000000"/>
          <w:sz w:val="28"/>
        </w:rPr>
        <w:t>
      5) Тең салмақты сақтау – 3 сағат.</w:t>
      </w:r>
      <w:r>
        <w:br/>
      </w:r>
      <w:r>
        <w:rPr>
          <w:rFonts w:ascii="Times New Roman"/>
          <w:b w:val="false"/>
          <w:i w:val="false"/>
          <w:color w:val="000000"/>
          <w:sz w:val="28"/>
        </w:rPr>
        <w:t>
</w:t>
      </w:r>
      <w:r>
        <w:rPr>
          <w:rFonts w:ascii="Times New Roman"/>
          <w:b w:val="false"/>
          <w:i w:val="false"/>
          <w:color w:val="000000"/>
          <w:sz w:val="28"/>
        </w:rPr>
        <w:t>
      6) Орауышта тең салмақты сақтау – 4 сағат.</w:t>
      </w:r>
      <w:r>
        <w:br/>
      </w:r>
      <w:r>
        <w:rPr>
          <w:rFonts w:ascii="Times New Roman"/>
          <w:b w:val="false"/>
          <w:i w:val="false"/>
          <w:color w:val="000000"/>
          <w:sz w:val="28"/>
        </w:rPr>
        <w:t>
</w:t>
      </w:r>
      <w:r>
        <w:rPr>
          <w:rFonts w:ascii="Times New Roman"/>
          <w:b w:val="false"/>
          <w:i w:val="false"/>
          <w:color w:val="000000"/>
          <w:sz w:val="28"/>
        </w:rPr>
        <w:t>
      7) Орауышта жонглерлік ету – 4 сағат.</w:t>
      </w:r>
      <w:r>
        <w:br/>
      </w:r>
      <w:r>
        <w:rPr>
          <w:rFonts w:ascii="Times New Roman"/>
          <w:b w:val="false"/>
          <w:i w:val="false"/>
          <w:color w:val="000000"/>
          <w:sz w:val="28"/>
        </w:rPr>
        <w:t>
</w:t>
      </w:r>
      <w:r>
        <w:rPr>
          <w:rFonts w:ascii="Times New Roman"/>
          <w:b w:val="false"/>
          <w:i w:val="false"/>
          <w:color w:val="000000"/>
          <w:sz w:val="28"/>
        </w:rPr>
        <w:t>
      8) Орындақта тең салмақты сақтау – 3 сағат.</w:t>
      </w:r>
      <w:r>
        <w:br/>
      </w:r>
      <w:r>
        <w:rPr>
          <w:rFonts w:ascii="Times New Roman"/>
          <w:b w:val="false"/>
          <w:i w:val="false"/>
          <w:color w:val="000000"/>
          <w:sz w:val="28"/>
        </w:rPr>
        <w:t>
</w:t>
      </w:r>
      <w:r>
        <w:rPr>
          <w:rFonts w:ascii="Times New Roman"/>
          <w:b w:val="false"/>
          <w:i w:val="false"/>
          <w:color w:val="000000"/>
          <w:sz w:val="28"/>
        </w:rPr>
        <w:t>
      9) Текшеде тең салмақты сақтау – 4 сағат.</w:t>
      </w:r>
      <w:r>
        <w:br/>
      </w:r>
      <w:r>
        <w:rPr>
          <w:rFonts w:ascii="Times New Roman"/>
          <w:b w:val="false"/>
          <w:i w:val="false"/>
          <w:color w:val="000000"/>
          <w:sz w:val="28"/>
        </w:rPr>
        <w:t>
</w:t>
      </w:r>
      <w:r>
        <w:rPr>
          <w:rFonts w:ascii="Times New Roman"/>
          <w:b w:val="false"/>
          <w:i w:val="false"/>
          <w:color w:val="000000"/>
          <w:sz w:val="28"/>
        </w:rPr>
        <w:t>
      10) Орындықта, басында тұру – 4 сағат.</w:t>
      </w:r>
      <w:r>
        <w:br/>
      </w:r>
      <w:r>
        <w:rPr>
          <w:rFonts w:ascii="Times New Roman"/>
          <w:b w:val="false"/>
          <w:i w:val="false"/>
          <w:color w:val="000000"/>
          <w:sz w:val="28"/>
        </w:rPr>
        <w:t>
</w:t>
      </w:r>
      <w:r>
        <w:rPr>
          <w:rFonts w:ascii="Times New Roman"/>
          <w:b w:val="false"/>
          <w:i w:val="false"/>
          <w:color w:val="000000"/>
          <w:sz w:val="28"/>
        </w:rPr>
        <w:t>
      11) Орауышта 3 затпен жонглерлік ету – 5 сағат.</w:t>
      </w:r>
      <w:r>
        <w:br/>
      </w:r>
      <w:r>
        <w:rPr>
          <w:rFonts w:ascii="Times New Roman"/>
          <w:b w:val="false"/>
          <w:i w:val="false"/>
          <w:color w:val="000000"/>
          <w:sz w:val="28"/>
        </w:rPr>
        <w:t>
</w:t>
      </w:r>
      <w:r>
        <w:rPr>
          <w:rFonts w:ascii="Times New Roman"/>
          <w:b w:val="false"/>
          <w:i w:val="false"/>
          <w:color w:val="000000"/>
          <w:sz w:val="28"/>
        </w:rPr>
        <w:t>
      Барлығы: 34 сағат.</w:t>
      </w:r>
      <w:r>
        <w:br/>
      </w:r>
      <w:r>
        <w:rPr>
          <w:rFonts w:ascii="Times New Roman"/>
          <w:b w:val="false"/>
          <w:i w:val="false"/>
          <w:color w:val="000000"/>
          <w:sz w:val="28"/>
        </w:rPr>
        <w:t>
</w:t>
      </w:r>
      <w:r>
        <w:rPr>
          <w:rFonts w:ascii="Times New Roman"/>
          <w:b w:val="false"/>
          <w:i w:val="false"/>
          <w:color w:val="000000"/>
          <w:sz w:val="28"/>
        </w:rPr>
        <w:t>
      1048. Бесінші оқу жылының бағдарламалық талаптары. 8-сынып.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xml:space="preserve">
      3) Қимыл-қозғалыс үйлесiмділігіне арналған жаттығу. </w:t>
      </w:r>
      <w:r>
        <w:br/>
      </w:r>
      <w:r>
        <w:rPr>
          <w:rFonts w:ascii="Times New Roman"/>
          <w:b w:val="false"/>
          <w:i w:val="false"/>
          <w:color w:val="000000"/>
          <w:sz w:val="28"/>
        </w:rPr>
        <w:t>
</w:t>
      </w:r>
      <w:r>
        <w:rPr>
          <w:rFonts w:ascii="Times New Roman"/>
          <w:b w:val="false"/>
          <w:i w:val="false"/>
          <w:color w:val="000000"/>
          <w:sz w:val="28"/>
        </w:rPr>
        <w:t>
      4) Жалпы дамытушылық жаттығулар.</w:t>
      </w:r>
      <w:r>
        <w:br/>
      </w:r>
      <w:r>
        <w:rPr>
          <w:rFonts w:ascii="Times New Roman"/>
          <w:b w:val="false"/>
          <w:i w:val="false"/>
          <w:color w:val="000000"/>
          <w:sz w:val="28"/>
        </w:rPr>
        <w:t>
</w:t>
      </w:r>
      <w:r>
        <w:rPr>
          <w:rFonts w:ascii="Times New Roman"/>
          <w:b w:val="false"/>
          <w:i w:val="false"/>
          <w:color w:val="000000"/>
          <w:sz w:val="28"/>
        </w:rPr>
        <w:t>
      5) Тепе-теңдiк: орауышта тепе-теңдiк.</w:t>
      </w:r>
      <w:r>
        <w:br/>
      </w:r>
      <w:r>
        <w:rPr>
          <w:rFonts w:ascii="Times New Roman"/>
          <w:b w:val="false"/>
          <w:i w:val="false"/>
          <w:color w:val="000000"/>
          <w:sz w:val="28"/>
        </w:rPr>
        <w:t>
</w:t>
      </w:r>
      <w:r>
        <w:rPr>
          <w:rFonts w:ascii="Times New Roman"/>
          <w:b w:val="false"/>
          <w:i w:val="false"/>
          <w:color w:val="000000"/>
          <w:sz w:val="28"/>
        </w:rPr>
        <w:t>
      6) Iлеспе жаттығулар: орауышта тепе-теңдiкте, гимнастикалық таяқпен орауышта тепе-теңдiкте.</w:t>
      </w:r>
      <w:r>
        <w:br/>
      </w:r>
      <w:r>
        <w:rPr>
          <w:rFonts w:ascii="Times New Roman"/>
          <w:b w:val="false"/>
          <w:i w:val="false"/>
          <w:color w:val="000000"/>
          <w:sz w:val="28"/>
        </w:rPr>
        <w:t>
</w:t>
      </w:r>
      <w:r>
        <w:rPr>
          <w:rFonts w:ascii="Times New Roman"/>
          <w:b w:val="false"/>
          <w:i w:val="false"/>
          <w:color w:val="000000"/>
          <w:sz w:val="28"/>
        </w:rPr>
        <w:t>
      7) Текшеде статикалық жаттығулар.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Айналатын (бас, кеуде тiкелейдi, айналдыра ораудың айнала аудармалары) тәрелке шабақта жаттығу.</w:t>
      </w:r>
      <w:r>
        <w:br/>
      </w:r>
      <w:r>
        <w:rPr>
          <w:rFonts w:ascii="Times New Roman"/>
          <w:b w:val="false"/>
          <w:i w:val="false"/>
          <w:color w:val="000000"/>
          <w:sz w:val="28"/>
        </w:rPr>
        <w:t>
</w:t>
      </w:r>
      <w:r>
        <w:rPr>
          <w:rFonts w:ascii="Times New Roman"/>
          <w:b w:val="false"/>
          <w:i w:val="false"/>
          <w:color w:val="000000"/>
          <w:sz w:val="28"/>
        </w:rPr>
        <w:t>
      9) Жұпта және баспалдақта қолдау.</w:t>
      </w:r>
      <w:r>
        <w:br/>
      </w:r>
      <w:r>
        <w:rPr>
          <w:rFonts w:ascii="Times New Roman"/>
          <w:b w:val="false"/>
          <w:i w:val="false"/>
          <w:color w:val="000000"/>
          <w:sz w:val="28"/>
        </w:rPr>
        <w:t>
</w:t>
      </w:r>
      <w:r>
        <w:rPr>
          <w:rFonts w:ascii="Times New Roman"/>
          <w:b w:val="false"/>
          <w:i w:val="false"/>
          <w:color w:val="000000"/>
          <w:sz w:val="28"/>
        </w:rPr>
        <w:t>
      1049.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2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2 сағат.</w:t>
      </w:r>
      <w:r>
        <w:br/>
      </w:r>
      <w:r>
        <w:rPr>
          <w:rFonts w:ascii="Times New Roman"/>
          <w:b w:val="false"/>
          <w:i w:val="false"/>
          <w:color w:val="000000"/>
          <w:sz w:val="28"/>
        </w:rPr>
        <w:t>
</w:t>
      </w:r>
      <w:r>
        <w:rPr>
          <w:rFonts w:ascii="Times New Roman"/>
          <w:b w:val="false"/>
          <w:i w:val="false"/>
          <w:color w:val="000000"/>
          <w:sz w:val="28"/>
        </w:rPr>
        <w:t>
      4) Жалпыдамытушы жаттығулар – 2 сағат.</w:t>
      </w:r>
      <w:r>
        <w:br/>
      </w:r>
      <w:r>
        <w:rPr>
          <w:rFonts w:ascii="Times New Roman"/>
          <w:b w:val="false"/>
          <w:i w:val="false"/>
          <w:color w:val="000000"/>
          <w:sz w:val="28"/>
        </w:rPr>
        <w:t>
</w:t>
      </w:r>
      <w:r>
        <w:rPr>
          <w:rFonts w:ascii="Times New Roman"/>
          <w:b w:val="false"/>
          <w:i w:val="false"/>
          <w:color w:val="000000"/>
          <w:sz w:val="28"/>
        </w:rPr>
        <w:t>
      5) Тең салмақты сақтау – 2 сағат.</w:t>
      </w:r>
      <w:r>
        <w:br/>
      </w:r>
      <w:r>
        <w:rPr>
          <w:rFonts w:ascii="Times New Roman"/>
          <w:b w:val="false"/>
          <w:i w:val="false"/>
          <w:color w:val="000000"/>
          <w:sz w:val="28"/>
        </w:rPr>
        <w:t>
</w:t>
      </w:r>
      <w:r>
        <w:rPr>
          <w:rFonts w:ascii="Times New Roman"/>
          <w:b w:val="false"/>
          <w:i w:val="false"/>
          <w:color w:val="000000"/>
          <w:sz w:val="28"/>
        </w:rPr>
        <w:t>
      6) Орауышта тең салмақты сақтау – 4 сағат.</w:t>
      </w:r>
      <w:r>
        <w:br/>
      </w:r>
      <w:r>
        <w:rPr>
          <w:rFonts w:ascii="Times New Roman"/>
          <w:b w:val="false"/>
          <w:i w:val="false"/>
          <w:color w:val="000000"/>
          <w:sz w:val="28"/>
        </w:rPr>
        <w:t>
</w:t>
      </w:r>
      <w:r>
        <w:rPr>
          <w:rFonts w:ascii="Times New Roman"/>
          <w:b w:val="false"/>
          <w:i w:val="false"/>
          <w:color w:val="000000"/>
          <w:sz w:val="28"/>
        </w:rPr>
        <w:t>
      7) Орауышта тең салмақты сақтап,синхрондық жаттығулар – 7 сағат.</w:t>
      </w:r>
      <w:r>
        <w:br/>
      </w:r>
      <w:r>
        <w:rPr>
          <w:rFonts w:ascii="Times New Roman"/>
          <w:b w:val="false"/>
          <w:i w:val="false"/>
          <w:color w:val="000000"/>
          <w:sz w:val="28"/>
        </w:rPr>
        <w:t>
</w:t>
      </w:r>
      <w:r>
        <w:rPr>
          <w:rFonts w:ascii="Times New Roman"/>
          <w:b w:val="false"/>
          <w:i w:val="false"/>
          <w:color w:val="000000"/>
          <w:sz w:val="28"/>
        </w:rPr>
        <w:t>
      8) Текшедегі статикалықжаттығулар – 5 сағат.</w:t>
      </w:r>
      <w:r>
        <w:br/>
      </w:r>
      <w:r>
        <w:rPr>
          <w:rFonts w:ascii="Times New Roman"/>
          <w:b w:val="false"/>
          <w:i w:val="false"/>
          <w:color w:val="000000"/>
          <w:sz w:val="28"/>
        </w:rPr>
        <w:t>
</w:t>
      </w:r>
      <w:r>
        <w:rPr>
          <w:rFonts w:ascii="Times New Roman"/>
          <w:b w:val="false"/>
          <w:i w:val="false"/>
          <w:color w:val="000000"/>
          <w:sz w:val="28"/>
        </w:rPr>
        <w:t>
      9) Арқада айналдырған тәрелкемен жаттығулар – 5 сағат.</w:t>
      </w:r>
      <w:r>
        <w:br/>
      </w:r>
      <w:r>
        <w:rPr>
          <w:rFonts w:ascii="Times New Roman"/>
          <w:b w:val="false"/>
          <w:i w:val="false"/>
          <w:color w:val="000000"/>
          <w:sz w:val="28"/>
        </w:rPr>
        <w:t>
</w:t>
      </w:r>
      <w:r>
        <w:rPr>
          <w:rFonts w:ascii="Times New Roman"/>
          <w:b w:val="false"/>
          <w:i w:val="false"/>
          <w:color w:val="000000"/>
          <w:sz w:val="28"/>
        </w:rPr>
        <w:t>
      10) Баспалдақта жұппен қолдау жаттығулары – 4 сағат.</w:t>
      </w:r>
      <w:r>
        <w:br/>
      </w:r>
      <w:r>
        <w:rPr>
          <w:rFonts w:ascii="Times New Roman"/>
          <w:b w:val="false"/>
          <w:i w:val="false"/>
          <w:color w:val="000000"/>
          <w:sz w:val="28"/>
        </w:rPr>
        <w:t>
</w:t>
      </w:r>
      <w:r>
        <w:rPr>
          <w:rFonts w:ascii="Times New Roman"/>
          <w:b w:val="false"/>
          <w:i w:val="false"/>
          <w:color w:val="000000"/>
          <w:sz w:val="28"/>
        </w:rPr>
        <w:t>
      Барлығы: 34 сағат.</w:t>
      </w:r>
      <w:r>
        <w:br/>
      </w:r>
      <w:r>
        <w:rPr>
          <w:rFonts w:ascii="Times New Roman"/>
          <w:b w:val="false"/>
          <w:i w:val="false"/>
          <w:color w:val="000000"/>
          <w:sz w:val="28"/>
        </w:rPr>
        <w:t>
</w:t>
      </w:r>
      <w:r>
        <w:rPr>
          <w:rFonts w:ascii="Times New Roman"/>
          <w:b w:val="false"/>
          <w:i w:val="false"/>
          <w:color w:val="000000"/>
          <w:sz w:val="28"/>
        </w:rPr>
        <w:t xml:space="preserve">
      1050. Алтыншы оқу жылының бағдарламалық талаптары. </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Қимыл-қозғалыс үйлесiмділігіне арналған жаттығу.</w:t>
      </w:r>
      <w:r>
        <w:br/>
      </w:r>
      <w:r>
        <w:rPr>
          <w:rFonts w:ascii="Times New Roman"/>
          <w:b w:val="false"/>
          <w:i w:val="false"/>
          <w:color w:val="000000"/>
          <w:sz w:val="28"/>
        </w:rPr>
        <w:t>
</w:t>
      </w:r>
      <w:r>
        <w:rPr>
          <w:rFonts w:ascii="Times New Roman"/>
          <w:b w:val="false"/>
          <w:i w:val="false"/>
          <w:color w:val="000000"/>
          <w:sz w:val="28"/>
        </w:rPr>
        <w:t>
      4) Жалпы дамытушылық жаттығулар.</w:t>
      </w:r>
      <w:r>
        <w:br/>
      </w:r>
      <w:r>
        <w:rPr>
          <w:rFonts w:ascii="Times New Roman"/>
          <w:b w:val="false"/>
          <w:i w:val="false"/>
          <w:color w:val="000000"/>
          <w:sz w:val="28"/>
        </w:rPr>
        <w:t>
</w:t>
      </w:r>
      <w:r>
        <w:rPr>
          <w:rFonts w:ascii="Times New Roman"/>
          <w:b w:val="false"/>
          <w:i w:val="false"/>
          <w:color w:val="000000"/>
          <w:sz w:val="28"/>
        </w:rPr>
        <w:t>
      5) Тепе-теңдiк: текшеде шынтақта, орауышқа шынтақта.</w:t>
      </w:r>
      <w:r>
        <w:br/>
      </w:r>
      <w:r>
        <w:rPr>
          <w:rFonts w:ascii="Times New Roman"/>
          <w:b w:val="false"/>
          <w:i w:val="false"/>
          <w:color w:val="000000"/>
          <w:sz w:val="28"/>
        </w:rPr>
        <w:t>
</w:t>
      </w:r>
      <w:r>
        <w:rPr>
          <w:rFonts w:ascii="Times New Roman"/>
          <w:b w:val="false"/>
          <w:i w:val="false"/>
          <w:color w:val="000000"/>
          <w:sz w:val="28"/>
        </w:rPr>
        <w:t>
      6) Iлеспе жаттығулар: орауыштарда тепе-теңдiк қақпақыл жұпта бiрiгiп, әр түрлi бұйымдарды тепе-теңдiктi сақтаумен орауыштарда тепе-теңдiк.</w:t>
      </w:r>
      <w:r>
        <w:br/>
      </w:r>
      <w:r>
        <w:rPr>
          <w:rFonts w:ascii="Times New Roman"/>
          <w:b w:val="false"/>
          <w:i w:val="false"/>
          <w:color w:val="000000"/>
          <w:sz w:val="28"/>
        </w:rPr>
        <w:t>
</w:t>
      </w:r>
      <w:r>
        <w:rPr>
          <w:rFonts w:ascii="Times New Roman"/>
          <w:b w:val="false"/>
          <w:i w:val="false"/>
          <w:color w:val="000000"/>
          <w:sz w:val="28"/>
        </w:rPr>
        <w:t>
      7) Табанды: орындықта баспен, аяқты бөлек ұстап,орындығында баспен, «кіші» текше қолде тұру.</w:t>
      </w:r>
      <w:r>
        <w:br/>
      </w:r>
      <w:r>
        <w:rPr>
          <w:rFonts w:ascii="Times New Roman"/>
          <w:b w:val="false"/>
          <w:i w:val="false"/>
          <w:color w:val="000000"/>
          <w:sz w:val="28"/>
        </w:rPr>
        <w:t>
</w:t>
      </w:r>
      <w:r>
        <w:rPr>
          <w:rFonts w:ascii="Times New Roman"/>
          <w:b w:val="false"/>
          <w:i w:val="false"/>
          <w:color w:val="000000"/>
          <w:sz w:val="28"/>
        </w:rPr>
        <w:t>
      8) Жұпта және баспалдақта қолдау.</w:t>
      </w:r>
      <w:r>
        <w:br/>
      </w:r>
      <w:r>
        <w:rPr>
          <w:rFonts w:ascii="Times New Roman"/>
          <w:b w:val="false"/>
          <w:i w:val="false"/>
          <w:color w:val="000000"/>
          <w:sz w:val="28"/>
        </w:rPr>
        <w:t>
</w:t>
      </w:r>
      <w:r>
        <w:rPr>
          <w:rFonts w:ascii="Times New Roman"/>
          <w:b w:val="false"/>
          <w:i w:val="false"/>
          <w:color w:val="000000"/>
          <w:sz w:val="28"/>
        </w:rPr>
        <w:t>
      1051. Оқу-тақырыптық жоспар.</w:t>
      </w:r>
      <w:r>
        <w:br/>
      </w:r>
      <w:r>
        <w:rPr>
          <w:rFonts w:ascii="Times New Roman"/>
          <w:b w:val="false"/>
          <w:i w:val="false"/>
          <w:color w:val="000000"/>
          <w:sz w:val="28"/>
        </w:rPr>
        <w:t>
</w:t>
      </w:r>
      <w:r>
        <w:rPr>
          <w:rFonts w:ascii="Times New Roman"/>
          <w:b w:val="false"/>
          <w:i w:val="false"/>
          <w:color w:val="000000"/>
          <w:sz w:val="28"/>
        </w:rPr>
        <w:t>
      1) Эквилибристика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2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2 сағат.</w:t>
      </w:r>
      <w:r>
        <w:br/>
      </w:r>
      <w:r>
        <w:rPr>
          <w:rFonts w:ascii="Times New Roman"/>
          <w:b w:val="false"/>
          <w:i w:val="false"/>
          <w:color w:val="000000"/>
          <w:sz w:val="28"/>
        </w:rPr>
        <w:t>
</w:t>
      </w:r>
      <w:r>
        <w:rPr>
          <w:rFonts w:ascii="Times New Roman"/>
          <w:b w:val="false"/>
          <w:i w:val="false"/>
          <w:color w:val="000000"/>
          <w:sz w:val="28"/>
        </w:rPr>
        <w:t>
      4) Жалпыдамытушы жаттығулар – 2 сағат.</w:t>
      </w:r>
      <w:r>
        <w:br/>
      </w:r>
      <w:r>
        <w:rPr>
          <w:rFonts w:ascii="Times New Roman"/>
          <w:b w:val="false"/>
          <w:i w:val="false"/>
          <w:color w:val="000000"/>
          <w:sz w:val="28"/>
        </w:rPr>
        <w:t>
</w:t>
      </w:r>
      <w:r>
        <w:rPr>
          <w:rFonts w:ascii="Times New Roman"/>
          <w:b w:val="false"/>
          <w:i w:val="false"/>
          <w:color w:val="000000"/>
          <w:sz w:val="28"/>
        </w:rPr>
        <w:t>
      5) Тең салмақты сақтау – 2 сағат.</w:t>
      </w:r>
      <w:r>
        <w:br/>
      </w:r>
      <w:r>
        <w:rPr>
          <w:rFonts w:ascii="Times New Roman"/>
          <w:b w:val="false"/>
          <w:i w:val="false"/>
          <w:color w:val="000000"/>
          <w:sz w:val="28"/>
        </w:rPr>
        <w:t>
</w:t>
      </w:r>
      <w:r>
        <w:rPr>
          <w:rFonts w:ascii="Times New Roman"/>
          <w:b w:val="false"/>
          <w:i w:val="false"/>
          <w:color w:val="000000"/>
          <w:sz w:val="28"/>
        </w:rPr>
        <w:t>
      6) Орауышта тең салмақты сақтау – 4 сағат.</w:t>
      </w:r>
      <w:r>
        <w:br/>
      </w:r>
      <w:r>
        <w:rPr>
          <w:rFonts w:ascii="Times New Roman"/>
          <w:b w:val="false"/>
          <w:i w:val="false"/>
          <w:color w:val="000000"/>
          <w:sz w:val="28"/>
        </w:rPr>
        <w:t>
</w:t>
      </w:r>
      <w:r>
        <w:rPr>
          <w:rFonts w:ascii="Times New Roman"/>
          <w:b w:val="false"/>
          <w:i w:val="false"/>
          <w:color w:val="000000"/>
          <w:sz w:val="28"/>
        </w:rPr>
        <w:t>
      7) Шынтақта тең салмақты сақтау – 5 сағат.</w:t>
      </w:r>
      <w:r>
        <w:br/>
      </w:r>
      <w:r>
        <w:rPr>
          <w:rFonts w:ascii="Times New Roman"/>
          <w:b w:val="false"/>
          <w:i w:val="false"/>
          <w:color w:val="000000"/>
          <w:sz w:val="28"/>
        </w:rPr>
        <w:t>
</w:t>
      </w:r>
      <w:r>
        <w:rPr>
          <w:rFonts w:ascii="Times New Roman"/>
          <w:b w:val="false"/>
          <w:i w:val="false"/>
          <w:color w:val="000000"/>
          <w:sz w:val="28"/>
        </w:rPr>
        <w:t>
      8) Қолдағы «текшеде» тұрысы – 4 сағат.</w:t>
      </w:r>
      <w:r>
        <w:br/>
      </w:r>
      <w:r>
        <w:rPr>
          <w:rFonts w:ascii="Times New Roman"/>
          <w:b w:val="false"/>
          <w:i w:val="false"/>
          <w:color w:val="000000"/>
          <w:sz w:val="28"/>
        </w:rPr>
        <w:t>
</w:t>
      </w:r>
      <w:r>
        <w:rPr>
          <w:rFonts w:ascii="Times New Roman"/>
          <w:b w:val="false"/>
          <w:i w:val="false"/>
          <w:color w:val="000000"/>
          <w:sz w:val="28"/>
        </w:rPr>
        <w:t>
      9) Шынтақта және текшедегі тең салмақты сақтау – 4 сағат.</w:t>
      </w:r>
      <w:r>
        <w:br/>
      </w:r>
      <w:r>
        <w:rPr>
          <w:rFonts w:ascii="Times New Roman"/>
          <w:b w:val="false"/>
          <w:i w:val="false"/>
          <w:color w:val="000000"/>
          <w:sz w:val="28"/>
        </w:rPr>
        <w:t>
</w:t>
      </w:r>
      <w:r>
        <w:rPr>
          <w:rFonts w:ascii="Times New Roman"/>
          <w:b w:val="false"/>
          <w:i w:val="false"/>
          <w:color w:val="000000"/>
          <w:sz w:val="28"/>
        </w:rPr>
        <w:t>
      10) Орауышта синхрондық тең салмақты сақтап, жұпта жонглерлі ету жаттығулары – 5 сағат.</w:t>
      </w:r>
      <w:r>
        <w:br/>
      </w:r>
      <w:r>
        <w:rPr>
          <w:rFonts w:ascii="Times New Roman"/>
          <w:b w:val="false"/>
          <w:i w:val="false"/>
          <w:color w:val="000000"/>
          <w:sz w:val="28"/>
        </w:rPr>
        <w:t>
</w:t>
      </w:r>
      <w:r>
        <w:rPr>
          <w:rFonts w:ascii="Times New Roman"/>
          <w:b w:val="false"/>
          <w:i w:val="false"/>
          <w:color w:val="000000"/>
          <w:sz w:val="28"/>
        </w:rPr>
        <w:t>
      11) Орауышта әр түрлі заттармен баланстап, салмақты сақтау – 3 сағат.</w:t>
      </w:r>
      <w:r>
        <w:br/>
      </w:r>
      <w:r>
        <w:rPr>
          <w:rFonts w:ascii="Times New Roman"/>
          <w:b w:val="false"/>
          <w:i w:val="false"/>
          <w:color w:val="000000"/>
          <w:sz w:val="28"/>
        </w:rPr>
        <w:t>
</w:t>
      </w:r>
      <w:r>
        <w:rPr>
          <w:rFonts w:ascii="Times New Roman"/>
          <w:b w:val="false"/>
          <w:i w:val="false"/>
          <w:color w:val="000000"/>
          <w:sz w:val="28"/>
        </w:rPr>
        <w:t>
      12) Барлығы: 34 сағат.</w:t>
      </w:r>
      <w:r>
        <w:br/>
      </w:r>
      <w:r>
        <w:rPr>
          <w:rFonts w:ascii="Times New Roman"/>
          <w:b w:val="false"/>
          <w:i w:val="false"/>
          <w:color w:val="000000"/>
          <w:sz w:val="28"/>
        </w:rPr>
        <w:t>
</w:t>
      </w:r>
      <w:r>
        <w:rPr>
          <w:rFonts w:ascii="Times New Roman"/>
          <w:b w:val="false"/>
          <w:i w:val="false"/>
          <w:color w:val="000000"/>
          <w:sz w:val="28"/>
        </w:rPr>
        <w:t>
      1052. Бақылау түрі. Үлгерімді бақылау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Эквилибристика пәні бойынша үлгерiмді бақылау және бағалау өлшемдері оқу - бақылау іс-шараларында, бақылау сабақтары түрінде (1 жарты жылдыққа) жылына екi рет жүргiзiледi және есеп беру концертiнде, концерттiк нөмiрдiң түрiнде жыл соңында өткізіледі. </w:t>
      </w:r>
      <w:r>
        <w:br/>
      </w:r>
      <w:r>
        <w:rPr>
          <w:rFonts w:ascii="Times New Roman"/>
          <w:b w:val="false"/>
          <w:i w:val="false"/>
          <w:color w:val="000000"/>
          <w:sz w:val="28"/>
        </w:rPr>
        <w:t>
</w:t>
      </w:r>
      <w:r>
        <w:rPr>
          <w:rFonts w:ascii="Times New Roman"/>
          <w:b w:val="false"/>
          <w:i w:val="false"/>
          <w:color w:val="000000"/>
          <w:sz w:val="28"/>
        </w:rPr>
        <w:t>
      1053. 9-сыныпта білім алушылар қорытынды аттестаттаудан өтедi. Қорытынды аттестаттаудаға бағдарламаны әр білім алушы үшiн педагог жеке-жеке құрады.</w:t>
      </w:r>
      <w:r>
        <w:br/>
      </w:r>
      <w:r>
        <w:rPr>
          <w:rFonts w:ascii="Times New Roman"/>
          <w:b w:val="false"/>
          <w:i w:val="false"/>
          <w:color w:val="000000"/>
          <w:sz w:val="28"/>
        </w:rPr>
        <w:t>
</w:t>
      </w:r>
      <w:r>
        <w:rPr>
          <w:rFonts w:ascii="Times New Roman"/>
          <w:b w:val="false"/>
          <w:i w:val="false"/>
          <w:color w:val="000000"/>
          <w:sz w:val="28"/>
        </w:rPr>
        <w:t xml:space="preserve">
      1054. Бақылауға педагогикалық талаптар: </w:t>
      </w:r>
      <w:r>
        <w:br/>
      </w:r>
      <w:r>
        <w:rPr>
          <w:rFonts w:ascii="Times New Roman"/>
          <w:b w:val="false"/>
          <w:i w:val="false"/>
          <w:color w:val="000000"/>
          <w:sz w:val="28"/>
        </w:rPr>
        <w:t>
</w:t>
      </w:r>
      <w:r>
        <w:rPr>
          <w:rFonts w:ascii="Times New Roman"/>
          <w:b w:val="false"/>
          <w:i w:val="false"/>
          <w:color w:val="000000"/>
          <w:sz w:val="28"/>
        </w:rPr>
        <w:t>
      1) әр білім алушының жеке мiнезіне қарап жұмыс бақылауын өткізу (топ жұмысының қорытындыларының жеке білім алушының қызметі нәтижелерi орнына ауыстырып жiберуге болмайды немесе керісінше);</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3) білім алушының және нәтижелерге пiшiндердi әр түрлiлiк бақылаудың әдiстерi; оның жүргiзуiне қызығушылығын арттыру;</w:t>
      </w:r>
      <w:r>
        <w:br/>
      </w:r>
      <w:r>
        <w:rPr>
          <w:rFonts w:ascii="Times New Roman"/>
          <w:b w:val="false"/>
          <w:i w:val="false"/>
          <w:color w:val="000000"/>
          <w:sz w:val="28"/>
        </w:rPr>
        <w:t>
</w:t>
      </w:r>
      <w:r>
        <w:rPr>
          <w:rFonts w:ascii="Times New Roman"/>
          <w:b w:val="false"/>
          <w:i w:val="false"/>
          <w:color w:val="000000"/>
          <w:sz w:val="28"/>
        </w:rPr>
        <w:t>
      4) жан-жақтылық (бағдарламаның барлық бөлiмдерін қамту; теориялық өнер-бiлiмдерін және практикалық бiлімдері мен дағдыларын тексеру;</w:t>
      </w:r>
      <w:r>
        <w:br/>
      </w:r>
      <w:r>
        <w:rPr>
          <w:rFonts w:ascii="Times New Roman"/>
          <w:b w:val="false"/>
          <w:i w:val="false"/>
          <w:color w:val="000000"/>
          <w:sz w:val="28"/>
        </w:rPr>
        <w:t>
</w:t>
      </w:r>
      <w:r>
        <w:rPr>
          <w:rFonts w:ascii="Times New Roman"/>
          <w:b w:val="false"/>
          <w:i w:val="false"/>
          <w:color w:val="000000"/>
          <w:sz w:val="28"/>
        </w:rPr>
        <w:t>
      5) объективтiлiк;</w:t>
      </w:r>
      <w:r>
        <w:br/>
      </w:r>
      <w:r>
        <w:rPr>
          <w:rFonts w:ascii="Times New Roman"/>
          <w:b w:val="false"/>
          <w:i w:val="false"/>
          <w:color w:val="000000"/>
          <w:sz w:val="28"/>
        </w:rPr>
        <w:t>
</w:t>
      </w:r>
      <w:r>
        <w:rPr>
          <w:rFonts w:ascii="Times New Roman"/>
          <w:b w:val="false"/>
          <w:i w:val="false"/>
          <w:color w:val="000000"/>
          <w:sz w:val="28"/>
        </w:rPr>
        <w:t>
      6) дифференциялық ұстанымы (әр білім алушының және әрбір оқу пәнінің әр тарауының әр пән бөліміне ерекшеліктерін есептеу);</w:t>
      </w:r>
      <w:r>
        <w:br/>
      </w:r>
      <w:r>
        <w:rPr>
          <w:rFonts w:ascii="Times New Roman"/>
          <w:b w:val="false"/>
          <w:i w:val="false"/>
          <w:color w:val="000000"/>
          <w:sz w:val="28"/>
        </w:rPr>
        <w:t>
</w:t>
      </w:r>
      <w:r>
        <w:rPr>
          <w:rFonts w:ascii="Times New Roman"/>
          <w:b w:val="false"/>
          <w:i w:val="false"/>
          <w:color w:val="000000"/>
          <w:sz w:val="28"/>
        </w:rPr>
        <w:t>
      7) мұғалiм талаптарының бiрыңғай болуы.</w:t>
      </w:r>
      <w:r>
        <w:br/>
      </w:r>
      <w:r>
        <w:rPr>
          <w:rFonts w:ascii="Times New Roman"/>
          <w:b w:val="false"/>
          <w:i w:val="false"/>
          <w:color w:val="000000"/>
          <w:sz w:val="28"/>
        </w:rPr>
        <w:t>
</w:t>
      </w:r>
      <w:r>
        <w:rPr>
          <w:rFonts w:ascii="Times New Roman"/>
          <w:b w:val="false"/>
          <w:i w:val="false"/>
          <w:color w:val="000000"/>
          <w:sz w:val="28"/>
        </w:rPr>
        <w:t xml:space="preserve">
      1055. Терминдер, ұғымдарды меңгерудi тексеру мақсатымен психологиялық ауыртпалықтарды кетіру ретінде ойын жүргiзiледi, арнайы жасалынған сөзжұмбақтарды ұсынады, сөздiк ойындарды пайдаланады тағы басқа. </w:t>
      </w:r>
      <w:r>
        <w:br/>
      </w:r>
      <w:r>
        <w:rPr>
          <w:rFonts w:ascii="Times New Roman"/>
          <w:b w:val="false"/>
          <w:i w:val="false"/>
          <w:color w:val="000000"/>
          <w:sz w:val="28"/>
        </w:rPr>
        <w:t>
</w:t>
      </w:r>
      <w:r>
        <w:rPr>
          <w:rFonts w:ascii="Times New Roman"/>
          <w:b w:val="false"/>
          <w:i w:val="false"/>
          <w:color w:val="000000"/>
          <w:sz w:val="28"/>
        </w:rPr>
        <w:t>
      1056. Бағалау өлшемдері:</w:t>
      </w:r>
      <w:r>
        <w:br/>
      </w:r>
      <w:r>
        <w:rPr>
          <w:rFonts w:ascii="Times New Roman"/>
          <w:b w:val="false"/>
          <w:i w:val="false"/>
          <w:color w:val="000000"/>
          <w:sz w:val="28"/>
        </w:rPr>
        <w:t>
</w:t>
      </w:r>
      <w:r>
        <w:rPr>
          <w:rFonts w:ascii="Times New Roman"/>
          <w:b w:val="false"/>
          <w:i w:val="false"/>
          <w:color w:val="000000"/>
          <w:sz w:val="28"/>
        </w:rPr>
        <w:t xml:space="preserve">
      1) эквилибра элементтерін орындау техникасын игеру: орындау дәлдігі, жекеше және топта орындайтын элементтердің қарқыны мен ырғағын сезіну </w:t>
      </w:r>
      <w:r>
        <w:br/>
      </w:r>
      <w:r>
        <w:rPr>
          <w:rFonts w:ascii="Times New Roman"/>
          <w:b w:val="false"/>
          <w:i w:val="false"/>
          <w:color w:val="000000"/>
          <w:sz w:val="28"/>
        </w:rPr>
        <w:t>
</w:t>
      </w:r>
      <w:r>
        <w:rPr>
          <w:rFonts w:ascii="Times New Roman"/>
          <w:b w:val="false"/>
          <w:i w:val="false"/>
          <w:color w:val="000000"/>
          <w:sz w:val="28"/>
        </w:rPr>
        <w:t>
      2) концерттiк нөмiрден жалпы әсері (айла-әрекет, этюд): білім алушылардың мүмкіндігі (қабілеті), оның жетістіктері, әртістігі, мәнерлілігі.</w:t>
      </w:r>
      <w:r>
        <w:br/>
      </w:r>
      <w:r>
        <w:rPr>
          <w:rFonts w:ascii="Times New Roman"/>
          <w:b w:val="false"/>
          <w:i w:val="false"/>
          <w:color w:val="000000"/>
          <w:sz w:val="28"/>
        </w:rPr>
        <w:t>
</w:t>
      </w:r>
      <w:r>
        <w:rPr>
          <w:rFonts w:ascii="Times New Roman"/>
          <w:b w:val="false"/>
          <w:i w:val="false"/>
          <w:color w:val="000000"/>
          <w:sz w:val="28"/>
        </w:rPr>
        <w:t>
      1057. Дайындық-сабақтың басталу алдында педагогтер мiндеттi түрде – дайындықтардың жалпы дене шынықтыру бағытталған бұлшық еттердi қыздыруға мүмкiндiк туғызатын жаттығулар кешенін өткізеді, онда бой жазу жүргiзiледi және буындардың, тыныстың дамуына және мұндай эквилибр цирк өнердiң түрiнде жүктемелері ағзаның барлық жүйелерiн күш салуға, жүктемеге дайындайды.</w:t>
      </w:r>
      <w:r>
        <w:br/>
      </w:r>
      <w:r>
        <w:rPr>
          <w:rFonts w:ascii="Times New Roman"/>
          <w:b w:val="false"/>
          <w:i w:val="false"/>
          <w:color w:val="000000"/>
          <w:sz w:val="28"/>
        </w:rPr>
        <w:t>
</w:t>
      </w:r>
      <w:r>
        <w:rPr>
          <w:rFonts w:ascii="Times New Roman"/>
          <w:b w:val="false"/>
          <w:i w:val="false"/>
          <w:color w:val="000000"/>
          <w:sz w:val="28"/>
        </w:rPr>
        <w:t xml:space="preserve">
      1058. Эквилибристика орауышта. Эквилибраның осы түрінің бағдарламасы эквилибристиканың қолжетімді түрі болып табылады, оның негізгі элементтерін айтарлықтай қысқа мерзімде игеру мүмкіндігі болады. </w:t>
      </w:r>
      <w:r>
        <w:br/>
      </w:r>
      <w:r>
        <w:rPr>
          <w:rFonts w:ascii="Times New Roman"/>
          <w:b w:val="false"/>
          <w:i w:val="false"/>
          <w:color w:val="000000"/>
          <w:sz w:val="28"/>
        </w:rPr>
        <w:t>
</w:t>
      </w:r>
      <w:r>
        <w:rPr>
          <w:rFonts w:ascii="Times New Roman"/>
          <w:b w:val="false"/>
          <w:i w:val="false"/>
          <w:color w:val="000000"/>
          <w:sz w:val="28"/>
        </w:rPr>
        <w:t>
      Оқыту үдерісі:</w:t>
      </w:r>
      <w:r>
        <w:br/>
      </w:r>
      <w:r>
        <w:rPr>
          <w:rFonts w:ascii="Times New Roman"/>
          <w:b w:val="false"/>
          <w:i w:val="false"/>
          <w:color w:val="000000"/>
          <w:sz w:val="28"/>
        </w:rPr>
        <w:t>
</w:t>
      </w:r>
      <w:r>
        <w:rPr>
          <w:rFonts w:ascii="Times New Roman"/>
          <w:b w:val="false"/>
          <w:i w:val="false"/>
          <w:color w:val="000000"/>
          <w:sz w:val="28"/>
        </w:rPr>
        <w:t>
      1) білім алушыларды эквилибристика туралы негізгі түсініктермен таныстыру;</w:t>
      </w:r>
      <w:r>
        <w:br/>
      </w:r>
      <w:r>
        <w:rPr>
          <w:rFonts w:ascii="Times New Roman"/>
          <w:b w:val="false"/>
          <w:i w:val="false"/>
          <w:color w:val="000000"/>
          <w:sz w:val="28"/>
        </w:rPr>
        <w:t>
</w:t>
      </w:r>
      <w:r>
        <w:rPr>
          <w:rFonts w:ascii="Times New Roman"/>
          <w:b w:val="false"/>
          <w:i w:val="false"/>
          <w:color w:val="000000"/>
          <w:sz w:val="28"/>
        </w:rPr>
        <w:t xml:space="preserve">
      2) білім алушыларда заттың мәні туралы, сабақ алдындағы бұлшық еттерді қыздыру мақсаты мен сипаты туралы, сабақ мазмұны, бағдарлама элементтерін, дұрыс тыныс алу орындау техникасымен танысады; </w:t>
      </w:r>
      <w:r>
        <w:br/>
      </w:r>
      <w:r>
        <w:rPr>
          <w:rFonts w:ascii="Times New Roman"/>
          <w:b w:val="false"/>
          <w:i w:val="false"/>
          <w:color w:val="000000"/>
          <w:sz w:val="28"/>
        </w:rPr>
        <w:t>
</w:t>
      </w:r>
      <w:r>
        <w:rPr>
          <w:rFonts w:ascii="Times New Roman"/>
          <w:b w:val="false"/>
          <w:i w:val="false"/>
          <w:color w:val="000000"/>
          <w:sz w:val="28"/>
        </w:rPr>
        <w:t xml:space="preserve">
      3) оқу реквизиттерімен; </w:t>
      </w:r>
      <w:r>
        <w:br/>
      </w:r>
      <w:r>
        <w:rPr>
          <w:rFonts w:ascii="Times New Roman"/>
          <w:b w:val="false"/>
          <w:i w:val="false"/>
          <w:color w:val="000000"/>
          <w:sz w:val="28"/>
        </w:rPr>
        <w:t>
</w:t>
      </w:r>
      <w:r>
        <w:rPr>
          <w:rFonts w:ascii="Times New Roman"/>
          <w:b w:val="false"/>
          <w:i w:val="false"/>
          <w:color w:val="000000"/>
          <w:sz w:val="28"/>
        </w:rPr>
        <w:t>
      4) осы жанрға білім алушылардың жеке қабілеттерін, тепе-теңдік сезімдерін дамытудың бастапқы әдісін игеруін анықтау.</w:t>
      </w:r>
      <w:r>
        <w:br/>
      </w:r>
      <w:r>
        <w:rPr>
          <w:rFonts w:ascii="Times New Roman"/>
          <w:b w:val="false"/>
          <w:i w:val="false"/>
          <w:color w:val="000000"/>
          <w:sz w:val="28"/>
        </w:rPr>
        <w:t>
</w:t>
      </w:r>
      <w:r>
        <w:rPr>
          <w:rFonts w:ascii="Times New Roman"/>
          <w:b w:val="false"/>
          <w:i w:val="false"/>
          <w:color w:val="000000"/>
          <w:sz w:val="28"/>
        </w:rPr>
        <w:t>
      1059. Орауыш цирк реквизиті, ағаш бiлiкше болады немесе 25-30-шi және 15-16-ші диаметрде ұзындығымен металлдық қуыс цилиндр. Мұндай реквизиттің мiндеттi керек-жарағы 50-60-шi ағаш тақтайша, ұзыннынан тартылған және 14-16 орауыштың қомақты бөлігі.</w:t>
      </w:r>
      <w:r>
        <w:br/>
      </w:r>
      <w:r>
        <w:rPr>
          <w:rFonts w:ascii="Times New Roman"/>
          <w:b w:val="false"/>
          <w:i w:val="false"/>
          <w:color w:val="000000"/>
          <w:sz w:val="28"/>
        </w:rPr>
        <w:t>
</w:t>
      </w:r>
      <w:r>
        <w:rPr>
          <w:rFonts w:ascii="Times New Roman"/>
          <w:b w:val="false"/>
          <w:i w:val="false"/>
          <w:color w:val="000000"/>
          <w:sz w:val="28"/>
        </w:rPr>
        <w:t>
      1060. Тепе-теңдiк мынадай түрде жетілдіріледі:</w:t>
      </w:r>
      <w:r>
        <w:br/>
      </w:r>
      <w:r>
        <w:rPr>
          <w:rFonts w:ascii="Times New Roman"/>
          <w:b w:val="false"/>
          <w:i w:val="false"/>
          <w:color w:val="000000"/>
          <w:sz w:val="28"/>
        </w:rPr>
        <w:t>
</w:t>
      </w:r>
      <w:r>
        <w:rPr>
          <w:rFonts w:ascii="Times New Roman"/>
          <w:b w:val="false"/>
          <w:i w:val="false"/>
          <w:color w:val="000000"/>
          <w:sz w:val="28"/>
        </w:rPr>
        <w:t xml:space="preserve">
      1) білім алушы алаңның шетінде тұрады да тiзе аяғын кезек-кезек бүге отырып, тақтайша көлденеңдеу көрiнi теңестiредi, реквизиттің оның астынан домалап шығуына жол бермейді; </w:t>
      </w:r>
      <w:r>
        <w:br/>
      </w:r>
      <w:r>
        <w:rPr>
          <w:rFonts w:ascii="Times New Roman"/>
          <w:b w:val="false"/>
          <w:i w:val="false"/>
          <w:color w:val="000000"/>
          <w:sz w:val="28"/>
        </w:rPr>
        <w:t>
</w:t>
      </w:r>
      <w:r>
        <w:rPr>
          <w:rFonts w:ascii="Times New Roman"/>
          <w:b w:val="false"/>
          <w:i w:val="false"/>
          <w:color w:val="000000"/>
          <w:sz w:val="28"/>
        </w:rPr>
        <w:t xml:space="preserve">
      2) орауышқа секiрiп шығу үшiн, алаң шетін ұстай отырып, ептілікпен ұстап, алаңға секiрiп шығып және тез тiк тұру керек; </w:t>
      </w:r>
      <w:r>
        <w:br/>
      </w:r>
      <w:r>
        <w:rPr>
          <w:rFonts w:ascii="Times New Roman"/>
          <w:b w:val="false"/>
          <w:i w:val="false"/>
          <w:color w:val="000000"/>
          <w:sz w:val="28"/>
        </w:rPr>
        <w:t>
</w:t>
      </w:r>
      <w:r>
        <w:rPr>
          <w:rFonts w:ascii="Times New Roman"/>
          <w:b w:val="false"/>
          <w:i w:val="false"/>
          <w:color w:val="000000"/>
          <w:sz w:val="28"/>
        </w:rPr>
        <w:t xml:space="preserve">
      3) секiру үшiн алаң көлденең жатқан кезде, аяқпен иттеріп, күш алып жылжып секіруге болады. Алаңға секiрмей кiру үшiн, орауыш алаң бөлігінен ұзындау болу керек, қысқа жаққа аяқты қойып, басқа теңестiрiп, алаңның ұзын соңына екінші аяқты тез қойып, қолды жiберіп және тiк тұру керек; </w:t>
      </w:r>
      <w:r>
        <w:br/>
      </w:r>
      <w:r>
        <w:rPr>
          <w:rFonts w:ascii="Times New Roman"/>
          <w:b w:val="false"/>
          <w:i w:val="false"/>
          <w:color w:val="000000"/>
          <w:sz w:val="28"/>
        </w:rPr>
        <w:t>
</w:t>
      </w:r>
      <w:r>
        <w:rPr>
          <w:rFonts w:ascii="Times New Roman"/>
          <w:b w:val="false"/>
          <w:i w:val="false"/>
          <w:color w:val="000000"/>
          <w:sz w:val="28"/>
        </w:rPr>
        <w:t xml:space="preserve">
      4) iс-әрекет бәрi алаңнан жиналысы үшiн керi тәртiпте қайталау керек. Тепе-теңдiктi сақтаудың техникасы немесе орауыш алаңда тепе-теңдiк тiзелердегi аяқтар есебiнен кезектескен бүгулі күйі сақталынады; </w:t>
      </w:r>
      <w:r>
        <w:br/>
      </w:r>
      <w:r>
        <w:rPr>
          <w:rFonts w:ascii="Times New Roman"/>
          <w:b w:val="false"/>
          <w:i w:val="false"/>
          <w:color w:val="000000"/>
          <w:sz w:val="28"/>
        </w:rPr>
        <w:t>
</w:t>
      </w:r>
      <w:r>
        <w:rPr>
          <w:rFonts w:ascii="Times New Roman"/>
          <w:b w:val="false"/>
          <w:i w:val="false"/>
          <w:color w:val="000000"/>
          <w:sz w:val="28"/>
        </w:rPr>
        <w:t>
      5) алдыңғы қатарлы, дарынды білім алушылар үшiн келесi әрекет ескерілген. Түрегелiп тұрып орауыштың алаңында, үш бұйыммен жонглерлiк жасау, содан соң оларды жинап және секiру керек.</w:t>
      </w:r>
      <w:r>
        <w:br/>
      </w:r>
      <w:r>
        <w:rPr>
          <w:rFonts w:ascii="Times New Roman"/>
          <w:b w:val="false"/>
          <w:i w:val="false"/>
          <w:color w:val="000000"/>
          <w:sz w:val="28"/>
        </w:rPr>
        <w:t>
</w:t>
      </w:r>
      <w:r>
        <w:rPr>
          <w:rFonts w:ascii="Times New Roman"/>
          <w:b w:val="false"/>
          <w:i w:val="false"/>
          <w:color w:val="000000"/>
          <w:sz w:val="28"/>
        </w:rPr>
        <w:t xml:space="preserve">
      1061. Цирк өнерінің оқыту процесі кез-келген оқу процесi сияқты дидактикалық қағидаларда сай құрылады, бiрақ өз ерекшелiгi болып цирк тәртiптерiнің ерекшелiгі шығады. Сабақтың дұрыс жоспарлауына сәйкес өсiңкi желi қағидасы бойынша құрылады. Жаттығуларын әр түрлiлiк есебiнен, жүктеменiң демалыстың қысқа фазаларымен бұлшық еттердегі алмасуда әр түрлi топтарына және мiндеттi дұрыс тынысты сақтауға арналады. </w:t>
      </w:r>
      <w:r>
        <w:br/>
      </w:r>
      <w:r>
        <w:rPr>
          <w:rFonts w:ascii="Times New Roman"/>
          <w:b w:val="false"/>
          <w:i w:val="false"/>
          <w:color w:val="000000"/>
          <w:sz w:val="28"/>
        </w:rPr>
        <w:t>
</w:t>
      </w:r>
      <w:r>
        <w:rPr>
          <w:rFonts w:ascii="Times New Roman"/>
          <w:b w:val="false"/>
          <w:i w:val="false"/>
          <w:color w:val="000000"/>
          <w:sz w:val="28"/>
        </w:rPr>
        <w:t xml:space="preserve">
      1062. Дайындық-сабақтың негiзгi дидактикалық қағидалары: </w:t>
      </w:r>
      <w:r>
        <w:br/>
      </w:r>
      <w:r>
        <w:rPr>
          <w:rFonts w:ascii="Times New Roman"/>
          <w:b w:val="false"/>
          <w:i w:val="false"/>
          <w:color w:val="000000"/>
          <w:sz w:val="28"/>
        </w:rPr>
        <w:t>
</w:t>
      </w:r>
      <w:r>
        <w:rPr>
          <w:rFonts w:ascii="Times New Roman"/>
          <w:b w:val="false"/>
          <w:i w:val="false"/>
          <w:color w:val="000000"/>
          <w:sz w:val="28"/>
        </w:rPr>
        <w:t xml:space="preserve">
      1) қайталану қағидаты – трюк орындаудың тұрақты жаңғырту және бірнеше әрекет жасау; </w:t>
      </w:r>
      <w:r>
        <w:br/>
      </w:r>
      <w:r>
        <w:rPr>
          <w:rFonts w:ascii="Times New Roman"/>
          <w:b w:val="false"/>
          <w:i w:val="false"/>
          <w:color w:val="000000"/>
          <w:sz w:val="28"/>
        </w:rPr>
        <w:t>
</w:t>
      </w:r>
      <w:r>
        <w:rPr>
          <w:rFonts w:ascii="Times New Roman"/>
          <w:b w:val="false"/>
          <w:i w:val="false"/>
          <w:color w:val="000000"/>
          <w:sz w:val="28"/>
        </w:rPr>
        <w:t>
      2) бiртiнде қағидаты - жалпы бөлiгінен жеке бөлшектерге негiзден, оңайынан қиынына қарай, өнер-бiлiмнен дағдыға құрылған. Тапсырмалар қолдан келетiндей болып берiледi бiрақ келесi орындағанда күрделенеді;</w:t>
      </w:r>
      <w:r>
        <w:br/>
      </w:r>
      <w:r>
        <w:rPr>
          <w:rFonts w:ascii="Times New Roman"/>
          <w:b w:val="false"/>
          <w:i w:val="false"/>
          <w:color w:val="000000"/>
          <w:sz w:val="28"/>
        </w:rPr>
        <w:t>
</w:t>
      </w:r>
      <w:r>
        <w:rPr>
          <w:rFonts w:ascii="Times New Roman"/>
          <w:b w:val="false"/>
          <w:i w:val="false"/>
          <w:color w:val="000000"/>
          <w:sz w:val="28"/>
        </w:rPr>
        <w:t xml:space="preserve">
      3) жан-жақтылық қағидаты - белгiлi трюк әрекеттерді орындауға қажеттi жаттығуларды ғана орындау емес, сонымен қатар басқа жаттығуларды қосу керек. Мамандандыруға арналған сабақ сапасы дене-күш дамуында жан-жақты табыстырақ болады. Күш салатын жаттығулар созылу қозғалыстармен қосу керек. Жүктемені сан жаттығулармен ауыстырып, үзiлiстердi мөлшерімен кезектеу керек. Жаттығуларды әр түрлiлiк жаттығулары тиiмдiлiк және жүктемелердi қолданбаның жан-жақтылығы едәуiр өседi; </w:t>
      </w:r>
      <w:r>
        <w:br/>
      </w:r>
      <w:r>
        <w:rPr>
          <w:rFonts w:ascii="Times New Roman"/>
          <w:b w:val="false"/>
          <w:i w:val="false"/>
          <w:color w:val="000000"/>
          <w:sz w:val="28"/>
        </w:rPr>
        <w:t>
</w:t>
      </w:r>
      <w:r>
        <w:rPr>
          <w:rFonts w:ascii="Times New Roman"/>
          <w:b w:val="false"/>
          <w:i w:val="false"/>
          <w:color w:val="000000"/>
          <w:sz w:val="28"/>
        </w:rPr>
        <w:t xml:space="preserve">
      4) даралық қағидаты – білім алушыларға нақты ерекшелiктерiн есептеу тәсiлімен қарастыру керек. Мына қағиадттар арқылы олардың жүктемелері орындауын қарқынды жүргiзiледi және берiлген жаттығулар, әрекеттерін меңгеріп дараландырады; </w:t>
      </w:r>
      <w:r>
        <w:br/>
      </w:r>
      <w:r>
        <w:rPr>
          <w:rFonts w:ascii="Times New Roman"/>
          <w:b w:val="false"/>
          <w:i w:val="false"/>
          <w:color w:val="000000"/>
          <w:sz w:val="28"/>
        </w:rPr>
        <w:t>
</w:t>
      </w:r>
      <w:r>
        <w:rPr>
          <w:rFonts w:ascii="Times New Roman"/>
          <w:b w:val="false"/>
          <w:i w:val="false"/>
          <w:color w:val="000000"/>
          <w:sz w:val="28"/>
        </w:rPr>
        <w:t xml:space="preserve">
      5) саналылық қағидаты - атқарылатын жаттығуларды мағынасы және рөл талабын анық және айқын түсiнеді. Білім алушылар ұзақтықта өздiгiнен талдауға жеке фазалар, олардың келiсушiлiгiндегi алда тұратын қозғалысты бөлшектеуiне ойланып үйрету керек. Ол үшiн күрделі үйлесімді қимыл алдында идиомоторлық дайындықтары жүргiзiледi. </w:t>
      </w:r>
      <w:r>
        <w:br/>
      </w:r>
      <w:r>
        <w:rPr>
          <w:rFonts w:ascii="Times New Roman"/>
          <w:b w:val="false"/>
          <w:i w:val="false"/>
          <w:color w:val="000000"/>
          <w:sz w:val="28"/>
        </w:rPr>
        <w:t>
</w:t>
      </w:r>
      <w:r>
        <w:rPr>
          <w:rFonts w:ascii="Times New Roman"/>
          <w:b w:val="false"/>
          <w:i w:val="false"/>
          <w:color w:val="000000"/>
          <w:sz w:val="28"/>
        </w:rPr>
        <w:t xml:space="preserve">
      1063. Жаттығу орындау алдында ол ойында келесі компоненттерді елестетеді: </w:t>
      </w:r>
      <w:r>
        <w:br/>
      </w:r>
      <w:r>
        <w:rPr>
          <w:rFonts w:ascii="Times New Roman"/>
          <w:b w:val="false"/>
          <w:i w:val="false"/>
          <w:color w:val="000000"/>
          <w:sz w:val="28"/>
        </w:rPr>
        <w:t>
</w:t>
      </w:r>
      <w:r>
        <w:rPr>
          <w:rFonts w:ascii="Times New Roman"/>
          <w:b w:val="false"/>
          <w:i w:val="false"/>
          <w:color w:val="000000"/>
          <w:sz w:val="28"/>
        </w:rPr>
        <w:t>
      1) бастапқы қалып;</w:t>
      </w:r>
      <w:r>
        <w:br/>
      </w:r>
      <w:r>
        <w:rPr>
          <w:rFonts w:ascii="Times New Roman"/>
          <w:b w:val="false"/>
          <w:i w:val="false"/>
          <w:color w:val="000000"/>
          <w:sz w:val="28"/>
        </w:rPr>
        <w:t>
</w:t>
      </w:r>
      <w:r>
        <w:rPr>
          <w:rFonts w:ascii="Times New Roman"/>
          <w:b w:val="false"/>
          <w:i w:val="false"/>
          <w:color w:val="000000"/>
          <w:sz w:val="28"/>
        </w:rPr>
        <w:t>
      2) қозғалыстың атауы;</w:t>
      </w:r>
      <w:r>
        <w:br/>
      </w:r>
      <w:r>
        <w:rPr>
          <w:rFonts w:ascii="Times New Roman"/>
          <w:b w:val="false"/>
          <w:i w:val="false"/>
          <w:color w:val="000000"/>
          <w:sz w:val="28"/>
        </w:rPr>
        <w:t>
</w:t>
      </w:r>
      <w:r>
        <w:rPr>
          <w:rFonts w:ascii="Times New Roman"/>
          <w:b w:val="false"/>
          <w:i w:val="false"/>
          <w:color w:val="000000"/>
          <w:sz w:val="28"/>
        </w:rPr>
        <w:t>
      3) орындау жолы (сілтеу, күшпен, еңкейіп…);</w:t>
      </w:r>
      <w:r>
        <w:br/>
      </w:r>
      <w:r>
        <w:rPr>
          <w:rFonts w:ascii="Times New Roman"/>
          <w:b w:val="false"/>
          <w:i w:val="false"/>
          <w:color w:val="000000"/>
          <w:sz w:val="28"/>
        </w:rPr>
        <w:t>
</w:t>
      </w:r>
      <w:r>
        <w:rPr>
          <w:rFonts w:ascii="Times New Roman"/>
          <w:b w:val="false"/>
          <w:i w:val="false"/>
          <w:color w:val="000000"/>
          <w:sz w:val="28"/>
        </w:rPr>
        <w:t>
      4) қозғалыстың бағыты (артқа, алға…);</w:t>
      </w:r>
      <w:r>
        <w:br/>
      </w:r>
      <w:r>
        <w:rPr>
          <w:rFonts w:ascii="Times New Roman"/>
          <w:b w:val="false"/>
          <w:i w:val="false"/>
          <w:color w:val="000000"/>
          <w:sz w:val="28"/>
        </w:rPr>
        <w:t>
</w:t>
      </w:r>
      <w:r>
        <w:rPr>
          <w:rFonts w:ascii="Times New Roman"/>
          <w:b w:val="false"/>
          <w:i w:val="false"/>
          <w:color w:val="000000"/>
          <w:sz w:val="28"/>
        </w:rPr>
        <w:t>
      5) амплитудасы, жылдамдығы, қозғалыстың күші;</w:t>
      </w:r>
      <w:r>
        <w:br/>
      </w:r>
      <w:r>
        <w:rPr>
          <w:rFonts w:ascii="Times New Roman"/>
          <w:b w:val="false"/>
          <w:i w:val="false"/>
          <w:color w:val="000000"/>
          <w:sz w:val="28"/>
        </w:rPr>
        <w:t>
</w:t>
      </w:r>
      <w:r>
        <w:rPr>
          <w:rFonts w:ascii="Times New Roman"/>
          <w:b w:val="false"/>
          <w:i w:val="false"/>
          <w:color w:val="000000"/>
          <w:sz w:val="28"/>
        </w:rPr>
        <w:t>
      6) қалыпты өзгертуі, ырғағы;</w:t>
      </w:r>
      <w:r>
        <w:br/>
      </w:r>
      <w:r>
        <w:rPr>
          <w:rFonts w:ascii="Times New Roman"/>
          <w:b w:val="false"/>
          <w:i w:val="false"/>
          <w:color w:val="000000"/>
          <w:sz w:val="28"/>
        </w:rPr>
        <w:t>
</w:t>
      </w:r>
      <w:r>
        <w:rPr>
          <w:rFonts w:ascii="Times New Roman"/>
          <w:b w:val="false"/>
          <w:i w:val="false"/>
          <w:color w:val="000000"/>
          <w:sz w:val="28"/>
        </w:rPr>
        <w:t>
      7) қайталаудың саны;</w:t>
      </w:r>
      <w:r>
        <w:br/>
      </w:r>
      <w:r>
        <w:rPr>
          <w:rFonts w:ascii="Times New Roman"/>
          <w:b w:val="false"/>
          <w:i w:val="false"/>
          <w:color w:val="000000"/>
          <w:sz w:val="28"/>
        </w:rPr>
        <w:t>
</w:t>
      </w:r>
      <w:r>
        <w:rPr>
          <w:rFonts w:ascii="Times New Roman"/>
          <w:b w:val="false"/>
          <w:i w:val="false"/>
          <w:color w:val="000000"/>
          <w:sz w:val="28"/>
        </w:rPr>
        <w:t>
      8) соңғы қалпы, бет әлпеті.</w:t>
      </w:r>
      <w:r>
        <w:br/>
      </w:r>
      <w:r>
        <w:rPr>
          <w:rFonts w:ascii="Times New Roman"/>
          <w:b w:val="false"/>
          <w:i w:val="false"/>
          <w:color w:val="000000"/>
          <w:sz w:val="28"/>
        </w:rPr>
        <w:t>
</w:t>
      </w:r>
      <w:r>
        <w:rPr>
          <w:rFonts w:ascii="Times New Roman"/>
          <w:b w:val="false"/>
          <w:i w:val="false"/>
          <w:color w:val="000000"/>
          <w:sz w:val="28"/>
        </w:rPr>
        <w:t>
      1064. Педагог пен білім алушы өзара iс-әрекетi цирк бөлімі сабақтарында пайдаланылатын педагогикалық технология негiзінде жеке бағытталған тәсiл жаттығуларды жүзеге асады - немесе әр білім алушының дара ерекшелiктерін ескере отырып, әр бала үшiн педагог таңдап алуда концерттiк нөмiр мiндетті және қабiлеттiлiктердi деңгейі де есепке алынады;</w:t>
      </w:r>
      <w:r>
        <w:br/>
      </w:r>
      <w:r>
        <w:rPr>
          <w:rFonts w:ascii="Times New Roman"/>
          <w:b w:val="false"/>
          <w:i w:val="false"/>
          <w:color w:val="000000"/>
          <w:sz w:val="28"/>
        </w:rPr>
        <w:t>
</w:t>
      </w:r>
      <w:r>
        <w:rPr>
          <w:rFonts w:ascii="Times New Roman"/>
          <w:b w:val="false"/>
          <w:i w:val="false"/>
          <w:color w:val="000000"/>
          <w:sz w:val="28"/>
        </w:rPr>
        <w:t xml:space="preserve">
      Атап өтiлген ұстанымдар негiзінде жаттығу бағдарламасы құрылды. </w:t>
      </w:r>
      <w:r>
        <w:br/>
      </w:r>
      <w:r>
        <w:rPr>
          <w:rFonts w:ascii="Times New Roman"/>
          <w:b w:val="false"/>
          <w:i w:val="false"/>
          <w:color w:val="000000"/>
          <w:sz w:val="28"/>
        </w:rPr>
        <w:t>
</w:t>
      </w:r>
      <w:r>
        <w:rPr>
          <w:rFonts w:ascii="Times New Roman"/>
          <w:b w:val="false"/>
          <w:i w:val="false"/>
          <w:color w:val="000000"/>
          <w:sz w:val="28"/>
        </w:rPr>
        <w:t xml:space="preserve">
      1065. Оқыту әдiстер әртүрлi - сөздiк, көрнекi және практикалық болады. </w:t>
      </w:r>
      <w:r>
        <w:br/>
      </w:r>
      <w:r>
        <w:rPr>
          <w:rFonts w:ascii="Times New Roman"/>
          <w:b w:val="false"/>
          <w:i w:val="false"/>
          <w:color w:val="000000"/>
          <w:sz w:val="28"/>
        </w:rPr>
        <w:t>
</w:t>
      </w:r>
      <w:r>
        <w:rPr>
          <w:rFonts w:ascii="Times New Roman"/>
          <w:b w:val="false"/>
          <w:i w:val="false"/>
          <w:color w:val="000000"/>
          <w:sz w:val="28"/>
        </w:rPr>
        <w:t xml:space="preserve">
      1066. Сабақтарды ұйымдастыру. Педагог әр білім алушыға жүктеменiң мөлшерiн дұрыс ұйымдастыру жайында белгiлi қарқын, икемділік, жеке ықпал ету дағдылары ескерiледі. </w:t>
      </w:r>
      <w:r>
        <w:br/>
      </w:r>
      <w:r>
        <w:rPr>
          <w:rFonts w:ascii="Times New Roman"/>
          <w:b w:val="false"/>
          <w:i w:val="false"/>
          <w:color w:val="000000"/>
          <w:sz w:val="28"/>
        </w:rPr>
        <w:t>
</w:t>
      </w:r>
      <w:r>
        <w:rPr>
          <w:rFonts w:ascii="Times New Roman"/>
          <w:b w:val="false"/>
          <w:i w:val="false"/>
          <w:color w:val="000000"/>
          <w:sz w:val="28"/>
        </w:rPr>
        <w:t xml:space="preserve">
      1067. Шығармашылықтың атмосферасы және сабақтарды жүргiзу орны да нәтижеде саналы, қуатты, табысты жүргiзу үшiн маңызды шарттар, және бағдарламалық материалды жоғары сапалы меңгерілу жүзеге асырылады. </w:t>
      </w:r>
      <w:r>
        <w:br/>
      </w:r>
      <w:r>
        <w:rPr>
          <w:rFonts w:ascii="Times New Roman"/>
          <w:b w:val="false"/>
          <w:i w:val="false"/>
          <w:color w:val="000000"/>
          <w:sz w:val="28"/>
        </w:rPr>
        <w:t>
</w:t>
      </w:r>
      <w:r>
        <w:rPr>
          <w:rFonts w:ascii="Times New Roman"/>
          <w:b w:val="false"/>
          <w:i w:val="false"/>
          <w:color w:val="000000"/>
          <w:sz w:val="28"/>
        </w:rPr>
        <w:t xml:space="preserve">
      1068. Бағдарламаны интенсивті игеруге шоғырландыру және сабақтарға жүйелі түрде қатысу білім алушыларға белгіленген мерзімде ұсынылған материалдарды игеруге кепіл болады. Барынша ілгері дамыған білім алушылар үшін қосымша трюктық диапазон қарастырылған. </w:t>
      </w:r>
    </w:p>
    <w:bookmarkEnd w:id="48"/>
    <w:bookmarkStart w:name="z50" w:id="49"/>
    <w:p>
      <w:pPr>
        <w:spacing w:after="0"/>
        <w:ind w:left="0"/>
        <w:jc w:val="left"/>
      </w:pPr>
      <w:r>
        <w:rPr>
          <w:rFonts w:ascii="Times New Roman"/>
          <w:b/>
          <w:i w:val="false"/>
          <w:color w:val="000000"/>
        </w:rPr>
        <w:t xml:space="preserve"> 
21-параграф. Балалар өнер мектептерінің «Жонглерлеу» пәні</w:t>
      </w:r>
      <w:r>
        <w:br/>
      </w:r>
      <w:r>
        <w:rPr>
          <w:rFonts w:ascii="Times New Roman"/>
          <w:b/>
          <w:i w:val="false"/>
          <w:color w:val="000000"/>
        </w:rPr>
        <w:t>
бойынша білім беру бағдарламасы</w:t>
      </w:r>
    </w:p>
    <w:bookmarkEnd w:id="49"/>
    <w:bookmarkStart w:name="z51" w:id="50"/>
    <w:p>
      <w:pPr>
        <w:spacing w:after="0"/>
        <w:ind w:left="0"/>
        <w:jc w:val="both"/>
      </w:pPr>
      <w:r>
        <w:rPr>
          <w:rFonts w:ascii="Times New Roman"/>
          <w:b w:val="false"/>
          <w:i w:val="false"/>
          <w:color w:val="000000"/>
          <w:sz w:val="28"/>
        </w:rPr>
        <w:t>
      1069. Балалар өнер мектептерінің «Жонглерлеу» пәні бойынша білім беру бағдарламасы пәннің мақсатын, міндетін, мазмұнын, бағдарламамалық талаптарды, оқыту жылдары бойынша оқу-тақырыптық жоспарды, бақылау нысанын, оқыту нәтижелерін бағалау өлшемдерін анықтайды.</w:t>
      </w:r>
      <w:r>
        <w:br/>
      </w:r>
      <w:r>
        <w:rPr>
          <w:rFonts w:ascii="Times New Roman"/>
          <w:b w:val="false"/>
          <w:i w:val="false"/>
          <w:color w:val="000000"/>
          <w:sz w:val="28"/>
        </w:rPr>
        <w:t>
</w:t>
      </w:r>
      <w:r>
        <w:rPr>
          <w:rFonts w:ascii="Times New Roman"/>
          <w:b w:val="false"/>
          <w:i w:val="false"/>
          <w:color w:val="000000"/>
          <w:sz w:val="28"/>
        </w:rPr>
        <w:t xml:space="preserve">
      1070. Жонглерлеу – цирк өнерінiң негiзгi арнайы зерттелетiн пәндерінің бiрi. </w:t>
      </w:r>
      <w:r>
        <w:br/>
      </w:r>
      <w:r>
        <w:rPr>
          <w:rFonts w:ascii="Times New Roman"/>
          <w:b w:val="false"/>
          <w:i w:val="false"/>
          <w:color w:val="000000"/>
          <w:sz w:val="28"/>
        </w:rPr>
        <w:t>
</w:t>
      </w:r>
      <w:r>
        <w:rPr>
          <w:rFonts w:ascii="Times New Roman"/>
          <w:b w:val="false"/>
          <w:i w:val="false"/>
          <w:color w:val="000000"/>
          <w:sz w:val="28"/>
        </w:rPr>
        <w:t>
      1071. Пәннің мақсаты: дара ерекшелiктері мен дене шынықтыруын дамыту және «жонглерлеу» шеберлiк шеңберiнде әртістік қабілеттерін анықтау және дамыту.</w:t>
      </w:r>
      <w:r>
        <w:br/>
      </w:r>
      <w:r>
        <w:rPr>
          <w:rFonts w:ascii="Times New Roman"/>
          <w:b w:val="false"/>
          <w:i w:val="false"/>
          <w:color w:val="000000"/>
          <w:sz w:val="28"/>
        </w:rPr>
        <w:t>
</w:t>
      </w:r>
      <w:r>
        <w:rPr>
          <w:rFonts w:ascii="Times New Roman"/>
          <w:b w:val="false"/>
          <w:i w:val="false"/>
          <w:color w:val="000000"/>
          <w:sz w:val="28"/>
        </w:rPr>
        <w:t xml:space="preserve">
      1072. Пәннің мiндетi: </w:t>
      </w:r>
      <w:r>
        <w:br/>
      </w:r>
      <w:r>
        <w:rPr>
          <w:rFonts w:ascii="Times New Roman"/>
          <w:b w:val="false"/>
          <w:i w:val="false"/>
          <w:color w:val="000000"/>
          <w:sz w:val="28"/>
        </w:rPr>
        <w:t>
</w:t>
      </w:r>
      <w:r>
        <w:rPr>
          <w:rFonts w:ascii="Times New Roman"/>
          <w:b w:val="false"/>
          <w:i w:val="false"/>
          <w:color w:val="000000"/>
          <w:sz w:val="28"/>
        </w:rPr>
        <w:t xml:space="preserve">
      1) жонглерлеу техникасын меңгеру; </w:t>
      </w:r>
      <w:r>
        <w:br/>
      </w:r>
      <w:r>
        <w:rPr>
          <w:rFonts w:ascii="Times New Roman"/>
          <w:b w:val="false"/>
          <w:i w:val="false"/>
          <w:color w:val="000000"/>
          <w:sz w:val="28"/>
        </w:rPr>
        <w:t>
</w:t>
      </w:r>
      <w:r>
        <w:rPr>
          <w:rFonts w:ascii="Times New Roman"/>
          <w:b w:val="false"/>
          <w:i w:val="false"/>
          <w:color w:val="000000"/>
          <w:sz w:val="28"/>
        </w:rPr>
        <w:t xml:space="preserve">
      2) шапшаңдық сезiмiн дамыту және кеңiстiкте қимыл-қозғалыс үйлесiмдiлiгі, бағдар, көзбен шамалау қабiлетiнiң дәлдiгi, зейiндігі; </w:t>
      </w:r>
      <w:r>
        <w:br/>
      </w:r>
      <w:r>
        <w:rPr>
          <w:rFonts w:ascii="Times New Roman"/>
          <w:b w:val="false"/>
          <w:i w:val="false"/>
          <w:color w:val="000000"/>
          <w:sz w:val="28"/>
        </w:rPr>
        <w:t>
</w:t>
      </w:r>
      <w:r>
        <w:rPr>
          <w:rFonts w:ascii="Times New Roman"/>
          <w:b w:val="false"/>
          <w:i w:val="false"/>
          <w:color w:val="000000"/>
          <w:sz w:val="28"/>
        </w:rPr>
        <w:t xml:space="preserve">
      3) шапшаңдықтың дамуы; </w:t>
      </w:r>
      <w:r>
        <w:br/>
      </w:r>
      <w:r>
        <w:rPr>
          <w:rFonts w:ascii="Times New Roman"/>
          <w:b w:val="false"/>
          <w:i w:val="false"/>
          <w:color w:val="000000"/>
          <w:sz w:val="28"/>
        </w:rPr>
        <w:t>
</w:t>
      </w:r>
      <w:r>
        <w:rPr>
          <w:rFonts w:ascii="Times New Roman"/>
          <w:b w:val="false"/>
          <w:i w:val="false"/>
          <w:color w:val="000000"/>
          <w:sz w:val="28"/>
        </w:rPr>
        <w:t>
      4) тепе-теңдiк аппаратын жетiлдiру;</w:t>
      </w:r>
      <w:r>
        <w:br/>
      </w:r>
      <w:r>
        <w:rPr>
          <w:rFonts w:ascii="Times New Roman"/>
          <w:b w:val="false"/>
          <w:i w:val="false"/>
          <w:color w:val="000000"/>
          <w:sz w:val="28"/>
        </w:rPr>
        <w:t>
</w:t>
      </w:r>
      <w:r>
        <w:rPr>
          <w:rFonts w:ascii="Times New Roman"/>
          <w:b w:val="false"/>
          <w:i w:val="false"/>
          <w:color w:val="000000"/>
          <w:sz w:val="28"/>
        </w:rPr>
        <w:t xml:space="preserve">
      5) адами ерiк-жігер сапаларын тәрбиелеу; </w:t>
      </w:r>
      <w:r>
        <w:br/>
      </w:r>
      <w:r>
        <w:rPr>
          <w:rFonts w:ascii="Times New Roman"/>
          <w:b w:val="false"/>
          <w:i w:val="false"/>
          <w:color w:val="000000"/>
          <w:sz w:val="28"/>
        </w:rPr>
        <w:t>
</w:t>
      </w:r>
      <w:r>
        <w:rPr>
          <w:rFonts w:ascii="Times New Roman"/>
          <w:b w:val="false"/>
          <w:i w:val="false"/>
          <w:color w:val="000000"/>
          <w:sz w:val="28"/>
        </w:rPr>
        <w:t xml:space="preserve">
      6) салауатты өмiр салтын насихаттау; </w:t>
      </w:r>
      <w:r>
        <w:br/>
      </w:r>
      <w:r>
        <w:rPr>
          <w:rFonts w:ascii="Times New Roman"/>
          <w:b w:val="false"/>
          <w:i w:val="false"/>
          <w:color w:val="000000"/>
          <w:sz w:val="28"/>
        </w:rPr>
        <w:t>
</w:t>
      </w:r>
      <w:r>
        <w:rPr>
          <w:rFonts w:ascii="Times New Roman"/>
          <w:b w:val="false"/>
          <w:i w:val="false"/>
          <w:color w:val="000000"/>
          <w:sz w:val="28"/>
        </w:rPr>
        <w:t>
      7) ұжымдық шығармашылық қызмет, ұжымның әр мүшесiн жұмыстың нәтижелiлiгiне жауапкершiлiк дағдыларын дамыту.</w:t>
      </w:r>
      <w:r>
        <w:br/>
      </w:r>
      <w:r>
        <w:rPr>
          <w:rFonts w:ascii="Times New Roman"/>
          <w:b w:val="false"/>
          <w:i w:val="false"/>
          <w:color w:val="000000"/>
          <w:sz w:val="28"/>
        </w:rPr>
        <w:t>
</w:t>
      </w:r>
      <w:r>
        <w:rPr>
          <w:rFonts w:ascii="Times New Roman"/>
          <w:b w:val="false"/>
          <w:i w:val="false"/>
          <w:color w:val="000000"/>
          <w:sz w:val="28"/>
        </w:rPr>
        <w:t xml:space="preserve">
      1073. Бағдарламаны жүзеге асыру мерзімі: </w:t>
      </w:r>
      <w:r>
        <w:br/>
      </w:r>
      <w:r>
        <w:rPr>
          <w:rFonts w:ascii="Times New Roman"/>
          <w:b w:val="false"/>
          <w:i w:val="false"/>
          <w:color w:val="000000"/>
          <w:sz w:val="28"/>
        </w:rPr>
        <w:t>
</w:t>
      </w:r>
      <w:r>
        <w:rPr>
          <w:rFonts w:ascii="Times New Roman"/>
          <w:b w:val="false"/>
          <w:i w:val="false"/>
          <w:color w:val="000000"/>
          <w:sz w:val="28"/>
        </w:rPr>
        <w:t xml:space="preserve">
      2-9 сынып - аптада 2 сағат, жырына - 68 сағат, барлығы - 544 сағат. </w:t>
      </w:r>
      <w:r>
        <w:br/>
      </w:r>
      <w:r>
        <w:rPr>
          <w:rFonts w:ascii="Times New Roman"/>
          <w:b w:val="false"/>
          <w:i w:val="false"/>
          <w:color w:val="000000"/>
          <w:sz w:val="28"/>
        </w:rPr>
        <w:t>
</w:t>
      </w:r>
      <w:r>
        <w:rPr>
          <w:rFonts w:ascii="Times New Roman"/>
          <w:b w:val="false"/>
          <w:i w:val="false"/>
          <w:color w:val="000000"/>
          <w:sz w:val="28"/>
        </w:rPr>
        <w:t xml:space="preserve">
      Білім алушылар құрамы: 7-8-ден 16 жасқа дейін (2-9-сыныптар): </w:t>
      </w:r>
      <w:r>
        <w:br/>
      </w:r>
      <w:r>
        <w:rPr>
          <w:rFonts w:ascii="Times New Roman"/>
          <w:b w:val="false"/>
          <w:i w:val="false"/>
          <w:color w:val="000000"/>
          <w:sz w:val="28"/>
        </w:rPr>
        <w:t>
</w:t>
      </w:r>
      <w:r>
        <w:rPr>
          <w:rFonts w:ascii="Times New Roman"/>
          <w:b w:val="false"/>
          <w:i w:val="false"/>
          <w:color w:val="000000"/>
          <w:sz w:val="28"/>
        </w:rPr>
        <w:t xml:space="preserve">
      2-3 сыныптар - кiшi топ; </w:t>
      </w:r>
      <w:r>
        <w:br/>
      </w:r>
      <w:r>
        <w:rPr>
          <w:rFonts w:ascii="Times New Roman"/>
          <w:b w:val="false"/>
          <w:i w:val="false"/>
          <w:color w:val="000000"/>
          <w:sz w:val="28"/>
        </w:rPr>
        <w:t>
</w:t>
      </w:r>
      <w:r>
        <w:rPr>
          <w:rFonts w:ascii="Times New Roman"/>
          <w:b w:val="false"/>
          <w:i w:val="false"/>
          <w:color w:val="000000"/>
          <w:sz w:val="28"/>
        </w:rPr>
        <w:t xml:space="preserve">
      4-6 сыныптар - орта топ; </w:t>
      </w:r>
      <w:r>
        <w:br/>
      </w:r>
      <w:r>
        <w:rPr>
          <w:rFonts w:ascii="Times New Roman"/>
          <w:b w:val="false"/>
          <w:i w:val="false"/>
          <w:color w:val="000000"/>
          <w:sz w:val="28"/>
        </w:rPr>
        <w:t>
</w:t>
      </w:r>
      <w:r>
        <w:rPr>
          <w:rFonts w:ascii="Times New Roman"/>
          <w:b w:val="false"/>
          <w:i w:val="false"/>
          <w:color w:val="000000"/>
          <w:sz w:val="28"/>
        </w:rPr>
        <w:t>
      7-9 сыныптар – жоғары топ.</w:t>
      </w:r>
      <w:r>
        <w:br/>
      </w:r>
      <w:r>
        <w:rPr>
          <w:rFonts w:ascii="Times New Roman"/>
          <w:b w:val="false"/>
          <w:i w:val="false"/>
          <w:color w:val="000000"/>
          <w:sz w:val="28"/>
        </w:rPr>
        <w:t>
</w:t>
      </w:r>
      <w:r>
        <w:rPr>
          <w:rFonts w:ascii="Times New Roman"/>
          <w:b w:val="false"/>
          <w:i w:val="false"/>
          <w:color w:val="000000"/>
          <w:sz w:val="28"/>
        </w:rPr>
        <w:t>
      Концерттік нөмірлерді дайындауға арналған оқу сағаттары топтық формада, сондай-ақ жеке сабақтарда пайдаланылады.</w:t>
      </w:r>
      <w:r>
        <w:br/>
      </w:r>
      <w:r>
        <w:rPr>
          <w:rFonts w:ascii="Times New Roman"/>
          <w:b w:val="false"/>
          <w:i w:val="false"/>
          <w:color w:val="000000"/>
          <w:sz w:val="28"/>
        </w:rPr>
        <w:t>
</w:t>
      </w:r>
      <w:r>
        <w:rPr>
          <w:rFonts w:ascii="Times New Roman"/>
          <w:b w:val="false"/>
          <w:i w:val="false"/>
          <w:color w:val="000000"/>
          <w:sz w:val="28"/>
        </w:rPr>
        <w:t>
      Оқу процесін жетілдіру мақсатында есептік концерттерді (спектакльдерді) дайындауға режиссер-қоюшы, балетмейстер, аталған тұлғалар үшін сағаттық жүктеме төлемімен шақырылады.</w:t>
      </w:r>
      <w:r>
        <w:br/>
      </w:r>
      <w:r>
        <w:rPr>
          <w:rFonts w:ascii="Times New Roman"/>
          <w:b w:val="false"/>
          <w:i w:val="false"/>
          <w:color w:val="000000"/>
          <w:sz w:val="28"/>
        </w:rPr>
        <w:t>
</w:t>
      </w:r>
      <w:r>
        <w:rPr>
          <w:rFonts w:ascii="Times New Roman"/>
          <w:b w:val="false"/>
          <w:i w:val="false"/>
          <w:color w:val="000000"/>
          <w:sz w:val="28"/>
        </w:rPr>
        <w:t xml:space="preserve">
      1074. «Жонглерлік ету» теориялық курсының бiр бөлiгiнде, оның барлық қолтумасымен және техникалық күрделi әрекеттермен танысады және осы эстрадалық – цирк жанрының әртiстерiмен орындаушылар қазiргi уақытта орындалады. </w:t>
      </w:r>
      <w:r>
        <w:br/>
      </w:r>
      <w:r>
        <w:rPr>
          <w:rFonts w:ascii="Times New Roman"/>
          <w:b w:val="false"/>
          <w:i w:val="false"/>
          <w:color w:val="000000"/>
          <w:sz w:val="28"/>
        </w:rPr>
        <w:t>
</w:t>
      </w:r>
      <w:r>
        <w:rPr>
          <w:rFonts w:ascii="Times New Roman"/>
          <w:b w:val="false"/>
          <w:i w:val="false"/>
          <w:color w:val="000000"/>
          <w:sz w:val="28"/>
        </w:rPr>
        <w:t>
      1075. Оқыту жылдын басында қауiпсiздiк техникасы бойынша бiр сабақ өткізіледі. Қауiпсiздiк техникасы – еңбек қауіпсіздігі жағдайын қамтамасыз етуге немесе басқа да сабақтарды өткізуге бағытталған ережелер жиынтығы.</w:t>
      </w:r>
      <w:r>
        <w:br/>
      </w:r>
      <w:r>
        <w:rPr>
          <w:rFonts w:ascii="Times New Roman"/>
          <w:b w:val="false"/>
          <w:i w:val="false"/>
          <w:color w:val="000000"/>
          <w:sz w:val="28"/>
        </w:rPr>
        <w:t>
</w:t>
      </w:r>
      <w:r>
        <w:rPr>
          <w:rFonts w:ascii="Times New Roman"/>
          <w:b w:val="false"/>
          <w:i w:val="false"/>
          <w:color w:val="000000"/>
          <w:sz w:val="28"/>
        </w:rPr>
        <w:t xml:space="preserve">
      1076. Мақсаты: Қауiпсiздiктi қамтамасыз ету, жарақат алу жағдайын минимумға жеткізу, білім алушылар денсаулығын қорғау. </w:t>
      </w:r>
      <w:r>
        <w:br/>
      </w:r>
      <w:r>
        <w:rPr>
          <w:rFonts w:ascii="Times New Roman"/>
          <w:b w:val="false"/>
          <w:i w:val="false"/>
          <w:color w:val="000000"/>
          <w:sz w:val="28"/>
        </w:rPr>
        <w:t>
</w:t>
      </w:r>
      <w:r>
        <w:rPr>
          <w:rFonts w:ascii="Times New Roman"/>
          <w:b w:val="false"/>
          <w:i w:val="false"/>
          <w:color w:val="000000"/>
          <w:sz w:val="28"/>
        </w:rPr>
        <w:t xml:space="preserve">
      1077. Сабақтың қауiпсiз шарттарын қамтамасыз ету келесi факторлармен анықталады: </w:t>
      </w:r>
      <w:r>
        <w:br/>
      </w:r>
      <w:r>
        <w:rPr>
          <w:rFonts w:ascii="Times New Roman"/>
          <w:b w:val="false"/>
          <w:i w:val="false"/>
          <w:color w:val="000000"/>
          <w:sz w:val="28"/>
        </w:rPr>
        <w:t>
</w:t>
      </w:r>
      <w:r>
        <w:rPr>
          <w:rFonts w:ascii="Times New Roman"/>
          <w:b w:val="false"/>
          <w:i w:val="false"/>
          <w:color w:val="000000"/>
          <w:sz w:val="28"/>
        </w:rPr>
        <w:t xml:space="preserve">
      1) штаттан тыс жағдайларды минимумға жеткізу қажеттiлiгі; </w:t>
      </w:r>
      <w:r>
        <w:br/>
      </w:r>
      <w:r>
        <w:rPr>
          <w:rFonts w:ascii="Times New Roman"/>
          <w:b w:val="false"/>
          <w:i w:val="false"/>
          <w:color w:val="000000"/>
          <w:sz w:val="28"/>
        </w:rPr>
        <w:t>
</w:t>
      </w:r>
      <w:r>
        <w:rPr>
          <w:rFonts w:ascii="Times New Roman"/>
          <w:b w:val="false"/>
          <w:i w:val="false"/>
          <w:color w:val="000000"/>
          <w:sz w:val="28"/>
        </w:rPr>
        <w:t>
      2) қызмет нәтижесi тиiмдiлiгін арттыру үшiн жарақаттану жағдайын минимумға жеткізу қажеттiлігі.</w:t>
      </w:r>
      <w:r>
        <w:br/>
      </w:r>
      <w:r>
        <w:rPr>
          <w:rFonts w:ascii="Times New Roman"/>
          <w:b w:val="false"/>
          <w:i w:val="false"/>
          <w:color w:val="000000"/>
          <w:sz w:val="28"/>
        </w:rPr>
        <w:t>
</w:t>
      </w:r>
      <w:r>
        <w:rPr>
          <w:rFonts w:ascii="Times New Roman"/>
          <w:b w:val="false"/>
          <w:i w:val="false"/>
          <w:color w:val="000000"/>
          <w:sz w:val="28"/>
        </w:rPr>
        <w:t xml:space="preserve">
      1078. Спорт киімі түрi таза және ұқыпты, қозғалысқа кедергі келтірмейтін, жарақаттанудың алдын алу үшін – тамыр тартқыш кию қажет – қолды таянумен орындалатын трюктер кезінде кәрі жілік – білезік буынының созылуын болдырмас үшін тері білезікшелер; алақан қаптамасы – қолғаптар кию, алақандағы ауоу сезімдерін болдырмас үшін; залда жаттығу кезінде бір-біріне кедергі келтірмес үшін шахматтық тәртіпте орналасады. </w:t>
      </w:r>
      <w:r>
        <w:br/>
      </w:r>
      <w:r>
        <w:rPr>
          <w:rFonts w:ascii="Times New Roman"/>
          <w:b w:val="false"/>
          <w:i w:val="false"/>
          <w:color w:val="000000"/>
          <w:sz w:val="28"/>
        </w:rPr>
        <w:t>
</w:t>
      </w:r>
      <w:r>
        <w:rPr>
          <w:rFonts w:ascii="Times New Roman"/>
          <w:b w:val="false"/>
          <w:i w:val="false"/>
          <w:color w:val="000000"/>
          <w:sz w:val="28"/>
        </w:rPr>
        <w:t>
      1079. Зал, оның жабдықтары және залда болудың тәртібімен ережесі</w:t>
      </w:r>
      <w:r>
        <w:br/>
      </w:r>
      <w:r>
        <w:rPr>
          <w:rFonts w:ascii="Times New Roman"/>
          <w:b w:val="false"/>
          <w:i w:val="false"/>
          <w:color w:val="000000"/>
          <w:sz w:val="28"/>
        </w:rPr>
        <w:t>
</w:t>
      </w:r>
      <w:r>
        <w:rPr>
          <w:rFonts w:ascii="Times New Roman"/>
          <w:b w:val="false"/>
          <w:i w:val="false"/>
          <w:color w:val="000000"/>
          <w:sz w:val="28"/>
        </w:rPr>
        <w:t xml:space="preserve">
      1) Егер мұғалiм залда жоқ болса онда кіруге тыйым салынады. </w:t>
      </w:r>
      <w:r>
        <w:br/>
      </w:r>
      <w:r>
        <w:rPr>
          <w:rFonts w:ascii="Times New Roman"/>
          <w:b w:val="false"/>
          <w:i w:val="false"/>
          <w:color w:val="000000"/>
          <w:sz w:val="28"/>
        </w:rPr>
        <w:t>
</w:t>
      </w:r>
      <w:r>
        <w:rPr>
          <w:rFonts w:ascii="Times New Roman"/>
          <w:b w:val="false"/>
          <w:i w:val="false"/>
          <w:color w:val="000000"/>
          <w:sz w:val="28"/>
        </w:rPr>
        <w:t xml:space="preserve">
      2) Топтың барлық мүшелерi, педагогтарына, залда жұмыс атқарушы адамдармен сыйлы қатынаста болады. </w:t>
      </w:r>
      <w:r>
        <w:br/>
      </w:r>
      <w:r>
        <w:rPr>
          <w:rFonts w:ascii="Times New Roman"/>
          <w:b w:val="false"/>
          <w:i w:val="false"/>
          <w:color w:val="000000"/>
          <w:sz w:val="28"/>
        </w:rPr>
        <w:t>
</w:t>
      </w:r>
      <w:r>
        <w:rPr>
          <w:rFonts w:ascii="Times New Roman"/>
          <w:b w:val="false"/>
          <w:i w:val="false"/>
          <w:color w:val="000000"/>
          <w:sz w:val="28"/>
        </w:rPr>
        <w:t xml:space="preserve">
      3) Педагогтың нұсқау жұмысын нақты және өз уақытында орындау қажет. Жаттығуларды сапалы орындайды. </w:t>
      </w:r>
      <w:r>
        <w:br/>
      </w:r>
      <w:r>
        <w:rPr>
          <w:rFonts w:ascii="Times New Roman"/>
          <w:b w:val="false"/>
          <w:i w:val="false"/>
          <w:color w:val="000000"/>
          <w:sz w:val="28"/>
        </w:rPr>
        <w:t>
</w:t>
      </w:r>
      <w:r>
        <w:rPr>
          <w:rFonts w:ascii="Times New Roman"/>
          <w:b w:val="false"/>
          <w:i w:val="false"/>
          <w:color w:val="000000"/>
          <w:sz w:val="28"/>
        </w:rPr>
        <w:t xml:space="preserve">
      4) Көңiл-күй, жағдайы нашар болса, педагогқа хабарлайды. </w:t>
      </w:r>
      <w:r>
        <w:br/>
      </w:r>
      <w:r>
        <w:rPr>
          <w:rFonts w:ascii="Times New Roman"/>
          <w:b w:val="false"/>
          <w:i w:val="false"/>
          <w:color w:val="000000"/>
          <w:sz w:val="28"/>
        </w:rPr>
        <w:t>
</w:t>
      </w:r>
      <w:r>
        <w:rPr>
          <w:rFonts w:ascii="Times New Roman"/>
          <w:b w:val="false"/>
          <w:i w:val="false"/>
          <w:color w:val="000000"/>
          <w:sz w:val="28"/>
        </w:rPr>
        <w:t xml:space="preserve">
      5) Топта жаттығуларды орындау жайында соқтығысты болдырмас үшін алдын ала арақашықтық сақталады (бастапқы орынға құлау, аялдама, қалпына қайтару және тағы басқалар) жаттығудың теріс орындауы жағдайында мүшелердiң қайсысы болса да. </w:t>
      </w:r>
      <w:r>
        <w:br/>
      </w:r>
      <w:r>
        <w:rPr>
          <w:rFonts w:ascii="Times New Roman"/>
          <w:b w:val="false"/>
          <w:i w:val="false"/>
          <w:color w:val="000000"/>
          <w:sz w:val="28"/>
        </w:rPr>
        <w:t>
</w:t>
      </w:r>
      <w:r>
        <w:rPr>
          <w:rFonts w:ascii="Times New Roman"/>
          <w:b w:val="false"/>
          <w:i w:val="false"/>
          <w:color w:val="000000"/>
          <w:sz w:val="28"/>
        </w:rPr>
        <w:t xml:space="preserve">
      6) Күрделi жаттығуларды орындау үшiн педагогтен сақтандыруды қамтамасыз етуді сұрап, жерге қону, жерге түсу аймағына гимнастикалық төсенiш жаю. </w:t>
      </w:r>
      <w:r>
        <w:br/>
      </w:r>
      <w:r>
        <w:rPr>
          <w:rFonts w:ascii="Times New Roman"/>
          <w:b w:val="false"/>
          <w:i w:val="false"/>
          <w:color w:val="000000"/>
          <w:sz w:val="28"/>
        </w:rPr>
        <w:t>
</w:t>
      </w:r>
      <w:r>
        <w:rPr>
          <w:rFonts w:ascii="Times New Roman"/>
          <w:b w:val="false"/>
          <w:i w:val="false"/>
          <w:color w:val="000000"/>
          <w:sz w:val="28"/>
        </w:rPr>
        <w:t xml:space="preserve">
      7) Жаттығушылар өртке қарсы қауiпсiздiк ережесін және эвакуация жайында ғимараттан шығу жоспарын білу қажет. Электр жабдығында ақаудың табылу жағдайында жедел мұғалiмге хабарлайды. </w:t>
      </w:r>
      <w:r>
        <w:br/>
      </w:r>
      <w:r>
        <w:rPr>
          <w:rFonts w:ascii="Times New Roman"/>
          <w:b w:val="false"/>
          <w:i w:val="false"/>
          <w:color w:val="000000"/>
          <w:sz w:val="28"/>
        </w:rPr>
        <w:t>
</w:t>
      </w:r>
      <w:r>
        <w:rPr>
          <w:rFonts w:ascii="Times New Roman"/>
          <w:b w:val="false"/>
          <w:i w:val="false"/>
          <w:color w:val="000000"/>
          <w:sz w:val="28"/>
        </w:rPr>
        <w:t>
      1080. Реквизитті пайдалану ережесі.</w:t>
      </w:r>
      <w:r>
        <w:br/>
      </w:r>
      <w:r>
        <w:rPr>
          <w:rFonts w:ascii="Times New Roman"/>
          <w:b w:val="false"/>
          <w:i w:val="false"/>
          <w:color w:val="000000"/>
          <w:sz w:val="28"/>
        </w:rPr>
        <w:t>
</w:t>
      </w:r>
      <w:r>
        <w:rPr>
          <w:rFonts w:ascii="Times New Roman"/>
          <w:b w:val="false"/>
          <w:i w:val="false"/>
          <w:color w:val="000000"/>
          <w:sz w:val="28"/>
        </w:rPr>
        <w:t xml:space="preserve">
      1) Залдағы спорт жабдығына ұқыпты қарау және киiм шешінетін және қосалқы бөлмелерде тазалық тәртiбін сақтайды. </w:t>
      </w:r>
      <w:r>
        <w:br/>
      </w:r>
      <w:r>
        <w:rPr>
          <w:rFonts w:ascii="Times New Roman"/>
          <w:b w:val="false"/>
          <w:i w:val="false"/>
          <w:color w:val="000000"/>
          <w:sz w:val="28"/>
        </w:rPr>
        <w:t>
</w:t>
      </w:r>
      <w:r>
        <w:rPr>
          <w:rFonts w:ascii="Times New Roman"/>
          <w:b w:val="false"/>
          <w:i w:val="false"/>
          <w:color w:val="000000"/>
          <w:sz w:val="28"/>
        </w:rPr>
        <w:t>
      2) Сабақ аяқталған кезде спорт жабдықтарын орынына апарып, жинап, жаттығулар орнын және киiм шешетiн бөлмеде орын тәртiбімен қойып кетеді.</w:t>
      </w:r>
      <w:r>
        <w:br/>
      </w:r>
      <w:r>
        <w:rPr>
          <w:rFonts w:ascii="Times New Roman"/>
          <w:b w:val="false"/>
          <w:i w:val="false"/>
          <w:color w:val="000000"/>
          <w:sz w:val="28"/>
        </w:rPr>
        <w:t>
</w:t>
      </w:r>
      <w:r>
        <w:rPr>
          <w:rFonts w:ascii="Times New Roman"/>
          <w:b w:val="false"/>
          <w:i w:val="false"/>
          <w:color w:val="000000"/>
          <w:sz w:val="28"/>
        </w:rPr>
        <w:t>
      1081. Күтілетін нәтижелер.Оқыту курсының аяғына дейін кіші тобында (2-3-сыныптар) білім алушылар біледі:</w:t>
      </w:r>
      <w:r>
        <w:br/>
      </w:r>
      <w:r>
        <w:rPr>
          <w:rFonts w:ascii="Times New Roman"/>
          <w:b w:val="false"/>
          <w:i w:val="false"/>
          <w:color w:val="000000"/>
          <w:sz w:val="28"/>
        </w:rPr>
        <w:t>
</w:t>
      </w:r>
      <w:r>
        <w:rPr>
          <w:rFonts w:ascii="Times New Roman"/>
          <w:b w:val="false"/>
          <w:i w:val="false"/>
          <w:color w:val="000000"/>
          <w:sz w:val="28"/>
        </w:rPr>
        <w:t xml:space="preserve">
      1) арнайы терминологияны; </w:t>
      </w:r>
      <w:r>
        <w:br/>
      </w:r>
      <w:r>
        <w:rPr>
          <w:rFonts w:ascii="Times New Roman"/>
          <w:b w:val="false"/>
          <w:i w:val="false"/>
          <w:color w:val="000000"/>
          <w:sz w:val="28"/>
        </w:rPr>
        <w:t>
</w:t>
      </w:r>
      <w:r>
        <w:rPr>
          <w:rFonts w:ascii="Times New Roman"/>
          <w:b w:val="false"/>
          <w:i w:val="false"/>
          <w:color w:val="000000"/>
          <w:sz w:val="28"/>
        </w:rPr>
        <w:t xml:space="preserve">
      2) жонглерлік ету техникасының негiзін; </w:t>
      </w:r>
      <w:r>
        <w:br/>
      </w:r>
      <w:r>
        <w:rPr>
          <w:rFonts w:ascii="Times New Roman"/>
          <w:b w:val="false"/>
          <w:i w:val="false"/>
          <w:color w:val="000000"/>
          <w:sz w:val="28"/>
        </w:rPr>
        <w:t>
</w:t>
      </w:r>
      <w:r>
        <w:rPr>
          <w:rFonts w:ascii="Times New Roman"/>
          <w:b w:val="false"/>
          <w:i w:val="false"/>
          <w:color w:val="000000"/>
          <w:sz w:val="28"/>
        </w:rPr>
        <w:t>
      3) қауiпсiздiк техникасы ережесiн орындау жаттығуларын;</w:t>
      </w:r>
      <w:r>
        <w:br/>
      </w:r>
      <w:r>
        <w:rPr>
          <w:rFonts w:ascii="Times New Roman"/>
          <w:b w:val="false"/>
          <w:i w:val="false"/>
          <w:color w:val="000000"/>
          <w:sz w:val="28"/>
        </w:rPr>
        <w:t>
</w:t>
      </w:r>
      <w:r>
        <w:rPr>
          <w:rFonts w:ascii="Times New Roman"/>
          <w:b w:val="false"/>
          <w:i w:val="false"/>
          <w:color w:val="000000"/>
          <w:sz w:val="28"/>
        </w:rPr>
        <w:t xml:space="preserve">
      4) гигиенаның негiзi және салауатты өмiр салтын; </w:t>
      </w:r>
      <w:r>
        <w:br/>
      </w:r>
      <w:r>
        <w:rPr>
          <w:rFonts w:ascii="Times New Roman"/>
          <w:b w:val="false"/>
          <w:i w:val="false"/>
          <w:color w:val="000000"/>
          <w:sz w:val="28"/>
        </w:rPr>
        <w:t>
</w:t>
      </w:r>
      <w:r>
        <w:rPr>
          <w:rFonts w:ascii="Times New Roman"/>
          <w:b w:val="false"/>
          <w:i w:val="false"/>
          <w:color w:val="000000"/>
          <w:sz w:val="28"/>
        </w:rPr>
        <w:t xml:space="preserve">
      5) зиянды әдеттерінің алдын алу іс-шараларын. </w:t>
      </w:r>
      <w:r>
        <w:br/>
      </w:r>
      <w:r>
        <w:rPr>
          <w:rFonts w:ascii="Times New Roman"/>
          <w:b w:val="false"/>
          <w:i w:val="false"/>
          <w:color w:val="000000"/>
          <w:sz w:val="28"/>
        </w:rPr>
        <w:t>
</w:t>
      </w:r>
      <w:r>
        <w:rPr>
          <w:rFonts w:ascii="Times New Roman"/>
          <w:b w:val="false"/>
          <w:i w:val="false"/>
          <w:color w:val="000000"/>
          <w:sz w:val="28"/>
        </w:rPr>
        <w:t xml:space="preserve">
      Істей алады: </w:t>
      </w:r>
      <w:r>
        <w:br/>
      </w:r>
      <w:r>
        <w:rPr>
          <w:rFonts w:ascii="Times New Roman"/>
          <w:b w:val="false"/>
          <w:i w:val="false"/>
          <w:color w:val="000000"/>
          <w:sz w:val="28"/>
        </w:rPr>
        <w:t>
</w:t>
      </w:r>
      <w:r>
        <w:rPr>
          <w:rFonts w:ascii="Times New Roman"/>
          <w:b w:val="false"/>
          <w:i w:val="false"/>
          <w:color w:val="000000"/>
          <w:sz w:val="28"/>
        </w:rPr>
        <w:t>
      1) жалпы дене-күшінің жаттығулары орындайды;</w:t>
      </w:r>
      <w:r>
        <w:br/>
      </w:r>
      <w:r>
        <w:rPr>
          <w:rFonts w:ascii="Times New Roman"/>
          <w:b w:val="false"/>
          <w:i w:val="false"/>
          <w:color w:val="000000"/>
          <w:sz w:val="28"/>
        </w:rPr>
        <w:t>
</w:t>
      </w:r>
      <w:r>
        <w:rPr>
          <w:rFonts w:ascii="Times New Roman"/>
          <w:b w:val="false"/>
          <w:i w:val="false"/>
          <w:color w:val="000000"/>
          <w:sz w:val="28"/>
        </w:rPr>
        <w:t>
      2) бағдарламаға кiретін жонглерлі ету тәсiлдi орындауға икемi бар;</w:t>
      </w:r>
      <w:r>
        <w:br/>
      </w:r>
      <w:r>
        <w:rPr>
          <w:rFonts w:ascii="Times New Roman"/>
          <w:b w:val="false"/>
          <w:i w:val="false"/>
          <w:color w:val="000000"/>
          <w:sz w:val="28"/>
        </w:rPr>
        <w:t>
</w:t>
      </w:r>
      <w:r>
        <w:rPr>
          <w:rFonts w:ascii="Times New Roman"/>
          <w:b w:val="false"/>
          <w:i w:val="false"/>
          <w:color w:val="000000"/>
          <w:sz w:val="28"/>
        </w:rPr>
        <w:t>
      3) қиын емес цирк жаттығулары (доптар, шығыршық, жiңiшке таяқ) бұйымдар мен орындайды;</w:t>
      </w:r>
      <w:r>
        <w:br/>
      </w:r>
      <w:r>
        <w:rPr>
          <w:rFonts w:ascii="Times New Roman"/>
          <w:b w:val="false"/>
          <w:i w:val="false"/>
          <w:color w:val="000000"/>
          <w:sz w:val="28"/>
        </w:rPr>
        <w:t>
</w:t>
      </w:r>
      <w:r>
        <w:rPr>
          <w:rFonts w:ascii="Times New Roman"/>
          <w:b w:val="false"/>
          <w:i w:val="false"/>
          <w:color w:val="000000"/>
          <w:sz w:val="28"/>
        </w:rPr>
        <w:t>
      4) қауiпсiздiк техникасы ережесiн оқу үдерісінде дұрыс қолданады;</w:t>
      </w:r>
      <w:r>
        <w:br/>
      </w:r>
      <w:r>
        <w:rPr>
          <w:rFonts w:ascii="Times New Roman"/>
          <w:b w:val="false"/>
          <w:i w:val="false"/>
          <w:color w:val="000000"/>
          <w:sz w:val="28"/>
        </w:rPr>
        <w:t>
</w:t>
      </w:r>
      <w:r>
        <w:rPr>
          <w:rFonts w:ascii="Times New Roman"/>
          <w:b w:val="false"/>
          <w:i w:val="false"/>
          <w:color w:val="000000"/>
          <w:sz w:val="28"/>
        </w:rPr>
        <w:t>
      5) салауатты өмiр салтын ұстанады.</w:t>
      </w:r>
      <w:r>
        <w:br/>
      </w:r>
      <w:r>
        <w:rPr>
          <w:rFonts w:ascii="Times New Roman"/>
          <w:b w:val="false"/>
          <w:i w:val="false"/>
          <w:color w:val="000000"/>
          <w:sz w:val="28"/>
        </w:rPr>
        <w:t>
</w:t>
      </w:r>
      <w:r>
        <w:rPr>
          <w:rFonts w:ascii="Times New Roman"/>
          <w:b w:val="false"/>
          <w:i w:val="false"/>
          <w:color w:val="000000"/>
          <w:sz w:val="28"/>
        </w:rPr>
        <w:t>
      1082. Бірініші оқу жылының бағдарламалық талаптары. 2-сынып.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дайындығы.</w:t>
      </w:r>
      <w:r>
        <w:br/>
      </w:r>
      <w:r>
        <w:rPr>
          <w:rFonts w:ascii="Times New Roman"/>
          <w:b w:val="false"/>
          <w:i w:val="false"/>
          <w:color w:val="000000"/>
          <w:sz w:val="28"/>
        </w:rPr>
        <w:t>
</w:t>
      </w:r>
      <w:r>
        <w:rPr>
          <w:rFonts w:ascii="Times New Roman"/>
          <w:b w:val="false"/>
          <w:i w:val="false"/>
          <w:color w:val="000000"/>
          <w:sz w:val="28"/>
        </w:rPr>
        <w:t>
      3) Қимыл-қозғалыс ойындары.</w:t>
      </w:r>
      <w:r>
        <w:br/>
      </w:r>
      <w:r>
        <w:rPr>
          <w:rFonts w:ascii="Times New Roman"/>
          <w:b w:val="false"/>
          <w:i w:val="false"/>
          <w:color w:val="000000"/>
          <w:sz w:val="28"/>
        </w:rPr>
        <w:t>
</w:t>
      </w:r>
      <w:r>
        <w:rPr>
          <w:rFonts w:ascii="Times New Roman"/>
          <w:b w:val="false"/>
          <w:i w:val="false"/>
          <w:color w:val="000000"/>
          <w:sz w:val="28"/>
        </w:rPr>
        <w:t>
      4) Доп эстафеталары.</w:t>
      </w:r>
      <w:r>
        <w:br/>
      </w:r>
      <w:r>
        <w:rPr>
          <w:rFonts w:ascii="Times New Roman"/>
          <w:b w:val="false"/>
          <w:i w:val="false"/>
          <w:color w:val="000000"/>
          <w:sz w:val="28"/>
        </w:rPr>
        <w:t>
</w:t>
      </w:r>
      <w:r>
        <w:rPr>
          <w:rFonts w:ascii="Times New Roman"/>
          <w:b w:val="false"/>
          <w:i w:val="false"/>
          <w:color w:val="000000"/>
          <w:sz w:val="28"/>
        </w:rPr>
        <w:t>
      5) Реакцияға жаттығу.</w:t>
      </w:r>
      <w:r>
        <w:br/>
      </w:r>
      <w:r>
        <w:rPr>
          <w:rFonts w:ascii="Times New Roman"/>
          <w:b w:val="false"/>
          <w:i w:val="false"/>
          <w:color w:val="000000"/>
          <w:sz w:val="28"/>
        </w:rPr>
        <w:t>
</w:t>
      </w:r>
      <w:r>
        <w:rPr>
          <w:rFonts w:ascii="Times New Roman"/>
          <w:b w:val="false"/>
          <w:i w:val="false"/>
          <w:color w:val="000000"/>
          <w:sz w:val="28"/>
        </w:rPr>
        <w:t>
      6)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7) 1 доппен жонглерлік ету.</w:t>
      </w:r>
      <w:r>
        <w:br/>
      </w:r>
      <w:r>
        <w:rPr>
          <w:rFonts w:ascii="Times New Roman"/>
          <w:b w:val="false"/>
          <w:i w:val="false"/>
          <w:color w:val="000000"/>
          <w:sz w:val="28"/>
        </w:rPr>
        <w:t>
</w:t>
      </w:r>
      <w:r>
        <w:rPr>
          <w:rFonts w:ascii="Times New Roman"/>
          <w:b w:val="false"/>
          <w:i w:val="false"/>
          <w:color w:val="000000"/>
          <w:sz w:val="28"/>
        </w:rPr>
        <w:t>
      8) 2 доптармен қақпақыл iстеу.</w:t>
      </w:r>
      <w:r>
        <w:br/>
      </w:r>
      <w:r>
        <w:rPr>
          <w:rFonts w:ascii="Times New Roman"/>
          <w:b w:val="false"/>
          <w:i w:val="false"/>
          <w:color w:val="000000"/>
          <w:sz w:val="28"/>
        </w:rPr>
        <w:t>
</w:t>
      </w:r>
      <w:r>
        <w:rPr>
          <w:rFonts w:ascii="Times New Roman"/>
          <w:b w:val="false"/>
          <w:i w:val="false"/>
          <w:color w:val="000000"/>
          <w:sz w:val="28"/>
        </w:rPr>
        <w:t>
      9) Жұпта 2 доппен жонглерлік ету.</w:t>
      </w:r>
      <w:r>
        <w:br/>
      </w:r>
      <w:r>
        <w:rPr>
          <w:rFonts w:ascii="Times New Roman"/>
          <w:b w:val="false"/>
          <w:i w:val="false"/>
          <w:color w:val="000000"/>
          <w:sz w:val="28"/>
        </w:rPr>
        <w:t>
</w:t>
      </w:r>
      <w:r>
        <w:rPr>
          <w:rFonts w:ascii="Times New Roman"/>
          <w:b w:val="false"/>
          <w:i w:val="false"/>
          <w:color w:val="000000"/>
          <w:sz w:val="28"/>
        </w:rPr>
        <w:t>
      10) Құламамен 2 доппен жонглерлік ету.</w:t>
      </w:r>
      <w:r>
        <w:br/>
      </w:r>
      <w:r>
        <w:rPr>
          <w:rFonts w:ascii="Times New Roman"/>
          <w:b w:val="false"/>
          <w:i w:val="false"/>
          <w:color w:val="000000"/>
          <w:sz w:val="28"/>
        </w:rPr>
        <w:t>
</w:t>
      </w:r>
      <w:r>
        <w:rPr>
          <w:rFonts w:ascii="Times New Roman"/>
          <w:b w:val="false"/>
          <w:i w:val="false"/>
          <w:color w:val="000000"/>
          <w:sz w:val="28"/>
        </w:rPr>
        <w:t>
      11) 1 шығыршықпен жонглерлік ету.</w:t>
      </w:r>
      <w:r>
        <w:br/>
      </w:r>
      <w:r>
        <w:rPr>
          <w:rFonts w:ascii="Times New Roman"/>
          <w:b w:val="false"/>
          <w:i w:val="false"/>
          <w:color w:val="000000"/>
          <w:sz w:val="28"/>
        </w:rPr>
        <w:t>
</w:t>
      </w:r>
      <w:r>
        <w:rPr>
          <w:rFonts w:ascii="Times New Roman"/>
          <w:b w:val="false"/>
          <w:i w:val="false"/>
          <w:color w:val="000000"/>
          <w:sz w:val="28"/>
        </w:rPr>
        <w:t>
      12) 1-2 орамалдармен жонглерлік ету.</w:t>
      </w:r>
      <w:r>
        <w:br/>
      </w:r>
      <w:r>
        <w:rPr>
          <w:rFonts w:ascii="Times New Roman"/>
          <w:b w:val="false"/>
          <w:i w:val="false"/>
          <w:color w:val="000000"/>
          <w:sz w:val="28"/>
        </w:rPr>
        <w:t>
</w:t>
      </w:r>
      <w:r>
        <w:rPr>
          <w:rFonts w:ascii="Times New Roman"/>
          <w:b w:val="false"/>
          <w:i w:val="false"/>
          <w:color w:val="000000"/>
          <w:sz w:val="28"/>
        </w:rPr>
        <w:t>
      1083.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3 сағат.</w:t>
      </w:r>
      <w:r>
        <w:br/>
      </w:r>
      <w:r>
        <w:rPr>
          <w:rFonts w:ascii="Times New Roman"/>
          <w:b w:val="false"/>
          <w:i w:val="false"/>
          <w:color w:val="000000"/>
          <w:sz w:val="28"/>
        </w:rPr>
        <w:t>
</w:t>
      </w:r>
      <w:r>
        <w:rPr>
          <w:rFonts w:ascii="Times New Roman"/>
          <w:b w:val="false"/>
          <w:i w:val="false"/>
          <w:color w:val="000000"/>
          <w:sz w:val="28"/>
        </w:rPr>
        <w:t>
      3) Доптар эстафетасы – 6 сағат.</w:t>
      </w:r>
      <w:r>
        <w:br/>
      </w:r>
      <w:r>
        <w:rPr>
          <w:rFonts w:ascii="Times New Roman"/>
          <w:b w:val="false"/>
          <w:i w:val="false"/>
          <w:color w:val="000000"/>
          <w:sz w:val="28"/>
        </w:rPr>
        <w:t>
</w:t>
      </w:r>
      <w:r>
        <w:rPr>
          <w:rFonts w:ascii="Times New Roman"/>
          <w:b w:val="false"/>
          <w:i w:val="false"/>
          <w:color w:val="000000"/>
          <w:sz w:val="28"/>
        </w:rPr>
        <w:t>
      4) Қимылды ойындар – 6 сағат.</w:t>
      </w:r>
      <w:r>
        <w:br/>
      </w:r>
      <w:r>
        <w:rPr>
          <w:rFonts w:ascii="Times New Roman"/>
          <w:b w:val="false"/>
          <w:i w:val="false"/>
          <w:color w:val="000000"/>
          <w:sz w:val="28"/>
        </w:rPr>
        <w:t>
</w:t>
      </w:r>
      <w:r>
        <w:rPr>
          <w:rFonts w:ascii="Times New Roman"/>
          <w:b w:val="false"/>
          <w:i w:val="false"/>
          <w:color w:val="000000"/>
          <w:sz w:val="28"/>
        </w:rPr>
        <w:t>
      5) Реакцияға жаттығулар – 4 сағат.</w:t>
      </w:r>
      <w:r>
        <w:br/>
      </w:r>
      <w:r>
        <w:rPr>
          <w:rFonts w:ascii="Times New Roman"/>
          <w:b w:val="false"/>
          <w:i w:val="false"/>
          <w:color w:val="000000"/>
          <w:sz w:val="28"/>
        </w:rPr>
        <w:t>
</w:t>
      </w:r>
      <w:r>
        <w:rPr>
          <w:rFonts w:ascii="Times New Roman"/>
          <w:b w:val="false"/>
          <w:i w:val="false"/>
          <w:color w:val="000000"/>
          <w:sz w:val="28"/>
        </w:rPr>
        <w:t>
      6) Қимылды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7) 1 доппен жонглерлік ету – 6 сағат.</w:t>
      </w:r>
      <w:r>
        <w:br/>
      </w:r>
      <w:r>
        <w:rPr>
          <w:rFonts w:ascii="Times New Roman"/>
          <w:b w:val="false"/>
          <w:i w:val="false"/>
          <w:color w:val="000000"/>
          <w:sz w:val="28"/>
        </w:rPr>
        <w:t>
</w:t>
      </w:r>
      <w:r>
        <w:rPr>
          <w:rFonts w:ascii="Times New Roman"/>
          <w:b w:val="false"/>
          <w:i w:val="false"/>
          <w:color w:val="000000"/>
          <w:sz w:val="28"/>
        </w:rPr>
        <w:t>
      8) 2 доппен жонглерлік ету – 8 сағат.</w:t>
      </w:r>
      <w:r>
        <w:br/>
      </w:r>
      <w:r>
        <w:rPr>
          <w:rFonts w:ascii="Times New Roman"/>
          <w:b w:val="false"/>
          <w:i w:val="false"/>
          <w:color w:val="000000"/>
          <w:sz w:val="28"/>
        </w:rPr>
        <w:t>
</w:t>
      </w:r>
      <w:r>
        <w:rPr>
          <w:rFonts w:ascii="Times New Roman"/>
          <w:b w:val="false"/>
          <w:i w:val="false"/>
          <w:color w:val="000000"/>
          <w:sz w:val="28"/>
        </w:rPr>
        <w:t>
      9) Жұпта 2 доппен жонглерлік ету – 10 сағат.</w:t>
      </w:r>
      <w:r>
        <w:br/>
      </w:r>
      <w:r>
        <w:rPr>
          <w:rFonts w:ascii="Times New Roman"/>
          <w:b w:val="false"/>
          <w:i w:val="false"/>
          <w:color w:val="000000"/>
          <w:sz w:val="28"/>
        </w:rPr>
        <w:t>
</w:t>
      </w:r>
      <w:r>
        <w:rPr>
          <w:rFonts w:ascii="Times New Roman"/>
          <w:b w:val="false"/>
          <w:i w:val="false"/>
          <w:color w:val="000000"/>
          <w:sz w:val="28"/>
        </w:rPr>
        <w:t>
      10) Каскадта 2доппен жонглерлік - 8 сағат.</w:t>
      </w:r>
      <w:r>
        <w:br/>
      </w:r>
      <w:r>
        <w:rPr>
          <w:rFonts w:ascii="Times New Roman"/>
          <w:b w:val="false"/>
          <w:i w:val="false"/>
          <w:color w:val="000000"/>
          <w:sz w:val="28"/>
        </w:rPr>
        <w:t>
</w:t>
      </w:r>
      <w:r>
        <w:rPr>
          <w:rFonts w:ascii="Times New Roman"/>
          <w:b w:val="false"/>
          <w:i w:val="false"/>
          <w:color w:val="000000"/>
          <w:sz w:val="28"/>
        </w:rPr>
        <w:t>
      11) 1 шығыршықпен жонглерлік ету – 6 сағат.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12) 1-2 орамалмен жонглерлік ету – 6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1084. Екінші оқу жылының бағдарламалық талаптары. 3-сынып.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xml:space="preserve">
      2) Жалпы дене дайындығы. </w:t>
      </w:r>
      <w:r>
        <w:br/>
      </w:r>
      <w:r>
        <w:rPr>
          <w:rFonts w:ascii="Times New Roman"/>
          <w:b w:val="false"/>
          <w:i w:val="false"/>
          <w:color w:val="000000"/>
          <w:sz w:val="28"/>
        </w:rPr>
        <w:t>
</w:t>
      </w:r>
      <w:r>
        <w:rPr>
          <w:rFonts w:ascii="Times New Roman"/>
          <w:b w:val="false"/>
          <w:i w:val="false"/>
          <w:color w:val="000000"/>
          <w:sz w:val="28"/>
        </w:rPr>
        <w:t>
      3) Қимыл-қозғалыс ойындары.</w:t>
      </w:r>
      <w:r>
        <w:br/>
      </w:r>
      <w:r>
        <w:rPr>
          <w:rFonts w:ascii="Times New Roman"/>
          <w:b w:val="false"/>
          <w:i w:val="false"/>
          <w:color w:val="000000"/>
          <w:sz w:val="28"/>
        </w:rPr>
        <w:t>
</w:t>
      </w:r>
      <w:r>
        <w:rPr>
          <w:rFonts w:ascii="Times New Roman"/>
          <w:b w:val="false"/>
          <w:i w:val="false"/>
          <w:color w:val="000000"/>
          <w:sz w:val="28"/>
        </w:rPr>
        <w:t>
      4) Доп эстафеталары.</w:t>
      </w:r>
      <w:r>
        <w:br/>
      </w:r>
      <w:r>
        <w:rPr>
          <w:rFonts w:ascii="Times New Roman"/>
          <w:b w:val="false"/>
          <w:i w:val="false"/>
          <w:color w:val="000000"/>
          <w:sz w:val="28"/>
        </w:rPr>
        <w:t>
</w:t>
      </w:r>
      <w:r>
        <w:rPr>
          <w:rFonts w:ascii="Times New Roman"/>
          <w:b w:val="false"/>
          <w:i w:val="false"/>
          <w:color w:val="000000"/>
          <w:sz w:val="28"/>
        </w:rPr>
        <w:t>
      5) Реакцияға жаттығу.</w:t>
      </w:r>
      <w:r>
        <w:br/>
      </w:r>
      <w:r>
        <w:rPr>
          <w:rFonts w:ascii="Times New Roman"/>
          <w:b w:val="false"/>
          <w:i w:val="false"/>
          <w:color w:val="000000"/>
          <w:sz w:val="28"/>
        </w:rPr>
        <w:t>
</w:t>
      </w:r>
      <w:r>
        <w:rPr>
          <w:rFonts w:ascii="Times New Roman"/>
          <w:b w:val="false"/>
          <w:i w:val="false"/>
          <w:color w:val="000000"/>
          <w:sz w:val="28"/>
        </w:rPr>
        <w:t>
      6)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7) Бiр қолдағы 2 доппен жонглерлік ету.</w:t>
      </w:r>
      <w:r>
        <w:br/>
      </w:r>
      <w:r>
        <w:rPr>
          <w:rFonts w:ascii="Times New Roman"/>
          <w:b w:val="false"/>
          <w:i w:val="false"/>
          <w:color w:val="000000"/>
          <w:sz w:val="28"/>
        </w:rPr>
        <w:t>
</w:t>
      </w:r>
      <w:r>
        <w:rPr>
          <w:rFonts w:ascii="Times New Roman"/>
          <w:b w:val="false"/>
          <w:i w:val="false"/>
          <w:color w:val="000000"/>
          <w:sz w:val="28"/>
        </w:rPr>
        <w:t>
      8) Құламада 2 қолмен жонглерлік ету.</w:t>
      </w:r>
      <w:r>
        <w:br/>
      </w:r>
      <w:r>
        <w:rPr>
          <w:rFonts w:ascii="Times New Roman"/>
          <w:b w:val="false"/>
          <w:i w:val="false"/>
          <w:color w:val="000000"/>
          <w:sz w:val="28"/>
        </w:rPr>
        <w:t>
</w:t>
      </w:r>
      <w:r>
        <w:rPr>
          <w:rFonts w:ascii="Times New Roman"/>
          <w:b w:val="false"/>
          <w:i w:val="false"/>
          <w:color w:val="000000"/>
          <w:sz w:val="28"/>
        </w:rPr>
        <w:t>
      9) Қарсы ұшқан бұйымдарды 2 қолмен жонглерлік ету.</w:t>
      </w:r>
      <w:r>
        <w:br/>
      </w:r>
      <w:r>
        <w:rPr>
          <w:rFonts w:ascii="Times New Roman"/>
          <w:b w:val="false"/>
          <w:i w:val="false"/>
          <w:color w:val="000000"/>
          <w:sz w:val="28"/>
        </w:rPr>
        <w:t>
</w:t>
      </w:r>
      <w:r>
        <w:rPr>
          <w:rFonts w:ascii="Times New Roman"/>
          <w:b w:val="false"/>
          <w:i w:val="false"/>
          <w:color w:val="000000"/>
          <w:sz w:val="28"/>
        </w:rPr>
        <w:t>
      10) 3 доппен жонглерлік ету.</w:t>
      </w:r>
      <w:r>
        <w:br/>
      </w:r>
      <w:r>
        <w:rPr>
          <w:rFonts w:ascii="Times New Roman"/>
          <w:b w:val="false"/>
          <w:i w:val="false"/>
          <w:color w:val="000000"/>
          <w:sz w:val="28"/>
        </w:rPr>
        <w:t>
</w:t>
      </w:r>
      <w:r>
        <w:rPr>
          <w:rFonts w:ascii="Times New Roman"/>
          <w:b w:val="false"/>
          <w:i w:val="false"/>
          <w:color w:val="000000"/>
          <w:sz w:val="28"/>
        </w:rPr>
        <w:t>
      11) Құламамен 2 қолмен 2 шығыршықпен жонглерлік ету.</w:t>
      </w:r>
      <w:r>
        <w:br/>
      </w:r>
      <w:r>
        <w:rPr>
          <w:rFonts w:ascii="Times New Roman"/>
          <w:b w:val="false"/>
          <w:i w:val="false"/>
          <w:color w:val="000000"/>
          <w:sz w:val="28"/>
        </w:rPr>
        <w:t>
</w:t>
      </w:r>
      <w:r>
        <w:rPr>
          <w:rFonts w:ascii="Times New Roman"/>
          <w:b w:val="false"/>
          <w:i w:val="false"/>
          <w:color w:val="000000"/>
          <w:sz w:val="28"/>
        </w:rPr>
        <w:t>
      12) Қарсы ұшқан бұйымдармен, 2 шығыршықпен жонглерлік ету</w:t>
      </w:r>
      <w:r>
        <w:br/>
      </w:r>
      <w:r>
        <w:rPr>
          <w:rFonts w:ascii="Times New Roman"/>
          <w:b w:val="false"/>
          <w:i w:val="false"/>
          <w:color w:val="000000"/>
          <w:sz w:val="28"/>
        </w:rPr>
        <w:t>
</w:t>
      </w:r>
      <w:r>
        <w:rPr>
          <w:rFonts w:ascii="Times New Roman"/>
          <w:b w:val="false"/>
          <w:i w:val="false"/>
          <w:color w:val="000000"/>
          <w:sz w:val="28"/>
        </w:rPr>
        <w:t>
      1102.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3 сағат.</w:t>
      </w:r>
      <w:r>
        <w:br/>
      </w:r>
      <w:r>
        <w:rPr>
          <w:rFonts w:ascii="Times New Roman"/>
          <w:b w:val="false"/>
          <w:i w:val="false"/>
          <w:color w:val="000000"/>
          <w:sz w:val="28"/>
        </w:rPr>
        <w:t>
</w:t>
      </w:r>
      <w:r>
        <w:rPr>
          <w:rFonts w:ascii="Times New Roman"/>
          <w:b w:val="false"/>
          <w:i w:val="false"/>
          <w:color w:val="000000"/>
          <w:sz w:val="28"/>
        </w:rPr>
        <w:t>
      3) Қимылды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Қимылды ойындар – 6 сағат.</w:t>
      </w:r>
      <w:r>
        <w:br/>
      </w:r>
      <w:r>
        <w:rPr>
          <w:rFonts w:ascii="Times New Roman"/>
          <w:b w:val="false"/>
          <w:i w:val="false"/>
          <w:color w:val="000000"/>
          <w:sz w:val="28"/>
        </w:rPr>
        <w:t>
</w:t>
      </w:r>
      <w:r>
        <w:rPr>
          <w:rFonts w:ascii="Times New Roman"/>
          <w:b w:val="false"/>
          <w:i w:val="false"/>
          <w:color w:val="000000"/>
          <w:sz w:val="28"/>
        </w:rPr>
        <w:t>
      6) 1 қолмен 2 доппен жонглерлеу – 6 сағат.</w:t>
      </w:r>
      <w:r>
        <w:br/>
      </w:r>
      <w:r>
        <w:rPr>
          <w:rFonts w:ascii="Times New Roman"/>
          <w:b w:val="false"/>
          <w:i w:val="false"/>
          <w:color w:val="000000"/>
          <w:sz w:val="28"/>
        </w:rPr>
        <w:t>
</w:t>
      </w:r>
      <w:r>
        <w:rPr>
          <w:rFonts w:ascii="Times New Roman"/>
          <w:b w:val="false"/>
          <w:i w:val="false"/>
          <w:color w:val="000000"/>
          <w:sz w:val="28"/>
        </w:rPr>
        <w:t>
      7) Каскадта 2 доппен жонглерлік ету – 6 сағат.</w:t>
      </w:r>
      <w:r>
        <w:br/>
      </w:r>
      <w:r>
        <w:rPr>
          <w:rFonts w:ascii="Times New Roman"/>
          <w:b w:val="false"/>
          <w:i w:val="false"/>
          <w:color w:val="000000"/>
          <w:sz w:val="28"/>
        </w:rPr>
        <w:t>
</w:t>
      </w:r>
      <w:r>
        <w:rPr>
          <w:rFonts w:ascii="Times New Roman"/>
          <w:b w:val="false"/>
          <w:i w:val="false"/>
          <w:color w:val="000000"/>
          <w:sz w:val="28"/>
        </w:rPr>
        <w:t>
      8) 2 қарсы лақтырған доппен жонглерлік ету – 6 сағат.</w:t>
      </w:r>
      <w:r>
        <w:br/>
      </w:r>
      <w:r>
        <w:rPr>
          <w:rFonts w:ascii="Times New Roman"/>
          <w:b w:val="false"/>
          <w:i w:val="false"/>
          <w:color w:val="000000"/>
          <w:sz w:val="28"/>
        </w:rPr>
        <w:t>
</w:t>
      </w:r>
      <w:r>
        <w:rPr>
          <w:rFonts w:ascii="Times New Roman"/>
          <w:b w:val="false"/>
          <w:i w:val="false"/>
          <w:color w:val="000000"/>
          <w:sz w:val="28"/>
        </w:rPr>
        <w:t>
      9) Доптармен эстафетасы – 4 сағат.</w:t>
      </w:r>
      <w:r>
        <w:br/>
      </w:r>
      <w:r>
        <w:rPr>
          <w:rFonts w:ascii="Times New Roman"/>
          <w:b w:val="false"/>
          <w:i w:val="false"/>
          <w:color w:val="000000"/>
          <w:sz w:val="28"/>
        </w:rPr>
        <w:t>
</w:t>
      </w:r>
      <w:r>
        <w:rPr>
          <w:rFonts w:ascii="Times New Roman"/>
          <w:b w:val="false"/>
          <w:i w:val="false"/>
          <w:color w:val="000000"/>
          <w:sz w:val="28"/>
        </w:rPr>
        <w:t>
      10) 3доппен жонглерлік ету – 12 сағат.</w:t>
      </w:r>
      <w:r>
        <w:br/>
      </w:r>
      <w:r>
        <w:rPr>
          <w:rFonts w:ascii="Times New Roman"/>
          <w:b w:val="false"/>
          <w:i w:val="false"/>
          <w:color w:val="000000"/>
          <w:sz w:val="28"/>
        </w:rPr>
        <w:t>
</w:t>
      </w:r>
      <w:r>
        <w:rPr>
          <w:rFonts w:ascii="Times New Roman"/>
          <w:b w:val="false"/>
          <w:i w:val="false"/>
          <w:color w:val="000000"/>
          <w:sz w:val="28"/>
        </w:rPr>
        <w:t>
      11) Каскадта 2 қолдағы 2 шығыршықпен жонглерлік ету – 8 сағат.</w:t>
      </w:r>
      <w:r>
        <w:br/>
      </w:r>
      <w:r>
        <w:rPr>
          <w:rFonts w:ascii="Times New Roman"/>
          <w:b w:val="false"/>
          <w:i w:val="false"/>
          <w:color w:val="000000"/>
          <w:sz w:val="28"/>
        </w:rPr>
        <w:t>
</w:t>
      </w:r>
      <w:r>
        <w:rPr>
          <w:rFonts w:ascii="Times New Roman"/>
          <w:b w:val="false"/>
          <w:i w:val="false"/>
          <w:color w:val="000000"/>
          <w:sz w:val="28"/>
        </w:rPr>
        <w:t>
      12) 2 қарсы лақтырған шығыршықпен жонглерлік ету – 8 сағат.</w:t>
      </w:r>
      <w:r>
        <w:br/>
      </w:r>
      <w:r>
        <w:rPr>
          <w:rFonts w:ascii="Times New Roman"/>
          <w:b w:val="false"/>
          <w:i w:val="false"/>
          <w:color w:val="000000"/>
          <w:sz w:val="28"/>
        </w:rPr>
        <w:t>
</w:t>
      </w:r>
      <w:r>
        <w:rPr>
          <w:rFonts w:ascii="Times New Roman"/>
          <w:b w:val="false"/>
          <w:i w:val="false"/>
          <w:color w:val="000000"/>
          <w:sz w:val="28"/>
        </w:rPr>
        <w:t xml:space="preserve">
      Барлығы: 68 сағат. </w:t>
      </w:r>
      <w:r>
        <w:br/>
      </w:r>
      <w:r>
        <w:rPr>
          <w:rFonts w:ascii="Times New Roman"/>
          <w:b w:val="false"/>
          <w:i w:val="false"/>
          <w:color w:val="000000"/>
          <w:sz w:val="28"/>
        </w:rPr>
        <w:t>
</w:t>
      </w:r>
      <w:r>
        <w:rPr>
          <w:rFonts w:ascii="Times New Roman"/>
          <w:b w:val="false"/>
          <w:i w:val="false"/>
          <w:color w:val="000000"/>
          <w:sz w:val="28"/>
        </w:rPr>
        <w:t xml:space="preserve">
      1085. Күтілетін нәтижелер. Орта топта оқу соңында (4-6 сыныптар) білім алушылар біледі: </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жонглерлік етудің зерделіп отырған тәсiлдерiн орындау техникасын;</w:t>
      </w:r>
      <w:r>
        <w:br/>
      </w:r>
      <w:r>
        <w:rPr>
          <w:rFonts w:ascii="Times New Roman"/>
          <w:b w:val="false"/>
          <w:i w:val="false"/>
          <w:color w:val="000000"/>
          <w:sz w:val="28"/>
        </w:rPr>
        <w:t>
</w:t>
      </w:r>
      <w:r>
        <w:rPr>
          <w:rFonts w:ascii="Times New Roman"/>
          <w:b w:val="false"/>
          <w:i w:val="false"/>
          <w:color w:val="000000"/>
          <w:sz w:val="28"/>
        </w:rPr>
        <w:t>
      3) жаттығу орындау кезінде қауiпсiздiк техникасы ережесiн;</w:t>
      </w:r>
      <w:r>
        <w:br/>
      </w:r>
      <w:r>
        <w:rPr>
          <w:rFonts w:ascii="Times New Roman"/>
          <w:b w:val="false"/>
          <w:i w:val="false"/>
          <w:color w:val="000000"/>
          <w:sz w:val="28"/>
        </w:rPr>
        <w:t>
</w:t>
      </w:r>
      <w:r>
        <w:rPr>
          <w:rFonts w:ascii="Times New Roman"/>
          <w:b w:val="false"/>
          <w:i w:val="false"/>
          <w:color w:val="000000"/>
          <w:sz w:val="28"/>
        </w:rPr>
        <w:t>
      4) гигиенаның негiзi және салауатты өмiр салтын;</w:t>
      </w:r>
      <w:r>
        <w:br/>
      </w:r>
      <w:r>
        <w:rPr>
          <w:rFonts w:ascii="Times New Roman"/>
          <w:b w:val="false"/>
          <w:i w:val="false"/>
          <w:color w:val="000000"/>
          <w:sz w:val="28"/>
        </w:rPr>
        <w:t>
</w:t>
      </w:r>
      <w:r>
        <w:rPr>
          <w:rFonts w:ascii="Times New Roman"/>
          <w:b w:val="false"/>
          <w:i w:val="false"/>
          <w:color w:val="000000"/>
          <w:sz w:val="28"/>
        </w:rPr>
        <w:t>
      5) зиянды әдеттердi алдын алу іс-шараларын.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жалпы дене-күш жаттығуларын орындайды;</w:t>
      </w:r>
      <w:r>
        <w:br/>
      </w:r>
      <w:r>
        <w:rPr>
          <w:rFonts w:ascii="Times New Roman"/>
          <w:b w:val="false"/>
          <w:i w:val="false"/>
          <w:color w:val="000000"/>
          <w:sz w:val="28"/>
        </w:rPr>
        <w:t>
</w:t>
      </w:r>
      <w:r>
        <w:rPr>
          <w:rFonts w:ascii="Times New Roman"/>
          <w:b w:val="false"/>
          <w:i w:val="false"/>
          <w:color w:val="000000"/>
          <w:sz w:val="28"/>
        </w:rPr>
        <w:t>
      2) бағдарламадағы жонглерлік етутәсiлдерін орындай алады;</w:t>
      </w:r>
      <w:r>
        <w:br/>
      </w:r>
      <w:r>
        <w:rPr>
          <w:rFonts w:ascii="Times New Roman"/>
          <w:b w:val="false"/>
          <w:i w:val="false"/>
          <w:color w:val="000000"/>
          <w:sz w:val="28"/>
        </w:rPr>
        <w:t>
</w:t>
      </w:r>
      <w:r>
        <w:rPr>
          <w:rFonts w:ascii="Times New Roman"/>
          <w:b w:val="false"/>
          <w:i w:val="false"/>
          <w:color w:val="000000"/>
          <w:sz w:val="28"/>
        </w:rPr>
        <w:t>
      3) қауiпсiздiк техникасы ережесiн процесте дұрыс қолданады;</w:t>
      </w:r>
      <w:r>
        <w:br/>
      </w:r>
      <w:r>
        <w:rPr>
          <w:rFonts w:ascii="Times New Roman"/>
          <w:b w:val="false"/>
          <w:i w:val="false"/>
          <w:color w:val="000000"/>
          <w:sz w:val="28"/>
        </w:rPr>
        <w:t>
</w:t>
      </w:r>
      <w:r>
        <w:rPr>
          <w:rFonts w:ascii="Times New Roman"/>
          <w:b w:val="false"/>
          <w:i w:val="false"/>
          <w:color w:val="000000"/>
          <w:sz w:val="28"/>
        </w:rPr>
        <w:t>
      4) салауатты өмiр салтын ұстанады.</w:t>
      </w:r>
      <w:r>
        <w:br/>
      </w:r>
      <w:r>
        <w:rPr>
          <w:rFonts w:ascii="Times New Roman"/>
          <w:b w:val="false"/>
          <w:i w:val="false"/>
          <w:color w:val="000000"/>
          <w:sz w:val="28"/>
        </w:rPr>
        <w:t>
</w:t>
      </w:r>
      <w:r>
        <w:rPr>
          <w:rFonts w:ascii="Times New Roman"/>
          <w:b w:val="false"/>
          <w:i w:val="false"/>
          <w:color w:val="000000"/>
          <w:sz w:val="28"/>
        </w:rPr>
        <w:t>
      1086. Үшінші оқу жылының бағдарламалық талаптары. 4-сынып.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дайындығы.</w:t>
      </w:r>
      <w:r>
        <w:br/>
      </w:r>
      <w:r>
        <w:rPr>
          <w:rFonts w:ascii="Times New Roman"/>
          <w:b w:val="false"/>
          <w:i w:val="false"/>
          <w:color w:val="000000"/>
          <w:sz w:val="28"/>
        </w:rPr>
        <w:t>
</w:t>
      </w:r>
      <w:r>
        <w:rPr>
          <w:rFonts w:ascii="Times New Roman"/>
          <w:b w:val="false"/>
          <w:i w:val="false"/>
          <w:color w:val="000000"/>
          <w:sz w:val="28"/>
        </w:rPr>
        <w:t>
      3) Доп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w:t>
      </w:r>
      <w:r>
        <w:br/>
      </w:r>
      <w:r>
        <w:rPr>
          <w:rFonts w:ascii="Times New Roman"/>
          <w:b w:val="false"/>
          <w:i w:val="false"/>
          <w:color w:val="000000"/>
          <w:sz w:val="28"/>
        </w:rPr>
        <w:t>
</w:t>
      </w:r>
      <w:r>
        <w:rPr>
          <w:rFonts w:ascii="Times New Roman"/>
          <w:b w:val="false"/>
          <w:i w:val="false"/>
          <w:color w:val="000000"/>
          <w:sz w:val="28"/>
        </w:rPr>
        <w:t>
      5)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6) 3 доптармен жонглерлік ету.</w:t>
      </w:r>
      <w:r>
        <w:br/>
      </w:r>
      <w:r>
        <w:rPr>
          <w:rFonts w:ascii="Times New Roman"/>
          <w:b w:val="false"/>
          <w:i w:val="false"/>
          <w:color w:val="000000"/>
          <w:sz w:val="28"/>
        </w:rPr>
        <w:t>
</w:t>
      </w:r>
      <w:r>
        <w:rPr>
          <w:rFonts w:ascii="Times New Roman"/>
          <w:b w:val="false"/>
          <w:i w:val="false"/>
          <w:color w:val="000000"/>
          <w:sz w:val="28"/>
        </w:rPr>
        <w:t>
      7) Жұпта 3 доппен жонглерлік ету.</w:t>
      </w:r>
      <w:r>
        <w:br/>
      </w:r>
      <w:r>
        <w:rPr>
          <w:rFonts w:ascii="Times New Roman"/>
          <w:b w:val="false"/>
          <w:i w:val="false"/>
          <w:color w:val="000000"/>
          <w:sz w:val="28"/>
        </w:rPr>
        <w:t>
</w:t>
      </w:r>
      <w:r>
        <w:rPr>
          <w:rFonts w:ascii="Times New Roman"/>
          <w:b w:val="false"/>
          <w:i w:val="false"/>
          <w:color w:val="000000"/>
          <w:sz w:val="28"/>
        </w:rPr>
        <w:t>
      8) 2 тәрелкелермен жонглерлік ету, төмен түсіру.</w:t>
      </w:r>
      <w:r>
        <w:br/>
      </w:r>
      <w:r>
        <w:rPr>
          <w:rFonts w:ascii="Times New Roman"/>
          <w:b w:val="false"/>
          <w:i w:val="false"/>
          <w:color w:val="000000"/>
          <w:sz w:val="28"/>
        </w:rPr>
        <w:t>
</w:t>
      </w:r>
      <w:r>
        <w:rPr>
          <w:rFonts w:ascii="Times New Roman"/>
          <w:b w:val="false"/>
          <w:i w:val="false"/>
          <w:color w:val="000000"/>
          <w:sz w:val="28"/>
        </w:rPr>
        <w:t>
      9) 1 шоқпармен жонглерлік ету.</w:t>
      </w:r>
      <w:r>
        <w:br/>
      </w:r>
      <w:r>
        <w:rPr>
          <w:rFonts w:ascii="Times New Roman"/>
          <w:b w:val="false"/>
          <w:i w:val="false"/>
          <w:color w:val="000000"/>
          <w:sz w:val="28"/>
        </w:rPr>
        <w:t>
</w:t>
      </w:r>
      <w:r>
        <w:rPr>
          <w:rFonts w:ascii="Times New Roman"/>
          <w:b w:val="false"/>
          <w:i w:val="false"/>
          <w:color w:val="000000"/>
          <w:sz w:val="28"/>
        </w:rPr>
        <w:t>
      10) Әр түрлi бұйымдармен жонглерлік ету(тәрелкелермен, жасанды алмалар, стакандармен).</w:t>
      </w:r>
      <w:r>
        <w:br/>
      </w:r>
      <w:r>
        <w:rPr>
          <w:rFonts w:ascii="Times New Roman"/>
          <w:b w:val="false"/>
          <w:i w:val="false"/>
          <w:color w:val="000000"/>
          <w:sz w:val="28"/>
        </w:rPr>
        <w:t>
</w:t>
      </w:r>
      <w:r>
        <w:rPr>
          <w:rFonts w:ascii="Times New Roman"/>
          <w:b w:val="false"/>
          <w:i w:val="false"/>
          <w:color w:val="000000"/>
          <w:sz w:val="28"/>
        </w:rPr>
        <w:t>
      1087.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3 сағат.</w:t>
      </w:r>
      <w:r>
        <w:br/>
      </w:r>
      <w:r>
        <w:rPr>
          <w:rFonts w:ascii="Times New Roman"/>
          <w:b w:val="false"/>
          <w:i w:val="false"/>
          <w:color w:val="000000"/>
          <w:sz w:val="28"/>
        </w:rPr>
        <w:t>
</w:t>
      </w:r>
      <w:r>
        <w:rPr>
          <w:rFonts w:ascii="Times New Roman"/>
          <w:b w:val="false"/>
          <w:i w:val="false"/>
          <w:color w:val="000000"/>
          <w:sz w:val="28"/>
        </w:rPr>
        <w:t>
      3) Қимылды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Доп эстафеталары – 6 сағат.</w:t>
      </w:r>
      <w:r>
        <w:br/>
      </w:r>
      <w:r>
        <w:rPr>
          <w:rFonts w:ascii="Times New Roman"/>
          <w:b w:val="false"/>
          <w:i w:val="false"/>
          <w:color w:val="000000"/>
          <w:sz w:val="28"/>
        </w:rPr>
        <w:t>
</w:t>
      </w:r>
      <w:r>
        <w:rPr>
          <w:rFonts w:ascii="Times New Roman"/>
          <w:b w:val="false"/>
          <w:i w:val="false"/>
          <w:color w:val="000000"/>
          <w:sz w:val="28"/>
        </w:rPr>
        <w:t>
      6) 3 доппен жонглерлік ету – 10 сағат.</w:t>
      </w:r>
      <w:r>
        <w:br/>
      </w:r>
      <w:r>
        <w:rPr>
          <w:rFonts w:ascii="Times New Roman"/>
          <w:b w:val="false"/>
          <w:i w:val="false"/>
          <w:color w:val="000000"/>
          <w:sz w:val="28"/>
        </w:rPr>
        <w:t>
</w:t>
      </w:r>
      <w:r>
        <w:rPr>
          <w:rFonts w:ascii="Times New Roman"/>
          <w:b w:val="false"/>
          <w:i w:val="false"/>
          <w:color w:val="000000"/>
          <w:sz w:val="28"/>
        </w:rPr>
        <w:t>
      7) Жұпта 3 доппен жонглерлік ету – 8 сағат.</w:t>
      </w:r>
      <w:r>
        <w:br/>
      </w:r>
      <w:r>
        <w:rPr>
          <w:rFonts w:ascii="Times New Roman"/>
          <w:b w:val="false"/>
          <w:i w:val="false"/>
          <w:color w:val="000000"/>
          <w:sz w:val="28"/>
        </w:rPr>
        <w:t>
</w:t>
      </w:r>
      <w:r>
        <w:rPr>
          <w:rFonts w:ascii="Times New Roman"/>
          <w:b w:val="false"/>
          <w:i w:val="false"/>
          <w:color w:val="000000"/>
          <w:sz w:val="28"/>
        </w:rPr>
        <w:t>
      8) 2 тәрелкемен жонглерлік ету, тастау – 8 сағат.</w:t>
      </w:r>
      <w:r>
        <w:br/>
      </w:r>
      <w:r>
        <w:rPr>
          <w:rFonts w:ascii="Times New Roman"/>
          <w:b w:val="false"/>
          <w:i w:val="false"/>
          <w:color w:val="000000"/>
          <w:sz w:val="28"/>
        </w:rPr>
        <w:t>
</w:t>
      </w:r>
      <w:r>
        <w:rPr>
          <w:rFonts w:ascii="Times New Roman"/>
          <w:b w:val="false"/>
          <w:i w:val="false"/>
          <w:color w:val="000000"/>
          <w:sz w:val="28"/>
        </w:rPr>
        <w:t>
      9) 1 шоқпар таяқпен жонглерлік ету – 6 сағат.</w:t>
      </w:r>
      <w:r>
        <w:br/>
      </w:r>
      <w:r>
        <w:rPr>
          <w:rFonts w:ascii="Times New Roman"/>
          <w:b w:val="false"/>
          <w:i w:val="false"/>
          <w:color w:val="000000"/>
          <w:sz w:val="28"/>
        </w:rPr>
        <w:t>
</w:t>
      </w:r>
      <w:r>
        <w:rPr>
          <w:rFonts w:ascii="Times New Roman"/>
          <w:b w:val="false"/>
          <w:i w:val="false"/>
          <w:color w:val="000000"/>
          <w:sz w:val="28"/>
        </w:rPr>
        <w:t>
      10) Әр түрлі заттармен жонглерлік ету – 10 сағат.</w:t>
      </w:r>
      <w:r>
        <w:br/>
      </w:r>
      <w:r>
        <w:rPr>
          <w:rFonts w:ascii="Times New Roman"/>
          <w:b w:val="false"/>
          <w:i w:val="false"/>
          <w:color w:val="000000"/>
          <w:sz w:val="28"/>
        </w:rPr>
        <w:t>
</w:t>
      </w:r>
      <w:r>
        <w:rPr>
          <w:rFonts w:ascii="Times New Roman"/>
          <w:b w:val="false"/>
          <w:i w:val="false"/>
          <w:color w:val="000000"/>
          <w:sz w:val="28"/>
        </w:rPr>
        <w:t>
      11) 1 қолдағы 2доппен жонглерлік ету – 4 сағат.</w:t>
      </w:r>
      <w:r>
        <w:br/>
      </w:r>
      <w:r>
        <w:rPr>
          <w:rFonts w:ascii="Times New Roman"/>
          <w:b w:val="false"/>
          <w:i w:val="false"/>
          <w:color w:val="000000"/>
          <w:sz w:val="28"/>
        </w:rPr>
        <w:t>
</w:t>
      </w:r>
      <w:r>
        <w:rPr>
          <w:rFonts w:ascii="Times New Roman"/>
          <w:b w:val="false"/>
          <w:i w:val="false"/>
          <w:color w:val="000000"/>
          <w:sz w:val="28"/>
        </w:rPr>
        <w:t>
      12) Каскадта 2доппен жонглерлік ету – 4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1088. Төртінші оқу жылының бағдарламалық талаптары. 5-сынып.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Дене шынықтыру дайындық араласа.</w:t>
      </w:r>
      <w:r>
        <w:br/>
      </w:r>
      <w:r>
        <w:rPr>
          <w:rFonts w:ascii="Times New Roman"/>
          <w:b w:val="false"/>
          <w:i w:val="false"/>
          <w:color w:val="000000"/>
          <w:sz w:val="28"/>
        </w:rPr>
        <w:t>
</w:t>
      </w:r>
      <w:r>
        <w:rPr>
          <w:rFonts w:ascii="Times New Roman"/>
          <w:b w:val="false"/>
          <w:i w:val="false"/>
          <w:color w:val="000000"/>
          <w:sz w:val="28"/>
        </w:rPr>
        <w:t>
      3) Допты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w:t>
      </w:r>
      <w:r>
        <w:br/>
      </w:r>
      <w:r>
        <w:rPr>
          <w:rFonts w:ascii="Times New Roman"/>
          <w:b w:val="false"/>
          <w:i w:val="false"/>
          <w:color w:val="000000"/>
          <w:sz w:val="28"/>
        </w:rPr>
        <w:t>
</w:t>
      </w:r>
      <w:r>
        <w:rPr>
          <w:rFonts w:ascii="Times New Roman"/>
          <w:b w:val="false"/>
          <w:i w:val="false"/>
          <w:color w:val="000000"/>
          <w:sz w:val="28"/>
        </w:rPr>
        <w:t>
      5)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6) Құламамен 3 доппен жонглерлік ету.</w:t>
      </w:r>
      <w:r>
        <w:br/>
      </w:r>
      <w:r>
        <w:rPr>
          <w:rFonts w:ascii="Times New Roman"/>
          <w:b w:val="false"/>
          <w:i w:val="false"/>
          <w:color w:val="000000"/>
          <w:sz w:val="28"/>
        </w:rPr>
        <w:t>
</w:t>
      </w:r>
      <w:r>
        <w:rPr>
          <w:rFonts w:ascii="Times New Roman"/>
          <w:b w:val="false"/>
          <w:i w:val="false"/>
          <w:color w:val="000000"/>
          <w:sz w:val="28"/>
        </w:rPr>
        <w:t>
      7) Қарсы ұшуқан бұйымдарды 3 доптармен жонглерлік ету.</w:t>
      </w:r>
      <w:r>
        <w:br/>
      </w:r>
      <w:r>
        <w:rPr>
          <w:rFonts w:ascii="Times New Roman"/>
          <w:b w:val="false"/>
          <w:i w:val="false"/>
          <w:color w:val="000000"/>
          <w:sz w:val="28"/>
        </w:rPr>
        <w:t>
</w:t>
      </w:r>
      <w:r>
        <w:rPr>
          <w:rFonts w:ascii="Times New Roman"/>
          <w:b w:val="false"/>
          <w:i w:val="false"/>
          <w:color w:val="000000"/>
          <w:sz w:val="28"/>
        </w:rPr>
        <w:t>
      8) 3 әр атты бұйымдармен жонглерлік ету.</w:t>
      </w:r>
      <w:r>
        <w:br/>
      </w:r>
      <w:r>
        <w:rPr>
          <w:rFonts w:ascii="Times New Roman"/>
          <w:b w:val="false"/>
          <w:i w:val="false"/>
          <w:color w:val="000000"/>
          <w:sz w:val="28"/>
        </w:rPr>
        <w:t>
</w:t>
      </w:r>
      <w:r>
        <w:rPr>
          <w:rFonts w:ascii="Times New Roman"/>
          <w:b w:val="false"/>
          <w:i w:val="false"/>
          <w:color w:val="000000"/>
          <w:sz w:val="28"/>
        </w:rPr>
        <w:t>
      9) Жұпта 6 доппен жонглерлік ету.</w:t>
      </w:r>
      <w:r>
        <w:br/>
      </w:r>
      <w:r>
        <w:rPr>
          <w:rFonts w:ascii="Times New Roman"/>
          <w:b w:val="false"/>
          <w:i w:val="false"/>
          <w:color w:val="000000"/>
          <w:sz w:val="28"/>
        </w:rPr>
        <w:t>
</w:t>
      </w:r>
      <w:r>
        <w:rPr>
          <w:rFonts w:ascii="Times New Roman"/>
          <w:b w:val="false"/>
          <w:i w:val="false"/>
          <w:color w:val="000000"/>
          <w:sz w:val="28"/>
        </w:rPr>
        <w:t>
      10) 2 шоқпарлармен жонглерлік ету.</w:t>
      </w:r>
      <w:r>
        <w:br/>
      </w:r>
      <w:r>
        <w:rPr>
          <w:rFonts w:ascii="Times New Roman"/>
          <w:b w:val="false"/>
          <w:i w:val="false"/>
          <w:color w:val="000000"/>
          <w:sz w:val="28"/>
        </w:rPr>
        <w:t>
</w:t>
      </w:r>
      <w:r>
        <w:rPr>
          <w:rFonts w:ascii="Times New Roman"/>
          <w:b w:val="false"/>
          <w:i w:val="false"/>
          <w:color w:val="000000"/>
          <w:sz w:val="28"/>
        </w:rPr>
        <w:t>
      11) Қарсы ұшқан бұйымдармен 2 қолдағы 2 шығыршықпен жонглерлеу.</w:t>
      </w:r>
      <w:r>
        <w:br/>
      </w:r>
      <w:r>
        <w:rPr>
          <w:rFonts w:ascii="Times New Roman"/>
          <w:b w:val="false"/>
          <w:i w:val="false"/>
          <w:color w:val="000000"/>
          <w:sz w:val="28"/>
        </w:rPr>
        <w:t>
</w:t>
      </w:r>
      <w:r>
        <w:rPr>
          <w:rFonts w:ascii="Times New Roman"/>
          <w:b w:val="false"/>
          <w:i w:val="false"/>
          <w:color w:val="000000"/>
          <w:sz w:val="28"/>
        </w:rPr>
        <w:t>
      1089.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- 3 сағат.</w:t>
      </w:r>
      <w:r>
        <w:br/>
      </w:r>
      <w:r>
        <w:rPr>
          <w:rFonts w:ascii="Times New Roman"/>
          <w:b w:val="false"/>
          <w:i w:val="false"/>
          <w:color w:val="000000"/>
          <w:sz w:val="28"/>
        </w:rPr>
        <w:t>
</w:t>
      </w:r>
      <w:r>
        <w:rPr>
          <w:rFonts w:ascii="Times New Roman"/>
          <w:b w:val="false"/>
          <w:i w:val="false"/>
          <w:color w:val="000000"/>
          <w:sz w:val="28"/>
        </w:rPr>
        <w:t>
      3) Қимылды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Доп эстафеталары – 4 сағат.</w:t>
      </w:r>
      <w:r>
        <w:br/>
      </w:r>
      <w:r>
        <w:rPr>
          <w:rFonts w:ascii="Times New Roman"/>
          <w:b w:val="false"/>
          <w:i w:val="false"/>
          <w:color w:val="000000"/>
          <w:sz w:val="28"/>
        </w:rPr>
        <w:t>
</w:t>
      </w:r>
      <w:r>
        <w:rPr>
          <w:rFonts w:ascii="Times New Roman"/>
          <w:b w:val="false"/>
          <w:i w:val="false"/>
          <w:color w:val="000000"/>
          <w:sz w:val="28"/>
        </w:rPr>
        <w:t>
      6) Каскадта 3доппен жонглерлік ету – 10 сағат.</w:t>
      </w:r>
      <w:r>
        <w:br/>
      </w:r>
      <w:r>
        <w:rPr>
          <w:rFonts w:ascii="Times New Roman"/>
          <w:b w:val="false"/>
          <w:i w:val="false"/>
          <w:color w:val="000000"/>
          <w:sz w:val="28"/>
        </w:rPr>
        <w:t>
</w:t>
      </w:r>
      <w:r>
        <w:rPr>
          <w:rFonts w:ascii="Times New Roman"/>
          <w:b w:val="false"/>
          <w:i w:val="false"/>
          <w:color w:val="000000"/>
          <w:sz w:val="28"/>
        </w:rPr>
        <w:t>
      7) Қарсы лақтырған 3 доппен жонглерлік ету – 8 сағат.</w:t>
      </w:r>
      <w:r>
        <w:br/>
      </w:r>
      <w:r>
        <w:rPr>
          <w:rFonts w:ascii="Times New Roman"/>
          <w:b w:val="false"/>
          <w:i w:val="false"/>
          <w:color w:val="000000"/>
          <w:sz w:val="28"/>
        </w:rPr>
        <w:t>
</w:t>
      </w:r>
      <w:r>
        <w:rPr>
          <w:rFonts w:ascii="Times New Roman"/>
          <w:b w:val="false"/>
          <w:i w:val="false"/>
          <w:color w:val="000000"/>
          <w:sz w:val="28"/>
        </w:rPr>
        <w:t>
      8) Әр түрлі атаған 3 заттармен жонглерлік ету – 10 сағат.</w:t>
      </w:r>
      <w:r>
        <w:br/>
      </w:r>
      <w:r>
        <w:rPr>
          <w:rFonts w:ascii="Times New Roman"/>
          <w:b w:val="false"/>
          <w:i w:val="false"/>
          <w:color w:val="000000"/>
          <w:sz w:val="28"/>
        </w:rPr>
        <w:t>
</w:t>
      </w:r>
      <w:r>
        <w:rPr>
          <w:rFonts w:ascii="Times New Roman"/>
          <w:b w:val="false"/>
          <w:i w:val="false"/>
          <w:color w:val="000000"/>
          <w:sz w:val="28"/>
        </w:rPr>
        <w:t>
      9) Жұпта 6доппен жонглерлік ету – 10 сағат.</w:t>
      </w:r>
      <w:r>
        <w:br/>
      </w:r>
      <w:r>
        <w:rPr>
          <w:rFonts w:ascii="Times New Roman"/>
          <w:b w:val="false"/>
          <w:i w:val="false"/>
          <w:color w:val="000000"/>
          <w:sz w:val="28"/>
        </w:rPr>
        <w:t>
</w:t>
      </w:r>
      <w:r>
        <w:rPr>
          <w:rFonts w:ascii="Times New Roman"/>
          <w:b w:val="false"/>
          <w:i w:val="false"/>
          <w:color w:val="000000"/>
          <w:sz w:val="28"/>
        </w:rPr>
        <w:t>
      10) 2 шоқпар таяқпен жонглерлік ету – 8 сағат.</w:t>
      </w:r>
      <w:r>
        <w:br/>
      </w:r>
      <w:r>
        <w:rPr>
          <w:rFonts w:ascii="Times New Roman"/>
          <w:b w:val="false"/>
          <w:i w:val="false"/>
          <w:color w:val="000000"/>
          <w:sz w:val="28"/>
        </w:rPr>
        <w:t>
</w:t>
      </w:r>
      <w:r>
        <w:rPr>
          <w:rFonts w:ascii="Times New Roman"/>
          <w:b w:val="false"/>
          <w:i w:val="false"/>
          <w:color w:val="000000"/>
          <w:sz w:val="28"/>
        </w:rPr>
        <w:t>
      11) 2 қолдағы қарсы лақтырған 2 шығыршықпен жонглерлік ету – 8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1090. Бесінші оқу жылының бағдарламалық талаптары. 6-сынып.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дайындығы.</w:t>
      </w:r>
      <w:r>
        <w:br/>
      </w:r>
      <w:r>
        <w:rPr>
          <w:rFonts w:ascii="Times New Roman"/>
          <w:b w:val="false"/>
          <w:i w:val="false"/>
          <w:color w:val="000000"/>
          <w:sz w:val="28"/>
        </w:rPr>
        <w:t>
</w:t>
      </w:r>
      <w:r>
        <w:rPr>
          <w:rFonts w:ascii="Times New Roman"/>
          <w:b w:val="false"/>
          <w:i w:val="false"/>
          <w:color w:val="000000"/>
          <w:sz w:val="28"/>
        </w:rPr>
        <w:t>
      3) Доп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w:t>
      </w:r>
      <w:r>
        <w:br/>
      </w:r>
      <w:r>
        <w:rPr>
          <w:rFonts w:ascii="Times New Roman"/>
          <w:b w:val="false"/>
          <w:i w:val="false"/>
          <w:color w:val="000000"/>
          <w:sz w:val="28"/>
        </w:rPr>
        <w:t>
</w:t>
      </w:r>
      <w:r>
        <w:rPr>
          <w:rFonts w:ascii="Times New Roman"/>
          <w:b w:val="false"/>
          <w:i w:val="false"/>
          <w:color w:val="000000"/>
          <w:sz w:val="28"/>
        </w:rPr>
        <w:t>
      5) Қимыл-қозғалыс үйлесiмдiлiкке жаттығу.</w:t>
      </w:r>
      <w:r>
        <w:br/>
      </w:r>
      <w:r>
        <w:rPr>
          <w:rFonts w:ascii="Times New Roman"/>
          <w:b w:val="false"/>
          <w:i w:val="false"/>
          <w:color w:val="000000"/>
          <w:sz w:val="28"/>
        </w:rPr>
        <w:t>
</w:t>
      </w:r>
      <w:r>
        <w:rPr>
          <w:rFonts w:ascii="Times New Roman"/>
          <w:b w:val="false"/>
          <w:i w:val="false"/>
          <w:color w:val="000000"/>
          <w:sz w:val="28"/>
        </w:rPr>
        <w:t>
      6) 1 қолдағы 2 шығыршықпен жонглерлік ету.</w:t>
      </w:r>
      <w:r>
        <w:br/>
      </w:r>
      <w:r>
        <w:rPr>
          <w:rFonts w:ascii="Times New Roman"/>
          <w:b w:val="false"/>
          <w:i w:val="false"/>
          <w:color w:val="000000"/>
          <w:sz w:val="28"/>
        </w:rPr>
        <w:t>
</w:t>
      </w:r>
      <w:r>
        <w:rPr>
          <w:rFonts w:ascii="Times New Roman"/>
          <w:b w:val="false"/>
          <w:i w:val="false"/>
          <w:color w:val="000000"/>
          <w:sz w:val="28"/>
        </w:rPr>
        <w:t>
      7) Құламамен 3 доптармен жонглерлік ету.</w:t>
      </w:r>
      <w:r>
        <w:br/>
      </w:r>
      <w:r>
        <w:rPr>
          <w:rFonts w:ascii="Times New Roman"/>
          <w:b w:val="false"/>
          <w:i w:val="false"/>
          <w:color w:val="000000"/>
          <w:sz w:val="28"/>
        </w:rPr>
        <w:t>
</w:t>
      </w:r>
      <w:r>
        <w:rPr>
          <w:rFonts w:ascii="Times New Roman"/>
          <w:b w:val="false"/>
          <w:i w:val="false"/>
          <w:color w:val="000000"/>
          <w:sz w:val="28"/>
        </w:rPr>
        <w:t>
      8) Әр түрлi асыра лақтырулармен булардағы 6 доптармен жонглерлік ету.</w:t>
      </w:r>
      <w:r>
        <w:br/>
      </w:r>
      <w:r>
        <w:rPr>
          <w:rFonts w:ascii="Times New Roman"/>
          <w:b w:val="false"/>
          <w:i w:val="false"/>
          <w:color w:val="000000"/>
          <w:sz w:val="28"/>
        </w:rPr>
        <w:t>
</w:t>
      </w:r>
      <w:r>
        <w:rPr>
          <w:rFonts w:ascii="Times New Roman"/>
          <w:b w:val="false"/>
          <w:i w:val="false"/>
          <w:color w:val="000000"/>
          <w:sz w:val="28"/>
        </w:rPr>
        <w:t>
      9) Қарсы ұшқан шығыршықпен (1 айналған) 2 шоқпармен жонглерлік ету.</w:t>
      </w:r>
      <w:r>
        <w:br/>
      </w:r>
      <w:r>
        <w:rPr>
          <w:rFonts w:ascii="Times New Roman"/>
          <w:b w:val="false"/>
          <w:i w:val="false"/>
          <w:color w:val="000000"/>
          <w:sz w:val="28"/>
        </w:rPr>
        <w:t>
</w:t>
      </w:r>
      <w:r>
        <w:rPr>
          <w:rFonts w:ascii="Times New Roman"/>
          <w:b w:val="false"/>
          <w:i w:val="false"/>
          <w:color w:val="000000"/>
          <w:sz w:val="28"/>
        </w:rPr>
        <w:t>
      10) 3 шығыршықпен жонглерлік ету.</w:t>
      </w:r>
      <w:r>
        <w:br/>
      </w:r>
      <w:r>
        <w:rPr>
          <w:rFonts w:ascii="Times New Roman"/>
          <w:b w:val="false"/>
          <w:i w:val="false"/>
          <w:color w:val="000000"/>
          <w:sz w:val="28"/>
        </w:rPr>
        <w:t>
</w:t>
      </w:r>
      <w:r>
        <w:rPr>
          <w:rFonts w:ascii="Times New Roman"/>
          <w:b w:val="false"/>
          <w:i w:val="false"/>
          <w:color w:val="000000"/>
          <w:sz w:val="28"/>
        </w:rPr>
        <w:t>
      11) Жұпта 2 сақиналармен жонглерлік ету.</w:t>
      </w:r>
      <w:r>
        <w:br/>
      </w:r>
      <w:r>
        <w:rPr>
          <w:rFonts w:ascii="Times New Roman"/>
          <w:b w:val="false"/>
          <w:i w:val="false"/>
          <w:color w:val="000000"/>
          <w:sz w:val="28"/>
        </w:rPr>
        <w:t>
</w:t>
      </w:r>
      <w:r>
        <w:rPr>
          <w:rFonts w:ascii="Times New Roman"/>
          <w:b w:val="false"/>
          <w:i w:val="false"/>
          <w:color w:val="000000"/>
          <w:sz w:val="28"/>
        </w:rPr>
        <w:t>
      1091.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1) Жалпы дене шынықтыру дайындығы – 3 сағат.</w:t>
      </w:r>
      <w:r>
        <w:br/>
      </w:r>
      <w:r>
        <w:rPr>
          <w:rFonts w:ascii="Times New Roman"/>
          <w:b w:val="false"/>
          <w:i w:val="false"/>
          <w:color w:val="000000"/>
          <w:sz w:val="28"/>
        </w:rPr>
        <w:t>
</w:t>
      </w:r>
      <w:r>
        <w:rPr>
          <w:rFonts w:ascii="Times New Roman"/>
          <w:b w:val="false"/>
          <w:i w:val="false"/>
          <w:color w:val="000000"/>
          <w:sz w:val="28"/>
        </w:rPr>
        <w:t>
      2) Қимылдың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3) Реакцияға жаттығулар – 4 сағат.</w:t>
      </w:r>
      <w:r>
        <w:br/>
      </w:r>
      <w:r>
        <w:rPr>
          <w:rFonts w:ascii="Times New Roman"/>
          <w:b w:val="false"/>
          <w:i w:val="false"/>
          <w:color w:val="000000"/>
          <w:sz w:val="28"/>
        </w:rPr>
        <w:t>
</w:t>
      </w:r>
      <w:r>
        <w:rPr>
          <w:rFonts w:ascii="Times New Roman"/>
          <w:b w:val="false"/>
          <w:i w:val="false"/>
          <w:color w:val="000000"/>
          <w:sz w:val="28"/>
        </w:rPr>
        <w:t>
      4) Доп эстафеталары – 2 сағат.</w:t>
      </w:r>
      <w:r>
        <w:br/>
      </w:r>
      <w:r>
        <w:rPr>
          <w:rFonts w:ascii="Times New Roman"/>
          <w:b w:val="false"/>
          <w:i w:val="false"/>
          <w:color w:val="000000"/>
          <w:sz w:val="28"/>
        </w:rPr>
        <w:t>
</w:t>
      </w:r>
      <w:r>
        <w:rPr>
          <w:rFonts w:ascii="Times New Roman"/>
          <w:b w:val="false"/>
          <w:i w:val="false"/>
          <w:color w:val="000000"/>
          <w:sz w:val="28"/>
        </w:rPr>
        <w:t>
      5) 1 қолдағы 2 шығыршықпен жонглерлік ету – 8 сағат.</w:t>
      </w:r>
      <w:r>
        <w:br/>
      </w:r>
      <w:r>
        <w:rPr>
          <w:rFonts w:ascii="Times New Roman"/>
          <w:b w:val="false"/>
          <w:i w:val="false"/>
          <w:color w:val="000000"/>
          <w:sz w:val="28"/>
        </w:rPr>
        <w:t>
</w:t>
      </w:r>
      <w:r>
        <w:rPr>
          <w:rFonts w:ascii="Times New Roman"/>
          <w:b w:val="false"/>
          <w:i w:val="false"/>
          <w:color w:val="000000"/>
          <w:sz w:val="28"/>
        </w:rPr>
        <w:t>
      6) Каскадта 3доппен жонглерлік ету-10 сағат.</w:t>
      </w:r>
      <w:r>
        <w:br/>
      </w:r>
      <w:r>
        <w:rPr>
          <w:rFonts w:ascii="Times New Roman"/>
          <w:b w:val="false"/>
          <w:i w:val="false"/>
          <w:color w:val="000000"/>
          <w:sz w:val="28"/>
        </w:rPr>
        <w:t>
</w:t>
      </w:r>
      <w:r>
        <w:rPr>
          <w:rFonts w:ascii="Times New Roman"/>
          <w:b w:val="false"/>
          <w:i w:val="false"/>
          <w:color w:val="000000"/>
          <w:sz w:val="28"/>
        </w:rPr>
        <w:t>
      7) 2 шоқпар таяқпен (1 айналым) қарсы лақтырған жонглерлік ету – 8 сағат.</w:t>
      </w:r>
      <w:r>
        <w:br/>
      </w:r>
      <w:r>
        <w:rPr>
          <w:rFonts w:ascii="Times New Roman"/>
          <w:b w:val="false"/>
          <w:i w:val="false"/>
          <w:color w:val="000000"/>
          <w:sz w:val="28"/>
        </w:rPr>
        <w:t>
</w:t>
      </w:r>
      <w:r>
        <w:rPr>
          <w:rFonts w:ascii="Times New Roman"/>
          <w:b w:val="false"/>
          <w:i w:val="false"/>
          <w:color w:val="000000"/>
          <w:sz w:val="28"/>
        </w:rPr>
        <w:t>
      8) Жұпта 6 доппен әр түрлі лақтырыспен жонглерлік ету – 10 сағат.</w:t>
      </w:r>
      <w:r>
        <w:br/>
      </w:r>
      <w:r>
        <w:rPr>
          <w:rFonts w:ascii="Times New Roman"/>
          <w:b w:val="false"/>
          <w:i w:val="false"/>
          <w:color w:val="000000"/>
          <w:sz w:val="28"/>
        </w:rPr>
        <w:t>
</w:t>
      </w:r>
      <w:r>
        <w:rPr>
          <w:rFonts w:ascii="Times New Roman"/>
          <w:b w:val="false"/>
          <w:i w:val="false"/>
          <w:color w:val="000000"/>
          <w:sz w:val="28"/>
        </w:rPr>
        <w:t>
      9) 3 шығыршықпен жонглерлік ету - 10 сағат.</w:t>
      </w:r>
      <w:r>
        <w:br/>
      </w:r>
      <w:r>
        <w:rPr>
          <w:rFonts w:ascii="Times New Roman"/>
          <w:b w:val="false"/>
          <w:i w:val="false"/>
          <w:color w:val="000000"/>
          <w:sz w:val="28"/>
        </w:rPr>
        <w:t>
</w:t>
      </w:r>
      <w:r>
        <w:rPr>
          <w:rFonts w:ascii="Times New Roman"/>
          <w:b w:val="false"/>
          <w:i w:val="false"/>
          <w:color w:val="000000"/>
          <w:sz w:val="28"/>
        </w:rPr>
        <w:t>
      10) Жұпта 2 шығыршықпен жонглерлік ету – 8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1092. Күтілетін нәтижелер.Оқыту соңында жоғары топтың (7-9-сыныптар) білім алушылар біледі:</w:t>
      </w:r>
      <w:r>
        <w:br/>
      </w:r>
      <w:r>
        <w:rPr>
          <w:rFonts w:ascii="Times New Roman"/>
          <w:b w:val="false"/>
          <w:i w:val="false"/>
          <w:color w:val="000000"/>
          <w:sz w:val="28"/>
        </w:rPr>
        <w:t>
</w:t>
      </w:r>
      <w:r>
        <w:rPr>
          <w:rFonts w:ascii="Times New Roman"/>
          <w:b w:val="false"/>
          <w:i w:val="false"/>
          <w:color w:val="000000"/>
          <w:sz w:val="28"/>
        </w:rPr>
        <w:t>
      1) арнайы терминологияны;</w:t>
      </w:r>
      <w:r>
        <w:br/>
      </w:r>
      <w:r>
        <w:rPr>
          <w:rFonts w:ascii="Times New Roman"/>
          <w:b w:val="false"/>
          <w:i w:val="false"/>
          <w:color w:val="000000"/>
          <w:sz w:val="28"/>
        </w:rPr>
        <w:t>
</w:t>
      </w:r>
      <w:r>
        <w:rPr>
          <w:rFonts w:ascii="Times New Roman"/>
          <w:b w:val="false"/>
          <w:i w:val="false"/>
          <w:color w:val="000000"/>
          <w:sz w:val="28"/>
        </w:rPr>
        <w:t>
      2) жонглерлік етудегікүрделi тәсiлдердiң сипаттамасын;</w:t>
      </w:r>
      <w:r>
        <w:br/>
      </w:r>
      <w:r>
        <w:rPr>
          <w:rFonts w:ascii="Times New Roman"/>
          <w:b w:val="false"/>
          <w:i w:val="false"/>
          <w:color w:val="000000"/>
          <w:sz w:val="28"/>
        </w:rPr>
        <w:t>
</w:t>
      </w:r>
      <w:r>
        <w:rPr>
          <w:rFonts w:ascii="Times New Roman"/>
          <w:b w:val="false"/>
          <w:i w:val="false"/>
          <w:color w:val="000000"/>
          <w:sz w:val="28"/>
        </w:rPr>
        <w:t>
      3) зерделеніп отырған жонглерлік етудің күрделі тәсілдерін орындау техникасын;</w:t>
      </w:r>
      <w:r>
        <w:br/>
      </w:r>
      <w:r>
        <w:rPr>
          <w:rFonts w:ascii="Times New Roman"/>
          <w:b w:val="false"/>
          <w:i w:val="false"/>
          <w:color w:val="000000"/>
          <w:sz w:val="28"/>
        </w:rPr>
        <w:t>
</w:t>
      </w:r>
      <w:r>
        <w:rPr>
          <w:rFonts w:ascii="Times New Roman"/>
          <w:b w:val="false"/>
          <w:i w:val="false"/>
          <w:color w:val="000000"/>
          <w:sz w:val="28"/>
        </w:rPr>
        <w:t>
      4) шығармашылық жобаны әзiрлеудiң технологиясын;</w:t>
      </w:r>
      <w:r>
        <w:br/>
      </w:r>
      <w:r>
        <w:rPr>
          <w:rFonts w:ascii="Times New Roman"/>
          <w:b w:val="false"/>
          <w:i w:val="false"/>
          <w:color w:val="000000"/>
          <w:sz w:val="28"/>
        </w:rPr>
        <w:t>
</w:t>
      </w:r>
      <w:r>
        <w:rPr>
          <w:rFonts w:ascii="Times New Roman"/>
          <w:b w:val="false"/>
          <w:i w:val="false"/>
          <w:color w:val="000000"/>
          <w:sz w:val="28"/>
        </w:rPr>
        <w:t xml:space="preserve">
      5) жаттығуды орындау кезіндегі қауiпсiздiк техникасы ережесiн; </w:t>
      </w:r>
      <w:r>
        <w:br/>
      </w:r>
      <w:r>
        <w:rPr>
          <w:rFonts w:ascii="Times New Roman"/>
          <w:b w:val="false"/>
          <w:i w:val="false"/>
          <w:color w:val="000000"/>
          <w:sz w:val="28"/>
        </w:rPr>
        <w:t>
</w:t>
      </w:r>
      <w:r>
        <w:rPr>
          <w:rFonts w:ascii="Times New Roman"/>
          <w:b w:val="false"/>
          <w:i w:val="false"/>
          <w:color w:val="000000"/>
          <w:sz w:val="28"/>
        </w:rPr>
        <w:t>
      6) гигиенаның негiзi және салауатты өмiр салтын;</w:t>
      </w:r>
      <w:r>
        <w:br/>
      </w:r>
      <w:r>
        <w:rPr>
          <w:rFonts w:ascii="Times New Roman"/>
          <w:b w:val="false"/>
          <w:i w:val="false"/>
          <w:color w:val="000000"/>
          <w:sz w:val="28"/>
        </w:rPr>
        <w:t>
</w:t>
      </w:r>
      <w:r>
        <w:rPr>
          <w:rFonts w:ascii="Times New Roman"/>
          <w:b w:val="false"/>
          <w:i w:val="false"/>
          <w:color w:val="000000"/>
          <w:sz w:val="28"/>
        </w:rPr>
        <w:t>
      7) зиянды әдеттердiң алдын алу іс-шараларын.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сабақ тәжiрибесінде арнайы терминалогияны қолданады;</w:t>
      </w:r>
      <w:r>
        <w:br/>
      </w:r>
      <w:r>
        <w:rPr>
          <w:rFonts w:ascii="Times New Roman"/>
          <w:b w:val="false"/>
          <w:i w:val="false"/>
          <w:color w:val="000000"/>
          <w:sz w:val="28"/>
        </w:rPr>
        <w:t>
</w:t>
      </w:r>
      <w:r>
        <w:rPr>
          <w:rFonts w:ascii="Times New Roman"/>
          <w:b w:val="false"/>
          <w:i w:val="false"/>
          <w:color w:val="000000"/>
          <w:sz w:val="28"/>
        </w:rPr>
        <w:t xml:space="preserve">
      2) бағдарламадағы жонглерлік етудегікүрделi тәсiлдердi орындау: (әр түрлi нұсқалар) 1, 2, 3, 4 доптар, (әр түрлi нұсқалар) 1, 2, 3 сақиналар, 1, 2, 3 орамалдар, 1, 2, 3 шоқпарлар, булар, топтарындағында жонглерлік етеді; </w:t>
      </w:r>
      <w:r>
        <w:br/>
      </w:r>
      <w:r>
        <w:rPr>
          <w:rFonts w:ascii="Times New Roman"/>
          <w:b w:val="false"/>
          <w:i w:val="false"/>
          <w:color w:val="000000"/>
          <w:sz w:val="28"/>
        </w:rPr>
        <w:t>
</w:t>
      </w:r>
      <w:r>
        <w:rPr>
          <w:rFonts w:ascii="Times New Roman"/>
          <w:b w:val="false"/>
          <w:i w:val="false"/>
          <w:color w:val="000000"/>
          <w:sz w:val="28"/>
        </w:rPr>
        <w:t>
      3) шығармашылық жобаны өз бетiмен әзірлейді және қорғайды;</w:t>
      </w:r>
      <w:r>
        <w:br/>
      </w:r>
      <w:r>
        <w:rPr>
          <w:rFonts w:ascii="Times New Roman"/>
          <w:b w:val="false"/>
          <w:i w:val="false"/>
          <w:color w:val="000000"/>
          <w:sz w:val="28"/>
        </w:rPr>
        <w:t>
</w:t>
      </w:r>
      <w:r>
        <w:rPr>
          <w:rFonts w:ascii="Times New Roman"/>
          <w:b w:val="false"/>
          <w:i w:val="false"/>
          <w:color w:val="000000"/>
          <w:sz w:val="28"/>
        </w:rPr>
        <w:t>
      4) қауiпсiздiк техникасы ережесiнiң процесте үдерісте дұрыс пайдаланады.</w:t>
      </w:r>
      <w:r>
        <w:br/>
      </w:r>
      <w:r>
        <w:rPr>
          <w:rFonts w:ascii="Times New Roman"/>
          <w:b w:val="false"/>
          <w:i w:val="false"/>
          <w:color w:val="000000"/>
          <w:sz w:val="28"/>
        </w:rPr>
        <w:t>
</w:t>
      </w:r>
      <w:r>
        <w:rPr>
          <w:rFonts w:ascii="Times New Roman"/>
          <w:b w:val="false"/>
          <w:i w:val="false"/>
          <w:color w:val="000000"/>
          <w:sz w:val="28"/>
        </w:rPr>
        <w:t>
      1093. Алтыншы оқу жылының бағдарламалық талаптары. 7-сынып.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дайындығы.</w:t>
      </w:r>
      <w:r>
        <w:br/>
      </w:r>
      <w:r>
        <w:rPr>
          <w:rFonts w:ascii="Times New Roman"/>
          <w:b w:val="false"/>
          <w:i w:val="false"/>
          <w:color w:val="000000"/>
          <w:sz w:val="28"/>
        </w:rPr>
        <w:t>
</w:t>
      </w:r>
      <w:r>
        <w:rPr>
          <w:rFonts w:ascii="Times New Roman"/>
          <w:b w:val="false"/>
          <w:i w:val="false"/>
          <w:color w:val="000000"/>
          <w:sz w:val="28"/>
        </w:rPr>
        <w:t>
      3) Доп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w:t>
      </w:r>
      <w:r>
        <w:br/>
      </w:r>
      <w:r>
        <w:rPr>
          <w:rFonts w:ascii="Times New Roman"/>
          <w:b w:val="false"/>
          <w:i w:val="false"/>
          <w:color w:val="000000"/>
          <w:sz w:val="28"/>
        </w:rPr>
        <w:t>
</w:t>
      </w:r>
      <w:r>
        <w:rPr>
          <w:rFonts w:ascii="Times New Roman"/>
          <w:b w:val="false"/>
          <w:i w:val="false"/>
          <w:color w:val="000000"/>
          <w:sz w:val="28"/>
        </w:rPr>
        <w:t>
      5)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6) Жұпта 2 шоқпарлармен жонглерлік ету.</w:t>
      </w:r>
      <w:r>
        <w:br/>
      </w:r>
      <w:r>
        <w:rPr>
          <w:rFonts w:ascii="Times New Roman"/>
          <w:b w:val="false"/>
          <w:i w:val="false"/>
          <w:color w:val="000000"/>
          <w:sz w:val="28"/>
        </w:rPr>
        <w:t>
</w:t>
      </w:r>
      <w:r>
        <w:rPr>
          <w:rFonts w:ascii="Times New Roman"/>
          <w:b w:val="false"/>
          <w:i w:val="false"/>
          <w:color w:val="000000"/>
          <w:sz w:val="28"/>
        </w:rPr>
        <w:t>
      7) Шығудың әр түрлi нұсқалары: 3 доппен жонглерлік етужәне айналымдар.</w:t>
      </w:r>
      <w:r>
        <w:br/>
      </w:r>
      <w:r>
        <w:rPr>
          <w:rFonts w:ascii="Times New Roman"/>
          <w:b w:val="false"/>
          <w:i w:val="false"/>
          <w:color w:val="000000"/>
          <w:sz w:val="28"/>
        </w:rPr>
        <w:t>
</w:t>
      </w:r>
      <w:r>
        <w:rPr>
          <w:rFonts w:ascii="Times New Roman"/>
          <w:b w:val="false"/>
          <w:i w:val="false"/>
          <w:color w:val="000000"/>
          <w:sz w:val="28"/>
        </w:rPr>
        <w:t>
      8) 3 шығыршықпен жылжып, айналып жонглерлік ету.</w:t>
      </w:r>
      <w:r>
        <w:br/>
      </w:r>
      <w:r>
        <w:rPr>
          <w:rFonts w:ascii="Times New Roman"/>
          <w:b w:val="false"/>
          <w:i w:val="false"/>
          <w:color w:val="000000"/>
          <w:sz w:val="28"/>
        </w:rPr>
        <w:t>
</w:t>
      </w:r>
      <w:r>
        <w:rPr>
          <w:rFonts w:ascii="Times New Roman"/>
          <w:b w:val="false"/>
          <w:i w:val="false"/>
          <w:color w:val="000000"/>
          <w:sz w:val="28"/>
        </w:rPr>
        <w:t>
      1094.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- 4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4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Доп эстафеталары – 2 сағат.</w:t>
      </w:r>
      <w:r>
        <w:br/>
      </w:r>
      <w:r>
        <w:rPr>
          <w:rFonts w:ascii="Times New Roman"/>
          <w:b w:val="false"/>
          <w:i w:val="false"/>
          <w:color w:val="000000"/>
          <w:sz w:val="28"/>
        </w:rPr>
        <w:t>
</w:t>
      </w:r>
      <w:r>
        <w:rPr>
          <w:rFonts w:ascii="Times New Roman"/>
          <w:b w:val="false"/>
          <w:i w:val="false"/>
          <w:color w:val="000000"/>
          <w:sz w:val="28"/>
        </w:rPr>
        <w:t>
      6) Жұпта 2 шоқпар таяқпен жонглерлік ету – 10 сағат.</w:t>
      </w:r>
      <w:r>
        <w:br/>
      </w:r>
      <w:r>
        <w:rPr>
          <w:rFonts w:ascii="Times New Roman"/>
          <w:b w:val="false"/>
          <w:i w:val="false"/>
          <w:color w:val="000000"/>
          <w:sz w:val="28"/>
        </w:rPr>
        <w:t>
</w:t>
      </w:r>
      <w:r>
        <w:rPr>
          <w:rFonts w:ascii="Times New Roman"/>
          <w:b w:val="false"/>
          <w:i w:val="false"/>
          <w:color w:val="000000"/>
          <w:sz w:val="28"/>
        </w:rPr>
        <w:t>
      7) 3 допты шығарып лақтырудің әр түрлі нұсқаумен жылжып, айналып жонглерлеу – 14 сағат.</w:t>
      </w:r>
      <w:r>
        <w:br/>
      </w:r>
      <w:r>
        <w:rPr>
          <w:rFonts w:ascii="Times New Roman"/>
          <w:b w:val="false"/>
          <w:i w:val="false"/>
          <w:color w:val="000000"/>
          <w:sz w:val="28"/>
        </w:rPr>
        <w:t>
</w:t>
      </w:r>
      <w:r>
        <w:rPr>
          <w:rFonts w:ascii="Times New Roman"/>
          <w:b w:val="false"/>
          <w:i w:val="false"/>
          <w:color w:val="000000"/>
          <w:sz w:val="28"/>
        </w:rPr>
        <w:t>
      8) 3 шығыршықпен жылжып, айналып жонглерлік ету – 14 сағат.</w:t>
      </w:r>
      <w:r>
        <w:br/>
      </w:r>
      <w:r>
        <w:rPr>
          <w:rFonts w:ascii="Times New Roman"/>
          <w:b w:val="false"/>
          <w:i w:val="false"/>
          <w:color w:val="000000"/>
          <w:sz w:val="28"/>
        </w:rPr>
        <w:t>
</w:t>
      </w:r>
      <w:r>
        <w:rPr>
          <w:rFonts w:ascii="Times New Roman"/>
          <w:b w:val="false"/>
          <w:i w:val="false"/>
          <w:color w:val="000000"/>
          <w:sz w:val="28"/>
        </w:rPr>
        <w:t>
      9) Жұпта 6доппен жонглерлік ету – 8 сағат.</w:t>
      </w:r>
      <w:r>
        <w:br/>
      </w:r>
      <w:r>
        <w:rPr>
          <w:rFonts w:ascii="Times New Roman"/>
          <w:b w:val="false"/>
          <w:i w:val="false"/>
          <w:color w:val="000000"/>
          <w:sz w:val="28"/>
        </w:rPr>
        <w:t>
</w:t>
      </w:r>
      <w:r>
        <w:rPr>
          <w:rFonts w:ascii="Times New Roman"/>
          <w:b w:val="false"/>
          <w:i w:val="false"/>
          <w:color w:val="000000"/>
          <w:sz w:val="28"/>
        </w:rPr>
        <w:t>
      10) 2 шоқпар таяқты қарсы лақтырып жонглерлік ету – 7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1095. Сегізінші оқу жылының бағдарламалық талаптары. 8-сынып.</w:t>
      </w:r>
      <w:r>
        <w:br/>
      </w:r>
      <w:r>
        <w:rPr>
          <w:rFonts w:ascii="Times New Roman"/>
          <w:b w:val="false"/>
          <w:i w:val="false"/>
          <w:color w:val="000000"/>
          <w:sz w:val="28"/>
        </w:rPr>
        <w:t>
</w:t>
      </w:r>
      <w:r>
        <w:rPr>
          <w:rFonts w:ascii="Times New Roman"/>
          <w:b w:val="false"/>
          <w:i w:val="false"/>
          <w:color w:val="000000"/>
          <w:sz w:val="28"/>
        </w:rPr>
        <w:t xml:space="preserve">
      1) Қауiпсiздiк техникасы. </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Доп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жаттығулар.</w:t>
      </w:r>
      <w:r>
        <w:br/>
      </w:r>
      <w:r>
        <w:rPr>
          <w:rFonts w:ascii="Times New Roman"/>
          <w:b w:val="false"/>
          <w:i w:val="false"/>
          <w:color w:val="000000"/>
          <w:sz w:val="28"/>
        </w:rPr>
        <w:t>
</w:t>
      </w:r>
      <w:r>
        <w:rPr>
          <w:rFonts w:ascii="Times New Roman"/>
          <w:b w:val="false"/>
          <w:i w:val="false"/>
          <w:color w:val="000000"/>
          <w:sz w:val="28"/>
        </w:rPr>
        <w:t>
      5) Қимыл-қозғалыс үйлесiмдiлiгіне жаттығу.</w:t>
      </w:r>
      <w:r>
        <w:br/>
      </w:r>
      <w:r>
        <w:rPr>
          <w:rFonts w:ascii="Times New Roman"/>
          <w:b w:val="false"/>
          <w:i w:val="false"/>
          <w:color w:val="000000"/>
          <w:sz w:val="28"/>
        </w:rPr>
        <w:t>
</w:t>
      </w:r>
      <w:r>
        <w:rPr>
          <w:rFonts w:ascii="Times New Roman"/>
          <w:b w:val="false"/>
          <w:i w:val="false"/>
          <w:color w:val="000000"/>
          <w:sz w:val="28"/>
        </w:rPr>
        <w:t>
      6) Қатарлас ұшумен 1 қолдағы 2 доппен жонглерлік ету.</w:t>
      </w:r>
      <w:r>
        <w:br/>
      </w:r>
      <w:r>
        <w:rPr>
          <w:rFonts w:ascii="Times New Roman"/>
          <w:b w:val="false"/>
          <w:i w:val="false"/>
          <w:color w:val="000000"/>
          <w:sz w:val="28"/>
        </w:rPr>
        <w:t>
</w:t>
      </w:r>
      <w:r>
        <w:rPr>
          <w:rFonts w:ascii="Times New Roman"/>
          <w:b w:val="false"/>
          <w:i w:val="false"/>
          <w:color w:val="000000"/>
          <w:sz w:val="28"/>
        </w:rPr>
        <w:t>
      7) 1 қолмен 2 шоқпарлармен жонглерлік ету.</w:t>
      </w:r>
      <w:r>
        <w:br/>
      </w:r>
      <w:r>
        <w:rPr>
          <w:rFonts w:ascii="Times New Roman"/>
          <w:b w:val="false"/>
          <w:i w:val="false"/>
          <w:color w:val="000000"/>
          <w:sz w:val="28"/>
        </w:rPr>
        <w:t>
</w:t>
      </w:r>
      <w:r>
        <w:rPr>
          <w:rFonts w:ascii="Times New Roman"/>
          <w:b w:val="false"/>
          <w:i w:val="false"/>
          <w:color w:val="000000"/>
          <w:sz w:val="28"/>
        </w:rPr>
        <w:t>
      8) Үштiктер, топтарындағында доптармен жонглерлік ету.</w:t>
      </w:r>
      <w:r>
        <w:br/>
      </w:r>
      <w:r>
        <w:rPr>
          <w:rFonts w:ascii="Times New Roman"/>
          <w:b w:val="false"/>
          <w:i w:val="false"/>
          <w:color w:val="000000"/>
          <w:sz w:val="28"/>
        </w:rPr>
        <w:t>
</w:t>
      </w:r>
      <w:r>
        <w:rPr>
          <w:rFonts w:ascii="Times New Roman"/>
          <w:b w:val="false"/>
          <w:i w:val="false"/>
          <w:color w:val="000000"/>
          <w:sz w:val="28"/>
        </w:rPr>
        <w:t>
      9) Доппен ауысу жонглерлік ету бұрылыспен қайта лақтыру.</w:t>
      </w:r>
      <w:r>
        <w:br/>
      </w:r>
      <w:r>
        <w:rPr>
          <w:rFonts w:ascii="Times New Roman"/>
          <w:b w:val="false"/>
          <w:i w:val="false"/>
          <w:color w:val="000000"/>
          <w:sz w:val="28"/>
        </w:rPr>
        <w:t>
</w:t>
      </w:r>
      <w:r>
        <w:rPr>
          <w:rFonts w:ascii="Times New Roman"/>
          <w:b w:val="false"/>
          <w:i w:val="false"/>
          <w:color w:val="000000"/>
          <w:sz w:val="28"/>
        </w:rPr>
        <w:t>
      10) Жұпта шығыршықпен жонглерлік ету.</w:t>
      </w:r>
      <w:r>
        <w:br/>
      </w:r>
      <w:r>
        <w:rPr>
          <w:rFonts w:ascii="Times New Roman"/>
          <w:b w:val="false"/>
          <w:i w:val="false"/>
          <w:color w:val="000000"/>
          <w:sz w:val="28"/>
        </w:rPr>
        <w:t>
</w:t>
      </w:r>
      <w:r>
        <w:rPr>
          <w:rFonts w:ascii="Times New Roman"/>
          <w:b w:val="false"/>
          <w:i w:val="false"/>
          <w:color w:val="000000"/>
          <w:sz w:val="28"/>
        </w:rPr>
        <w:t>
      1096.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дайындығы – 4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5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Доп эстафеталары – 2 сағат.</w:t>
      </w:r>
      <w:r>
        <w:br/>
      </w:r>
      <w:r>
        <w:rPr>
          <w:rFonts w:ascii="Times New Roman"/>
          <w:b w:val="false"/>
          <w:i w:val="false"/>
          <w:color w:val="000000"/>
          <w:sz w:val="28"/>
        </w:rPr>
        <w:t>
</w:t>
      </w:r>
      <w:r>
        <w:rPr>
          <w:rFonts w:ascii="Times New Roman"/>
          <w:b w:val="false"/>
          <w:i w:val="false"/>
          <w:color w:val="000000"/>
          <w:sz w:val="28"/>
        </w:rPr>
        <w:t>
      6) 1 қолдағы 2 допты қатар лақтырып жонглерлік ету – 8 сағат.</w:t>
      </w:r>
      <w:r>
        <w:br/>
      </w:r>
      <w:r>
        <w:rPr>
          <w:rFonts w:ascii="Times New Roman"/>
          <w:b w:val="false"/>
          <w:i w:val="false"/>
          <w:color w:val="000000"/>
          <w:sz w:val="28"/>
        </w:rPr>
        <w:t>
</w:t>
      </w:r>
      <w:r>
        <w:rPr>
          <w:rFonts w:ascii="Times New Roman"/>
          <w:b w:val="false"/>
          <w:i w:val="false"/>
          <w:color w:val="000000"/>
          <w:sz w:val="28"/>
        </w:rPr>
        <w:t>
      7) 1 қолдағы 2 шоқпар таяқпен жонглерлік ету – 10 сағат.</w:t>
      </w:r>
      <w:r>
        <w:br/>
      </w:r>
      <w:r>
        <w:rPr>
          <w:rFonts w:ascii="Times New Roman"/>
          <w:b w:val="false"/>
          <w:i w:val="false"/>
          <w:color w:val="000000"/>
          <w:sz w:val="28"/>
        </w:rPr>
        <w:t>
</w:t>
      </w:r>
      <w:r>
        <w:rPr>
          <w:rFonts w:ascii="Times New Roman"/>
          <w:b w:val="false"/>
          <w:i w:val="false"/>
          <w:color w:val="000000"/>
          <w:sz w:val="28"/>
        </w:rPr>
        <w:t>
      8) Үштік,жұпта доппен жонглерлік ету – 14 сағат.</w:t>
      </w:r>
      <w:r>
        <w:br/>
      </w:r>
      <w:r>
        <w:rPr>
          <w:rFonts w:ascii="Times New Roman"/>
          <w:b w:val="false"/>
          <w:i w:val="false"/>
          <w:color w:val="000000"/>
          <w:sz w:val="28"/>
        </w:rPr>
        <w:t>
</w:t>
      </w:r>
      <w:r>
        <w:rPr>
          <w:rFonts w:ascii="Times New Roman"/>
          <w:b w:val="false"/>
          <w:i w:val="false"/>
          <w:color w:val="000000"/>
          <w:sz w:val="28"/>
        </w:rPr>
        <w:t>
      9) Доппен жылжып, қайта тұрып,айналып жонглерлік ету – 10 сағат.</w:t>
      </w:r>
      <w:r>
        <w:br/>
      </w:r>
      <w:r>
        <w:rPr>
          <w:rFonts w:ascii="Times New Roman"/>
          <w:b w:val="false"/>
          <w:i w:val="false"/>
          <w:color w:val="000000"/>
          <w:sz w:val="28"/>
        </w:rPr>
        <w:t>
</w:t>
      </w:r>
      <w:r>
        <w:rPr>
          <w:rFonts w:ascii="Times New Roman"/>
          <w:b w:val="false"/>
          <w:i w:val="false"/>
          <w:color w:val="000000"/>
          <w:sz w:val="28"/>
        </w:rPr>
        <w:t>
      10) Шығыршықпен жұпта жонглерлік ету – 10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1097. Сегізінші оқу жылының бағдарламалық талаптары. 9-сынып.</w:t>
      </w:r>
      <w:r>
        <w:br/>
      </w:r>
      <w:r>
        <w:rPr>
          <w:rFonts w:ascii="Times New Roman"/>
          <w:b w:val="false"/>
          <w:i w:val="false"/>
          <w:color w:val="000000"/>
          <w:sz w:val="28"/>
        </w:rPr>
        <w:t>
</w:t>
      </w:r>
      <w:r>
        <w:rPr>
          <w:rFonts w:ascii="Times New Roman"/>
          <w:b w:val="false"/>
          <w:i w:val="false"/>
          <w:color w:val="000000"/>
          <w:sz w:val="28"/>
        </w:rPr>
        <w:t>
      1) Қауiпсiздiк техникасы.</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w:t>
      </w:r>
      <w:r>
        <w:br/>
      </w:r>
      <w:r>
        <w:rPr>
          <w:rFonts w:ascii="Times New Roman"/>
          <w:b w:val="false"/>
          <w:i w:val="false"/>
          <w:color w:val="000000"/>
          <w:sz w:val="28"/>
        </w:rPr>
        <w:t>
</w:t>
      </w:r>
      <w:r>
        <w:rPr>
          <w:rFonts w:ascii="Times New Roman"/>
          <w:b w:val="false"/>
          <w:i w:val="false"/>
          <w:color w:val="000000"/>
          <w:sz w:val="28"/>
        </w:rPr>
        <w:t>
      3) Доп эстафеталары.</w:t>
      </w:r>
      <w:r>
        <w:br/>
      </w:r>
      <w:r>
        <w:rPr>
          <w:rFonts w:ascii="Times New Roman"/>
          <w:b w:val="false"/>
          <w:i w:val="false"/>
          <w:color w:val="000000"/>
          <w:sz w:val="28"/>
        </w:rPr>
        <w:t>
</w:t>
      </w:r>
      <w:r>
        <w:rPr>
          <w:rFonts w:ascii="Times New Roman"/>
          <w:b w:val="false"/>
          <w:i w:val="false"/>
          <w:color w:val="000000"/>
          <w:sz w:val="28"/>
        </w:rPr>
        <w:t>
      4) Реакцияға жаттығу.</w:t>
      </w:r>
      <w:r>
        <w:br/>
      </w:r>
      <w:r>
        <w:rPr>
          <w:rFonts w:ascii="Times New Roman"/>
          <w:b w:val="false"/>
          <w:i w:val="false"/>
          <w:color w:val="000000"/>
          <w:sz w:val="28"/>
        </w:rPr>
        <w:t>
</w:t>
      </w:r>
      <w:r>
        <w:rPr>
          <w:rFonts w:ascii="Times New Roman"/>
          <w:b w:val="false"/>
          <w:i w:val="false"/>
          <w:color w:val="000000"/>
          <w:sz w:val="28"/>
        </w:rPr>
        <w:t>
      5) Қимыл-қозғалыс үйлесiмдiлiкке жаттығу.</w:t>
      </w:r>
      <w:r>
        <w:br/>
      </w:r>
      <w:r>
        <w:rPr>
          <w:rFonts w:ascii="Times New Roman"/>
          <w:b w:val="false"/>
          <w:i w:val="false"/>
          <w:color w:val="000000"/>
          <w:sz w:val="28"/>
        </w:rPr>
        <w:t>
</w:t>
      </w:r>
      <w:r>
        <w:rPr>
          <w:rFonts w:ascii="Times New Roman"/>
          <w:b w:val="false"/>
          <w:i w:val="false"/>
          <w:color w:val="000000"/>
          <w:sz w:val="28"/>
        </w:rPr>
        <w:t>
      6) 3 шоқпарлармен доппен жонглерлік ету.</w:t>
      </w:r>
      <w:r>
        <w:br/>
      </w:r>
      <w:r>
        <w:rPr>
          <w:rFonts w:ascii="Times New Roman"/>
          <w:b w:val="false"/>
          <w:i w:val="false"/>
          <w:color w:val="000000"/>
          <w:sz w:val="28"/>
        </w:rPr>
        <w:t>
</w:t>
      </w:r>
      <w:r>
        <w:rPr>
          <w:rFonts w:ascii="Times New Roman"/>
          <w:b w:val="false"/>
          <w:i w:val="false"/>
          <w:color w:val="000000"/>
          <w:sz w:val="28"/>
        </w:rPr>
        <w:t>
      7) 4 доптармен жонглерлік ету.</w:t>
      </w:r>
      <w:r>
        <w:br/>
      </w:r>
      <w:r>
        <w:rPr>
          <w:rFonts w:ascii="Times New Roman"/>
          <w:b w:val="false"/>
          <w:i w:val="false"/>
          <w:color w:val="000000"/>
          <w:sz w:val="28"/>
        </w:rPr>
        <w:t>
</w:t>
      </w:r>
      <w:r>
        <w:rPr>
          <w:rFonts w:ascii="Times New Roman"/>
          <w:b w:val="false"/>
          <w:i w:val="false"/>
          <w:color w:val="000000"/>
          <w:sz w:val="28"/>
        </w:rPr>
        <w:t>
      8) Топтарындағы әр түрлi бұйымдармен доппен.</w:t>
      </w:r>
      <w:r>
        <w:br/>
      </w:r>
      <w:r>
        <w:rPr>
          <w:rFonts w:ascii="Times New Roman"/>
          <w:b w:val="false"/>
          <w:i w:val="false"/>
          <w:color w:val="000000"/>
          <w:sz w:val="28"/>
        </w:rPr>
        <w:t>
</w:t>
      </w:r>
      <w:r>
        <w:rPr>
          <w:rFonts w:ascii="Times New Roman"/>
          <w:b w:val="false"/>
          <w:i w:val="false"/>
          <w:color w:val="000000"/>
          <w:sz w:val="28"/>
        </w:rPr>
        <w:t>
      9) Жонглерлік етудің доппен әр түрлi тәсiлдерiнiң, әр түрлi бұйымдармен байламдарын құрастыру.</w:t>
      </w:r>
      <w:r>
        <w:br/>
      </w:r>
      <w:r>
        <w:rPr>
          <w:rFonts w:ascii="Times New Roman"/>
          <w:b w:val="false"/>
          <w:i w:val="false"/>
          <w:color w:val="000000"/>
          <w:sz w:val="28"/>
        </w:rPr>
        <w:t>
</w:t>
      </w:r>
      <w:r>
        <w:rPr>
          <w:rFonts w:ascii="Times New Roman"/>
          <w:b w:val="false"/>
          <w:i w:val="false"/>
          <w:color w:val="000000"/>
          <w:sz w:val="28"/>
        </w:rPr>
        <w:t>
      1098. Оқу-тақырыптық жоспар.</w:t>
      </w:r>
      <w:r>
        <w:br/>
      </w:r>
      <w:r>
        <w:rPr>
          <w:rFonts w:ascii="Times New Roman"/>
          <w:b w:val="false"/>
          <w:i w:val="false"/>
          <w:color w:val="000000"/>
          <w:sz w:val="28"/>
        </w:rPr>
        <w:t>
</w:t>
      </w:r>
      <w:r>
        <w:rPr>
          <w:rFonts w:ascii="Times New Roman"/>
          <w:b w:val="false"/>
          <w:i w:val="false"/>
          <w:color w:val="000000"/>
          <w:sz w:val="28"/>
        </w:rPr>
        <w:t>
      1) Жонглерлік ету сабағында қауіпсіздік техникасын сақтау – 1 сағат.</w:t>
      </w:r>
      <w:r>
        <w:br/>
      </w:r>
      <w:r>
        <w:rPr>
          <w:rFonts w:ascii="Times New Roman"/>
          <w:b w:val="false"/>
          <w:i w:val="false"/>
          <w:color w:val="000000"/>
          <w:sz w:val="28"/>
        </w:rPr>
        <w:t>
</w:t>
      </w:r>
      <w:r>
        <w:rPr>
          <w:rFonts w:ascii="Times New Roman"/>
          <w:b w:val="false"/>
          <w:i w:val="false"/>
          <w:color w:val="000000"/>
          <w:sz w:val="28"/>
        </w:rPr>
        <w:t>
      2) Жалпы дене шынықтыру дайындығы – 4 сағат.</w:t>
      </w:r>
      <w:r>
        <w:br/>
      </w:r>
      <w:r>
        <w:rPr>
          <w:rFonts w:ascii="Times New Roman"/>
          <w:b w:val="false"/>
          <w:i w:val="false"/>
          <w:color w:val="000000"/>
          <w:sz w:val="28"/>
        </w:rPr>
        <w:t>
</w:t>
      </w:r>
      <w:r>
        <w:rPr>
          <w:rFonts w:ascii="Times New Roman"/>
          <w:b w:val="false"/>
          <w:i w:val="false"/>
          <w:color w:val="000000"/>
          <w:sz w:val="28"/>
        </w:rPr>
        <w:t>
      3) Қимылдың үйлестіру жаттығулары – 5 сағат.</w:t>
      </w:r>
      <w:r>
        <w:br/>
      </w:r>
      <w:r>
        <w:rPr>
          <w:rFonts w:ascii="Times New Roman"/>
          <w:b w:val="false"/>
          <w:i w:val="false"/>
          <w:color w:val="000000"/>
          <w:sz w:val="28"/>
        </w:rPr>
        <w:t>
</w:t>
      </w:r>
      <w:r>
        <w:rPr>
          <w:rFonts w:ascii="Times New Roman"/>
          <w:b w:val="false"/>
          <w:i w:val="false"/>
          <w:color w:val="000000"/>
          <w:sz w:val="28"/>
        </w:rPr>
        <w:t>
      4) Реакцияға жаттығулар – 4 сағат.</w:t>
      </w:r>
      <w:r>
        <w:br/>
      </w:r>
      <w:r>
        <w:rPr>
          <w:rFonts w:ascii="Times New Roman"/>
          <w:b w:val="false"/>
          <w:i w:val="false"/>
          <w:color w:val="000000"/>
          <w:sz w:val="28"/>
        </w:rPr>
        <w:t>
</w:t>
      </w:r>
      <w:r>
        <w:rPr>
          <w:rFonts w:ascii="Times New Roman"/>
          <w:b w:val="false"/>
          <w:i w:val="false"/>
          <w:color w:val="000000"/>
          <w:sz w:val="28"/>
        </w:rPr>
        <w:t>
      5) Доп эстафеталары – 2 сағат.</w:t>
      </w:r>
      <w:r>
        <w:br/>
      </w:r>
      <w:r>
        <w:rPr>
          <w:rFonts w:ascii="Times New Roman"/>
          <w:b w:val="false"/>
          <w:i w:val="false"/>
          <w:color w:val="000000"/>
          <w:sz w:val="28"/>
        </w:rPr>
        <w:t>
</w:t>
      </w:r>
      <w:r>
        <w:rPr>
          <w:rFonts w:ascii="Times New Roman"/>
          <w:b w:val="false"/>
          <w:i w:val="false"/>
          <w:color w:val="000000"/>
          <w:sz w:val="28"/>
        </w:rPr>
        <w:t>
      6) 4 доппен жонглерлік ету – 14 сағат.</w:t>
      </w:r>
      <w:r>
        <w:br/>
      </w:r>
      <w:r>
        <w:rPr>
          <w:rFonts w:ascii="Times New Roman"/>
          <w:b w:val="false"/>
          <w:i w:val="false"/>
          <w:color w:val="000000"/>
          <w:sz w:val="28"/>
        </w:rPr>
        <w:t>
</w:t>
      </w:r>
      <w:r>
        <w:rPr>
          <w:rFonts w:ascii="Times New Roman"/>
          <w:b w:val="false"/>
          <w:i w:val="false"/>
          <w:color w:val="000000"/>
          <w:sz w:val="28"/>
        </w:rPr>
        <w:t>
      7) 3 шоқпар таяқпен жонглерлік ету – 12 сағат.</w:t>
      </w:r>
      <w:r>
        <w:br/>
      </w:r>
      <w:r>
        <w:rPr>
          <w:rFonts w:ascii="Times New Roman"/>
          <w:b w:val="false"/>
          <w:i w:val="false"/>
          <w:color w:val="000000"/>
          <w:sz w:val="28"/>
        </w:rPr>
        <w:t>
</w:t>
      </w:r>
      <w:r>
        <w:rPr>
          <w:rFonts w:ascii="Times New Roman"/>
          <w:b w:val="false"/>
          <w:i w:val="false"/>
          <w:color w:val="000000"/>
          <w:sz w:val="28"/>
        </w:rPr>
        <w:t>
      8) Топта әр түрлі заттармен жонглерлік ету – 14 сағат.</w:t>
      </w:r>
      <w:r>
        <w:br/>
      </w:r>
      <w:r>
        <w:rPr>
          <w:rFonts w:ascii="Times New Roman"/>
          <w:b w:val="false"/>
          <w:i w:val="false"/>
          <w:color w:val="000000"/>
          <w:sz w:val="28"/>
        </w:rPr>
        <w:t>
</w:t>
      </w:r>
      <w:r>
        <w:rPr>
          <w:rFonts w:ascii="Times New Roman"/>
          <w:b w:val="false"/>
          <w:i w:val="false"/>
          <w:color w:val="000000"/>
          <w:sz w:val="28"/>
        </w:rPr>
        <w:t>
      9) Әр түрлі заттармен әр түрлі тәсілдермен тізбек құрып жонглерлік ету – 12 сағат.</w:t>
      </w:r>
      <w:r>
        <w:br/>
      </w:r>
      <w:r>
        <w:rPr>
          <w:rFonts w:ascii="Times New Roman"/>
          <w:b w:val="false"/>
          <w:i w:val="false"/>
          <w:color w:val="000000"/>
          <w:sz w:val="28"/>
        </w:rPr>
        <w:t>
</w:t>
      </w:r>
      <w:r>
        <w:rPr>
          <w:rFonts w:ascii="Times New Roman"/>
          <w:b w:val="false"/>
          <w:i w:val="false"/>
          <w:color w:val="000000"/>
          <w:sz w:val="28"/>
        </w:rPr>
        <w:t>
      Барлығы: 68 сағат.</w:t>
      </w:r>
      <w:r>
        <w:br/>
      </w:r>
      <w:r>
        <w:rPr>
          <w:rFonts w:ascii="Times New Roman"/>
          <w:b w:val="false"/>
          <w:i w:val="false"/>
          <w:color w:val="000000"/>
          <w:sz w:val="28"/>
        </w:rPr>
        <w:t>
</w:t>
      </w:r>
      <w:r>
        <w:rPr>
          <w:rFonts w:ascii="Times New Roman"/>
          <w:b w:val="false"/>
          <w:i w:val="false"/>
          <w:color w:val="000000"/>
          <w:sz w:val="28"/>
        </w:rPr>
        <w:t>
      1099. Бақылау нысандары. Үлгерімді бақылау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Жонглерлік ету пәні бойынша үлгерiмді бақылау және бағалау өлшемі оқу - бақылау іс-шаралары, бақылау сабақтары түрінде (1 жарты жылдыққа) жылына екi рет жүргiзiледi және есеп беру концертiнде, концерттiк нөмiр түрiнде жыл соңында өткізіледі. </w:t>
      </w:r>
      <w:r>
        <w:br/>
      </w:r>
      <w:r>
        <w:rPr>
          <w:rFonts w:ascii="Times New Roman"/>
          <w:b w:val="false"/>
          <w:i w:val="false"/>
          <w:color w:val="000000"/>
          <w:sz w:val="28"/>
        </w:rPr>
        <w:t>
</w:t>
      </w:r>
      <w:r>
        <w:rPr>
          <w:rFonts w:ascii="Times New Roman"/>
          <w:b w:val="false"/>
          <w:i w:val="false"/>
          <w:color w:val="000000"/>
          <w:sz w:val="28"/>
        </w:rPr>
        <w:t>
      1100. 9 сыныптың білім алушысы қорытынды аттестациялардан өтедi. Қорытынды аттестацияны бағдарлама әр білім алушы үшiн педагог жеке-жеке құрады.</w:t>
      </w:r>
      <w:r>
        <w:br/>
      </w:r>
      <w:r>
        <w:rPr>
          <w:rFonts w:ascii="Times New Roman"/>
          <w:b w:val="false"/>
          <w:i w:val="false"/>
          <w:color w:val="000000"/>
          <w:sz w:val="28"/>
        </w:rPr>
        <w:t>
</w:t>
      </w:r>
      <w:r>
        <w:rPr>
          <w:rFonts w:ascii="Times New Roman"/>
          <w:b w:val="false"/>
          <w:i w:val="false"/>
          <w:color w:val="000000"/>
          <w:sz w:val="28"/>
        </w:rPr>
        <w:t xml:space="preserve">
      1101. Бақылауға педагогикалық талаптар: </w:t>
      </w:r>
      <w:r>
        <w:br/>
      </w:r>
      <w:r>
        <w:rPr>
          <w:rFonts w:ascii="Times New Roman"/>
          <w:b w:val="false"/>
          <w:i w:val="false"/>
          <w:color w:val="000000"/>
          <w:sz w:val="28"/>
        </w:rPr>
        <w:t>
</w:t>
      </w:r>
      <w:r>
        <w:rPr>
          <w:rFonts w:ascii="Times New Roman"/>
          <w:b w:val="false"/>
          <w:i w:val="false"/>
          <w:color w:val="000000"/>
          <w:sz w:val="28"/>
        </w:rPr>
        <w:t>
      1) жеке сипаттама (әрбір жеке білім алушы бақылау қажет. Білім алушылардың қызмет нәтижелерінің орнын ауыстыруға немесе керісінше жiберуге болмайды);</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xml:space="preserve">
      3) бақылаудың түрі мен әдістерінің түрлері; оны өткізуге деген білім алушының қызығушылығы және оның нәтижелері; жан-жақтылық (барлық бағдарлама бөлiмдерін қамту; теориялық өнер-бiлiмдердiң тексеру және практикалық бiлімдер және дағдыларын тексеру) </w:t>
      </w:r>
      <w:r>
        <w:br/>
      </w:r>
      <w:r>
        <w:rPr>
          <w:rFonts w:ascii="Times New Roman"/>
          <w:b w:val="false"/>
          <w:i w:val="false"/>
          <w:color w:val="000000"/>
          <w:sz w:val="28"/>
        </w:rPr>
        <w:t>
</w:t>
      </w:r>
      <w:r>
        <w:rPr>
          <w:rFonts w:ascii="Times New Roman"/>
          <w:b w:val="false"/>
          <w:i w:val="false"/>
          <w:color w:val="000000"/>
          <w:sz w:val="28"/>
        </w:rPr>
        <w:t xml:space="preserve">
      4) объективтiлiк; </w:t>
      </w:r>
      <w:r>
        <w:br/>
      </w:r>
      <w:r>
        <w:rPr>
          <w:rFonts w:ascii="Times New Roman"/>
          <w:b w:val="false"/>
          <w:i w:val="false"/>
          <w:color w:val="000000"/>
          <w:sz w:val="28"/>
        </w:rPr>
        <w:t>
</w:t>
      </w:r>
      <w:r>
        <w:rPr>
          <w:rFonts w:ascii="Times New Roman"/>
          <w:b w:val="false"/>
          <w:i w:val="false"/>
          <w:color w:val="000000"/>
          <w:sz w:val="28"/>
        </w:rPr>
        <w:t xml:space="preserve">
      5) дифференциялық ұстанымы (ерекшелiктердi есептеу, әр білім алушының әр пән бөліміне қарай); </w:t>
      </w:r>
      <w:r>
        <w:br/>
      </w:r>
      <w:r>
        <w:rPr>
          <w:rFonts w:ascii="Times New Roman"/>
          <w:b w:val="false"/>
          <w:i w:val="false"/>
          <w:color w:val="000000"/>
          <w:sz w:val="28"/>
        </w:rPr>
        <w:t>
</w:t>
      </w:r>
      <w:r>
        <w:rPr>
          <w:rFonts w:ascii="Times New Roman"/>
          <w:b w:val="false"/>
          <w:i w:val="false"/>
          <w:color w:val="000000"/>
          <w:sz w:val="28"/>
        </w:rPr>
        <w:t xml:space="preserve">
      6) мұғалiм талаптардың бiрыңғай болуы. </w:t>
      </w:r>
      <w:r>
        <w:br/>
      </w:r>
      <w:r>
        <w:rPr>
          <w:rFonts w:ascii="Times New Roman"/>
          <w:b w:val="false"/>
          <w:i w:val="false"/>
          <w:color w:val="000000"/>
          <w:sz w:val="28"/>
        </w:rPr>
        <w:t>
</w:t>
      </w:r>
      <w:r>
        <w:rPr>
          <w:rFonts w:ascii="Times New Roman"/>
          <w:b w:val="false"/>
          <w:i w:val="false"/>
          <w:color w:val="000000"/>
          <w:sz w:val="28"/>
        </w:rPr>
        <w:t>
      1102. Реминдерді, түсініктерді және психологиялық тұрғыдан серпілту мақсатында арнайы дайындалған сөзжұмбақтар, басқа да сөзбен ойналатын ойындар ойнатылады.</w:t>
      </w:r>
      <w:r>
        <w:br/>
      </w:r>
      <w:r>
        <w:rPr>
          <w:rFonts w:ascii="Times New Roman"/>
          <w:b w:val="false"/>
          <w:i w:val="false"/>
          <w:color w:val="000000"/>
          <w:sz w:val="28"/>
        </w:rPr>
        <w:t>
</w:t>
      </w:r>
      <w:r>
        <w:rPr>
          <w:rFonts w:ascii="Times New Roman"/>
          <w:b w:val="false"/>
          <w:i w:val="false"/>
          <w:color w:val="000000"/>
          <w:sz w:val="28"/>
        </w:rPr>
        <w:t>
      1103. Бағалау өлшемдері:</w:t>
      </w:r>
      <w:r>
        <w:br/>
      </w:r>
      <w:r>
        <w:rPr>
          <w:rFonts w:ascii="Times New Roman"/>
          <w:b w:val="false"/>
          <w:i w:val="false"/>
          <w:color w:val="000000"/>
          <w:sz w:val="28"/>
        </w:rPr>
        <w:t>
</w:t>
      </w:r>
      <w:r>
        <w:rPr>
          <w:rFonts w:ascii="Times New Roman"/>
          <w:b w:val="false"/>
          <w:i w:val="false"/>
          <w:color w:val="000000"/>
          <w:sz w:val="28"/>
        </w:rPr>
        <w:t>
      1) жонглерлік етудің әр түрлi тәсiлдерiн орындаудың техникасын меңгеру: орындаудың айқындығы, жылдамдық және кеңiстiкте қимыл-қозғалыс үйлесiмдiлiгінің дәлдiгi, бағдар, қарқын сезiмi және орындалатын элементтердi ырғаққа қарай жеке-жеке және тобында орындау;</w:t>
      </w:r>
      <w:r>
        <w:br/>
      </w:r>
      <w:r>
        <w:rPr>
          <w:rFonts w:ascii="Times New Roman"/>
          <w:b w:val="false"/>
          <w:i w:val="false"/>
          <w:color w:val="000000"/>
          <w:sz w:val="28"/>
        </w:rPr>
        <w:t>
</w:t>
      </w:r>
      <w:r>
        <w:rPr>
          <w:rFonts w:ascii="Times New Roman"/>
          <w:b w:val="false"/>
          <w:i w:val="false"/>
          <w:color w:val="000000"/>
          <w:sz w:val="28"/>
        </w:rPr>
        <w:t>
      2) жонглерлік етудің тәсiлдiң толық игеруiнiң басты белгiлерiнiң бiрi 1 минутта жаттығуды қатесiз орындауы болып табылады, атап айтқанда: жонглерлiк жасаған бұйымды түсiрiп алмай және орыннан қимылдамай жоглерлік жасау.</w:t>
      </w:r>
      <w:r>
        <w:br/>
      </w:r>
      <w:r>
        <w:rPr>
          <w:rFonts w:ascii="Times New Roman"/>
          <w:b w:val="false"/>
          <w:i w:val="false"/>
          <w:color w:val="000000"/>
          <w:sz w:val="28"/>
        </w:rPr>
        <w:t>
</w:t>
      </w:r>
      <w:r>
        <w:rPr>
          <w:rFonts w:ascii="Times New Roman"/>
          <w:b w:val="false"/>
          <w:i w:val="false"/>
          <w:color w:val="000000"/>
          <w:sz w:val="28"/>
        </w:rPr>
        <w:t xml:space="preserve">
      3) концерттiк нөмiрден (трюк, этюд) жалпы әсер: білім алушының (қабiлеттiлiк) мүмкiндiктері, оның жетiстiктерi, артистік, көрнекілік. </w:t>
      </w:r>
      <w:r>
        <w:br/>
      </w:r>
      <w:r>
        <w:rPr>
          <w:rFonts w:ascii="Times New Roman"/>
          <w:b w:val="false"/>
          <w:i w:val="false"/>
          <w:color w:val="000000"/>
          <w:sz w:val="28"/>
        </w:rPr>
        <w:t>
</w:t>
      </w:r>
      <w:r>
        <w:rPr>
          <w:rFonts w:ascii="Times New Roman"/>
          <w:b w:val="false"/>
          <w:i w:val="false"/>
          <w:color w:val="000000"/>
          <w:sz w:val="28"/>
        </w:rPr>
        <w:t xml:space="preserve">
      1104. Сонымен қатар цирк өнерінің оқыту процесі кез-келген оқу процесi сияқты дидактикалық қағидаларда сай құрылады, бiрақ өз ерекшелiгi болып цирк тәртiптерiнің ерекшелiгі шығады. Сабақтың дұрыс жоспарлауына сәйкес өсiңкi желi қағидасы бойынша құрылады. Жаттығуларын әр түрлiлiк есебiнен, жүктеменiң демалыстың қысқа фазаларымен бұлшық еттердегі алмасуда әр түрлi топтарына және мiндеттi дұрыс тынысты сақтауға арналады. </w:t>
      </w:r>
      <w:r>
        <w:br/>
      </w:r>
      <w:r>
        <w:rPr>
          <w:rFonts w:ascii="Times New Roman"/>
          <w:b w:val="false"/>
          <w:i w:val="false"/>
          <w:color w:val="000000"/>
          <w:sz w:val="28"/>
        </w:rPr>
        <w:t>
</w:t>
      </w:r>
      <w:r>
        <w:rPr>
          <w:rFonts w:ascii="Times New Roman"/>
          <w:b w:val="false"/>
          <w:i w:val="false"/>
          <w:color w:val="000000"/>
          <w:sz w:val="28"/>
        </w:rPr>
        <w:t xml:space="preserve">
      1105. Дайындық-сабақтың негiзгi дидактикалық қағидалары: </w:t>
      </w:r>
      <w:r>
        <w:br/>
      </w:r>
      <w:r>
        <w:rPr>
          <w:rFonts w:ascii="Times New Roman"/>
          <w:b w:val="false"/>
          <w:i w:val="false"/>
          <w:color w:val="000000"/>
          <w:sz w:val="28"/>
        </w:rPr>
        <w:t>
</w:t>
      </w:r>
      <w:r>
        <w:rPr>
          <w:rFonts w:ascii="Times New Roman"/>
          <w:b w:val="false"/>
          <w:i w:val="false"/>
          <w:color w:val="000000"/>
          <w:sz w:val="28"/>
        </w:rPr>
        <w:t>
      1) қайталану қағидаты – трюк орындаудың тұрақты жаңғырту және бірнеше әрекет жасау;</w:t>
      </w:r>
      <w:r>
        <w:br/>
      </w:r>
      <w:r>
        <w:rPr>
          <w:rFonts w:ascii="Times New Roman"/>
          <w:b w:val="false"/>
          <w:i w:val="false"/>
          <w:color w:val="000000"/>
          <w:sz w:val="28"/>
        </w:rPr>
        <w:t>
</w:t>
      </w:r>
      <w:r>
        <w:rPr>
          <w:rFonts w:ascii="Times New Roman"/>
          <w:b w:val="false"/>
          <w:i w:val="false"/>
          <w:color w:val="000000"/>
          <w:sz w:val="28"/>
        </w:rPr>
        <w:t>
      2) бiртiнде қағидаты - жалпы бөлiгінен жеке бөлшектерге негiзден, оңайынан қиынына қарай, өнер-бiлiмнен дағдыға құрылған. Тапсырмалар қолдан келетiндей болып берiледi бiрақ келесi орындағанда күрделенеді;</w:t>
      </w:r>
      <w:r>
        <w:br/>
      </w:r>
      <w:r>
        <w:rPr>
          <w:rFonts w:ascii="Times New Roman"/>
          <w:b w:val="false"/>
          <w:i w:val="false"/>
          <w:color w:val="000000"/>
          <w:sz w:val="28"/>
        </w:rPr>
        <w:t>
</w:t>
      </w:r>
      <w:r>
        <w:rPr>
          <w:rFonts w:ascii="Times New Roman"/>
          <w:b w:val="false"/>
          <w:i w:val="false"/>
          <w:color w:val="000000"/>
          <w:sz w:val="28"/>
        </w:rPr>
        <w:t xml:space="preserve">
      3) жан-жақтылық қағидаты - белгiлi трюк әрекеттерді орындауға қажеттi жаттығуларды ғана орындау емес, сонымен қатар басқа жаттығуларды қосады. Мамандандыруға арналған сабақ сапасы дене-күш дамуында жан-жақты табыстырақ болады. Күш салатын жаттығулар созылу қозғалыстармен қосылады. Жүктемені сан жаттығулармен ауыстырып, үзiлiстердi мөлшерімен кезектестіреді. Жаттығуларды әр түрлiлiк жаттығулары тиiмдiлiк және жүктемелердi қолданбаның жан-жақтылығы едәуiр өседi; </w:t>
      </w:r>
      <w:r>
        <w:br/>
      </w:r>
      <w:r>
        <w:rPr>
          <w:rFonts w:ascii="Times New Roman"/>
          <w:b w:val="false"/>
          <w:i w:val="false"/>
          <w:color w:val="000000"/>
          <w:sz w:val="28"/>
        </w:rPr>
        <w:t>
</w:t>
      </w:r>
      <w:r>
        <w:rPr>
          <w:rFonts w:ascii="Times New Roman"/>
          <w:b w:val="false"/>
          <w:i w:val="false"/>
          <w:color w:val="000000"/>
          <w:sz w:val="28"/>
        </w:rPr>
        <w:t xml:space="preserve">
      4) даралық қағидаты – білім алушыларға нақты ерекшелiктерiн есептеу тәсiлімен қарастырады. Мына қағиадттар арқылы олардың жүктемелері орындауын қарқынды жүргiзiледi және берiлген жаттығулар, әрекеттерін меңгеріп дараландырады; </w:t>
      </w:r>
      <w:r>
        <w:br/>
      </w:r>
      <w:r>
        <w:rPr>
          <w:rFonts w:ascii="Times New Roman"/>
          <w:b w:val="false"/>
          <w:i w:val="false"/>
          <w:color w:val="000000"/>
          <w:sz w:val="28"/>
        </w:rPr>
        <w:t>
</w:t>
      </w:r>
      <w:r>
        <w:rPr>
          <w:rFonts w:ascii="Times New Roman"/>
          <w:b w:val="false"/>
          <w:i w:val="false"/>
          <w:color w:val="000000"/>
          <w:sz w:val="28"/>
        </w:rPr>
        <w:t xml:space="preserve">
      5) саналылық қағидаты - атқарылатын жаттығуларды мағынасы және рөл талабын анық және айқын түсiнеді. Білім алушылар ұзақтықта өздiгiнен талдауға жеке фазалар, олардың келiсушiлiгiндегi алда тұратын қозғалысты бөлшектеуiне ойланып үйрету керек. Ол үшiн күрделі үйлесімді қимыл алдында идиомоторлық дайындықтары жүргiзiледi. </w:t>
      </w:r>
      <w:r>
        <w:br/>
      </w:r>
      <w:r>
        <w:rPr>
          <w:rFonts w:ascii="Times New Roman"/>
          <w:b w:val="false"/>
          <w:i w:val="false"/>
          <w:color w:val="000000"/>
          <w:sz w:val="28"/>
        </w:rPr>
        <w:t>
</w:t>
      </w:r>
      <w:r>
        <w:rPr>
          <w:rFonts w:ascii="Times New Roman"/>
          <w:b w:val="false"/>
          <w:i w:val="false"/>
          <w:color w:val="000000"/>
          <w:sz w:val="28"/>
        </w:rPr>
        <w:t xml:space="preserve">
      1106. Жаттығу орындау алдында ол ойында келесі компоненттерді еске түсіру керек: </w:t>
      </w:r>
      <w:r>
        <w:br/>
      </w:r>
      <w:r>
        <w:rPr>
          <w:rFonts w:ascii="Times New Roman"/>
          <w:b w:val="false"/>
          <w:i w:val="false"/>
          <w:color w:val="000000"/>
          <w:sz w:val="28"/>
        </w:rPr>
        <w:t>
</w:t>
      </w:r>
      <w:r>
        <w:rPr>
          <w:rFonts w:ascii="Times New Roman"/>
          <w:b w:val="false"/>
          <w:i w:val="false"/>
          <w:color w:val="000000"/>
          <w:sz w:val="28"/>
        </w:rPr>
        <w:t>
      1) бастапқы қалып;</w:t>
      </w:r>
      <w:r>
        <w:br/>
      </w:r>
      <w:r>
        <w:rPr>
          <w:rFonts w:ascii="Times New Roman"/>
          <w:b w:val="false"/>
          <w:i w:val="false"/>
          <w:color w:val="000000"/>
          <w:sz w:val="28"/>
        </w:rPr>
        <w:t>
</w:t>
      </w:r>
      <w:r>
        <w:rPr>
          <w:rFonts w:ascii="Times New Roman"/>
          <w:b w:val="false"/>
          <w:i w:val="false"/>
          <w:color w:val="000000"/>
          <w:sz w:val="28"/>
        </w:rPr>
        <w:t>
      2) қозғалыстың атауы;</w:t>
      </w:r>
      <w:r>
        <w:br/>
      </w:r>
      <w:r>
        <w:rPr>
          <w:rFonts w:ascii="Times New Roman"/>
          <w:b w:val="false"/>
          <w:i w:val="false"/>
          <w:color w:val="000000"/>
          <w:sz w:val="28"/>
        </w:rPr>
        <w:t>
</w:t>
      </w:r>
      <w:r>
        <w:rPr>
          <w:rFonts w:ascii="Times New Roman"/>
          <w:b w:val="false"/>
          <w:i w:val="false"/>
          <w:color w:val="000000"/>
          <w:sz w:val="28"/>
        </w:rPr>
        <w:t>
      3) орындау жолы (сілтеу, күшпен, еңкейіп…);</w:t>
      </w:r>
      <w:r>
        <w:br/>
      </w:r>
      <w:r>
        <w:rPr>
          <w:rFonts w:ascii="Times New Roman"/>
          <w:b w:val="false"/>
          <w:i w:val="false"/>
          <w:color w:val="000000"/>
          <w:sz w:val="28"/>
        </w:rPr>
        <w:t>
</w:t>
      </w:r>
      <w:r>
        <w:rPr>
          <w:rFonts w:ascii="Times New Roman"/>
          <w:b w:val="false"/>
          <w:i w:val="false"/>
          <w:color w:val="000000"/>
          <w:sz w:val="28"/>
        </w:rPr>
        <w:t>
      4) қозғалыстыңбағыты (артқа, алға…);</w:t>
      </w:r>
      <w:r>
        <w:br/>
      </w:r>
      <w:r>
        <w:rPr>
          <w:rFonts w:ascii="Times New Roman"/>
          <w:b w:val="false"/>
          <w:i w:val="false"/>
          <w:color w:val="000000"/>
          <w:sz w:val="28"/>
        </w:rPr>
        <w:t>
</w:t>
      </w:r>
      <w:r>
        <w:rPr>
          <w:rFonts w:ascii="Times New Roman"/>
          <w:b w:val="false"/>
          <w:i w:val="false"/>
          <w:color w:val="000000"/>
          <w:sz w:val="28"/>
        </w:rPr>
        <w:t>
      5) амплитудасы, жылдамдығы, қозғалыстың күші;</w:t>
      </w:r>
      <w:r>
        <w:br/>
      </w:r>
      <w:r>
        <w:rPr>
          <w:rFonts w:ascii="Times New Roman"/>
          <w:b w:val="false"/>
          <w:i w:val="false"/>
          <w:color w:val="000000"/>
          <w:sz w:val="28"/>
        </w:rPr>
        <w:t>
</w:t>
      </w:r>
      <w:r>
        <w:rPr>
          <w:rFonts w:ascii="Times New Roman"/>
          <w:b w:val="false"/>
          <w:i w:val="false"/>
          <w:color w:val="000000"/>
          <w:sz w:val="28"/>
        </w:rPr>
        <w:t>
      6) қалыпты өзгертуі, ырғағы;</w:t>
      </w:r>
      <w:r>
        <w:br/>
      </w:r>
      <w:r>
        <w:rPr>
          <w:rFonts w:ascii="Times New Roman"/>
          <w:b w:val="false"/>
          <w:i w:val="false"/>
          <w:color w:val="000000"/>
          <w:sz w:val="28"/>
        </w:rPr>
        <w:t>
</w:t>
      </w:r>
      <w:r>
        <w:rPr>
          <w:rFonts w:ascii="Times New Roman"/>
          <w:b w:val="false"/>
          <w:i w:val="false"/>
          <w:color w:val="000000"/>
          <w:sz w:val="28"/>
        </w:rPr>
        <w:t>
      7) қайталаудың саны;</w:t>
      </w:r>
      <w:r>
        <w:br/>
      </w:r>
      <w:r>
        <w:rPr>
          <w:rFonts w:ascii="Times New Roman"/>
          <w:b w:val="false"/>
          <w:i w:val="false"/>
          <w:color w:val="000000"/>
          <w:sz w:val="28"/>
        </w:rPr>
        <w:t>
</w:t>
      </w:r>
      <w:r>
        <w:rPr>
          <w:rFonts w:ascii="Times New Roman"/>
          <w:b w:val="false"/>
          <w:i w:val="false"/>
          <w:color w:val="000000"/>
          <w:sz w:val="28"/>
        </w:rPr>
        <w:t>
      8) соңғы қалпы, бет әлпеті.</w:t>
      </w:r>
      <w:r>
        <w:br/>
      </w:r>
      <w:r>
        <w:rPr>
          <w:rFonts w:ascii="Times New Roman"/>
          <w:b w:val="false"/>
          <w:i w:val="false"/>
          <w:color w:val="000000"/>
          <w:sz w:val="28"/>
        </w:rPr>
        <w:t>
</w:t>
      </w:r>
      <w:r>
        <w:rPr>
          <w:rFonts w:ascii="Times New Roman"/>
          <w:b w:val="false"/>
          <w:i w:val="false"/>
          <w:color w:val="000000"/>
          <w:sz w:val="28"/>
        </w:rPr>
        <w:t xml:space="preserve">
      1107. Педагог мен білім алушы өзара iс-әрекетi цирк бөлімі сабақтарында пайдаланылатын педагогикалық технология негiзінде жеке бағытталған тәсiл жаттығуларды жүзеге асады - немесе әр білім алушының дара ерекшелiктерін ескере отырып, әр бала үшiн педагог таңдап алуда концерттiк нөмiр мiндетті және қабiлеттiлiктердi деңгейі де есепке алынады. </w:t>
      </w:r>
      <w:r>
        <w:br/>
      </w:r>
      <w:r>
        <w:rPr>
          <w:rFonts w:ascii="Times New Roman"/>
          <w:b w:val="false"/>
          <w:i w:val="false"/>
          <w:color w:val="000000"/>
          <w:sz w:val="28"/>
        </w:rPr>
        <w:t>
</w:t>
      </w:r>
      <w:r>
        <w:rPr>
          <w:rFonts w:ascii="Times New Roman"/>
          <w:b w:val="false"/>
          <w:i w:val="false"/>
          <w:color w:val="000000"/>
          <w:sz w:val="28"/>
        </w:rPr>
        <w:t xml:space="preserve">
      Атап өтiлген ұстанымдар негiзінде жаттығу бағдарламасы құрылды. Оқыту әдiстер әртүрлi - сөздiк, көрнекi және практикалық болады. </w:t>
      </w:r>
      <w:r>
        <w:br/>
      </w:r>
      <w:r>
        <w:rPr>
          <w:rFonts w:ascii="Times New Roman"/>
          <w:b w:val="false"/>
          <w:i w:val="false"/>
          <w:color w:val="000000"/>
          <w:sz w:val="28"/>
        </w:rPr>
        <w:t>
</w:t>
      </w:r>
      <w:r>
        <w:rPr>
          <w:rFonts w:ascii="Times New Roman"/>
          <w:b w:val="false"/>
          <w:i w:val="false"/>
          <w:color w:val="000000"/>
          <w:sz w:val="28"/>
        </w:rPr>
        <w:t xml:space="preserve">
      1108. Сабақтарды ұйымдастыру. Педагог әр білім алушыға жүктеменiң мөлшерiн дұрыс ұйымдастыру жайында белгiлi қарқын, икемділік, жеке ықпал ету дағдылары ескереді. </w:t>
      </w:r>
      <w:r>
        <w:br/>
      </w:r>
      <w:r>
        <w:rPr>
          <w:rFonts w:ascii="Times New Roman"/>
          <w:b w:val="false"/>
          <w:i w:val="false"/>
          <w:color w:val="000000"/>
          <w:sz w:val="28"/>
        </w:rPr>
        <w:t>
</w:t>
      </w:r>
      <w:r>
        <w:rPr>
          <w:rFonts w:ascii="Times New Roman"/>
          <w:b w:val="false"/>
          <w:i w:val="false"/>
          <w:color w:val="000000"/>
          <w:sz w:val="28"/>
        </w:rPr>
        <w:t>
      1109. Шығармашылықтың атмосферасы және сабақтарды жүргiзу орны да нәтижеде саналы, қуатты, табысты жүргiзу үшiн маңызды шарттар, және бағдарламалық материалды жоғары сапалы меңгерілу жүзеге асырылады.</w:t>
      </w:r>
      <w:r>
        <w:br/>
      </w:r>
      <w:r>
        <w:rPr>
          <w:rFonts w:ascii="Times New Roman"/>
          <w:b w:val="false"/>
          <w:i w:val="false"/>
          <w:color w:val="000000"/>
          <w:sz w:val="28"/>
        </w:rPr>
        <w:t>
</w:t>
      </w:r>
      <w:r>
        <w:rPr>
          <w:rFonts w:ascii="Times New Roman"/>
          <w:b w:val="false"/>
          <w:i w:val="false"/>
          <w:color w:val="000000"/>
          <w:sz w:val="28"/>
        </w:rPr>
        <w:t xml:space="preserve">
      1110. Бағдарламаны интенсивті игеруге шоғырландыру және сабақтарға жүйелі түрде қатысу білім алушыларға белгіленген мерзімде ұсынылған материалдарды игеруге кепіл болады. </w:t>
      </w:r>
      <w:r>
        <w:br/>
      </w:r>
      <w:r>
        <w:rPr>
          <w:rFonts w:ascii="Times New Roman"/>
          <w:b w:val="false"/>
          <w:i w:val="false"/>
          <w:color w:val="000000"/>
          <w:sz w:val="28"/>
        </w:rPr>
        <w:t>
</w:t>
      </w:r>
      <w:r>
        <w:rPr>
          <w:rFonts w:ascii="Times New Roman"/>
          <w:b w:val="false"/>
          <w:i w:val="false"/>
          <w:color w:val="000000"/>
          <w:sz w:val="28"/>
        </w:rPr>
        <w:t>
      1111. Барынша ілгері дамыған білім алушылар үшін қосымша трюктық диапазон қарастырылған.</w:t>
      </w:r>
    </w:p>
    <w:bookmarkEnd w:id="50"/>
    <w:bookmarkStart w:name="z52" w:id="51"/>
    <w:p>
      <w:pPr>
        <w:spacing w:after="0"/>
        <w:ind w:left="0"/>
        <w:jc w:val="left"/>
      </w:pPr>
      <w:r>
        <w:rPr>
          <w:rFonts w:ascii="Times New Roman"/>
          <w:b/>
          <w:i w:val="false"/>
          <w:color w:val="000000"/>
        </w:rPr>
        <w:t xml:space="preserve"> 
22-параграф. Балалар өнер мектептерінің «Клоунада» пәні</w:t>
      </w:r>
      <w:r>
        <w:br/>
      </w:r>
      <w:r>
        <w:rPr>
          <w:rFonts w:ascii="Times New Roman"/>
          <w:b/>
          <w:i w:val="false"/>
          <w:color w:val="000000"/>
        </w:rPr>
        <w:t>
бойынша білім беру бағдарламасы</w:t>
      </w:r>
    </w:p>
    <w:bookmarkEnd w:id="51"/>
    <w:bookmarkStart w:name="z53" w:id="52"/>
    <w:p>
      <w:pPr>
        <w:spacing w:after="0"/>
        <w:ind w:left="0"/>
        <w:jc w:val="both"/>
      </w:pPr>
      <w:r>
        <w:rPr>
          <w:rFonts w:ascii="Times New Roman"/>
          <w:b w:val="false"/>
          <w:i w:val="false"/>
          <w:color w:val="000000"/>
          <w:sz w:val="28"/>
        </w:rPr>
        <w:t>
      1112. Балалар өнер мектептерінің «Клоунада» пәні бойынша білім беру бағдарламасы (бұдан әрі – Бағдарлама) пәннің мақсатын, міндетін, мазмұнын, бағдарламамалық талаптарды, оқыту жылдары бойынша оқу-тақырыптық жоспарды, бақылау нысанын, оқыту нәтижелерін бағалау өлшемдерін анықтайды.</w:t>
      </w:r>
      <w:r>
        <w:br/>
      </w:r>
      <w:r>
        <w:rPr>
          <w:rFonts w:ascii="Times New Roman"/>
          <w:b w:val="false"/>
          <w:i w:val="false"/>
          <w:color w:val="000000"/>
          <w:sz w:val="28"/>
        </w:rPr>
        <w:t>
</w:t>
      </w:r>
      <w:r>
        <w:rPr>
          <w:rFonts w:ascii="Times New Roman"/>
          <w:b w:val="false"/>
          <w:i w:val="false"/>
          <w:color w:val="000000"/>
          <w:sz w:val="28"/>
        </w:rPr>
        <w:t xml:space="preserve">
      1113. Клоунада – пародия, буффонада, гротеск, эксцентрика сияқты күлдіргі тәсілдер мен көрнекі құралдарды қолданатын цирктiң негiзгi жанрлары тәсiлдерінің бірі; салыстыру, әсірелеу, кішірейту, келемеждеу, ұщтау, контраст және тағы басқалар. Клоунада өнері келеңсіз құбылыстарды терістеу арқылы жағымды, оң құбылыстарды, әлеуметтік шындық фактілерін бекіту керек. Оны заманауи мәселелерді, осы күн құбылыстарын бағалауды көркемдеп бейнелеудегі бұқаралық, шапшаңдық ерекшеліндіреді. </w:t>
      </w:r>
      <w:r>
        <w:br/>
      </w:r>
      <w:r>
        <w:rPr>
          <w:rFonts w:ascii="Times New Roman"/>
          <w:b w:val="false"/>
          <w:i w:val="false"/>
          <w:color w:val="000000"/>
          <w:sz w:val="28"/>
        </w:rPr>
        <w:t>
</w:t>
      </w:r>
      <w:r>
        <w:rPr>
          <w:rFonts w:ascii="Times New Roman"/>
          <w:b w:val="false"/>
          <w:i w:val="false"/>
          <w:color w:val="000000"/>
          <w:sz w:val="28"/>
        </w:rPr>
        <w:t xml:space="preserve">
      1114. Пәннің мақсаты: «Клоунада» пәні аясында жеке ерекшелiктер мен әртістікті анықтау және дамыту. </w:t>
      </w:r>
      <w:r>
        <w:br/>
      </w:r>
      <w:r>
        <w:rPr>
          <w:rFonts w:ascii="Times New Roman"/>
          <w:b w:val="false"/>
          <w:i w:val="false"/>
          <w:color w:val="000000"/>
          <w:sz w:val="28"/>
        </w:rPr>
        <w:t>
</w:t>
      </w:r>
      <w:r>
        <w:rPr>
          <w:rFonts w:ascii="Times New Roman"/>
          <w:b w:val="false"/>
          <w:i w:val="false"/>
          <w:color w:val="000000"/>
          <w:sz w:val="28"/>
        </w:rPr>
        <w:t>
      1115. Пәннің мiндеттерi:</w:t>
      </w:r>
      <w:r>
        <w:br/>
      </w:r>
      <w:r>
        <w:rPr>
          <w:rFonts w:ascii="Times New Roman"/>
          <w:b w:val="false"/>
          <w:i w:val="false"/>
          <w:color w:val="000000"/>
          <w:sz w:val="28"/>
        </w:rPr>
        <w:t>
</w:t>
      </w:r>
      <w:r>
        <w:rPr>
          <w:rFonts w:ascii="Times New Roman"/>
          <w:b w:val="false"/>
          <w:i w:val="false"/>
          <w:color w:val="000000"/>
          <w:sz w:val="28"/>
        </w:rPr>
        <w:t>
      1) Болашақ клоунның тұлғасын, білім алушылардың өзін таныту еркіндігіне талпынысын және өзінің жеке даралығын іздеуді тәрбиелеу;</w:t>
      </w:r>
      <w:r>
        <w:br/>
      </w:r>
      <w:r>
        <w:rPr>
          <w:rFonts w:ascii="Times New Roman"/>
          <w:b w:val="false"/>
          <w:i w:val="false"/>
          <w:color w:val="000000"/>
          <w:sz w:val="28"/>
        </w:rPr>
        <w:t>
</w:t>
      </w:r>
      <w:r>
        <w:rPr>
          <w:rFonts w:ascii="Times New Roman"/>
          <w:b w:val="false"/>
          <w:i w:val="false"/>
          <w:color w:val="000000"/>
          <w:sz w:val="28"/>
        </w:rPr>
        <w:t>
      2) Күлдіргі бетпердесін жасау үшін негіз ретінде білім алушының актерлік даралығын анықтау;</w:t>
      </w:r>
      <w:r>
        <w:br/>
      </w:r>
      <w:r>
        <w:rPr>
          <w:rFonts w:ascii="Times New Roman"/>
          <w:b w:val="false"/>
          <w:i w:val="false"/>
          <w:color w:val="000000"/>
          <w:sz w:val="28"/>
        </w:rPr>
        <w:t>
</w:t>
      </w:r>
      <w:r>
        <w:rPr>
          <w:rFonts w:ascii="Times New Roman"/>
          <w:b w:val="false"/>
          <w:i w:val="false"/>
          <w:color w:val="000000"/>
          <w:sz w:val="28"/>
        </w:rPr>
        <w:t>
      3) Клоунада өнерінде күлдірудің негізгі ережелерін игеру және оларды практикада пайдалану (қоршаған ортадан, әдебиеттің көркемөнер шығармаларын, театр, кино, сурет өнерінен, музыкадан алынған материалды өңдеу кезінде);</w:t>
      </w:r>
      <w:r>
        <w:br/>
      </w:r>
      <w:r>
        <w:rPr>
          <w:rFonts w:ascii="Times New Roman"/>
          <w:b w:val="false"/>
          <w:i w:val="false"/>
          <w:color w:val="000000"/>
          <w:sz w:val="28"/>
        </w:rPr>
        <w:t>
</w:t>
      </w:r>
      <w:r>
        <w:rPr>
          <w:rFonts w:ascii="Times New Roman"/>
          <w:b w:val="false"/>
          <w:i w:val="false"/>
          <w:color w:val="000000"/>
          <w:sz w:val="28"/>
        </w:rPr>
        <w:t>
      4) цирк өнерінің көркемдік құралдарының ең басты құралы – трюкті, оны бейнелік қимылға жеткізе отырып, логикалық және мақсатты пайдалануды дамыту;</w:t>
      </w:r>
      <w:r>
        <w:br/>
      </w:r>
      <w:r>
        <w:rPr>
          <w:rFonts w:ascii="Times New Roman"/>
          <w:b w:val="false"/>
          <w:i w:val="false"/>
          <w:color w:val="000000"/>
          <w:sz w:val="28"/>
        </w:rPr>
        <w:t>
</w:t>
      </w:r>
      <w:r>
        <w:rPr>
          <w:rFonts w:ascii="Times New Roman"/>
          <w:b w:val="false"/>
          <w:i w:val="false"/>
          <w:color w:val="000000"/>
          <w:sz w:val="28"/>
        </w:rPr>
        <w:t xml:space="preserve">
      5) білім алушылардың ішкі толғанысы мен сыртқы қайта түрленуі элементтерін меңгеру; </w:t>
      </w:r>
      <w:r>
        <w:br/>
      </w:r>
      <w:r>
        <w:rPr>
          <w:rFonts w:ascii="Times New Roman"/>
          <w:b w:val="false"/>
          <w:i w:val="false"/>
          <w:color w:val="000000"/>
          <w:sz w:val="28"/>
        </w:rPr>
        <w:t>
</w:t>
      </w:r>
      <w:r>
        <w:rPr>
          <w:rFonts w:ascii="Times New Roman"/>
          <w:b w:val="false"/>
          <w:i w:val="false"/>
          <w:color w:val="000000"/>
          <w:sz w:val="28"/>
        </w:rPr>
        <w:t xml:space="preserve">
      6) адамгершiлiк-ерiктi қасиеттерін тәрбиелеу; </w:t>
      </w:r>
      <w:r>
        <w:br/>
      </w:r>
      <w:r>
        <w:rPr>
          <w:rFonts w:ascii="Times New Roman"/>
          <w:b w:val="false"/>
          <w:i w:val="false"/>
          <w:color w:val="000000"/>
          <w:sz w:val="28"/>
        </w:rPr>
        <w:t>
</w:t>
      </w:r>
      <w:r>
        <w:rPr>
          <w:rFonts w:ascii="Times New Roman"/>
          <w:b w:val="false"/>
          <w:i w:val="false"/>
          <w:color w:val="000000"/>
          <w:sz w:val="28"/>
        </w:rPr>
        <w:t>
      7) ұжымдық шығармашылық қызмет дағдыларын, ұжымның әрбір мүшесі жұмысының нәтижелілігіне деген жауапкершілікті дамыту.</w:t>
      </w:r>
      <w:r>
        <w:br/>
      </w:r>
      <w:r>
        <w:rPr>
          <w:rFonts w:ascii="Times New Roman"/>
          <w:b w:val="false"/>
          <w:i w:val="false"/>
          <w:color w:val="000000"/>
          <w:sz w:val="28"/>
        </w:rPr>
        <w:t>
</w:t>
      </w:r>
      <w:r>
        <w:rPr>
          <w:rFonts w:ascii="Times New Roman"/>
          <w:b w:val="false"/>
          <w:i w:val="false"/>
          <w:color w:val="000000"/>
          <w:sz w:val="28"/>
        </w:rPr>
        <w:t xml:space="preserve">
      1116. "Клоунада" бағдарламасы Балалр өнер мектептерінің цирк бөлімдерінде 4 пен 9-сыныптарда 6 жыл оқытуды көздейді. </w:t>
      </w:r>
      <w:r>
        <w:br/>
      </w:r>
      <w:r>
        <w:rPr>
          <w:rFonts w:ascii="Times New Roman"/>
          <w:b w:val="false"/>
          <w:i w:val="false"/>
          <w:color w:val="000000"/>
          <w:sz w:val="28"/>
        </w:rPr>
        <w:t>
</w:t>
      </w:r>
      <w:r>
        <w:rPr>
          <w:rFonts w:ascii="Times New Roman"/>
          <w:b w:val="false"/>
          <w:i w:val="false"/>
          <w:color w:val="000000"/>
          <w:sz w:val="28"/>
        </w:rPr>
        <w:t>
      Клоунадаға оқыту 4-сыныптан басталады, ол кезде білім алушылар акробатика, эквилибристика, жонлерлеу пәндері бойынша арнайы теориялық және практикалық дағдыларға ие болады.</w:t>
      </w:r>
      <w:r>
        <w:br/>
      </w:r>
      <w:r>
        <w:rPr>
          <w:rFonts w:ascii="Times New Roman"/>
          <w:b w:val="false"/>
          <w:i w:val="false"/>
          <w:color w:val="000000"/>
          <w:sz w:val="28"/>
        </w:rPr>
        <w:t>
</w:t>
      </w:r>
      <w:r>
        <w:rPr>
          <w:rFonts w:ascii="Times New Roman"/>
          <w:b w:val="false"/>
          <w:i w:val="false"/>
          <w:color w:val="000000"/>
          <w:sz w:val="28"/>
        </w:rPr>
        <w:t xml:space="preserve">
      1117. Бағдарламаны iске асыру мерзiмі: </w:t>
      </w:r>
      <w:r>
        <w:br/>
      </w:r>
      <w:r>
        <w:rPr>
          <w:rFonts w:ascii="Times New Roman"/>
          <w:b w:val="false"/>
          <w:i w:val="false"/>
          <w:color w:val="000000"/>
          <w:sz w:val="28"/>
        </w:rPr>
        <w:t>
</w:t>
      </w:r>
      <w:r>
        <w:rPr>
          <w:rFonts w:ascii="Times New Roman"/>
          <w:b w:val="false"/>
          <w:i w:val="false"/>
          <w:color w:val="000000"/>
          <w:sz w:val="28"/>
        </w:rPr>
        <w:t xml:space="preserve">
      4-9-сынып – аптасында 1 сағат, жылына 34 сағат, барлығы - 204 сағат. </w:t>
      </w:r>
      <w:r>
        <w:br/>
      </w:r>
      <w:r>
        <w:rPr>
          <w:rFonts w:ascii="Times New Roman"/>
          <w:b w:val="false"/>
          <w:i w:val="false"/>
          <w:color w:val="000000"/>
          <w:sz w:val="28"/>
        </w:rPr>
        <w:t>
</w:t>
      </w:r>
      <w:r>
        <w:rPr>
          <w:rFonts w:ascii="Times New Roman"/>
          <w:b w:val="false"/>
          <w:i w:val="false"/>
          <w:color w:val="000000"/>
          <w:sz w:val="28"/>
        </w:rPr>
        <w:t>
      Білім алушылар құрамы:</w:t>
      </w:r>
      <w:r>
        <w:br/>
      </w:r>
      <w:r>
        <w:rPr>
          <w:rFonts w:ascii="Times New Roman"/>
          <w:b w:val="false"/>
          <w:i w:val="false"/>
          <w:color w:val="000000"/>
          <w:sz w:val="28"/>
        </w:rPr>
        <w:t>
</w:t>
      </w:r>
      <w:r>
        <w:rPr>
          <w:rFonts w:ascii="Times New Roman"/>
          <w:b w:val="false"/>
          <w:i w:val="false"/>
          <w:color w:val="000000"/>
          <w:sz w:val="28"/>
        </w:rPr>
        <w:t xml:space="preserve">
      4-9-сыныптар - 10 жастан 16 жасқа дейін: </w:t>
      </w:r>
      <w:r>
        <w:br/>
      </w:r>
      <w:r>
        <w:rPr>
          <w:rFonts w:ascii="Times New Roman"/>
          <w:b w:val="false"/>
          <w:i w:val="false"/>
          <w:color w:val="000000"/>
          <w:sz w:val="28"/>
        </w:rPr>
        <w:t>
</w:t>
      </w:r>
      <w:r>
        <w:rPr>
          <w:rFonts w:ascii="Times New Roman"/>
          <w:b w:val="false"/>
          <w:i w:val="false"/>
          <w:color w:val="000000"/>
          <w:sz w:val="28"/>
        </w:rPr>
        <w:t xml:space="preserve">
      4-9-сынып - орта топ; </w:t>
      </w:r>
      <w:r>
        <w:br/>
      </w:r>
      <w:r>
        <w:rPr>
          <w:rFonts w:ascii="Times New Roman"/>
          <w:b w:val="false"/>
          <w:i w:val="false"/>
          <w:color w:val="000000"/>
          <w:sz w:val="28"/>
        </w:rPr>
        <w:t>
</w:t>
      </w:r>
      <w:r>
        <w:rPr>
          <w:rFonts w:ascii="Times New Roman"/>
          <w:b w:val="false"/>
          <w:i w:val="false"/>
          <w:color w:val="000000"/>
          <w:sz w:val="28"/>
        </w:rPr>
        <w:t>
      7-9-сынып - үлкен топ.</w:t>
      </w:r>
      <w:r>
        <w:br/>
      </w:r>
      <w:r>
        <w:rPr>
          <w:rFonts w:ascii="Times New Roman"/>
          <w:b w:val="false"/>
          <w:i w:val="false"/>
          <w:color w:val="000000"/>
          <w:sz w:val="28"/>
        </w:rPr>
        <w:t>
</w:t>
      </w:r>
      <w:r>
        <w:rPr>
          <w:rFonts w:ascii="Times New Roman"/>
          <w:b w:val="false"/>
          <w:i w:val="false"/>
          <w:color w:val="000000"/>
          <w:sz w:val="28"/>
        </w:rPr>
        <w:t>
      Концерттік нөмірлерді дайындауға арналған оқу сағаттары топтық формада, сондай-ақ жеке сабақтарда пайдаланылады.</w:t>
      </w:r>
      <w:r>
        <w:br/>
      </w:r>
      <w:r>
        <w:rPr>
          <w:rFonts w:ascii="Times New Roman"/>
          <w:b w:val="false"/>
          <w:i w:val="false"/>
          <w:color w:val="000000"/>
          <w:sz w:val="28"/>
        </w:rPr>
        <w:t>
</w:t>
      </w:r>
      <w:r>
        <w:rPr>
          <w:rFonts w:ascii="Times New Roman"/>
          <w:b w:val="false"/>
          <w:i w:val="false"/>
          <w:color w:val="000000"/>
          <w:sz w:val="28"/>
        </w:rPr>
        <w:t>
      Оқу процесін жетілдіру мақсатында есептік концерттерді (спектакльдерді) дайындауға режиссер-қоюшы, балетмейстер, аталған тұлғалар үшін сағаттық жүктеме төлемімен шақырылады.</w:t>
      </w:r>
      <w:r>
        <w:br/>
      </w:r>
      <w:r>
        <w:rPr>
          <w:rFonts w:ascii="Times New Roman"/>
          <w:b w:val="false"/>
          <w:i w:val="false"/>
          <w:color w:val="000000"/>
          <w:sz w:val="28"/>
        </w:rPr>
        <w:t>
</w:t>
      </w:r>
      <w:r>
        <w:rPr>
          <w:rFonts w:ascii="Times New Roman"/>
          <w:b w:val="false"/>
          <w:i w:val="false"/>
          <w:color w:val="000000"/>
          <w:sz w:val="28"/>
        </w:rPr>
        <w:t>
      1118. Бағдарлама сабақ берудiң екi формасын қарастырады – теориялық және дәрiстік-практикалық. Дәрiс – жаттықтыру сабақтардың көпшiлiк бөлiгiн алып отыр, өйткені уақыттар сол тақырыптарды өтуге бөлінген. Бұл курстың практикалық бағыттылығымен шартталған.</w:t>
      </w:r>
      <w:r>
        <w:br/>
      </w:r>
      <w:r>
        <w:rPr>
          <w:rFonts w:ascii="Times New Roman"/>
          <w:b w:val="false"/>
          <w:i w:val="false"/>
          <w:color w:val="000000"/>
          <w:sz w:val="28"/>
        </w:rPr>
        <w:t>
</w:t>
      </w:r>
      <w:r>
        <w:rPr>
          <w:rFonts w:ascii="Times New Roman"/>
          <w:b w:val="false"/>
          <w:i w:val="false"/>
          <w:color w:val="000000"/>
          <w:sz w:val="28"/>
        </w:rPr>
        <w:t xml:space="preserve">
      1119. Күтілетін нәтижелер. Оқытудың соңында орта топтың (4-6-сыныптар) білім алушылары біледі: </w:t>
      </w:r>
      <w:r>
        <w:br/>
      </w:r>
      <w:r>
        <w:rPr>
          <w:rFonts w:ascii="Times New Roman"/>
          <w:b w:val="false"/>
          <w:i w:val="false"/>
          <w:color w:val="000000"/>
          <w:sz w:val="28"/>
        </w:rPr>
        <w:t>
</w:t>
      </w:r>
      <w:r>
        <w:rPr>
          <w:rFonts w:ascii="Times New Roman"/>
          <w:b w:val="false"/>
          <w:i w:val="false"/>
          <w:color w:val="000000"/>
          <w:sz w:val="28"/>
        </w:rPr>
        <w:t>
      1) әртiстiң түрленуi туралы;</w:t>
      </w:r>
      <w:r>
        <w:br/>
      </w:r>
      <w:r>
        <w:rPr>
          <w:rFonts w:ascii="Times New Roman"/>
          <w:b w:val="false"/>
          <w:i w:val="false"/>
          <w:color w:val="000000"/>
          <w:sz w:val="28"/>
        </w:rPr>
        <w:t>
</w:t>
      </w:r>
      <w:r>
        <w:rPr>
          <w:rFonts w:ascii="Times New Roman"/>
          <w:b w:val="false"/>
          <w:i w:val="false"/>
          <w:color w:val="000000"/>
          <w:sz w:val="28"/>
        </w:rPr>
        <w:t>
      2) арнайы терминологияны;</w:t>
      </w:r>
      <w:r>
        <w:br/>
      </w:r>
      <w:r>
        <w:rPr>
          <w:rFonts w:ascii="Times New Roman"/>
          <w:b w:val="false"/>
          <w:i w:val="false"/>
          <w:color w:val="000000"/>
          <w:sz w:val="28"/>
        </w:rPr>
        <w:t>
</w:t>
      </w:r>
      <w:r>
        <w:rPr>
          <w:rFonts w:ascii="Times New Roman"/>
          <w:b w:val="false"/>
          <w:i w:val="false"/>
          <w:color w:val="000000"/>
          <w:sz w:val="28"/>
        </w:rPr>
        <w:t>
      3) клоунаданың түр өзгешелiктерін;</w:t>
      </w:r>
      <w:r>
        <w:br/>
      </w:r>
      <w:r>
        <w:rPr>
          <w:rFonts w:ascii="Times New Roman"/>
          <w:b w:val="false"/>
          <w:i w:val="false"/>
          <w:color w:val="000000"/>
          <w:sz w:val="28"/>
        </w:rPr>
        <w:t>
</w:t>
      </w:r>
      <w:r>
        <w:rPr>
          <w:rFonts w:ascii="Times New Roman"/>
          <w:b w:val="false"/>
          <w:i w:val="false"/>
          <w:color w:val="000000"/>
          <w:sz w:val="28"/>
        </w:rPr>
        <w:t>
      4) комизмның қағидаттарын;</w:t>
      </w:r>
      <w:r>
        <w:br/>
      </w:r>
      <w:r>
        <w:rPr>
          <w:rFonts w:ascii="Times New Roman"/>
          <w:b w:val="false"/>
          <w:i w:val="false"/>
          <w:color w:val="000000"/>
          <w:sz w:val="28"/>
        </w:rPr>
        <w:t>
</w:t>
      </w:r>
      <w:r>
        <w:rPr>
          <w:rFonts w:ascii="Times New Roman"/>
          <w:b w:val="false"/>
          <w:i w:val="false"/>
          <w:color w:val="000000"/>
          <w:sz w:val="28"/>
        </w:rPr>
        <w:t>
      5) клоунада өнерінде көркемдік құралдардың сан түрлері;</w:t>
      </w:r>
      <w:r>
        <w:br/>
      </w:r>
      <w:r>
        <w:rPr>
          <w:rFonts w:ascii="Times New Roman"/>
          <w:b w:val="false"/>
          <w:i w:val="false"/>
          <w:color w:val="000000"/>
          <w:sz w:val="28"/>
        </w:rPr>
        <w:t>
</w:t>
      </w:r>
      <w:r>
        <w:rPr>
          <w:rFonts w:ascii="Times New Roman"/>
          <w:b w:val="false"/>
          <w:i w:val="false"/>
          <w:color w:val="000000"/>
          <w:sz w:val="28"/>
        </w:rPr>
        <w:t>
      6) Жаттығуды орындау кезінде қауiпсiздiк техникасы ережесiн.</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өлеңді мәнерлеп оқиды;</w:t>
      </w:r>
      <w:r>
        <w:br/>
      </w:r>
      <w:r>
        <w:rPr>
          <w:rFonts w:ascii="Times New Roman"/>
          <w:b w:val="false"/>
          <w:i w:val="false"/>
          <w:color w:val="000000"/>
          <w:sz w:val="28"/>
        </w:rPr>
        <w:t>
</w:t>
      </w:r>
      <w:r>
        <w:rPr>
          <w:rFonts w:ascii="Times New Roman"/>
          <w:b w:val="false"/>
          <w:i w:val="false"/>
          <w:color w:val="000000"/>
          <w:sz w:val="28"/>
        </w:rPr>
        <w:t>
      2) әртүрлi қаhармандар атынан әңгiменi айтып береді;</w:t>
      </w:r>
      <w:r>
        <w:br/>
      </w:r>
      <w:r>
        <w:rPr>
          <w:rFonts w:ascii="Times New Roman"/>
          <w:b w:val="false"/>
          <w:i w:val="false"/>
          <w:color w:val="000000"/>
          <w:sz w:val="28"/>
        </w:rPr>
        <w:t>
</w:t>
      </w:r>
      <w:r>
        <w:rPr>
          <w:rFonts w:ascii="Times New Roman"/>
          <w:b w:val="false"/>
          <w:i w:val="false"/>
          <w:color w:val="000000"/>
          <w:sz w:val="28"/>
        </w:rPr>
        <w:t>
      3) сөздiк диалогтi ойлап табады;</w:t>
      </w:r>
      <w:r>
        <w:br/>
      </w:r>
      <w:r>
        <w:rPr>
          <w:rFonts w:ascii="Times New Roman"/>
          <w:b w:val="false"/>
          <w:i w:val="false"/>
          <w:color w:val="000000"/>
          <w:sz w:val="28"/>
        </w:rPr>
        <w:t>
</w:t>
      </w:r>
      <w:r>
        <w:rPr>
          <w:rFonts w:ascii="Times New Roman"/>
          <w:b w:val="false"/>
          <w:i w:val="false"/>
          <w:color w:val="000000"/>
          <w:sz w:val="28"/>
        </w:rPr>
        <w:t>
      4) топта жұмыс істейді;</w:t>
      </w:r>
      <w:r>
        <w:br/>
      </w:r>
      <w:r>
        <w:rPr>
          <w:rFonts w:ascii="Times New Roman"/>
          <w:b w:val="false"/>
          <w:i w:val="false"/>
          <w:color w:val="000000"/>
          <w:sz w:val="28"/>
        </w:rPr>
        <w:t>
</w:t>
      </w:r>
      <w:r>
        <w:rPr>
          <w:rFonts w:ascii="Times New Roman"/>
          <w:b w:val="false"/>
          <w:i w:val="false"/>
          <w:color w:val="000000"/>
          <w:sz w:val="28"/>
        </w:rPr>
        <w:t>
      5) сахнада мәнерлi және эмоциямен ойнайды.</w:t>
      </w:r>
      <w:r>
        <w:br/>
      </w:r>
      <w:r>
        <w:rPr>
          <w:rFonts w:ascii="Times New Roman"/>
          <w:b w:val="false"/>
          <w:i w:val="false"/>
          <w:color w:val="000000"/>
          <w:sz w:val="28"/>
        </w:rPr>
        <w:t>
</w:t>
      </w:r>
      <w:r>
        <w:rPr>
          <w:rFonts w:ascii="Times New Roman"/>
          <w:b w:val="false"/>
          <w:i w:val="false"/>
          <w:color w:val="000000"/>
          <w:sz w:val="28"/>
        </w:rPr>
        <w:t>
      1120. Орта топқа арналған бағдарламалық талаптар. 4-6-сыныптар.</w:t>
      </w:r>
      <w:r>
        <w:br/>
      </w:r>
      <w:r>
        <w:rPr>
          <w:rFonts w:ascii="Times New Roman"/>
          <w:b w:val="false"/>
          <w:i w:val="false"/>
          <w:color w:val="000000"/>
          <w:sz w:val="28"/>
        </w:rPr>
        <w:t>
</w:t>
      </w:r>
      <w:r>
        <w:rPr>
          <w:rFonts w:ascii="Times New Roman"/>
          <w:b w:val="false"/>
          <w:i w:val="false"/>
          <w:color w:val="000000"/>
          <w:sz w:val="28"/>
        </w:rPr>
        <w:t xml:space="preserve">
      1) Клоунада цирк өнердiң жанры ретінде. Клоунада – әртiстердi күлкiлi бет перде-бейнелерде сөйленген сөзге негiзделген цирк жанры. Клоунада бұл сахналық өнердiң бір түрi. </w:t>
      </w:r>
      <w:r>
        <w:br/>
      </w:r>
      <w:r>
        <w:rPr>
          <w:rFonts w:ascii="Times New Roman"/>
          <w:b w:val="false"/>
          <w:i w:val="false"/>
          <w:color w:val="000000"/>
          <w:sz w:val="28"/>
        </w:rPr>
        <w:t>
</w:t>
      </w:r>
      <w:r>
        <w:rPr>
          <w:rFonts w:ascii="Times New Roman"/>
          <w:b w:val="false"/>
          <w:i w:val="false"/>
          <w:color w:val="000000"/>
          <w:sz w:val="28"/>
        </w:rPr>
        <w:t xml:space="preserve">
      2) Клоунаданы жанр ретінде ресiмдеу. Халықтық серуенде мерекелiк-наным-сенімдегі клоунада өнерi. Екi бiр-бiрiнен айырмашылығы болатын клоун амплуалары –Ақ және Сары. Клоун дуэты. </w:t>
      </w:r>
      <w:r>
        <w:br/>
      </w:r>
      <w:r>
        <w:rPr>
          <w:rFonts w:ascii="Times New Roman"/>
          <w:b w:val="false"/>
          <w:i w:val="false"/>
          <w:color w:val="000000"/>
          <w:sz w:val="28"/>
        </w:rPr>
        <w:t>
</w:t>
      </w:r>
      <w:r>
        <w:rPr>
          <w:rFonts w:ascii="Times New Roman"/>
          <w:b w:val="false"/>
          <w:i w:val="false"/>
          <w:color w:val="000000"/>
          <w:sz w:val="28"/>
        </w:rPr>
        <w:t xml:space="preserve">
      3) Буффонадалық клоунада. Буффонада – көркемдік тәсіл ретінде. Ойындық буффонада, сахна – антре. Буффонадтық клоунада және актерлік амплуа – клоун-буфф. </w:t>
      </w:r>
      <w:r>
        <w:br/>
      </w:r>
      <w:r>
        <w:rPr>
          <w:rFonts w:ascii="Times New Roman"/>
          <w:b w:val="false"/>
          <w:i w:val="false"/>
          <w:color w:val="000000"/>
          <w:sz w:val="28"/>
        </w:rPr>
        <w:t>
</w:t>
      </w:r>
      <w:r>
        <w:rPr>
          <w:rFonts w:ascii="Times New Roman"/>
          <w:b w:val="false"/>
          <w:i w:val="false"/>
          <w:color w:val="000000"/>
          <w:sz w:val="28"/>
        </w:rPr>
        <w:t>
      4) Буффонада тәсілдері. Ақ және сары клоундар. Цирктегі буффонадтық клоунада.</w:t>
      </w:r>
      <w:r>
        <w:br/>
      </w:r>
      <w:r>
        <w:rPr>
          <w:rFonts w:ascii="Times New Roman"/>
          <w:b w:val="false"/>
          <w:i w:val="false"/>
          <w:color w:val="000000"/>
          <w:sz w:val="28"/>
        </w:rPr>
        <w:t>
</w:t>
      </w:r>
      <w:r>
        <w:rPr>
          <w:rFonts w:ascii="Times New Roman"/>
          <w:b w:val="false"/>
          <w:i w:val="false"/>
          <w:color w:val="000000"/>
          <w:sz w:val="28"/>
        </w:rPr>
        <w:t>
      5)Сатиралық клоунада. Кеңес цирк бағдарламасында сатирикалық клоунада. В.Лазаренко - сатирикалық клоунаданың жаңашылы. Сатирикалық клоунададағы азаматтық тақырыптар.</w:t>
      </w:r>
      <w:r>
        <w:br/>
      </w:r>
      <w:r>
        <w:rPr>
          <w:rFonts w:ascii="Times New Roman"/>
          <w:b w:val="false"/>
          <w:i w:val="false"/>
          <w:color w:val="000000"/>
          <w:sz w:val="28"/>
        </w:rPr>
        <w:t>
</w:t>
      </w:r>
      <w:r>
        <w:rPr>
          <w:rFonts w:ascii="Times New Roman"/>
          <w:b w:val="false"/>
          <w:i w:val="false"/>
          <w:color w:val="000000"/>
          <w:sz w:val="28"/>
        </w:rPr>
        <w:t>
      6) Музыкалық клоунада. Клоун – музыканттардың негізін қалаушылар. Тұрмыстық бұйымдарды оларға тән емес қызметтерде – музыкалық аспаптар ретінде пайдалану.</w:t>
      </w:r>
      <w:r>
        <w:br/>
      </w:r>
      <w:r>
        <w:rPr>
          <w:rFonts w:ascii="Times New Roman"/>
          <w:b w:val="false"/>
          <w:i w:val="false"/>
          <w:color w:val="000000"/>
          <w:sz w:val="28"/>
        </w:rPr>
        <w:t>
</w:t>
      </w:r>
      <w:r>
        <w:rPr>
          <w:rFonts w:ascii="Times New Roman"/>
          <w:b w:val="false"/>
          <w:i w:val="false"/>
          <w:color w:val="000000"/>
          <w:sz w:val="28"/>
        </w:rPr>
        <w:t xml:space="preserve">
      7) Комедиялық қақтығыс. Комедия бейненің болуы. Аспаптарды кәсіби меңгеру. Аспаптарды ойнату – кейіпкерлер мінезін ашуға мүмкіндік беретін ерекше тәсіл. </w:t>
      </w:r>
      <w:r>
        <w:br/>
      </w:r>
      <w:r>
        <w:rPr>
          <w:rFonts w:ascii="Times New Roman"/>
          <w:b w:val="false"/>
          <w:i w:val="false"/>
          <w:color w:val="000000"/>
          <w:sz w:val="28"/>
        </w:rPr>
        <w:t>
</w:t>
      </w:r>
      <w:r>
        <w:rPr>
          <w:rFonts w:ascii="Times New Roman"/>
          <w:b w:val="false"/>
          <w:i w:val="false"/>
          <w:color w:val="000000"/>
          <w:sz w:val="28"/>
        </w:rPr>
        <w:t>
      8) Музыкалық эксцентрик. Музыкалық клоунаданың музыкалық эксцентрикасынан айырмашылығы. Эксцентрик әрекеттерінің музыкант мінез-құлқына сәйкессіздігі.</w:t>
      </w:r>
      <w:r>
        <w:br/>
      </w:r>
      <w:r>
        <w:rPr>
          <w:rFonts w:ascii="Times New Roman"/>
          <w:b w:val="false"/>
          <w:i w:val="false"/>
          <w:color w:val="000000"/>
          <w:sz w:val="28"/>
        </w:rPr>
        <w:t>
</w:t>
      </w:r>
      <w:r>
        <w:rPr>
          <w:rFonts w:ascii="Times New Roman"/>
          <w:b w:val="false"/>
          <w:i w:val="false"/>
          <w:color w:val="000000"/>
          <w:sz w:val="28"/>
        </w:rPr>
        <w:t>
      9) Эксцентрико-пантомимикалық әрекеттер және музыкада ойнау. Эксцентрикалық бейнелердің эксцентрикалық әрекеттермен табиғи үйлесімі.</w:t>
      </w:r>
      <w:r>
        <w:br/>
      </w:r>
      <w:r>
        <w:rPr>
          <w:rFonts w:ascii="Times New Roman"/>
          <w:b w:val="false"/>
          <w:i w:val="false"/>
          <w:color w:val="000000"/>
          <w:sz w:val="28"/>
        </w:rPr>
        <w:t>
</w:t>
      </w:r>
      <w:r>
        <w:rPr>
          <w:rFonts w:ascii="Times New Roman"/>
          <w:b w:val="false"/>
          <w:i w:val="false"/>
          <w:color w:val="000000"/>
          <w:sz w:val="28"/>
        </w:rPr>
        <w:t xml:space="preserve">
      10)Эксцентрикалық трюктік әрекеттер. Музыкалық шығарманы трюктік жағдайда сауатты орындауы мен аспапты асқан шеберлікте меңгеруін көрсету. Музыкалық эксцентрика нөмірлеріндегі аспаптар. </w:t>
      </w:r>
      <w:r>
        <w:br/>
      </w:r>
      <w:r>
        <w:rPr>
          <w:rFonts w:ascii="Times New Roman"/>
          <w:b w:val="false"/>
          <w:i w:val="false"/>
          <w:color w:val="000000"/>
          <w:sz w:val="28"/>
        </w:rPr>
        <w:t>
</w:t>
      </w:r>
      <w:r>
        <w:rPr>
          <w:rFonts w:ascii="Times New Roman"/>
          <w:b w:val="false"/>
          <w:i w:val="false"/>
          <w:color w:val="000000"/>
          <w:sz w:val="28"/>
        </w:rPr>
        <w:t xml:space="preserve">
      11) Жаттықтырушы - клоун. Клоунаданың түпбейнесi – үйретiлген жануарлардың қатысуымен құрылатын көріністік нысан. Ағайынды Дуровтар - үйретiлген жануарлардың қатысуымен клоунада саласының жаңашылдары. </w:t>
      </w:r>
      <w:r>
        <w:br/>
      </w:r>
      <w:r>
        <w:rPr>
          <w:rFonts w:ascii="Times New Roman"/>
          <w:b w:val="false"/>
          <w:i w:val="false"/>
          <w:color w:val="000000"/>
          <w:sz w:val="28"/>
        </w:rPr>
        <w:t>
</w:t>
      </w:r>
      <w:r>
        <w:rPr>
          <w:rFonts w:ascii="Times New Roman"/>
          <w:b w:val="false"/>
          <w:i w:val="false"/>
          <w:color w:val="000000"/>
          <w:sz w:val="28"/>
        </w:rPr>
        <w:t xml:space="preserve">
      12) Ойын-сауықтық шағын әзіл әңгіме арқылы үйретілген жануарлармен клоундық көрсетілімдерді құру. Жаттықтырушы клоундардың тек шағын сахналық көріністермен ғана емес, сонымен қатар сюжеттік қойылымдармен шығуы. Жаттықтырушы клоундардың сатиралық репертуарларды пайдалануы. </w:t>
      </w:r>
      <w:r>
        <w:br/>
      </w:r>
      <w:r>
        <w:rPr>
          <w:rFonts w:ascii="Times New Roman"/>
          <w:b w:val="false"/>
          <w:i w:val="false"/>
          <w:color w:val="000000"/>
          <w:sz w:val="28"/>
        </w:rPr>
        <w:t>
</w:t>
      </w:r>
      <w:r>
        <w:rPr>
          <w:rFonts w:ascii="Times New Roman"/>
          <w:b w:val="false"/>
          <w:i w:val="false"/>
          <w:color w:val="000000"/>
          <w:sz w:val="28"/>
        </w:rPr>
        <w:t xml:space="preserve">
      13) «Кiлемдік» (аренада ойнайтын) клоундар. «Кілемдік» клоундар бағдарламаның бөлінбес кейіпкерлері ретінде. «Кілемдік» - әрбір бағдарламаға міндетті қатысушы ғана емес, сонымен қатар жетекші әртіс. «Кілемдіктер» бүкіл көрініс-қойылымға рең берушілер, көрермендер залындағы эмоциялық күйге әсер етушілер. </w:t>
      </w:r>
      <w:r>
        <w:br/>
      </w:r>
      <w:r>
        <w:rPr>
          <w:rFonts w:ascii="Times New Roman"/>
          <w:b w:val="false"/>
          <w:i w:val="false"/>
          <w:color w:val="000000"/>
          <w:sz w:val="28"/>
        </w:rPr>
        <w:t>
</w:t>
      </w:r>
      <w:r>
        <w:rPr>
          <w:rFonts w:ascii="Times New Roman"/>
          <w:b w:val="false"/>
          <w:i w:val="false"/>
          <w:color w:val="000000"/>
          <w:sz w:val="28"/>
        </w:rPr>
        <w:t xml:space="preserve">
      14) Заманауи клоунның бетпердесі. «Кілемдік» клоун – әмбебап әртіс. Клоундық бейнені, сахналық жүріс-тұрысты, репертуарды іріктеуді құру. </w:t>
      </w:r>
      <w:r>
        <w:br/>
      </w:r>
      <w:r>
        <w:rPr>
          <w:rFonts w:ascii="Times New Roman"/>
          <w:b w:val="false"/>
          <w:i w:val="false"/>
          <w:color w:val="000000"/>
          <w:sz w:val="28"/>
        </w:rPr>
        <w:t>
</w:t>
      </w:r>
      <w:r>
        <w:rPr>
          <w:rFonts w:ascii="Times New Roman"/>
          <w:b w:val="false"/>
          <w:i w:val="false"/>
          <w:color w:val="000000"/>
          <w:sz w:val="28"/>
        </w:rPr>
        <w:t>
      1121. Бірінші оқу жылының оқу-тақырыптық жоспары. 4-сынып.</w:t>
      </w:r>
      <w:r>
        <w:br/>
      </w:r>
      <w:r>
        <w:rPr>
          <w:rFonts w:ascii="Times New Roman"/>
          <w:b w:val="false"/>
          <w:i w:val="false"/>
          <w:color w:val="000000"/>
          <w:sz w:val="28"/>
        </w:rPr>
        <w:t>
</w:t>
      </w:r>
      <w:r>
        <w:rPr>
          <w:rFonts w:ascii="Times New Roman"/>
          <w:b w:val="false"/>
          <w:i w:val="false"/>
          <w:color w:val="000000"/>
          <w:sz w:val="28"/>
        </w:rPr>
        <w:t>
      1) Күлдіргі ойын цирк өнерінің жанры ретінде – 2 сағат.</w:t>
      </w:r>
      <w:r>
        <w:br/>
      </w:r>
      <w:r>
        <w:rPr>
          <w:rFonts w:ascii="Times New Roman"/>
          <w:b w:val="false"/>
          <w:i w:val="false"/>
          <w:color w:val="000000"/>
          <w:sz w:val="28"/>
        </w:rPr>
        <w:t>
</w:t>
      </w:r>
      <w:r>
        <w:rPr>
          <w:rFonts w:ascii="Times New Roman"/>
          <w:b w:val="false"/>
          <w:i w:val="false"/>
          <w:color w:val="000000"/>
          <w:sz w:val="28"/>
        </w:rPr>
        <w:t>
      2) Буффонадтықклоунада – 2 сағат.</w:t>
      </w:r>
      <w:r>
        <w:br/>
      </w:r>
      <w:r>
        <w:rPr>
          <w:rFonts w:ascii="Times New Roman"/>
          <w:b w:val="false"/>
          <w:i w:val="false"/>
          <w:color w:val="000000"/>
          <w:sz w:val="28"/>
        </w:rPr>
        <w:t>
</w:t>
      </w:r>
      <w:r>
        <w:rPr>
          <w:rFonts w:ascii="Times New Roman"/>
          <w:b w:val="false"/>
          <w:i w:val="false"/>
          <w:color w:val="000000"/>
          <w:sz w:val="28"/>
        </w:rPr>
        <w:t>
      3) Сатирикалық клоунада – 2 сағат.</w:t>
      </w:r>
      <w:r>
        <w:br/>
      </w:r>
      <w:r>
        <w:rPr>
          <w:rFonts w:ascii="Times New Roman"/>
          <w:b w:val="false"/>
          <w:i w:val="false"/>
          <w:color w:val="000000"/>
          <w:sz w:val="28"/>
        </w:rPr>
        <w:t>
</w:t>
      </w:r>
      <w:r>
        <w:rPr>
          <w:rFonts w:ascii="Times New Roman"/>
          <w:b w:val="false"/>
          <w:i w:val="false"/>
          <w:color w:val="000000"/>
          <w:sz w:val="28"/>
        </w:rPr>
        <w:t>
      4) Музыка клоунада – 2 сағат.</w:t>
      </w:r>
      <w:r>
        <w:br/>
      </w:r>
      <w:r>
        <w:rPr>
          <w:rFonts w:ascii="Times New Roman"/>
          <w:b w:val="false"/>
          <w:i w:val="false"/>
          <w:color w:val="000000"/>
          <w:sz w:val="28"/>
        </w:rPr>
        <w:t>
</w:t>
      </w:r>
      <w:r>
        <w:rPr>
          <w:rFonts w:ascii="Times New Roman"/>
          <w:b w:val="false"/>
          <w:i w:val="false"/>
          <w:color w:val="000000"/>
          <w:sz w:val="28"/>
        </w:rPr>
        <w:t>
      5) Музыка эксцентрикасы – 2 сағат.</w:t>
      </w:r>
      <w:r>
        <w:br/>
      </w:r>
      <w:r>
        <w:rPr>
          <w:rFonts w:ascii="Times New Roman"/>
          <w:b w:val="false"/>
          <w:i w:val="false"/>
          <w:color w:val="000000"/>
          <w:sz w:val="28"/>
        </w:rPr>
        <w:t>
</w:t>
      </w:r>
      <w:r>
        <w:rPr>
          <w:rFonts w:ascii="Times New Roman"/>
          <w:b w:val="false"/>
          <w:i w:val="false"/>
          <w:color w:val="000000"/>
          <w:sz w:val="28"/>
        </w:rPr>
        <w:t>
      6) Күлдіргі-жаттықтырушы – 2 сағат.</w:t>
      </w:r>
      <w:r>
        <w:br/>
      </w:r>
      <w:r>
        <w:rPr>
          <w:rFonts w:ascii="Times New Roman"/>
          <w:b w:val="false"/>
          <w:i w:val="false"/>
          <w:color w:val="000000"/>
          <w:sz w:val="28"/>
        </w:rPr>
        <w:t>
</w:t>
      </w:r>
      <w:r>
        <w:rPr>
          <w:rFonts w:ascii="Times New Roman"/>
          <w:b w:val="false"/>
          <w:i w:val="false"/>
          <w:color w:val="000000"/>
          <w:sz w:val="28"/>
        </w:rPr>
        <w:t>
      7) «Кілемдік» клоун – 2 сағат.</w:t>
      </w:r>
      <w:r>
        <w:br/>
      </w:r>
      <w:r>
        <w:rPr>
          <w:rFonts w:ascii="Times New Roman"/>
          <w:b w:val="false"/>
          <w:i w:val="false"/>
          <w:color w:val="000000"/>
          <w:sz w:val="28"/>
        </w:rPr>
        <w:t>
</w:t>
      </w:r>
      <w:r>
        <w:rPr>
          <w:rFonts w:ascii="Times New Roman"/>
          <w:b w:val="false"/>
          <w:i w:val="false"/>
          <w:color w:val="000000"/>
          <w:sz w:val="28"/>
        </w:rPr>
        <w:t>
      8) Жаңылтпаш – 4 сағат.</w:t>
      </w:r>
      <w:r>
        <w:br/>
      </w:r>
      <w:r>
        <w:rPr>
          <w:rFonts w:ascii="Times New Roman"/>
          <w:b w:val="false"/>
          <w:i w:val="false"/>
          <w:color w:val="000000"/>
          <w:sz w:val="28"/>
        </w:rPr>
        <w:t>
</w:t>
      </w:r>
      <w:r>
        <w:rPr>
          <w:rFonts w:ascii="Times New Roman"/>
          <w:b w:val="false"/>
          <w:i w:val="false"/>
          <w:color w:val="000000"/>
          <w:sz w:val="28"/>
        </w:rPr>
        <w:t>
      9) Назар салу жаттығулары - 4 сағат.</w:t>
      </w:r>
      <w:r>
        <w:br/>
      </w:r>
      <w:r>
        <w:rPr>
          <w:rFonts w:ascii="Times New Roman"/>
          <w:b w:val="false"/>
          <w:i w:val="false"/>
          <w:color w:val="000000"/>
          <w:sz w:val="28"/>
        </w:rPr>
        <w:t>
</w:t>
      </w:r>
      <w:r>
        <w:rPr>
          <w:rFonts w:ascii="Times New Roman"/>
          <w:b w:val="false"/>
          <w:i w:val="false"/>
          <w:color w:val="000000"/>
          <w:sz w:val="28"/>
        </w:rPr>
        <w:t>
      10) Есін даму жаттығулар – 4 сағат.</w:t>
      </w:r>
      <w:r>
        <w:br/>
      </w:r>
      <w:r>
        <w:rPr>
          <w:rFonts w:ascii="Times New Roman"/>
          <w:b w:val="false"/>
          <w:i w:val="false"/>
          <w:color w:val="000000"/>
          <w:sz w:val="28"/>
        </w:rPr>
        <w:t>
</w:t>
      </w:r>
      <w:r>
        <w:rPr>
          <w:rFonts w:ascii="Times New Roman"/>
          <w:b w:val="false"/>
          <w:i w:val="false"/>
          <w:color w:val="000000"/>
          <w:sz w:val="28"/>
        </w:rPr>
        <w:t>
      11) Шығармашылық елестетуін дамыту жаттығулары – 4 сағат.</w:t>
      </w:r>
      <w:r>
        <w:br/>
      </w:r>
      <w:r>
        <w:rPr>
          <w:rFonts w:ascii="Times New Roman"/>
          <w:b w:val="false"/>
          <w:i w:val="false"/>
          <w:color w:val="000000"/>
          <w:sz w:val="28"/>
        </w:rPr>
        <w:t>
</w:t>
      </w:r>
      <w:r>
        <w:rPr>
          <w:rFonts w:ascii="Times New Roman"/>
          <w:b w:val="false"/>
          <w:i w:val="false"/>
          <w:color w:val="000000"/>
          <w:sz w:val="28"/>
        </w:rPr>
        <w:t>
      12) Ырғақ сезімін дамыту жаттығулары – 4 сағат.</w:t>
      </w:r>
      <w:r>
        <w:br/>
      </w:r>
      <w:r>
        <w:rPr>
          <w:rFonts w:ascii="Times New Roman"/>
          <w:b w:val="false"/>
          <w:i w:val="false"/>
          <w:color w:val="000000"/>
          <w:sz w:val="28"/>
        </w:rPr>
        <w:t>
</w:t>
      </w:r>
      <w:r>
        <w:rPr>
          <w:rFonts w:ascii="Times New Roman"/>
          <w:b w:val="false"/>
          <w:i w:val="false"/>
          <w:color w:val="000000"/>
          <w:sz w:val="28"/>
        </w:rPr>
        <w:t>
      Барлығы: 34 сағат.</w:t>
      </w:r>
      <w:r>
        <w:br/>
      </w:r>
      <w:r>
        <w:rPr>
          <w:rFonts w:ascii="Times New Roman"/>
          <w:b w:val="false"/>
          <w:i w:val="false"/>
          <w:color w:val="000000"/>
          <w:sz w:val="28"/>
        </w:rPr>
        <w:t>
</w:t>
      </w:r>
      <w:r>
        <w:rPr>
          <w:rFonts w:ascii="Times New Roman"/>
          <w:b w:val="false"/>
          <w:i w:val="false"/>
          <w:color w:val="000000"/>
          <w:sz w:val="28"/>
        </w:rPr>
        <w:t>
      1122. Екінші оқу жылының оқу-тақырыптық жоспары. 5-сынып.</w:t>
      </w:r>
      <w:r>
        <w:br/>
      </w:r>
      <w:r>
        <w:rPr>
          <w:rFonts w:ascii="Times New Roman"/>
          <w:b w:val="false"/>
          <w:i w:val="false"/>
          <w:color w:val="000000"/>
          <w:sz w:val="28"/>
        </w:rPr>
        <w:t>
</w:t>
      </w:r>
      <w:r>
        <w:rPr>
          <w:rFonts w:ascii="Times New Roman"/>
          <w:b w:val="false"/>
          <w:i w:val="false"/>
          <w:color w:val="000000"/>
          <w:sz w:val="28"/>
        </w:rPr>
        <w:t>
      1) Байқау-ойындар – 27 сағат.</w:t>
      </w:r>
      <w:r>
        <w:br/>
      </w:r>
      <w:r>
        <w:rPr>
          <w:rFonts w:ascii="Times New Roman"/>
          <w:b w:val="false"/>
          <w:i w:val="false"/>
          <w:color w:val="000000"/>
          <w:sz w:val="28"/>
        </w:rPr>
        <w:t>
</w:t>
      </w:r>
      <w:r>
        <w:rPr>
          <w:rFonts w:ascii="Times New Roman"/>
          <w:b w:val="false"/>
          <w:i w:val="false"/>
          <w:color w:val="000000"/>
          <w:sz w:val="28"/>
        </w:rPr>
        <w:t>
      2) Шығармашылық елесті дамыту жаттығулары – 3 сағат.</w:t>
      </w:r>
      <w:r>
        <w:br/>
      </w:r>
      <w:r>
        <w:rPr>
          <w:rFonts w:ascii="Times New Roman"/>
          <w:b w:val="false"/>
          <w:i w:val="false"/>
          <w:color w:val="000000"/>
          <w:sz w:val="28"/>
        </w:rPr>
        <w:t>
</w:t>
      </w:r>
      <w:r>
        <w:rPr>
          <w:rFonts w:ascii="Times New Roman"/>
          <w:b w:val="false"/>
          <w:i w:val="false"/>
          <w:color w:val="000000"/>
          <w:sz w:val="28"/>
        </w:rPr>
        <w:t>
      3) Ырғақ сезімін дамыту жаттығулары – 2 сағат.</w:t>
      </w:r>
      <w:r>
        <w:br/>
      </w:r>
      <w:r>
        <w:rPr>
          <w:rFonts w:ascii="Times New Roman"/>
          <w:b w:val="false"/>
          <w:i w:val="false"/>
          <w:color w:val="000000"/>
          <w:sz w:val="28"/>
        </w:rPr>
        <w:t>
</w:t>
      </w:r>
      <w:r>
        <w:rPr>
          <w:rFonts w:ascii="Times New Roman"/>
          <w:b w:val="false"/>
          <w:i w:val="false"/>
          <w:color w:val="000000"/>
          <w:sz w:val="28"/>
        </w:rPr>
        <w:t>
      4) Зейінге арналған жаттығулар - 2 сағат.</w:t>
      </w:r>
      <w:r>
        <w:br/>
      </w:r>
      <w:r>
        <w:rPr>
          <w:rFonts w:ascii="Times New Roman"/>
          <w:b w:val="false"/>
          <w:i w:val="false"/>
          <w:color w:val="000000"/>
          <w:sz w:val="28"/>
        </w:rPr>
        <w:t>
</w:t>
      </w:r>
      <w:r>
        <w:rPr>
          <w:rFonts w:ascii="Times New Roman"/>
          <w:b w:val="false"/>
          <w:i w:val="false"/>
          <w:color w:val="000000"/>
          <w:sz w:val="28"/>
        </w:rPr>
        <w:t>
      Барлығы: 34 сағат.</w:t>
      </w:r>
      <w:r>
        <w:br/>
      </w:r>
      <w:r>
        <w:rPr>
          <w:rFonts w:ascii="Times New Roman"/>
          <w:b w:val="false"/>
          <w:i w:val="false"/>
          <w:color w:val="000000"/>
          <w:sz w:val="28"/>
        </w:rPr>
        <w:t>
</w:t>
      </w:r>
      <w:r>
        <w:rPr>
          <w:rFonts w:ascii="Times New Roman"/>
          <w:b w:val="false"/>
          <w:i w:val="false"/>
          <w:color w:val="000000"/>
          <w:sz w:val="28"/>
        </w:rPr>
        <w:t>
      1123. Үшінші оқу жылының оқу-тақырыптық жоспары. 6-сынып.</w:t>
      </w:r>
      <w:r>
        <w:br/>
      </w:r>
      <w:r>
        <w:rPr>
          <w:rFonts w:ascii="Times New Roman"/>
          <w:b w:val="false"/>
          <w:i w:val="false"/>
          <w:color w:val="000000"/>
          <w:sz w:val="28"/>
        </w:rPr>
        <w:t>
</w:t>
      </w:r>
      <w:r>
        <w:rPr>
          <w:rFonts w:ascii="Times New Roman"/>
          <w:b w:val="false"/>
          <w:i w:val="false"/>
          <w:color w:val="000000"/>
          <w:sz w:val="28"/>
        </w:rPr>
        <w:t>
      Тақырып. Комизм ұқсастығы (Адам мен өсімдікті салыстыру, адам мен затты салыстыру, адам мен аңдарды салыстыру, затты тағайындамау бойынша пайдалану) – 24 сағат.</w:t>
      </w:r>
      <w:r>
        <w:br/>
      </w:r>
      <w:r>
        <w:rPr>
          <w:rFonts w:ascii="Times New Roman"/>
          <w:b w:val="false"/>
          <w:i w:val="false"/>
          <w:color w:val="000000"/>
          <w:sz w:val="28"/>
        </w:rPr>
        <w:t>
</w:t>
      </w:r>
      <w:r>
        <w:rPr>
          <w:rFonts w:ascii="Times New Roman"/>
          <w:b w:val="false"/>
          <w:i w:val="false"/>
          <w:color w:val="000000"/>
          <w:sz w:val="28"/>
        </w:rPr>
        <w:t>
      Тақырып. «Қайшылықты тегістеу» (Зат пен затты салыстыру, этюдтер мен жаттығулар (тапсырыс бойынша, басқаға бер, мынау не? және тағы басқалар) – 10 сағат.</w:t>
      </w:r>
      <w:r>
        <w:br/>
      </w:r>
      <w:r>
        <w:rPr>
          <w:rFonts w:ascii="Times New Roman"/>
          <w:b w:val="false"/>
          <w:i w:val="false"/>
          <w:color w:val="000000"/>
          <w:sz w:val="28"/>
        </w:rPr>
        <w:t>
</w:t>
      </w:r>
      <w:r>
        <w:rPr>
          <w:rFonts w:ascii="Times New Roman"/>
          <w:b w:val="false"/>
          <w:i w:val="false"/>
          <w:color w:val="000000"/>
          <w:sz w:val="28"/>
        </w:rPr>
        <w:t>
      Тақырып. Есті даму жаттығулар. Шығармашылық қиялдауын даму жаттығулары – 8 сағат.</w:t>
      </w:r>
      <w:r>
        <w:br/>
      </w:r>
      <w:r>
        <w:rPr>
          <w:rFonts w:ascii="Times New Roman"/>
          <w:b w:val="false"/>
          <w:i w:val="false"/>
          <w:color w:val="000000"/>
          <w:sz w:val="28"/>
        </w:rPr>
        <w:t>
</w:t>
      </w:r>
      <w:r>
        <w:rPr>
          <w:rFonts w:ascii="Times New Roman"/>
          <w:b w:val="false"/>
          <w:i w:val="false"/>
          <w:color w:val="000000"/>
          <w:sz w:val="28"/>
        </w:rPr>
        <w:t xml:space="preserve">
      Барлығы: 34 сағат. </w:t>
      </w:r>
      <w:r>
        <w:br/>
      </w:r>
      <w:r>
        <w:rPr>
          <w:rFonts w:ascii="Times New Roman"/>
          <w:b w:val="false"/>
          <w:i w:val="false"/>
          <w:color w:val="000000"/>
          <w:sz w:val="28"/>
        </w:rPr>
        <w:t>
</w:t>
      </w:r>
      <w:r>
        <w:rPr>
          <w:rFonts w:ascii="Times New Roman"/>
          <w:b w:val="false"/>
          <w:i w:val="false"/>
          <w:color w:val="000000"/>
          <w:sz w:val="28"/>
        </w:rPr>
        <w:t>
      1124. Күтілетін нәтижелер. Оқыту соңында жоғары топтың (7-9-сыныптар) білім алушылары біледі:</w:t>
      </w:r>
      <w:r>
        <w:br/>
      </w:r>
      <w:r>
        <w:rPr>
          <w:rFonts w:ascii="Times New Roman"/>
          <w:b w:val="false"/>
          <w:i w:val="false"/>
          <w:color w:val="000000"/>
          <w:sz w:val="28"/>
        </w:rPr>
        <w:t>
</w:t>
      </w:r>
      <w:r>
        <w:rPr>
          <w:rFonts w:ascii="Times New Roman"/>
          <w:b w:val="false"/>
          <w:i w:val="false"/>
          <w:color w:val="000000"/>
          <w:sz w:val="28"/>
        </w:rPr>
        <w:t>
      1) комизм контрастын;</w:t>
      </w:r>
      <w:r>
        <w:br/>
      </w:r>
      <w:r>
        <w:rPr>
          <w:rFonts w:ascii="Times New Roman"/>
          <w:b w:val="false"/>
          <w:i w:val="false"/>
          <w:color w:val="000000"/>
          <w:sz w:val="28"/>
        </w:rPr>
        <w:t>
</w:t>
      </w:r>
      <w:r>
        <w:rPr>
          <w:rFonts w:ascii="Times New Roman"/>
          <w:b w:val="false"/>
          <w:i w:val="false"/>
          <w:color w:val="000000"/>
          <w:sz w:val="28"/>
        </w:rPr>
        <w:t>
      2) ішкі және сыртқы сахналық іс-әрекеттерін;</w:t>
      </w:r>
      <w:r>
        <w:br/>
      </w:r>
      <w:r>
        <w:rPr>
          <w:rFonts w:ascii="Times New Roman"/>
          <w:b w:val="false"/>
          <w:i w:val="false"/>
          <w:color w:val="000000"/>
          <w:sz w:val="28"/>
        </w:rPr>
        <w:t>
</w:t>
      </w:r>
      <w:r>
        <w:rPr>
          <w:rFonts w:ascii="Times New Roman"/>
          <w:b w:val="false"/>
          <w:i w:val="false"/>
          <w:color w:val="000000"/>
          <w:sz w:val="28"/>
        </w:rPr>
        <w:t>
      3) арнайы терминологияны;</w:t>
      </w:r>
      <w:r>
        <w:br/>
      </w:r>
      <w:r>
        <w:rPr>
          <w:rFonts w:ascii="Times New Roman"/>
          <w:b w:val="false"/>
          <w:i w:val="false"/>
          <w:color w:val="000000"/>
          <w:sz w:val="28"/>
        </w:rPr>
        <w:t>
</w:t>
      </w:r>
      <w:r>
        <w:rPr>
          <w:rFonts w:ascii="Times New Roman"/>
          <w:b w:val="false"/>
          <w:i w:val="false"/>
          <w:color w:val="000000"/>
          <w:sz w:val="28"/>
        </w:rPr>
        <w:t>
      4) клоунада өнерінде көрнекі құралдардың алуан түрлiлiгi;</w:t>
      </w:r>
      <w:r>
        <w:br/>
      </w:r>
      <w:r>
        <w:rPr>
          <w:rFonts w:ascii="Times New Roman"/>
          <w:b w:val="false"/>
          <w:i w:val="false"/>
          <w:color w:val="000000"/>
          <w:sz w:val="28"/>
        </w:rPr>
        <w:t>
</w:t>
      </w:r>
      <w:r>
        <w:rPr>
          <w:rFonts w:ascii="Times New Roman"/>
          <w:b w:val="false"/>
          <w:i w:val="false"/>
          <w:color w:val="000000"/>
          <w:sz w:val="28"/>
        </w:rPr>
        <w:t>
      5) клоунның бетпердесінің айырмашылық ерекшелiктері;</w:t>
      </w:r>
      <w:r>
        <w:br/>
      </w:r>
      <w:r>
        <w:rPr>
          <w:rFonts w:ascii="Times New Roman"/>
          <w:b w:val="false"/>
          <w:i w:val="false"/>
          <w:color w:val="000000"/>
          <w:sz w:val="28"/>
        </w:rPr>
        <w:t>
</w:t>
      </w:r>
      <w:r>
        <w:rPr>
          <w:rFonts w:ascii="Times New Roman"/>
          <w:b w:val="false"/>
          <w:i w:val="false"/>
          <w:color w:val="000000"/>
          <w:sz w:val="28"/>
        </w:rPr>
        <w:t>
      6) жаттығуды орындау кезінде қауiпсiздiк техникасы ережесi;</w:t>
      </w:r>
      <w:r>
        <w:br/>
      </w:r>
      <w:r>
        <w:rPr>
          <w:rFonts w:ascii="Times New Roman"/>
          <w:b w:val="false"/>
          <w:i w:val="false"/>
          <w:color w:val="000000"/>
          <w:sz w:val="28"/>
        </w:rPr>
        <w:t>
</w:t>
      </w:r>
      <w:r>
        <w:rPr>
          <w:rFonts w:ascii="Times New Roman"/>
          <w:b w:val="false"/>
          <w:i w:val="false"/>
          <w:color w:val="000000"/>
          <w:sz w:val="28"/>
        </w:rPr>
        <w:t>
      7) шығармашылық жобаны әзiрлеу технологиясы.</w:t>
      </w:r>
      <w:r>
        <w:br/>
      </w:r>
      <w:r>
        <w:rPr>
          <w:rFonts w:ascii="Times New Roman"/>
          <w:b w:val="false"/>
          <w:i w:val="false"/>
          <w:color w:val="000000"/>
          <w:sz w:val="28"/>
        </w:rPr>
        <w:t>
</w:t>
      </w:r>
      <w:r>
        <w:rPr>
          <w:rFonts w:ascii="Times New Roman"/>
          <w:b w:val="false"/>
          <w:i w:val="false"/>
          <w:color w:val="000000"/>
          <w:sz w:val="28"/>
        </w:rPr>
        <w:t>
      істей алады:</w:t>
      </w:r>
      <w:r>
        <w:br/>
      </w:r>
      <w:r>
        <w:rPr>
          <w:rFonts w:ascii="Times New Roman"/>
          <w:b w:val="false"/>
          <w:i w:val="false"/>
          <w:color w:val="000000"/>
          <w:sz w:val="28"/>
        </w:rPr>
        <w:t>
</w:t>
      </w:r>
      <w:r>
        <w:rPr>
          <w:rFonts w:ascii="Times New Roman"/>
          <w:b w:val="false"/>
          <w:i w:val="false"/>
          <w:color w:val="000000"/>
          <w:sz w:val="28"/>
        </w:rPr>
        <w:t>
      1) апачиларды орындай алады;</w:t>
      </w:r>
      <w:r>
        <w:br/>
      </w:r>
      <w:r>
        <w:rPr>
          <w:rFonts w:ascii="Times New Roman"/>
          <w:b w:val="false"/>
          <w:i w:val="false"/>
          <w:color w:val="000000"/>
          <w:sz w:val="28"/>
        </w:rPr>
        <w:t>
</w:t>
      </w:r>
      <w:r>
        <w:rPr>
          <w:rFonts w:ascii="Times New Roman"/>
          <w:b w:val="false"/>
          <w:i w:val="false"/>
          <w:color w:val="000000"/>
          <w:sz w:val="28"/>
        </w:rPr>
        <w:t>
      2) құламаны (каскад) орындайды;</w:t>
      </w:r>
      <w:r>
        <w:br/>
      </w:r>
      <w:r>
        <w:rPr>
          <w:rFonts w:ascii="Times New Roman"/>
          <w:b w:val="false"/>
          <w:i w:val="false"/>
          <w:color w:val="000000"/>
          <w:sz w:val="28"/>
        </w:rPr>
        <w:t>
</w:t>
      </w:r>
      <w:r>
        <w:rPr>
          <w:rFonts w:ascii="Times New Roman"/>
          <w:b w:val="false"/>
          <w:i w:val="false"/>
          <w:color w:val="000000"/>
          <w:sz w:val="28"/>
        </w:rPr>
        <w:t>
      3) сөздiк арқылы сұхбаттасады;</w:t>
      </w:r>
      <w:r>
        <w:br/>
      </w:r>
      <w:r>
        <w:rPr>
          <w:rFonts w:ascii="Times New Roman"/>
          <w:b w:val="false"/>
          <w:i w:val="false"/>
          <w:color w:val="000000"/>
          <w:sz w:val="28"/>
        </w:rPr>
        <w:t>
</w:t>
      </w:r>
      <w:r>
        <w:rPr>
          <w:rFonts w:ascii="Times New Roman"/>
          <w:b w:val="false"/>
          <w:i w:val="false"/>
          <w:color w:val="000000"/>
          <w:sz w:val="28"/>
        </w:rPr>
        <w:t>
      4) клоундың трюктерді меңгереді;</w:t>
      </w:r>
      <w:r>
        <w:br/>
      </w:r>
      <w:r>
        <w:rPr>
          <w:rFonts w:ascii="Times New Roman"/>
          <w:b w:val="false"/>
          <w:i w:val="false"/>
          <w:color w:val="000000"/>
          <w:sz w:val="28"/>
        </w:rPr>
        <w:t>
</w:t>
      </w:r>
      <w:r>
        <w:rPr>
          <w:rFonts w:ascii="Times New Roman"/>
          <w:b w:val="false"/>
          <w:i w:val="false"/>
          <w:color w:val="000000"/>
          <w:sz w:val="28"/>
        </w:rPr>
        <w:t>
      5) әр түрлi эмоциялық күйлерді бере алады;</w:t>
      </w:r>
      <w:r>
        <w:br/>
      </w:r>
      <w:r>
        <w:rPr>
          <w:rFonts w:ascii="Times New Roman"/>
          <w:b w:val="false"/>
          <w:i w:val="false"/>
          <w:color w:val="000000"/>
          <w:sz w:val="28"/>
        </w:rPr>
        <w:t>
</w:t>
      </w:r>
      <w:r>
        <w:rPr>
          <w:rFonts w:ascii="Times New Roman"/>
          <w:b w:val="false"/>
          <w:i w:val="false"/>
          <w:color w:val="000000"/>
          <w:sz w:val="28"/>
        </w:rPr>
        <w:t>
      6) қайта түрленудiң өнерiн меңгереді;</w:t>
      </w:r>
      <w:r>
        <w:br/>
      </w:r>
      <w:r>
        <w:rPr>
          <w:rFonts w:ascii="Times New Roman"/>
          <w:b w:val="false"/>
          <w:i w:val="false"/>
          <w:color w:val="000000"/>
          <w:sz w:val="28"/>
        </w:rPr>
        <w:t>
</w:t>
      </w:r>
      <w:r>
        <w:rPr>
          <w:rFonts w:ascii="Times New Roman"/>
          <w:b w:val="false"/>
          <w:i w:val="false"/>
          <w:color w:val="000000"/>
          <w:sz w:val="28"/>
        </w:rPr>
        <w:t>
      7) өз бетiмен шығармашылық жобаны әзірлейді қорғайды.</w:t>
      </w:r>
      <w:r>
        <w:br/>
      </w:r>
      <w:r>
        <w:rPr>
          <w:rFonts w:ascii="Times New Roman"/>
          <w:b w:val="false"/>
          <w:i w:val="false"/>
          <w:color w:val="000000"/>
          <w:sz w:val="28"/>
        </w:rPr>
        <w:t>
</w:t>
      </w:r>
      <w:r>
        <w:rPr>
          <w:rFonts w:ascii="Times New Roman"/>
          <w:b w:val="false"/>
          <w:i w:val="false"/>
          <w:color w:val="000000"/>
          <w:sz w:val="28"/>
        </w:rPr>
        <w:t>
      1125. Жоғары топқа арналған бағдарламалық талаптар. Төртінші оқу жылы. 7-сынып.</w:t>
      </w:r>
      <w:r>
        <w:br/>
      </w:r>
      <w:r>
        <w:rPr>
          <w:rFonts w:ascii="Times New Roman"/>
          <w:b w:val="false"/>
          <w:i w:val="false"/>
          <w:color w:val="000000"/>
          <w:sz w:val="28"/>
        </w:rPr>
        <w:t>
</w:t>
      </w:r>
      <w:r>
        <w:rPr>
          <w:rFonts w:ascii="Times New Roman"/>
          <w:b w:val="false"/>
          <w:i w:val="false"/>
          <w:color w:val="000000"/>
          <w:sz w:val="28"/>
        </w:rPr>
        <w:t xml:space="preserve">
      1) Буффонада Апачтар және тепкiлер. Апач - клоундық ойын тәсілі. Апачтердің өзгермелi нұсқасы. Үш және одан да көп серіктес (топ) апачиі. Аяқпен тебулер. </w:t>
      </w:r>
      <w:r>
        <w:br/>
      </w:r>
      <w:r>
        <w:rPr>
          <w:rFonts w:ascii="Times New Roman"/>
          <w:b w:val="false"/>
          <w:i w:val="false"/>
          <w:color w:val="000000"/>
          <w:sz w:val="28"/>
        </w:rPr>
        <w:t>
</w:t>
      </w:r>
      <w:r>
        <w:rPr>
          <w:rFonts w:ascii="Times New Roman"/>
          <w:b w:val="false"/>
          <w:i w:val="false"/>
          <w:color w:val="000000"/>
          <w:sz w:val="28"/>
        </w:rPr>
        <w:t>
      2) Каскадтар. Алдыңғы құламаны денеге қарай күш түсіре жасау.</w:t>
      </w:r>
      <w:r>
        <w:br/>
      </w:r>
      <w:r>
        <w:rPr>
          <w:rFonts w:ascii="Times New Roman"/>
          <w:b w:val="false"/>
          <w:i w:val="false"/>
          <w:color w:val="000000"/>
          <w:sz w:val="28"/>
        </w:rPr>
        <w:t>
</w:t>
      </w:r>
      <w:r>
        <w:rPr>
          <w:rFonts w:ascii="Times New Roman"/>
          <w:b w:val="false"/>
          <w:i w:val="false"/>
          <w:color w:val="000000"/>
          <w:sz w:val="28"/>
        </w:rPr>
        <w:t xml:space="preserve">
      а) Сүрінулер (спотыкачка); б) Алдыңғы құлама (каскад). </w:t>
      </w:r>
      <w:r>
        <w:br/>
      </w:r>
      <w:r>
        <w:rPr>
          <w:rFonts w:ascii="Times New Roman"/>
          <w:b w:val="false"/>
          <w:i w:val="false"/>
          <w:color w:val="000000"/>
          <w:sz w:val="28"/>
        </w:rPr>
        <w:t>
</w:t>
      </w:r>
      <w:r>
        <w:rPr>
          <w:rFonts w:ascii="Times New Roman"/>
          <w:b w:val="false"/>
          <w:i w:val="false"/>
          <w:color w:val="000000"/>
          <w:sz w:val="28"/>
        </w:rPr>
        <w:t>
      Алдыңғы құлама - "сия сорғыш".</w:t>
      </w:r>
      <w:r>
        <w:br/>
      </w:r>
      <w:r>
        <w:rPr>
          <w:rFonts w:ascii="Times New Roman"/>
          <w:b w:val="false"/>
          <w:i w:val="false"/>
          <w:color w:val="000000"/>
          <w:sz w:val="28"/>
        </w:rPr>
        <w:t>
</w:t>
      </w:r>
      <w:r>
        <w:rPr>
          <w:rFonts w:ascii="Times New Roman"/>
          <w:b w:val="false"/>
          <w:i w:val="false"/>
          <w:color w:val="000000"/>
          <w:sz w:val="28"/>
        </w:rPr>
        <w:t xml:space="preserve">
      Алдыңғы-артқы каскад (бас арқылы басына құлау). </w:t>
      </w:r>
      <w:r>
        <w:br/>
      </w:r>
      <w:r>
        <w:rPr>
          <w:rFonts w:ascii="Times New Roman"/>
          <w:b w:val="false"/>
          <w:i w:val="false"/>
          <w:color w:val="000000"/>
          <w:sz w:val="28"/>
        </w:rPr>
        <w:t>
</w:t>
      </w:r>
      <w:r>
        <w:rPr>
          <w:rFonts w:ascii="Times New Roman"/>
          <w:b w:val="false"/>
          <w:i w:val="false"/>
          <w:color w:val="000000"/>
          <w:sz w:val="28"/>
        </w:rPr>
        <w:t xml:space="preserve">
      Алдыңғы-артқы каскад (көлбеу төңкерiлумен) </w:t>
      </w:r>
      <w:r>
        <w:br/>
      </w:r>
      <w:r>
        <w:rPr>
          <w:rFonts w:ascii="Times New Roman"/>
          <w:b w:val="false"/>
          <w:i w:val="false"/>
          <w:color w:val="000000"/>
          <w:sz w:val="28"/>
        </w:rPr>
        <w:t>
</w:t>
      </w:r>
      <w:r>
        <w:rPr>
          <w:rFonts w:ascii="Times New Roman"/>
          <w:b w:val="false"/>
          <w:i w:val="false"/>
          <w:color w:val="000000"/>
          <w:sz w:val="28"/>
        </w:rPr>
        <w:t xml:space="preserve">
      Артқы құлама барлық дене бітіміне қарай - "тақтай". </w:t>
      </w:r>
      <w:r>
        <w:br/>
      </w:r>
      <w:r>
        <w:rPr>
          <w:rFonts w:ascii="Times New Roman"/>
          <w:b w:val="false"/>
          <w:i w:val="false"/>
          <w:color w:val="000000"/>
          <w:sz w:val="28"/>
        </w:rPr>
        <w:t>
</w:t>
      </w:r>
      <w:r>
        <w:rPr>
          <w:rFonts w:ascii="Times New Roman"/>
          <w:b w:val="false"/>
          <w:i w:val="false"/>
          <w:color w:val="000000"/>
          <w:sz w:val="28"/>
        </w:rPr>
        <w:t xml:space="preserve">
      3) "Сия сорғыш" элементін иық арқылы және артқы құламаға өту қосу арқылы. Артқы құлама (сальто) - артқы сальто-морталені игеру арқылы ғана мiнсiз меңгеруде орындайды. Бедуин каскады (жерге көлденең бүйірмен айналма жасау). </w:t>
      </w:r>
      <w:r>
        <w:br/>
      </w:r>
      <w:r>
        <w:rPr>
          <w:rFonts w:ascii="Times New Roman"/>
          <w:b w:val="false"/>
          <w:i w:val="false"/>
          <w:color w:val="000000"/>
          <w:sz w:val="28"/>
        </w:rPr>
        <w:t>
</w:t>
      </w:r>
      <w:r>
        <w:rPr>
          <w:rFonts w:ascii="Times New Roman"/>
          <w:b w:val="false"/>
          <w:i w:val="false"/>
          <w:color w:val="000000"/>
          <w:sz w:val="28"/>
        </w:rPr>
        <w:t>
      4) Күлкi және сыңсу. «Күлкi» элементін техникалық өңдеу. Импульстық тыныс алу, демін шығару. Жылау және күлкi жаттығулары. Күлкi палитрасы. Клоунадалар.</w:t>
      </w:r>
      <w:r>
        <w:br/>
      </w:r>
      <w:r>
        <w:rPr>
          <w:rFonts w:ascii="Times New Roman"/>
          <w:b w:val="false"/>
          <w:i w:val="false"/>
          <w:color w:val="000000"/>
          <w:sz w:val="28"/>
        </w:rPr>
        <w:t>
</w:t>
      </w:r>
      <w:r>
        <w:rPr>
          <w:rFonts w:ascii="Times New Roman"/>
          <w:b w:val="false"/>
          <w:i w:val="false"/>
          <w:color w:val="000000"/>
          <w:sz w:val="28"/>
        </w:rPr>
        <w:t xml:space="preserve">
      Педагог реприздерді өз қалауына қарай және топтардың жасақталуына байланысты пайдалана алады. </w:t>
      </w:r>
      <w:r>
        <w:br/>
      </w:r>
      <w:r>
        <w:rPr>
          <w:rFonts w:ascii="Times New Roman"/>
          <w:b w:val="false"/>
          <w:i w:val="false"/>
          <w:color w:val="000000"/>
          <w:sz w:val="28"/>
        </w:rPr>
        <w:t>
</w:t>
      </w:r>
      <w:r>
        <w:rPr>
          <w:rFonts w:ascii="Times New Roman"/>
          <w:b w:val="false"/>
          <w:i w:val="false"/>
          <w:color w:val="000000"/>
          <w:sz w:val="28"/>
        </w:rPr>
        <w:t>
      1126. Төртінші оқу жылының оқу-тақырыптық жоспары. 7-сынып.</w:t>
      </w:r>
      <w:r>
        <w:br/>
      </w:r>
      <w:r>
        <w:rPr>
          <w:rFonts w:ascii="Times New Roman"/>
          <w:b w:val="false"/>
          <w:i w:val="false"/>
          <w:color w:val="000000"/>
          <w:sz w:val="28"/>
        </w:rPr>
        <w:t>
</w:t>
      </w:r>
      <w:r>
        <w:rPr>
          <w:rFonts w:ascii="Times New Roman"/>
          <w:b w:val="false"/>
          <w:i w:val="false"/>
          <w:color w:val="000000"/>
          <w:sz w:val="28"/>
        </w:rPr>
        <w:t>
      1-тақырып. Буффонада. Апачи және аяқпен соғу. Апач. Апач вариациясы. Апачи серіктестермен. Аяқпен тебу – 5 сағат.</w:t>
      </w:r>
      <w:r>
        <w:br/>
      </w:r>
      <w:r>
        <w:rPr>
          <w:rFonts w:ascii="Times New Roman"/>
          <w:b w:val="false"/>
          <w:i w:val="false"/>
          <w:color w:val="000000"/>
          <w:sz w:val="28"/>
        </w:rPr>
        <w:t>
</w:t>
      </w:r>
      <w:r>
        <w:rPr>
          <w:rFonts w:ascii="Times New Roman"/>
          <w:b w:val="false"/>
          <w:i w:val="false"/>
          <w:color w:val="000000"/>
          <w:sz w:val="28"/>
        </w:rPr>
        <w:t>
      2-тақырып. Каскадтар. Алдыңғы каскад бар денеге көшу арқылы. Алдыңғы каскад «сия сорғыш». Артыңғы каскад. Алдыңғы-артқы каскад. Бедуин каскады- 14 сағат.</w:t>
      </w:r>
      <w:r>
        <w:br/>
      </w:r>
      <w:r>
        <w:rPr>
          <w:rFonts w:ascii="Times New Roman"/>
          <w:b w:val="false"/>
          <w:i w:val="false"/>
          <w:color w:val="000000"/>
          <w:sz w:val="28"/>
        </w:rPr>
        <w:t>
</w:t>
      </w:r>
      <w:r>
        <w:rPr>
          <w:rFonts w:ascii="Times New Roman"/>
          <w:b w:val="false"/>
          <w:i w:val="false"/>
          <w:color w:val="000000"/>
          <w:sz w:val="28"/>
        </w:rPr>
        <w:t>
      3-тақырып. Күлкі менжылау. Жаттығулар және этюдтер. Клоунада – 15 сағат.</w:t>
      </w:r>
      <w:r>
        <w:br/>
      </w:r>
      <w:r>
        <w:rPr>
          <w:rFonts w:ascii="Times New Roman"/>
          <w:b w:val="false"/>
          <w:i w:val="false"/>
          <w:color w:val="000000"/>
          <w:sz w:val="28"/>
        </w:rPr>
        <w:t>
</w:t>
      </w:r>
      <w:r>
        <w:rPr>
          <w:rFonts w:ascii="Times New Roman"/>
          <w:b w:val="false"/>
          <w:i w:val="false"/>
          <w:color w:val="000000"/>
          <w:sz w:val="28"/>
        </w:rPr>
        <w:t xml:space="preserve">
      Барлығы: 34 сағат. </w:t>
      </w:r>
      <w:r>
        <w:br/>
      </w:r>
      <w:r>
        <w:rPr>
          <w:rFonts w:ascii="Times New Roman"/>
          <w:b w:val="false"/>
          <w:i w:val="false"/>
          <w:color w:val="000000"/>
          <w:sz w:val="28"/>
        </w:rPr>
        <w:t>
</w:t>
      </w:r>
      <w:r>
        <w:rPr>
          <w:rFonts w:ascii="Times New Roman"/>
          <w:b w:val="false"/>
          <w:i w:val="false"/>
          <w:color w:val="000000"/>
          <w:sz w:val="28"/>
        </w:rPr>
        <w:t>
      1127. Жоғары топқа арналған бағдарламалық талаптар. Бесінші оқу жылы. 8-сынып.</w:t>
      </w:r>
      <w:r>
        <w:br/>
      </w:r>
      <w:r>
        <w:rPr>
          <w:rFonts w:ascii="Times New Roman"/>
          <w:b w:val="false"/>
          <w:i w:val="false"/>
          <w:color w:val="000000"/>
          <w:sz w:val="28"/>
        </w:rPr>
        <w:t>
</w:t>
      </w:r>
      <w:r>
        <w:rPr>
          <w:rFonts w:ascii="Times New Roman"/>
          <w:b w:val="false"/>
          <w:i w:val="false"/>
          <w:color w:val="000000"/>
          <w:sz w:val="28"/>
        </w:rPr>
        <w:t xml:space="preserve">
      1) Контраст комизмі. Күлкiлi сәйкессiздiктердi практикалық зерттеу. Білім, білік, күш бiлмеу, жасай алмау, әлсiздiк және керiсiнше болып көрiну. Маңызсыз маңыздыны (керiсiнше) көрсету; Қарапйым тапсырманы күрделендіру (керiсiнше); Сыртқы түрiнiң және мiнез-құлық, сөз және iс, мақсаттар мен құралдар, себеп және салдар тағы басқалар сәйкессiздiгi; Анахрониздер – оқиғаның кәдуілгі барысын бұзу, ескіні жаңамен, түрлі дәуірлердің белгісін, ертегідегіні (фантастикалық) болып жатқан жағдаймен )шындықпен) қосу; Күлкілі бетперденің бiр мәндi емес негiзге сәйкессiздiгі. </w:t>
      </w:r>
      <w:r>
        <w:br/>
      </w:r>
      <w:r>
        <w:rPr>
          <w:rFonts w:ascii="Times New Roman"/>
          <w:b w:val="false"/>
          <w:i w:val="false"/>
          <w:color w:val="000000"/>
          <w:sz w:val="28"/>
        </w:rPr>
        <w:t>
</w:t>
      </w:r>
      <w:r>
        <w:rPr>
          <w:rFonts w:ascii="Times New Roman"/>
          <w:b w:val="false"/>
          <w:i w:val="false"/>
          <w:color w:val="000000"/>
          <w:sz w:val="28"/>
        </w:rPr>
        <w:t xml:space="preserve">
      2) Жұп маска. Клоун серiктестердiң арасындағы кереғарлық мiндеті құрылады. Iштей де, сырттай да қарағанда да бұл көріну мүмкiн болады. Сыртқы кереғарлық - үлкен-кiшi, жұқа және жуан, холерик және меланхолик, флегматик және сангвиник. Клоундық жұп немесе топ үшiн қарама-қайшылық - күлкiлi жағдайларды жасау үшiн негіз, заң. </w:t>
      </w:r>
      <w:r>
        <w:br/>
      </w:r>
      <w:r>
        <w:rPr>
          <w:rFonts w:ascii="Times New Roman"/>
          <w:b w:val="false"/>
          <w:i w:val="false"/>
          <w:color w:val="000000"/>
          <w:sz w:val="28"/>
        </w:rPr>
        <w:t>
</w:t>
      </w:r>
      <w:r>
        <w:rPr>
          <w:rFonts w:ascii="Times New Roman"/>
          <w:b w:val="false"/>
          <w:i w:val="false"/>
          <w:color w:val="000000"/>
          <w:sz w:val="28"/>
        </w:rPr>
        <w:t>
      3) Жеке маска (соло). Бетпердені іздеу. Сыртқы және iшкi сапа түрiнiң кереғарлығы оның даралығымен әр күлдiргiште сәйкес көрiнуі. Болашақ бетперденің сипаттамасының негiзi.</w:t>
      </w:r>
      <w:r>
        <w:br/>
      </w:r>
      <w:r>
        <w:rPr>
          <w:rFonts w:ascii="Times New Roman"/>
          <w:b w:val="false"/>
          <w:i w:val="false"/>
          <w:color w:val="000000"/>
          <w:sz w:val="28"/>
        </w:rPr>
        <w:t>
</w:t>
      </w:r>
      <w:r>
        <w:rPr>
          <w:rFonts w:ascii="Times New Roman"/>
          <w:b w:val="false"/>
          <w:i w:val="false"/>
          <w:color w:val="000000"/>
          <w:sz w:val="28"/>
        </w:rPr>
        <w:t xml:space="preserve">
      4) Анахронизм: ескiсін жаңамен, ертегi (қиял-ғажайып) күнделікті шындықпен, әр түрлi дәуiрлердiң белгілерін байланыстыру. </w:t>
      </w:r>
      <w:r>
        <w:br/>
      </w:r>
      <w:r>
        <w:rPr>
          <w:rFonts w:ascii="Times New Roman"/>
          <w:b w:val="false"/>
          <w:i w:val="false"/>
          <w:color w:val="000000"/>
          <w:sz w:val="28"/>
        </w:rPr>
        <w:t>
</w:t>
      </w:r>
      <w:r>
        <w:rPr>
          <w:rFonts w:ascii="Times New Roman"/>
          <w:b w:val="false"/>
          <w:i w:val="false"/>
          <w:color w:val="000000"/>
          <w:sz w:val="28"/>
        </w:rPr>
        <w:t xml:space="preserve">
      Білім алушы өзіндік байқауынан күлкілі қандай да бір оқиғаны – этюдтық сәйкессiздiктердi ойдан шығарып алады. </w:t>
      </w:r>
      <w:r>
        <w:br/>
      </w:r>
      <w:r>
        <w:rPr>
          <w:rFonts w:ascii="Times New Roman"/>
          <w:b w:val="false"/>
          <w:i w:val="false"/>
          <w:color w:val="000000"/>
          <w:sz w:val="28"/>
        </w:rPr>
        <w:t>
</w:t>
      </w:r>
      <w:r>
        <w:rPr>
          <w:rFonts w:ascii="Times New Roman"/>
          <w:b w:val="false"/>
          <w:i w:val="false"/>
          <w:color w:val="000000"/>
          <w:sz w:val="28"/>
        </w:rPr>
        <w:t xml:space="preserve">
      1128. Бесінші оқу жылының оқу-тақырыптық жоспары. 8-сынып. </w:t>
      </w:r>
      <w:r>
        <w:br/>
      </w:r>
      <w:r>
        <w:rPr>
          <w:rFonts w:ascii="Times New Roman"/>
          <w:b w:val="false"/>
          <w:i w:val="false"/>
          <w:color w:val="000000"/>
          <w:sz w:val="28"/>
        </w:rPr>
        <w:t>
</w:t>
      </w:r>
      <w:r>
        <w:rPr>
          <w:rFonts w:ascii="Times New Roman"/>
          <w:b w:val="false"/>
          <w:i w:val="false"/>
          <w:color w:val="000000"/>
          <w:sz w:val="28"/>
        </w:rPr>
        <w:t>
      1-тақырып. Комизм кереғарлығы (контрасты). Өнер-бiлiм, икемдiлiк, күш, әлсiздiк керiсiнше бiлімсіздік етіп көрсету. Маңызсыз маңыздыны керiсiнше көрсету. Қарапайым мiндет күрделену керiсiнше болады Сәйкессiздiк: сыртқы түрi және мiнез-құлық, сөз және iс, мақсат және құралдар, себеп және салдар тағы басқалар. Анахронизм үйреншiктi оқиғаның барысының бұзуы (нақты және қиял-ғажайып және тағы басқалар қосылу) – 20 сағат.</w:t>
      </w:r>
      <w:r>
        <w:br/>
      </w:r>
      <w:r>
        <w:rPr>
          <w:rFonts w:ascii="Times New Roman"/>
          <w:b w:val="false"/>
          <w:i w:val="false"/>
          <w:color w:val="000000"/>
          <w:sz w:val="28"/>
        </w:rPr>
        <w:t>
</w:t>
      </w:r>
      <w:r>
        <w:rPr>
          <w:rFonts w:ascii="Times New Roman"/>
          <w:b w:val="false"/>
          <w:i w:val="false"/>
          <w:color w:val="000000"/>
          <w:sz w:val="28"/>
        </w:rPr>
        <w:t>
      2-тақырып. Жұпмаска. Жаттығулар мен этюдтер – 7 сағат.</w:t>
      </w:r>
      <w:r>
        <w:br/>
      </w:r>
      <w:r>
        <w:rPr>
          <w:rFonts w:ascii="Times New Roman"/>
          <w:b w:val="false"/>
          <w:i w:val="false"/>
          <w:color w:val="000000"/>
          <w:sz w:val="28"/>
        </w:rPr>
        <w:t>
</w:t>
      </w:r>
      <w:r>
        <w:rPr>
          <w:rFonts w:ascii="Times New Roman"/>
          <w:b w:val="false"/>
          <w:i w:val="false"/>
          <w:color w:val="000000"/>
          <w:sz w:val="28"/>
        </w:rPr>
        <w:t>
      3-тақырып. Жеке маска (соло). Жаттығулар мен этюдтер – 7 сағат.</w:t>
      </w:r>
      <w:r>
        <w:br/>
      </w:r>
      <w:r>
        <w:rPr>
          <w:rFonts w:ascii="Times New Roman"/>
          <w:b w:val="false"/>
          <w:i w:val="false"/>
          <w:color w:val="000000"/>
          <w:sz w:val="28"/>
        </w:rPr>
        <w:t>
</w:t>
      </w:r>
      <w:r>
        <w:rPr>
          <w:rFonts w:ascii="Times New Roman"/>
          <w:b w:val="false"/>
          <w:i w:val="false"/>
          <w:color w:val="000000"/>
          <w:sz w:val="28"/>
        </w:rPr>
        <w:t>
      Барлығы: 34 сағат.</w:t>
      </w:r>
      <w:r>
        <w:br/>
      </w:r>
      <w:r>
        <w:rPr>
          <w:rFonts w:ascii="Times New Roman"/>
          <w:b w:val="false"/>
          <w:i w:val="false"/>
          <w:color w:val="000000"/>
          <w:sz w:val="28"/>
        </w:rPr>
        <w:t>
</w:t>
      </w:r>
      <w:r>
        <w:rPr>
          <w:rFonts w:ascii="Times New Roman"/>
          <w:b w:val="false"/>
          <w:i w:val="false"/>
          <w:color w:val="000000"/>
          <w:sz w:val="28"/>
        </w:rPr>
        <w:t xml:space="preserve">
      1129. Жоғары топқа арналған бағдарламалық талаптар. Алтыншы оқу жылы. 9-сынып. </w:t>
      </w:r>
      <w:r>
        <w:br/>
      </w:r>
      <w:r>
        <w:rPr>
          <w:rFonts w:ascii="Times New Roman"/>
          <w:b w:val="false"/>
          <w:i w:val="false"/>
          <w:color w:val="000000"/>
          <w:sz w:val="28"/>
        </w:rPr>
        <w:t>
</w:t>
      </w:r>
      <w:r>
        <w:rPr>
          <w:rFonts w:ascii="Times New Roman"/>
          <w:b w:val="false"/>
          <w:i w:val="false"/>
          <w:color w:val="000000"/>
          <w:sz w:val="28"/>
        </w:rPr>
        <w:t xml:space="preserve">
      1) Iшкi және сыртқы сахналық іс-әрекеттер. Актерлiк өнер табиғатының белсендiлiгi. Дәлелдiк, мақсатқа лайықтылық, iс-әрекеттiң өнiмдiлiгi. Өзара ішкі қобалжудың байланысы және оның сыртқы iске асырылуы ("елестету және қиял", "егер де...", "берiлген жағдайлар", "сахналық бостандық және назар"). </w:t>
      </w:r>
      <w:r>
        <w:br/>
      </w:r>
      <w:r>
        <w:rPr>
          <w:rFonts w:ascii="Times New Roman"/>
          <w:b w:val="false"/>
          <w:i w:val="false"/>
          <w:color w:val="000000"/>
          <w:sz w:val="28"/>
        </w:rPr>
        <w:t>
</w:t>
      </w:r>
      <w:r>
        <w:rPr>
          <w:rFonts w:ascii="Times New Roman"/>
          <w:b w:val="false"/>
          <w:i w:val="false"/>
          <w:color w:val="000000"/>
          <w:sz w:val="28"/>
        </w:rPr>
        <w:t>
      2) Актердің «мені» – ойдан шығарған тіршілік шарттарының орталығы. Білім алушының жеке тұлғалық сапасы жаттығулар мен этюдтерде көрінеді. Актер-клоун үшін жеке қабілеттіліктің маңызы, комикалық бетпердесін табу.</w:t>
      </w:r>
      <w:r>
        <w:br/>
      </w:r>
      <w:r>
        <w:rPr>
          <w:rFonts w:ascii="Times New Roman"/>
          <w:b w:val="false"/>
          <w:i w:val="false"/>
          <w:color w:val="000000"/>
          <w:sz w:val="28"/>
        </w:rPr>
        <w:t>
</w:t>
      </w:r>
      <w:r>
        <w:rPr>
          <w:rFonts w:ascii="Times New Roman"/>
          <w:b w:val="false"/>
          <w:i w:val="false"/>
          <w:color w:val="000000"/>
          <w:sz w:val="28"/>
        </w:rPr>
        <w:t xml:space="preserve">
      3) Трюк. «Трюк-әрекеті» ұғымы. Трюк цирк iс-әрекетiнің негiзі ретінде. Жанр әр түрлiлiгiне қажеттiлiк және клоунада өнерiнде трюк iс-әрекетiнің мағынасы және ондағы жанрлық алуандық мәселесі. Логика және жаттығулардағы трюк iс-әрекетiн пайдаланудағы қажеттілік және этюдтер. </w:t>
      </w:r>
      <w:r>
        <w:br/>
      </w:r>
      <w:r>
        <w:rPr>
          <w:rFonts w:ascii="Times New Roman"/>
          <w:b w:val="false"/>
          <w:i w:val="false"/>
          <w:color w:val="000000"/>
          <w:sz w:val="28"/>
        </w:rPr>
        <w:t>
</w:t>
      </w:r>
      <w:r>
        <w:rPr>
          <w:rFonts w:ascii="Times New Roman"/>
          <w:b w:val="false"/>
          <w:i w:val="false"/>
          <w:color w:val="000000"/>
          <w:sz w:val="28"/>
        </w:rPr>
        <w:t>
      4) Актерлiк сүйкiмдiлiк және аңқаулық. Клоун-актердiң күлкiлiк бетпердесінің негiзі. Клоун бетпердесі жалпы қасиеттері: балалық, табиғилық, аңқаулық, ақиқаттық және сенiмдiлiк. Сыртқы түрiнiң сәйкессiздiгi және шарт сияқты iшкi сапасы ретінде.</w:t>
      </w:r>
      <w:r>
        <w:br/>
      </w:r>
      <w:r>
        <w:rPr>
          <w:rFonts w:ascii="Times New Roman"/>
          <w:b w:val="false"/>
          <w:i w:val="false"/>
          <w:color w:val="000000"/>
          <w:sz w:val="28"/>
        </w:rPr>
        <w:t>
</w:t>
      </w:r>
      <w:r>
        <w:rPr>
          <w:rFonts w:ascii="Times New Roman"/>
          <w:b w:val="false"/>
          <w:i w:val="false"/>
          <w:color w:val="000000"/>
          <w:sz w:val="28"/>
        </w:rPr>
        <w:t xml:space="preserve">
      5) Трюктің бүркемелігі. «Күлкілі трюк-әрекеті» ұғымы. Логикадан тыс жағдайды жасауда күлкiлi трюк-әрекетінің рөлі. Бүркемелiлiк - күлкiлi айла-әрекеттi қасиеті. Мына қасиеттерді жаттығуларда және этюдтерде пайдалану. </w:t>
      </w:r>
      <w:r>
        <w:br/>
      </w:r>
      <w:r>
        <w:rPr>
          <w:rFonts w:ascii="Times New Roman"/>
          <w:b w:val="false"/>
          <w:i w:val="false"/>
          <w:color w:val="000000"/>
          <w:sz w:val="28"/>
        </w:rPr>
        <w:t>
</w:t>
      </w:r>
      <w:r>
        <w:rPr>
          <w:rFonts w:ascii="Times New Roman"/>
          <w:b w:val="false"/>
          <w:i w:val="false"/>
          <w:color w:val="000000"/>
          <w:sz w:val="28"/>
        </w:rPr>
        <w:t>
      6) Клоунада. Педагог топтарының жиналуына байланысты өз мүмкiндіктеріне қарай репризаны пайдаланады.</w:t>
      </w:r>
      <w:r>
        <w:br/>
      </w:r>
      <w:r>
        <w:rPr>
          <w:rFonts w:ascii="Times New Roman"/>
          <w:b w:val="false"/>
          <w:i w:val="false"/>
          <w:color w:val="000000"/>
          <w:sz w:val="28"/>
        </w:rPr>
        <w:t>
</w:t>
      </w:r>
      <w:r>
        <w:rPr>
          <w:rFonts w:ascii="Times New Roman"/>
          <w:b w:val="false"/>
          <w:i w:val="false"/>
          <w:color w:val="000000"/>
          <w:sz w:val="28"/>
        </w:rPr>
        <w:t>
      1130. Оқу-тақырыптық жоспар.</w:t>
      </w:r>
      <w:r>
        <w:br/>
      </w:r>
      <w:r>
        <w:rPr>
          <w:rFonts w:ascii="Times New Roman"/>
          <w:b w:val="false"/>
          <w:i w:val="false"/>
          <w:color w:val="000000"/>
          <w:sz w:val="28"/>
        </w:rPr>
        <w:t>
</w:t>
      </w:r>
      <w:r>
        <w:rPr>
          <w:rFonts w:ascii="Times New Roman"/>
          <w:b w:val="false"/>
          <w:i w:val="false"/>
          <w:color w:val="000000"/>
          <w:sz w:val="28"/>
        </w:rPr>
        <w:t>
      1-тақырып. Ішкі және сыртқы сахналық қойылымы.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2-тақырып. Актердің «мені» – тіршілік ету жалған шарттарының орталығы.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3-тақырып. Трюк.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4-тақырып. АктҰрлік әсерлілік пен аңқаулық.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5-тақырып. Трюк бүркемелігі.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6-тақырып. Ішкі және сыртқы сахналық қойылымы. Жаттығулар мен этюдтер – 5 сағат.</w:t>
      </w:r>
      <w:r>
        <w:br/>
      </w:r>
      <w:r>
        <w:rPr>
          <w:rFonts w:ascii="Times New Roman"/>
          <w:b w:val="false"/>
          <w:i w:val="false"/>
          <w:color w:val="000000"/>
          <w:sz w:val="28"/>
        </w:rPr>
        <w:t>
</w:t>
      </w:r>
      <w:r>
        <w:rPr>
          <w:rFonts w:ascii="Times New Roman"/>
          <w:b w:val="false"/>
          <w:i w:val="false"/>
          <w:color w:val="000000"/>
          <w:sz w:val="28"/>
        </w:rPr>
        <w:t>
      1131. Бақылау нысаны. Үлгерімді бақылау және бағалау өлшемдері:</w:t>
      </w:r>
      <w:r>
        <w:br/>
      </w:r>
      <w:r>
        <w:rPr>
          <w:rFonts w:ascii="Times New Roman"/>
          <w:b w:val="false"/>
          <w:i w:val="false"/>
          <w:color w:val="000000"/>
          <w:sz w:val="28"/>
        </w:rPr>
        <w:t>
</w:t>
      </w:r>
      <w:r>
        <w:rPr>
          <w:rFonts w:ascii="Times New Roman"/>
          <w:b w:val="false"/>
          <w:i w:val="false"/>
          <w:color w:val="000000"/>
          <w:sz w:val="28"/>
        </w:rPr>
        <w:t xml:space="preserve">
      Клоунада пәні бойынша оқу – бақылау шаралар бақылау сабақтар түрінде (1 тоқсанда) жылына 2 рет жүргiзiледi және әр бөлімнің есеп беру концертiнде жылдың соңында, концерттiк нөмiр түрiнде өткізіледі. </w:t>
      </w:r>
      <w:r>
        <w:br/>
      </w:r>
      <w:r>
        <w:rPr>
          <w:rFonts w:ascii="Times New Roman"/>
          <w:b w:val="false"/>
          <w:i w:val="false"/>
          <w:color w:val="000000"/>
          <w:sz w:val="28"/>
        </w:rPr>
        <w:t>
</w:t>
      </w:r>
      <w:r>
        <w:rPr>
          <w:rFonts w:ascii="Times New Roman"/>
          <w:b w:val="false"/>
          <w:i w:val="false"/>
          <w:color w:val="000000"/>
          <w:sz w:val="28"/>
        </w:rPr>
        <w:t xml:space="preserve">
      1132. 9-сынып білім алушысы қорытынды аттестацияны өтедi. Қорытынды аттестацияны бағдарламасын, әр білім алушыға, педагог жеке-жеке құрып дайындайды. </w:t>
      </w:r>
      <w:r>
        <w:br/>
      </w:r>
      <w:r>
        <w:rPr>
          <w:rFonts w:ascii="Times New Roman"/>
          <w:b w:val="false"/>
          <w:i w:val="false"/>
          <w:color w:val="000000"/>
          <w:sz w:val="28"/>
        </w:rPr>
        <w:t>
</w:t>
      </w:r>
      <w:r>
        <w:rPr>
          <w:rFonts w:ascii="Times New Roman"/>
          <w:b w:val="false"/>
          <w:i w:val="false"/>
          <w:color w:val="000000"/>
          <w:sz w:val="28"/>
        </w:rPr>
        <w:t xml:space="preserve">
      1133. Бақылаудың педагогикалық талаптары: </w:t>
      </w:r>
      <w:r>
        <w:br/>
      </w:r>
      <w:r>
        <w:rPr>
          <w:rFonts w:ascii="Times New Roman"/>
          <w:b w:val="false"/>
          <w:i w:val="false"/>
          <w:color w:val="000000"/>
          <w:sz w:val="28"/>
        </w:rPr>
        <w:t>
</w:t>
      </w:r>
      <w:r>
        <w:rPr>
          <w:rFonts w:ascii="Times New Roman"/>
          <w:b w:val="false"/>
          <w:i w:val="false"/>
          <w:color w:val="000000"/>
          <w:sz w:val="28"/>
        </w:rPr>
        <w:t>
      1) жеке сипаттамасы (әр білім алушының жұмысын бақылау қажет.</w:t>
      </w:r>
      <w:r>
        <w:br/>
      </w:r>
      <w:r>
        <w:rPr>
          <w:rFonts w:ascii="Times New Roman"/>
          <w:b w:val="false"/>
          <w:i w:val="false"/>
          <w:color w:val="000000"/>
          <w:sz w:val="28"/>
        </w:rPr>
        <w:t>
</w:t>
      </w:r>
      <w:r>
        <w:rPr>
          <w:rFonts w:ascii="Times New Roman"/>
          <w:b w:val="false"/>
          <w:i w:val="false"/>
          <w:color w:val="000000"/>
          <w:sz w:val="28"/>
        </w:rPr>
        <w:t>
      Жұмыс қорытындысы бойынша білім алушының қызмет нәтижесін ауыстыруға болмайды);</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3) білім алушының және нәтижелерге пiшiндердi әр түрлiлiк бақылаудың әдiстерi; оның жүргiзуiне қызығушылығын арттыру;</w:t>
      </w:r>
      <w:r>
        <w:br/>
      </w:r>
      <w:r>
        <w:rPr>
          <w:rFonts w:ascii="Times New Roman"/>
          <w:b w:val="false"/>
          <w:i w:val="false"/>
          <w:color w:val="000000"/>
          <w:sz w:val="28"/>
        </w:rPr>
        <w:t>
</w:t>
      </w:r>
      <w:r>
        <w:rPr>
          <w:rFonts w:ascii="Times New Roman"/>
          <w:b w:val="false"/>
          <w:i w:val="false"/>
          <w:color w:val="000000"/>
          <w:sz w:val="28"/>
        </w:rPr>
        <w:t>
      4) жан-жақтылық (бағдарламаның барлық бөлімдерін қамту, теориялық өнер-бiлiмдерін және практикалық бiлімдері мен дағдыларын тексеру);</w:t>
      </w:r>
      <w:r>
        <w:br/>
      </w:r>
      <w:r>
        <w:rPr>
          <w:rFonts w:ascii="Times New Roman"/>
          <w:b w:val="false"/>
          <w:i w:val="false"/>
          <w:color w:val="000000"/>
          <w:sz w:val="28"/>
        </w:rPr>
        <w:t>
</w:t>
      </w:r>
      <w:r>
        <w:rPr>
          <w:rFonts w:ascii="Times New Roman"/>
          <w:b w:val="false"/>
          <w:i w:val="false"/>
          <w:color w:val="000000"/>
          <w:sz w:val="28"/>
        </w:rPr>
        <w:t>
      5) объективтiлiк;</w:t>
      </w:r>
      <w:r>
        <w:br/>
      </w:r>
      <w:r>
        <w:rPr>
          <w:rFonts w:ascii="Times New Roman"/>
          <w:b w:val="false"/>
          <w:i w:val="false"/>
          <w:color w:val="000000"/>
          <w:sz w:val="28"/>
        </w:rPr>
        <w:t>
</w:t>
      </w:r>
      <w:r>
        <w:rPr>
          <w:rFonts w:ascii="Times New Roman"/>
          <w:b w:val="false"/>
          <w:i w:val="false"/>
          <w:color w:val="000000"/>
          <w:sz w:val="28"/>
        </w:rPr>
        <w:t>
      6) дифференциялық ұстаным (ерекшелiктердi есептеу әр білім алушының әр пән бөліміне);</w:t>
      </w:r>
      <w:r>
        <w:br/>
      </w:r>
      <w:r>
        <w:rPr>
          <w:rFonts w:ascii="Times New Roman"/>
          <w:b w:val="false"/>
          <w:i w:val="false"/>
          <w:color w:val="000000"/>
          <w:sz w:val="28"/>
        </w:rPr>
        <w:t>
</w:t>
      </w:r>
      <w:r>
        <w:rPr>
          <w:rFonts w:ascii="Times New Roman"/>
          <w:b w:val="false"/>
          <w:i w:val="false"/>
          <w:color w:val="000000"/>
          <w:sz w:val="28"/>
        </w:rPr>
        <w:t>
      7) мұғалiм талаптары бiрыңғай болуы керек.</w:t>
      </w:r>
      <w:r>
        <w:br/>
      </w:r>
      <w:r>
        <w:rPr>
          <w:rFonts w:ascii="Times New Roman"/>
          <w:b w:val="false"/>
          <w:i w:val="false"/>
          <w:color w:val="000000"/>
          <w:sz w:val="28"/>
        </w:rPr>
        <w:t>
</w:t>
      </w:r>
      <w:r>
        <w:rPr>
          <w:rFonts w:ascii="Times New Roman"/>
          <w:b w:val="false"/>
          <w:i w:val="false"/>
          <w:color w:val="000000"/>
          <w:sz w:val="28"/>
        </w:rPr>
        <w:t>
      1134. Терминдер, ұғымдарды меңгеруін тексеру мақсатында және психологиялық жүктемесі ретінде ойын өткізiледi, арнайы жасалынған сөзжұмбақтарды ұсынады, сөздiк ойындарды пайдаланады және тағы басқа.</w:t>
      </w:r>
      <w:r>
        <w:br/>
      </w:r>
      <w:r>
        <w:rPr>
          <w:rFonts w:ascii="Times New Roman"/>
          <w:b w:val="false"/>
          <w:i w:val="false"/>
          <w:color w:val="000000"/>
          <w:sz w:val="28"/>
        </w:rPr>
        <w:t>
</w:t>
      </w:r>
      <w:r>
        <w:rPr>
          <w:rFonts w:ascii="Times New Roman"/>
          <w:b w:val="false"/>
          <w:i w:val="false"/>
          <w:color w:val="000000"/>
          <w:sz w:val="28"/>
        </w:rPr>
        <w:t>
      1135. Бағалау өлшемдері:</w:t>
      </w:r>
      <w:r>
        <w:br/>
      </w:r>
      <w:r>
        <w:rPr>
          <w:rFonts w:ascii="Times New Roman"/>
          <w:b w:val="false"/>
          <w:i w:val="false"/>
          <w:color w:val="000000"/>
          <w:sz w:val="28"/>
        </w:rPr>
        <w:t>
</w:t>
      </w:r>
      <w:r>
        <w:rPr>
          <w:rFonts w:ascii="Times New Roman"/>
          <w:b w:val="false"/>
          <w:i w:val="false"/>
          <w:color w:val="000000"/>
          <w:sz w:val="28"/>
        </w:rPr>
        <w:t xml:space="preserve">
      1) клоунның трюктерді орындау техникасын меңгеру: әртүрлі көңіл-күй жағдайы, басқа бейнеге енудің айқындығы. </w:t>
      </w:r>
      <w:r>
        <w:br/>
      </w:r>
      <w:r>
        <w:rPr>
          <w:rFonts w:ascii="Times New Roman"/>
          <w:b w:val="false"/>
          <w:i w:val="false"/>
          <w:color w:val="000000"/>
          <w:sz w:val="28"/>
        </w:rPr>
        <w:t>
</w:t>
      </w:r>
      <w:r>
        <w:rPr>
          <w:rFonts w:ascii="Times New Roman"/>
          <w:b w:val="false"/>
          <w:i w:val="false"/>
          <w:color w:val="000000"/>
          <w:sz w:val="28"/>
        </w:rPr>
        <w:t>
      2) концерттiк нөмiрден жалпы әсері (трюк, этюд): білім алушының (қабiлеттiлiк) мүмкiндiктері, оның жетiстiктерi, шеберлiгі.</w:t>
      </w:r>
    </w:p>
    <w:bookmarkEnd w:id="52"/>
    <w:bookmarkStart w:name="z54" w:id="53"/>
    <w:p>
      <w:pPr>
        <w:spacing w:after="0"/>
        <w:ind w:left="0"/>
        <w:jc w:val="left"/>
      </w:pPr>
      <w:r>
        <w:rPr>
          <w:rFonts w:ascii="Times New Roman"/>
          <w:b/>
          <w:i w:val="false"/>
          <w:color w:val="000000"/>
        </w:rPr>
        <w:t xml:space="preserve"> 
23-параграф. Балалар өнер мектептерінің «Цирк өнерінің тарихы»</w:t>
      </w:r>
      <w:r>
        <w:br/>
      </w:r>
      <w:r>
        <w:rPr>
          <w:rFonts w:ascii="Times New Roman"/>
          <w:b/>
          <w:i w:val="false"/>
          <w:color w:val="000000"/>
        </w:rPr>
        <w:t>
пәні бойынша білім беру бағдарламасы</w:t>
      </w:r>
    </w:p>
    <w:bookmarkEnd w:id="53"/>
    <w:bookmarkStart w:name="z55" w:id="54"/>
    <w:p>
      <w:pPr>
        <w:spacing w:after="0"/>
        <w:ind w:left="0"/>
        <w:jc w:val="both"/>
      </w:pPr>
      <w:r>
        <w:rPr>
          <w:rFonts w:ascii="Times New Roman"/>
          <w:b w:val="false"/>
          <w:i w:val="false"/>
          <w:color w:val="000000"/>
          <w:sz w:val="28"/>
        </w:rPr>
        <w:t>
      1136. Балалар өнер мектептерінің «Цирк өнерінің тарихы» пәні бойынша білім беру бағдарламасы (бұдан әрі – Бағдарлама) пәннің мақсатын, міндеттерін, мазмұнын, бағдарламалық талаптарды, оқыту жылдары бойынша оқу-тақырыптық жоспарын, бақылау нысандарын, оқыту нәтижелерін бағалау өлшемдерін анықтайды.</w:t>
      </w:r>
      <w:r>
        <w:br/>
      </w:r>
      <w:r>
        <w:rPr>
          <w:rFonts w:ascii="Times New Roman"/>
          <w:b w:val="false"/>
          <w:i w:val="false"/>
          <w:color w:val="000000"/>
          <w:sz w:val="28"/>
        </w:rPr>
        <w:t>
</w:t>
      </w:r>
      <w:r>
        <w:rPr>
          <w:rFonts w:ascii="Times New Roman"/>
          <w:b w:val="false"/>
          <w:i w:val="false"/>
          <w:color w:val="000000"/>
          <w:sz w:val="28"/>
        </w:rPr>
        <w:t xml:space="preserve">
      1137. Пәннің мақсаты: білім алушыларды мақсаты білім алушыларды эстрадалық-цирк өнерінің тарихымен таныстыру. </w:t>
      </w:r>
      <w:r>
        <w:br/>
      </w:r>
      <w:r>
        <w:rPr>
          <w:rFonts w:ascii="Times New Roman"/>
          <w:b w:val="false"/>
          <w:i w:val="false"/>
          <w:color w:val="000000"/>
          <w:sz w:val="28"/>
        </w:rPr>
        <w:t>
</w:t>
      </w:r>
      <w:r>
        <w:rPr>
          <w:rFonts w:ascii="Times New Roman"/>
          <w:b w:val="false"/>
          <w:i w:val="false"/>
          <w:color w:val="000000"/>
          <w:sz w:val="28"/>
        </w:rPr>
        <w:t>
      1138. Пәннің міндеттері:</w:t>
      </w:r>
      <w:r>
        <w:br/>
      </w:r>
      <w:r>
        <w:rPr>
          <w:rFonts w:ascii="Times New Roman"/>
          <w:b w:val="false"/>
          <w:i w:val="false"/>
          <w:color w:val="000000"/>
          <w:sz w:val="28"/>
        </w:rPr>
        <w:t>
</w:t>
      </w:r>
      <w:r>
        <w:rPr>
          <w:rFonts w:ascii="Times New Roman"/>
          <w:b w:val="false"/>
          <w:i w:val="false"/>
          <w:color w:val="000000"/>
          <w:sz w:val="28"/>
        </w:rPr>
        <w:t xml:space="preserve">
      1) эстрадалық-цирктық өнер түрлері мен жанрларына; ерекшелік, түрі және жанрын айқындайтын типологиялық сипаттамаларына байланысты негізгі ұғымдарын меңгеру; </w:t>
      </w:r>
      <w:r>
        <w:br/>
      </w:r>
      <w:r>
        <w:rPr>
          <w:rFonts w:ascii="Times New Roman"/>
          <w:b w:val="false"/>
          <w:i w:val="false"/>
          <w:color w:val="000000"/>
          <w:sz w:val="28"/>
        </w:rPr>
        <w:t>
</w:t>
      </w:r>
      <w:r>
        <w:rPr>
          <w:rFonts w:ascii="Times New Roman"/>
          <w:b w:val="false"/>
          <w:i w:val="false"/>
          <w:color w:val="000000"/>
          <w:sz w:val="28"/>
        </w:rPr>
        <w:t xml:space="preserve">
      2) қазіргі заманғы эстрадалық-цирктық өнерінің түрлері мен жанрларының ерекшеліктерімен танысу; </w:t>
      </w:r>
      <w:r>
        <w:br/>
      </w:r>
      <w:r>
        <w:rPr>
          <w:rFonts w:ascii="Times New Roman"/>
          <w:b w:val="false"/>
          <w:i w:val="false"/>
          <w:color w:val="000000"/>
          <w:sz w:val="28"/>
        </w:rPr>
        <w:t>
</w:t>
      </w:r>
      <w:r>
        <w:rPr>
          <w:rFonts w:ascii="Times New Roman"/>
          <w:b w:val="false"/>
          <w:i w:val="false"/>
          <w:color w:val="000000"/>
          <w:sz w:val="28"/>
        </w:rPr>
        <w:t xml:space="preserve">
      3) ұлттық мәдениеттегі эстрадалық-цирктық өнерінің түрлері мен жанрларының ерекшеліктерімен танысу; </w:t>
      </w:r>
      <w:r>
        <w:br/>
      </w:r>
      <w:r>
        <w:rPr>
          <w:rFonts w:ascii="Times New Roman"/>
          <w:b w:val="false"/>
          <w:i w:val="false"/>
          <w:color w:val="000000"/>
          <w:sz w:val="28"/>
        </w:rPr>
        <w:t>
</w:t>
      </w:r>
      <w:r>
        <w:rPr>
          <w:rFonts w:ascii="Times New Roman"/>
          <w:b w:val="false"/>
          <w:i w:val="false"/>
          <w:color w:val="000000"/>
          <w:sz w:val="28"/>
        </w:rPr>
        <w:t xml:space="preserve">
      4) білім алушыларды түрлер мен жанрларды қалыптастыру үдерісін оның нақты-тарихи өзіндік айырмашылығын сипаттауды үйрету; </w:t>
      </w:r>
      <w:r>
        <w:br/>
      </w:r>
      <w:r>
        <w:rPr>
          <w:rFonts w:ascii="Times New Roman"/>
          <w:b w:val="false"/>
          <w:i w:val="false"/>
          <w:color w:val="000000"/>
          <w:sz w:val="28"/>
        </w:rPr>
        <w:t>
</w:t>
      </w:r>
      <w:r>
        <w:rPr>
          <w:rFonts w:ascii="Times New Roman"/>
          <w:b w:val="false"/>
          <w:i w:val="false"/>
          <w:color w:val="000000"/>
          <w:sz w:val="28"/>
        </w:rPr>
        <w:t xml:space="preserve">
      5) белгілі цирк әртістерінің өмірлік және шығармашылық жолын білу; </w:t>
      </w:r>
      <w:r>
        <w:br/>
      </w:r>
      <w:r>
        <w:rPr>
          <w:rFonts w:ascii="Times New Roman"/>
          <w:b w:val="false"/>
          <w:i w:val="false"/>
          <w:color w:val="000000"/>
          <w:sz w:val="28"/>
        </w:rPr>
        <w:t>
</w:t>
      </w:r>
      <w:r>
        <w:rPr>
          <w:rFonts w:ascii="Times New Roman"/>
          <w:b w:val="false"/>
          <w:i w:val="false"/>
          <w:color w:val="000000"/>
          <w:sz w:val="28"/>
        </w:rPr>
        <w:t xml:space="preserve">
      6) білім алушылардың рухани әлемi байыту; </w:t>
      </w:r>
      <w:r>
        <w:br/>
      </w:r>
      <w:r>
        <w:rPr>
          <w:rFonts w:ascii="Times New Roman"/>
          <w:b w:val="false"/>
          <w:i w:val="false"/>
          <w:color w:val="000000"/>
          <w:sz w:val="28"/>
        </w:rPr>
        <w:t>
</w:t>
      </w:r>
      <w:r>
        <w:rPr>
          <w:rFonts w:ascii="Times New Roman"/>
          <w:b w:val="false"/>
          <w:i w:val="false"/>
          <w:color w:val="000000"/>
          <w:sz w:val="28"/>
        </w:rPr>
        <w:t xml:space="preserve">
      7) iс жүзiнде алған бiлiмдерін қолдануға үйрету. </w:t>
      </w:r>
      <w:r>
        <w:br/>
      </w:r>
      <w:r>
        <w:rPr>
          <w:rFonts w:ascii="Times New Roman"/>
          <w:b w:val="false"/>
          <w:i w:val="false"/>
          <w:color w:val="000000"/>
          <w:sz w:val="28"/>
        </w:rPr>
        <w:t>
</w:t>
      </w:r>
      <w:r>
        <w:rPr>
          <w:rFonts w:ascii="Times New Roman"/>
          <w:b w:val="false"/>
          <w:i w:val="false"/>
          <w:color w:val="000000"/>
          <w:sz w:val="28"/>
        </w:rPr>
        <w:t xml:space="preserve">
      1139. Бағдарлама цирк бөлімдерінде 8-9 сыныптарда 2 жыл оқытуды көздейді. </w:t>
      </w:r>
      <w:r>
        <w:br/>
      </w:r>
      <w:r>
        <w:rPr>
          <w:rFonts w:ascii="Times New Roman"/>
          <w:b w:val="false"/>
          <w:i w:val="false"/>
          <w:color w:val="000000"/>
          <w:sz w:val="28"/>
        </w:rPr>
        <w:t>
</w:t>
      </w:r>
      <w:r>
        <w:rPr>
          <w:rFonts w:ascii="Times New Roman"/>
          <w:b w:val="false"/>
          <w:i w:val="false"/>
          <w:color w:val="000000"/>
          <w:sz w:val="28"/>
        </w:rPr>
        <w:t xml:space="preserve">
      Клаунадаға оқыту 8 сыныптан басталады, себебі осы кезеңде білім алушылар акробатика, гимнастика, эквилибристика, жонлерлеу, клоунада пәндері бойынша теориялық және практикалық дағдыларға ие болады. </w:t>
      </w:r>
      <w:r>
        <w:br/>
      </w:r>
      <w:r>
        <w:rPr>
          <w:rFonts w:ascii="Times New Roman"/>
          <w:b w:val="false"/>
          <w:i w:val="false"/>
          <w:color w:val="000000"/>
          <w:sz w:val="28"/>
        </w:rPr>
        <w:t>
</w:t>
      </w:r>
      <w:r>
        <w:rPr>
          <w:rFonts w:ascii="Times New Roman"/>
          <w:b w:val="false"/>
          <w:i w:val="false"/>
          <w:color w:val="000000"/>
          <w:sz w:val="28"/>
        </w:rPr>
        <w:t>
      1140. Бағдарламаны іске асыру мерзімі: 8-9-сыныпта – аптасына 1 сағат, жылына 34 сағат, барлығы - 68 сағат.</w:t>
      </w:r>
      <w:r>
        <w:br/>
      </w:r>
      <w:r>
        <w:rPr>
          <w:rFonts w:ascii="Times New Roman"/>
          <w:b w:val="false"/>
          <w:i w:val="false"/>
          <w:color w:val="000000"/>
          <w:sz w:val="28"/>
        </w:rPr>
        <w:t>
</w:t>
      </w:r>
      <w:r>
        <w:rPr>
          <w:rFonts w:ascii="Times New Roman"/>
          <w:b w:val="false"/>
          <w:i w:val="false"/>
          <w:color w:val="000000"/>
          <w:sz w:val="28"/>
        </w:rPr>
        <w:t xml:space="preserve">
      1141. пәннің мазмұны. Оқу-тақырыптық жоспар. </w:t>
      </w:r>
      <w:r>
        <w:br/>
      </w:r>
      <w:r>
        <w:rPr>
          <w:rFonts w:ascii="Times New Roman"/>
          <w:b w:val="false"/>
          <w:i w:val="false"/>
          <w:color w:val="000000"/>
          <w:sz w:val="28"/>
        </w:rPr>
        <w:t>
</w:t>
      </w:r>
      <w:r>
        <w:rPr>
          <w:rFonts w:ascii="Times New Roman"/>
          <w:b w:val="false"/>
          <w:i w:val="false"/>
          <w:color w:val="000000"/>
          <w:sz w:val="28"/>
        </w:rPr>
        <w:t>
      Пәннің бағдарламалық талаптары.</w:t>
      </w:r>
      <w:r>
        <w:br/>
      </w:r>
      <w:r>
        <w:rPr>
          <w:rFonts w:ascii="Times New Roman"/>
          <w:b w:val="false"/>
          <w:i w:val="false"/>
          <w:color w:val="000000"/>
          <w:sz w:val="28"/>
        </w:rPr>
        <w:t>
</w:t>
      </w:r>
      <w:r>
        <w:rPr>
          <w:rFonts w:ascii="Times New Roman"/>
          <w:b w:val="false"/>
          <w:i w:val="false"/>
          <w:color w:val="000000"/>
          <w:sz w:val="28"/>
        </w:rPr>
        <w:t xml:space="preserve">
      1-бөлім. Цирк өнерінің қайнар көзі. Цирк өнерінiң өзiне тән ерекшелiктері және жанрының алуан түрлiлiгi. Цирк трюктері қызметінің бастапқы негізі. </w:t>
      </w:r>
      <w:r>
        <w:br/>
      </w:r>
      <w:r>
        <w:rPr>
          <w:rFonts w:ascii="Times New Roman"/>
          <w:b w:val="false"/>
          <w:i w:val="false"/>
          <w:color w:val="000000"/>
          <w:sz w:val="28"/>
        </w:rPr>
        <w:t>
</w:t>
      </w:r>
      <w:r>
        <w:rPr>
          <w:rFonts w:ascii="Times New Roman"/>
          <w:b w:val="false"/>
          <w:i w:val="false"/>
          <w:color w:val="000000"/>
          <w:sz w:val="28"/>
        </w:rPr>
        <w:t xml:space="preserve">
      Цирк - синтетикалық өнер түрі. Цирктегі пластика, музыка, сөздiң мағынасы. Цирк нөмiрінің рөлi. Цирк бағдарламасының сипаттамасы.Еңбек процестерi, дiни көрсетiлiмдер, салтанатты карнавалдық көңiл көтерулердегi цирк жанрларының пайда болуы. </w:t>
      </w:r>
      <w:r>
        <w:br/>
      </w:r>
      <w:r>
        <w:rPr>
          <w:rFonts w:ascii="Times New Roman"/>
          <w:b w:val="false"/>
          <w:i w:val="false"/>
          <w:color w:val="000000"/>
          <w:sz w:val="28"/>
        </w:rPr>
        <w:t>
</w:t>
      </w:r>
      <w:r>
        <w:rPr>
          <w:rFonts w:ascii="Times New Roman"/>
          <w:b w:val="false"/>
          <w:i w:val="false"/>
          <w:color w:val="000000"/>
          <w:sz w:val="28"/>
        </w:rPr>
        <w:t xml:space="preserve">
      Амфораларда фрескалар, суреттердi талдау және әр түрлi ыдыстар, мүсiндiк бейнелер, жазба және ежелгi ойындар, би, спорттық бәсекені бейнелейтiн ескi қолжазбалардағы суреттерi және тағы басқа. </w:t>
      </w:r>
      <w:r>
        <w:br/>
      </w:r>
      <w:r>
        <w:rPr>
          <w:rFonts w:ascii="Times New Roman"/>
          <w:b w:val="false"/>
          <w:i w:val="false"/>
          <w:color w:val="000000"/>
          <w:sz w:val="28"/>
        </w:rPr>
        <w:t>
</w:t>
      </w:r>
      <w:r>
        <w:rPr>
          <w:rFonts w:ascii="Times New Roman"/>
          <w:b w:val="false"/>
          <w:i w:val="false"/>
          <w:color w:val="000000"/>
          <w:sz w:val="28"/>
        </w:rPr>
        <w:t>
      1-тақырып. Ежелгі Мысырда цирк жанрының пайда болуы.</w:t>
      </w:r>
      <w:r>
        <w:br/>
      </w:r>
      <w:r>
        <w:rPr>
          <w:rFonts w:ascii="Times New Roman"/>
          <w:b w:val="false"/>
          <w:i w:val="false"/>
          <w:color w:val="000000"/>
          <w:sz w:val="28"/>
        </w:rPr>
        <w:t>
</w:t>
      </w:r>
      <w:r>
        <w:rPr>
          <w:rFonts w:ascii="Times New Roman"/>
          <w:b w:val="false"/>
          <w:i w:val="false"/>
          <w:color w:val="000000"/>
          <w:sz w:val="28"/>
        </w:rPr>
        <w:t xml:space="preserve">
      Ежелгi Мысырдың дiни табынуларында акробат, жонглерлік ету, эквилибристика, пантомиманың элементтерi. Дрессура өнерiнің пайда болуы және алдамшы көрiнiсі. </w:t>
      </w:r>
      <w:r>
        <w:br/>
      </w:r>
      <w:r>
        <w:rPr>
          <w:rFonts w:ascii="Times New Roman"/>
          <w:b w:val="false"/>
          <w:i w:val="false"/>
          <w:color w:val="000000"/>
          <w:sz w:val="28"/>
        </w:rPr>
        <w:t>
</w:t>
      </w:r>
      <w:r>
        <w:rPr>
          <w:rFonts w:ascii="Times New Roman"/>
          <w:b w:val="false"/>
          <w:i w:val="false"/>
          <w:color w:val="000000"/>
          <w:sz w:val="28"/>
        </w:rPr>
        <w:t>
      2-тақырып. Ежелгі Грецияда цирк жанрының пайда болуы. Эгей мәдениетi кезеңінде цирк жанрларының элементтерi (2100-1580жылдарға дейiн) Акробаттар, гимнастар, арқанмен жүрушiлер, жонглерлер, эквилибристер, сиқыршылардың сахнаға шығу өнері. Жануарларға табынулардағы дрессура элементтерi. Бұқалармен ойындар. Мазақылардың ежелгі Грециядадағы халық карнавалдағы бетперделері. Эйрон-цирк сайқымазақтардың ата-бабасы. Цирк жанры өнеріндегі мималар мен пантомималары.</w:t>
      </w:r>
      <w:r>
        <w:br/>
      </w:r>
      <w:r>
        <w:rPr>
          <w:rFonts w:ascii="Times New Roman"/>
          <w:b w:val="false"/>
          <w:i w:val="false"/>
          <w:color w:val="000000"/>
          <w:sz w:val="28"/>
        </w:rPr>
        <w:t>
</w:t>
      </w:r>
      <w:r>
        <w:rPr>
          <w:rFonts w:ascii="Times New Roman"/>
          <w:b w:val="false"/>
          <w:i w:val="false"/>
          <w:color w:val="000000"/>
          <w:sz w:val="28"/>
        </w:rPr>
        <w:t>
      3-тақырып. Ежелгі Римде цирк жанрының пайда болуы.Римдiк құлиеленушiлiк қоғам. Римдiк мәдениетінің гректік мәдениеттен өзгешелiктері. Ежелгі рим сатурналияларындағы цирк жанрының элементтері. Халық карнавалдарын қуақы қалқалар. Рим амфитеатрларындағы қойылым: пиррихий, бестиарийы, навмахии. Акробатикалық пирамида, эквилибристика нөмiрлерін көрсету, ежелгi Рим цирктерiндегi шарах, сиқыршыларды сахнаға шығу және тағы басқалар. Шабандоздардың өнері.</w:t>
      </w:r>
      <w:r>
        <w:br/>
      </w:r>
      <w:r>
        <w:rPr>
          <w:rFonts w:ascii="Times New Roman"/>
          <w:b w:val="false"/>
          <w:i w:val="false"/>
          <w:color w:val="000000"/>
          <w:sz w:val="28"/>
        </w:rPr>
        <w:t>
</w:t>
      </w:r>
      <w:r>
        <w:rPr>
          <w:rFonts w:ascii="Times New Roman"/>
          <w:b w:val="false"/>
          <w:i w:val="false"/>
          <w:color w:val="000000"/>
          <w:sz w:val="28"/>
        </w:rPr>
        <w:t xml:space="preserve">
      4-тақырып. Ежелгі Қытай цирк жанрының пайда болуы. Шаньдунь, Хэнань, Аньхой, Цзянсу, Сычуань провинцияларында табылған ханьлiк кезеңдерiнiң цирк ұсыныстарының сюжеттерi; Қытай цирк өнерiндегі халықтық ойындар, әндер және билердегі. Акробатика, жоглерлік ету, эквилибр түрлерiндегi еңбек дағдыларды қолдану. Цирк жанр элементтері карнавалдық мінездемесі кең таралған. Сатирикалық қойылымдар сценки халық комиктер - жүз қойылымдар, байси көрсетудің халыққа әйгiлi болуы. </w:t>
      </w:r>
      <w:r>
        <w:br/>
      </w:r>
      <w:r>
        <w:rPr>
          <w:rFonts w:ascii="Times New Roman"/>
          <w:b w:val="false"/>
          <w:i w:val="false"/>
          <w:color w:val="000000"/>
          <w:sz w:val="28"/>
        </w:rPr>
        <w:t>
</w:t>
      </w:r>
      <w:r>
        <w:rPr>
          <w:rFonts w:ascii="Times New Roman"/>
          <w:b w:val="false"/>
          <w:i w:val="false"/>
          <w:color w:val="000000"/>
          <w:sz w:val="28"/>
        </w:rPr>
        <w:t>
      2-бөлім. Ортағасырлық және қайта өрлеу дәуіріндегі цирк жанрының дамуы.</w:t>
      </w:r>
      <w:r>
        <w:br/>
      </w:r>
      <w:r>
        <w:rPr>
          <w:rFonts w:ascii="Times New Roman"/>
          <w:b w:val="false"/>
          <w:i w:val="false"/>
          <w:color w:val="000000"/>
          <w:sz w:val="28"/>
        </w:rPr>
        <w:t>
</w:t>
      </w:r>
      <w:r>
        <w:rPr>
          <w:rFonts w:ascii="Times New Roman"/>
          <w:b w:val="false"/>
          <w:i w:val="false"/>
          <w:color w:val="000000"/>
          <w:sz w:val="28"/>
        </w:rPr>
        <w:t>
      1-тақырып. Ортағасыр және қайта өрлеу дәуірінің сипаттамасы.Салыстырмалы талдау. Адамгершiлiкке, табиғи әдемiлiктi бекiту шын ықылас және орта ғасырдың дәуiрiне шiркеу - аскеттiк пiкiрлерге қарсы қайта өркендеудiң кезеңiндегі адамның күшi.</w:t>
      </w:r>
      <w:r>
        <w:br/>
      </w:r>
      <w:r>
        <w:rPr>
          <w:rFonts w:ascii="Times New Roman"/>
          <w:b w:val="false"/>
          <w:i w:val="false"/>
          <w:color w:val="000000"/>
          <w:sz w:val="28"/>
        </w:rPr>
        <w:t>
</w:t>
      </w:r>
      <w:r>
        <w:rPr>
          <w:rFonts w:ascii="Times New Roman"/>
          <w:b w:val="false"/>
          <w:i w:val="false"/>
          <w:color w:val="000000"/>
          <w:sz w:val="28"/>
        </w:rPr>
        <w:t>
      2-тақырып. Ортағасыр гистриондарының шығармашылығы. Гистриондардың өнерi және цирк әртiстерiн шеберлiктiң қалыптасуына оның әсерi. Орта ғасырлық мистериялардағы гистриондарының қатысуы. Мамандық бойынша гистриондардың бөлiнуi (18 ғасыр). Цирктық труппалардың пайда болуы. Орта ғасырлық мистериялардың қойылымдарындағы акробатика, қақпақыл iстеу, алдамшы көрiнiс. Жын және Ақымақ тұрақты комедиялық кейiпкерлер. Шiркеу жағынан гистриондарын қудалау.</w:t>
      </w:r>
      <w:r>
        <w:br/>
      </w:r>
      <w:r>
        <w:rPr>
          <w:rFonts w:ascii="Times New Roman"/>
          <w:b w:val="false"/>
          <w:i w:val="false"/>
          <w:color w:val="000000"/>
          <w:sz w:val="28"/>
        </w:rPr>
        <w:t>
</w:t>
      </w:r>
      <w:r>
        <w:rPr>
          <w:rFonts w:ascii="Times New Roman"/>
          <w:b w:val="false"/>
          <w:i w:val="false"/>
          <w:color w:val="000000"/>
          <w:sz w:val="28"/>
        </w:rPr>
        <w:t>
      3-тақырып Ортағасыр фарстарда цирк өнерінің элементтері. Фарс көрiнiстерiнің цирк драматургиясының дамуындағы рөлі. Ойынның буффон үлгiсi. Фарстардың орындауындағы цирк техникасы. Ауылдық - фарс көрiнiстерiнiң тұрақты кейiпкерлерiнiң бiрi.</w:t>
      </w:r>
      <w:r>
        <w:br/>
      </w:r>
      <w:r>
        <w:rPr>
          <w:rFonts w:ascii="Times New Roman"/>
          <w:b w:val="false"/>
          <w:i w:val="false"/>
          <w:color w:val="000000"/>
          <w:sz w:val="28"/>
        </w:rPr>
        <w:t>
</w:t>
      </w:r>
      <w:r>
        <w:rPr>
          <w:rFonts w:ascii="Times New Roman"/>
          <w:b w:val="false"/>
          <w:i w:val="false"/>
          <w:color w:val="000000"/>
          <w:sz w:val="28"/>
        </w:rPr>
        <w:t>
      4-тақырып Дель Арте комедиясы. Қайта өркендеу дәуiрiне Италияның көркемдік бiрiншiлiгi (14, 15 және 16 ғасыр). Арта Дель комедиясы - «кәсiби театр». Арта Дель комедиясы ерекшелiктерiнің негiзгi өзiндiк белгілері: қалқа, суырып салу және буффонада. Карнавалдық маскарад киiмдерi – Арта Дель комедия қалқаларының пайда болуы. Бригелла мен Арлекино бетпердесінің сипаттамасы. Клоунаданың кейiпкерлерiмен олардың туыстығы. Италиялық халық комедиясында буффонада. Цирк репертуарында лацци орны.</w:t>
      </w:r>
      <w:r>
        <w:br/>
      </w:r>
      <w:r>
        <w:rPr>
          <w:rFonts w:ascii="Times New Roman"/>
          <w:b w:val="false"/>
          <w:i w:val="false"/>
          <w:color w:val="000000"/>
          <w:sz w:val="28"/>
        </w:rPr>
        <w:t>
</w:t>
      </w:r>
      <w:r>
        <w:rPr>
          <w:rFonts w:ascii="Times New Roman"/>
          <w:b w:val="false"/>
          <w:i w:val="false"/>
          <w:color w:val="000000"/>
          <w:sz w:val="28"/>
        </w:rPr>
        <w:t xml:space="preserve">
      3-бөлім. 18 ғасырдағы Батыс Еуропа цирк өнерінің өркендеуі.1-тақырып. Ағарту дәуірінің сипаттамасы. Францияда ағартудың қалыптасуы. Азаматтық парыз ұғымы. Ғылымның көтерілуі және дамуы. Антикалық эстетикалық мұраттарға бағдар. Адам мақсаты - табиғатты әсемдеу. Анықтық, ұйымшылдық, симметриялылықтың басымдылығы. </w:t>
      </w:r>
      <w:r>
        <w:br/>
      </w:r>
      <w:r>
        <w:rPr>
          <w:rFonts w:ascii="Times New Roman"/>
          <w:b w:val="false"/>
          <w:i w:val="false"/>
          <w:color w:val="000000"/>
          <w:sz w:val="28"/>
        </w:rPr>
        <w:t>
</w:t>
      </w:r>
      <w:r>
        <w:rPr>
          <w:rFonts w:ascii="Times New Roman"/>
          <w:b w:val="false"/>
          <w:i w:val="false"/>
          <w:color w:val="000000"/>
          <w:sz w:val="28"/>
        </w:rPr>
        <w:t xml:space="preserve">
      2-тақырып. Филипп Астлейдің амфитеатры (Англия). Атбегілік мектептердің кең таралуы. «Ф Астлейдің Лондондағы амфитеатры (1780). Оның бағдарламасы. Цирк нөмiрлерiн атта отыру сабақтарымен қосу. Парижда «Тампль елдi мекеніндегі ағылшын амфитеатры (1782). Атпен жасалатын көріністер, атты ұрысты суреттейтiн акробатика, жұптасқан және топты жекпе-жек «серiлiк». Б. Саундерс –шабандоз, үйретушi, күлдiргiш, ең жақын серiктесі. </w:t>
      </w:r>
      <w:r>
        <w:br/>
      </w:r>
      <w:r>
        <w:rPr>
          <w:rFonts w:ascii="Times New Roman"/>
          <w:b w:val="false"/>
          <w:i w:val="false"/>
          <w:color w:val="000000"/>
          <w:sz w:val="28"/>
        </w:rPr>
        <w:t>
</w:t>
      </w:r>
      <w:r>
        <w:rPr>
          <w:rFonts w:ascii="Times New Roman"/>
          <w:b w:val="false"/>
          <w:i w:val="false"/>
          <w:color w:val="000000"/>
          <w:sz w:val="28"/>
        </w:rPr>
        <w:t>
      3-тақырып. Франконидың олимпиада циркі (Франция). «Цирк» терминнiң пайда болуы. Олимпиада циркінің ашылуы (1807). Оның құрылымы. Репертуары. Ағайынды Франконилер: Лоренцо және Энриконың - шабандоздық және жылқыларды үйретушiлерiнің шығармашылығы. Сюжеттiк аттылық - балет нөмiр «Аттағы Протей», «Жанна Д,арк», «Дауылдағы матрос» тағы басқалары.</w:t>
      </w:r>
      <w:r>
        <w:br/>
      </w:r>
      <w:r>
        <w:rPr>
          <w:rFonts w:ascii="Times New Roman"/>
          <w:b w:val="false"/>
          <w:i w:val="false"/>
          <w:color w:val="000000"/>
          <w:sz w:val="28"/>
        </w:rPr>
        <w:t>
</w:t>
      </w:r>
      <w:r>
        <w:rPr>
          <w:rFonts w:ascii="Times New Roman"/>
          <w:b w:val="false"/>
          <w:i w:val="false"/>
          <w:color w:val="000000"/>
          <w:sz w:val="28"/>
        </w:rPr>
        <w:t>
      Олимпиялық театр-цирктің жаңа ғимаратын ашу (1827). Оның архитектурасы. Репертуар: ерлiк - ұрысты суреттейтiн цирк ишарастар «Мазепа», «Генерал Клебераның өлiмi» және тағы басқалары. Ф. Боше шығармашылығы – жаттықтырушы, атта жүруді үйретудiң жаңа жүйесiн құрушы. Ж.Б. Ориолдің шығармашылығы - акробат, эквилибрист, клоун.</w:t>
      </w:r>
      <w:r>
        <w:br/>
      </w:r>
      <w:r>
        <w:rPr>
          <w:rFonts w:ascii="Times New Roman"/>
          <w:b w:val="false"/>
          <w:i w:val="false"/>
          <w:color w:val="000000"/>
          <w:sz w:val="28"/>
        </w:rPr>
        <w:t>
</w:t>
      </w:r>
      <w:r>
        <w:rPr>
          <w:rFonts w:ascii="Times New Roman"/>
          <w:b w:val="false"/>
          <w:i w:val="false"/>
          <w:color w:val="000000"/>
          <w:sz w:val="28"/>
        </w:rPr>
        <w:t>
      4-бөлім. Русьтегі цирк өнерінің қайнар көзі және дамуы.</w:t>
      </w:r>
      <w:r>
        <w:br/>
      </w:r>
      <w:r>
        <w:rPr>
          <w:rFonts w:ascii="Times New Roman"/>
          <w:b w:val="false"/>
          <w:i w:val="false"/>
          <w:color w:val="000000"/>
          <w:sz w:val="28"/>
        </w:rPr>
        <w:t>
</w:t>
      </w:r>
      <w:r>
        <w:rPr>
          <w:rFonts w:ascii="Times New Roman"/>
          <w:b w:val="false"/>
          <w:i w:val="false"/>
          <w:color w:val="000000"/>
          <w:sz w:val="28"/>
        </w:rPr>
        <w:t>
      1-тақырып. Русьтегі сайқымазақтар. Сайқымазақтар – Ежелгі Русьтің алғашқы кәсіби әртістері (11 ғасырдан). Олардың сахналық көрінісіндегі түрлi ала-құлалық - әншiлер, әзiлқойлар, музыканттар, орындаушылар, үйретушiлер, акробаттар. Масқарапаз және 15-17 ғасырлардағы олардың даңқтылығы. Халық өнерін мемлекет пен шіркеудің құғындауы. (1648 жыл).</w:t>
      </w:r>
      <w:r>
        <w:br/>
      </w:r>
      <w:r>
        <w:rPr>
          <w:rFonts w:ascii="Times New Roman"/>
          <w:b w:val="false"/>
          <w:i w:val="false"/>
          <w:color w:val="000000"/>
          <w:sz w:val="28"/>
        </w:rPr>
        <w:t>
</w:t>
      </w:r>
      <w:r>
        <w:rPr>
          <w:rFonts w:ascii="Times New Roman"/>
          <w:b w:val="false"/>
          <w:i w:val="false"/>
          <w:color w:val="000000"/>
          <w:sz w:val="28"/>
        </w:rPr>
        <w:t>
      2-тақырып. Ресейдегі халық серуені мен балагандар. Халық серуендерде ұсыныстардағы сайқымазақтар дәстүрі. Халық театрлары, балагандар мен жәрмеңкелік көңіл көтерулердің кең дамуы. Халық серуендеріндегі цирктік қойылымдар. Қылжақ қойылымдарда цирк нөмiрлерi. «Ақсақал»– шақырушылар, карусельдік «аталар» репертуарының цирк комиктеріне әсері. Орыс қылжақ күлдiргiштерiн пайда болу. Олардың көкейтестi репертуары. Қылжақтық қойылымдардағы орыс цирк өнерiнiң озық дәстүрлерiн қалыптастыру. Орыс әртiстерiнің кәсiби шеберлiктері.</w:t>
      </w:r>
      <w:r>
        <w:br/>
      </w:r>
      <w:r>
        <w:rPr>
          <w:rFonts w:ascii="Times New Roman"/>
          <w:b w:val="false"/>
          <w:i w:val="false"/>
          <w:color w:val="000000"/>
          <w:sz w:val="28"/>
        </w:rPr>
        <w:t>
</w:t>
      </w:r>
      <w:r>
        <w:rPr>
          <w:rFonts w:ascii="Times New Roman"/>
          <w:b w:val="false"/>
          <w:i w:val="false"/>
          <w:color w:val="000000"/>
          <w:sz w:val="28"/>
        </w:rPr>
        <w:t>
      3-тақырып. 19 ғасырдың бірінші жартысындағы Ресейдегі ат циркі. Кезеңнің сипаты. Ресейдегі ат жанрының дамуы. Шабандоз, шабандоздар, жiгiттер, атпен өнер көрсететтін акробаттар. Шетел цирктерінiң гастрольдері. Оларды орыс білім алушыларының құрамына енгізу. Симеон көпiрiндегі бiрiншi стационарлық театр - цирк (Петербург, 1827). Оның бағдарламасы. Олимпияда циркінің бағдарламасы А.Гверра (Петербург, 1845), Ж.Лежара және П.Кюзана циркі (Петербург,1846). (Петербург, 1847) император театр әкiмшiлiгiнің циркі. Оның бағдарламасы.</w:t>
      </w:r>
      <w:r>
        <w:br/>
      </w:r>
      <w:r>
        <w:rPr>
          <w:rFonts w:ascii="Times New Roman"/>
          <w:b w:val="false"/>
          <w:i w:val="false"/>
          <w:color w:val="000000"/>
          <w:sz w:val="28"/>
        </w:rPr>
        <w:t>
</w:t>
      </w:r>
      <w:r>
        <w:rPr>
          <w:rFonts w:ascii="Times New Roman"/>
          <w:b w:val="false"/>
          <w:i w:val="false"/>
          <w:color w:val="000000"/>
          <w:sz w:val="28"/>
        </w:rPr>
        <w:t>
      4-тақырып. Чинизеллийдің циркі. Стационарлық цирктердiң құрылуы. Г.Чинизелли циркі. (Петербург, 1877) Г.Чинизеллидің пантомимасы. Батыс еуропалық цирк дәстүрлерiне елiктеу. Ұлттық дәстүрлерден айырылу. Чинизелли циркінің репертуары: ағайынды Чинизеллилер (ағайынды Прайс және тағы басқалар) күлдiргiштер, (Томсон және тағы басқалар) дерессировщики, (Пончарилло турнистері және тағы басқалар) гимнаст атты нөмiрi, атты және су пантомималары.</w:t>
      </w:r>
      <w:r>
        <w:br/>
      </w:r>
      <w:r>
        <w:rPr>
          <w:rFonts w:ascii="Times New Roman"/>
          <w:b w:val="false"/>
          <w:i w:val="false"/>
          <w:color w:val="000000"/>
          <w:sz w:val="28"/>
        </w:rPr>
        <w:t>
</w:t>
      </w:r>
      <w:r>
        <w:rPr>
          <w:rFonts w:ascii="Times New Roman"/>
          <w:b w:val="false"/>
          <w:i w:val="false"/>
          <w:color w:val="000000"/>
          <w:sz w:val="28"/>
        </w:rPr>
        <w:t>
      5-тақырып. Саламонскийдің циркі. А. Саламонскийдің циркі (Москва, 1880). Чинизелли және А. Саломонскийдің циркінің ұқсастықтары мен айырмашылығы. Мәскеулiк цирктiң демократиялық әлеуметке бағдары. А.Саламонскийдің цирктік репертуары: жылқы нөмiрлері, күлдiргiш - ағайынды Дуровтар, Бим - Бом, Танти (Бедини), Альперов және тағы басқа шетел гастролерлері – Буффало Билл «Жабайы батыс» және тағы басқалар. Атты, су және балалары циркінің пантомималары А. Саламонский.</w:t>
      </w:r>
      <w:r>
        <w:br/>
      </w:r>
      <w:r>
        <w:rPr>
          <w:rFonts w:ascii="Times New Roman"/>
          <w:b w:val="false"/>
          <w:i w:val="false"/>
          <w:color w:val="000000"/>
          <w:sz w:val="28"/>
        </w:rPr>
        <w:t>
</w:t>
      </w:r>
      <w:r>
        <w:rPr>
          <w:rFonts w:ascii="Times New Roman"/>
          <w:b w:val="false"/>
          <w:i w:val="false"/>
          <w:color w:val="000000"/>
          <w:sz w:val="28"/>
        </w:rPr>
        <w:t>
      6-тақырып. Ағайынды Никитиндер циркі. Ағайынды Никитиндердің «Орыс циркі» (1873 (Осы цирк бағдарламасында орыс әртiстерiнiң жетiстiктерiн көрсету). Демократиялық аудиторияға цирк бағдарламаларын бағдарлау. Орыс сюжеттерiне спектакльдер. Цирк пантомималарындағы ерлiк-романтиялық бейне және халық қаhармандарының бейнелері. Алдыңғы қатарлы халық дәстүрлерін сақтау және дамыту үшін орыс әртiстерiнің күресі.</w:t>
      </w:r>
      <w:r>
        <w:br/>
      </w:r>
      <w:r>
        <w:rPr>
          <w:rFonts w:ascii="Times New Roman"/>
          <w:b w:val="false"/>
          <w:i w:val="false"/>
          <w:color w:val="000000"/>
          <w:sz w:val="28"/>
        </w:rPr>
        <w:t>
</w:t>
      </w:r>
      <w:r>
        <w:rPr>
          <w:rFonts w:ascii="Times New Roman"/>
          <w:b w:val="false"/>
          <w:i w:val="false"/>
          <w:color w:val="000000"/>
          <w:sz w:val="28"/>
        </w:rPr>
        <w:t>
      5-бөлім. Қазақстандағы циркі. Қазақ циркі, Алматы циркі, Қарағанды циркі тарихының айтулы күндері, «Астана циркі» пайда болуының тарихы, Шымкент қаласындағы жаңа цирк.</w:t>
      </w:r>
      <w:r>
        <w:br/>
      </w:r>
      <w:r>
        <w:rPr>
          <w:rFonts w:ascii="Times New Roman"/>
          <w:b w:val="false"/>
          <w:i w:val="false"/>
          <w:color w:val="000000"/>
          <w:sz w:val="28"/>
        </w:rPr>
        <w:t>
</w:t>
      </w:r>
      <w:r>
        <w:rPr>
          <w:rFonts w:ascii="Times New Roman"/>
          <w:b w:val="false"/>
          <w:i w:val="false"/>
          <w:color w:val="000000"/>
          <w:sz w:val="28"/>
        </w:rPr>
        <w:t>
      6-бөлім. Цирк жанрлары – ерекшеліктері, тарихы, атақты есімдер.1-тақырып. «Акробатика» жанры.1. Ерекшелігі. Акробатика – цирк өнердiң негiзгi жанрларының бiрi (гректің akrobateo - аяқтың ұштарында жүру, үстiне өрмелеу) (32 поджанр: партерлік, секiру, лақтыратын тақтайшалар, икар ойындары, батуттағы, қарқынды және каскадты, атты, әуе секiрiстер және тағы басқалар).</w:t>
      </w:r>
      <w:r>
        <w:br/>
      </w:r>
      <w:r>
        <w:rPr>
          <w:rFonts w:ascii="Times New Roman"/>
          <w:b w:val="false"/>
          <w:i w:val="false"/>
          <w:color w:val="000000"/>
          <w:sz w:val="28"/>
        </w:rPr>
        <w:t>
</w:t>
      </w:r>
      <w:r>
        <w:rPr>
          <w:rFonts w:ascii="Times New Roman"/>
          <w:b w:val="false"/>
          <w:i w:val="false"/>
          <w:color w:val="000000"/>
          <w:sz w:val="28"/>
        </w:rPr>
        <w:t xml:space="preserve">
      2. Тарихы. Египеттің қашап жасалынған суреттері (біздің эрамызға дейін 1150 дейiн). Бұқалармен акробаттық ойындар (Кносс сарайының фрескалары). Грек тарихшысы Ксенофонт (біздің эрамызға дейін 430-354 дейiн) сиракуз бишiсi туралы. Орта ғасырлық акробаттар өнері (Амбаузедегі Сен-Дени шіркеуіндегі 12-14 ғасырларда бейнелер, «Александр туралы роман» кітабындағы суреттерге арналған); Венециядағы 18 ғасырда Қайта өрлеу дәуіріндегі «тірі архитектура» байқаулары.  </w:t>
      </w:r>
      <w:r>
        <w:br/>
      </w:r>
      <w:r>
        <w:rPr>
          <w:rFonts w:ascii="Times New Roman"/>
          <w:b w:val="false"/>
          <w:i w:val="false"/>
          <w:color w:val="000000"/>
          <w:sz w:val="28"/>
        </w:rPr>
        <w:t>
</w:t>
      </w:r>
      <w:r>
        <w:rPr>
          <w:rFonts w:ascii="Times New Roman"/>
          <w:b w:val="false"/>
          <w:i w:val="false"/>
          <w:color w:val="000000"/>
          <w:sz w:val="28"/>
        </w:rPr>
        <w:t>
      3. Әйгілі есімдер. И. Сосин – рондат-флик-фляк-партердегі артқы екі еселенген сальто секiруін әлемде бірінші орындаушы(1888), партерлік секіруді орындаушылар - Д. Маслюков, В. Довейко - И. Үлкен Федосов және тағы басқалар; Крафт – ағайынды Яловтар, Касеев және Манасарян, Лавин және Канарский және тағы басқалар; вольтижді - Фоменко, Шемшур тобы және тағы басқалар; икарийлік ойындар - Рисли Ричард (1843 жыл), Плинер, Ушаковтар және тағы басқалар.</w:t>
      </w:r>
      <w:r>
        <w:br/>
      </w:r>
      <w:r>
        <w:rPr>
          <w:rFonts w:ascii="Times New Roman"/>
          <w:b w:val="false"/>
          <w:i w:val="false"/>
          <w:color w:val="000000"/>
          <w:sz w:val="28"/>
        </w:rPr>
        <w:t>
</w:t>
      </w:r>
      <w:r>
        <w:rPr>
          <w:rFonts w:ascii="Times New Roman"/>
          <w:b w:val="false"/>
          <w:i w:val="false"/>
          <w:color w:val="000000"/>
          <w:sz w:val="28"/>
        </w:rPr>
        <w:t xml:space="preserve">
      2-тақырып. «Атлетика» жанры. 1. Ерекшелігі. Атлетика – көркемдік пішіндегі адамның бірегей дене күшін көрсетуіндегі цирк өнерінің жанры (гректік athletikos - өзiндiк күрескерлерге тән) (3 жанр асты: күштік жонглерлер, атлеттер, күрес). </w:t>
      </w:r>
      <w:r>
        <w:br/>
      </w:r>
      <w:r>
        <w:rPr>
          <w:rFonts w:ascii="Times New Roman"/>
          <w:b w:val="false"/>
          <w:i w:val="false"/>
          <w:color w:val="000000"/>
          <w:sz w:val="28"/>
        </w:rPr>
        <w:t>
</w:t>
      </w:r>
      <w:r>
        <w:rPr>
          <w:rFonts w:ascii="Times New Roman"/>
          <w:b w:val="false"/>
          <w:i w:val="false"/>
          <w:color w:val="000000"/>
          <w:sz w:val="28"/>
        </w:rPr>
        <w:t xml:space="preserve">
      2. Тарихы – антикалық әлем мифологиясындағы атлеттер: Геракл, Ахилл, Тезей және тағы басқалар. Ежелгі Грекияның олимпиадалық ойындары. Ежелгi Рим монеталарында атлеттердiң бейнесi. Балаган сахналарындағы атлетика (18-19 ғасырларда). </w:t>
      </w:r>
      <w:r>
        <w:br/>
      </w:r>
      <w:r>
        <w:rPr>
          <w:rFonts w:ascii="Times New Roman"/>
          <w:b w:val="false"/>
          <w:i w:val="false"/>
          <w:color w:val="000000"/>
          <w:sz w:val="28"/>
        </w:rPr>
        <w:t>
</w:t>
      </w:r>
      <w:r>
        <w:rPr>
          <w:rFonts w:ascii="Times New Roman"/>
          <w:b w:val="false"/>
          <w:i w:val="false"/>
          <w:color w:val="000000"/>
          <w:sz w:val="28"/>
        </w:rPr>
        <w:t>
      Дәрігер В. Краевский - Петербургте атлетика әуесқойларының үйірмелерін ұйымдастырушы (1885 жыл).</w:t>
      </w:r>
      <w:r>
        <w:br/>
      </w:r>
      <w:r>
        <w:rPr>
          <w:rFonts w:ascii="Times New Roman"/>
          <w:b w:val="false"/>
          <w:i w:val="false"/>
          <w:color w:val="000000"/>
          <w:sz w:val="28"/>
        </w:rPr>
        <w:t>
</w:t>
      </w:r>
      <w:r>
        <w:rPr>
          <w:rFonts w:ascii="Times New Roman"/>
          <w:b w:val="false"/>
          <w:i w:val="false"/>
          <w:color w:val="000000"/>
          <w:sz w:val="28"/>
        </w:rPr>
        <w:t>
      3. Көрнекті есімдер. Эккенберг - Ресейге 1-шi Петр арқылы шақырылған алғашқы атлеттердің бiрi; күштi палуандар - орыс П.Ступин, атлет - әйел - Сандвина, Баланотти; крафт - жонглер - немiс Раппо, орыс - Крылов, ағайынды Нелиповичтер, Жеребцов, Херц, Новак, Дикуль, Анохин және тағы басқа; күрескерлер - Поддубный, Зайкин, Шемякин, Крылов, (Дядя Ваня) Лебедев және тағы басқалар.</w:t>
      </w:r>
      <w:r>
        <w:br/>
      </w:r>
      <w:r>
        <w:rPr>
          <w:rFonts w:ascii="Times New Roman"/>
          <w:b w:val="false"/>
          <w:i w:val="false"/>
          <w:color w:val="000000"/>
          <w:sz w:val="28"/>
        </w:rPr>
        <w:t>
</w:t>
      </w:r>
      <w:r>
        <w:rPr>
          <w:rFonts w:ascii="Times New Roman"/>
          <w:b w:val="false"/>
          <w:i w:val="false"/>
          <w:color w:val="000000"/>
          <w:sz w:val="28"/>
        </w:rPr>
        <w:t>
      3-тақырып. «Гимнастика» жанры. Ерекшеліктер.Гимнастика – (грек. gymnastike, gumnazo– жаттығып, жатықтырамын, сонымен бiрге gumnas жалаңаштанған) арнаулы снарядтарда жаттығуларды көрсетілімі бар цирк жанры және (20 жанр асты - желбiршек (партер) турниктер, сақиналар, (әуе) ұмтылыс, трапецияда, корд де воланда және тағы басқалар).</w:t>
      </w:r>
      <w:r>
        <w:br/>
      </w:r>
      <w:r>
        <w:rPr>
          <w:rFonts w:ascii="Times New Roman"/>
          <w:b w:val="false"/>
          <w:i w:val="false"/>
          <w:color w:val="000000"/>
          <w:sz w:val="28"/>
        </w:rPr>
        <w:t>
</w:t>
      </w:r>
      <w:r>
        <w:rPr>
          <w:rFonts w:ascii="Times New Roman"/>
          <w:b w:val="false"/>
          <w:i w:val="false"/>
          <w:color w:val="000000"/>
          <w:sz w:val="28"/>
        </w:rPr>
        <w:t>
      Тарихы. Өте көне замандағы ежелгі Қытай, Мысыр, Парсы гимнастика элементтері. Ежелгі Грекиядағы гимнасия және палестра. Ежелгі Рим циркуляторлары (пентарион снаряды). Гимнастиканың дамуында Швецияның және Германияның қосқан үлесі. Петербургтегі бiрiншi гимнастикалық үйiрме (1863 ). Париждың қала маңындағы Венсеннедегі гимнастардың бiрiншi халықаралық байқауы - (1900 ).</w:t>
      </w:r>
      <w:r>
        <w:br/>
      </w:r>
      <w:r>
        <w:rPr>
          <w:rFonts w:ascii="Times New Roman"/>
          <w:b w:val="false"/>
          <w:i w:val="false"/>
          <w:color w:val="000000"/>
          <w:sz w:val="28"/>
        </w:rPr>
        <w:t>
</w:t>
      </w:r>
      <w:r>
        <w:rPr>
          <w:rFonts w:ascii="Times New Roman"/>
          <w:b w:val="false"/>
          <w:i w:val="false"/>
          <w:color w:val="000000"/>
          <w:sz w:val="28"/>
        </w:rPr>
        <w:t xml:space="preserve">
      Көрнекті есімдер. Леотар (1838-1861). Конев. Лозовик. Николаевтер. Бессараб. Леонтьев. Р. Немчинская. В. Суркова және тағы басқалар. </w:t>
      </w:r>
      <w:r>
        <w:br/>
      </w:r>
      <w:r>
        <w:rPr>
          <w:rFonts w:ascii="Times New Roman"/>
          <w:b w:val="false"/>
          <w:i w:val="false"/>
          <w:color w:val="000000"/>
          <w:sz w:val="28"/>
        </w:rPr>
        <w:t>
</w:t>
      </w:r>
      <w:r>
        <w:rPr>
          <w:rFonts w:ascii="Times New Roman"/>
          <w:b w:val="false"/>
          <w:i w:val="false"/>
          <w:color w:val="000000"/>
          <w:sz w:val="28"/>
        </w:rPr>
        <w:t xml:space="preserve">
      4-тақырып. «Дрессура» жанры. Ерекшілігі. Дрессура – (француз тілінде drеsser – оқыту, үйрету) цирк өнерінің жанры, ол жануарларды қолға үйрету және көпшілікте, манежде, көрнекті алаңда өнер көрсетуден тұрады. (11 жанр астында– атты, ұсақ жануарлар, ірі жануарлар, жыртқыш аңдар, құстар және тағы басқалар). Жаттықтырудың үш әдісі (жабайы, ауыртпа, жұмсақ). </w:t>
      </w:r>
      <w:r>
        <w:br/>
      </w:r>
      <w:r>
        <w:rPr>
          <w:rFonts w:ascii="Times New Roman"/>
          <w:b w:val="false"/>
          <w:i w:val="false"/>
          <w:color w:val="000000"/>
          <w:sz w:val="28"/>
        </w:rPr>
        <w:t>
</w:t>
      </w:r>
      <w:r>
        <w:rPr>
          <w:rFonts w:ascii="Times New Roman"/>
          <w:b w:val="false"/>
          <w:i w:val="false"/>
          <w:color w:val="000000"/>
          <w:sz w:val="28"/>
        </w:rPr>
        <w:t>
      Тарихы. Ежелгі (Египет, Грекия, Рим, Византия,Үндістан, Қытай) дрессурасы. Орта ғасырлық гистриондардың жануарлармен қойылымдары. 16 ғасырдағы Ресейдегі аюды жетектеп жүрушілер. Дрессураның бастаулары бұл дербес цирк жанры - 16 ғасыр ортасынан- 18 ғасырларда атты - акробаттық кезбе топтар. Жиhангез жануарлар (18 ғасырдың 2-шi жартысы).</w:t>
      </w:r>
      <w:r>
        <w:br/>
      </w:r>
      <w:r>
        <w:rPr>
          <w:rFonts w:ascii="Times New Roman"/>
          <w:b w:val="false"/>
          <w:i w:val="false"/>
          <w:color w:val="000000"/>
          <w:sz w:val="28"/>
        </w:rPr>
        <w:t>
</w:t>
      </w:r>
      <w:r>
        <w:rPr>
          <w:rFonts w:ascii="Times New Roman"/>
          <w:b w:val="false"/>
          <w:i w:val="false"/>
          <w:color w:val="000000"/>
          <w:sz w:val="28"/>
        </w:rPr>
        <w:t xml:space="preserve">
      Көрнекті есімдер. Француз А.Мартэн - цирк аңдарын алғашқы үйретушілерінің бірі (1831- «Майсур арыстаны» нөмiрі). Немiс кәсiпкерлерi Гагенбек ағайынды - хайуанхананың иелерi, жинамалы жасушаны құрушы және аралас дрессура (1890). </w:t>
      </w:r>
      <w:r>
        <w:br/>
      </w:r>
      <w:r>
        <w:rPr>
          <w:rFonts w:ascii="Times New Roman"/>
          <w:b w:val="false"/>
          <w:i w:val="false"/>
          <w:color w:val="000000"/>
          <w:sz w:val="28"/>
        </w:rPr>
        <w:t>
</w:t>
      </w:r>
      <w:r>
        <w:rPr>
          <w:rFonts w:ascii="Times New Roman"/>
          <w:b w:val="false"/>
          <w:i w:val="false"/>
          <w:color w:val="000000"/>
          <w:sz w:val="28"/>
        </w:rPr>
        <w:t>
      Орыс циркiнiң пионерлерi – ағайынды Дуровтар. Жыртқыш аңдарды үйретушілер - Н. Гладильщиков, Б. Эдер, М. Назарова. А И. Бугримов, В. және Л. Шевченко, М.Запашный; аюлармен - В. Филатов «Аю циркі» және тағы басқалар; (ит) ұсақ - Ермаков «Ит мектебi», А. Попов «Айболит дәрігердің қабылдауында»; мысықтар – Ю. Куклачев және т.б.</w:t>
      </w:r>
      <w:r>
        <w:br/>
      </w:r>
      <w:r>
        <w:rPr>
          <w:rFonts w:ascii="Times New Roman"/>
          <w:b w:val="false"/>
          <w:i w:val="false"/>
          <w:color w:val="000000"/>
          <w:sz w:val="28"/>
        </w:rPr>
        <w:t>
</w:t>
      </w:r>
      <w:r>
        <w:rPr>
          <w:rFonts w:ascii="Times New Roman"/>
          <w:b w:val="false"/>
          <w:i w:val="false"/>
          <w:color w:val="000000"/>
          <w:sz w:val="28"/>
        </w:rPr>
        <w:t>
      5-тақырып. «Жонглерлік ету» жанры. Ерекшелігі. Жонглерлік ету - белгiлi ырғақта әр түрлі заттарды икемдiлiкте жоғары лақтыруға негiзделген цирк жанры (орта ғасырлық Францияда - өтiрiкшi, бишi, ақын, акробат, арқан бишiсi француз тілінде - jongleur - қыдырма) және (6 жанр асты - жеке, топты, атпен, антипод, хулахуп, дьяболо) түрлi бұйымдарды қағып алу.</w:t>
      </w:r>
      <w:r>
        <w:br/>
      </w:r>
      <w:r>
        <w:rPr>
          <w:rFonts w:ascii="Times New Roman"/>
          <w:b w:val="false"/>
          <w:i w:val="false"/>
          <w:color w:val="000000"/>
          <w:sz w:val="28"/>
        </w:rPr>
        <w:t>
</w:t>
      </w:r>
      <w:r>
        <w:rPr>
          <w:rFonts w:ascii="Times New Roman"/>
          <w:b w:val="false"/>
          <w:i w:val="false"/>
          <w:color w:val="000000"/>
          <w:sz w:val="28"/>
        </w:rPr>
        <w:t xml:space="preserve">
      Тарихы. Бедерлi бейнелер және Ежелгi Мысыр, Грекия, Рим, Қытай, Жапония әдебиетіндегі ескерпелер. Салонды және эксцентрикалық жонглерлік ету (19-20 ғасыслар). Сюжеттiк көрiнiстер және «үшпәндік». </w:t>
      </w:r>
      <w:r>
        <w:br/>
      </w:r>
      <w:r>
        <w:rPr>
          <w:rFonts w:ascii="Times New Roman"/>
          <w:b w:val="false"/>
          <w:i w:val="false"/>
          <w:color w:val="000000"/>
          <w:sz w:val="28"/>
        </w:rPr>
        <w:t>
</w:t>
      </w:r>
      <w:r>
        <w:rPr>
          <w:rFonts w:ascii="Times New Roman"/>
          <w:b w:val="false"/>
          <w:i w:val="false"/>
          <w:color w:val="000000"/>
          <w:sz w:val="28"/>
        </w:rPr>
        <w:t>
      Атақты есімдер. Энрико Растелли (1896-1931) - қақпақыл iстеуде классикалық бағыттың негiзiн салушы. С. Игнатов - «Гинесстың рекордтар» кiтабына енетін 11 сақиналарымен бiрiншi қақпақыл (1978) орындаушы.Труцци, Никольский, Кисс, Ширай, Аберт, Биляуэр, Гато және тағы басқалар.</w:t>
      </w:r>
      <w:r>
        <w:br/>
      </w:r>
      <w:r>
        <w:rPr>
          <w:rFonts w:ascii="Times New Roman"/>
          <w:b w:val="false"/>
          <w:i w:val="false"/>
          <w:color w:val="000000"/>
          <w:sz w:val="28"/>
        </w:rPr>
        <w:t>
</w:t>
      </w:r>
      <w:r>
        <w:rPr>
          <w:rFonts w:ascii="Times New Roman"/>
          <w:b w:val="false"/>
          <w:i w:val="false"/>
          <w:color w:val="000000"/>
          <w:sz w:val="28"/>
        </w:rPr>
        <w:t>
      6-тақырып «|Иллюзия» жанры.Ерекшелігі. Алдамшы көрiнiс (иллюзия) - (латын тілінен – шаillusio адасу, алдау) негізгі көрнекілік құралы барлық құпиялығына қарамастан шындық әсерін қалдыратын фокус болып табылатын цирк жанры (2 жанр асты – қимыл және иллюзионизм).</w:t>
      </w:r>
      <w:r>
        <w:br/>
      </w:r>
      <w:r>
        <w:rPr>
          <w:rFonts w:ascii="Times New Roman"/>
          <w:b w:val="false"/>
          <w:i w:val="false"/>
          <w:color w:val="000000"/>
          <w:sz w:val="28"/>
        </w:rPr>
        <w:t>
</w:t>
      </w:r>
      <w:r>
        <w:rPr>
          <w:rFonts w:ascii="Times New Roman"/>
          <w:b w:val="false"/>
          <w:i w:val="false"/>
          <w:color w:val="000000"/>
          <w:sz w:val="28"/>
        </w:rPr>
        <w:t>
      Иллюзионизм - арнаулы аппаратураны қолдануға негiзделген фокустердi көрсету. Қимыл (манипуляция) - (қолдар, саусақтар) қолдың ептiлiгiнде көбiнесе негiзделген фокустердiң көрсетуi (француз «manipulation», латынша «manipulus» - уыс, manus қол). Қимылдың бұрынғы атауы - (итальян сөзі presto шапшаң және digito саусақ) престидижитация.</w:t>
      </w:r>
      <w:r>
        <w:br/>
      </w:r>
      <w:r>
        <w:rPr>
          <w:rFonts w:ascii="Times New Roman"/>
          <w:b w:val="false"/>
          <w:i w:val="false"/>
          <w:color w:val="000000"/>
          <w:sz w:val="28"/>
        </w:rPr>
        <w:t>
</w:t>
      </w:r>
      <w:r>
        <w:rPr>
          <w:rFonts w:ascii="Times New Roman"/>
          <w:b w:val="false"/>
          <w:i w:val="false"/>
          <w:color w:val="000000"/>
          <w:sz w:val="28"/>
        </w:rPr>
        <w:t>
      Тарихы. Алдамшы көрiнiстiң бастаулары - Ежелгі Сирия, Ежелгi Мысыр, Византия абыздарының «ғажаптары». «Ежелгі Грекияда «Тавматургия». Орта ғасырлық гистриондардың фокустерi. Иллюзия жасайтын ұсынулары тетiктердi қолданып - 18-шi соңы - 19 ғасырдың басы). Ескі цирктің иллюзиондық нөмірлері – таңғанарлық-жарнамалық; факир және егов нөмірлері. Ежелгi Мысырдың манипуляторлары. Жәрмеңкелердегi және балагандарда сахналық қойылымдары (18-19 ғасырлар).</w:t>
      </w:r>
      <w:r>
        <w:br/>
      </w:r>
      <w:r>
        <w:rPr>
          <w:rFonts w:ascii="Times New Roman"/>
          <w:b w:val="false"/>
          <w:i w:val="false"/>
          <w:color w:val="000000"/>
          <w:sz w:val="28"/>
        </w:rPr>
        <w:t>
</w:t>
      </w:r>
      <w:r>
        <w:rPr>
          <w:rFonts w:ascii="Times New Roman"/>
          <w:b w:val="false"/>
          <w:i w:val="false"/>
          <w:color w:val="000000"/>
          <w:sz w:val="28"/>
        </w:rPr>
        <w:t xml:space="preserve">
      Атақты есімдер. Кулибин – иллюзия көрінісітері өнертапқышы (1770); Гудини – ұлы босату шебері (20 ғасырдың басы); үндi факирлары және мысыр жадыгөйлерi - Әли, Д. Лонго және тағы басқа. </w:t>
      </w:r>
      <w:r>
        <w:br/>
      </w:r>
      <w:r>
        <w:rPr>
          <w:rFonts w:ascii="Times New Roman"/>
          <w:b w:val="false"/>
          <w:i w:val="false"/>
          <w:color w:val="000000"/>
          <w:sz w:val="28"/>
        </w:rPr>
        <w:t>
</w:t>
      </w:r>
      <w:r>
        <w:rPr>
          <w:rFonts w:ascii="Times New Roman"/>
          <w:b w:val="false"/>
          <w:i w:val="false"/>
          <w:color w:val="000000"/>
          <w:sz w:val="28"/>
        </w:rPr>
        <w:t xml:space="preserve">
      Әртiс - гипнотизер Орнальдо (Смирнов) Ленинградта иллюзия театрын ұйымдастырушы (1935). Иллюзионистер және олардың сюжеттiк қойылымдары - О. Ратиани, үлкен Э. Кио және оның ұлдары, А.Сокол, И. Симвалоков және тағы басқалар. </w:t>
      </w:r>
      <w:r>
        <w:br/>
      </w:r>
      <w:r>
        <w:rPr>
          <w:rFonts w:ascii="Times New Roman"/>
          <w:b w:val="false"/>
          <w:i w:val="false"/>
          <w:color w:val="000000"/>
          <w:sz w:val="28"/>
        </w:rPr>
        <w:t>
</w:t>
      </w:r>
      <w:r>
        <w:rPr>
          <w:rFonts w:ascii="Times New Roman"/>
          <w:b w:val="false"/>
          <w:i w:val="false"/>
          <w:color w:val="000000"/>
          <w:sz w:val="28"/>
        </w:rPr>
        <w:t>
      Ресейде шетелдiк гастролерлер - Апфельбаум, Боско, Герман және тағы басқалар. 19 ғасырдың басы 20 ғасырдың соңындағы орыс манипуляторлары: Леони (Ларионов), Гарди (Иванов), В.Иванов және Г.Иванов, Казини (Казюков ), Пассо, Ю. Писаренко және тағы басқалар.</w:t>
      </w:r>
      <w:r>
        <w:br/>
      </w:r>
      <w:r>
        <w:rPr>
          <w:rFonts w:ascii="Times New Roman"/>
          <w:b w:val="false"/>
          <w:i w:val="false"/>
          <w:color w:val="000000"/>
          <w:sz w:val="28"/>
        </w:rPr>
        <w:t>
</w:t>
      </w:r>
      <w:r>
        <w:rPr>
          <w:rFonts w:ascii="Times New Roman"/>
          <w:b w:val="false"/>
          <w:i w:val="false"/>
          <w:color w:val="000000"/>
          <w:sz w:val="28"/>
        </w:rPr>
        <w:t xml:space="preserve">
      7-тақырып. «Клоунада» жанры. Ерекшілігі. Клоунада: 1. Буффонада тәсiлдерi, эксцентриктер, пародия, гротеск салынған нөмiрлермен әртiстердi күлкiлi бетперде-бейнелерде сахнаға шығуына негiзделген цирк жанры. </w:t>
      </w:r>
      <w:r>
        <w:br/>
      </w:r>
      <w:r>
        <w:rPr>
          <w:rFonts w:ascii="Times New Roman"/>
          <w:b w:val="false"/>
          <w:i w:val="false"/>
          <w:color w:val="000000"/>
          <w:sz w:val="28"/>
        </w:rPr>
        <w:t>
</w:t>
      </w:r>
      <w:r>
        <w:rPr>
          <w:rFonts w:ascii="Times New Roman"/>
          <w:b w:val="false"/>
          <w:i w:val="false"/>
          <w:color w:val="000000"/>
          <w:sz w:val="28"/>
        </w:rPr>
        <w:t>
      2. Клоун көрiнiсiнiң атауы (бұрын қабылданған антре орынына).</w:t>
      </w:r>
      <w:r>
        <w:br/>
      </w:r>
      <w:r>
        <w:rPr>
          <w:rFonts w:ascii="Times New Roman"/>
          <w:b w:val="false"/>
          <w:i w:val="false"/>
          <w:color w:val="000000"/>
          <w:sz w:val="28"/>
        </w:rPr>
        <w:t>
</w:t>
      </w:r>
      <w:r>
        <w:rPr>
          <w:rFonts w:ascii="Times New Roman"/>
          <w:b w:val="false"/>
          <w:i w:val="false"/>
          <w:color w:val="000000"/>
          <w:sz w:val="28"/>
        </w:rPr>
        <w:t>
      Тарихы. «Друри - Лейн, «Ковент-Гарден» (1700) және тағы басқа лондондық күлдіргі-фарстық тестр сахналарында сахналық өнер ретінде клоундық түрдің пайда болуы. Клоунада Август (Сары) және Ақ клоундық жұбының және Август (Сары) амплуасының пайда болумен (1830) жанрдың пайда болуы; Халықтық серуендер – русьтегі клоунада өнерінің бастауында; Масқарапаздар, потешниктер-балагурлер, қуақылардың шығармашылығындағы клоунада. Фарс және балагандар (19 ғасыр «арлекиндер») халық театрларының сатиралық көрiнiстерi. Әйгiлi кинокомиктердiң қалқаларына клоундардың ең танымал жүгiнулері - Чарли Чаплин, Гарольд Ллойд, Пат және Паташон. Жаңа реалистiк (кеңестік) клоундары (1930-шi басы). Тақырыптық спектакльдерді құру – (Попов - «Күлкiмен ем», Енгибаров - «Мимның таң қаларлық әрекеттері»). Театрлық клоунаданы тарату – («Қуақылар», «Бетперделер» және тағы басқалары – 1960 жыл).</w:t>
      </w:r>
      <w:r>
        <w:br/>
      </w:r>
      <w:r>
        <w:rPr>
          <w:rFonts w:ascii="Times New Roman"/>
          <w:b w:val="false"/>
          <w:i w:val="false"/>
          <w:color w:val="000000"/>
          <w:sz w:val="28"/>
        </w:rPr>
        <w:t>
</w:t>
      </w:r>
      <w:r>
        <w:rPr>
          <w:rFonts w:ascii="Times New Roman"/>
          <w:b w:val="false"/>
          <w:i w:val="false"/>
          <w:color w:val="000000"/>
          <w:sz w:val="28"/>
        </w:rPr>
        <w:t>
      Атақты есімдер: Театралдық сайқымазақтар шығармашылығы Гримальди және Дебюро (17 ғасырдың соңы 18 ғасырдың басы).Алғашқы Августер – Беллинг, Гюйон, Чедвик. Париждік Жаңа цирк труппасындағы алғашқы жұп (Ақ Август) сайқымазақ труппасындағы Футтит және Шоколад. Орыс клоундары шығармашылығындағы сайқымазақтар және шуттардың сатирикалық дәстүрлері – ағайынды А. және В.Дуровтар, С.Альперова, Бим-Бом дуэті, В.Лазаренко және тағы басқалар. Кеңес циркінің сайқымазақтары – (соло) Алексеев, Карандаш, Берман, Вяткин, Мусин, О.Попов және тағы басқалар; (жұп және топтар) – Никулин және Шуйдин, «Арбат жігіттері» және тағы басқалар.Клоундар-мимдер –Енгибаров, Ротман және Маковский, Николаев басқалары.Қазіргі заманымыздың буффонад клоундар – Мик и Мак, Шелковниковы, «А» тобы, Долли және Домино және тағы басқа.</w:t>
      </w:r>
      <w:r>
        <w:br/>
      </w:r>
      <w:r>
        <w:rPr>
          <w:rFonts w:ascii="Times New Roman"/>
          <w:b w:val="false"/>
          <w:i w:val="false"/>
          <w:color w:val="000000"/>
          <w:sz w:val="28"/>
        </w:rPr>
        <w:t>
</w:t>
      </w:r>
      <w:r>
        <w:rPr>
          <w:rFonts w:ascii="Times New Roman"/>
          <w:b w:val="false"/>
          <w:i w:val="false"/>
          <w:color w:val="000000"/>
          <w:sz w:val="28"/>
        </w:rPr>
        <w:t xml:space="preserve">
      8-тақырып. Жанр «эквилибр». Ерекшелігі.Эквилибр негiзгi цирк жанрларының (латын тілінен aeguilibris - тепе-теңдiкте тұрған деген сөз) бiрi. Әртістердің жеке және топтық қойылымдарын бiрiктiредi, жердегі орнықсыз жағдайды және әртүрлі снарядтардағы дене тепе-теңдiгін сақтауды көрсететiн өнер. </w:t>
      </w:r>
      <w:r>
        <w:br/>
      </w:r>
      <w:r>
        <w:rPr>
          <w:rFonts w:ascii="Times New Roman"/>
          <w:b w:val="false"/>
          <w:i w:val="false"/>
          <w:color w:val="000000"/>
          <w:sz w:val="28"/>
        </w:rPr>
        <w:t>
</w:t>
      </w:r>
      <w:r>
        <w:rPr>
          <w:rFonts w:ascii="Times New Roman"/>
          <w:b w:val="false"/>
          <w:i w:val="false"/>
          <w:color w:val="000000"/>
          <w:sz w:val="28"/>
        </w:rPr>
        <w:t xml:space="preserve">
      Тарихы. Ежелгi Шығыс спорттық жарыстарында, халықтық ойындарда, қолөнершіліктегі (жемістерді жинаушылардағы ұзын сырық), Ежелгi Қытай (арқанда ұста шебері шәкірттерінің ойыны), Ежелгі Грекиядағы (сиракуз эквилибрисi) эквилибр жанрының туу. Антикалық әртістердің шығармашылығындағы суреттер мен кітаптар (Ксенофонт, Аристофан) Киевтегі София соборындағы фрескадағы бейнелер (11 ғасыр). </w:t>
      </w:r>
      <w:r>
        <w:br/>
      </w:r>
      <w:r>
        <w:rPr>
          <w:rFonts w:ascii="Times New Roman"/>
          <w:b w:val="false"/>
          <w:i w:val="false"/>
          <w:color w:val="000000"/>
          <w:sz w:val="28"/>
        </w:rPr>
        <w:t>
</w:t>
      </w:r>
      <w:r>
        <w:rPr>
          <w:rFonts w:ascii="Times New Roman"/>
          <w:b w:val="false"/>
          <w:i w:val="false"/>
          <w:color w:val="000000"/>
          <w:sz w:val="28"/>
        </w:rPr>
        <w:t>
      Жәрмеңкелiк әртiстер, шетел гастролерлердiң шығармашылығында эквилибрдiң жанрларының қалыптастыруы (18 ғасырдың басы 19 ғасырдың соңы).</w:t>
      </w:r>
      <w:r>
        <w:br/>
      </w:r>
      <w:r>
        <w:rPr>
          <w:rFonts w:ascii="Times New Roman"/>
          <w:b w:val="false"/>
          <w:i w:val="false"/>
          <w:color w:val="000000"/>
          <w:sz w:val="28"/>
        </w:rPr>
        <w:t>
</w:t>
      </w:r>
      <w:r>
        <w:rPr>
          <w:rFonts w:ascii="Times New Roman"/>
          <w:b w:val="false"/>
          <w:i w:val="false"/>
          <w:color w:val="000000"/>
          <w:sz w:val="28"/>
        </w:rPr>
        <w:t xml:space="preserve">
      Атақты есімдер: Атақты арқанмен жүрушiлер Блонден және Молодцов шығармашылығы, эквилибристер Л. Осинский және В.Волжанский.Ресейлiк эквилибристер: М. Егоров, В. Яковлев және тағы басқалар (қол өнері); С. Черных, П. Лаврик және тағы басқа (орауыштарда); Манукян, Франузовтар, Костюк, Сарач және тағы басқа (сым темірлерде). </w:t>
      </w:r>
      <w:r>
        <w:br/>
      </w:r>
      <w:r>
        <w:rPr>
          <w:rFonts w:ascii="Times New Roman"/>
          <w:b w:val="false"/>
          <w:i w:val="false"/>
          <w:color w:val="000000"/>
          <w:sz w:val="28"/>
        </w:rPr>
        <w:t>
</w:t>
      </w:r>
      <w:r>
        <w:rPr>
          <w:rFonts w:ascii="Times New Roman"/>
          <w:b w:val="false"/>
          <w:i w:val="false"/>
          <w:color w:val="000000"/>
          <w:sz w:val="28"/>
        </w:rPr>
        <w:t>
      9-тақырып. Цирк пантомимасы.Ерекшелігі.Пантомима (грек сөз pantomimos барлығын елiктеу арқылы елестетумен көрсетуші).Цирк миниатюрасы (немесе аз сөздермен), соло немесе әртiстер тобымен мәтiнсiз орындалатын. Қойылымның негiзiнде тақырыптық сюжеттiк цирктік спектакль, цирк және театр көркемділігі құралдарымен шешiмі табылған қойылым.</w:t>
      </w:r>
      <w:r>
        <w:br/>
      </w:r>
      <w:r>
        <w:rPr>
          <w:rFonts w:ascii="Times New Roman"/>
          <w:b w:val="false"/>
          <w:i w:val="false"/>
          <w:color w:val="000000"/>
          <w:sz w:val="28"/>
        </w:rPr>
        <w:t>
</w:t>
      </w:r>
      <w:r>
        <w:rPr>
          <w:rFonts w:ascii="Times New Roman"/>
          <w:b w:val="false"/>
          <w:i w:val="false"/>
          <w:color w:val="000000"/>
          <w:sz w:val="28"/>
        </w:rPr>
        <w:t>
      7-бөлім. «Шетел цирктері» – педагог таңдауы бойынша.</w:t>
      </w:r>
      <w:r>
        <w:br/>
      </w:r>
      <w:r>
        <w:rPr>
          <w:rFonts w:ascii="Times New Roman"/>
          <w:b w:val="false"/>
          <w:i w:val="false"/>
          <w:color w:val="000000"/>
          <w:sz w:val="28"/>
        </w:rPr>
        <w:t>
</w:t>
      </w:r>
      <w:r>
        <w:rPr>
          <w:rFonts w:ascii="Times New Roman"/>
          <w:b w:val="false"/>
          <w:i w:val="false"/>
          <w:color w:val="000000"/>
          <w:sz w:val="28"/>
        </w:rPr>
        <w:t xml:space="preserve">
      1142. Бақылау түрі. Цирк өнері тарихы пәні бойынша оқу – бақылау іс-шаралары бақылау сабақтар түрінде (1 жартыжылдыққа) жылына екi рет жүргiзiледi және әр бөлімнің есеп беру концертiнде жылдың соңында, концерттiк нөмiр түрiнде өткізіледі. </w:t>
      </w:r>
      <w:r>
        <w:br/>
      </w:r>
      <w:r>
        <w:rPr>
          <w:rFonts w:ascii="Times New Roman"/>
          <w:b w:val="false"/>
          <w:i w:val="false"/>
          <w:color w:val="000000"/>
          <w:sz w:val="28"/>
        </w:rPr>
        <w:t>
</w:t>
      </w:r>
      <w:r>
        <w:rPr>
          <w:rFonts w:ascii="Times New Roman"/>
          <w:b w:val="false"/>
          <w:i w:val="false"/>
          <w:color w:val="000000"/>
          <w:sz w:val="28"/>
        </w:rPr>
        <w:t>
      9 сынып білім алушыларына қорытынды аттестация – емтихан жүргізіледі.</w:t>
      </w:r>
      <w:r>
        <w:br/>
      </w:r>
      <w:r>
        <w:rPr>
          <w:rFonts w:ascii="Times New Roman"/>
          <w:b w:val="false"/>
          <w:i w:val="false"/>
          <w:color w:val="000000"/>
          <w:sz w:val="28"/>
        </w:rPr>
        <w:t>
</w:t>
      </w:r>
      <w:r>
        <w:rPr>
          <w:rFonts w:ascii="Times New Roman"/>
          <w:b w:val="false"/>
          <w:i w:val="false"/>
          <w:color w:val="000000"/>
          <w:sz w:val="28"/>
        </w:rPr>
        <w:t xml:space="preserve">
      1143. Бақылаудың педагогикалық талаптары: </w:t>
      </w:r>
      <w:r>
        <w:br/>
      </w:r>
      <w:r>
        <w:rPr>
          <w:rFonts w:ascii="Times New Roman"/>
          <w:b w:val="false"/>
          <w:i w:val="false"/>
          <w:color w:val="000000"/>
          <w:sz w:val="28"/>
        </w:rPr>
        <w:t>
</w:t>
      </w:r>
      <w:r>
        <w:rPr>
          <w:rFonts w:ascii="Times New Roman"/>
          <w:b w:val="false"/>
          <w:i w:val="false"/>
          <w:color w:val="000000"/>
          <w:sz w:val="28"/>
        </w:rPr>
        <w:t>
      1) жеке сипаттамасы (әр білім алушының жұмысын бақылау қажет. Жұмыс қорытындысы бойынша білім алушының қызмет нәтижесін ауыстыруға болмайды);</w:t>
      </w:r>
      <w:r>
        <w:br/>
      </w:r>
      <w:r>
        <w:rPr>
          <w:rFonts w:ascii="Times New Roman"/>
          <w:b w:val="false"/>
          <w:i w:val="false"/>
          <w:color w:val="000000"/>
          <w:sz w:val="28"/>
        </w:rPr>
        <w:t>
</w:t>
      </w:r>
      <w:r>
        <w:rPr>
          <w:rFonts w:ascii="Times New Roman"/>
          <w:b w:val="false"/>
          <w:i w:val="false"/>
          <w:color w:val="000000"/>
          <w:sz w:val="28"/>
        </w:rPr>
        <w:t>
      2) жүйелік және үздіксіздік;</w:t>
      </w:r>
      <w:r>
        <w:br/>
      </w:r>
      <w:r>
        <w:rPr>
          <w:rFonts w:ascii="Times New Roman"/>
          <w:b w:val="false"/>
          <w:i w:val="false"/>
          <w:color w:val="000000"/>
          <w:sz w:val="28"/>
        </w:rPr>
        <w:t>
</w:t>
      </w:r>
      <w:r>
        <w:rPr>
          <w:rFonts w:ascii="Times New Roman"/>
          <w:b w:val="false"/>
          <w:i w:val="false"/>
          <w:color w:val="000000"/>
          <w:sz w:val="28"/>
        </w:rPr>
        <w:t xml:space="preserve">
      3) білім алушының және нәтижелерге пiшiндердi әр түрлiлiк бақылаудың әдiстерi; оның жүргiзуiне қызығушылығын арттыру; </w:t>
      </w:r>
      <w:r>
        <w:br/>
      </w:r>
      <w:r>
        <w:rPr>
          <w:rFonts w:ascii="Times New Roman"/>
          <w:b w:val="false"/>
          <w:i w:val="false"/>
          <w:color w:val="000000"/>
          <w:sz w:val="28"/>
        </w:rPr>
        <w:t>
</w:t>
      </w:r>
      <w:r>
        <w:rPr>
          <w:rFonts w:ascii="Times New Roman"/>
          <w:b w:val="false"/>
          <w:i w:val="false"/>
          <w:color w:val="000000"/>
          <w:sz w:val="28"/>
        </w:rPr>
        <w:t>
      4) жан-жақтылық (бағдарламаның барлық бөлімдерін қамту, теориялық өнер-бiлiмдерін және практикалық бiлімдері мен дағдыларын тексеру);</w:t>
      </w:r>
      <w:r>
        <w:br/>
      </w:r>
      <w:r>
        <w:rPr>
          <w:rFonts w:ascii="Times New Roman"/>
          <w:b w:val="false"/>
          <w:i w:val="false"/>
          <w:color w:val="000000"/>
          <w:sz w:val="28"/>
        </w:rPr>
        <w:t>
</w:t>
      </w:r>
      <w:r>
        <w:rPr>
          <w:rFonts w:ascii="Times New Roman"/>
          <w:b w:val="false"/>
          <w:i w:val="false"/>
          <w:color w:val="000000"/>
          <w:sz w:val="28"/>
        </w:rPr>
        <w:t xml:space="preserve">
      5) объективтiлiк; </w:t>
      </w:r>
      <w:r>
        <w:br/>
      </w:r>
      <w:r>
        <w:rPr>
          <w:rFonts w:ascii="Times New Roman"/>
          <w:b w:val="false"/>
          <w:i w:val="false"/>
          <w:color w:val="000000"/>
          <w:sz w:val="28"/>
        </w:rPr>
        <w:t>
</w:t>
      </w:r>
      <w:r>
        <w:rPr>
          <w:rFonts w:ascii="Times New Roman"/>
          <w:b w:val="false"/>
          <w:i w:val="false"/>
          <w:color w:val="000000"/>
          <w:sz w:val="28"/>
        </w:rPr>
        <w:t xml:space="preserve">
      6) дифференциялық ұстаным (ерекшелiктердi есептеу әр білім алушының әр пән бөліміне); </w:t>
      </w:r>
      <w:r>
        <w:br/>
      </w:r>
      <w:r>
        <w:rPr>
          <w:rFonts w:ascii="Times New Roman"/>
          <w:b w:val="false"/>
          <w:i w:val="false"/>
          <w:color w:val="000000"/>
          <w:sz w:val="28"/>
        </w:rPr>
        <w:t>
</w:t>
      </w:r>
      <w:r>
        <w:rPr>
          <w:rFonts w:ascii="Times New Roman"/>
          <w:b w:val="false"/>
          <w:i w:val="false"/>
          <w:color w:val="000000"/>
          <w:sz w:val="28"/>
        </w:rPr>
        <w:t xml:space="preserve">
      7) мұғалiм талаптары бiрыңғай болуы керек. </w:t>
      </w:r>
      <w:r>
        <w:br/>
      </w:r>
      <w:r>
        <w:rPr>
          <w:rFonts w:ascii="Times New Roman"/>
          <w:b w:val="false"/>
          <w:i w:val="false"/>
          <w:color w:val="000000"/>
          <w:sz w:val="28"/>
        </w:rPr>
        <w:t>
</w:t>
      </w:r>
      <w:r>
        <w:rPr>
          <w:rFonts w:ascii="Times New Roman"/>
          <w:b w:val="false"/>
          <w:i w:val="false"/>
          <w:color w:val="000000"/>
          <w:sz w:val="28"/>
        </w:rPr>
        <w:t>
      1144. Терминдер, ұғымдарды меңгеруін тексеру мақсатында және психологиялық жүктемесі ретінде жазбаша тестік тапсырмалар, жаппай сұрау, викториналар, ойындар, арнайы жасалынған сөзжұмбақтар, білім алушылардың шығармашылық жұмыстар өткізiледi.</w:t>
      </w:r>
      <w:r>
        <w:br/>
      </w:r>
      <w:r>
        <w:rPr>
          <w:rFonts w:ascii="Times New Roman"/>
          <w:b w:val="false"/>
          <w:i w:val="false"/>
          <w:color w:val="000000"/>
          <w:sz w:val="28"/>
        </w:rPr>
        <w:t>
</w:t>
      </w:r>
      <w:r>
        <w:rPr>
          <w:rFonts w:ascii="Times New Roman"/>
          <w:b w:val="false"/>
          <w:i w:val="false"/>
          <w:color w:val="000000"/>
          <w:sz w:val="28"/>
        </w:rPr>
        <w:t xml:space="preserve">
      1145. Бағалау өлшемдері: эстрадалық - цирк өнерінің түрлері мен жанрларына байланысты негiзгi ұғымдарды қолдану дәлдiгі және дұрыстығы; практикадағы түрлер мен жанрлар ерекшелiгін анықтайтын типологиялық сипаттамалар (бейне материалдарды, цирк бағдарламаларын қатысу, жеке концерттiк нөмiрлердi орындау және тағы басқалар). </w:t>
      </w:r>
      <w:r>
        <w:br/>
      </w:r>
      <w:r>
        <w:rPr>
          <w:rFonts w:ascii="Times New Roman"/>
          <w:b w:val="false"/>
          <w:i w:val="false"/>
          <w:color w:val="000000"/>
          <w:sz w:val="28"/>
        </w:rPr>
        <w:t>
</w:t>
      </w:r>
      <w:r>
        <w:rPr>
          <w:rFonts w:ascii="Times New Roman"/>
          <w:b w:val="false"/>
          <w:i w:val="false"/>
          <w:color w:val="000000"/>
          <w:sz w:val="28"/>
        </w:rPr>
        <w:t xml:space="preserve">
      1146. Осы курсты табысты игеру көрсеткiштерi келесi өлшемдер болып табылады: Білім алушылар біледі: </w:t>
      </w:r>
      <w:r>
        <w:br/>
      </w:r>
      <w:r>
        <w:rPr>
          <w:rFonts w:ascii="Times New Roman"/>
          <w:b w:val="false"/>
          <w:i w:val="false"/>
          <w:color w:val="000000"/>
          <w:sz w:val="28"/>
        </w:rPr>
        <w:t>
</w:t>
      </w:r>
      <w:r>
        <w:rPr>
          <w:rFonts w:ascii="Times New Roman"/>
          <w:b w:val="false"/>
          <w:i w:val="false"/>
          <w:color w:val="000000"/>
          <w:sz w:val="28"/>
        </w:rPr>
        <w:t>
      1) эстрадалық – цирк өнерінің түрлері мен жанрларын біледі;</w:t>
      </w:r>
      <w:r>
        <w:br/>
      </w:r>
      <w:r>
        <w:rPr>
          <w:rFonts w:ascii="Times New Roman"/>
          <w:b w:val="false"/>
          <w:i w:val="false"/>
          <w:color w:val="000000"/>
          <w:sz w:val="28"/>
        </w:rPr>
        <w:t>
</w:t>
      </w:r>
      <w:r>
        <w:rPr>
          <w:rFonts w:ascii="Times New Roman"/>
          <w:b w:val="false"/>
          <w:i w:val="false"/>
          <w:color w:val="000000"/>
          <w:sz w:val="28"/>
        </w:rPr>
        <w:t>
      2) ерекшелігі, түрлері мен жанрларын анықтайтын сипаттамалар типологиясына байланысты негізгі ұғымдарын біледі;</w:t>
      </w:r>
      <w:r>
        <w:br/>
      </w:r>
      <w:r>
        <w:rPr>
          <w:rFonts w:ascii="Times New Roman"/>
          <w:b w:val="false"/>
          <w:i w:val="false"/>
          <w:color w:val="000000"/>
          <w:sz w:val="28"/>
        </w:rPr>
        <w:t>
</w:t>
      </w:r>
      <w:r>
        <w:rPr>
          <w:rFonts w:ascii="Times New Roman"/>
          <w:b w:val="false"/>
          <w:i w:val="false"/>
          <w:color w:val="000000"/>
          <w:sz w:val="28"/>
        </w:rPr>
        <w:t>
      3) қазіргі заманғы мәдениеттегі эстрадалық-цирк өнерінің өзіндік түрлері мен жанрлық айырмашылықтарын анықтай алады;</w:t>
      </w:r>
      <w:r>
        <w:br/>
      </w:r>
      <w:r>
        <w:rPr>
          <w:rFonts w:ascii="Times New Roman"/>
          <w:b w:val="false"/>
          <w:i w:val="false"/>
          <w:color w:val="000000"/>
          <w:sz w:val="28"/>
        </w:rPr>
        <w:t>
</w:t>
      </w:r>
      <w:r>
        <w:rPr>
          <w:rFonts w:ascii="Times New Roman"/>
          <w:b w:val="false"/>
          <w:i w:val="false"/>
          <w:color w:val="000000"/>
          <w:sz w:val="28"/>
        </w:rPr>
        <w:t>
      4) ұлттық мәдениеттегі эстрадалық-цирк өнерінің өзіндік түрлері мен жанрлық айырмашылықтарын біледі;</w:t>
      </w:r>
      <w:r>
        <w:br/>
      </w:r>
      <w:r>
        <w:rPr>
          <w:rFonts w:ascii="Times New Roman"/>
          <w:b w:val="false"/>
          <w:i w:val="false"/>
          <w:color w:val="000000"/>
          <w:sz w:val="28"/>
        </w:rPr>
        <w:t>
</w:t>
      </w:r>
      <w:r>
        <w:rPr>
          <w:rFonts w:ascii="Times New Roman"/>
          <w:b w:val="false"/>
          <w:i w:val="false"/>
          <w:color w:val="000000"/>
          <w:sz w:val="28"/>
        </w:rPr>
        <w:t xml:space="preserve">
      5) білім алушылар цирк атақты әртістерінің өмiрлiк және шығармашылық жолдарын біледі. </w:t>
      </w:r>
      <w:r>
        <w:br/>
      </w:r>
      <w:r>
        <w:rPr>
          <w:rFonts w:ascii="Times New Roman"/>
          <w:b w:val="false"/>
          <w:i w:val="false"/>
          <w:color w:val="000000"/>
          <w:sz w:val="28"/>
        </w:rPr>
        <w:t>
</w:t>
      </w:r>
      <w:r>
        <w:rPr>
          <w:rFonts w:ascii="Times New Roman"/>
          <w:b w:val="false"/>
          <w:i w:val="false"/>
          <w:color w:val="000000"/>
          <w:sz w:val="28"/>
        </w:rPr>
        <w:t xml:space="preserve">
      Білім алушылар істей алады: </w:t>
      </w:r>
      <w:r>
        <w:br/>
      </w:r>
      <w:r>
        <w:rPr>
          <w:rFonts w:ascii="Times New Roman"/>
          <w:b w:val="false"/>
          <w:i w:val="false"/>
          <w:color w:val="000000"/>
          <w:sz w:val="28"/>
        </w:rPr>
        <w:t>
</w:t>
      </w:r>
      <w:r>
        <w:rPr>
          <w:rFonts w:ascii="Times New Roman"/>
          <w:b w:val="false"/>
          <w:i w:val="false"/>
          <w:color w:val="000000"/>
          <w:sz w:val="28"/>
        </w:rPr>
        <w:t xml:space="preserve">
      1) практикада алған білімдерін пайдаланады (цирк бағдарламаларына қатысу, өзінің жеке концерттік нөмірлерін орындайды, бейне материалдарды көреді және тағы басқа). </w:t>
      </w:r>
      <w:r>
        <w:br/>
      </w:r>
      <w:r>
        <w:rPr>
          <w:rFonts w:ascii="Times New Roman"/>
          <w:b w:val="false"/>
          <w:i w:val="false"/>
          <w:color w:val="000000"/>
          <w:sz w:val="28"/>
        </w:rPr>
        <w:t>
</w:t>
      </w:r>
      <w:r>
        <w:rPr>
          <w:rFonts w:ascii="Times New Roman"/>
          <w:b w:val="false"/>
          <w:i w:val="false"/>
          <w:color w:val="000000"/>
          <w:sz w:val="28"/>
        </w:rPr>
        <w:t xml:space="preserve">
      2) цирктік концерттік нөмірлерге, оны орындауға өз бетiмен сыни баға бере алады және оны дәлелдей алады. </w:t>
      </w:r>
      <w:r>
        <w:br/>
      </w:r>
      <w:r>
        <w:rPr>
          <w:rFonts w:ascii="Times New Roman"/>
          <w:b w:val="false"/>
          <w:i w:val="false"/>
          <w:color w:val="000000"/>
          <w:sz w:val="28"/>
        </w:rPr>
        <w:t>
</w:t>
      </w:r>
      <w:r>
        <w:rPr>
          <w:rFonts w:ascii="Times New Roman"/>
          <w:b w:val="false"/>
          <w:i w:val="false"/>
          <w:color w:val="000000"/>
          <w:sz w:val="28"/>
        </w:rPr>
        <w:t xml:space="preserve">
      1147. Сабақ дәрiс, өзіндік және өнiмдi бөлiмдерден тұруы керек. Сабақтың мақсаты мен міндеттерін оны жүргізу құрамы мен тәртібіне қарай өзгертуге болады. Дәрiс бөлiмінде құбылыстардың жалпы байланыстары негізіне арналған жетекші идеялар мен ұғымдар жеткізіледі. Бұл ретте әсiресе, тиiмдi және эмоциялықбөліктердің тепе-теңдігін сақтау маңызды. </w:t>
      </w:r>
      <w:r>
        <w:br/>
      </w:r>
      <w:r>
        <w:rPr>
          <w:rFonts w:ascii="Times New Roman"/>
          <w:b w:val="false"/>
          <w:i w:val="false"/>
          <w:color w:val="000000"/>
          <w:sz w:val="28"/>
        </w:rPr>
        <w:t>
</w:t>
      </w:r>
      <w:r>
        <w:rPr>
          <w:rFonts w:ascii="Times New Roman"/>
          <w:b w:val="false"/>
          <w:i w:val="false"/>
          <w:color w:val="000000"/>
          <w:sz w:val="28"/>
        </w:rPr>
        <w:t xml:space="preserve">
      1148. Өзіндік бөлімнің негізгі мақсаты- көркем құбылыстар, мәнерлеу құралы рөлін өзін-өзі қабылдап, талдауға ұғынады. Білім алушының өзiндiк жұмысын ұйымдастыру - педагогтің ең басты мiндетi. Барлық өзіндік қызмет өзара ең жақсы қарым-қатынас жағдайында өтеді. </w:t>
      </w:r>
      <w:r>
        <w:br/>
      </w:r>
      <w:r>
        <w:rPr>
          <w:rFonts w:ascii="Times New Roman"/>
          <w:b w:val="false"/>
          <w:i w:val="false"/>
          <w:color w:val="000000"/>
          <w:sz w:val="28"/>
        </w:rPr>
        <w:t>
</w:t>
      </w:r>
      <w:r>
        <w:rPr>
          <w:rFonts w:ascii="Times New Roman"/>
          <w:b w:val="false"/>
          <w:i w:val="false"/>
          <w:color w:val="000000"/>
          <w:sz w:val="28"/>
        </w:rPr>
        <w:t xml:space="preserve">
      1149. Өнiмдi бөлiмінде білім алушылар сабақтың өзіндік бөлігінде ұсынылған тапсырмаларды орындауды көрсетедi. Қалай болса да сабақтың өнiмдi бөлiгi өтсе де, педагогтің әр шығармашылық қызметтің жағымды бағасы өте маңызды. Тапсырмалардың тапсырмалар сипаттамасында жағымды әсер алу мүмкіндігі орнатылады. </w:t>
      </w:r>
      <w:r>
        <w:br/>
      </w:r>
      <w:r>
        <w:rPr>
          <w:rFonts w:ascii="Times New Roman"/>
          <w:b w:val="false"/>
          <w:i w:val="false"/>
          <w:color w:val="000000"/>
          <w:sz w:val="28"/>
        </w:rPr>
        <w:t>
</w:t>
      </w:r>
      <w:r>
        <w:rPr>
          <w:rFonts w:ascii="Times New Roman"/>
          <w:b w:val="false"/>
          <w:i w:val="false"/>
          <w:color w:val="000000"/>
          <w:sz w:val="28"/>
        </w:rPr>
        <w:t xml:space="preserve">
      1150. Бағдарлама бойынша сабақты өткізу түрі сабақ болып есептеледі. Сабақта оқыту үдерісі мынадай келесі міндетті компоненттерді: </w:t>
      </w:r>
      <w:r>
        <w:br/>
      </w:r>
      <w:r>
        <w:rPr>
          <w:rFonts w:ascii="Times New Roman"/>
          <w:b w:val="false"/>
          <w:i w:val="false"/>
          <w:color w:val="000000"/>
          <w:sz w:val="28"/>
        </w:rPr>
        <w:t>
</w:t>
      </w:r>
      <w:r>
        <w:rPr>
          <w:rFonts w:ascii="Times New Roman"/>
          <w:b w:val="false"/>
          <w:i w:val="false"/>
          <w:color w:val="000000"/>
          <w:sz w:val="28"/>
        </w:rPr>
        <w:t xml:space="preserve">
      1) педагог пен білім алушылардың ынтымақтастық педагогикасы қағидаттарын жүзеге асыру; </w:t>
      </w:r>
      <w:r>
        <w:br/>
      </w:r>
      <w:r>
        <w:rPr>
          <w:rFonts w:ascii="Times New Roman"/>
          <w:b w:val="false"/>
          <w:i w:val="false"/>
          <w:color w:val="000000"/>
          <w:sz w:val="28"/>
        </w:rPr>
        <w:t>
</w:t>
      </w:r>
      <w:r>
        <w:rPr>
          <w:rFonts w:ascii="Times New Roman"/>
          <w:b w:val="false"/>
          <w:i w:val="false"/>
          <w:color w:val="000000"/>
          <w:sz w:val="28"/>
        </w:rPr>
        <w:t>
      2) сұхбаттасушылық;</w:t>
      </w:r>
      <w:r>
        <w:br/>
      </w:r>
      <w:r>
        <w:rPr>
          <w:rFonts w:ascii="Times New Roman"/>
          <w:b w:val="false"/>
          <w:i w:val="false"/>
          <w:color w:val="000000"/>
          <w:sz w:val="28"/>
        </w:rPr>
        <w:t>
</w:t>
      </w:r>
      <w:r>
        <w:rPr>
          <w:rFonts w:ascii="Times New Roman"/>
          <w:b w:val="false"/>
          <w:i w:val="false"/>
          <w:color w:val="000000"/>
          <w:sz w:val="28"/>
        </w:rPr>
        <w:t xml:space="preserve">
      3) қойған міндеттердің нақтылығы және оны шешудегі вариативтілік; </w:t>
      </w:r>
      <w:r>
        <w:br/>
      </w:r>
      <w:r>
        <w:rPr>
          <w:rFonts w:ascii="Times New Roman"/>
          <w:b w:val="false"/>
          <w:i w:val="false"/>
          <w:color w:val="000000"/>
          <w:sz w:val="28"/>
        </w:rPr>
        <w:t>
</w:t>
      </w:r>
      <w:r>
        <w:rPr>
          <w:rFonts w:ascii="Times New Roman"/>
          <w:b w:val="false"/>
          <w:i w:val="false"/>
          <w:color w:val="000000"/>
          <w:sz w:val="28"/>
        </w:rPr>
        <w:t>
      4) ізденіс әдісі тану негізі ретінде;</w:t>
      </w:r>
      <w:r>
        <w:br/>
      </w:r>
      <w:r>
        <w:rPr>
          <w:rFonts w:ascii="Times New Roman"/>
          <w:b w:val="false"/>
          <w:i w:val="false"/>
          <w:color w:val="000000"/>
          <w:sz w:val="28"/>
        </w:rPr>
        <w:t>
</w:t>
      </w:r>
      <w:r>
        <w:rPr>
          <w:rFonts w:ascii="Times New Roman"/>
          <w:b w:val="false"/>
          <w:i w:val="false"/>
          <w:color w:val="000000"/>
          <w:sz w:val="28"/>
        </w:rPr>
        <w:t>
      5) дәуірге сіңу, ену әдісі.</w:t>
      </w:r>
    </w:p>
    <w:bookmarkEnd w:id="54"/>
    <w:bookmarkStart w:name="z56" w:id="55"/>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1-қосымша            </w:t>
      </w:r>
    </w:p>
    <w:bookmarkEnd w:id="55"/>
    <w:bookmarkStart w:name="z57" w:id="56"/>
    <w:p>
      <w:pPr>
        <w:spacing w:after="0"/>
        <w:ind w:left="0"/>
        <w:jc w:val="left"/>
      </w:pPr>
      <w:r>
        <w:rPr>
          <w:rFonts w:ascii="Times New Roman"/>
          <w:b/>
          <w:i w:val="false"/>
          <w:color w:val="000000"/>
        </w:rPr>
        <w:t xml:space="preserve"> 
Балалар көркемөнер мектебінің (балалар өнер мектептерінің</w:t>
      </w:r>
      <w:r>
        <w:br/>
      </w:r>
      <w:r>
        <w:rPr>
          <w:rFonts w:ascii="Times New Roman"/>
          <w:b/>
          <w:i w:val="false"/>
          <w:color w:val="000000"/>
        </w:rPr>
        <w:t>
көркемөнер бөлімдері) үлгілік оқу жоспары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456"/>
        <w:gridCol w:w="1308"/>
        <w:gridCol w:w="1059"/>
        <w:gridCol w:w="1308"/>
        <w:gridCol w:w="1309"/>
        <w:gridCol w:w="1761"/>
        <w:gridCol w:w="1294"/>
        <w:gridCol w:w="1752"/>
      </w:tblGrid>
      <w:tr>
        <w:trPr>
          <w:trHeight w:val="11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жүктеме сағатпен</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апаларының саны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r>
              <w:br/>
            </w:r>
            <w:r>
              <w:rPr>
                <w:rFonts w:ascii="Times New Roman"/>
                <w:b w:val="false"/>
                <w:i w:val="false"/>
                <w:color w:val="000000"/>
                <w:sz w:val="20"/>
              </w:rPr>
              <w:t>
часов</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лет</w:t>
            </w:r>
            <w:r>
              <w:br/>
            </w:r>
            <w:r>
              <w:rPr>
                <w:rFonts w:ascii="Times New Roman"/>
                <w:b w:val="false"/>
                <w:i w:val="false"/>
                <w:color w:val="000000"/>
                <w:sz w:val="20"/>
              </w:rPr>
              <w:t>
жас</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жас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жас</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 жас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Сәндік-қолданбалы өнер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 және дизайн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сағат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оқу курсы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год</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Станокті композиция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композиция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өнерінің тарихы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 мен дизайн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Тандау пәні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сағат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Пленэр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Бітіру жұмысын даярлау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Бейіндік бағдарлау курсы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Кескіндеме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графика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сағат саны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7"/>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2-қосымша            </w:t>
      </w:r>
    </w:p>
    <w:bookmarkEnd w:id="57"/>
    <w:bookmarkStart w:name="z59" w:id="58"/>
    <w:p>
      <w:pPr>
        <w:spacing w:after="0"/>
        <w:ind w:left="0"/>
        <w:jc w:val="left"/>
      </w:pPr>
      <w:r>
        <w:rPr>
          <w:rFonts w:ascii="Times New Roman"/>
          <w:b/>
          <w:i w:val="false"/>
          <w:color w:val="000000"/>
        </w:rPr>
        <w:t xml:space="preserve"> 
Балалар музыка мектебінің үлгілік оқу жоспары</w:t>
      </w:r>
      <w:r>
        <w:br/>
      </w:r>
      <w:r>
        <w:rPr>
          <w:rFonts w:ascii="Times New Roman"/>
          <w:b/>
          <w:i w:val="false"/>
          <w:color w:val="000000"/>
        </w:rPr>
        <w:t>
(өнер мектебінің музыка бөлімі)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705"/>
        <w:gridCol w:w="769"/>
        <w:gridCol w:w="1288"/>
        <w:gridCol w:w="793"/>
        <w:gridCol w:w="769"/>
        <w:gridCol w:w="769"/>
        <w:gridCol w:w="770"/>
        <w:gridCol w:w="770"/>
        <w:gridCol w:w="770"/>
        <w:gridCol w:w="1194"/>
        <w:gridCol w:w="982"/>
        <w:gridCol w:w="897"/>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 бойынша апталық жүктеме</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сынып</w:t>
            </w:r>
            <w:r>
              <w:br/>
            </w:r>
            <w:r>
              <w:rPr>
                <w:rFonts w:ascii="Times New Roman"/>
                <w:b w:val="false"/>
                <w:i w:val="false"/>
                <w:color w:val="000000"/>
                <w:sz w:val="20"/>
              </w:rPr>
              <w:t>
Оқу мерзімі: 7-9 жыл</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сынып (фортепиано, ішекті аспаптар, (скрипка, альт, виолончель),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ваторна), соқпалы аспаптар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 Этносольфеджио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музыкалық пәндер (хор, ансамбль, оркестр)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музыка әдебиеті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музыка әдебиеті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Тандау бойынша пән (ансамбль, сүйемелдеу, нотаны парақтан оқу, қосымша музыкалық аспап, вокал, электронды пернелі аспаптар, суырып салу, композиция, дирижерлеу, ритмика, оркестрлік дирижерлеу негіздері, аспапты күйге салу негіздері, джаздық сольфеджио, хореография, актерлік шеберлік және басқа)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 баян, аккордеон, гитарадан басқа, «Арнай сынып» (музыкалық аспап) пәні бойынша сабақтарды өткізуге арналған концертмейстерлік сағаттар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пәні» пәні бойынша сабақтарды өткізуге арналғанконцертмейстерлік сағаттар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Ұжымдық музыка ойнау (оркестрлер, ансамбльдер және басқалары) бойынша сабақтарды өткізуге арналған концертмейстерлік сағаттар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Хорлардың, оркестрлердің және ансамбльдердің еркін дайындықтары сабақтарын өткізуге арналған концертмейстерлік сағаттар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707"/>
        <w:gridCol w:w="767"/>
        <w:gridCol w:w="1073"/>
        <w:gridCol w:w="532"/>
        <w:gridCol w:w="767"/>
        <w:gridCol w:w="603"/>
        <w:gridCol w:w="932"/>
        <w:gridCol w:w="768"/>
        <w:gridCol w:w="768"/>
        <w:gridCol w:w="768"/>
        <w:gridCol w:w="1426"/>
        <w:gridCol w:w="135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Аспапаты сынып</w:t>
            </w:r>
            <w:r>
              <w:br/>
            </w:r>
            <w:r>
              <w:rPr>
                <w:rFonts w:ascii="Times New Roman"/>
                <w:b w:val="false"/>
                <w:i w:val="false"/>
                <w:color w:val="000000"/>
                <w:sz w:val="20"/>
              </w:rPr>
              <w:t>
Оқыту мерзімі: 5-7 жыл</w:t>
            </w:r>
          </w:p>
        </w:tc>
      </w:tr>
      <w:tr>
        <w:trPr>
          <w:trHeight w:val="11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сынып</w:t>
            </w:r>
            <w:r>
              <w:br/>
            </w:r>
            <w:r>
              <w:rPr>
                <w:rFonts w:ascii="Times New Roman"/>
                <w:b w:val="false"/>
                <w:i w:val="false"/>
                <w:color w:val="000000"/>
                <w:sz w:val="20"/>
              </w:rPr>
              <w:t>
(фортепиано, ішекті аспаптар (контрабас), қазақ халық аспаптары (домбыра, қобыз, қылқобыз, жетіген, сазсырнай, шертер, сыбызғы), орыс халық аспаптары (домра, балалайка, гитара, баян, аккордеон), үрлемелі (флейта, кларнет, гобой, фагот, саксофон, труба, тромбон, валторна), соқпалы аспаптар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 Этносольфеджио</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музыкалық пәндер (хор, ансамбль, оркестр)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музыка әдебиеті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музыка әдебиеті</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 (ансамбль, сүйемелдеу, нотаны парақтан оқу, қосымша музыкалық аспап, вокал, электронды пернелі аспаптар, суырып салу, композиция, дирижерлеу, ритмика, оркестрлік дирижерлеу негіздері, аспапты күйге салу негіздері, джаздық сольфеджио, хореография, актерлік шеберлік және басқа)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Фортепиано, баян, аккордеон, гитарадан басқа, «Арнай сынып» (музыкалық аспап) пәні бойынша сабақтарды өткізуге арналған концертмейстерлік сағаттар</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«Таңдау пәні» пәні бойынша сабақтарды өткізуге арналғанконцертмейстерлік сағаттар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Ұжымдық музыка ойнау (оркестрлер, ансамбльдер және басқалары) бойынша сабақтарды өткізуге арналған концертмейстерлік сағаттар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Хорлардың, оркестрлердің және ансамбльдердің еркін дайындықтары сабақтарын өткізуге арналған концертмейстерлік сағаттар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3359"/>
        <w:gridCol w:w="740"/>
        <w:gridCol w:w="740"/>
        <w:gridCol w:w="604"/>
        <w:gridCol w:w="649"/>
        <w:gridCol w:w="1102"/>
        <w:gridCol w:w="649"/>
        <w:gridCol w:w="1397"/>
        <w:gridCol w:w="649"/>
        <w:gridCol w:w="740"/>
        <w:gridCol w:w="741"/>
        <w:gridCol w:w="2119"/>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Вокалдық сынып (ән айту)</w:t>
            </w:r>
            <w:r>
              <w:br/>
            </w:r>
            <w:r>
              <w:rPr>
                <w:rFonts w:ascii="Times New Roman"/>
                <w:b w:val="false"/>
                <w:i w:val="false"/>
                <w:color w:val="000000"/>
                <w:sz w:val="20"/>
              </w:rPr>
              <w:t>
Оқу мерзімі: 5-7 жыл</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17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сынып</w:t>
            </w:r>
            <w:r>
              <w:br/>
            </w:r>
            <w:r>
              <w:rPr>
                <w:rFonts w:ascii="Times New Roman"/>
                <w:b w:val="false"/>
                <w:i w:val="false"/>
                <w:color w:val="000000"/>
                <w:sz w:val="20"/>
              </w:rPr>
              <w:t>
(жеке ән орындау - академиялық ән айту, эстрадалық вокал, дәстүрлі ән, халықтық ән айту, эстрадалық-джаздық ән сайту және басқа)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 этносольфеджио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музыкалық пәндер (хор, ансамбль және тағы басқалары)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музыка әдебиеті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музыка әдебиеті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Тандау бойынша пән (ансамбль, сүйемелдеу, нотаны парақтан оқу, қосымша музыкалық аспап, вокал, электронды пернелі аспаптар, суырып салу, композиция, дирижерлеу, ритмика, оркестрлік дирижерлеу негіздері, аспапты күйге салу негіздері, джаздық сольфеджио, хореография, актерлік шеберлік және басқа)</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 сынып» (жеке ән айту) пәні бойынша концертмейстерлік сағаттар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музыка ойнау (хор, ансамбльдер және басқалары) пәні бойынша концертмейстерлік сағаттар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пәні» пәні бойынша сабақтарды өткізуге арналған концертмейстерлік сағаттар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Хорлардың, оркестрлердің және ансамбльдердің еркін дайындықтары сабақтарын өткізуге арналған концертмейстерлік сағаттар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515"/>
        <w:gridCol w:w="782"/>
        <w:gridCol w:w="1309"/>
        <w:gridCol w:w="542"/>
        <w:gridCol w:w="782"/>
        <w:gridCol w:w="528"/>
        <w:gridCol w:w="686"/>
        <w:gridCol w:w="686"/>
        <w:gridCol w:w="686"/>
        <w:gridCol w:w="1142"/>
        <w:gridCol w:w="1382"/>
        <w:gridCol w:w="1428"/>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сыныбы (хормен ән айту)</w:t>
            </w:r>
            <w:r>
              <w:br/>
            </w:r>
            <w:r>
              <w:rPr>
                <w:rFonts w:ascii="Times New Roman"/>
                <w:b w:val="false"/>
                <w:i w:val="false"/>
                <w:color w:val="000000"/>
                <w:sz w:val="20"/>
              </w:rPr>
              <w:t>
Оқу мерзімі: 7-9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сынып</w:t>
            </w:r>
            <w:r>
              <w:br/>
            </w:r>
            <w:r>
              <w:rPr>
                <w:rFonts w:ascii="Times New Roman"/>
                <w:b w:val="false"/>
                <w:i w:val="false"/>
                <w:color w:val="000000"/>
                <w:sz w:val="20"/>
              </w:rPr>
              <w:t>
(хормен ән айту)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7, 8, 9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7, 8, 9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музыка әдебиеті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музыка әдебиеті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Дирижерлеу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Тандау бойынша пән (ансамбль, сүйемелдеу, нотаны парақтан оқу, қосымша музыкалық аспап, вокал, электронды пернелі аспаптар, суырып салу, композиция, дирижерлеу, ритмика, оркестрлік дирижерлеу негіздері, аспапты күйге салу негіздері, джаздық сольфеджио, хореография, актерлік шеберлік және басқа)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 сынып» (жеке ән айту) пәні бойынша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музыка ойнау (хор, ансамбльдер және басқалары) пәні бойынша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пәні» пәні бойынша сабақтарды өткізуге арналған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Хорлардың, оркестрлердің және ансамбльдердің еркін дайындықтары сабақтарын өткізуге арналған концертмейстерлік сағаттар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136"/>
        <w:gridCol w:w="782"/>
        <w:gridCol w:w="542"/>
        <w:gridCol w:w="998"/>
        <w:gridCol w:w="782"/>
        <w:gridCol w:w="806"/>
        <w:gridCol w:w="998"/>
        <w:gridCol w:w="999"/>
        <w:gridCol w:w="759"/>
        <w:gridCol w:w="783"/>
        <w:gridCol w:w="1455"/>
        <w:gridCol w:w="1428"/>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 сыныбы</w:t>
            </w:r>
            <w:r>
              <w:br/>
            </w:r>
            <w:r>
              <w:rPr>
                <w:rFonts w:ascii="Times New Roman"/>
                <w:b w:val="false"/>
                <w:i w:val="false"/>
                <w:color w:val="000000"/>
                <w:sz w:val="20"/>
              </w:rPr>
              <w:t>
Оқу мерзімі: 5-7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сынып (оркестр)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Сольфеджио</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Ансамбль</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музыка әдебиеті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музыка әдебиеті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 өңдеу негіздері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Оркестрлік дирижерлеу негізі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Тандау бойынша пән (ансамбль, сүйемелдеу, нотаны парақтан оқу, қосымша музыкалық аспап, вокал, электронды пернелі аспаптар, суырып салу, композиция, дирижерлеу, ритмика, оркестрлік дирижерлеу негіздері, аспапты күйге салу негіздері, джаздық сольфеджио, хореография, актерлік шеберлік және басқа)</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пәні бойынша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пәні» пәні бойынша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«Оркестрлік дирижерлеудің негіздері» пәні бойынша концертмейстерлік сағаттар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9"/>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3-қосымша            </w:t>
      </w:r>
    </w:p>
    <w:bookmarkEnd w:id="59"/>
    <w:bookmarkStart w:name="z61" w:id="60"/>
    <w:p>
      <w:pPr>
        <w:spacing w:after="0"/>
        <w:ind w:left="0"/>
        <w:jc w:val="left"/>
      </w:pPr>
      <w:r>
        <w:rPr>
          <w:rFonts w:ascii="Times New Roman"/>
          <w:b/>
          <w:i w:val="false"/>
          <w:color w:val="000000"/>
        </w:rPr>
        <w:t xml:space="preserve"> 
Балалар өнер мектебінің үлгілік оқу жоспары</w:t>
      </w:r>
      <w:r>
        <w:br/>
      </w:r>
      <w:r>
        <w:rPr>
          <w:rFonts w:ascii="Times New Roman"/>
          <w:b/>
          <w:i w:val="false"/>
          <w:color w:val="000000"/>
        </w:rPr>
        <w:t>
(хореография бөлімі)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793"/>
        <w:gridCol w:w="855"/>
        <w:gridCol w:w="806"/>
        <w:gridCol w:w="806"/>
        <w:gridCol w:w="806"/>
        <w:gridCol w:w="1028"/>
        <w:gridCol w:w="1028"/>
        <w:gridCol w:w="1028"/>
        <w:gridCol w:w="1028"/>
        <w:gridCol w:w="806"/>
        <w:gridCol w:w="1028"/>
        <w:gridCol w:w="1442"/>
      </w:tblGrid>
      <w:tr>
        <w:trPr>
          <w:trHeight w:val="225"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w:t>
            </w:r>
            <w:r>
              <w:br/>
            </w:r>
            <w:r>
              <w:rPr>
                <w:rFonts w:ascii="Times New Roman"/>
                <w:b w:val="false"/>
                <w:i w:val="false"/>
                <w:color w:val="000000"/>
                <w:sz w:val="20"/>
              </w:rPr>
              <w:t>
Оқыту мерзімі 7-9 жас</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түрлері бойынша пән (классикалық би, ұлттық сахналық би, тарихи-тұрмыстық би, балдық би, заманауи би және басқа)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r>
      <w:tr>
        <w:trPr>
          <w:trHeight w:val="2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сауат ашу және музыка тыңдау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би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хореографиясы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хореография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Концертке дайындық</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w:t>
            </w:r>
            <w:r>
              <w:br/>
            </w:r>
            <w:r>
              <w:rPr>
                <w:rFonts w:ascii="Times New Roman"/>
                <w:b w:val="false"/>
                <w:i w:val="false"/>
                <w:color w:val="000000"/>
                <w:sz w:val="20"/>
              </w:rPr>
              <w:t>
(қосымша музыкалық аспап, грим, актерлік шеберлік, акробатика және басқа)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саны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Классикалық, халықтық-сахналық, заманауи, балдық билер, ритмика және концерттік нөмірлерге арналған концертмейстерлік сағаттар</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2" w:id="61"/>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4-қосымша            </w:t>
      </w:r>
    </w:p>
    <w:bookmarkEnd w:id="61"/>
    <w:bookmarkStart w:name="z63" w:id="62"/>
    <w:p>
      <w:pPr>
        <w:spacing w:after="0"/>
        <w:ind w:left="0"/>
        <w:jc w:val="left"/>
      </w:pPr>
      <w:r>
        <w:rPr>
          <w:rFonts w:ascii="Times New Roman"/>
          <w:b/>
          <w:i w:val="false"/>
          <w:color w:val="000000"/>
        </w:rPr>
        <w:t xml:space="preserve"> 
Балалар өнер мектебінің үлгілік оқу жоспары</w:t>
      </w:r>
      <w:r>
        <w:br/>
      </w:r>
      <w:r>
        <w:rPr>
          <w:rFonts w:ascii="Times New Roman"/>
          <w:b/>
          <w:i w:val="false"/>
          <w:color w:val="000000"/>
        </w:rPr>
        <w:t>
(театр бөлімі)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741"/>
        <w:gridCol w:w="577"/>
        <w:gridCol w:w="833"/>
        <w:gridCol w:w="577"/>
        <w:gridCol w:w="833"/>
        <w:gridCol w:w="578"/>
        <w:gridCol w:w="833"/>
        <w:gridCol w:w="578"/>
        <w:gridCol w:w="834"/>
        <w:gridCol w:w="578"/>
        <w:gridCol w:w="834"/>
        <w:gridCol w:w="578"/>
        <w:gridCol w:w="834"/>
        <w:gridCol w:w="567"/>
        <w:gridCol w:w="831"/>
        <w:gridCol w:w="832"/>
        <w:gridCol w:w="807"/>
      </w:tblGrid>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өнері</w:t>
            </w:r>
            <w:r>
              <w:br/>
            </w:r>
            <w:r>
              <w:rPr>
                <w:rFonts w:ascii="Times New Roman"/>
                <w:b w:val="false"/>
                <w:i w:val="false"/>
                <w:color w:val="000000"/>
                <w:sz w:val="20"/>
              </w:rPr>
              <w:t>
Оқу мерзімі 4 - 6 жас</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r>
      <w:tr>
        <w:trPr>
          <w:trHeight w:val="84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сыныбы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апталары</w:t>
            </w:r>
          </w:p>
          <w:p>
            <w:pPr>
              <w:spacing w:after="20"/>
              <w:ind w:left="20"/>
              <w:jc w:val="both"/>
            </w:pPr>
            <w:r>
              <w:rPr>
                <w:rFonts w:ascii="Times New Roman"/>
                <w:b w:val="false"/>
                <w:i w:val="false"/>
                <w:color w:val="000000"/>
                <w:sz w:val="20"/>
              </w:rPr>
              <w:t>топтық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сағаттар саны</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Актерлік шеберлік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Актерлік шеберлік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тілі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тілі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Сахналық қимылдардың негіздері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 қою (вокал)</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тарихы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театрының тарихы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w:t>
            </w:r>
            <w:r>
              <w:br/>
            </w:r>
            <w:r>
              <w:rPr>
                <w:rFonts w:ascii="Times New Roman"/>
                <w:b w:val="false"/>
                <w:i w:val="false"/>
                <w:color w:val="000000"/>
                <w:sz w:val="20"/>
              </w:rPr>
              <w:t>
(көркем сөз негіздері, сахналық би, жеке вокал, музыкалық аспап және басқа)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«Оркестрлік шеберлік негіздері» пәні бойынша концертмейстерлік сағаттар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қозғалысы негіздері» пәні бойынша концертмейстерлік сағаттар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 пәні бойынша концертмейстерлік сағаттар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тілі» пәні бойынша концертмейстерлік сағаттар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4" w:id="63"/>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5-қосымша            </w:t>
      </w:r>
    </w:p>
    <w:bookmarkEnd w:id="63"/>
    <w:bookmarkStart w:name="z65" w:id="64"/>
    <w:p>
      <w:pPr>
        <w:spacing w:after="0"/>
        <w:ind w:left="0"/>
        <w:jc w:val="left"/>
      </w:pPr>
      <w:r>
        <w:rPr>
          <w:rFonts w:ascii="Times New Roman"/>
          <w:b/>
          <w:i w:val="false"/>
          <w:color w:val="000000"/>
        </w:rPr>
        <w:t xml:space="preserve"> 
Балалар өнер мектебінің Үлгілік оқу жоспары</w:t>
      </w:r>
      <w:r>
        <w:br/>
      </w:r>
      <w:r>
        <w:rPr>
          <w:rFonts w:ascii="Times New Roman"/>
          <w:b/>
          <w:i w:val="false"/>
          <w:color w:val="000000"/>
        </w:rPr>
        <w:t>
(цирк өнері)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912"/>
        <w:gridCol w:w="802"/>
        <w:gridCol w:w="802"/>
        <w:gridCol w:w="802"/>
        <w:gridCol w:w="802"/>
        <w:gridCol w:w="802"/>
        <w:gridCol w:w="802"/>
        <w:gridCol w:w="802"/>
        <w:gridCol w:w="802"/>
        <w:gridCol w:w="802"/>
        <w:gridCol w:w="802"/>
        <w:gridCol w:w="803"/>
        <w:gridCol w:w="1024"/>
        <w:gridCol w:w="1458"/>
      </w:tblGrid>
      <w:tr>
        <w:trPr>
          <w:trHeight w:val="375"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Пәндер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Цирковое искусство цирк өнері</w:t>
            </w:r>
            <w:r>
              <w:br/>
            </w:r>
            <w:r>
              <w:rPr>
                <w:rFonts w:ascii="Times New Roman"/>
                <w:b w:val="false"/>
                <w:i w:val="false"/>
                <w:color w:val="000000"/>
                <w:sz w:val="20"/>
              </w:rPr>
              <w:t>
Оқу мерзімі - 9 жас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апталары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Акробатика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Гимнастика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Эквилибристика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Жонглирлеу</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Клоунада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 өнерінің тарихы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Концерттік нөмірлерді дайындау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Ритмика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қозғалысы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 (хореография, театр шеберлігі, музыкалық сауат және музыканы тыңдау және басқалары)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«Ритмика» пәні бойынша концертмейстерлік сағаттар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қозғалысы негіздері» пәні бойынша концертмейстерлік сағаттар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«Концерттік нөмірлерді дайындау» бойынша концертмейстерлік сағаттар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6" w:id="65"/>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6-қосымша            </w:t>
      </w:r>
    </w:p>
    <w:bookmarkEnd w:id="65"/>
    <w:bookmarkStart w:name="z67" w:id="66"/>
    <w:p>
      <w:pPr>
        <w:spacing w:after="0"/>
        <w:ind w:left="0"/>
        <w:jc w:val="left"/>
      </w:pPr>
      <w:r>
        <w:rPr>
          <w:rFonts w:ascii="Times New Roman"/>
          <w:b/>
          <w:i w:val="false"/>
          <w:color w:val="000000"/>
        </w:rPr>
        <w:t xml:space="preserve"> 
Балалар өнер мектебінің үлгілік оқу жоспары</w:t>
      </w:r>
      <w:r>
        <w:br/>
      </w:r>
      <w:r>
        <w:rPr>
          <w:rFonts w:ascii="Times New Roman"/>
          <w:b/>
          <w:i w:val="false"/>
          <w:color w:val="000000"/>
        </w:rPr>
        <w:t>
(қуыршақ театры)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963"/>
        <w:gridCol w:w="578"/>
        <w:gridCol w:w="833"/>
        <w:gridCol w:w="578"/>
        <w:gridCol w:w="834"/>
        <w:gridCol w:w="578"/>
        <w:gridCol w:w="834"/>
        <w:gridCol w:w="578"/>
        <w:gridCol w:w="834"/>
        <w:gridCol w:w="578"/>
        <w:gridCol w:w="834"/>
        <w:gridCol w:w="349"/>
        <w:gridCol w:w="837"/>
        <w:gridCol w:w="567"/>
        <w:gridCol w:w="831"/>
        <w:gridCol w:w="832"/>
        <w:gridCol w:w="807"/>
      </w:tblGrid>
      <w:tr>
        <w:trPr>
          <w:trHeight w:val="30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Ппәндер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Қуыршақ театр</w:t>
            </w:r>
            <w:r>
              <w:br/>
            </w:r>
            <w:r>
              <w:rPr>
                <w:rFonts w:ascii="Times New Roman"/>
                <w:b w:val="false"/>
                <w:i w:val="false"/>
                <w:color w:val="000000"/>
                <w:sz w:val="20"/>
              </w:rPr>
              <w:t>
Оқу мерзімі 4 - 6 жас</w:t>
            </w: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w:t>
            </w:r>
            <w:r>
              <w:br/>
            </w: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сыныбы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апталарытоптық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сағаттар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0" w:type="auto"/>
            <w:vMerge/>
            <w:tcBorders>
              <w:top w:val="nil"/>
              <w:left w:val="single" w:color="cfcfcf" w:sz="5"/>
              <w:bottom w:val="single" w:color="cfcfcf" w:sz="5"/>
              <w:right w:val="single" w:color="cfcfcf" w:sz="5"/>
            </w:tcBorders>
          </w:tcP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Актерлік шеберлік негіздері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тілі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тілі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Қуыршақ жүргізу</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пластикасы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Сахна қозғалысының негіздері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Ритмика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Дауыс қою (вокал)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тарихы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театрының тарихы</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 (көркем сөз негіздері, грим, қуыршақ және бутафория жасау және басқа)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8" w:id="67"/>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7-қосымша            </w:t>
      </w:r>
    </w:p>
    <w:bookmarkEnd w:id="67"/>
    <w:bookmarkStart w:name="z69" w:id="68"/>
    <w:p>
      <w:pPr>
        <w:spacing w:after="0"/>
        <w:ind w:left="0"/>
        <w:jc w:val="both"/>
      </w:pPr>
      <w:r>
        <w:rPr>
          <w:rFonts w:ascii="Times New Roman"/>
          <w:b w:val="false"/>
          <w:i w:val="false"/>
          <w:color w:val="000000"/>
          <w:sz w:val="28"/>
        </w:rPr>
        <w:t>
Балалар өнер мектебінің үлгілік оқу жоспары</w:t>
      </w:r>
      <w:r>
        <w:br/>
      </w:r>
      <w:r>
        <w:rPr>
          <w:rFonts w:ascii="Times New Roman"/>
          <w:b w:val="false"/>
          <w:i w:val="false"/>
          <w:color w:val="000000"/>
          <w:sz w:val="28"/>
        </w:rPr>
        <w:t>
(кино өнері)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656"/>
        <w:gridCol w:w="581"/>
        <w:gridCol w:w="607"/>
        <w:gridCol w:w="584"/>
        <w:gridCol w:w="584"/>
        <w:gridCol w:w="835"/>
        <w:gridCol w:w="579"/>
        <w:gridCol w:w="576"/>
        <w:gridCol w:w="627"/>
        <w:gridCol w:w="584"/>
        <w:gridCol w:w="584"/>
        <w:gridCol w:w="635"/>
        <w:gridCol w:w="584"/>
        <w:gridCol w:w="769"/>
        <w:gridCol w:w="833"/>
        <w:gridCol w:w="833"/>
        <w:gridCol w:w="1040"/>
      </w:tblGrid>
      <w:tr>
        <w:trPr>
          <w:trHeight w:val="555"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өнері</w:t>
            </w:r>
            <w:r>
              <w:br/>
            </w:r>
            <w:r>
              <w:rPr>
                <w:rFonts w:ascii="Times New Roman"/>
                <w:b w:val="false"/>
                <w:i w:val="false"/>
                <w:color w:val="000000"/>
                <w:sz w:val="20"/>
              </w:rPr>
              <w:t>
Оқу мерзімі 4 - 6 жас</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Емтихандар</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сыныбы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апталары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сағаттар саны</w:t>
            </w:r>
          </w:p>
        </w:tc>
        <w:tc>
          <w:tcPr>
            <w:tcW w:w="0" w:type="auto"/>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Мамандыққа кіріспе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Кинотеледраматургия шеберлігі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Сахна тілі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қарауға арналған семинар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Режиссура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кино тарихы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киносының тарихы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 (дыбыс жазу және видеоға түсіру, сценарийлік шеберлік, операторлық шеберлік және басқалары)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0" w:id="69"/>
    <w:p>
      <w:pPr>
        <w:spacing w:after="0"/>
        <w:ind w:left="0"/>
        <w:jc w:val="both"/>
      </w:pPr>
      <w:r>
        <w:rPr>
          <w:rFonts w:ascii="Times New Roman"/>
          <w:b w:val="false"/>
          <w:i w:val="false"/>
          <w:color w:val="000000"/>
          <w:sz w:val="28"/>
        </w:rPr>
        <w:t xml:space="preserve">
Балалар музыка мектептерінің,  </w:t>
      </w:r>
      <w:r>
        <w:br/>
      </w:r>
      <w:r>
        <w:rPr>
          <w:rFonts w:ascii="Times New Roman"/>
          <w:b w:val="false"/>
          <w:i w:val="false"/>
          <w:color w:val="000000"/>
          <w:sz w:val="28"/>
        </w:rPr>
        <w:t>
балалар көркемөнер мектептерінің</w:t>
      </w:r>
      <w:r>
        <w:br/>
      </w:r>
      <w:r>
        <w:rPr>
          <w:rFonts w:ascii="Times New Roman"/>
          <w:b w:val="false"/>
          <w:i w:val="false"/>
          <w:color w:val="000000"/>
          <w:sz w:val="28"/>
        </w:rPr>
        <w:t>
және балалар өнер мектептерінің</w:t>
      </w:r>
      <w:r>
        <w:br/>
      </w:r>
      <w:r>
        <w:rPr>
          <w:rFonts w:ascii="Times New Roman"/>
          <w:b w:val="false"/>
          <w:i w:val="false"/>
          <w:color w:val="000000"/>
          <w:sz w:val="28"/>
        </w:rPr>
        <w:t xml:space="preserve">
Үлгілік оқу жоспарына     </w:t>
      </w:r>
      <w:r>
        <w:br/>
      </w:r>
      <w:r>
        <w:rPr>
          <w:rFonts w:ascii="Times New Roman"/>
          <w:b w:val="false"/>
          <w:i w:val="false"/>
          <w:color w:val="000000"/>
          <w:sz w:val="28"/>
        </w:rPr>
        <w:t xml:space="preserve">
8-қосымша            </w:t>
      </w:r>
    </w:p>
    <w:bookmarkEnd w:id="69"/>
    <w:bookmarkStart w:name="z71" w:id="70"/>
    <w:p>
      <w:pPr>
        <w:spacing w:after="0"/>
        <w:ind w:left="0"/>
        <w:jc w:val="left"/>
      </w:pPr>
      <w:r>
        <w:rPr>
          <w:rFonts w:ascii="Times New Roman"/>
          <w:b/>
          <w:i w:val="false"/>
          <w:color w:val="000000"/>
        </w:rPr>
        <w:t xml:space="preserve"> 
Балалар өнер мектебінің үлгілік оқу жоспары</w:t>
      </w:r>
      <w:r>
        <w:br/>
      </w:r>
      <w:r>
        <w:rPr>
          <w:rFonts w:ascii="Times New Roman"/>
          <w:b/>
          <w:i w:val="false"/>
          <w:color w:val="000000"/>
        </w:rPr>
        <w:t>
(киімді көркемдік үлгілеу)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752"/>
        <w:gridCol w:w="1467"/>
        <w:gridCol w:w="741"/>
        <w:gridCol w:w="547"/>
        <w:gridCol w:w="789"/>
        <w:gridCol w:w="1249"/>
        <w:gridCol w:w="1249"/>
        <w:gridCol w:w="1008"/>
        <w:gridCol w:w="1928"/>
        <w:gridCol w:w="1493"/>
      </w:tblGrid>
      <w:tr>
        <w:trPr>
          <w:trHeight w:val="285"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Киімді көркемдік үлгілеу</w:t>
            </w:r>
            <w:r>
              <w:br/>
            </w:r>
            <w:r>
              <w:rPr>
                <w:rFonts w:ascii="Times New Roman"/>
                <w:b w:val="false"/>
                <w:i w:val="false"/>
                <w:color w:val="000000"/>
                <w:sz w:val="20"/>
              </w:rPr>
              <w:t>
Оқу мерзімі: 4-6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сыныбы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апталары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Даярлық сыныбы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 бұйымның технологиясы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бұйымның конструкциясы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негіздері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композициясы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Стилистика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Матамен жұмыс</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топтық</w:t>
            </w:r>
            <w:r>
              <w:br/>
            </w:r>
            <w:r>
              <w:rPr>
                <w:rFonts w:ascii="Times New Roman"/>
                <w:b w:val="false"/>
                <w:i w:val="false"/>
                <w:color w:val="000000"/>
                <w:sz w:val="20"/>
              </w:rPr>
              <w:t>
68 жеке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тарихы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костюмінің тарихы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Кескіндеме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Дефиле</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Таңдау бойынша пән</w:t>
            </w:r>
            <w:r>
              <w:br/>
            </w:r>
            <w:r>
              <w:rPr>
                <w:rFonts w:ascii="Times New Roman"/>
                <w:b w:val="false"/>
                <w:i w:val="false"/>
                <w:color w:val="000000"/>
                <w:sz w:val="20"/>
              </w:rPr>
              <w:t xml:space="preserve">
(қолөнер, компьютерлік графика, экспериментальдік үлгілеу және басқалары)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72" w:id="71"/>
    <w:p>
      <w:pPr>
        <w:spacing w:after="0"/>
        <w:ind w:left="0"/>
        <w:jc w:val="both"/>
      </w:pPr>
      <w:r>
        <w:rPr>
          <w:rFonts w:ascii="Times New Roman"/>
          <w:b w:val="false"/>
          <w:i w:val="false"/>
          <w:color w:val="000000"/>
          <w:sz w:val="28"/>
        </w:rPr>
        <w:t xml:space="preserve">
Балалар өнер мектебінің    </w:t>
      </w:r>
      <w:r>
        <w:br/>
      </w:r>
      <w:r>
        <w:rPr>
          <w:rFonts w:ascii="Times New Roman"/>
          <w:b w:val="false"/>
          <w:i w:val="false"/>
          <w:color w:val="000000"/>
          <w:sz w:val="28"/>
        </w:rPr>
        <w:t xml:space="preserve">
«Классикалық би» пәні бойынша </w:t>
      </w:r>
      <w:r>
        <w:br/>
      </w:r>
      <w:r>
        <w:rPr>
          <w:rFonts w:ascii="Times New Roman"/>
          <w:b w:val="false"/>
          <w:i w:val="false"/>
          <w:color w:val="000000"/>
          <w:sz w:val="28"/>
        </w:rPr>
        <w:t xml:space="preserve">
білім беру бағдарламасына   </w:t>
      </w:r>
      <w:r>
        <w:br/>
      </w:r>
      <w:r>
        <w:rPr>
          <w:rFonts w:ascii="Times New Roman"/>
          <w:b w:val="false"/>
          <w:i w:val="false"/>
          <w:color w:val="000000"/>
          <w:sz w:val="28"/>
        </w:rPr>
        <w:t xml:space="preserve">
9-қосымша           </w:t>
      </w:r>
    </w:p>
    <w:bookmarkEnd w:id="71"/>
    <w:bookmarkStart w:name="z73" w:id="72"/>
    <w:p>
      <w:pPr>
        <w:spacing w:after="0"/>
        <w:ind w:left="0"/>
        <w:jc w:val="left"/>
      </w:pPr>
      <w:r>
        <w:rPr>
          <w:rFonts w:ascii="Times New Roman"/>
          <w:b/>
          <w:i w:val="false"/>
          <w:color w:val="000000"/>
        </w:rPr>
        <w:t xml:space="preserve"> 
Балалар өнер мектебінің «Классикалық би» пәні бойынша</w:t>
      </w:r>
      <w:r>
        <w:br/>
      </w:r>
      <w:r>
        <w:rPr>
          <w:rFonts w:ascii="Times New Roman"/>
          <w:b/>
          <w:i w:val="false"/>
          <w:color w:val="000000"/>
        </w:rPr>
        <w:t>
оқу-тақырыптық жоспары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7361"/>
        <w:gridCol w:w="2584"/>
        <w:gridCol w:w="12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класс. Первый год обучения классическому танцу. Первое полугодие</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615"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Станок жанындағы жаттығулар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бірінші қалпы; бірінші тік (VI) қалып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xml:space="preserve"> (8-16 такт қалып бойынша сақталады)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Станоктың алдында тұла бойдың дұрыс қойылуы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Тұла бойды қою - іштің бұлшық еттері тартылған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Бел бөлімінде арқаны дұрыс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5.Таяққа қарама қарсы тұрып, қолдарды станокқа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Қолдардың қалпы – даярлық күйде, I (станокты ұстамай); I, III. – алдымен залдың ортасында оқытылады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(әр қалыпқа 2 тактіден); </w:t>
            </w:r>
            <w:r>
              <w:rPr>
                <w:rFonts w:ascii="Times New Roman"/>
                <w:b w:val="false"/>
                <w:i w:val="false"/>
                <w:color w:val="000000"/>
                <w:sz w:val="20"/>
              </w:rPr>
              <w:t>3/4</w:t>
            </w: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Түсінік: «тірек» және «әрекеттегі» аяқ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Demi – pliй I қалыптан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4/4 тен баяу, әндете.</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I еркін қалыптан Battement tendu жанына қарай</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тактіге 4/4-тен.</w:t>
            </w:r>
          </w:p>
        </w:tc>
        <w:tc>
          <w:tcPr>
            <w:tcW w:w="0" w:type="auto"/>
            <w:vMerge/>
            <w:tcBorders>
              <w:top w:val="nil"/>
              <w:left w:val="single" w:color="cfcfcf" w:sz="5"/>
              <w:bottom w:val="single" w:color="cfcfcf" w:sz="5"/>
              <w:right w:val="single" w:color="cfcfcf" w:sz="5"/>
            </w:tcBorders>
          </w:tcPr>
          <w:p/>
        </w:tc>
      </w:tr>
      <w:tr>
        <w:trPr>
          <w:trHeight w:val="61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VI қалыптан жарты башпаймен Releve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4/4-тен.</w:t>
            </w:r>
          </w:p>
        </w:tc>
        <w:tc>
          <w:tcPr>
            <w:tcW w:w="0" w:type="auto"/>
            <w:vMerge/>
            <w:tcBorders>
              <w:top w:val="nil"/>
              <w:left w:val="single" w:color="cfcfcf" w:sz="5"/>
              <w:bottom w:val="single" w:color="cfcfcf" w:sz="5"/>
              <w:right w:val="single" w:color="cfcfcf" w:sz="5"/>
            </w:tcBorders>
          </w:tcPr>
          <w:p/>
        </w:tc>
      </w:tr>
      <w:tr>
        <w:trPr>
          <w:trHeight w:val="15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VI қалпы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Аяқтың I қалпы (еркін)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Класиикалық бидегі қолдың сақсақтарын топтау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Қолдардың қалпы – даярлық күйде, I, III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 және 6/8.</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Басты дұрыс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Тізе тұсында созылған аяқтарды толық табанға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Бел бөлігінде арқаны дұрыс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Тұла бойын дұрыс қою–іштің бұлшық еттері тартылған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Тізе тұсында башпайларда созылыңқы аяқтарда тұру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Demi-plieVIқалып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тактіден 4/4 баяу, әндете.</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Demi-plie I қалып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тактіден 4/4 баяу, әндете.</w:t>
            </w:r>
          </w:p>
        </w:tc>
        <w:tc>
          <w:tcPr>
            <w:tcW w:w="0" w:type="auto"/>
            <w:vMerge/>
            <w:tcBorders>
              <w:top w:val="nil"/>
              <w:left w:val="single" w:color="cfcfcf" w:sz="5"/>
              <w:bottom w:val="single" w:color="cfcfcf" w:sz="5"/>
              <w:right w:val="single" w:color="cfcfcf" w:sz="5"/>
            </w:tcBorders>
          </w:tcPr>
          <w:p/>
        </w:tc>
      </w:tr>
      <w:tr>
        <w:trPr>
          <w:trHeight w:val="705"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parterree жаттығулары.</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қимылдар жатқан қалыпта ішпен жату, сонымен қатар арқада жату кезінде орындалады.</w:t>
            </w:r>
            <w:r>
              <w:br/>
            </w:r>
            <w:r>
              <w:rPr>
                <w:rFonts w:ascii="Times New Roman"/>
                <w:b w:val="false"/>
                <w:i w:val="false"/>
                <w:color w:val="000000"/>
                <w:sz w:val="20"/>
              </w:rPr>
              <w:t>
1. Көтерілуді дамытуға ісер ететін жаттығулар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Аяқтың қалыптары: I, 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Аяқтың түзу қалыптары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Жамбас буындарындағы аяқтың қозғалысын дамыту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I қалып бойынша аяқтың балеттік сызығын тәрбиелеу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II қалып бойынша аяқтың балеттік сызығын тәрбиелеу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Қарапайым қымылдардың үйесімін дамытуға арналған жаттығулар (бас, қол)</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Жамбас буындардағы ашық (выворотность) қалыпты дамыту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7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жартыжылдық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екінші қалпы (еркін) </w:t>
            </w:r>
            <w:r>
              <w:br/>
            </w:r>
            <w:r>
              <w:rPr>
                <w:rFonts w:ascii="Times New Roman"/>
                <w:b w:val="false"/>
                <w:i w:val="false"/>
                <w:color w:val="000000"/>
                <w:sz w:val="20"/>
              </w:rPr>
              <w:t>
 </w:t>
            </w:r>
            <w:r>
              <w:br/>
            </w:r>
            <w:r>
              <w:rPr>
                <w:rFonts w:ascii="Times New Roman"/>
                <w:b w:val="false"/>
                <w:i w:val="false"/>
                <w:color w:val="000000"/>
                <w:sz w:val="20"/>
              </w:rPr>
              <w:t xml:space="preserve">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xml:space="preserve"> (қалып 8-16 такт бойына сақталады)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2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II қалып бойынша Demi-plie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тактіден 4/4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tendu жанына I еркін қалыптан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Аяқтыcou-de-piedқою, VIқалып бойынша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Battements tendus с demi-plie жанына қарай</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 4/4 баяу, әндете.</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Releve жарты башпайға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12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қалпы: I, 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Қолдардың даярлық қалпы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Қолдардың бірінші қалпы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Қолдардың үшінші қалпы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Passe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Жанға қарай қадам жасауды дамыту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w:t>
            </w:r>
            <w:r>
              <w:br/>
            </w:r>
            <w:r>
              <w:rPr>
                <w:rFonts w:ascii="Times New Roman"/>
                <w:b w:val="false"/>
                <w:i w:val="false"/>
                <w:color w:val="000000"/>
                <w:sz w:val="20"/>
              </w:rPr>
              <w:t>
par terree</w:t>
            </w:r>
            <w:r>
              <w:br/>
            </w:r>
            <w:r>
              <w:rPr>
                <w:rFonts w:ascii="Times New Roman"/>
                <w:b w:val="false"/>
                <w:i w:val="false"/>
                <w:color w:val="000000"/>
                <w:sz w:val="20"/>
              </w:rPr>
              <w:t>
жаттығулары.</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Үйлестіруді дамытудың күрделі нұсқасы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Іш бұлшық етін жаттықтыру (пресс)</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Тігінші бұлшық ет пен нәзік бұлшық етті жаттықтыру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Ашық қалыпты дамыту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Белге, аяққа және port de bras (екі жанына иілу) арналған жыттығулар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Passeбір аяқпен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Passedecotereleve.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Relevelent450алдыға және артқа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Жамбас буындардың ашық қалыптарын дамыту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2-сынып. Екінші оқу жылы. Бірінші жартыжылдық.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585"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қалпы: I, 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xml:space="preserve"> (қалып 8-16 такт бойынша сақталады)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Станок алдында тұла бойды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Бетімен таяққа қарап қолдарын станокқа қою</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Қолдардың қалпы – даярлық, I (станокты ұстамай); I, III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(әр қалыпқа 2 такт)); </w:t>
            </w:r>
            <w:r>
              <w:rPr>
                <w:rFonts w:ascii="Times New Roman"/>
                <w:b w:val="false"/>
                <w:i w:val="false"/>
                <w:color w:val="000000"/>
                <w:sz w:val="20"/>
              </w:rPr>
              <w:t>3/4</w:t>
            </w: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Түсінік: «тірек аяқ» және «әрекеттег» аяқ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Demi – pliй I, II қалыпта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BattementtenduI еркін қалыптан жанына және алға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тактіден 4/4-тен баяу, әндете</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tendu с demi-plie I қалыптан</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VI қалыпта аяқтарды surlecou-de-piedқою, plie.тік тірек аяқта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тактіде 4/4</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I қалыпты жарты башпайда Releve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2 тактіге 4/4-тен</w:t>
            </w:r>
          </w:p>
        </w:tc>
        <w:tc>
          <w:tcPr>
            <w:tcW w:w="0" w:type="auto"/>
            <w:vMerge/>
            <w:tcBorders>
              <w:top w:val="nil"/>
              <w:left w:val="single" w:color="cfcfcf" w:sz="5"/>
              <w:bottom w:val="single" w:color="cfcfcf" w:sz="5"/>
              <w:right w:val="single" w:color="cfcfcf" w:sz="5"/>
            </w:tcBorders>
          </w:tcPr>
          <w:p/>
        </w:tc>
      </w:tr>
      <w:tr>
        <w:trPr>
          <w:trHeight w:val="240"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Ақтық қалыптары: I, II,III</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8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Қолдың қалыптары: I, II, III, даярлық</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Қолдың екінші қалпы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 бір қалыптан бір қалыпқа ауыстыру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Passe</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Demi – plieI, IIқалыпта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 tendu VIжәне I қалыпта жанға және алға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55" w:hRule="atLeast"/>
        </w:trPr>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w:t>
            </w:r>
            <w:r>
              <w:br/>
            </w:r>
            <w:r>
              <w:rPr>
                <w:rFonts w:ascii="Times New Roman"/>
                <w:b w:val="false"/>
                <w:i w:val="false"/>
                <w:color w:val="000000"/>
                <w:sz w:val="20"/>
              </w:rPr>
              <w:t>
par terree</w:t>
            </w:r>
            <w:r>
              <w:br/>
            </w:r>
            <w:r>
              <w:rPr>
                <w:rFonts w:ascii="Times New Roman"/>
                <w:b w:val="false"/>
                <w:i w:val="false"/>
                <w:color w:val="000000"/>
                <w:sz w:val="20"/>
              </w:rPr>
              <w:t>
жаттығулары.</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Passe екі аяқпен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9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Тұла бойымен айналмалы қимылдар жасау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Ақтарды жанына айналдыру(developpe a la second)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Battements de cote (жанына)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Passe en l’air en dehors</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Passe en l’air en dedans</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74" w:id="73"/>
    <w:p>
      <w:pPr>
        <w:spacing w:after="0"/>
        <w:ind w:left="0"/>
        <w:jc w:val="left"/>
      </w:pPr>
      <w:r>
        <w:rPr>
          <w:rFonts w:ascii="Times New Roman"/>
          <w:b/>
          <w:i w:val="false"/>
          <w:color w:val="000000"/>
        </w:rPr>
        <w:t xml:space="preserve"> 
Екінші жартыжылдық.</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7372"/>
        <w:gridCol w:w="2577"/>
        <w:gridCol w:w="1236"/>
      </w:tblGrid>
      <w:tr>
        <w:trPr>
          <w:trHeight w:val="31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Аяқтың үшінші қалпы.</w:t>
            </w:r>
            <w:r>
              <w:br/>
            </w:r>
            <w:r>
              <w:rPr>
                <w:rFonts w:ascii="Times New Roman"/>
                <w:b w:val="false"/>
                <w:i w:val="false"/>
                <w:color w:val="000000"/>
                <w:sz w:val="20"/>
              </w:rPr>
              <w:t>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xml:space="preserve"> (қалып 8-16 такт бойына сақталады)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6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Demi-plie III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тактіден 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tendu I еркін қалыпта жанына, алға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тактіде 4/4.</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Battementstendusсdemi-plie</w:t>
            </w:r>
            <w:r>
              <w:br/>
            </w:r>
            <w:r>
              <w:rPr>
                <w:rFonts w:ascii="Times New Roman"/>
                <w:b w:val="false"/>
                <w:i w:val="false"/>
                <w:color w:val="000000"/>
                <w:sz w:val="20"/>
              </w:rPr>
              <w:t>
жанына, алға және артқа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Battementtendujete I қалыптан жанына, алға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Аяқты passе қалпына қою, plie тік тірек аяқта тұрып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Releve жарты башпайда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тактіден 4/4 баяу, әндете.</w:t>
            </w:r>
          </w:p>
        </w:tc>
        <w:tc>
          <w:tcPr>
            <w:tcW w:w="0" w:type="auto"/>
            <w:vMerge/>
            <w:tcBorders>
              <w:top w:val="nil"/>
              <w:left w:val="single" w:color="cfcfcf" w:sz="5"/>
              <w:bottom w:val="single" w:color="cfcfcf" w:sz="5"/>
              <w:right w:val="single" w:color="cfcfcf" w:sz="5"/>
            </w:tcBorders>
          </w:tcPr>
          <w:p/>
        </w:tc>
      </w:tr>
      <w:tr>
        <w:trPr>
          <w:trHeight w:val="10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Аяқ қалпы: I, II, III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Қолды бір қалыптан бір қалыпқа ауыстыру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Demi – pliй I, II қалыппен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Battement tendu I еркін позициядан жанына, алға және артқа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Ашылатын және қайта орнына түсетін жамбас бұлшық еттерін дамыту және бекіту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Аяқты passй қалпына қою, plie тік тірек аяқта тұрып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Алға және артқа қадам жасауды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w:t>
            </w:r>
            <w:r>
              <w:br/>
            </w:r>
            <w:r>
              <w:rPr>
                <w:rFonts w:ascii="Times New Roman"/>
                <w:b w:val="false"/>
                <w:i w:val="false"/>
                <w:color w:val="000000"/>
                <w:sz w:val="20"/>
              </w:rPr>
              <w:t>
par terree жаттығулары.</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Battementsenavant тұла бойды көтеріп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Battementsenarriereтұла бойды көтеріп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Battementsdecoteтұла бойды көтеріп.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Ronddejambe (созылған аяқпен шеңбер жасау)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Іш бұлшық еттерін жаттықтыру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Ашық қалыпты дамыту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Дененің иілгіштігін дамыту – тік аяқтарға қарай иілу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8.Дененің икемділігіне арналған жаттығулар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Бір және кі аяқпен Passe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Relevelentалға және артқа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Жіліншік буындарды алға созу және кейін бүгу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8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3-сынып. Классикалық биді оқытудың үшінші жылы. Бірінші жартыжылдық.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өлшемі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58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қалпы: I, II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xml:space="preserve"> (қалып 8-16 такт бойы сақталады)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4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Станок алдында тұла бойды дұрыс қою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Бетімен таяққа қарап қолдарын станокқа қою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Қолдардың қалпы – даярлық, I (станокты ұстамай); I, III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(әр қайсысына 2 тактіден); </w:t>
            </w:r>
            <w:r>
              <w:rPr>
                <w:rFonts w:ascii="Times New Roman"/>
                <w:b w:val="false"/>
                <w:i w:val="false"/>
                <w:color w:val="000000"/>
                <w:sz w:val="20"/>
              </w:rPr>
              <w:t>3/4</w:t>
            </w: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Түсінік: «тірек аяқ» және «әрекеттегі» аяқ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Demi – pliй I, II қалып бойынша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 tendu I еркін қалыпта жанға және алдыға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такта 4/4 баяу, әндете</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tendu с demi-plie I қалыптан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VI қалыпта аяқты на surlecou-de-piedқою, тік тірек аяқта және pliй тұрып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тактіге 4/4.</w:t>
            </w:r>
          </w:p>
        </w:tc>
        <w:tc>
          <w:tcPr>
            <w:tcW w:w="0" w:type="auto"/>
            <w:vMerge/>
            <w:tcBorders>
              <w:top w:val="nil"/>
              <w:left w:val="single" w:color="cfcfcf" w:sz="5"/>
              <w:bottom w:val="single" w:color="cfcfcf" w:sz="5"/>
              <w:right w:val="single" w:color="cfcfcf" w:sz="5"/>
            </w:tcBorders>
          </w:tcPr>
          <w:p/>
        </w:tc>
      </w:tr>
      <w:tr>
        <w:trPr>
          <w:trHeight w:val="5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Releve I қалыпта жарты башпайда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4/4.</w:t>
            </w:r>
          </w:p>
        </w:tc>
        <w:tc>
          <w:tcPr>
            <w:tcW w:w="0" w:type="auto"/>
            <w:vMerge/>
            <w:tcBorders>
              <w:top w:val="nil"/>
              <w:left w:val="single" w:color="cfcfcf" w:sz="5"/>
              <w:bottom w:val="single" w:color="cfcfcf" w:sz="5"/>
              <w:right w:val="single" w:color="cfcfcf" w:sz="5"/>
            </w:tcBorders>
          </w:tcPr>
          <w:p/>
        </w:tc>
      </w:tr>
      <w:tr>
        <w:trPr>
          <w:trHeight w:val="24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қалпы: I, II, III</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Қолдың қалыптары: I, II, III, даярлық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Қолдың екінші қалпы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Қолдарды бір қалыптан бір қалыпқа ауыстыру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Passe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Demi – plieI, II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 tendu VIжәне I қалыпта жаға және алға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5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w:t>
            </w:r>
            <w:r>
              <w:br/>
            </w:r>
            <w:r>
              <w:rPr>
                <w:rFonts w:ascii="Times New Roman"/>
                <w:b w:val="false"/>
                <w:i w:val="false"/>
                <w:color w:val="000000"/>
                <w:sz w:val="20"/>
              </w:rPr>
              <w:t>
par terree</w:t>
            </w:r>
            <w:r>
              <w:br/>
            </w:r>
            <w:r>
              <w:rPr>
                <w:rFonts w:ascii="Times New Roman"/>
                <w:b w:val="false"/>
                <w:i w:val="false"/>
                <w:color w:val="000000"/>
                <w:sz w:val="20"/>
              </w:rPr>
              <w:t>
жаттығулары.</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Passe екі аяқпен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9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Тұла бойымен айналмалы қимылдар жасау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Ақтарды жанына айналдыру(developpe a la second)</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Battementsdecote (жанға)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Passeenl’airendehors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Passe en l’air en dedans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16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жартыжылдық.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285"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Станокқа бетпен қарап: 1. Demi – plie I, II, V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Grand plie I, II, V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tendu V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 tendu jete V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 tendu с demi-plie V қалыпта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 қалыпта battement soutenu даярлық</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Battementfrappeжанға, алға, артқа ақ ұшын еденге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Тұла бойды артқа, жанға иіліу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Petit battement sur le cou-de-pied (тең ауыстыру)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Battement double frappe жанға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Battement releve lent</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retire аяқ қалпы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rond de jambe en l’air даярлық жаттығулары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ReleveI, II қалыпта жарты башпаймен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Pasbalance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 жаттығулардың барлығы станоктан ұстай отырып үйретіледі</w:t>
            </w:r>
            <w:r>
              <w:br/>
            </w:r>
            <w:r>
              <w:rPr>
                <w:rFonts w:ascii="Times New Roman"/>
                <w:b w:val="false"/>
                <w:i w:val="false"/>
                <w:color w:val="000000"/>
                <w:sz w:val="20"/>
              </w:rPr>
              <w:t>
1. Станоктан бір қолмен ұстау қалпы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Қолға арналған Preparation</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3.Бір қолмен ұстағандағы аяқ қалпы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BattementtenduI, Vқалыптан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BattementtendujeteI, Vқалыптан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Battement tendu с demi-plie I, V қалыптан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Passe par terre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Demi-rond de jambe рar terreea. en dehors; b. en dedans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Rond de jambe рar terree: en dehors; en dedans.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Тұла бойымен алға еңкею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I, V қалыпта battementsoutenu</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Battementfrappeжанына, алға, аяқ ұшымен артқа еденге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Battement double frappe жанына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8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Demi – plie I, II, V қалып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Battement tendu I қалыптан, жанына, алға, артқа.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BattementtendujeteIқалыптан жанына, алға, артқа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қалыптан demi-plie арқылы Battement tendu.</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 balance.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Tempslevesautе I қалып бойынша (сатнокқа қарама-қарсы)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 Бірінші жартыжылдық</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Станоктың жанындағы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Demi-plie бойынша IV қалып бойынша станокқа қарама-қарсы; жартылдықтың соңында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тактіге 4/4-тен</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Grad plie I, II, V қалып бойынша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tendu pour le pied</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Preparationкronddejambeparterre: станокқа қарама-қарсы;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 fondu аяқ ұшымен еденге: станокқа қарама</w:t>
            </w:r>
          </w:p>
          <w:p>
            <w:pPr>
              <w:spacing w:after="20"/>
              <w:ind w:left="20"/>
              <w:jc w:val="both"/>
            </w:pPr>
            <w:r>
              <w:rPr>
                <w:rFonts w:ascii="Times New Roman"/>
                <w:b w:val="false"/>
                <w:i w:val="false"/>
                <w:color w:val="000000"/>
                <w:sz w:val="20"/>
              </w:rPr>
              <w:t>қарсы;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Battement frappe бір қолмен ұстай отырып: аяқ ұшымен еденге; 45 градусқа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 double frappe бір қолмен ұстай отырып: аяқ ұшымен еденге; 45 градусқа.бір қолмен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Petit battement sur le cou-de-pied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Бір қолмен ұстап отырғандағы retire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rond de jambe en l’airдайындық жаттығулары: станокқа қарама-қарсы;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Ronddejambeenl’airendehors, endedans 45 градусқа станокқа қарама-қарсы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Battementrelevelent 90 градусқа бір қолмен ұстай отырып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Vқалыптан станоктың алдында endehorsжәне endedansекі аяқтың толық табанымен бұрылу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тактіден әр 4/4-ге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Grand battement jete бір қолмен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Releve V қалып бойынша станокқа қарама-қарсы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Releve мен demi-plie I, II, V қалып бойынша станокқа қарама-қарсы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Pas de bourree аяқты алмастыра отырып, en dehors және en dedans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Еn face орындаулындағы жаттығулар тәртібі сақталынатын станок алдындағыдай экзерсис. V қалыптағы epaulement croise және efface үйрену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Сroisee и efface үлкен қалыптары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 balance</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port de bras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Станокқа қарама-қарсы: Temps leve sautе II, V қалыптар бойынша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Changement de pieds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 echappe II қалыпты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Pas assemble en dedans</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 1. Temps leve sautе I, II, V қалып бойынша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Releve I, II және V қалыпта станокқа қарама-қарсы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 2/4 әрқайсысы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75" w:id="74"/>
    <w:p>
      <w:pPr>
        <w:spacing w:after="0"/>
        <w:ind w:left="0"/>
        <w:jc w:val="left"/>
      </w:pPr>
      <w:r>
        <w:rPr>
          <w:rFonts w:ascii="Times New Roman"/>
          <w:b/>
          <w:i w:val="false"/>
          <w:color w:val="000000"/>
        </w:rPr>
        <w:t xml:space="preserve"> 
Екінші жартыжылдық.</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7389"/>
        <w:gridCol w:w="2569"/>
        <w:gridCol w:w="1234"/>
      </w:tblGrid>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Battementtendu: demi-plie II, I қалып бойынша ауыспай; екінші аяққа ауысып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Battement tendu jete pique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Rond de jambe par terreepliй-ге en dehors және en dedans (pliй-ге айналып келу)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 қолмен дене тұлғасын алға, артқа еңкейту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 қолмен вattement fondu</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Бір қолмен вattementfrappe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675"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Бір қолмен вattementdoublefrappe</w:t>
            </w:r>
          </w:p>
          <w:p>
            <w:pPr>
              <w:spacing w:after="20"/>
              <w:ind w:left="20"/>
              <w:jc w:val="both"/>
            </w:pPr>
            <w:r>
              <w:rPr>
                <w:rFonts w:ascii="Times New Roman"/>
                <w:b w:val="false"/>
                <w:i w:val="false"/>
                <w:color w:val="000000"/>
                <w:sz w:val="20"/>
              </w:rPr>
              <w:t>Бір қолмен вattement soutenu аяқтың ұшымен еденге: толық табанмен;жартылай башпаймен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soutenu бір қолмен аяқ ұшымен еденге:</w:t>
            </w:r>
          </w:p>
          <w:p>
            <w:pPr>
              <w:spacing w:after="20"/>
              <w:ind w:left="20"/>
              <w:jc w:val="both"/>
            </w:pPr>
            <w:r>
              <w:rPr>
                <w:rFonts w:ascii="Times New Roman"/>
                <w:b w:val="false"/>
                <w:i w:val="false"/>
                <w:color w:val="000000"/>
                <w:sz w:val="20"/>
              </w:rPr>
              <w:t>толық табанмен; жартылай башпаймен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Rond de jambe en l’air en dehors, en dedans бір қолмен.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Battement developpe айқастыру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Еn dehors бұрылыс, en dedans V қалып бойынша жартылай башпаймен 1/4, </w:t>
            </w:r>
            <w:r>
              <w:rPr>
                <w:rFonts w:ascii="Times New Roman"/>
                <w:b w:val="false"/>
                <w:i w:val="false"/>
                <w:color w:val="000000"/>
                <w:sz w:val="20"/>
              </w:rPr>
              <w:t>1/2</w:t>
            </w:r>
            <w:r>
              <w:rPr>
                <w:rFonts w:ascii="Times New Roman"/>
                <w:b w:val="false"/>
                <w:i w:val="false"/>
                <w:color w:val="000000"/>
                <w:sz w:val="20"/>
              </w:rPr>
              <w:t xml:space="preserve"> plie және plie айналу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Еденде arabesque II қалып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Классикалық бидің қалыптары: үлкен және кіші croisee, efface, ecartee аяқтың ұшымен еденге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 аяқта Releve,екіншісі cou-de-pied алдында немесе артында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Жаттығуларды V қалыпта epaulement croise бастау және аяқтау ұсынылады. Еcartee алға жіне артқа үлкен қалыптар</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4/4</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Сroisee, efface, ecartee кіші қалыптары, алға және артқа аяқтың ұшымен еденге</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I, II, III arabesque аяқтың ұшымен еденге (3 немесе 7 класс точкасының бағытына қарай тұру)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Temps lie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de bourree аяқтардыауыстырыпen dehors и en dedans</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 қалыпта жартылай басшпаймен бұрылыстар (pas de bourree suivi)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III port de bras</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Pas de basque (сахналық түрі)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Залдың ортасында: Changement de pieds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echappe II қалыпқа ( даярлық күйдегі қолдардың қалпы)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тактіге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 assemble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Станокқа қарама-қарсы. 1.Sissonne simple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jete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 assemble en dehors</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Releve I, II, V қалып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 2/4.</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II қалыптағы Pas echappe</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такті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 de bourree аяқтардыауыстырып en dehors және en dedans</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 suivi</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2/4, </w:t>
            </w:r>
            <w:r>
              <w:rPr>
                <w:rFonts w:ascii="Times New Roman"/>
                <w:b w:val="false"/>
                <w:i w:val="false"/>
                <w:color w:val="000000"/>
                <w:sz w:val="20"/>
              </w:rPr>
              <w:t>3/4</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couru</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қимылы 1/8; 1/16.</w:t>
            </w:r>
          </w:p>
        </w:tc>
        <w:tc>
          <w:tcPr>
            <w:tcW w:w="0" w:type="auto"/>
            <w:vMerge/>
            <w:tcBorders>
              <w:top w:val="nil"/>
              <w:left w:val="single" w:color="cfcfcf" w:sz="5"/>
              <w:bottom w:val="single" w:color="cfcfcf" w:sz="5"/>
              <w:right w:val="single" w:color="cfcfcf" w:sz="5"/>
            </w:tcBorders>
          </w:tcP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76" w:id="75"/>
    <w:p>
      <w:pPr>
        <w:spacing w:after="0"/>
        <w:ind w:left="0"/>
        <w:jc w:val="left"/>
      </w:pPr>
      <w:r>
        <w:rPr>
          <w:rFonts w:ascii="Times New Roman"/>
          <w:b/>
          <w:i w:val="false"/>
          <w:color w:val="000000"/>
        </w:rPr>
        <w:t xml:space="preserve"> 
5-сынып. Бірінші жартыжылдық</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7522"/>
        <w:gridCol w:w="2518"/>
        <w:gridCol w:w="1209"/>
      </w:tblGrid>
      <w:tr>
        <w:trPr>
          <w:trHeight w:val="525"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75"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Сroisee, efface, ecartee позаларында жасалатын вattement tendu, battement tendu jete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9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Дене тұлғасын алға, артқа ашық аяқпен аяқ ұшын, артқа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Demi-rond de jambe 450-ге en dehors, en dedans</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Қолдың жұмысымен Battement fondu</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Petit battement sur le cou-de pied: алға және артқа;</w:t>
            </w:r>
          </w:p>
          <w:p>
            <w:pPr>
              <w:spacing w:after="20"/>
              <w:ind w:left="20"/>
              <w:jc w:val="both"/>
            </w:pPr>
            <w:r>
              <w:rPr>
                <w:rFonts w:ascii="Times New Roman"/>
                <w:b w:val="false"/>
                <w:i w:val="false"/>
                <w:color w:val="000000"/>
                <w:sz w:val="20"/>
              </w:rPr>
              <w:t>жартылай башпаймен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Бір орында Pas tombe, басқа аяғы cou-de-pied.</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 attitude, tire-bouchonқалыптары. Станокка қарама-қарсы; бір қолмен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Еn dehors бұрылыстар, en dedans soutenu1800-ге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Battements releve lentes и battement developpe efface қалыпында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Grand battement jete pique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Сroisee, efface және ecartee кіші қалыптарын үйрену, алға және артқа аяқтың ұшымен еденге. Созылған тірек аяғымен алға жіне артқа plie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Бір аяқта Releve жасау, «жұмыс істейтін» 450 ашылған алға, артқа және жанына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қимылдар epaulement croisee дайындық ретінде жүргізіледі. Battement tendu, battement tendu jete croiseeқалпында жасалады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Battement fondu, battement frappe, battement double frappe en face 450жасалынады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 орында тұрып толық табанмен екі аяқпен бұрылу –айналуға дайындалу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V қалыпта plie-мен және plie-сыз жарты башпаймен екі аяқпен бұрылу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Releve lent үлкен қалыптардағы croisee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de bourree бір жақтан екінші жаққа ауыспай аяқтың ұшымен еденге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Залдың ортасында. II қалыптағы рetit echappe(қолдармен)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такттіден 4/4; 2/4.</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Pas assemble алға және артқа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Sissonne simple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Pas jete en face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Petit changement de pied croisee-та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Grand changement de pied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Таяққа қарама-қарсы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IV қалыптарas echappe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assemble croisee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Double assemble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Sissonneouverteжанына аяқтың ұшымен еденге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Glissade жанына аяқтарды ауыстырып және ауыстырмай қою</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80" w:hRule="atLeast"/>
        </w:trPr>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Double echappe II қалыпта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Releve IV қалыптағы croisee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Assemble soutenu</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 de bourree аяқтарды ауыстырып en dehors және en dedans кіші қалыпта аяқтау croisee</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Glissade жанына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 de bourree suivi және pas couru диогональ бойымен қозғалу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4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77" w:id="76"/>
    <w:p>
      <w:pPr>
        <w:spacing w:after="0"/>
        <w:ind w:left="0"/>
        <w:jc w:val="left"/>
      </w:pPr>
      <w:r>
        <w:rPr>
          <w:rFonts w:ascii="Times New Roman"/>
          <w:b/>
          <w:i w:val="false"/>
          <w:color w:val="000000"/>
        </w:rPr>
        <w:t xml:space="preserve"> 
Екінші жартыжылдық</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7554"/>
        <w:gridCol w:w="2505"/>
        <w:gridCol w:w="1203"/>
      </w:tblGrid>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Battement tendu jete en face әрқайсысы 1/8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III рortdebrasplie-да созылып және дене тұлғасын еңкейтіп (ауысусыз)</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fondu:plie – releve толық табанда; жартылай башпайға созылып</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Вattement frappe жартылай башпайда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Pascoupeтолық табанмен және жартылай башпайда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II arabesque қалыпта 450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Temps releve 450 en dehors, en dedans (preparation к rond de jambe en l’air) толық табанмен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developpe passй 900.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Demi-rond de jambe 900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Grand battement jete croisee, efface қалпында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tendu, battement tendu jete үлкен және күші қалыптарда жасалынады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Rond de jambe par terre plie en айналыммен dehors, en dedans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Demi-rond de jambe на 450 en face en dehors, en dedans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 fondu, battement frappe, battement double frappe</w:t>
            </w:r>
          </w:p>
          <w:p>
            <w:pPr>
              <w:spacing w:after="20"/>
              <w:ind w:left="20"/>
              <w:jc w:val="both"/>
            </w:pPr>
            <w:r>
              <w:rPr>
                <w:rFonts w:ascii="Times New Roman"/>
                <w:b w:val="false"/>
                <w:i w:val="false"/>
                <w:color w:val="000000"/>
                <w:sz w:val="20"/>
              </w:rPr>
              <w:t>Аяқтың ұшымен еденге; 450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 soutenu: Аяқтың ұшымен еденге; 450 -қа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Rond de jambe en l’air en dehors, en dedans en face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Petit battement sur le cou-de pied: тура қалыпта; алға және артқа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Releve на 450 I, II, III arabesque қалыпта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Developpesүлкен қалыпқаcroisee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Grand battement jete үлкен қалыпта croisee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Pastombeetcoupeбүтін табанмен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Тұла бойды иіп Tempslie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V port de bras.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Pas de bourree ballotte efface-де және croisee аяқтың ұшымен еденге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Balance en tournant на </w:t>
            </w:r>
            <w:r>
              <w:rPr>
                <w:rFonts w:ascii="Times New Roman"/>
                <w:b w:val="false"/>
                <w:i w:val="false"/>
                <w:color w:val="000000"/>
                <w:sz w:val="20"/>
              </w:rPr>
              <w:t>1/4</w:t>
            </w:r>
            <w:r>
              <w:rPr>
                <w:rFonts w:ascii="Times New Roman"/>
                <w:b w:val="false"/>
                <w:i w:val="false"/>
                <w:color w:val="000000"/>
                <w:sz w:val="20"/>
              </w:rPr>
              <w:t xml:space="preserve"> бұрылыс</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Зал ортасында Double assemble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Petitechappeқолдармен IVқалыпта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Pasjeteкіші қалыпта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Tempslevesautй IжәнеIIқалыпта үлкен секірумен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Sissonneouverteаяқтың ұшымен еденге</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Glissade жанына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Сахналық формаsissonneIIIқалыптарда arabesque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Екі қимылдар тұратын комбинацияны құрайды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Станокқа қарама-қарсы</w:t>
            </w:r>
          </w:p>
          <w:p>
            <w:pPr>
              <w:spacing w:after="20"/>
              <w:ind w:left="20"/>
              <w:jc w:val="both"/>
            </w:pPr>
            <w:r>
              <w:rPr>
                <w:rFonts w:ascii="Times New Roman"/>
                <w:b w:val="false"/>
                <w:i w:val="false"/>
                <w:color w:val="000000"/>
                <w:sz w:val="20"/>
              </w:rPr>
              <w:t>1. Sissonne ouverte 450-қа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echappe бір аяққа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Grand echappe II қалыпқа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Assemblesoutenu шағын қалыптармен аяқтауcroisee.</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sus – sous.</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 de bourree suivi en tournant.</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Pasdebourree аяқтарды ауыстырмай бір жанынан бір жанына.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Glissade барлық бағыттарда және шағын қалыптарда croisee және efface алға және артқа.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78" w:id="77"/>
    <w:p>
      <w:pPr>
        <w:spacing w:after="0"/>
        <w:ind w:left="0"/>
        <w:jc w:val="left"/>
      </w:pPr>
      <w:r>
        <w:rPr>
          <w:rFonts w:ascii="Times New Roman"/>
          <w:b/>
          <w:i w:val="false"/>
          <w:color w:val="000000"/>
        </w:rPr>
        <w:t xml:space="preserve"> 
6 сынып. Бірінші жартыжылдық</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7381"/>
        <w:gridCol w:w="2573"/>
        <w:gridCol w:w="1235"/>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Battement tendu аяқтар мен қолдардың қалыптарын ауыстырып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Вattement tendu jete pique 1/8 әрқайсысына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Demi-rond de jambe 450-қа demi-plie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Дена тұлғасы алға, артқа еңкейту demi-plie тірек аяқта тұрып, екінші аяқ аяқ ұшына созылған алға және артқа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Battementsoutenu жартылай башпаймен аяқтың ұшымен еденге 45</w:t>
            </w:r>
            <w:r>
              <w:rPr>
                <w:rFonts w:ascii="Times New Roman"/>
                <w:b w:val="false"/>
                <w:i w:val="false"/>
                <w:color w:val="000000"/>
                <w:vertAlign w:val="superscript"/>
              </w:rPr>
              <w:t>о</w:t>
            </w:r>
            <w:r>
              <w:rPr>
                <w:rFonts w:ascii="Times New Roman"/>
                <w:b w:val="false"/>
                <w:i w:val="false"/>
                <w:color w:val="000000"/>
                <w:sz w:val="20"/>
              </w:rPr>
              <w:t xml:space="preserve">-қа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Pastombe қимылмен, әрекет етуші аяқтың ұшы еденге. Біріктірілетін қимылға сәйкес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Battement frappe, battement double frappe demi-plie-мен аяқтау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Rond de jambe en l’air en dehors, en dedans жартылай башпайда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Temps releve 45</w:t>
            </w:r>
            <w:r>
              <w:rPr>
                <w:rFonts w:ascii="Times New Roman"/>
                <w:b w:val="false"/>
                <w:i w:val="false"/>
                <w:color w:val="000000"/>
                <w:vertAlign w:val="superscript"/>
              </w:rPr>
              <w:t>о</w:t>
            </w:r>
            <w:r>
              <w:rPr>
                <w:rFonts w:ascii="Times New Roman"/>
                <w:b w:val="false"/>
                <w:i w:val="false"/>
                <w:color w:val="000000"/>
                <w:sz w:val="20"/>
              </w:rPr>
              <w:t xml:space="preserve">–та en dehors, en dedans жартылай башпайда. Біріктірілетін қимылға сәйкес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Developpesecartee қалпында алға және артқа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Grand battement jete ecartee қалпында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Аttitude қалпында 900– қа en face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Soutenu бұрылыста endehors, endedans бұрылыста, аяқтың ұшын еденге қоюмен бастау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fondu с plie – releve en face</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Вattement frappe, battement double frappe demi-plie-мен аяқтау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Grand battement jete pique</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IV port de bras</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IVarabesque аяқ ұшымен еденге</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Soutenu жартылай бұрылыста endehors, endedans </w:t>
            </w:r>
            <w:r>
              <w:rPr>
                <w:rFonts w:ascii="Times New Roman"/>
                <w:b w:val="false"/>
                <w:i w:val="false"/>
                <w:color w:val="000000"/>
                <w:sz w:val="20"/>
              </w:rPr>
              <w:t>1/2</w:t>
            </w:r>
            <w:r>
              <w:rPr>
                <w:rFonts w:ascii="Times New Roman"/>
                <w:b w:val="false"/>
                <w:i w:val="false"/>
                <w:color w:val="000000"/>
                <w:sz w:val="20"/>
              </w:rPr>
              <w:t xml:space="preserve"> бұрылыс, аяқтың ұшын еденге қоюмен бастайды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I, II, III қалыптарында arabesque 90</w:t>
            </w:r>
            <w:r>
              <w:rPr>
                <w:rFonts w:ascii="Times New Roman"/>
                <w:b w:val="false"/>
                <w:i w:val="false"/>
                <w:color w:val="000000"/>
                <w:vertAlign w:val="superscript"/>
              </w:rPr>
              <w:t>о</w:t>
            </w:r>
            <w:r>
              <w:rPr>
                <w:rFonts w:ascii="Times New Roman"/>
                <w:b w:val="false"/>
                <w:i w:val="false"/>
                <w:color w:val="000000"/>
                <w:sz w:val="20"/>
              </w:rPr>
              <w:t>-қа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Қарапайым adagio</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Pasdebourree аяқтарды ауыстырмай бір жақтан бір жаққа 45</w:t>
            </w:r>
            <w:r>
              <w:rPr>
                <w:rFonts w:ascii="Times New Roman"/>
                <w:b w:val="false"/>
                <w:i w:val="false"/>
                <w:color w:val="000000"/>
                <w:vertAlign w:val="superscript"/>
              </w:rPr>
              <w:t>о</w:t>
            </w:r>
            <w:r>
              <w:rPr>
                <w:rFonts w:ascii="Times New Roman"/>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Pasdebourreeballotte effaceе-де және croisee 45</w:t>
            </w:r>
            <w:r>
              <w:rPr>
                <w:rFonts w:ascii="Times New Roman"/>
                <w:b w:val="false"/>
                <w:i w:val="false"/>
                <w:color w:val="000000"/>
                <w:vertAlign w:val="superscript"/>
              </w:rPr>
              <w:t>о</w:t>
            </w:r>
            <w:r>
              <w:rPr>
                <w:rFonts w:ascii="Times New Roman"/>
                <w:b w:val="false"/>
                <w:i w:val="false"/>
                <w:color w:val="000000"/>
                <w:sz w:val="20"/>
              </w:rPr>
              <w:t>-қа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Рrouette дайындық II қалып бойынша endehors, endedans</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Tempslevesautе V қалыпта алғы, жанға, артқа жылжу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Petitchangementdepied жылжу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PasechappeII қалыпта бір аяқпен аяқтау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Sissonneouverte 45</w:t>
            </w:r>
            <w:r>
              <w:rPr>
                <w:rFonts w:ascii="Times New Roman"/>
                <w:b w:val="false"/>
                <w:i w:val="false"/>
                <w:color w:val="000000"/>
                <w:vertAlign w:val="superscript"/>
              </w:rPr>
              <w:t>о</w:t>
            </w:r>
            <w:r>
              <w:rPr>
                <w:rFonts w:ascii="Times New Roman"/>
                <w:b w:val="false"/>
                <w:i w:val="false"/>
                <w:color w:val="000000"/>
                <w:sz w:val="20"/>
              </w:rPr>
              <w:t>–қа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Grandechappe II қалыпта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Pasdebasque</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195" w:hRule="atLeast"/>
        </w:trPr>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Temps lie алға және артқа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2/4-тен</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PasechappeIIқалыпта бір аяқта аяқтау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тактіге 4/4-тен</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Sissonnes simples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Әрқайсысына 4/4.</w:t>
            </w:r>
          </w:p>
        </w:tc>
        <w:tc>
          <w:tcPr>
            <w:tcW w:w="0" w:type="auto"/>
            <w:vMerge/>
            <w:tcBorders>
              <w:top w:val="nil"/>
              <w:left w:val="single" w:color="cfcfcf" w:sz="5"/>
              <w:bottom w:val="single" w:color="cfcfcf" w:sz="5"/>
              <w:right w:val="single" w:color="cfcfcf" w:sz="5"/>
            </w:tcBorders>
          </w:tcP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79" w:id="78"/>
    <w:p>
      <w:pPr>
        <w:spacing w:after="0"/>
        <w:ind w:left="0"/>
        <w:jc w:val="left"/>
      </w:pPr>
      <w:r>
        <w:rPr>
          <w:rFonts w:ascii="Times New Roman"/>
          <w:b/>
          <w:i w:val="false"/>
          <w:color w:val="000000"/>
        </w:rPr>
        <w:t xml:space="preserve"> 
Екінші жартыжылдық</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7610"/>
        <w:gridCol w:w="2484"/>
        <w:gridCol w:w="1192"/>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Battement tendu jete balance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Demi-rond de jambe жартылай башпайда en dehors, en dedans. Біріктірілетін қимылға сәйкес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Rond de jambe 45</w:t>
            </w:r>
            <w:r>
              <w:rPr>
                <w:rFonts w:ascii="Times New Roman"/>
                <w:b w:val="false"/>
                <w:i w:val="false"/>
                <w:color w:val="000000"/>
                <w:vertAlign w:val="superscript"/>
              </w:rPr>
              <w:t>о</w:t>
            </w:r>
            <w:r>
              <w:rPr>
                <w:rFonts w:ascii="Times New Roman"/>
                <w:b w:val="false"/>
                <w:i w:val="false"/>
                <w:color w:val="000000"/>
                <w:sz w:val="20"/>
              </w:rPr>
              <w:t>–та en dehors, толық табанмен en dedans</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 fondu с plie – releve и demi –rond de jambe 45</w:t>
            </w:r>
            <w:r>
              <w:rPr>
                <w:rFonts w:ascii="Times New Roman"/>
                <w:b w:val="false"/>
                <w:i w:val="false"/>
                <w:color w:val="000000"/>
                <w:vertAlign w:val="superscript"/>
              </w:rPr>
              <w:t>о</w:t>
            </w:r>
            <w:r>
              <w:rPr>
                <w:rFonts w:ascii="Times New Roman"/>
                <w:b w:val="false"/>
                <w:i w:val="false"/>
                <w:color w:val="000000"/>
                <w:sz w:val="20"/>
              </w:rPr>
              <w:t>–қа en face en dehors, en dedans</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Pastombeқозғалыспен, әрекеттегі аяғы 45</w:t>
            </w:r>
            <w:r>
              <w:rPr>
                <w:rFonts w:ascii="Times New Roman"/>
                <w:b w:val="false"/>
                <w:i w:val="false"/>
                <w:color w:val="000000"/>
                <w:vertAlign w:val="superscript"/>
              </w:rPr>
              <w:t>о</w:t>
            </w:r>
            <w:r>
              <w:rPr>
                <w:rFonts w:ascii="Times New Roman"/>
                <w:b w:val="false"/>
                <w:i w:val="false"/>
                <w:color w:val="000000"/>
                <w:sz w:val="20"/>
              </w:rPr>
              <w:t>-та. Біріктірілетін қимылға сәйкес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Petit battement plie – releve-мен толық табанмен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Grand rond de jambe developpe en dehors, en dedans en face толық табанмен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Аttitude қалыптары 90</w:t>
            </w:r>
            <w:r>
              <w:rPr>
                <w:rFonts w:ascii="Times New Roman"/>
                <w:b w:val="false"/>
                <w:i w:val="false"/>
                <w:color w:val="000000"/>
                <w:vertAlign w:val="superscript"/>
              </w:rPr>
              <w:t>о</w:t>
            </w:r>
            <w:r>
              <w:rPr>
                <w:rFonts w:ascii="Times New Roman"/>
                <w:b w:val="false"/>
                <w:i w:val="false"/>
                <w:color w:val="000000"/>
                <w:sz w:val="20"/>
              </w:rPr>
              <w:t>–та effaceежәне croisee</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Еn dehors және endedans-та жартылай бұрылыстар, жартылай башпаймен тұрған аяқтарды ауыстыра отырып</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Preparation tours үшін V қалыптан en dehors және en dedans</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Pirouette II қалыптан</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Еn dehors, en dedans бұрылыстар </w:t>
            </w:r>
            <w:r>
              <w:rPr>
                <w:rFonts w:ascii="Times New Roman"/>
                <w:b w:val="false"/>
                <w:i w:val="false"/>
                <w:color w:val="000000"/>
                <w:sz w:val="20"/>
              </w:rPr>
              <w:t>1/4</w:t>
            </w:r>
            <w:r>
              <w:rPr>
                <w:rFonts w:ascii="Times New Roman"/>
                <w:b w:val="false"/>
                <w:i w:val="false"/>
                <w:color w:val="000000"/>
                <w:sz w:val="20"/>
              </w:rPr>
              <w:t xml:space="preserve"> және </w:t>
            </w:r>
            <w:r>
              <w:rPr>
                <w:rFonts w:ascii="Times New Roman"/>
                <w:b w:val="false"/>
                <w:i w:val="false"/>
                <w:color w:val="000000"/>
                <w:sz w:val="20"/>
              </w:rPr>
              <w:t>1/2</w:t>
            </w:r>
            <w:r>
              <w:rPr>
                <w:rFonts w:ascii="Times New Roman"/>
                <w:b w:val="false"/>
                <w:i w:val="false"/>
                <w:color w:val="000000"/>
                <w:sz w:val="20"/>
              </w:rPr>
              <w:t xml:space="preserve"> бұрылысқа, бір қалыптан бір қалыпқа созылыңқы аяқтың ұшымен еденге</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Pas tombe бір орында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Demi-rond de jambe developpe en dehors, en dedans en face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III portdebras аяқ ұшына созылған аяпенdemi-plie (созу).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de bourree ballotte effaceежәне croisee 45</w:t>
            </w:r>
            <w:r>
              <w:rPr>
                <w:rFonts w:ascii="Times New Roman"/>
                <w:b w:val="false"/>
                <w:i w:val="false"/>
                <w:color w:val="000000"/>
                <w:vertAlign w:val="superscript"/>
              </w:rPr>
              <w:t>о</w:t>
            </w:r>
            <w:r>
              <w:rPr>
                <w:rFonts w:ascii="Times New Roman"/>
                <w:b w:val="false"/>
                <w:i w:val="false"/>
                <w:color w:val="000000"/>
                <w:sz w:val="20"/>
              </w:rPr>
              <w:t xml:space="preserve">–қа.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II қалыптан рirouette үшін Preparation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Sissonne fermee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Grand echappe IV қалыпқа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Pasdechatpassе арқылылы келе жатқа аяқпен алға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Glissade алға және артқа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Doubles echappes IV қалпындағы croisee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de bourree ballotte аяқтың ұшымен еденге effaceе және croisee</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bl>
    <w:bookmarkStart w:name="z80" w:id="79"/>
    <w:p>
      <w:pPr>
        <w:spacing w:after="0"/>
        <w:ind w:left="0"/>
        <w:jc w:val="left"/>
      </w:pPr>
      <w:r>
        <w:rPr>
          <w:rFonts w:ascii="Times New Roman"/>
          <w:b/>
          <w:i w:val="false"/>
          <w:color w:val="000000"/>
        </w:rPr>
        <w:t xml:space="preserve"> 
7-сынып. Бірінші жартыжылдық</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7408"/>
        <w:gridCol w:w="2562"/>
        <w:gridCol w:w="123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tenduжартылай бұрылып en dehors және en dedans аяқты ауыстырып ұшымен еденге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III рortdebraspliе-ға созылып (екінші аяққа аударып) тұла бойын еңкейту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Battementfonduplie – releve жәнеdemi - ronddejambe 45</w:t>
            </w:r>
            <w:r>
              <w:rPr>
                <w:rFonts w:ascii="Times New Roman"/>
                <w:b w:val="false"/>
                <w:i w:val="false"/>
                <w:color w:val="000000"/>
                <w:vertAlign w:val="superscript"/>
              </w:rPr>
              <w:t>о</w:t>
            </w:r>
            <w:r>
              <w:rPr>
                <w:rFonts w:ascii="Times New Roman"/>
                <w:b w:val="false"/>
                <w:i w:val="false"/>
                <w:color w:val="000000"/>
                <w:sz w:val="20"/>
              </w:rPr>
              <w:t>–қа толық табанмен және жартылай башпаймен бір қалыптан бір қалыпқа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Pastombeқозғалыспен, әрекеттегі аяқcou-depied қалпында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Вattementfrappe әр қайсысына 1/8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Doublefrappe аяқтың ұшымен еденеге, соғу кезінде жартылай башпайға көтеріліп тұрып</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Petitbattement әрқайсысына 1/8 екпінсіз</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Жартылай бұрылыстар endehors, endedans жартылай башпаймен аяқтарды ауыстыра отырып</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Battementsoutenu 90</w:t>
            </w:r>
            <w:r>
              <w:rPr>
                <w:rFonts w:ascii="Times New Roman"/>
                <w:b w:val="false"/>
                <w:i w:val="false"/>
                <w:color w:val="000000"/>
                <w:vertAlign w:val="superscript"/>
              </w:rPr>
              <w:t>о</w:t>
            </w:r>
            <w:r>
              <w:rPr>
                <w:rFonts w:ascii="Times New Roman"/>
                <w:b w:val="false"/>
                <w:i w:val="false"/>
                <w:color w:val="000000"/>
                <w:sz w:val="20"/>
              </w:rPr>
              <w:t>-қа толық табанмен және жартылай башпаймен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Battementrelevelent, battementdeveloppe жартылай башпайда enface</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GrandbattementjeteI қалып арқылы алға және артқа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тактіден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Vқалыптағы 360</w:t>
            </w:r>
            <w:r>
              <w:rPr>
                <w:rFonts w:ascii="Times New Roman"/>
                <w:b w:val="false"/>
                <w:i w:val="false"/>
                <w:color w:val="000000"/>
                <w:vertAlign w:val="superscript"/>
              </w:rPr>
              <w:t>о</w:t>
            </w:r>
            <w:r>
              <w:rPr>
                <w:rFonts w:ascii="Times New Roman"/>
                <w:b w:val="false"/>
                <w:i w:val="false"/>
                <w:color w:val="000000"/>
                <w:sz w:val="20"/>
              </w:rPr>
              <w:t>–қа endehors, endedans бұрылыстар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Pirouette V қалыптан en dehors, en dedans</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fondu жартылай башпаймен en face</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Pastombe қозғалыспен, әрекеттегі аяқ келесі қалыпта: cou-de-pied; аяқ ұшымен еденге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 frappe жартылай башпайда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Petit battement жартылай башпайда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de bourree dessus-dessous</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Typlent бір қалыптан бір қалыпқа 1/8 бұрылысқа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Grandronddejambedeveloppeendehors, endedansenface толық табанда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V қалыпта рirouette-ке дайындық</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II қалыптан Рirouette</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Pascoupe</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Tempsleve (келесі аяғы sur le cou-de-pied)</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Sissonnetombeecroisee алға, артқа жәнек жанға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Jete қозғалыспен croisee алға, артқа және жанға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Pasballonne жанға (бір орында тұрып секіру)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Pas jete қозғалыссыз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Pas польки алға және артқа қозғалып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Pas de bourree dessus-dessous аяқ ұшымен еденге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81" w:id="80"/>
    <w:p>
      <w:pPr>
        <w:spacing w:after="0"/>
        <w:ind w:left="0"/>
        <w:jc w:val="left"/>
      </w:pPr>
      <w:r>
        <w:rPr>
          <w:rFonts w:ascii="Times New Roman"/>
          <w:b/>
          <w:i w:val="false"/>
          <w:color w:val="000000"/>
        </w:rPr>
        <w:t xml:space="preserve"> 
Екінші жартыжылдық</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7423"/>
        <w:gridCol w:w="2557"/>
        <w:gridCol w:w="1227"/>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 шеңберге бұрылу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Battement tendu jete -ті demi- plie-де аяқтау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Rond de jambe par terre әрқайсысына 1/8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Толық табанмен және жартылай башпаймен вattement double fondu орындау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Жартылай башпайда тemps releve жасау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Rond de jambe en l’air-мен аяқтау: demi-plie-та шағын қалыптар; demi-plie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Tombe жартылай бұрылыстар sur le cou-de-pied en dehors, en dedans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Battement double frappe </w:t>
            </w:r>
            <w:r>
              <w:rPr>
                <w:rFonts w:ascii="Times New Roman"/>
                <w:b w:val="false"/>
                <w:i w:val="false"/>
                <w:color w:val="000000"/>
                <w:sz w:val="20"/>
              </w:rPr>
              <w:t>1/4</w:t>
            </w:r>
            <w:r>
              <w:rPr>
                <w:rFonts w:ascii="Times New Roman"/>
                <w:b w:val="false"/>
                <w:i w:val="false"/>
                <w:color w:val="000000"/>
                <w:sz w:val="20"/>
              </w:rPr>
              <w:t xml:space="preserve"> шеңберде бұрылу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IV қалыптан рirouette орындау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Pirouettesurlecou-de-piedendehors, endedans, жанына қарай 45</w:t>
            </w:r>
            <w:r>
              <w:rPr>
                <w:rFonts w:ascii="Times New Roman"/>
                <w:b w:val="false"/>
                <w:i w:val="false"/>
                <w:color w:val="000000"/>
                <w:vertAlign w:val="superscript"/>
              </w:rPr>
              <w:t>о</w:t>
            </w:r>
            <w:r>
              <w:rPr>
                <w:rFonts w:ascii="Times New Roman"/>
                <w:b w:val="false"/>
                <w:i w:val="false"/>
                <w:color w:val="000000"/>
                <w:sz w:val="20"/>
              </w:rPr>
              <w:t>-қа ашық аяпен бастау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ортасыдағы жаттығулар</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 dehors және en dedans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1/2</w:t>
            </w:r>
            <w:r>
              <w:rPr>
                <w:rFonts w:ascii="Times New Roman"/>
                <w:b w:val="false"/>
                <w:i w:val="false"/>
                <w:color w:val="000000"/>
                <w:sz w:val="20"/>
              </w:rPr>
              <w:t xml:space="preserve"> шеңберге жартылай бұрылу demi-plie, с әрекеттегі аяқтың ұшымен еденге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Сroisee, efface, ecartee қалыптарында жартылай башпамен Battementfondu орындау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 coupe жартылай башпайда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Rond de jambe en-ті demi-plie аяқтау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 қалыптан бір қалыпқа ауысып отырып вattement releve lent және developpe жасау: Тік тұрған аяқтан тік аяққа; demi – pliе-мен</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IV arabesque қалпында Battement releve lent 90</w:t>
            </w:r>
            <w:r>
              <w:rPr>
                <w:rFonts w:ascii="Times New Roman"/>
                <w:b w:val="false"/>
                <w:i w:val="false"/>
                <w:color w:val="000000"/>
                <w:sz w:val="20"/>
              </w:rPr>
              <w:t>о</w:t>
            </w:r>
            <w:r>
              <w:rPr>
                <w:rFonts w:ascii="Times New Roman"/>
                <w:b w:val="false"/>
                <w:i w:val="false"/>
                <w:color w:val="000000"/>
                <w:sz w:val="20"/>
              </w:rPr>
              <w:t>–қа.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VI port de bras.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Glissade en tournant </w:t>
            </w:r>
            <w:r>
              <w:rPr>
                <w:rFonts w:ascii="Times New Roman"/>
                <w:b w:val="false"/>
                <w:i w:val="false"/>
                <w:color w:val="000000"/>
                <w:sz w:val="20"/>
              </w:rPr>
              <w:t>1/2</w:t>
            </w:r>
            <w:r>
              <w:rPr>
                <w:rFonts w:ascii="Times New Roman"/>
                <w:b w:val="false"/>
                <w:i w:val="false"/>
                <w:color w:val="000000"/>
                <w:sz w:val="20"/>
              </w:rPr>
              <w:t>-ге tour.</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II жәнеV қалыптан Pirouette.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Preparationрirouette және рirouette-piqueendedans диагональ бойымен (4-6 айналым)</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Petit changement de pied с 1/8, </w:t>
            </w:r>
            <w:r>
              <w:rPr>
                <w:rFonts w:ascii="Times New Roman"/>
                <w:b w:val="false"/>
                <w:i w:val="false"/>
                <w:color w:val="000000"/>
                <w:sz w:val="20"/>
              </w:rPr>
              <w:t>1/4</w:t>
            </w:r>
            <w:r>
              <w:rPr>
                <w:rFonts w:ascii="Times New Roman"/>
                <w:b w:val="false"/>
                <w:i w:val="false"/>
                <w:color w:val="000000"/>
                <w:sz w:val="20"/>
              </w:rPr>
              <w:t xml:space="preserve"> шеңберге бұрыла отырып.</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Pasballonneалға және артқа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Аяқтарды артқа лақтыра отырып Pasdechat</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II қалыпқа Pasechappeentournant </w:t>
            </w:r>
            <w:r>
              <w:rPr>
                <w:rFonts w:ascii="Times New Roman"/>
                <w:b w:val="false"/>
                <w:i w:val="false"/>
                <w:color w:val="000000"/>
                <w:sz w:val="20"/>
              </w:rPr>
              <w:t>1/4</w:t>
            </w:r>
            <w:r>
              <w:rPr>
                <w:rFonts w:ascii="Times New Roman"/>
                <w:b w:val="false"/>
                <w:i w:val="false"/>
                <w:color w:val="000000"/>
                <w:sz w:val="20"/>
              </w:rPr>
              <w:t xml:space="preserve"> бұрылыспен.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әрқайсысына 2/4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Pasjetefondu (жұмсақ қадамдар) диагональ бойымен алға және артқа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тактіге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Pasdebasque алға және артқа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тактіге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Glissadeentournant </w:t>
            </w:r>
            <w:r>
              <w:rPr>
                <w:rFonts w:ascii="Times New Roman"/>
                <w:b w:val="false"/>
                <w:i w:val="false"/>
                <w:color w:val="000000"/>
                <w:sz w:val="20"/>
              </w:rPr>
              <w:t>1/2</w:t>
            </w:r>
            <w:r>
              <w:rPr>
                <w:rFonts w:ascii="Times New Roman"/>
                <w:b w:val="false"/>
                <w:i w:val="false"/>
                <w:color w:val="000000"/>
                <w:sz w:val="20"/>
              </w:rPr>
              <w:t xml:space="preserve">-ге tour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Тours sur le cou-de-pied en dehors және en dedans үшін V қалыптан Preparation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82" w:id="81"/>
    <w:p>
      <w:pPr>
        <w:spacing w:after="0"/>
        <w:ind w:left="0"/>
        <w:jc w:val="left"/>
      </w:pPr>
      <w:r>
        <w:rPr>
          <w:rFonts w:ascii="Times New Roman"/>
          <w:b/>
          <w:i w:val="false"/>
          <w:color w:val="000000"/>
        </w:rPr>
        <w:t xml:space="preserve"> 
8-сынып. Бірінші жартыжылдық</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7"/>
        <w:gridCol w:w="7438"/>
        <w:gridCol w:w="2551"/>
        <w:gridCol w:w="1224"/>
      </w:tblGrid>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tendu pour batterie (дайындық)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Қалыптар бойынша Battementsoutenu 90</w:t>
            </w:r>
            <w:r>
              <w:rPr>
                <w:rFonts w:ascii="Times New Roman"/>
                <w:b w:val="false"/>
                <w:i w:val="false"/>
                <w:color w:val="000000"/>
                <w:vertAlign w:val="superscript"/>
              </w:rPr>
              <w:t>о</w:t>
            </w:r>
            <w:r>
              <w:rPr>
                <w:rFonts w:ascii="Times New Roman"/>
                <w:b w:val="false"/>
                <w:i w:val="false"/>
                <w:color w:val="000000"/>
                <w:sz w:val="20"/>
              </w:rPr>
              <w:t>–қа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Ronddejambeenl’airәрқайсысы 1/8. Жартылай бұрылыстар endehors және endedans созылған аяқпен алға және артқа 45</w:t>
            </w:r>
            <w:r>
              <w:rPr>
                <w:rFonts w:ascii="Times New Roman"/>
                <w:b w:val="false"/>
                <w:i w:val="false"/>
                <w:color w:val="000000"/>
                <w:vertAlign w:val="superscript"/>
              </w:rPr>
              <w:t>о</w:t>
            </w:r>
            <w:r>
              <w:rPr>
                <w:rFonts w:ascii="Times New Roman"/>
                <w:b w:val="false"/>
                <w:i w:val="false"/>
                <w:color w:val="000000"/>
                <w:sz w:val="20"/>
              </w:rPr>
              <w:t xml:space="preserve">-қа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Demironddejambedeveloppeendehors, endedansenface жартылай башпайда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Battementrelevelent және developpe en face с plie – releve толық табанмен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II қалыптан Preparationкtourendehors, endedans 90</w:t>
            </w:r>
            <w:r>
              <w:rPr>
                <w:rFonts w:ascii="Times New Roman"/>
                <w:b w:val="false"/>
                <w:i w:val="false"/>
                <w:color w:val="000000"/>
                <w:vertAlign w:val="superscript"/>
              </w:rPr>
              <w:t>о</w:t>
            </w:r>
            <w:r>
              <w:rPr>
                <w:rFonts w:ascii="Times New Roman"/>
                <w:b w:val="false"/>
                <w:i w:val="false"/>
                <w:color w:val="000000"/>
                <w:sz w:val="20"/>
              </w:rPr>
              <w:t xml:space="preserve">-қа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Grandbattementjete 90</w:t>
            </w:r>
            <w:r>
              <w:rPr>
                <w:rFonts w:ascii="Times New Roman"/>
                <w:b w:val="false"/>
                <w:i w:val="false"/>
                <w:color w:val="000000"/>
                <w:vertAlign w:val="superscript"/>
              </w:rPr>
              <w:t>о</w:t>
            </w:r>
            <w:r>
              <w:rPr>
                <w:rFonts w:ascii="Times New Roman"/>
                <w:b w:val="false"/>
                <w:i w:val="false"/>
                <w:color w:val="000000"/>
                <w:sz w:val="20"/>
              </w:rPr>
              <w:t xml:space="preserve">-та аяқты ауада ұстап тұрып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w:t>
            </w:r>
            <w:r>
              <w:br/>
            </w:r>
            <w:r>
              <w:rPr>
                <w:rFonts w:ascii="Times New Roman"/>
                <w:b w:val="false"/>
                <w:i w:val="false"/>
                <w:color w:val="000000"/>
                <w:sz w:val="20"/>
              </w:rPr>
              <w:t>
ортасындағы жаттығулар</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 шеңберде вattement tendu en tournant.</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Rond de jambe par terre en tournant 1/8 шеңберде en dehors, en dedans.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 tombe қозғала отырып, әрекет етуші аяқтың қалпы 45</w:t>
            </w:r>
            <w:r>
              <w:rPr>
                <w:rFonts w:ascii="Times New Roman"/>
                <w:b w:val="false"/>
                <w:i w:val="false"/>
                <w:color w:val="000000"/>
                <w:vertAlign w:val="superscript"/>
              </w:rPr>
              <w:t>о</w:t>
            </w:r>
            <w:r>
              <w:rPr>
                <w:rFonts w:ascii="Times New Roman"/>
                <w:b w:val="false"/>
                <w:i w:val="false"/>
                <w:color w:val="000000"/>
                <w:sz w:val="20"/>
              </w:rPr>
              <w:t>-та. Біріктірілетін қымылдарға сәйкес</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 soutenu 90</w:t>
            </w:r>
            <w:r>
              <w:rPr>
                <w:rFonts w:ascii="Times New Roman"/>
                <w:b w:val="false"/>
                <w:i w:val="false"/>
                <w:color w:val="000000"/>
                <w:vertAlign w:val="superscript"/>
              </w:rPr>
              <w:t>о</w:t>
            </w:r>
            <w:r>
              <w:rPr>
                <w:rFonts w:ascii="Times New Roman"/>
                <w:b w:val="false"/>
                <w:i w:val="false"/>
                <w:color w:val="000000"/>
                <w:sz w:val="20"/>
              </w:rPr>
              <w:t>-қа croisee қалпында.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Tours glissades en tournant.</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Preparation крirouette IV қалыптан.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2/4</w:t>
            </w: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середине зала: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Pasballonne қалыптар бойынша қозғала отырып.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Echappe battu.</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Changements de pieds en tournant на Ң шеңбер.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Tourауада (tourenl’air) ерлерсыныбынаарналған.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Станокқа қарама-қарсы: 1. Royale.</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 JeteвIarabesqueVқалыптан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Sissonnes simples en tournant 1/4 шеңберге.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әрқайсысына 2/4</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Pasdebourreesuivi алға және артқа жылжу на croisee.</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Preparation и tour V қалыптан en dehors и en dedans</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bookmarkStart w:name="z83" w:id="82"/>
    <w:p>
      <w:pPr>
        <w:spacing w:after="0"/>
        <w:ind w:left="0"/>
        <w:jc w:val="left"/>
      </w:pPr>
      <w:r>
        <w:rPr>
          <w:rFonts w:ascii="Times New Roman"/>
          <w:b/>
          <w:i w:val="false"/>
          <w:color w:val="000000"/>
        </w:rPr>
        <w:t xml:space="preserve"> 
Екінші жартыжылдық</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7530"/>
        <w:gridCol w:w="2515"/>
        <w:gridCol w:w="1207"/>
      </w:tblGrid>
      <w:tr>
        <w:trPr>
          <w:trHeight w:val="510" w:hRule="atLeast"/>
        </w:trPr>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27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Станоктың жаныныдағы жаттығулар</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Flic-flacen face, аяқты жанына қарай ашу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Grand rond de jambe jete en dehors, en dedans.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Double fonduсdemi-rond жанына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54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Жартылай бұрылу plie releve endehors және en dedans созылған аяқпен алға және артқа 45</w:t>
            </w:r>
            <w:r>
              <w:rPr>
                <w:rFonts w:ascii="Times New Roman"/>
                <w:b w:val="false"/>
                <w:i w:val="false"/>
                <w:color w:val="000000"/>
                <w:vertAlign w:val="superscript"/>
              </w:rPr>
              <w:t>о</w:t>
            </w:r>
            <w:r>
              <w:rPr>
                <w:rFonts w:ascii="Times New Roman"/>
                <w:b w:val="false"/>
                <w:i w:val="false"/>
                <w:color w:val="000000"/>
                <w:sz w:val="20"/>
              </w:rPr>
              <w:t>–қа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Battementdoublefrappe </w:t>
            </w:r>
            <w:r>
              <w:rPr>
                <w:rFonts w:ascii="Times New Roman"/>
                <w:b w:val="false"/>
                <w:i w:val="false"/>
                <w:color w:val="000000"/>
                <w:sz w:val="20"/>
              </w:rPr>
              <w:t>1/4</w:t>
            </w:r>
            <w:r>
              <w:rPr>
                <w:rFonts w:ascii="Times New Roman"/>
                <w:b w:val="false"/>
                <w:i w:val="false"/>
                <w:color w:val="000000"/>
                <w:sz w:val="20"/>
              </w:rPr>
              <w:t xml:space="preserve"> шеңберге бұрылумен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Rond de jambe en l’air с plie-releve тірекаяқта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 developpe plie-releve жартылай башпайда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developpe ballotte</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Жартылай башпайға көтеріле отырып grand battement tjete</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 ортасындағы жаттығулар</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Battement tendu en tournant 1/4 шеңбер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Battement tendu jete en tournant 1/8 шеңбер</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Rond de jambe par terre en tournant 1/4 шеңбер en dehors, en dedans</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 double fondu en face: толық табанда; жартылай башпайда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Рirouette IV қалыптан</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VI port de bras-preparation en dehors толық табанмен attitude croisee 90</w:t>
            </w:r>
            <w:r>
              <w:rPr>
                <w:rFonts w:ascii="Times New Roman"/>
                <w:b w:val="false"/>
                <w:i w:val="false"/>
                <w:color w:val="000000"/>
                <w:vertAlign w:val="superscript"/>
              </w:rPr>
              <w:t>О</w:t>
            </w:r>
            <w:r>
              <w:rPr>
                <w:rFonts w:ascii="Times New Roman"/>
                <w:b w:val="false"/>
                <w:i w:val="false"/>
                <w:color w:val="000000"/>
                <w:sz w:val="20"/>
              </w:rPr>
              <w:t>-, III arabesque қалыпқа шығу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Pas de bourree ballotte efface-те, en tournant 1/4 бұрылысқа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Battement developpe plie- releve толықтабанда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Tуp lent en dehors және en dedans: a la seconde (жартылай бұрылуды алғаш үйрену); passe арқылы 90</w:t>
            </w:r>
            <w:r>
              <w:rPr>
                <w:rFonts w:ascii="Times New Roman"/>
                <w:b w:val="false"/>
                <w:i w:val="false"/>
                <w:color w:val="000000"/>
                <w:vertAlign w:val="superscript"/>
              </w:rPr>
              <w:t>о</w:t>
            </w:r>
            <w:r>
              <w:rPr>
                <w:rFonts w:ascii="Times New Roman"/>
                <w:b w:val="false"/>
                <w:i w:val="false"/>
                <w:color w:val="000000"/>
                <w:sz w:val="20"/>
              </w:rPr>
              <w:t>-қа қалыптан қалыпқа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Preparation tour a la seconde үшін о II қалыпты en dehors и en dedans</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Залдың ортасында:</w:t>
            </w:r>
            <w:r>
              <w:br/>
            </w:r>
            <w:r>
              <w:rPr>
                <w:rFonts w:ascii="Times New Roman"/>
                <w:b w:val="false"/>
                <w:i w:val="false"/>
                <w:color w:val="000000"/>
                <w:sz w:val="20"/>
              </w:rPr>
              <w:t xml:space="preserve">
1. Pasechappeentournant </w:t>
            </w:r>
            <w:r>
              <w:rPr>
                <w:rFonts w:ascii="Times New Roman"/>
                <w:b w:val="false"/>
                <w:i w:val="false"/>
                <w:color w:val="000000"/>
                <w:sz w:val="20"/>
              </w:rPr>
              <w:t>1/2</w:t>
            </w:r>
            <w:r>
              <w:rPr>
                <w:rFonts w:ascii="Times New Roman"/>
                <w:b w:val="false"/>
                <w:i w:val="false"/>
                <w:color w:val="000000"/>
                <w:sz w:val="20"/>
              </w:rPr>
              <w:t xml:space="preserve"> шеңберге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Royale</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Entrechat-quatre</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Echappe battu күрделі.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w:t>
            </w:r>
            <w:r>
              <w:br/>
            </w:r>
            <w:r>
              <w:rPr>
                <w:rFonts w:ascii="Times New Roman"/>
                <w:b w:val="false"/>
                <w:i w:val="false"/>
                <w:color w:val="000000"/>
                <w:sz w:val="20"/>
              </w:rPr>
              <w:t>
5. Fouette 1/2 шеңберге дейін секіру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Jete passе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6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 de bourree ballotte қалыптарбойынша. Рas de bourree 45</w:t>
            </w:r>
            <w:r>
              <w:rPr>
                <w:rFonts w:ascii="Times New Roman"/>
                <w:b w:val="false"/>
                <w:i w:val="false"/>
                <w:color w:val="000000"/>
                <w:vertAlign w:val="superscript"/>
              </w:rPr>
              <w:t>о</w:t>
            </w:r>
            <w:r>
              <w:rPr>
                <w:rFonts w:ascii="Times New Roman"/>
                <w:b w:val="false"/>
                <w:i w:val="false"/>
                <w:color w:val="000000"/>
                <w:sz w:val="20"/>
              </w:rPr>
              <w:t>-қа барлық түрлері</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Әрқайсысына 2/4 </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Changements de pieds (қатарынан 4 рет секіруге дейін).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Pasechappe в IV позиции на </w:t>
            </w:r>
            <w:r>
              <w:rPr>
                <w:rFonts w:ascii="Times New Roman"/>
                <w:b w:val="false"/>
                <w:i w:val="false"/>
                <w:color w:val="000000"/>
                <w:sz w:val="20"/>
              </w:rPr>
              <w:t>1/4</w:t>
            </w:r>
            <w:r>
              <w:rPr>
                <w:rFonts w:ascii="Times New Roman"/>
                <w:b w:val="false"/>
                <w:i w:val="false"/>
                <w:color w:val="000000"/>
                <w:sz w:val="20"/>
              </w:rPr>
              <w:t xml:space="preserve"> поворота.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Pasechappe II қалыпта алға және артқа жылжу.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coupe ballonne жанына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bl>
    <w:bookmarkStart w:name="z84" w:id="83"/>
    <w:p>
      <w:pPr>
        <w:spacing w:after="0"/>
        <w:ind w:left="0"/>
        <w:jc w:val="left"/>
      </w:pPr>
      <w:r>
        <w:rPr>
          <w:rFonts w:ascii="Times New Roman"/>
          <w:b/>
          <w:i w:val="false"/>
          <w:color w:val="000000"/>
        </w:rPr>
        <w:t xml:space="preserve"> 
9-сынып. Бірініші жартыжылдық</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7619"/>
        <w:gridCol w:w="2480"/>
        <w:gridCol w:w="1191"/>
      </w:tblGrid>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Станоктың жанындағы жаттығулар</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Battement tendu jete pique әрқайсысы 1/16.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Flic-flacendehors және endedansenface, аяқты аша отырып алға және артқа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Жарты башпайда жартылай бұрылу, endehors и endedans созылған аяқпен алға және артқа 45</w:t>
            </w:r>
            <w:r>
              <w:rPr>
                <w:rFonts w:ascii="Times New Roman"/>
                <w:b w:val="false"/>
                <w:i w:val="false"/>
                <w:color w:val="000000"/>
                <w:vertAlign w:val="superscript"/>
              </w:rPr>
              <w:t>о</w:t>
            </w:r>
            <w:r>
              <w:rPr>
                <w:rFonts w:ascii="Times New Roman"/>
                <w:b w:val="false"/>
                <w:i w:val="false"/>
                <w:color w:val="000000"/>
                <w:sz w:val="20"/>
              </w:rPr>
              <w:t>-қа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Battements soutenus en tournant 360</w:t>
            </w:r>
            <w:r>
              <w:rPr>
                <w:rFonts w:ascii="Times New Roman"/>
                <w:b w:val="false"/>
                <w:i w:val="false"/>
                <w:color w:val="000000"/>
                <w:vertAlign w:val="superscript"/>
              </w:rPr>
              <w:t>о</w:t>
            </w:r>
            <w:r>
              <w:rPr>
                <w:rFonts w:ascii="Times New Roman"/>
                <w:b w:val="false"/>
                <w:i w:val="false"/>
                <w:color w:val="000000"/>
                <w:sz w:val="20"/>
              </w:rPr>
              <w:t>-қа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Battements fondus 90</w:t>
            </w:r>
            <w:r>
              <w:rPr>
                <w:rFonts w:ascii="Times New Roman"/>
                <w:b w:val="false"/>
                <w:i w:val="false"/>
                <w:color w:val="000000"/>
                <w:vertAlign w:val="superscript"/>
              </w:rPr>
              <w:t>о</w:t>
            </w:r>
            <w:r>
              <w:rPr>
                <w:rFonts w:ascii="Times New Roman"/>
                <w:b w:val="false"/>
                <w:i w:val="false"/>
                <w:color w:val="000000"/>
                <w:sz w:val="20"/>
              </w:rPr>
              <w:t>-қа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такт 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Battementdeveloppe толық табанмен баяу бұрылу endehors и endedans аяқпен, алған және артқа 90</w:t>
            </w:r>
            <w:r>
              <w:rPr>
                <w:rFonts w:ascii="Times New Roman"/>
                <w:b w:val="false"/>
                <w:i w:val="false"/>
                <w:color w:val="000000"/>
                <w:vertAlign w:val="superscript"/>
              </w:rPr>
              <w:t>о</w:t>
            </w:r>
            <w:r>
              <w:rPr>
                <w:rFonts w:ascii="Times New Roman"/>
                <w:b w:val="false"/>
                <w:i w:val="false"/>
                <w:color w:val="000000"/>
                <w:sz w:val="20"/>
              </w:rPr>
              <w:t xml:space="preserve"> ашылған қалыпта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Battement releve lent и developpe қалыптан қалыпқа с plie- releve и demi-rond</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Grand rond de jambe developpe жартылай башпайда en face</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Grand battement jete: жарты башпайда; жылдам developpeenface толық табанда (жұмсақ)</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 Battement battu</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Залдың ортасындағы жаттығулар</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Tourlent үлкен қалыпта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әрқайсысы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VI port de bras-preparation en dedans I, II arabesque, attitude effacee и a la seconde қалыптарында 90</w:t>
            </w:r>
            <w:r>
              <w:rPr>
                <w:rFonts w:ascii="Times New Roman"/>
                <w:b w:val="false"/>
                <w:i w:val="false"/>
                <w:color w:val="000000"/>
                <w:vertAlign w:val="superscript"/>
              </w:rPr>
              <w:t>о</w:t>
            </w:r>
            <w:r>
              <w:rPr>
                <w:rFonts w:ascii="Times New Roman"/>
                <w:b w:val="false"/>
                <w:i w:val="false"/>
                <w:color w:val="000000"/>
                <w:sz w:val="20"/>
              </w:rPr>
              <w:t xml:space="preserve"> толық табанғашылжу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Такті 4/4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Battements soutenus en tournant 360</w:t>
            </w:r>
            <w:r>
              <w:rPr>
                <w:rFonts w:ascii="Times New Roman"/>
                <w:b w:val="false"/>
                <w:i w:val="false"/>
                <w:color w:val="000000"/>
                <w:vertAlign w:val="superscript"/>
              </w:rPr>
              <w:t>о</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Pas de bourree en tournant аяқтарлы ауыстырып</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Pas de bourree dessus-dessous en tournant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Tempslie 90</w:t>
            </w:r>
            <w:r>
              <w:rPr>
                <w:rFonts w:ascii="Times New Roman"/>
                <w:b w:val="false"/>
                <w:i w:val="false"/>
                <w:color w:val="000000"/>
                <w:vertAlign w:val="superscript"/>
              </w:rPr>
              <w:t>о</w:t>
            </w:r>
            <w:r>
              <w:rPr>
                <w:rFonts w:ascii="Times New Roman"/>
                <w:b w:val="false"/>
                <w:i w:val="false"/>
                <w:color w:val="000000"/>
                <w:sz w:val="20"/>
              </w:rPr>
              <w:t xml:space="preserve"> алға және артқа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Battementrelevelent және developpeтолық табанмен баяу жартылай бұрылу en dehors и en dedans 90</w:t>
            </w:r>
            <w:r>
              <w:rPr>
                <w:rFonts w:ascii="Times New Roman"/>
                <w:b w:val="false"/>
                <w:i w:val="false"/>
                <w:color w:val="000000"/>
                <w:vertAlign w:val="superscript"/>
              </w:rPr>
              <w:t>о</w:t>
            </w:r>
            <w:r>
              <w:rPr>
                <w:rFonts w:ascii="Times New Roman"/>
                <w:b w:val="false"/>
                <w:i w:val="false"/>
                <w:color w:val="000000"/>
                <w:sz w:val="20"/>
              </w:rPr>
              <w:t xml:space="preserve"> ашық аяқпен аға және артқа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Үлкен қалыптардағы Battement developpe ballotte</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Jetesentournantжанына қозғалып 1/2 бұрылу.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2/4</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 1. Battements divises en quarts en dehors және en dedans (төрттілік battements).</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Tours chaines.</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 emboite</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Grandsissonneouverte: жанына; croisee қалпында алға және артқа; attitude croisee және efface қалыптарында; I, III arabesque қалыпт</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Paschass аздап қарғып</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Echappebattu бір аяққа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Assamble battu (алғашқы үйретулер)</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Ерлер сыныбына арналған Tourenl’air для мужского класса (бір немесе екіtours білім алушының мүмкіндігіне қарай)</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 5. Ауыспалы jete</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Pas de bourree en tournant аяқты алмастырумен</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Pas de bourree dessus-dessous en tournant</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Sissonneouverteбарлық бағыттарда 45</w:t>
            </w:r>
            <w:r>
              <w:rPr>
                <w:rFonts w:ascii="Times New Roman"/>
                <w:b w:val="false"/>
                <w:i w:val="false"/>
                <w:color w:val="000000"/>
                <w:vertAlign w:val="superscript"/>
              </w:rPr>
              <w:t>о</w:t>
            </w:r>
            <w:r>
              <w:rPr>
                <w:rFonts w:ascii="Times New Roman"/>
                <w:b w:val="false"/>
                <w:i w:val="false"/>
                <w:color w:val="000000"/>
                <w:sz w:val="20"/>
              </w:rPr>
              <w:t>қа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Үлкен қалыптағы Jete</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Grand sissonne ouverte алға жылжусыз: жанына 90</w:t>
            </w:r>
            <w:r>
              <w:rPr>
                <w:rFonts w:ascii="Times New Roman"/>
                <w:b w:val="false"/>
                <w:i w:val="false"/>
                <w:color w:val="000000"/>
                <w:vertAlign w:val="superscript"/>
              </w:rPr>
              <w:t>о</w:t>
            </w:r>
            <w:r>
              <w:rPr>
                <w:rFonts w:ascii="Times New Roman"/>
                <w:b w:val="false"/>
                <w:i w:val="false"/>
                <w:color w:val="000000"/>
                <w:sz w:val="20"/>
              </w:rPr>
              <w:t>; attitudecroisee және efface қалыптарында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Tours glissades en tournant 360</w:t>
            </w:r>
            <w:r>
              <w:rPr>
                <w:rFonts w:ascii="Times New Roman"/>
                <w:b w:val="false"/>
                <w:i w:val="false"/>
                <w:color w:val="000000"/>
                <w:vertAlign w:val="superscript"/>
              </w:rPr>
              <w:t>о</w:t>
            </w:r>
            <w:r>
              <w:rPr>
                <w:rFonts w:ascii="Times New Roman"/>
                <w:b w:val="false"/>
                <w:i w:val="false"/>
                <w:color w:val="000000"/>
                <w:sz w:val="20"/>
              </w:rPr>
              <w:t>-қа бұрылу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Pas echappe en tournant </w:t>
            </w:r>
            <w:r>
              <w:rPr>
                <w:rFonts w:ascii="Times New Roman"/>
                <w:b w:val="false"/>
                <w:i w:val="false"/>
                <w:color w:val="000000"/>
                <w:sz w:val="20"/>
              </w:rPr>
              <w:t>1/2</w:t>
            </w:r>
            <w:r>
              <w:rPr>
                <w:rFonts w:ascii="Times New Roman"/>
                <w:b w:val="false"/>
                <w:i w:val="false"/>
                <w:color w:val="000000"/>
                <w:sz w:val="20"/>
              </w:rPr>
              <w:t xml:space="preserve"> бұрылу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Preparation крirouette IV қалыптан en dehors и en dedans</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85" w:id="84"/>
    <w:p>
      <w:pPr>
        <w:spacing w:after="0"/>
        <w:ind w:left="0"/>
        <w:jc w:val="left"/>
      </w:pPr>
      <w:r>
        <w:rPr>
          <w:rFonts w:ascii="Times New Roman"/>
          <w:b/>
          <w:i w:val="false"/>
          <w:color w:val="000000"/>
        </w:rPr>
        <w:t xml:space="preserve"> 
Екінші жартыжылдық</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7501"/>
        <w:gridCol w:w="2526"/>
        <w:gridCol w:w="1213"/>
      </w:tblGrid>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Тақырыбы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өлшемі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Станоктың жанындағы жаттығулар</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Double battement tenduқос өкшені түсіру арқылы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Flic-flac </w:t>
            </w:r>
            <w:r>
              <w:rPr>
                <w:rFonts w:ascii="Times New Roman"/>
                <w:b w:val="false"/>
                <w:i w:val="false"/>
                <w:color w:val="000000"/>
                <w:sz w:val="20"/>
              </w:rPr>
              <w:t>1/2</w:t>
            </w:r>
            <w:r>
              <w:rPr>
                <w:rFonts w:ascii="Times New Roman"/>
                <w:b w:val="false"/>
                <w:i w:val="false"/>
                <w:color w:val="000000"/>
                <w:sz w:val="20"/>
              </w:rPr>
              <w:t xml:space="preserve"> айналымға бұрылу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Preparation temps releve en dehors и en dedans tour sur le cou-de-pied үшін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Double fondu толық rond en dehors и en dedans.</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Battementdoublefrappe 1/2 айналысқа бұрылу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Battement developpe қысқа balance</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Renverse en attitude</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Факультативті: Developpe tombe.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Залдың орталығындағы жаттығулар</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Flic-flac en fac</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Battements fondus 90</w:t>
            </w:r>
            <w:r>
              <w:rPr>
                <w:rFonts w:ascii="Times New Roman"/>
                <w:b w:val="false"/>
                <w:i w:val="false"/>
                <w:color w:val="000000"/>
                <w:vertAlign w:val="superscript"/>
              </w:rPr>
              <w:t>о</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VI port de bras-preparation en dehors croisee қалпына қарай және efface алға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Preparation tour sur le cou-de-pied терең plie I қалыптан</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Temps lie par terree c pirouette sur le cou-de-pied.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Tour a la seconde II қалыптан en dehors и en dedans</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w:t>
            </w:r>
            <w:r>
              <w:br/>
            </w:r>
            <w:r>
              <w:rPr>
                <w:rFonts w:ascii="Times New Roman"/>
                <w:b w:val="false"/>
                <w:i w:val="false"/>
                <w:color w:val="000000"/>
                <w:sz w:val="20"/>
              </w:rPr>
              <w:t>
7. Үлкен қалыптарда айналу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3/4</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Allegro</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Grand sissonne ouverte алға жылжу.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Pas chasse тәсілімен developpe жартылай башпайға.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Entrechat-trois, entrechat-cinque.</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Pasjete жанына қарай 1/2 айналыммен.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Grand assemble V қалыптан.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Факультативті: Petit saut de basque. Grand pas de chat</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rPr>
                <w:rFonts w:ascii="Times New Roman"/>
                <w:b w:val="false"/>
                <w:i w:val="false"/>
                <w:color w:val="000000"/>
                <w:sz w:val="20"/>
              </w:rPr>
              <w:t xml:space="preserve"> 2/4, 3/4</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Башпайлардағы экзерсис</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Sissonnes simples en tournant 1/2 бұрылыс.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Releve үлкен қалыптарда.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Pirouette с IV қалыптан.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Grand sissonne ouverte в I arabesque, алға және артқа ecartee қалпында, effaceеаға жылжымай.</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w:t>
            </w: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86" w:id="85"/>
    <w:p>
      <w:pPr>
        <w:spacing w:after="0"/>
        <w:ind w:left="0"/>
        <w:jc w:val="both"/>
      </w:pPr>
      <w:r>
        <w:rPr>
          <w:rFonts w:ascii="Times New Roman"/>
          <w:b w:val="false"/>
          <w:i w:val="false"/>
          <w:color w:val="000000"/>
          <w:sz w:val="28"/>
        </w:rPr>
        <w:t xml:space="preserve">
Балалар өнер мектебінің  </w:t>
      </w:r>
      <w:r>
        <w:br/>
      </w:r>
      <w:r>
        <w:rPr>
          <w:rFonts w:ascii="Times New Roman"/>
          <w:b w:val="false"/>
          <w:i w:val="false"/>
          <w:color w:val="000000"/>
          <w:sz w:val="28"/>
        </w:rPr>
        <w:t xml:space="preserve">
«Халықтық-сахналық би»  </w:t>
      </w:r>
      <w:r>
        <w:br/>
      </w:r>
      <w:r>
        <w:rPr>
          <w:rFonts w:ascii="Times New Roman"/>
          <w:b w:val="false"/>
          <w:i w:val="false"/>
          <w:color w:val="000000"/>
          <w:sz w:val="28"/>
        </w:rPr>
        <w:t xml:space="preserve">
пәні бойынша білім беру  </w:t>
      </w:r>
      <w:r>
        <w:br/>
      </w:r>
      <w:r>
        <w:rPr>
          <w:rFonts w:ascii="Times New Roman"/>
          <w:b w:val="false"/>
          <w:i w:val="false"/>
          <w:color w:val="000000"/>
          <w:sz w:val="28"/>
        </w:rPr>
        <w:t>
бағдарламасына 10-қосымша</w:t>
      </w:r>
    </w:p>
    <w:bookmarkEnd w:id="85"/>
    <w:bookmarkStart w:name="z87" w:id="86"/>
    <w:p>
      <w:pPr>
        <w:spacing w:after="0"/>
        <w:ind w:left="0"/>
        <w:jc w:val="left"/>
      </w:pPr>
      <w:r>
        <w:rPr>
          <w:rFonts w:ascii="Times New Roman"/>
          <w:b/>
          <w:i w:val="false"/>
          <w:color w:val="000000"/>
        </w:rPr>
        <w:t xml:space="preserve"> 
Балалар өнер мектебінің «Халықтық-сахналық би» пәні</w:t>
      </w:r>
      <w:r>
        <w:br/>
      </w:r>
      <w:r>
        <w:rPr>
          <w:rFonts w:ascii="Times New Roman"/>
          <w:b/>
          <w:i w:val="false"/>
          <w:color w:val="000000"/>
        </w:rPr>
        <w:t>
бойынша оқу-тақырыптық жоспары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9"/>
        <w:gridCol w:w="2571"/>
      </w:tblGrid>
      <w:tr>
        <w:trPr>
          <w:trHeight w:val="135"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аталуы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225"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бірінші жылы. 4-сынып</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элементтер. Қол мен аяқтың орналасуы және қалыптары. Қолға арналған рreparation.</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«Бульба» беларус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қорытынды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«Қамажайдың»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«Козлик» литва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1-оқу жылының аралық аттестациясы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Белоруссия және Прибалтика халықтары билері негізгі элементтерінің орындалу техникасын, стилі мен тәсілін игеру.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екінші жылы. 5-сынып</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қимылдарының орындалу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«Тарантелла» итальян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 орындау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«Тепеңкөк» қазақ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«Веснянка» украин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2-оқу жылының қорытынды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 Паволжье және Словакия халықтары билері негізгі элементтерінің орындалу техникасын, стилі мен тәсілін игеру. Репертуар – педагогтің таңдауы бойынша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үшінші жылы. 6-сынып</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қимылдарының орындалу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 халқының «Жеті сұлу» әйелдер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 орындау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«Көбелек» қазақ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3-оқу жылының аралық аттестациясы.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және Қазақстан халықтары билері негізгі элементтерінің орындалу техникасын, стилі мен тәсілін игеру. Репертуар – педагогтің таңдауы бойынша.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төртінші жылы. 7-сынып</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қимылдарының орындалу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«Гопак» украин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 экзерсисінің негізгі қимылдарын орындау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вальсі» қазақ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«Авалюлька» мексика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4-оқу жылының қорытынды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және Польша халық билері негізгі элементтерінің орындалу техникасын, стилі мен тәсілін игеру. Репертуар – педагогтің таңдауы бойынша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бесінші жылы. 8-сынып</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 экзерсисінің негізгі қимылдарының орындалу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 орындау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«Домбыра» қазақ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сабағы. 5-оқу жылының қорытынды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Молдавия, Венгрия және Испания халықтары билері негізгі элементтерінің орындалу техникасын, стилі мен тәсілін игеру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алтыншы жылы. 9-сынып.</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қимылдарының орындалу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билерінің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Халықтық-сахналық билер экзерсисінің негізгі қимылдарын орындау тәртібі мен оны оқып білу әдістемесі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 биінің негізгі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«Балбырауын» қазақ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 грузин биінің элементтерін оқып-үйрену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сабағы. 6-оқу жылының қорытынды сабағы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Молдавия, Испания және Кавказ халықтары билері негізгі элементтерінің орындалу техникасын, стилі мен тәсілін игеру</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3242"/>
        <w:gridCol w:w="7479"/>
        <w:gridCol w:w="21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 Бірінші жартыжылдық</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биге кіріспе.</w:t>
            </w:r>
            <w:r>
              <w:br/>
            </w:r>
            <w:r>
              <w:rPr>
                <w:rFonts w:ascii="Times New Roman"/>
                <w:b w:val="false"/>
                <w:i w:val="false"/>
                <w:color w:val="000000"/>
                <w:sz w:val="20"/>
              </w:rPr>
              <w:t>
Негізгі элементтер.</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қалыптары: 1-шіашық, түзу және жабық; 2-шіашық, түзу және жабық; 3-шіашық және түзу; 4-ші ашық және түзу; 5-ші ашық және түзу.</w:t>
            </w:r>
            <w:r>
              <w:br/>
            </w:r>
            <w:r>
              <w:rPr>
                <w:rFonts w:ascii="Times New Roman"/>
                <w:b w:val="false"/>
                <w:i w:val="false"/>
                <w:color w:val="000000"/>
                <w:sz w:val="20"/>
              </w:rPr>
              <w:t>
2. Қол қалыптары: 1-ші, 2-ші, 3-ші классикалық биге ұқсас; 4-шіқол белге қойылған; 5-шіқолдар кеуде тұсында айқасқан; 6-ші қолдар бас сыртынан желкеге тигізіледі; 7-шіқолдар арқа жақтан белге қойылады.</w:t>
            </w:r>
            <w:r>
              <w:br/>
            </w:r>
            <w:r>
              <w:rPr>
                <w:rFonts w:ascii="Times New Roman"/>
                <w:b w:val="false"/>
                <w:i w:val="false"/>
                <w:color w:val="000000"/>
                <w:sz w:val="20"/>
              </w:rPr>
              <w:t xml:space="preserve">
3. Қолдардың орналасу қалпы: дайындық – қолдар еркін түрде төмен түсірілген; 1-ші – дайындық және 2-ші қалып аралығындағы биіктікте екі жаққа ашылған; 2-ші – қолдар 3-ші және 2-ші қалып аралығындағы биіктікте екі жаққа ашылған. </w:t>
            </w:r>
            <w:r>
              <w:br/>
            </w:r>
            <w:r>
              <w:rPr>
                <w:rFonts w:ascii="Times New Roman"/>
                <w:b w:val="false"/>
                <w:i w:val="false"/>
                <w:color w:val="000000"/>
                <w:sz w:val="20"/>
              </w:rPr>
              <w:t>
4. Қолға арналған Preparation (2тактіге, музыка өлшемі 4/4).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65"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билерінің экзерсисімен танысу.</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Иілу.</w:t>
            </w:r>
            <w:r>
              <w:br/>
            </w:r>
            <w:r>
              <w:rPr>
                <w:rFonts w:ascii="Times New Roman"/>
                <w:b w:val="false"/>
                <w:i w:val="false"/>
                <w:color w:val="000000"/>
                <w:sz w:val="20"/>
              </w:rPr>
              <w:t>
2. Қолдарға арналған Preparation (4 тактіге, музыка өлшемі 4/4).</w:t>
            </w:r>
            <w:r>
              <w:br/>
            </w:r>
            <w:r>
              <w:rPr>
                <w:rFonts w:ascii="Times New Roman"/>
                <w:b w:val="false"/>
                <w:i w:val="false"/>
                <w:color w:val="000000"/>
                <w:sz w:val="20"/>
              </w:rPr>
              <w:t>
3. Demi және grandplie 1-ші, 2-ші және 3-ші ашық қалыптара (1 тактіге, музыка өлшемі 4/4) жайлап түсіру.</w:t>
            </w:r>
            <w:r>
              <w:br/>
            </w:r>
            <w:r>
              <w:rPr>
                <w:rFonts w:ascii="Times New Roman"/>
                <w:b w:val="false"/>
                <w:i w:val="false"/>
                <w:color w:val="000000"/>
                <w:sz w:val="20"/>
              </w:rPr>
              <w:t>
3. Battementtendu (2 тактіге, музыка өлшемі 4/4): аяқ ұшынан өкшеге ауысу.</w:t>
            </w:r>
            <w:r>
              <w:br/>
            </w:r>
            <w:r>
              <w:rPr>
                <w:rFonts w:ascii="Times New Roman"/>
                <w:b w:val="false"/>
                <w:i w:val="false"/>
                <w:color w:val="000000"/>
                <w:sz w:val="20"/>
              </w:rPr>
              <w:t>
4. Battement tendu jete (2 тактіге, музыка өлшемі 4/4): ықшамдалған табанмен.</w:t>
            </w:r>
            <w:r>
              <w:br/>
            </w:r>
            <w:r>
              <w:rPr>
                <w:rFonts w:ascii="Times New Roman"/>
                <w:b w:val="false"/>
                <w:i w:val="false"/>
                <w:color w:val="000000"/>
                <w:sz w:val="20"/>
              </w:rPr>
              <w:t>
5. Аяқпен еденге тарсылдату. (музыка өлшемі 3/4): 1-ші тура позиция бойынша толық табанмен және өкшемен соғуға дайындақ.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18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биінің элементтерін оқып-үйрену.</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Қолдардың негізгі қалыптары:</w:t>
            </w:r>
            <w:r>
              <w:br/>
            </w:r>
            <w:r>
              <w:rPr>
                <w:rFonts w:ascii="Times New Roman"/>
                <w:b w:val="false"/>
                <w:i w:val="false"/>
                <w:color w:val="000000"/>
                <w:sz w:val="20"/>
              </w:rPr>
              <w:t>
2. даярлық, бірінші, екінші,</w:t>
            </w:r>
            <w:r>
              <w:br/>
            </w:r>
            <w:r>
              <w:rPr>
                <w:rFonts w:ascii="Times New Roman"/>
                <w:b w:val="false"/>
                <w:i w:val="false"/>
                <w:color w:val="000000"/>
                <w:sz w:val="20"/>
              </w:rPr>
              <w:t>
3. қолдар үшін рreparation – жаттығу мен қозғауды бастауға дайындық (4 тактіге, музыкалық өлшем 4/4),</w:t>
            </w:r>
            <w:r>
              <w:br/>
            </w:r>
            <w:r>
              <w:rPr>
                <w:rFonts w:ascii="Times New Roman"/>
                <w:b w:val="false"/>
                <w:i w:val="false"/>
                <w:color w:val="000000"/>
                <w:sz w:val="20"/>
              </w:rPr>
              <w:t>
4. сыңарлы және «цепочка», «круг», «звездочка», «карусель», «корзиночка» сияқты топтық билердегі қолдардың қалыптары.</w:t>
            </w:r>
            <w:r>
              <w:br/>
            </w:r>
            <w:r>
              <w:rPr>
                <w:rFonts w:ascii="Times New Roman"/>
                <w:b w:val="false"/>
                <w:i w:val="false"/>
                <w:color w:val="000000"/>
                <w:sz w:val="20"/>
              </w:rPr>
              <w:t>
5. Қолдарды ашу және жабу:</w:t>
            </w:r>
            <w:r>
              <w:br/>
            </w:r>
            <w:r>
              <w:rPr>
                <w:rFonts w:ascii="Times New Roman"/>
                <w:b w:val="false"/>
                <w:i w:val="false"/>
                <w:color w:val="000000"/>
                <w:sz w:val="20"/>
              </w:rPr>
              <w:t>
6. бір қолды;</w:t>
            </w:r>
            <w:r>
              <w:br/>
            </w:r>
            <w:r>
              <w:rPr>
                <w:rFonts w:ascii="Times New Roman"/>
                <w:b w:val="false"/>
                <w:i w:val="false"/>
                <w:color w:val="000000"/>
                <w:sz w:val="20"/>
              </w:rPr>
              <w:t>
7. екі қолды,</w:t>
            </w:r>
            <w:r>
              <w:br/>
            </w:r>
            <w:r>
              <w:rPr>
                <w:rFonts w:ascii="Times New Roman"/>
                <w:b w:val="false"/>
                <w:i w:val="false"/>
                <w:color w:val="000000"/>
                <w:sz w:val="20"/>
              </w:rPr>
              <w:t>
8. қолдарды кезегімен ашу,</w:t>
            </w:r>
            <w:r>
              <w:br/>
            </w:r>
            <w:r>
              <w:rPr>
                <w:rFonts w:ascii="Times New Roman"/>
                <w:b w:val="false"/>
                <w:i w:val="false"/>
                <w:color w:val="000000"/>
                <w:sz w:val="20"/>
              </w:rPr>
              <w:t>
9. қолдарды түрлі қалыптарға ауыстыру.</w:t>
            </w:r>
            <w:r>
              <w:br/>
            </w:r>
            <w:r>
              <w:rPr>
                <w:rFonts w:ascii="Times New Roman"/>
                <w:b w:val="false"/>
                <w:i w:val="false"/>
                <w:color w:val="000000"/>
                <w:sz w:val="20"/>
              </w:rPr>
              <w:t>
10. Иілулер:</w:t>
            </w:r>
            <w:r>
              <w:br/>
            </w:r>
            <w:r>
              <w:rPr>
                <w:rFonts w:ascii="Times New Roman"/>
                <w:b w:val="false"/>
                <w:i w:val="false"/>
                <w:color w:val="000000"/>
                <w:sz w:val="20"/>
              </w:rPr>
              <w:t>
11. бір орында қолдарды қозғалтып және қолдарды қозғалтпай,</w:t>
            </w:r>
            <w:r>
              <w:br/>
            </w:r>
            <w:r>
              <w:rPr>
                <w:rFonts w:ascii="Times New Roman"/>
                <w:b w:val="false"/>
                <w:i w:val="false"/>
                <w:color w:val="000000"/>
                <w:sz w:val="20"/>
              </w:rPr>
              <w:t xml:space="preserve">
12. Алға және артқа қозғалып еңкею. </w:t>
            </w:r>
            <w:r>
              <w:br/>
            </w:r>
            <w:r>
              <w:rPr>
                <w:rFonts w:ascii="Times New Roman"/>
                <w:b w:val="false"/>
                <w:i w:val="false"/>
                <w:color w:val="000000"/>
                <w:sz w:val="20"/>
              </w:rPr>
              <w:t>
13. Бөлшекті қозғалыстар:</w:t>
            </w:r>
            <w:r>
              <w:br/>
            </w:r>
            <w:r>
              <w:rPr>
                <w:rFonts w:ascii="Times New Roman"/>
                <w:b w:val="false"/>
                <w:i w:val="false"/>
                <w:color w:val="000000"/>
                <w:sz w:val="20"/>
              </w:rPr>
              <w:t>
14. Бір, екі және үш рет жерту теуіп қалу;</w:t>
            </w:r>
            <w:r>
              <w:br/>
            </w:r>
            <w:r>
              <w:rPr>
                <w:rFonts w:ascii="Times New Roman"/>
                <w:b w:val="false"/>
                <w:i w:val="false"/>
                <w:color w:val="000000"/>
                <w:sz w:val="20"/>
              </w:rPr>
              <w:t>
16. Тебулер – түрлі ырғақтық суреттерде толық табанмен еденді тебу;</w:t>
            </w:r>
            <w:r>
              <w:br/>
            </w:r>
            <w:r>
              <w:rPr>
                <w:rFonts w:ascii="Times New Roman"/>
                <w:b w:val="false"/>
                <w:i w:val="false"/>
                <w:color w:val="000000"/>
                <w:sz w:val="20"/>
              </w:rPr>
              <w:t>
17. Үш рет теб.</w:t>
            </w:r>
            <w:r>
              <w:br/>
            </w:r>
            <w:r>
              <w:rPr>
                <w:rFonts w:ascii="Times New Roman"/>
                <w:b w:val="false"/>
                <w:i w:val="false"/>
                <w:color w:val="000000"/>
                <w:sz w:val="20"/>
              </w:rPr>
              <w:t>
18. Орыс (қарапайым қадамдар):</w:t>
            </w:r>
            <w:r>
              <w:br/>
            </w:r>
            <w:r>
              <w:rPr>
                <w:rFonts w:ascii="Times New Roman"/>
                <w:b w:val="false"/>
                <w:i w:val="false"/>
                <w:color w:val="000000"/>
                <w:sz w:val="20"/>
              </w:rPr>
              <w:t>
19. өкшеден басталатын қарапайым қадам;</w:t>
            </w:r>
            <w:r>
              <w:br/>
            </w:r>
            <w:r>
              <w:rPr>
                <w:rFonts w:ascii="Times New Roman"/>
                <w:b w:val="false"/>
                <w:i w:val="false"/>
                <w:color w:val="000000"/>
                <w:sz w:val="20"/>
              </w:rPr>
              <w:t>
20. аяқ ұшынан басталатын сахналық қадам;</w:t>
            </w:r>
            <w:r>
              <w:br/>
            </w:r>
            <w:r>
              <w:rPr>
                <w:rFonts w:ascii="Times New Roman"/>
                <w:b w:val="false"/>
                <w:i w:val="false"/>
                <w:color w:val="000000"/>
                <w:sz w:val="20"/>
              </w:rPr>
              <w:t>
21. ауыспалы қадам.</w:t>
            </w:r>
            <w:r>
              <w:br/>
            </w:r>
            <w:r>
              <w:rPr>
                <w:rFonts w:ascii="Times New Roman"/>
                <w:b w:val="false"/>
                <w:i w:val="false"/>
                <w:color w:val="000000"/>
                <w:sz w:val="20"/>
              </w:rPr>
              <w:t>
22. Қырынан жүру:</w:t>
            </w:r>
            <w:r>
              <w:br/>
            </w:r>
            <w:r>
              <w:rPr>
                <w:rFonts w:ascii="Times New Roman"/>
                <w:b w:val="false"/>
                <w:i w:val="false"/>
                <w:color w:val="000000"/>
                <w:sz w:val="20"/>
              </w:rPr>
              <w:t>
23. 3-ші ашық қалып бойынша бір аяққа отырып жүру;</w:t>
            </w:r>
            <w:r>
              <w:br/>
            </w:r>
            <w:r>
              <w:rPr>
                <w:rFonts w:ascii="Times New Roman"/>
                <w:b w:val="false"/>
                <w:i w:val="false"/>
                <w:color w:val="000000"/>
                <w:sz w:val="20"/>
              </w:rPr>
              <w:t>
24. «гармошка» және «елочка».</w:t>
            </w:r>
            <w:r>
              <w:br/>
            </w:r>
            <w:r>
              <w:rPr>
                <w:rFonts w:ascii="Times New Roman"/>
                <w:b w:val="false"/>
                <w:i w:val="false"/>
                <w:color w:val="000000"/>
                <w:sz w:val="20"/>
              </w:rPr>
              <w:t>
25. Секіру қимыл-қозғалыстары:</w:t>
            </w:r>
            <w:r>
              <w:br/>
            </w:r>
            <w:r>
              <w:rPr>
                <w:rFonts w:ascii="Times New Roman"/>
                <w:b w:val="false"/>
                <w:i w:val="false"/>
                <w:color w:val="000000"/>
                <w:sz w:val="20"/>
              </w:rPr>
              <w:t>
26. Бір аяқтан екінші аяққа секіріп түсу (өкшемен еденді соғу қимылдарына дайындық);</w:t>
            </w:r>
            <w:r>
              <w:br/>
            </w:r>
            <w:r>
              <w:rPr>
                <w:rFonts w:ascii="Times New Roman"/>
                <w:b w:val="false"/>
                <w:i w:val="false"/>
                <w:color w:val="000000"/>
                <w:sz w:val="20"/>
              </w:rPr>
              <w:t>
27. тұра позиция бойынша екі аяқпен секіру.</w:t>
            </w:r>
            <w:r>
              <w:br/>
            </w:r>
            <w:r>
              <w:rPr>
                <w:rFonts w:ascii="Times New Roman"/>
                <w:b w:val="false"/>
                <w:i w:val="false"/>
                <w:color w:val="000000"/>
                <w:sz w:val="20"/>
              </w:rPr>
              <w:t>
28. Бөлшекті қозғалыстар.</w:t>
            </w:r>
            <w:r>
              <w:br/>
            </w:r>
            <w:r>
              <w:rPr>
                <w:rFonts w:ascii="Times New Roman"/>
                <w:b w:val="false"/>
                <w:i w:val="false"/>
                <w:color w:val="000000"/>
                <w:sz w:val="20"/>
              </w:rPr>
              <w:t>
29. Аяқпен еденді ұру;</w:t>
            </w:r>
            <w:r>
              <w:br/>
            </w:r>
            <w:r>
              <w:rPr>
                <w:rFonts w:ascii="Times New Roman"/>
                <w:b w:val="false"/>
                <w:i w:val="false"/>
                <w:color w:val="000000"/>
                <w:sz w:val="20"/>
              </w:rPr>
              <w:t>
30. бір аяқпен бір рет және үш рет еденді өкшемен ұру;</w:t>
            </w:r>
            <w:r>
              <w:br/>
            </w:r>
            <w:r>
              <w:rPr>
                <w:rFonts w:ascii="Times New Roman"/>
                <w:b w:val="false"/>
                <w:i w:val="false"/>
                <w:color w:val="000000"/>
                <w:sz w:val="20"/>
              </w:rPr>
              <w:t>
31. бірден үш рет ұру.</w:t>
            </w:r>
            <w:r>
              <w:br/>
            </w:r>
            <w:r>
              <w:rPr>
                <w:rFonts w:ascii="Times New Roman"/>
                <w:b w:val="false"/>
                <w:i w:val="false"/>
                <w:color w:val="000000"/>
                <w:sz w:val="20"/>
              </w:rPr>
              <w:t>
32. Жарты башпаймен алға және артқа жылжып бір орында жүгіру.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биінің элементтерін оқып-үйрену.</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Иілу.</w:t>
            </w:r>
            <w:r>
              <w:br/>
            </w:r>
            <w:r>
              <w:rPr>
                <w:rFonts w:ascii="Times New Roman"/>
                <w:b w:val="false"/>
                <w:i w:val="false"/>
                <w:color w:val="000000"/>
                <w:sz w:val="20"/>
              </w:rPr>
              <w:t>
2. Аяқ қалыптары: 1-ші ашық, түзу және жабық. 2-ші ашық, түзу және жабық. 1-ші ашық. 2-ші ашық және түзу. 1-ші ашық.</w:t>
            </w:r>
            <w:r>
              <w:br/>
            </w:r>
            <w:r>
              <w:rPr>
                <w:rFonts w:ascii="Times New Roman"/>
                <w:b w:val="false"/>
                <w:i w:val="false"/>
                <w:color w:val="000000"/>
                <w:sz w:val="20"/>
              </w:rPr>
              <w:t>
3. Аяқ қозғалыстары мен адымдар:ауыспалы қадам.</w:t>
            </w:r>
            <w:r>
              <w:br/>
            </w:r>
            <w:r>
              <w:rPr>
                <w:rFonts w:ascii="Times New Roman"/>
                <w:b w:val="false"/>
                <w:i w:val="false"/>
                <w:color w:val="000000"/>
                <w:sz w:val="20"/>
              </w:rPr>
              <w:t>
жарты башпаймен ауыспалы қадам. бір аяқтың өкшесімен бүйірлеп жүру.</w:t>
            </w:r>
            <w:r>
              <w:br/>
            </w:r>
            <w:r>
              <w:rPr>
                <w:rFonts w:ascii="Times New Roman"/>
                <w:b w:val="false"/>
                <w:i w:val="false"/>
                <w:color w:val="000000"/>
                <w:sz w:val="20"/>
              </w:rPr>
              <w:t>
4. Қол қалыптары: 1-ші – шыңтақ пен алақандары дөнгеленген қолдарды алға созып көтеру. 2-ші – алақан төмен қаратылып, шыңтақ еркін қолдар екі жаққа көтерілген.</w:t>
            </w:r>
            <w:r>
              <w:br/>
            </w:r>
            <w:r>
              <w:rPr>
                <w:rFonts w:ascii="Times New Roman"/>
                <w:b w:val="false"/>
                <w:i w:val="false"/>
                <w:color w:val="000000"/>
                <w:sz w:val="20"/>
              </w:rPr>
              <w:t>
3-ші – қолдар шыңтақ тұсы дөнгеленіп жоғары көтерілген, алақан төмен қаратылып.</w:t>
            </w:r>
            <w:r>
              <w:br/>
            </w:r>
            <w:r>
              <w:rPr>
                <w:rFonts w:ascii="Times New Roman"/>
                <w:b w:val="false"/>
                <w:i w:val="false"/>
                <w:color w:val="000000"/>
                <w:sz w:val="20"/>
              </w:rPr>
              <w:t>
5. Қол кимылдары: қолдардың бір жақтан екінші жаққа ауысу, бір қол 2-ші қалыпта, екінші қол 3-ші қалыпта, алақан төмен қаратылған; алақанды біресе жоғары, біресе төмен қарата отырып, қолдардың 1-ші қалыпта алға ашылуы; қолдарды кезек - кезек жоғары көтеру және төмен түсіру; қолдарды жайлап көтеру және түсіру.</w:t>
            </w:r>
            <w:r>
              <w:br/>
            </w:r>
            <w:r>
              <w:rPr>
                <w:rFonts w:ascii="Times New Roman"/>
                <w:b w:val="false"/>
                <w:i w:val="false"/>
                <w:color w:val="000000"/>
                <w:sz w:val="20"/>
              </w:rPr>
              <w:t>
6. Қол қалыптары: «Үшбұрыш»;«Киіз үй төбесі»; «Қос өркеш».</w:t>
            </w:r>
            <w:r>
              <w:br/>
            </w:r>
            <w:r>
              <w:rPr>
                <w:rFonts w:ascii="Times New Roman"/>
                <w:b w:val="false"/>
                <w:i w:val="false"/>
                <w:color w:val="000000"/>
                <w:sz w:val="20"/>
              </w:rPr>
              <w:t>
7. Тұла бойдың бүгілуі: алға, екі жаққа, айналып (оң жаққа, төмен қарай, сол жаққа)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биінің элементтерін оқып-үйрену</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Биді жеке орындау кезіндегі қол қалыптары:</w:t>
            </w:r>
            <w:r>
              <w:br/>
            </w:r>
            <w:r>
              <w:rPr>
                <w:rFonts w:ascii="Times New Roman"/>
                <w:b w:val="false"/>
                <w:i w:val="false"/>
                <w:color w:val="000000"/>
                <w:sz w:val="20"/>
              </w:rPr>
              <w:t>
екі қол алақанымен немесе сырт жағымен белге бүйір жақтан қойылуы; қос қол кеуде тұсында айқастырылуы; екі қолмен фартуктің етегінен ұстау.</w:t>
            </w:r>
            <w:r>
              <w:br/>
            </w:r>
            <w:r>
              <w:rPr>
                <w:rFonts w:ascii="Times New Roman"/>
                <w:b w:val="false"/>
                <w:i w:val="false"/>
                <w:color w:val="000000"/>
                <w:sz w:val="20"/>
              </w:rPr>
              <w:t>
1. Жұппен билеу кезіндегі қол қалыптары:</w:t>
            </w:r>
            <w:r>
              <w:br/>
            </w:r>
            <w:r>
              <w:rPr>
                <w:rFonts w:ascii="Times New Roman"/>
                <w:b w:val="false"/>
                <w:i w:val="false"/>
                <w:color w:val="000000"/>
                <w:sz w:val="20"/>
              </w:rPr>
              <w:t>
жұптардың қолдары алдыңғы жақта, оң қол оң қолмен, сол қол сол қолмен айқастырылады; «Қақпалар»; бір - бірінің белінен арқа жақтан ұстау.</w:t>
            </w:r>
            <w:r>
              <w:br/>
            </w:r>
            <w:r>
              <w:rPr>
                <w:rFonts w:ascii="Times New Roman"/>
                <w:b w:val="false"/>
                <w:i w:val="false"/>
                <w:color w:val="000000"/>
                <w:sz w:val="20"/>
              </w:rPr>
              <w:t>
1. Жеңіл секіріп түсіп қадам жасау</w:t>
            </w:r>
            <w:r>
              <w:br/>
            </w:r>
            <w:r>
              <w:rPr>
                <w:rFonts w:ascii="Times New Roman"/>
                <w:b w:val="false"/>
                <w:i w:val="false"/>
                <w:color w:val="000000"/>
                <w:sz w:val="20"/>
              </w:rPr>
              <w:t>
2. Бір жерде адымдай отырып секіріп түсу</w:t>
            </w:r>
            <w:r>
              <w:br/>
            </w:r>
            <w:r>
              <w:rPr>
                <w:rFonts w:ascii="Times New Roman"/>
                <w:b w:val="false"/>
                <w:i w:val="false"/>
                <w:color w:val="000000"/>
                <w:sz w:val="20"/>
              </w:rPr>
              <w:t>
3. Екі аяқты ауада қосып бүйірлеп секіру</w:t>
            </w:r>
            <w:r>
              <w:br/>
            </w:r>
            <w:r>
              <w:rPr>
                <w:rFonts w:ascii="Times New Roman"/>
                <w:b w:val="false"/>
                <w:i w:val="false"/>
                <w:color w:val="000000"/>
                <w:sz w:val="20"/>
              </w:rPr>
              <w:t>
4. Бір аяқпен үш рет еденді ұру</w:t>
            </w:r>
            <w:r>
              <w:br/>
            </w:r>
            <w:r>
              <w:rPr>
                <w:rFonts w:ascii="Times New Roman"/>
                <w:b w:val="false"/>
                <w:i w:val="false"/>
                <w:color w:val="000000"/>
                <w:sz w:val="20"/>
              </w:rPr>
              <w:t xml:space="preserve">
5. Екі аяқты ауада қосып өкшеге секіріп түсу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қорытынды сабағы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3198"/>
        <w:gridCol w:w="6752"/>
        <w:gridCol w:w="28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жартыжылдық</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алдында жасалатын жаттығуларды оқып-үйрену</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Demi және grand plie 1-ші, 2-ші және 3-ші ашық қалыптар бойынша (1 тактіге, музыка өлшемі 4/4):</w:t>
            </w:r>
            <w:r>
              <w:br/>
            </w:r>
            <w:r>
              <w:rPr>
                <w:rFonts w:ascii="Times New Roman"/>
                <w:b w:val="false"/>
                <w:i w:val="false"/>
                <w:color w:val="000000"/>
                <w:sz w:val="20"/>
              </w:rPr>
              <w:t>
жайлап, бірқалыпты түсіру.</w:t>
            </w:r>
            <w:r>
              <w:br/>
            </w:r>
            <w:r>
              <w:rPr>
                <w:rFonts w:ascii="Times New Roman"/>
                <w:b w:val="false"/>
                <w:i w:val="false"/>
                <w:color w:val="000000"/>
                <w:sz w:val="20"/>
              </w:rPr>
              <w:t>
2. Battement tendu (2 тактіге, музыка өлшемі 4/4): аяқ ұшынан өкшеге ауыстырып.</w:t>
            </w:r>
            <w:r>
              <w:br/>
            </w:r>
            <w:r>
              <w:rPr>
                <w:rFonts w:ascii="Times New Roman"/>
                <w:b w:val="false"/>
                <w:i w:val="false"/>
                <w:color w:val="000000"/>
                <w:sz w:val="20"/>
              </w:rPr>
              <w:t>
3. Battement tendu jete (2 тактіге, музыка өлшемі 4/4): ықшамдалған табанмен.</w:t>
            </w:r>
            <w:r>
              <w:br/>
            </w:r>
            <w:r>
              <w:rPr>
                <w:rFonts w:ascii="Times New Roman"/>
                <w:b w:val="false"/>
                <w:i w:val="false"/>
                <w:color w:val="000000"/>
                <w:sz w:val="20"/>
              </w:rPr>
              <w:t>
4. Rond de jambe par terre (2 тактіге, музыка өлшемі 3/4, 2/4): классикалық.</w:t>
            </w:r>
            <w:r>
              <w:br/>
            </w:r>
            <w:r>
              <w:rPr>
                <w:rFonts w:ascii="Times New Roman"/>
                <w:b w:val="false"/>
                <w:i w:val="false"/>
                <w:color w:val="000000"/>
                <w:sz w:val="20"/>
              </w:rPr>
              <w:t>
5. Battement fondu (музыка өлшемі 3/4, 2/4): классикалық (2 тактіге);</w:t>
            </w:r>
            <w:r>
              <w:br/>
            </w:r>
            <w:r>
              <w:rPr>
                <w:rFonts w:ascii="Times New Roman"/>
                <w:b w:val="false"/>
                <w:i w:val="false"/>
                <w:color w:val="000000"/>
                <w:sz w:val="20"/>
              </w:rPr>
              <w:t>
дайындық жаттығулары (4 тактіге).</w:t>
            </w:r>
            <w:r>
              <w:br/>
            </w:r>
            <w:r>
              <w:rPr>
                <w:rFonts w:ascii="Times New Roman"/>
                <w:b w:val="false"/>
                <w:i w:val="false"/>
                <w:color w:val="000000"/>
                <w:sz w:val="20"/>
              </w:rPr>
              <w:t>
6. Дайындық жаттығулары: «веревочка» тәсілінедайындық (4 тактіге 2/4); мықынға арналған жаттығу (4 тактіге 2/4).</w:t>
            </w:r>
            <w:r>
              <w:br/>
            </w:r>
            <w:r>
              <w:rPr>
                <w:rFonts w:ascii="Times New Roman"/>
                <w:b w:val="false"/>
                <w:i w:val="false"/>
                <w:color w:val="000000"/>
                <w:sz w:val="20"/>
              </w:rPr>
              <w:t>
7. Тоқылдату (музыка өлшемі 3/4)1-ші тура қалып бойынша дайындық - толық табанмен және өкшемен соғу.</w:t>
            </w:r>
            <w:r>
              <w:br/>
            </w:r>
            <w:r>
              <w:rPr>
                <w:rFonts w:ascii="Times New Roman"/>
                <w:b w:val="false"/>
                <w:i w:val="false"/>
                <w:color w:val="000000"/>
                <w:sz w:val="20"/>
              </w:rPr>
              <w:t>
8. Grand battement jete (2 тактіге музыка өлшемі 2/4): классикалық.</w:t>
            </w:r>
            <w:r>
              <w:br/>
            </w:r>
            <w:r>
              <w:rPr>
                <w:rFonts w:ascii="Times New Roman"/>
                <w:b w:val="false"/>
                <w:i w:val="false"/>
                <w:color w:val="000000"/>
                <w:sz w:val="20"/>
              </w:rPr>
              <w:t>
9. Тұла бойға және қолдарға арналған Port de bras</w:t>
            </w:r>
            <w:r>
              <w:br/>
            </w:r>
            <w:r>
              <w:rPr>
                <w:rFonts w:ascii="Times New Roman"/>
                <w:b w:val="false"/>
                <w:i w:val="false"/>
                <w:color w:val="000000"/>
                <w:sz w:val="20"/>
              </w:rPr>
              <w:t>
10. Аяқты астына бүгіп секіру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биінің элементтерін оқып-үйрену</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Дөңгелене және алға, артқа қозғала отырып секіріп түсу.</w:t>
            </w:r>
            <w:r>
              <w:br/>
            </w:r>
            <w:r>
              <w:rPr>
                <w:rFonts w:ascii="Times New Roman"/>
                <w:b w:val="false"/>
                <w:i w:val="false"/>
                <w:color w:val="000000"/>
                <w:sz w:val="20"/>
              </w:rPr>
              <w:t xml:space="preserve">
2. «Ковырялочка» тәсілі: аяқ ұшын өкшеге ауыстыру арқылы аяқты жанына созу; жартылай жүрелеп отыру тәсілімен үйлестіре отырып аяқ ұшын өкшеге ауыстыру арқылы аяқты жанына созу. </w:t>
            </w:r>
            <w:r>
              <w:br/>
            </w:r>
            <w:r>
              <w:rPr>
                <w:rFonts w:ascii="Times New Roman"/>
                <w:b w:val="false"/>
                <w:i w:val="false"/>
                <w:color w:val="000000"/>
                <w:sz w:val="20"/>
              </w:rPr>
              <w:t>
3. Шапалақ және шапалақтау (бекітілген): алақанмен; мықынға.</w:t>
            </w:r>
            <w:r>
              <w:br/>
            </w:r>
            <w:r>
              <w:rPr>
                <w:rFonts w:ascii="Times New Roman"/>
                <w:b w:val="false"/>
                <w:i w:val="false"/>
                <w:color w:val="000000"/>
                <w:sz w:val="20"/>
              </w:rPr>
              <w:t xml:space="preserve">
4. Толық отырып-тұру қимылдары: отырып-тұруға дайындық (жайлап және шапшаң төмен түсу) 1-ші түзу және еркін қалыптар бойынша; 1-ші түзу және еркін қалыптар бойынша екі аяқпен секіріп түсу. </w:t>
            </w:r>
            <w:r>
              <w:br/>
            </w:r>
            <w:r>
              <w:rPr>
                <w:rFonts w:ascii="Times New Roman"/>
                <w:b w:val="false"/>
                <w:i w:val="false"/>
                <w:color w:val="000000"/>
                <w:sz w:val="20"/>
              </w:rPr>
              <w:t>
5. «Ковырялочка» тәсілі: бір аяқпен еденді үш рет ұру; секіріп түсу арқылы.</w:t>
            </w:r>
            <w:r>
              <w:br/>
            </w:r>
            <w:r>
              <w:rPr>
                <w:rFonts w:ascii="Times New Roman"/>
                <w:b w:val="false"/>
                <w:i w:val="false"/>
                <w:color w:val="000000"/>
                <w:sz w:val="20"/>
              </w:rPr>
              <w:t>
6. «Моталочка» тәсілі түзу қалыпта жарты башпаймен.</w:t>
            </w:r>
            <w:r>
              <w:br/>
            </w:r>
            <w:r>
              <w:rPr>
                <w:rFonts w:ascii="Times New Roman"/>
                <w:b w:val="false"/>
                <w:i w:val="false"/>
                <w:color w:val="000000"/>
                <w:sz w:val="20"/>
              </w:rPr>
              <w:t>
7. Аяқпен еденді соғу қимылдары (толық табанмен соғу) қарапайым аяқпен еденді соққан қадам;</w:t>
            </w:r>
            <w:r>
              <w:br/>
            </w:r>
            <w:r>
              <w:rPr>
                <w:rFonts w:ascii="Times New Roman"/>
                <w:b w:val="false"/>
                <w:i w:val="false"/>
                <w:color w:val="000000"/>
                <w:sz w:val="20"/>
              </w:rPr>
              <w:t>
ауыспалы аяқпен еденді соққан қадам.</w:t>
            </w:r>
            <w:r>
              <w:br/>
            </w:r>
            <w:r>
              <w:rPr>
                <w:rFonts w:ascii="Times New Roman"/>
                <w:b w:val="false"/>
                <w:i w:val="false"/>
                <w:color w:val="000000"/>
                <w:sz w:val="20"/>
              </w:rPr>
              <w:t>
8. Шапалақ және шапалақтау (бекітілген): дөңгелене және алға қозғала отырып, мықынға шапалақ ұру; алға жылжи отырып, етіктің қонышының алдынғы және артқы жағынан шапалақ ұру.</w:t>
            </w:r>
            <w:r>
              <w:br/>
            </w:r>
            <w:r>
              <w:rPr>
                <w:rFonts w:ascii="Times New Roman"/>
                <w:b w:val="false"/>
                <w:i w:val="false"/>
                <w:color w:val="000000"/>
                <w:sz w:val="20"/>
              </w:rPr>
              <w:t xml:space="preserve">
10. Шапалақ және шапалақтау (тіркелген)өзін айналдыра, санын алдыға қарай жылжыту;яғын артқа және алдыға жылжыта отырып, алға жылжу үшін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w:t>
            </w:r>
            <w:r>
              <w:br/>
            </w:r>
            <w:r>
              <w:rPr>
                <w:rFonts w:ascii="Times New Roman"/>
                <w:b w:val="false"/>
                <w:i w:val="false"/>
                <w:color w:val="000000"/>
                <w:sz w:val="20"/>
              </w:rPr>
              <w:t>
2. Тұла бойға және қолдарға арналған Portdebras.</w:t>
            </w:r>
            <w:r>
              <w:br/>
            </w:r>
            <w:r>
              <w:rPr>
                <w:rFonts w:ascii="Times New Roman"/>
                <w:b w:val="false"/>
                <w:i w:val="false"/>
                <w:color w:val="000000"/>
                <w:sz w:val="20"/>
              </w:rPr>
              <w:t>
3. Жарты башпаймен ауыспалы қадам.</w:t>
            </w:r>
            <w:r>
              <w:br/>
            </w:r>
            <w:r>
              <w:rPr>
                <w:rFonts w:ascii="Times New Roman"/>
                <w:b w:val="false"/>
                <w:i w:val="false"/>
                <w:color w:val="000000"/>
                <w:sz w:val="20"/>
              </w:rPr>
              <w:t>
4. Бір аяқтың өкшесімен бүйірлеп жүру.</w:t>
            </w:r>
            <w:r>
              <w:br/>
            </w:r>
            <w:r>
              <w:rPr>
                <w:rFonts w:ascii="Times New Roman"/>
                <w:b w:val="false"/>
                <w:i w:val="false"/>
                <w:color w:val="000000"/>
                <w:sz w:val="20"/>
              </w:rPr>
              <w:t xml:space="preserve">
5. Өкшеден басталатын ауыспалы қадам.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биі элементтерін оқып-үйрену</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Бидегі қол және аяқ қалыптары.</w:t>
            </w:r>
            <w:r>
              <w:br/>
            </w:r>
            <w:r>
              <w:rPr>
                <w:rFonts w:ascii="Times New Roman"/>
                <w:b w:val="false"/>
                <w:i w:val="false"/>
                <w:color w:val="000000"/>
                <w:sz w:val="20"/>
              </w:rPr>
              <w:t>
2. Жүрелеп жүрудегі қарапайым адымдар.</w:t>
            </w:r>
            <w:r>
              <w:br/>
            </w:r>
            <w:r>
              <w:rPr>
                <w:rFonts w:ascii="Times New Roman"/>
                <w:b w:val="false"/>
                <w:i w:val="false"/>
                <w:color w:val="000000"/>
                <w:sz w:val="20"/>
              </w:rPr>
              <w:t>
3. Бір орында және алға жылжып бір аяқтан екінші аяққа секіріп түсу.</w:t>
            </w:r>
            <w:r>
              <w:br/>
            </w:r>
            <w:r>
              <w:rPr>
                <w:rFonts w:ascii="Times New Roman"/>
                <w:b w:val="false"/>
                <w:i w:val="false"/>
                <w:color w:val="000000"/>
                <w:sz w:val="20"/>
              </w:rPr>
              <w:t>
4. 1-ші тура қалып бойынша «бірге-бөлек» секірулері.</w:t>
            </w:r>
            <w:r>
              <w:br/>
            </w:r>
            <w:r>
              <w:rPr>
                <w:rFonts w:ascii="Times New Roman"/>
                <w:b w:val="false"/>
                <w:i w:val="false"/>
                <w:color w:val="000000"/>
                <w:sz w:val="20"/>
              </w:rPr>
              <w:t>
5. Аяқты жанына созып секіру.</w:t>
            </w:r>
            <w:r>
              <w:br/>
            </w:r>
            <w:r>
              <w:rPr>
                <w:rFonts w:ascii="Times New Roman"/>
                <w:b w:val="false"/>
                <w:i w:val="false"/>
                <w:color w:val="000000"/>
                <w:sz w:val="20"/>
              </w:rPr>
              <w:t xml:space="preserve">
6. Аяқты астына бүгіп орнында және алға - артқа жылжып секіру.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сыныпқа көшу емтиханы</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1-жылындағы аралық аттестация.</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Педагогтің таңдауы бойынша репертуар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орыс, литва халықтары сипатындағы этюдтердің қойылымдары.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3011"/>
        <w:gridCol w:w="6946"/>
        <w:gridCol w:w="284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сынып. Бірінші жартыжылдық</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 жасалатын жаттығуларды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Қолға арналған Preparation (2 тактіге, музыка өлшемі 4/4).</w:t>
            </w:r>
            <w:r>
              <w:br/>
            </w:r>
            <w:r>
              <w:rPr>
                <w:rFonts w:ascii="Times New Roman"/>
                <w:b w:val="false"/>
                <w:i w:val="false"/>
                <w:color w:val="000000"/>
                <w:sz w:val="20"/>
              </w:rPr>
              <w:t>
2. Demi және grand plie 1-ші, 2-ші және 5-ші ашық қалыптар бойынша (1 тактіге, музыка өлшемі 4/4): жайлап, бір қалыпты түсіру.</w:t>
            </w:r>
            <w:r>
              <w:br/>
            </w:r>
            <w:r>
              <w:rPr>
                <w:rFonts w:ascii="Times New Roman"/>
                <w:b w:val="false"/>
                <w:i w:val="false"/>
                <w:color w:val="000000"/>
                <w:sz w:val="20"/>
              </w:rPr>
              <w:t>
3. Battement tendu (4 тактіге, музыка өлшемі 2/4): аяқ ұшынан өкшеге ауыстырып; аяқ ұшынан өкшеге ауысу кезінде тірек аяқпен жартылай отырып - тұру.</w:t>
            </w:r>
            <w:r>
              <w:br/>
            </w:r>
            <w:r>
              <w:rPr>
                <w:rFonts w:ascii="Times New Roman"/>
                <w:b w:val="false"/>
                <w:i w:val="false"/>
                <w:color w:val="000000"/>
                <w:sz w:val="20"/>
              </w:rPr>
              <w:t>
4. Battement tendu jete (2 тактіге, музыка өлшемі 4/4): ықшамдалған табанмен; табанның ықшамдалуы кезінде тірек аяқпен жартылай отырып - тұру.</w:t>
            </w:r>
            <w:r>
              <w:br/>
            </w:r>
            <w:r>
              <w:rPr>
                <w:rFonts w:ascii="Times New Roman"/>
                <w:b w:val="false"/>
                <w:i w:val="false"/>
                <w:color w:val="000000"/>
                <w:sz w:val="20"/>
              </w:rPr>
              <w:t>
5. Rond de jambe par terre (4 тактіге, музыка өлшемі 3/4, 2/4):дайындық жаттығу; бастың қимылымен.</w:t>
            </w:r>
            <w:r>
              <w:br/>
            </w:r>
            <w:r>
              <w:rPr>
                <w:rFonts w:ascii="Times New Roman"/>
                <w:b w:val="false"/>
                <w:i w:val="false"/>
                <w:color w:val="000000"/>
                <w:sz w:val="20"/>
              </w:rPr>
              <w:t>
6. Pas tortilla (4 тактіге,музыкаөлшемі 2/4): жекелеген бірқалыпты бұрылыс; бастың қимылымен.</w:t>
            </w:r>
            <w:r>
              <w:br/>
            </w:r>
            <w:r>
              <w:rPr>
                <w:rFonts w:ascii="Times New Roman"/>
                <w:b w:val="false"/>
                <w:i w:val="false"/>
                <w:color w:val="000000"/>
                <w:sz w:val="20"/>
              </w:rPr>
              <w:t>
7. Battement fondu (музыкаөлшемі 3/4, 2/4): классикалыққолдың жұмыс істеуімен (2 тактіге); бас қимылымен әдеттегі жаттығулар (4 тактіге).</w:t>
            </w:r>
            <w:r>
              <w:br/>
            </w:r>
            <w:r>
              <w:rPr>
                <w:rFonts w:ascii="Times New Roman"/>
                <w:b w:val="false"/>
                <w:i w:val="false"/>
                <w:color w:val="000000"/>
                <w:sz w:val="20"/>
              </w:rPr>
              <w:t>
8. Дайындық жаттығулары: «веревочка» тәсіліне дайындық (4 тактіге 2/4);</w:t>
            </w:r>
            <w:r>
              <w:br/>
            </w:r>
            <w:r>
              <w:rPr>
                <w:rFonts w:ascii="Times New Roman"/>
                <w:b w:val="false"/>
                <w:i w:val="false"/>
                <w:color w:val="000000"/>
                <w:sz w:val="20"/>
              </w:rPr>
              <w:t>
мықынға арналған жаттығулар (4 тактіге 2/4).</w:t>
            </w:r>
            <w:r>
              <w:br/>
            </w:r>
            <w:r>
              <w:rPr>
                <w:rFonts w:ascii="Times New Roman"/>
                <w:b w:val="false"/>
                <w:i w:val="false"/>
                <w:color w:val="000000"/>
                <w:sz w:val="20"/>
              </w:rPr>
              <w:t>
9. «Веревочка» тәсілі: станокқа қарама-қарсы (2 тактіге 2/4).</w:t>
            </w:r>
            <w:r>
              <w:br/>
            </w:r>
            <w:r>
              <w:rPr>
                <w:rFonts w:ascii="Times New Roman"/>
                <w:b w:val="false"/>
                <w:i w:val="false"/>
                <w:color w:val="000000"/>
                <w:sz w:val="20"/>
              </w:rPr>
              <w:t>
10. Flic-flac (1 тактіге, музыкаөлшемі 2/4): 1-ші тура қалып бойынша дайындық жаттығуы.</w:t>
            </w:r>
            <w:r>
              <w:br/>
            </w:r>
            <w:r>
              <w:rPr>
                <w:rFonts w:ascii="Times New Roman"/>
                <w:b w:val="false"/>
                <w:i w:val="false"/>
                <w:color w:val="000000"/>
                <w:sz w:val="20"/>
              </w:rPr>
              <w:t>
11. Бұрылу (2 тактіге 2/4): 3-ші қалып бойынша толық табанмен және өкшемен.</w:t>
            </w:r>
            <w:r>
              <w:br/>
            </w:r>
            <w:r>
              <w:rPr>
                <w:rFonts w:ascii="Times New Roman"/>
                <w:b w:val="false"/>
                <w:i w:val="false"/>
                <w:color w:val="000000"/>
                <w:sz w:val="20"/>
              </w:rPr>
              <w:t>
12. Battement developpe (2 тактіге, музыкаөлшемі 3/4, 4/4): бірқалыпты классикалық қолдың жұмыс істеуімен.</w:t>
            </w:r>
            <w:r>
              <w:br/>
            </w:r>
            <w:r>
              <w:rPr>
                <w:rFonts w:ascii="Times New Roman"/>
                <w:b w:val="false"/>
                <w:i w:val="false"/>
                <w:color w:val="000000"/>
                <w:sz w:val="20"/>
              </w:rPr>
              <w:t xml:space="preserve">
13. Grand battement jete (2 тактігемузыкаөлшемі 2/4): классикалық қолдың жұмыс істеуімен. </w:t>
            </w:r>
            <w:r>
              <w:br/>
            </w:r>
            <w:r>
              <w:rPr>
                <w:rFonts w:ascii="Times New Roman"/>
                <w:b w:val="false"/>
                <w:i w:val="false"/>
                <w:color w:val="000000"/>
                <w:sz w:val="20"/>
              </w:rPr>
              <w:t>
14. Тұла бой мен қолға арналған Port de bras.</w:t>
            </w:r>
            <w:r>
              <w:br/>
            </w:r>
            <w:r>
              <w:rPr>
                <w:rFonts w:ascii="Times New Roman"/>
                <w:b w:val="false"/>
                <w:i w:val="false"/>
                <w:color w:val="000000"/>
                <w:sz w:val="20"/>
              </w:rPr>
              <w:t>
15. Аяқты астына бүгіп секіру.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с.</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Тұла бой мен қолға арналған Portdebras.</w:t>
            </w:r>
            <w:r>
              <w:br/>
            </w:r>
            <w:r>
              <w:rPr>
                <w:rFonts w:ascii="Times New Roman"/>
                <w:b w:val="false"/>
                <w:i w:val="false"/>
                <w:color w:val="000000"/>
                <w:sz w:val="20"/>
              </w:rPr>
              <w:t>
2. Орамал ұстаған қолдың қалпын әр түрлі жағадайға келтіру.</w:t>
            </w:r>
            <w:r>
              <w:br/>
            </w:r>
            <w:r>
              <w:rPr>
                <w:rFonts w:ascii="Times New Roman"/>
                <w:b w:val="false"/>
                <w:i w:val="false"/>
                <w:color w:val="000000"/>
                <w:sz w:val="20"/>
              </w:rPr>
              <w:t>
3. Бүйірлеп жүру: жарты башпаймен арт жақтан еденді соғып бір аяққа отырып жүру.</w:t>
            </w:r>
            <w:r>
              <w:br/>
            </w:r>
            <w:r>
              <w:rPr>
                <w:rFonts w:ascii="Times New Roman"/>
                <w:b w:val="false"/>
                <w:i w:val="false"/>
                <w:color w:val="000000"/>
                <w:sz w:val="20"/>
              </w:rPr>
              <w:t>
4. Жарты башпаймен өзін айнала отырып жасалатын тұра қалыптағы «Моталочка» тәсілі.</w:t>
            </w:r>
            <w:r>
              <w:br/>
            </w:r>
            <w:r>
              <w:rPr>
                <w:rFonts w:ascii="Times New Roman"/>
                <w:b w:val="false"/>
                <w:i w:val="false"/>
                <w:color w:val="000000"/>
                <w:sz w:val="20"/>
              </w:rPr>
              <w:t xml:space="preserve">
5. Бір орында және алға жылжи отырып жасалатын «Молоточка» тәсілі. </w:t>
            </w:r>
            <w:r>
              <w:br/>
            </w:r>
            <w:r>
              <w:rPr>
                <w:rFonts w:ascii="Times New Roman"/>
                <w:b w:val="false"/>
                <w:i w:val="false"/>
                <w:color w:val="000000"/>
                <w:sz w:val="20"/>
              </w:rPr>
              <w:t xml:space="preserve">
6. Жарты башпаймен едендді соғу арқылы бүйірлеп секіріп түсу. </w:t>
            </w:r>
            <w:r>
              <w:br/>
            </w:r>
            <w:r>
              <w:rPr>
                <w:rFonts w:ascii="Times New Roman"/>
                <w:b w:val="false"/>
                <w:i w:val="false"/>
                <w:color w:val="000000"/>
                <w:sz w:val="20"/>
              </w:rPr>
              <w:t>
7. Қарапайым 1-ші түрдегі «Кілт» тәсілі.</w:t>
            </w:r>
            <w:r>
              <w:br/>
            </w:r>
            <w:r>
              <w:rPr>
                <w:rFonts w:ascii="Times New Roman"/>
                <w:b w:val="false"/>
                <w:i w:val="false"/>
                <w:color w:val="000000"/>
                <w:sz w:val="20"/>
              </w:rPr>
              <w:t>
8. «Веревочка» тәсілі: қарапайым.</w:t>
            </w:r>
            <w:r>
              <w:br/>
            </w:r>
            <w:r>
              <w:rPr>
                <w:rFonts w:ascii="Times New Roman"/>
                <w:b w:val="false"/>
                <w:i w:val="false"/>
                <w:color w:val="000000"/>
                <w:sz w:val="20"/>
              </w:rPr>
              <w:t>
9. Толық отырып – тұру қимылдары: бір аяқты жанына лақтыра сермей отырып тұру, екі аяқпен бір жаққа қарай жылжып толық отырып – тұру;</w:t>
            </w:r>
            <w:r>
              <w:br/>
            </w:r>
            <w:r>
              <w:rPr>
                <w:rFonts w:ascii="Times New Roman"/>
                <w:b w:val="false"/>
                <w:i w:val="false"/>
                <w:color w:val="000000"/>
                <w:sz w:val="20"/>
              </w:rPr>
              <w:t>
«ковырялочка» тәсілімен толық отырып – тұру.</w:t>
            </w:r>
            <w:r>
              <w:br/>
            </w:r>
            <w:r>
              <w:rPr>
                <w:rFonts w:ascii="Times New Roman"/>
                <w:b w:val="false"/>
                <w:i w:val="false"/>
                <w:color w:val="000000"/>
                <w:sz w:val="20"/>
              </w:rPr>
              <w:t>
10. Шапалақ және шапалақтау (бекітілген): алақанмен шапалақтау және тұла бойға шапалақ ұру; етік қоинышының алдынғы жағынан кезек-кезек айқастыра шапалақ ұру.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 4-ші – бір қол 3-ші қалыпта, алақан жоғары қаратылған, екінші қол 1- ші қалыпта, алақан алға қаратылған; 5-ші – бір қол 3- ші қалыпта, екінші қол 2-ші қалыпта, алақанды теріс қаратып көтеру; 6 - ші – қолдар белге қойылған, саусақтармен белдіктен ұстаған қалып.</w:t>
            </w:r>
            <w:r>
              <w:br/>
            </w:r>
            <w:r>
              <w:rPr>
                <w:rFonts w:ascii="Times New Roman"/>
                <w:b w:val="false"/>
                <w:i w:val="false"/>
                <w:color w:val="000000"/>
                <w:sz w:val="20"/>
              </w:rPr>
              <w:t>
2. Аяқ қимылдары мен адымдар: жарты башпаймен аяқты айқастыра отырып, кезек-кезек қадам басу; алға өкшеге, артқа жарты башпайға тұрып, бір орында жүру; жай секіру; сырғанаған ауыспалы қадам.</w:t>
            </w:r>
            <w:r>
              <w:br/>
            </w:r>
            <w:r>
              <w:rPr>
                <w:rFonts w:ascii="Times New Roman"/>
                <w:b w:val="false"/>
                <w:i w:val="false"/>
                <w:color w:val="000000"/>
                <w:sz w:val="20"/>
              </w:rPr>
              <w:t>
3. Қол қимылдары: «Айдай сұлу» - қолмен бетті айналдыра дөңгелету;</w:t>
            </w:r>
            <w:r>
              <w:br/>
            </w:r>
            <w:r>
              <w:rPr>
                <w:rFonts w:ascii="Times New Roman"/>
                <w:b w:val="false"/>
                <w:i w:val="false"/>
                <w:color w:val="000000"/>
                <w:sz w:val="20"/>
              </w:rPr>
              <w:t>
қол білектерін айқасқан түрде өзіне қарай айналдыру; қол білектерін айқасқан түрде өзінен әрі айналдыру; «Зигзаг» тәсілі – кезекпен–кезек бір қолды жоғары көтеру, екіншіні артқа шығару.</w:t>
            </w:r>
            <w:r>
              <w:br/>
            </w:r>
            <w:r>
              <w:rPr>
                <w:rFonts w:ascii="Times New Roman"/>
                <w:b w:val="false"/>
                <w:i w:val="false"/>
                <w:color w:val="000000"/>
                <w:sz w:val="20"/>
              </w:rPr>
              <w:t>
4. Қол қалыптары: «Ағаш кереует»; «Өрім»; «Айна».</w:t>
            </w:r>
            <w:r>
              <w:br/>
            </w:r>
            <w:r>
              <w:rPr>
                <w:rFonts w:ascii="Times New Roman"/>
                <w:b w:val="false"/>
                <w:i w:val="false"/>
                <w:color w:val="000000"/>
                <w:sz w:val="20"/>
              </w:rPr>
              <w:t>
5. Тұла бойдың бүгілуі: алға, жанына, артқа; дөңгелене (жанына, төмен, жанына)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«Тарантелла» итальян биінің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қалыптары.</w:t>
            </w:r>
            <w:r>
              <w:br/>
            </w:r>
            <w:r>
              <w:rPr>
                <w:rFonts w:ascii="Times New Roman"/>
                <w:b w:val="false"/>
                <w:i w:val="false"/>
                <w:color w:val="000000"/>
                <w:sz w:val="20"/>
              </w:rPr>
              <w:t>
2. Бидегі қол қалыптары.</w:t>
            </w:r>
            <w:r>
              <w:br/>
            </w:r>
            <w:r>
              <w:rPr>
                <w:rFonts w:ascii="Times New Roman"/>
                <w:b w:val="false"/>
                <w:i w:val="false"/>
                <w:color w:val="000000"/>
                <w:sz w:val="20"/>
              </w:rPr>
              <w:t>
3. Тамбуринмен қол қимылдары: саусақтармен соғу; буынның ұсақ, үздіксіз «трель» қимылы.</w:t>
            </w:r>
            <w:r>
              <w:br/>
            </w:r>
            <w:r>
              <w:rPr>
                <w:rFonts w:ascii="Times New Roman"/>
                <w:b w:val="false"/>
                <w:i w:val="false"/>
                <w:color w:val="000000"/>
                <w:sz w:val="20"/>
              </w:rPr>
              <w:t>
4. Тұла бойдың жартылай бұрылып артқа жылжыған pique қадамы:</w:t>
            </w:r>
            <w:r>
              <w:br/>
            </w:r>
            <w:r>
              <w:rPr>
                <w:rFonts w:ascii="Times New Roman"/>
                <w:b w:val="false"/>
                <w:i w:val="false"/>
                <w:color w:val="000000"/>
                <w:sz w:val="20"/>
              </w:rPr>
              <w:t xml:space="preserve">
тірек аяқпен бір орында артқа жылжи отырып секіру, кейіннен аяқ ұшымен еденге соғу. </w:t>
            </w:r>
            <w:r>
              <w:br/>
            </w:r>
            <w:r>
              <w:rPr>
                <w:rFonts w:ascii="Times New Roman"/>
                <w:b w:val="false"/>
                <w:i w:val="false"/>
                <w:color w:val="000000"/>
                <w:sz w:val="20"/>
              </w:rPr>
              <w:t xml:space="preserve">
5. Тарантелла (pas emboites) жүгірісі бір орында және алға жылжи отырып. </w:t>
            </w:r>
            <w:r>
              <w:br/>
            </w:r>
            <w:r>
              <w:rPr>
                <w:rFonts w:ascii="Times New Roman"/>
                <w:b w:val="false"/>
                <w:i w:val="false"/>
                <w:color w:val="000000"/>
                <w:sz w:val="20"/>
              </w:rPr>
              <w:t>
6. Бір мезгілде аяқты лақтыра көтеріп және бүгіп секіріп қадам жасау.</w:t>
            </w:r>
            <w:r>
              <w:br/>
            </w:r>
            <w:r>
              <w:rPr>
                <w:rFonts w:ascii="Times New Roman"/>
                <w:b w:val="false"/>
                <w:i w:val="false"/>
                <w:color w:val="000000"/>
                <w:sz w:val="20"/>
              </w:rPr>
              <w:t>
7. Бір мезгілде аяқты сермеп және тізеден бүгіп, секіріп қадам жасау (pas ballonne).</w:t>
            </w:r>
            <w:r>
              <w:br/>
            </w:r>
            <w:r>
              <w:rPr>
                <w:rFonts w:ascii="Times New Roman"/>
                <w:b w:val="false"/>
                <w:i w:val="false"/>
                <w:color w:val="000000"/>
                <w:sz w:val="20"/>
              </w:rPr>
              <w:t xml:space="preserve">
8. Жарты башапайларымен жартылай отырып 3-ші қалып бойынша бір орында және бұрылыста қарғу. </w:t>
            </w:r>
            <w:r>
              <w:br/>
            </w:r>
            <w:r>
              <w:rPr>
                <w:rFonts w:ascii="Times New Roman"/>
                <w:b w:val="false"/>
                <w:i w:val="false"/>
                <w:color w:val="000000"/>
                <w:sz w:val="20"/>
              </w:rPr>
              <w:t>
9. Тізеден бүгілген, екінші аяқтың алдынғы жағынан айқасқан аяқты көтеріп, екі аяқпен 2-ші қалыпқа секіріп тұсу.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5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жарты жылдықтың қорытындысы.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3011"/>
        <w:gridCol w:w="6946"/>
        <w:gridCol w:w="284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Второе полугодие</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 (2 тактіге, музыка өлшемі 4/4).</w:t>
            </w:r>
            <w:r>
              <w:br/>
            </w:r>
            <w:r>
              <w:rPr>
                <w:rFonts w:ascii="Times New Roman"/>
                <w:b w:val="false"/>
                <w:i w:val="false"/>
                <w:color w:val="000000"/>
                <w:sz w:val="20"/>
              </w:rPr>
              <w:t>
2. Demiжәнеgrandplie- 1-ші, 2-ші, 4-ші және 5-ші ашық қалыптары бойынша(1 тактіге, музыка өлшемі4/4): жайлап түсіру;</w:t>
            </w:r>
            <w:r>
              <w:br/>
            </w:r>
            <w:r>
              <w:rPr>
                <w:rFonts w:ascii="Times New Roman"/>
                <w:b w:val="false"/>
                <w:i w:val="false"/>
                <w:color w:val="000000"/>
                <w:sz w:val="20"/>
              </w:rPr>
              <w:t>
бір немесе екі табанды бұру арқылы бір қалыптан екінші қалыпқа ауысу.</w:t>
            </w:r>
            <w:r>
              <w:br/>
            </w:r>
            <w:r>
              <w:rPr>
                <w:rFonts w:ascii="Times New Roman"/>
                <w:b w:val="false"/>
                <w:i w:val="false"/>
                <w:color w:val="000000"/>
                <w:sz w:val="20"/>
              </w:rPr>
              <w:t>
3. Battementtendu (4 тактіге, музыкаөлшемі 2/4): өкшеден аяқтың ұшына ауыстырып, жартылай отырып және demirondжанына.</w:t>
            </w:r>
            <w:r>
              <w:br/>
            </w:r>
            <w:r>
              <w:rPr>
                <w:rFonts w:ascii="Times New Roman"/>
                <w:b w:val="false"/>
                <w:i w:val="false"/>
                <w:color w:val="000000"/>
                <w:sz w:val="20"/>
              </w:rPr>
              <w:t>
4. Battement tendu jete (2 тактіге, музыкаөлшемі 4/4): ықшамдалған табанмен, plie және demi rond жанына; қол жұмыстарымен.</w:t>
            </w:r>
            <w:r>
              <w:br/>
            </w:r>
            <w:r>
              <w:rPr>
                <w:rFonts w:ascii="Times New Roman"/>
                <w:b w:val="false"/>
                <w:i w:val="false"/>
                <w:color w:val="000000"/>
                <w:sz w:val="20"/>
              </w:rPr>
              <w:t>
5. Rond de jambe par terre (4 тактіге, музыкаөлшемі 3/4, 2/4): едендегі және ауадағы жаттығу; бас қимылымен.</w:t>
            </w:r>
            <w:r>
              <w:br/>
            </w:r>
            <w:r>
              <w:rPr>
                <w:rFonts w:ascii="Times New Roman"/>
                <w:b w:val="false"/>
                <w:i w:val="false"/>
                <w:color w:val="000000"/>
                <w:sz w:val="20"/>
              </w:rPr>
              <w:t>
6. Pas tortilla (4 тактігемузыкаөлшемі 2/4): табанның бір рет бұрылуы (2 тактіге 2/4); екі рет бірқалыпты бұрылыс (4 тактіге 2/4); бас қимылымен.</w:t>
            </w:r>
            <w:r>
              <w:br/>
            </w:r>
            <w:r>
              <w:rPr>
                <w:rFonts w:ascii="Times New Roman"/>
                <w:b w:val="false"/>
                <w:i w:val="false"/>
                <w:color w:val="000000"/>
                <w:sz w:val="20"/>
              </w:rPr>
              <w:t xml:space="preserve">
7. Battementfondu (музыка өлшемі 3/4, 2/4): классикалық қол жұмысымен (2 тактіге); бас қимылына тән жаттығу және тірек аяқпен demiplie(на 4 тактіге). </w:t>
            </w:r>
            <w:r>
              <w:br/>
            </w:r>
            <w:r>
              <w:rPr>
                <w:rFonts w:ascii="Times New Roman"/>
                <w:b w:val="false"/>
                <w:i w:val="false"/>
                <w:color w:val="000000"/>
                <w:sz w:val="20"/>
              </w:rPr>
              <w:t>
8. Даярлық жаттығулар: «веревочка» тәсіліне дайындық (2 тактіге 2/4);</w:t>
            </w:r>
            <w:r>
              <w:br/>
            </w:r>
            <w:r>
              <w:rPr>
                <w:rFonts w:ascii="Times New Roman"/>
                <w:b w:val="false"/>
                <w:i w:val="false"/>
                <w:color w:val="000000"/>
                <w:sz w:val="20"/>
              </w:rPr>
              <w:t>
мықынға арналған жаттығу (4 тактіге 2/4).</w:t>
            </w:r>
            <w:r>
              <w:br/>
            </w:r>
            <w:r>
              <w:rPr>
                <w:rFonts w:ascii="Times New Roman"/>
                <w:b w:val="false"/>
                <w:i w:val="false"/>
                <w:color w:val="000000"/>
                <w:sz w:val="20"/>
              </w:rPr>
              <w:t>
9. «Веревочка» тәсілі: бір қолмен станоктан ұстап (2 тактіге 2/4).</w:t>
            </w:r>
            <w:r>
              <w:br/>
            </w:r>
            <w:r>
              <w:rPr>
                <w:rFonts w:ascii="Times New Roman"/>
                <w:b w:val="false"/>
                <w:i w:val="false"/>
                <w:color w:val="000000"/>
                <w:sz w:val="20"/>
              </w:rPr>
              <w:t>
10. Flic-flac (1 тактіге, музыка өлшемі 2/4): 5-ші ашық қалып бойынша.</w:t>
            </w:r>
            <w:r>
              <w:br/>
            </w:r>
            <w:r>
              <w:rPr>
                <w:rFonts w:ascii="Times New Roman"/>
                <w:b w:val="false"/>
                <w:i w:val="false"/>
                <w:color w:val="000000"/>
                <w:sz w:val="20"/>
              </w:rPr>
              <w:t>
11. Тарсылдату (2 тактіге 2/4): бір және екі аяқпен ұсақ тарсыл, № 1 кілт.</w:t>
            </w:r>
            <w:r>
              <w:br/>
            </w:r>
            <w:r>
              <w:rPr>
                <w:rFonts w:ascii="Times New Roman"/>
                <w:b w:val="false"/>
                <w:i w:val="false"/>
                <w:color w:val="000000"/>
                <w:sz w:val="20"/>
              </w:rPr>
              <w:t>
12. Battementdeveloppe (2 тактіге, музыкаөлшемі 3/4, 4/4): қолдың жұмысымен бірқалыпты классикалық; plie.</w:t>
            </w:r>
            <w:r>
              <w:br/>
            </w:r>
            <w:r>
              <w:rPr>
                <w:rFonts w:ascii="Times New Roman"/>
                <w:b w:val="false"/>
                <w:i w:val="false"/>
                <w:color w:val="000000"/>
                <w:sz w:val="20"/>
              </w:rPr>
              <w:t>
13. Grand battement jete (2 тактігемузыкаөлшемі 2/4): қол қимылымен классикалық; tombe-coupe – ге дайындық.</w:t>
            </w:r>
            <w:r>
              <w:br/>
            </w:r>
            <w:r>
              <w:rPr>
                <w:rFonts w:ascii="Times New Roman"/>
                <w:b w:val="false"/>
                <w:i w:val="false"/>
                <w:color w:val="000000"/>
                <w:sz w:val="20"/>
              </w:rPr>
              <w:t>
14. Тұла бойға және қолға арналған Port de bras.</w:t>
            </w:r>
            <w:r>
              <w:br/>
            </w:r>
            <w:r>
              <w:rPr>
                <w:rFonts w:ascii="Times New Roman"/>
                <w:b w:val="false"/>
                <w:i w:val="false"/>
                <w:color w:val="000000"/>
                <w:sz w:val="20"/>
              </w:rPr>
              <w:t xml:space="preserve">
15. Аяқты астыға бүктеп секіру.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Тұла бойға және қолға арналғанPortdebras.</w:t>
            </w:r>
            <w:r>
              <w:br/>
            </w:r>
            <w:r>
              <w:rPr>
                <w:rFonts w:ascii="Times New Roman"/>
                <w:b w:val="false"/>
                <w:i w:val="false"/>
                <w:color w:val="000000"/>
                <w:sz w:val="20"/>
              </w:rPr>
              <w:t>
2. Орамал ұстаған қолдың қалпын әр түрлі жағадайға келтіру.</w:t>
            </w:r>
            <w:r>
              <w:br/>
            </w:r>
            <w:r>
              <w:rPr>
                <w:rFonts w:ascii="Times New Roman"/>
                <w:b w:val="false"/>
                <w:i w:val="false"/>
                <w:color w:val="000000"/>
                <w:sz w:val="20"/>
              </w:rPr>
              <w:t>
3. Аяқпен еденді ұрып, ауыспалы қадам жасау.</w:t>
            </w:r>
            <w:r>
              <w:br/>
            </w:r>
            <w:r>
              <w:rPr>
                <w:rFonts w:ascii="Times New Roman"/>
                <w:b w:val="false"/>
                <w:i w:val="false"/>
                <w:color w:val="000000"/>
                <w:sz w:val="20"/>
              </w:rPr>
              <w:t>
4. Еденді өкшемен ұру қимылдыры:</w:t>
            </w:r>
            <w:r>
              <w:br/>
            </w:r>
            <w:r>
              <w:rPr>
                <w:rFonts w:ascii="Times New Roman"/>
                <w:b w:val="false"/>
                <w:i w:val="false"/>
                <w:color w:val="000000"/>
                <w:sz w:val="20"/>
              </w:rPr>
              <w:t xml:space="preserve">
«дробная дорожка» - өкшенің еденге бір рет соғылуымен жасалатын ұсақ үзіліссіз қимыл; еденді өкшемен ұрып жай секіру – өкшемен және толық табанмен еденге өкшемен соғып бір аяқпен секіру. </w:t>
            </w:r>
            <w:r>
              <w:br/>
            </w:r>
            <w:r>
              <w:rPr>
                <w:rFonts w:ascii="Times New Roman"/>
                <w:b w:val="false"/>
                <w:i w:val="false"/>
                <w:color w:val="000000"/>
                <w:sz w:val="20"/>
              </w:rPr>
              <w:t>
5. Өкшемен еденге соға отырып, бүйірлеп секіріп түсу.</w:t>
            </w:r>
            <w:r>
              <w:br/>
            </w:r>
            <w:r>
              <w:rPr>
                <w:rFonts w:ascii="Times New Roman"/>
                <w:b w:val="false"/>
                <w:i w:val="false"/>
                <w:color w:val="000000"/>
                <w:sz w:val="20"/>
              </w:rPr>
              <w:t>
6. Жартылай және өзін айнала бұрылыспен «Молоточки» тәсілі.</w:t>
            </w:r>
            <w:r>
              <w:br/>
            </w:r>
            <w:r>
              <w:rPr>
                <w:rFonts w:ascii="Times New Roman"/>
                <w:b w:val="false"/>
                <w:i w:val="false"/>
                <w:color w:val="000000"/>
                <w:sz w:val="20"/>
              </w:rPr>
              <w:t>
7. Жартылай отырып – тұру қимылдары: алдында шапалақ ұрып, 1-ші қалып бойынша бір жақтан екінші жаққа жай секіру; өзін айнала «доп» тәсілімен отырып-тұру; «қаз қадамы» тәсілі.</w:t>
            </w:r>
            <w:r>
              <w:br/>
            </w:r>
            <w:r>
              <w:rPr>
                <w:rFonts w:ascii="Times New Roman"/>
                <w:b w:val="false"/>
                <w:i w:val="false"/>
                <w:color w:val="000000"/>
                <w:sz w:val="20"/>
              </w:rPr>
              <w:t xml:space="preserve">
8. Шапалақ және шапалақтау (бекітілген соққы): секіру кезінде мықынға шапалақ ұру; өз алдында етік қонышына шапалақ ұрып секіру; секіру кезінде етік қонышының алдыңғы және артқы жағынан кезек-кезек шапалақ ұру. </w:t>
            </w:r>
            <w:r>
              <w:br/>
            </w:r>
            <w:r>
              <w:rPr>
                <w:rFonts w:ascii="Times New Roman"/>
                <w:b w:val="false"/>
                <w:i w:val="false"/>
                <w:color w:val="000000"/>
                <w:sz w:val="20"/>
              </w:rPr>
              <w:t xml:space="preserve">
9. 1-ші қалып бойынша бір орында айналуға дайындық (ұсақ адымдар) </w:t>
            </w:r>
            <w:r>
              <w:br/>
            </w:r>
            <w:r>
              <w:rPr>
                <w:rFonts w:ascii="Times New Roman"/>
                <w:b w:val="false"/>
                <w:i w:val="false"/>
                <w:color w:val="000000"/>
                <w:sz w:val="20"/>
              </w:rPr>
              <w:t>
10. 1-ші тура қалып бойынша бір аяқпен айналуға дайындық.</w:t>
            </w:r>
            <w:r>
              <w:br/>
            </w:r>
            <w:r>
              <w:rPr>
                <w:rFonts w:ascii="Times New Roman"/>
                <w:b w:val="false"/>
                <w:i w:val="false"/>
                <w:color w:val="000000"/>
                <w:sz w:val="20"/>
              </w:rPr>
              <w:t>
11. Айналымдар: бір орында секіріп; «моталочки» қимылдарымен диагональ бойымен; бір орында «ковырялочки» қимылымен.</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«Тепенкөк» қазақ биі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Қамшы ұстаған қол қалыптары: қос қолмен 3 – ші қалыпта қамшыны бастан жоғары ұстайды; қос қолмен 1 – ші қалыпта қамшыны өзінің алдына ұстайды; бір қол қамышыны ұстап 2-ші қалыпқа ашық болады, екінші қол 3 – ші қалыпқа көтерілген; бір қол қамышыны 3- ші қалыпта ұстап, екінші қол 1 – ші қалыпта болады. </w:t>
            </w:r>
            <w:r>
              <w:br/>
            </w:r>
            <w:r>
              <w:rPr>
                <w:rFonts w:ascii="Times New Roman"/>
                <w:b w:val="false"/>
                <w:i w:val="false"/>
                <w:color w:val="000000"/>
                <w:sz w:val="20"/>
              </w:rPr>
              <w:t>
2. Тұла боймен бас қалыптары: алға және жанына бүгілу; артқа шалқаю.</w:t>
            </w:r>
            <w:r>
              <w:br/>
            </w:r>
            <w:r>
              <w:rPr>
                <w:rFonts w:ascii="Times New Roman"/>
                <w:b w:val="false"/>
                <w:i w:val="false"/>
                <w:color w:val="000000"/>
                <w:sz w:val="20"/>
              </w:rPr>
              <w:t>
3. Адымдар мен қимыл-қозғалыстар: жай секіре отырып адымдау; шоқырақтап жүгіру; тізені көтеріп алға жүгіру; өрім түріндегі ауыспалы қадам; кедергі –екінші аяқты тірек аяқтың тізесінің астынан қыстырып, бір аяқпен жай секіру; бір жақтан екінші жаққа секіру;тербеліс.</w:t>
            </w:r>
            <w:r>
              <w:br/>
            </w:r>
            <w:r>
              <w:rPr>
                <w:rFonts w:ascii="Times New Roman"/>
                <w:b w:val="false"/>
                <w:i w:val="false"/>
                <w:color w:val="000000"/>
                <w:sz w:val="20"/>
              </w:rPr>
              <w:t>
4. Айналымдар: 1-ші қалып бойынша аяқты кезек-кезек басу арқылы айналу; 4-ші қалып бойынша қол ұстасып жұптасып айналу, бір аяқ алды табанда, екінші аяқ артта жарты башпайда.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«Веснянка» - украин биінің элементтерін оқып-үйрену</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би орындауындағы қол қалыптары: екі қол жұдырығы белде; қолдар кеуде тұсында айқасқан; лента ұшынан ұстаған; бір қол моншақтан ұстаған, екінші қол жұдырығы белде.</w:t>
            </w:r>
            <w:r>
              <w:br/>
            </w:r>
            <w:r>
              <w:rPr>
                <w:rFonts w:ascii="Times New Roman"/>
                <w:b w:val="false"/>
                <w:i w:val="false"/>
                <w:color w:val="000000"/>
                <w:sz w:val="20"/>
              </w:rPr>
              <w:t xml:space="preserve">
2. Көпшілік бидегі қол қалыптары: бишінің оң қолы оң жақта тұрған, сол қолы сол жақта тұрғандардың арт жағынан белдеріне қойылған; әр биші өзінің жанындағыдан кейінгі адамның қолынан ұстайды (алдыңғы жақтан); бишінің қолдары алақан жағымен қасында тұрған адамның иығында жатады. </w:t>
            </w:r>
            <w:r>
              <w:br/>
            </w:r>
            <w:r>
              <w:rPr>
                <w:rFonts w:ascii="Times New Roman"/>
                <w:b w:val="false"/>
                <w:i w:val="false"/>
                <w:color w:val="000000"/>
                <w:sz w:val="20"/>
              </w:rPr>
              <w:t>
3. Бір орында қарапайым түрде иілу (қолдың көмегімен, немесе көмексіз);</w:t>
            </w:r>
            <w:r>
              <w:br/>
            </w:r>
            <w:r>
              <w:rPr>
                <w:rFonts w:ascii="Times New Roman"/>
                <w:b w:val="false"/>
                <w:i w:val="false"/>
                <w:color w:val="000000"/>
                <w:sz w:val="20"/>
              </w:rPr>
              <w:t>
4. Ауыспалы қадам.</w:t>
            </w:r>
            <w:r>
              <w:br/>
            </w:r>
            <w:r>
              <w:rPr>
                <w:rFonts w:ascii="Times New Roman"/>
                <w:b w:val="false"/>
                <w:i w:val="false"/>
                <w:color w:val="000000"/>
                <w:sz w:val="20"/>
              </w:rPr>
              <w:t>
5. Бір аяққа отырып жүру.</w:t>
            </w:r>
            <w:r>
              <w:br/>
            </w:r>
            <w:r>
              <w:rPr>
                <w:rFonts w:ascii="Times New Roman"/>
                <w:b w:val="false"/>
                <w:i w:val="false"/>
                <w:color w:val="000000"/>
                <w:sz w:val="20"/>
              </w:rPr>
              <w:t>
6. Бір аяққа қарай құлау.</w:t>
            </w:r>
            <w:r>
              <w:br/>
            </w:r>
            <w:r>
              <w:rPr>
                <w:rFonts w:ascii="Times New Roman"/>
                <w:b w:val="false"/>
                <w:i w:val="false"/>
                <w:color w:val="000000"/>
                <w:sz w:val="20"/>
              </w:rPr>
              <w:t>
7. Өрілген жол.</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оқу жылының қорытындысы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таңдауы бойынша репертуар.</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 «Перепляс», қазақ биі – «Қара жорға», белорус биілері - «Лявониха», «Крыжачок», эстон билері – «Ямая лабаялг». «Йоксу-полька».</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2825"/>
        <w:gridCol w:w="7012"/>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сынып. Бірінші жартыжылдық</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67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 (2 тактіге, музыка өлшемі 4/4).</w:t>
            </w:r>
            <w:r>
              <w:br/>
            </w:r>
            <w:r>
              <w:rPr>
                <w:rFonts w:ascii="Times New Roman"/>
                <w:b w:val="false"/>
                <w:i w:val="false"/>
                <w:color w:val="000000"/>
                <w:sz w:val="20"/>
              </w:rPr>
              <w:t>
2. Demi және grand plie (ашық қалыптарда 1 тактіге, музыка өлшемі 2/4): grand plie қалпында жайлап түсіру; demi plie қалпында тез түсіру; қолдың жұмыс істеуімен.</w:t>
            </w:r>
            <w:r>
              <w:br/>
            </w:r>
            <w:r>
              <w:rPr>
                <w:rFonts w:ascii="Times New Roman"/>
                <w:b w:val="false"/>
                <w:i w:val="false"/>
                <w:color w:val="000000"/>
                <w:sz w:val="20"/>
              </w:rPr>
              <w:t>
3. Battement tendu (2 тактіге, музыка өлшемі 2/4): тірек аяқтың өкшесін көтеріп; қолдың жұмыс істеуімен.</w:t>
            </w:r>
            <w:r>
              <w:br/>
            </w:r>
            <w:r>
              <w:rPr>
                <w:rFonts w:ascii="Times New Roman"/>
                <w:b w:val="false"/>
                <w:i w:val="false"/>
                <w:color w:val="000000"/>
                <w:sz w:val="20"/>
              </w:rPr>
              <w:t>
4. Battement tendu jete (2 тактіге, музыкаөлшемі 2/4):тірек аяқтың өкшесін көтеріп; қолдың жұмыс істеуімен.</w:t>
            </w:r>
            <w:r>
              <w:br/>
            </w:r>
            <w:r>
              <w:rPr>
                <w:rFonts w:ascii="Times New Roman"/>
                <w:b w:val="false"/>
                <w:i w:val="false"/>
                <w:color w:val="000000"/>
                <w:sz w:val="20"/>
              </w:rPr>
              <w:t>
5. Rond de jambe par terre және rond de pied par terre (2 тактіге, музыкаөлшемі 3/4, 2/4): ауада; қол және бас қимылымен.</w:t>
            </w:r>
            <w:r>
              <w:br/>
            </w:r>
            <w:r>
              <w:rPr>
                <w:rFonts w:ascii="Times New Roman"/>
                <w:b w:val="false"/>
                <w:i w:val="false"/>
                <w:color w:val="000000"/>
                <w:sz w:val="20"/>
              </w:rPr>
              <w:t>
6. Pas tortilla (2 тактіге музыка өлшемі 2/4): еденді соғып бір рет айналу; бас қимылымен.</w:t>
            </w:r>
            <w:r>
              <w:br/>
            </w:r>
            <w:r>
              <w:rPr>
                <w:rFonts w:ascii="Times New Roman"/>
                <w:b w:val="false"/>
                <w:i w:val="false"/>
                <w:color w:val="000000"/>
                <w:sz w:val="20"/>
              </w:rPr>
              <w:t>
7. Battement fondu (музыка өлшемі 3/4, 2/4):классикалық қол жұмысымен (1 тактіге); тән жаттығу (2 тактіге); қол және бас қимылымен.</w:t>
            </w:r>
            <w:r>
              <w:br/>
            </w:r>
            <w:r>
              <w:rPr>
                <w:rFonts w:ascii="Times New Roman"/>
                <w:b w:val="false"/>
                <w:i w:val="false"/>
                <w:color w:val="000000"/>
                <w:sz w:val="20"/>
              </w:rPr>
              <w:t>
8. Дайындық жаттығулар (музыка өлшемі2/4): «веревочка» тәсіліне дайындық (1 тактіге); мықынға арналған жаттығу (2 тактіге).</w:t>
            </w:r>
            <w:r>
              <w:br/>
            </w:r>
            <w:r>
              <w:rPr>
                <w:rFonts w:ascii="Times New Roman"/>
                <w:b w:val="false"/>
                <w:i w:val="false"/>
                <w:color w:val="000000"/>
                <w:sz w:val="20"/>
              </w:rPr>
              <w:t>
9. «Веревочка» тәсілі (музыка өлшемі 2/4): бір орында қадам жасау (бір рет) (1 тактіге).</w:t>
            </w:r>
            <w:r>
              <w:br/>
            </w:r>
            <w:r>
              <w:rPr>
                <w:rFonts w:ascii="Times New Roman"/>
                <w:b w:val="false"/>
                <w:i w:val="false"/>
                <w:color w:val="000000"/>
                <w:sz w:val="20"/>
              </w:rPr>
              <w:t>
10. Flic-flac (музыка өлшемі 2/4): жарты башпаймен 1–ші қалып бойынша бір орындағы қадам (1 тактіге).</w:t>
            </w:r>
            <w:r>
              <w:br/>
            </w:r>
            <w:r>
              <w:rPr>
                <w:rFonts w:ascii="Times New Roman"/>
                <w:b w:val="false"/>
                <w:i w:val="false"/>
                <w:color w:val="000000"/>
                <w:sz w:val="20"/>
              </w:rPr>
              <w:t xml:space="preserve">
11. Тарсылдату (1 тактіге, музыка өлшемі 2/4): 3-ші ашық қалып бойынша толық табанымен және өкшемен. </w:t>
            </w:r>
            <w:r>
              <w:br/>
            </w:r>
            <w:r>
              <w:rPr>
                <w:rFonts w:ascii="Times New Roman"/>
                <w:b w:val="false"/>
                <w:i w:val="false"/>
                <w:color w:val="000000"/>
                <w:sz w:val="20"/>
              </w:rPr>
              <w:t>
12. Battement developpe (2 тактіге, музыкаөлшемі 3/4, 2/4): бір қалыпты классикалық қол қимылымен; plie қол қимылымен.</w:t>
            </w:r>
            <w:r>
              <w:br/>
            </w:r>
            <w:r>
              <w:rPr>
                <w:rFonts w:ascii="Times New Roman"/>
                <w:b w:val="false"/>
                <w:i w:val="false"/>
                <w:color w:val="000000"/>
                <w:sz w:val="20"/>
              </w:rPr>
              <w:t xml:space="preserve">
13. Grand battement jete (1 тактіге музыкаөлшемі 2/4): классикалық қол қимылымен; tombe-coupe дайындығы. </w:t>
            </w:r>
            <w:r>
              <w:br/>
            </w:r>
            <w:r>
              <w:rPr>
                <w:rFonts w:ascii="Times New Roman"/>
                <w:b w:val="false"/>
                <w:i w:val="false"/>
                <w:color w:val="000000"/>
                <w:sz w:val="20"/>
              </w:rPr>
              <w:t>
14. Тұла бой мен қолдарға арналған Port de bras.</w:t>
            </w:r>
            <w:r>
              <w:br/>
            </w:r>
            <w:r>
              <w:rPr>
                <w:rFonts w:ascii="Times New Roman"/>
                <w:b w:val="false"/>
                <w:i w:val="false"/>
                <w:color w:val="000000"/>
                <w:sz w:val="20"/>
              </w:rPr>
              <w:t>
15. Аяқты астыға бүктеп секіру.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675"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«Моталочка» тәсілі: өкшемен және екі аяқпен секіріп түсу.</w:t>
            </w:r>
            <w:r>
              <w:br/>
            </w:r>
            <w:r>
              <w:rPr>
                <w:rFonts w:ascii="Times New Roman"/>
                <w:b w:val="false"/>
                <w:i w:val="false"/>
                <w:color w:val="000000"/>
                <w:sz w:val="20"/>
              </w:rPr>
              <w:t>
2. «Веревочка» тәсілі: бір орындағы адыммен.</w:t>
            </w:r>
            <w:r>
              <w:br/>
            </w:r>
            <w:r>
              <w:rPr>
                <w:rFonts w:ascii="Times New Roman"/>
                <w:b w:val="false"/>
                <w:i w:val="false"/>
                <w:color w:val="000000"/>
                <w:sz w:val="20"/>
              </w:rPr>
              <w:t>
3. 1-ші тура қалып бойынша бір орында ұсақ адымдар жасай отырып айналу.</w:t>
            </w:r>
            <w:r>
              <w:br/>
            </w:r>
            <w:r>
              <w:rPr>
                <w:rFonts w:ascii="Times New Roman"/>
                <w:b w:val="false"/>
                <w:i w:val="false"/>
                <w:color w:val="000000"/>
                <w:sz w:val="20"/>
              </w:rPr>
              <w:t>
4. 1-ші тура қалып бойынша бір аяқта айналу.</w:t>
            </w:r>
            <w:r>
              <w:br/>
            </w:r>
            <w:r>
              <w:rPr>
                <w:rFonts w:ascii="Times New Roman"/>
                <w:b w:val="false"/>
                <w:i w:val="false"/>
                <w:color w:val="000000"/>
                <w:sz w:val="20"/>
              </w:rPr>
              <w:t>
5. 3–ші еркін қалып бойынша айналуға дайындық (бір аяққа отырып жүру).</w:t>
            </w:r>
            <w:r>
              <w:br/>
            </w:r>
            <w:r>
              <w:rPr>
                <w:rFonts w:ascii="Times New Roman"/>
                <w:b w:val="false"/>
                <w:i w:val="false"/>
                <w:color w:val="000000"/>
                <w:sz w:val="20"/>
              </w:rPr>
              <w:t>
6. Айналымдар: бір орында жай секіріп; «моталочки» қимылымен диагональ бойынша; «ковырялочки» қимылымен бір орында.</w:t>
            </w:r>
            <w:r>
              <w:br/>
            </w:r>
            <w:r>
              <w:rPr>
                <w:rFonts w:ascii="Times New Roman"/>
                <w:b w:val="false"/>
                <w:i w:val="false"/>
                <w:color w:val="000000"/>
                <w:sz w:val="20"/>
              </w:rPr>
              <w:t>
7. Өкшемен еденді соғу: «үш аяқ» тәсілімен өкшемен еденді соғу; бір орында адымдап, «үш аяқ» тәсілімен өкшемен еденді соғу; алға жылжи және айнала отырып, өкшемен еденді соғып жүру.</w:t>
            </w:r>
            <w:r>
              <w:br/>
            </w:r>
            <w:r>
              <w:rPr>
                <w:rFonts w:ascii="Times New Roman"/>
                <w:b w:val="false"/>
                <w:i w:val="false"/>
                <w:color w:val="000000"/>
                <w:sz w:val="20"/>
              </w:rPr>
              <w:t>
8. Толық отырып – тұру қимылдары: 1-ші ашық қалып бойынша шапалақтай отырып, бір жақтан екінші жаққа жай секіру; «доп» тәсілімен өзін айналып жүрелеп отырып – тұру; «қаз қадамы»; «еңбектеу».</w:t>
            </w:r>
            <w:r>
              <w:br/>
            </w:r>
            <w:r>
              <w:rPr>
                <w:rFonts w:ascii="Times New Roman"/>
                <w:b w:val="false"/>
                <w:i w:val="false"/>
                <w:color w:val="000000"/>
                <w:sz w:val="20"/>
              </w:rPr>
              <w:t>
9. Шапалақ және шапалақтау (бекітілген соққылар): жай секіруде мықынға шапалақ ұру; жай секіруде етік қонышының алдыңғы жағынан; жай секіруде етік қонышының алдыңғы және артқы жағынан кезек-кезек шапалақ ұру.</w:t>
            </w:r>
            <w:r>
              <w:br/>
            </w:r>
            <w:r>
              <w:rPr>
                <w:rFonts w:ascii="Times New Roman"/>
                <w:b w:val="false"/>
                <w:i w:val="false"/>
                <w:color w:val="000000"/>
                <w:sz w:val="20"/>
              </w:rPr>
              <w:t>
10. «Ястреб» 1-ші ашық қалып бойынша, аяқты астыға бүктеп секіру.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9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 «Бүркіт тырнақтары»; «Ожау»; «Тақия».</w:t>
            </w:r>
            <w:r>
              <w:br/>
            </w:r>
            <w:r>
              <w:rPr>
                <w:rFonts w:ascii="Times New Roman"/>
                <w:b w:val="false"/>
                <w:i w:val="false"/>
                <w:color w:val="000000"/>
                <w:sz w:val="20"/>
              </w:rPr>
              <w:t xml:space="preserve">
2. Қол қимылдары: «Қошқармүйіз»; «Гүл»; «Қос жылан». </w:t>
            </w:r>
            <w:r>
              <w:br/>
            </w:r>
            <w:r>
              <w:rPr>
                <w:rFonts w:ascii="Times New Roman"/>
                <w:b w:val="false"/>
                <w:i w:val="false"/>
                <w:color w:val="000000"/>
                <w:sz w:val="20"/>
              </w:rPr>
              <w:t>
3. Аяқ қимылдары мен адымдары: «Қосаяқ» - біресе өкшемен, біресе аяқ ұшымен секіру; бір аяқты екінші аяққа тақап, еденді соғып жүру; «Қанаттар».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 әйелдер биі «Жеті сұлу» элементте рін оқып үйрену.</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1-ші қалып бойынша бүйірлеп жүру.</w:t>
            </w:r>
            <w:r>
              <w:br/>
            </w:r>
            <w:r>
              <w:rPr>
                <w:rFonts w:ascii="Times New Roman"/>
                <w:b w:val="false"/>
                <w:i w:val="false"/>
                <w:color w:val="000000"/>
                <w:sz w:val="20"/>
              </w:rPr>
              <w:t>
2. Жарты башпаймен аяқты кезектестіріп қадам басу.</w:t>
            </w:r>
            <w:r>
              <w:br/>
            </w:r>
            <w:r>
              <w:rPr>
                <w:rFonts w:ascii="Times New Roman"/>
                <w:b w:val="false"/>
                <w:i w:val="false"/>
                <w:color w:val="000000"/>
                <w:sz w:val="20"/>
              </w:rPr>
              <w:t>
3. Тізені 90</w:t>
            </w:r>
            <w:r>
              <w:rPr>
                <w:rFonts w:ascii="Times New Roman"/>
                <w:b w:val="false"/>
                <w:i w:val="false"/>
                <w:color w:val="000000"/>
                <w:vertAlign w:val="superscript"/>
              </w:rPr>
              <w:t>о</w:t>
            </w:r>
            <w:r>
              <w:rPr>
                <w:rFonts w:ascii="Times New Roman"/>
                <w:b w:val="false"/>
                <w:i w:val="false"/>
                <w:color w:val="000000"/>
                <w:sz w:val="20"/>
              </w:rPr>
              <w:t>-ға көтеру.</w:t>
            </w:r>
            <w:r>
              <w:br/>
            </w:r>
            <w:r>
              <w:rPr>
                <w:rFonts w:ascii="Times New Roman"/>
                <w:b w:val="false"/>
                <w:i w:val="false"/>
                <w:color w:val="000000"/>
                <w:sz w:val="20"/>
              </w:rPr>
              <w:t>
4. Жарты башпаймен диагональ бойымен артқа жүру.</w:t>
            </w:r>
            <w:r>
              <w:br/>
            </w:r>
            <w:r>
              <w:rPr>
                <w:rFonts w:ascii="Times New Roman"/>
                <w:b w:val="false"/>
                <w:i w:val="false"/>
                <w:color w:val="000000"/>
                <w:sz w:val="20"/>
              </w:rPr>
              <w:t>
5. Бүйірлеп жүру. «Трилистник».</w:t>
            </w:r>
            <w:r>
              <w:br/>
            </w:r>
            <w:r>
              <w:rPr>
                <w:rFonts w:ascii="Times New Roman"/>
                <w:b w:val="false"/>
                <w:i w:val="false"/>
                <w:color w:val="000000"/>
                <w:sz w:val="20"/>
              </w:rPr>
              <w:t>
6. Қолдардың шаш бұрымындағы қалпы.</w:t>
            </w:r>
            <w:r>
              <w:br/>
            </w:r>
            <w:r>
              <w:rPr>
                <w:rFonts w:ascii="Times New Roman"/>
                <w:b w:val="false"/>
                <w:i w:val="false"/>
                <w:color w:val="000000"/>
                <w:sz w:val="20"/>
              </w:rPr>
              <w:t xml:space="preserve">
7. Шынашақпен ұстасқан қолдар қалпы.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жылдықтың қорытындысы.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643"/>
        <w:gridCol w:w="7192"/>
        <w:gridCol w:w="26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жартыжылдық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 (2 тактіге, музыка өлшемі 4/4).</w:t>
            </w:r>
            <w:r>
              <w:br/>
            </w:r>
            <w:r>
              <w:rPr>
                <w:rFonts w:ascii="Times New Roman"/>
                <w:b w:val="false"/>
                <w:i w:val="false"/>
                <w:color w:val="000000"/>
                <w:sz w:val="20"/>
              </w:rPr>
              <w:t>
2. Demi және grand plie (ашық қалып бойынша, 1 тактіге, музыка өлшемі 2/4): grand plie-ге жайлап түсу; demi plie-ге тез түсу.</w:t>
            </w:r>
            <w:r>
              <w:br/>
            </w:r>
            <w:r>
              <w:rPr>
                <w:rFonts w:ascii="Times New Roman"/>
                <w:b w:val="false"/>
                <w:i w:val="false"/>
                <w:color w:val="000000"/>
                <w:sz w:val="20"/>
              </w:rPr>
              <w:t>
3. Battement tendu (2 тактіге, музыкаөлшемі 2/4): тірек аяқтың өкшесін көтеріп.</w:t>
            </w:r>
            <w:r>
              <w:br/>
            </w:r>
            <w:r>
              <w:rPr>
                <w:rFonts w:ascii="Times New Roman"/>
                <w:b w:val="false"/>
                <w:i w:val="false"/>
                <w:color w:val="000000"/>
                <w:sz w:val="20"/>
              </w:rPr>
              <w:t>
4. Battement tendu jete (2 тактіге, музыкаөлшемі 2/4): тірек аяқтың өкшесін көтеріп; plie-ге тірек аяқтың өкшесін көтеріп.</w:t>
            </w:r>
            <w:r>
              <w:br/>
            </w:r>
            <w:r>
              <w:rPr>
                <w:rFonts w:ascii="Times New Roman"/>
                <w:b w:val="false"/>
                <w:i w:val="false"/>
                <w:color w:val="000000"/>
                <w:sz w:val="20"/>
              </w:rPr>
              <w:t>
5. Rond de jambe par terre және rond de pied par terre (2 тактіге, музыкаөлшемі 3/4, 2/4): ауада.</w:t>
            </w:r>
            <w:r>
              <w:br/>
            </w:r>
            <w:r>
              <w:rPr>
                <w:rFonts w:ascii="Times New Roman"/>
                <w:b w:val="false"/>
                <w:i w:val="false"/>
                <w:color w:val="000000"/>
                <w:sz w:val="20"/>
              </w:rPr>
              <w:t>
6. Pas tortilla (2 тактігемузыкаөлшемі 2/4): бір рет соғып айналу (қарқынмен); екі рет соғып табанмен айналу.</w:t>
            </w:r>
            <w:r>
              <w:br/>
            </w:r>
            <w:r>
              <w:rPr>
                <w:rFonts w:ascii="Times New Roman"/>
                <w:b w:val="false"/>
                <w:i w:val="false"/>
                <w:color w:val="000000"/>
                <w:sz w:val="20"/>
              </w:rPr>
              <w:t>
7. Battementfondu (музыка өлшемі 3/4, 2/4): классикалық, қолды жұмыс істету арқылы (1 тактіге); жарты башпаймен ерекше жаттығу (2 тактіге).</w:t>
            </w:r>
            <w:r>
              <w:br/>
            </w:r>
            <w:r>
              <w:rPr>
                <w:rFonts w:ascii="Times New Roman"/>
                <w:b w:val="false"/>
                <w:i w:val="false"/>
                <w:color w:val="000000"/>
                <w:sz w:val="20"/>
              </w:rPr>
              <w:t>
8. Дайындық жаттығулары (музыка өлшемі 2/4): «веревочка» тәсіліне дайындық (1 тактіге); мықынның ашық қалпынан ашық емесқалпына және керісінше орындалатын жаттығу (2 тактіге).</w:t>
            </w:r>
            <w:r>
              <w:br/>
            </w:r>
            <w:r>
              <w:rPr>
                <w:rFonts w:ascii="Times New Roman"/>
                <w:b w:val="false"/>
                <w:i w:val="false"/>
                <w:color w:val="000000"/>
                <w:sz w:val="20"/>
              </w:rPr>
              <w:t>
9. «Веревочка» тәсілі (1/2 тактіге, музыка өлшемі 2/4): 2-ші және 5-ші қалыптары бойынша аяқты бір рет соға отрып.</w:t>
            </w:r>
            <w:r>
              <w:br/>
            </w:r>
            <w:r>
              <w:rPr>
                <w:rFonts w:ascii="Times New Roman"/>
                <w:b w:val="false"/>
                <w:i w:val="false"/>
                <w:color w:val="000000"/>
                <w:sz w:val="20"/>
              </w:rPr>
              <w:t>
10. Flic-flac (1 тактіге, музыка өлшемі 2/4): жарты башпаймен 5-ашық қалып бойынша бір орында қадам басып орындау.</w:t>
            </w:r>
            <w:r>
              <w:br/>
            </w:r>
            <w:r>
              <w:rPr>
                <w:rFonts w:ascii="Times New Roman"/>
                <w:b w:val="false"/>
                <w:i w:val="false"/>
                <w:color w:val="000000"/>
                <w:sz w:val="20"/>
              </w:rPr>
              <w:t>
11. Тарсылдату (музыка өлшемі 2/4): үш рет және екі рет өкшемен еденді соғу.</w:t>
            </w:r>
            <w:r>
              <w:br/>
            </w:r>
            <w:r>
              <w:rPr>
                <w:rFonts w:ascii="Times New Roman"/>
                <w:b w:val="false"/>
                <w:i w:val="false"/>
                <w:color w:val="000000"/>
                <w:sz w:val="20"/>
              </w:rPr>
              <w:t>
12. Battementdeveloppe (2 тактіге, музыка өлшемі 3/4, 2/4): тірек аяқтың өкшесімен жайлап бір рет соғу арқылы орындау; тірек аяқтың өкшесімен бір рет кенеттен соғу арқылы.</w:t>
            </w:r>
            <w:r>
              <w:br/>
            </w:r>
            <w:r>
              <w:rPr>
                <w:rFonts w:ascii="Times New Roman"/>
                <w:b w:val="false"/>
                <w:i w:val="false"/>
                <w:color w:val="000000"/>
                <w:sz w:val="20"/>
              </w:rPr>
              <w:t>
13. Grandbattementjete (1/2 тактіге музыка өлшемі 2/4): классикалық, қолды жұмыс істетіп; tombe-coupe тұла бойды және қолды жұмыс істету арқылы.</w:t>
            </w:r>
            <w:r>
              <w:br/>
            </w:r>
            <w:r>
              <w:rPr>
                <w:rFonts w:ascii="Times New Roman"/>
                <w:b w:val="false"/>
                <w:i w:val="false"/>
                <w:color w:val="000000"/>
                <w:sz w:val="20"/>
              </w:rPr>
              <w:t>
14. Қолға және тұла бойға арналған Portdebras.</w:t>
            </w:r>
            <w:r>
              <w:br/>
            </w:r>
            <w:r>
              <w:rPr>
                <w:rFonts w:ascii="Times New Roman"/>
                <w:b w:val="false"/>
                <w:i w:val="false"/>
                <w:color w:val="000000"/>
                <w:sz w:val="20"/>
              </w:rPr>
              <w:t>
15. Аяқты астына бүгіп секіру.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w:t>
            </w:r>
            <w:r>
              <w:br/>
            </w:r>
            <w:r>
              <w:rPr>
                <w:rFonts w:ascii="Times New Roman"/>
                <w:b w:val="false"/>
                <w:i w:val="false"/>
                <w:color w:val="000000"/>
                <w:sz w:val="20"/>
              </w:rPr>
              <w:t>
оқып үйрену.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«Веревочка» тәсілі: 2-ші және 5-ші қалыптар бойынша аяқты бір рет соға отырып.</w:t>
            </w:r>
            <w:r>
              <w:br/>
            </w:r>
            <w:r>
              <w:rPr>
                <w:rFonts w:ascii="Times New Roman"/>
                <w:b w:val="false"/>
                <w:i w:val="false"/>
                <w:color w:val="000000"/>
                <w:sz w:val="20"/>
              </w:rPr>
              <w:t>
2. Айналым: 1-тура қалып бойынша ұсақ қадамдармен; 1-қалып бойынша бір аяқпен;</w:t>
            </w:r>
            <w:r>
              <w:br/>
            </w:r>
            <w:r>
              <w:rPr>
                <w:rFonts w:ascii="Times New Roman"/>
                <w:b w:val="false"/>
                <w:i w:val="false"/>
                <w:color w:val="000000"/>
                <w:sz w:val="20"/>
              </w:rPr>
              <w:t>
3-қалып бойынша (бір аяққа отырып жүру); диагональ бойымен, аяқты артқа сермей отырып; «шене» тәсіліне дайындық.</w:t>
            </w:r>
            <w:r>
              <w:br/>
            </w:r>
            <w:r>
              <w:rPr>
                <w:rFonts w:ascii="Times New Roman"/>
                <w:b w:val="false"/>
                <w:i w:val="false"/>
                <w:color w:val="000000"/>
                <w:sz w:val="20"/>
              </w:rPr>
              <w:t>
3. «Моталочка» тәсілі: өкшеге басып адымдау; кесе-көлденең.</w:t>
            </w:r>
            <w:r>
              <w:br/>
            </w:r>
            <w:r>
              <w:rPr>
                <w:rFonts w:ascii="Times New Roman"/>
                <w:b w:val="false"/>
                <w:i w:val="false"/>
                <w:color w:val="000000"/>
                <w:sz w:val="20"/>
              </w:rPr>
              <w:t>
4. Өкшемен еденді соғу қимылдары: бір орында еденді екі рет ұрып, алға жылжи отырып қадам басу.</w:t>
            </w:r>
            <w:r>
              <w:br/>
            </w:r>
            <w:r>
              <w:rPr>
                <w:rFonts w:ascii="Times New Roman"/>
                <w:b w:val="false"/>
                <w:i w:val="false"/>
                <w:color w:val="000000"/>
                <w:sz w:val="20"/>
              </w:rPr>
              <w:t>
5. Шапалақ және шапалақтау (жылжымалы): өз алдында – жоғарыдан төмен қарай; оң және сол жақтан; жоғардан төмен қарай.</w:t>
            </w:r>
            <w:r>
              <w:br/>
            </w:r>
            <w:r>
              <w:rPr>
                <w:rFonts w:ascii="Times New Roman"/>
                <w:b w:val="false"/>
                <w:i w:val="false"/>
                <w:color w:val="000000"/>
                <w:sz w:val="20"/>
              </w:rPr>
              <w:t>
6. Толық отырып-тұру қимыл-қозғалыстары: 1-қалып бойынша тізені бұрып «доп» тәсілімен жүрелеп отыру; жүрелеп отырып – тұру «разножка»; аяқтарды 4-қалыпқа ашу арқылы; 4-қалыпқа тұла бойды жартылай бұрып.</w:t>
            </w:r>
            <w:r>
              <w:br/>
            </w:r>
            <w:r>
              <w:rPr>
                <w:rFonts w:ascii="Times New Roman"/>
                <w:b w:val="false"/>
                <w:i w:val="false"/>
                <w:color w:val="000000"/>
                <w:sz w:val="20"/>
              </w:rPr>
              <w:t>
7. Секірулер: қос аяқты кеуде тұсында бүгіп секіру; 1-ші ашық қалып бойынша, аяқты астыға бүгіп секіру «Ястреб».</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«Көбелек» элементте рін оқып -үйрену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қимылдары мен қадамдары: жарты башпаймен аяқты кезектестіріп қадам бастыру; жарты башпаймен шапшандатылған жүгіру; жарты башпаймен артқа жүру;</w:t>
            </w:r>
            <w:r>
              <w:br/>
            </w:r>
            <w:r>
              <w:rPr>
                <w:rFonts w:ascii="Times New Roman"/>
                <w:b w:val="false"/>
                <w:i w:val="false"/>
                <w:color w:val="000000"/>
                <w:sz w:val="20"/>
              </w:rPr>
              <w:t>
2. Айналымдар: диагональ бойымен бұрылып адымдау; оңға және солға бұрылу; жартылай отырып-тұрып бұрылу; бір орында айналу (бір орында қадам басу).</w:t>
            </w:r>
            <w:r>
              <w:br/>
            </w:r>
            <w:r>
              <w:rPr>
                <w:rFonts w:ascii="Times New Roman"/>
                <w:b w:val="false"/>
                <w:i w:val="false"/>
                <w:color w:val="000000"/>
                <w:sz w:val="20"/>
              </w:rPr>
              <w:t>
3. Кашне ұстаған қол қимылдары: кашнені екі қолмен ұстап арт жаққа жоғары көтеру; кашнені екі қолмен ұстап алдынан көтеру; кашнені алдынғы жақтан жоғары-төмен желпу.</w:t>
            </w:r>
            <w:r>
              <w:br/>
            </w:r>
            <w:r>
              <w:rPr>
                <w:rFonts w:ascii="Times New Roman"/>
                <w:b w:val="false"/>
                <w:i w:val="false"/>
                <w:color w:val="000000"/>
                <w:sz w:val="20"/>
              </w:rPr>
              <w:t>
4. Тұла бойдың бүгілуі: кашнемен алға еңкею; кашнемен оңға, солға иілу; кашнемен артқа шалқая отырып.</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 биі элементте рін оқып-үйрену</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w:t>
            </w:r>
            <w:r>
              <w:br/>
            </w:r>
            <w:r>
              <w:rPr>
                <w:rFonts w:ascii="Times New Roman"/>
                <w:b w:val="false"/>
                <w:i w:val="false"/>
                <w:color w:val="000000"/>
                <w:sz w:val="20"/>
              </w:rPr>
              <w:t>
2. Жеке және жұптасып билеу кезіндегі тұла бой, бас және қол қалыптары.</w:t>
            </w:r>
            <w:r>
              <w:br/>
            </w:r>
            <w:r>
              <w:rPr>
                <w:rFonts w:ascii="Times New Roman"/>
                <w:b w:val="false"/>
                <w:i w:val="false"/>
                <w:color w:val="000000"/>
                <w:sz w:val="20"/>
              </w:rPr>
              <w:t>
3. Жүгірген қадам және орнындағы үш қадам.</w:t>
            </w:r>
            <w:r>
              <w:br/>
            </w:r>
            <w:r>
              <w:rPr>
                <w:rFonts w:ascii="Times New Roman"/>
                <w:b w:val="false"/>
                <w:i w:val="false"/>
                <w:color w:val="000000"/>
                <w:sz w:val="20"/>
              </w:rPr>
              <w:t>
4. Бір аяққа отырып бүйірлеп жүру.</w:t>
            </w:r>
            <w:r>
              <w:br/>
            </w:r>
            <w:r>
              <w:rPr>
                <w:rFonts w:ascii="Times New Roman"/>
                <w:b w:val="false"/>
                <w:i w:val="false"/>
                <w:color w:val="000000"/>
                <w:sz w:val="20"/>
              </w:rPr>
              <w:t>
5. Аяқты біресе ұшына, біресе өкшеге баса отырып бүйірлеп жүру.</w:t>
            </w:r>
            <w:r>
              <w:br/>
            </w:r>
            <w:r>
              <w:rPr>
                <w:rFonts w:ascii="Times New Roman"/>
                <w:b w:val="false"/>
                <w:i w:val="false"/>
                <w:color w:val="000000"/>
                <w:sz w:val="20"/>
              </w:rPr>
              <w:t>
6. «Брма» - аяқты тізе тұсынан ішке қарай бүгіп және сол аяқты жанына карай ашып жай секіру.</w:t>
            </w:r>
            <w:r>
              <w:br/>
            </w:r>
            <w:r>
              <w:rPr>
                <w:rFonts w:ascii="Times New Roman"/>
                <w:b w:val="false"/>
                <w:i w:val="false"/>
                <w:color w:val="000000"/>
                <w:sz w:val="20"/>
              </w:rPr>
              <w:t>
7. «Трилистник» тәсілі мен бір орында қадам баса отырып, еденді соғып жүру.</w:t>
            </w:r>
            <w:r>
              <w:br/>
            </w:r>
            <w:r>
              <w:rPr>
                <w:rFonts w:ascii="Times New Roman"/>
                <w:b w:val="false"/>
                <w:i w:val="false"/>
                <w:color w:val="000000"/>
                <w:sz w:val="20"/>
              </w:rPr>
              <w:t>
8. Екі және үш рет еденді аяқпен ұру.</w:t>
            </w:r>
            <w:r>
              <w:br/>
            </w:r>
            <w:r>
              <w:rPr>
                <w:rFonts w:ascii="Times New Roman"/>
                <w:b w:val="false"/>
                <w:i w:val="false"/>
                <w:color w:val="000000"/>
                <w:sz w:val="20"/>
              </w:rPr>
              <w:t>
9. «Гармошка» және «елочка» тәсілдері жартылай отырып – тұру, «гармошка» мен «кудепье» арт жақтан.</w:t>
            </w:r>
            <w:r>
              <w:br/>
            </w:r>
            <w:r>
              <w:rPr>
                <w:rFonts w:ascii="Times New Roman"/>
                <w:b w:val="false"/>
                <w:i w:val="false"/>
                <w:color w:val="000000"/>
                <w:sz w:val="20"/>
              </w:rPr>
              <w:t>
10. «Люлька» - бір аяқты алға сермеу және екінші аяқты артқа жиынқырап соғу.</w:t>
            </w:r>
            <w:r>
              <w:br/>
            </w:r>
            <w:r>
              <w:rPr>
                <w:rFonts w:ascii="Times New Roman"/>
                <w:b w:val="false"/>
                <w:i w:val="false"/>
                <w:color w:val="000000"/>
                <w:sz w:val="20"/>
              </w:rPr>
              <w:t>
11. Бір аяқтан екінші аяққа (өкшеге) секіріп түсу және бір орында қадам жасау.</w:t>
            </w:r>
            <w:r>
              <w:br/>
            </w:r>
            <w:r>
              <w:rPr>
                <w:rFonts w:ascii="Times New Roman"/>
                <w:b w:val="false"/>
                <w:i w:val="false"/>
                <w:color w:val="000000"/>
                <w:sz w:val="20"/>
              </w:rPr>
              <w:t>
12. 1-ші тура қалып бойынша «доп» айналыммен отырып - тұру.</w:t>
            </w:r>
            <w:r>
              <w:br/>
            </w:r>
            <w:r>
              <w:rPr>
                <w:rFonts w:ascii="Times New Roman"/>
                <w:b w:val="false"/>
                <w:i w:val="false"/>
                <w:color w:val="000000"/>
                <w:sz w:val="20"/>
              </w:rPr>
              <w:t xml:space="preserve">
13. Аяқты жанына ашып және қолды тірей отырып «Качалка» тәсілімен отырып – тұру.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Сыныптан сыныпқа көшіру емтиханы.</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оқу жылының аралық аттестациясы.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таңдауы бойынша репертуар.</w:t>
            </w:r>
          </w:p>
        </w:tc>
        <w:tc>
          <w:tcPr>
            <w:tcW w:w="7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 «Тимоня», қазақ биі – «Балбырауын», украин биі – «Метелица», белорус биі – «Кружачок».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647"/>
        <w:gridCol w:w="7897"/>
        <w:gridCol w:w="18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 Бірінші жартыжылдық</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67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 (2 тактіге, музыка өлшемі 2/4).</w:t>
            </w:r>
            <w:r>
              <w:br/>
            </w:r>
            <w:r>
              <w:rPr>
                <w:rFonts w:ascii="Times New Roman"/>
                <w:b w:val="false"/>
                <w:i w:val="false"/>
                <w:color w:val="000000"/>
                <w:sz w:val="20"/>
              </w:rPr>
              <w:t>
2. Ашық қалыптар бойынша Demi және grandplie қимылдары. (1/2 тактіге, музыка өлшемі 2/4): grandplie-ге жайлап түсіру; demi plie-ге тез түсіру.</w:t>
            </w:r>
            <w:r>
              <w:br/>
            </w:r>
            <w:r>
              <w:rPr>
                <w:rFonts w:ascii="Times New Roman"/>
                <w:b w:val="false"/>
                <w:i w:val="false"/>
                <w:color w:val="000000"/>
                <w:sz w:val="20"/>
              </w:rPr>
              <w:t>
3. Battement tendu (1 тактіге, музыка өлшемі 2/4): өкшемен орындау (еденге).</w:t>
            </w:r>
            <w:r>
              <w:br/>
            </w:r>
            <w:r>
              <w:rPr>
                <w:rFonts w:ascii="Times New Roman"/>
                <w:b w:val="false"/>
                <w:i w:val="false"/>
                <w:color w:val="000000"/>
                <w:sz w:val="20"/>
              </w:rPr>
              <w:t>
4. Battement tendu jete (1/2 тактіге, музыка өлшемі 2/4): plie-ге тірек аяқтың өкшесімен ұру; 1-қалып арқылы өтіп.</w:t>
            </w:r>
            <w:r>
              <w:br/>
            </w:r>
            <w:r>
              <w:rPr>
                <w:rFonts w:ascii="Times New Roman"/>
                <w:b w:val="false"/>
                <w:i w:val="false"/>
                <w:color w:val="000000"/>
                <w:sz w:val="20"/>
              </w:rPr>
              <w:t>
5. Rond de jambe par terre және rond de pied par terre (1 тактіге, музыкаөлшемі 2/4, 3/4): жартылай отырып- тұру арқылы және отырып тұрмай тірек аяқтың өкшесімен еденде бұрылу.</w:t>
            </w:r>
            <w:r>
              <w:br/>
            </w:r>
            <w:r>
              <w:rPr>
                <w:rFonts w:ascii="Times New Roman"/>
                <w:b w:val="false"/>
                <w:i w:val="false"/>
                <w:color w:val="000000"/>
                <w:sz w:val="20"/>
              </w:rPr>
              <w:t>
6. Pas tortilla (1 тактіге, музыкаөлшемі 2/4): жарты башпайларда бір және екі рет жайлап жасау.</w:t>
            </w:r>
            <w:r>
              <w:br/>
            </w:r>
            <w:r>
              <w:rPr>
                <w:rFonts w:ascii="Times New Roman"/>
                <w:b w:val="false"/>
                <w:i w:val="false"/>
                <w:color w:val="000000"/>
                <w:sz w:val="20"/>
              </w:rPr>
              <w:t>
7. Battement fondu (1 тактіге, музыкаөлшемі 2/4): жарты башпайда көтеріліп жасалатын ерекше жаттығу.</w:t>
            </w:r>
            <w:r>
              <w:br/>
            </w:r>
            <w:r>
              <w:rPr>
                <w:rFonts w:ascii="Times New Roman"/>
                <w:b w:val="false"/>
                <w:i w:val="false"/>
                <w:color w:val="000000"/>
                <w:sz w:val="20"/>
              </w:rPr>
              <w:t>
8. Дайындық жаттығулары (1/2 тактіге, музыка өлшемі 2/4): жарты башпаймен «веревочка» тәсіліне дайындық; секіру арқылы дайындалу; мықынға арналған жаттығу.</w:t>
            </w:r>
            <w:r>
              <w:br/>
            </w:r>
            <w:r>
              <w:rPr>
                <w:rFonts w:ascii="Times New Roman"/>
                <w:b w:val="false"/>
                <w:i w:val="false"/>
                <w:color w:val="000000"/>
                <w:sz w:val="20"/>
              </w:rPr>
              <w:t>
9. «Веревочка» (1/2 тактіге, музыка өлшемі 2/4): 2 рет, бір орында қадам басу арқылы; 1 рет, бұрылғанда.</w:t>
            </w:r>
            <w:r>
              <w:br/>
            </w:r>
            <w:r>
              <w:rPr>
                <w:rFonts w:ascii="Times New Roman"/>
                <w:b w:val="false"/>
                <w:i w:val="false"/>
                <w:color w:val="000000"/>
                <w:sz w:val="20"/>
              </w:rPr>
              <w:t>
10. Flic-flac (1/2 тактіге, музыка өлшемі 2/4): мықынды бұру арқылы жарты башпаймен орындау; «желпуішке» (веер) дайындық.</w:t>
            </w:r>
            <w:r>
              <w:br/>
            </w:r>
            <w:r>
              <w:rPr>
                <w:rFonts w:ascii="Times New Roman"/>
                <w:b w:val="false"/>
                <w:i w:val="false"/>
                <w:color w:val="000000"/>
                <w:sz w:val="20"/>
              </w:rPr>
              <w:t>
11. Тарсылдату (музыка өлшемі 2/4): кілт № 3; 2 рет тізені көтеру; ұсақ, бірқалыпты.</w:t>
            </w:r>
            <w:r>
              <w:br/>
            </w:r>
            <w:r>
              <w:rPr>
                <w:rFonts w:ascii="Times New Roman"/>
                <w:b w:val="false"/>
                <w:i w:val="false"/>
                <w:color w:val="000000"/>
                <w:sz w:val="20"/>
              </w:rPr>
              <w:t>
12. Battement developpe (1 тактіге, музыкаөлшемі 2/4): өкшемен бір және екі рет соға отырып, plie-ге жайлап және тез түсу.</w:t>
            </w:r>
            <w:r>
              <w:br/>
            </w:r>
            <w:r>
              <w:rPr>
                <w:rFonts w:ascii="Times New Roman"/>
                <w:b w:val="false"/>
                <w:i w:val="false"/>
                <w:color w:val="000000"/>
                <w:sz w:val="20"/>
              </w:rPr>
              <w:t>
13. Grand battement jete (1 тактіге, музыкаөлшемі 2/4): tombe-coupe-ге 1-2 рет табан жастықшасымен ұрып, тұла бой мен қолды жұмыс істете отырып.</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7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элементерін оқып-үйрену</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Айналымдар: 3-ашық қалып бойынша айналу (бір аяққа отырып жүру);</w:t>
            </w:r>
            <w:r>
              <w:br/>
            </w:r>
            <w:r>
              <w:rPr>
                <w:rFonts w:ascii="Times New Roman"/>
                <w:b w:val="false"/>
                <w:i w:val="false"/>
                <w:color w:val="000000"/>
                <w:sz w:val="20"/>
              </w:rPr>
              <w:t>
тур en dedan қимылына дайындық, диагональ бойымен; «Шене» диагональ бойымен; жүгіру кезіндегі дайындық; «кілт» 3-түрі; «Веревочка» тәсілі «ковырялочкамен», сырғанай отырып өкшемен ұру.</w:t>
            </w:r>
            <w:r>
              <w:br/>
            </w:r>
            <w:r>
              <w:rPr>
                <w:rFonts w:ascii="Times New Roman"/>
                <w:b w:val="false"/>
                <w:i w:val="false"/>
                <w:color w:val="000000"/>
                <w:sz w:val="20"/>
              </w:rPr>
              <w:t>
2. Шапалақ және шапалақтау: жай секіру кезінде етік қонышының алдынғы жағынан екі қолмен шапалақ ұру; созылған аяқ қонышынан шапалақ ұру.</w:t>
            </w:r>
            <w:r>
              <w:br/>
            </w:r>
            <w:r>
              <w:rPr>
                <w:rFonts w:ascii="Times New Roman"/>
                <w:b w:val="false"/>
                <w:i w:val="false"/>
                <w:color w:val="000000"/>
                <w:sz w:val="20"/>
              </w:rPr>
              <w:t>
3. Толық отырып-тұру қимылдары: «қаз адымдары»; бір орында «еңбектеу».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7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Қиыстырылған қимылдар (қол қимылдары мен қадамдар): «Мүйіз»; «Ер-тоқым»; «Маралмүйіз»; «Бүркіт»; «Әнші»; «Көбелек».</w:t>
            </w:r>
            <w:r>
              <w:br/>
            </w:r>
            <w:r>
              <w:rPr>
                <w:rFonts w:ascii="Times New Roman"/>
                <w:b w:val="false"/>
                <w:i w:val="false"/>
                <w:color w:val="000000"/>
                <w:sz w:val="20"/>
              </w:rPr>
              <w:t>
2. Қолдардың әр қалыптағы күйінде тұла бойдың бүгілуі және иілуі.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 биі «Гопак»-тың элементтерін оқып-үйрену</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w:t>
            </w:r>
            <w:r>
              <w:br/>
            </w:r>
            <w:r>
              <w:rPr>
                <w:rFonts w:ascii="Times New Roman"/>
                <w:b w:val="false"/>
                <w:i w:val="false"/>
                <w:color w:val="000000"/>
                <w:sz w:val="20"/>
              </w:rPr>
              <w:t>
2. Жұптасып билеу кезіндегі тұла бой, бас, және қол қалыптары.</w:t>
            </w:r>
            <w:r>
              <w:br/>
            </w:r>
            <w:r>
              <w:rPr>
                <w:rFonts w:ascii="Times New Roman"/>
                <w:b w:val="false"/>
                <w:i w:val="false"/>
                <w:color w:val="000000"/>
                <w:sz w:val="20"/>
              </w:rPr>
              <w:t>
3. «Бегунец».</w:t>
            </w:r>
            <w:r>
              <w:br/>
            </w:r>
            <w:r>
              <w:rPr>
                <w:rFonts w:ascii="Times New Roman"/>
                <w:b w:val="false"/>
                <w:i w:val="false"/>
                <w:color w:val="000000"/>
                <w:sz w:val="20"/>
              </w:rPr>
              <w:t>
4. «Тынок» – падебаск.</w:t>
            </w:r>
            <w:r>
              <w:br/>
            </w:r>
            <w:r>
              <w:rPr>
                <w:rFonts w:ascii="Times New Roman"/>
                <w:b w:val="false"/>
                <w:i w:val="false"/>
                <w:color w:val="000000"/>
                <w:sz w:val="20"/>
              </w:rPr>
              <w:t>
5. «Выхилясник» с «угинанием» - аяқты ашып «ковырялочка» жасау.</w:t>
            </w:r>
            <w:r>
              <w:br/>
            </w:r>
            <w:r>
              <w:rPr>
                <w:rFonts w:ascii="Times New Roman"/>
                <w:b w:val="false"/>
                <w:i w:val="false"/>
                <w:color w:val="000000"/>
                <w:sz w:val="20"/>
              </w:rPr>
              <w:t>
6. «Голубцы» бір орында, жанына жылжи отырып және аяқты еденге ұра отырып.</w:t>
            </w:r>
            <w:r>
              <w:br/>
            </w:r>
            <w:r>
              <w:rPr>
                <w:rFonts w:ascii="Times New Roman"/>
                <w:b w:val="false"/>
                <w:i w:val="false"/>
                <w:color w:val="000000"/>
                <w:sz w:val="20"/>
              </w:rPr>
              <w:t>
7. «Выступцы» бір аяқпен екінші аяқты соғу.</w:t>
            </w:r>
            <w:r>
              <w:br/>
            </w:r>
            <w:r>
              <w:rPr>
                <w:rFonts w:ascii="Times New Roman"/>
                <w:b w:val="false"/>
                <w:i w:val="false"/>
                <w:color w:val="000000"/>
                <w:sz w:val="20"/>
              </w:rPr>
              <w:t>
8. «Веревочка» қарапайым, бір орында қадам жасай отырып, бұрылу арқылы, екі рет.</w:t>
            </w:r>
            <w:r>
              <w:br/>
            </w:r>
            <w:r>
              <w:rPr>
                <w:rFonts w:ascii="Times New Roman"/>
                <w:b w:val="false"/>
                <w:i w:val="false"/>
                <w:color w:val="000000"/>
                <w:sz w:val="20"/>
              </w:rPr>
              <w:t>
9. «Кружальце» - айналым.</w:t>
            </w:r>
            <w:r>
              <w:br/>
            </w:r>
            <w:r>
              <w:rPr>
                <w:rFonts w:ascii="Times New Roman"/>
                <w:b w:val="false"/>
                <w:i w:val="false"/>
                <w:color w:val="000000"/>
                <w:sz w:val="20"/>
              </w:rPr>
              <w:t>
10. «Разножка» өкшенің қырына қарай жанына.</w:t>
            </w:r>
            <w:r>
              <w:br/>
            </w:r>
            <w:r>
              <w:rPr>
                <w:rFonts w:ascii="Times New Roman"/>
                <w:b w:val="false"/>
                <w:i w:val="false"/>
                <w:color w:val="000000"/>
                <w:sz w:val="20"/>
              </w:rPr>
              <w:t>
11. Подсечка.</w:t>
            </w:r>
            <w:r>
              <w:br/>
            </w:r>
            <w:r>
              <w:rPr>
                <w:rFonts w:ascii="Times New Roman"/>
                <w:b w:val="false"/>
                <w:i w:val="false"/>
                <w:color w:val="000000"/>
                <w:sz w:val="20"/>
              </w:rPr>
              <w:t>
12. Мельница.</w:t>
            </w:r>
            <w:r>
              <w:br/>
            </w:r>
            <w:r>
              <w:rPr>
                <w:rFonts w:ascii="Times New Roman"/>
                <w:b w:val="false"/>
                <w:i w:val="false"/>
                <w:color w:val="000000"/>
                <w:sz w:val="20"/>
              </w:rPr>
              <w:t>
13. «Ястреб» - 1-ашық қалып бойынша аяқты астыға бүктеп секіру.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жарты жылдық қорытындысы.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824"/>
        <w:gridCol w:w="7910"/>
        <w:gridCol w:w="18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7-сынып. Екінші жартыжылдық</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 (2 тактіге, музыка өлшемі 2/4).</w:t>
            </w:r>
            <w:r>
              <w:br/>
            </w:r>
            <w:r>
              <w:rPr>
                <w:rFonts w:ascii="Times New Roman"/>
                <w:b w:val="false"/>
                <w:i w:val="false"/>
                <w:color w:val="000000"/>
                <w:sz w:val="20"/>
              </w:rPr>
              <w:t>
2. Demi және grand plie тура қалыптар бойынша (1/2 тактіге, музыка өлшемі 2/4, 6/8): grand plie – ге тез түсу; demi plie – ге тез түсу.</w:t>
            </w:r>
            <w:r>
              <w:br/>
            </w:r>
            <w:r>
              <w:rPr>
                <w:rFonts w:ascii="Times New Roman"/>
                <w:b w:val="false"/>
                <w:i w:val="false"/>
                <w:color w:val="000000"/>
                <w:sz w:val="20"/>
              </w:rPr>
              <w:t>
3. Battement tendu (1 тактіге, музыкаөлшемі 2/4): өкшемен, мықынды бұра отырып.</w:t>
            </w:r>
            <w:r>
              <w:br/>
            </w:r>
            <w:r>
              <w:rPr>
                <w:rFonts w:ascii="Times New Roman"/>
                <w:b w:val="false"/>
                <w:i w:val="false"/>
                <w:color w:val="000000"/>
                <w:sz w:val="20"/>
              </w:rPr>
              <w:t>
4. Battement tendu jete (1/2 тактіге, музыкаөлшемі 2/4): plie – дегі тірек аяқтың өкшесін соғу арқылы; 1 қалып арқылы өтіп.</w:t>
            </w:r>
            <w:r>
              <w:br/>
            </w:r>
            <w:r>
              <w:rPr>
                <w:rFonts w:ascii="Times New Roman"/>
                <w:b w:val="false"/>
                <w:i w:val="false"/>
                <w:color w:val="000000"/>
                <w:sz w:val="20"/>
              </w:rPr>
              <w:t>
5. Rond de jambe par terre және rond de pied par terre (1 тактіге, музыкаөлшемі 2/4, 3/4): тірек аяқтың өкшесін ауада plie –мен және plie – сіз бұра отырып; бас, тұла бой және қолды жұмыс істете отырып.</w:t>
            </w:r>
            <w:r>
              <w:br/>
            </w:r>
            <w:r>
              <w:rPr>
                <w:rFonts w:ascii="Times New Roman"/>
                <w:b w:val="false"/>
                <w:i w:val="false"/>
                <w:color w:val="000000"/>
                <w:sz w:val="20"/>
              </w:rPr>
              <w:t>
6. Pas tortilla (1 тактіге, музыка өлшемі 2/4): жарты башпаймен бір және екі соғып.</w:t>
            </w:r>
            <w:r>
              <w:br/>
            </w:r>
            <w:r>
              <w:rPr>
                <w:rFonts w:ascii="Times New Roman"/>
                <w:b w:val="false"/>
                <w:i w:val="false"/>
                <w:color w:val="000000"/>
                <w:sz w:val="20"/>
              </w:rPr>
              <w:t>
7. Battement fondu (2 тактіге, музыка өлшемі 2/4): tize-bouchon тұла бой және қолды жұмыс істете отырып.</w:t>
            </w:r>
            <w:r>
              <w:br/>
            </w:r>
            <w:r>
              <w:rPr>
                <w:rFonts w:ascii="Times New Roman"/>
                <w:b w:val="false"/>
                <w:i w:val="false"/>
                <w:color w:val="000000"/>
                <w:sz w:val="20"/>
              </w:rPr>
              <w:t>
8. Дайындық жаттығулары (1/2 тактіге 2/4): «веревочка» тәсіліне дайындық; секіру арқылы дайындық; мықынға арналған жаттығу (жартыбашпаймен).</w:t>
            </w:r>
            <w:r>
              <w:br/>
            </w:r>
            <w:r>
              <w:rPr>
                <w:rFonts w:ascii="Times New Roman"/>
                <w:b w:val="false"/>
                <w:i w:val="false"/>
                <w:color w:val="000000"/>
                <w:sz w:val="20"/>
              </w:rPr>
              <w:t>
9. «Веревочка» тәсілі (1 тактіге, музыка өлшемі 2/4): екі рет, өкшеге қойып; екі рет, бұрылу кезінд.</w:t>
            </w:r>
            <w:r>
              <w:br/>
            </w:r>
            <w:r>
              <w:rPr>
                <w:rFonts w:ascii="Times New Roman"/>
                <w:b w:val="false"/>
                <w:i w:val="false"/>
                <w:color w:val="000000"/>
                <w:sz w:val="20"/>
              </w:rPr>
              <w:t>
10. Flic-flac (1/2 тактіге, музыка өлшемі): «желпуіш» (веер) еденде;</w:t>
            </w:r>
            <w:r>
              <w:br/>
            </w:r>
            <w:r>
              <w:rPr>
                <w:rFonts w:ascii="Times New Roman"/>
                <w:b w:val="false"/>
                <w:i w:val="false"/>
                <w:color w:val="000000"/>
                <w:sz w:val="20"/>
              </w:rPr>
              <w:t>
11. Тарсылдату (музыка өлшемі 3/4): 1-ші тура және 3-ші ашық қалыптар бойынша, испан биіне тән.</w:t>
            </w:r>
            <w:r>
              <w:br/>
            </w:r>
            <w:r>
              <w:rPr>
                <w:rFonts w:ascii="Times New Roman"/>
                <w:b w:val="false"/>
                <w:i w:val="false"/>
                <w:color w:val="000000"/>
                <w:sz w:val="20"/>
              </w:rPr>
              <w:t>
12. Battement developpe (1 такт, музыкаөлшемі 2/4): жарты башпаймен, тірек аяқ өкшесімен бір және екі рет соға отырып.</w:t>
            </w:r>
            <w:r>
              <w:br/>
            </w:r>
            <w:r>
              <w:rPr>
                <w:rFonts w:ascii="Times New Roman"/>
                <w:b w:val="false"/>
                <w:i w:val="false"/>
                <w:color w:val="000000"/>
                <w:sz w:val="20"/>
              </w:rPr>
              <w:t xml:space="preserve">
13. Grand battement jete (1 тактіге, музыкаөлшемі 4/4): күшейтілген екпінмен сермеп; </w:t>
            </w:r>
            <w:r>
              <w:br/>
            </w:r>
            <w:r>
              <w:rPr>
                <w:rFonts w:ascii="Times New Roman"/>
                <w:b w:val="false"/>
                <w:i w:val="false"/>
                <w:color w:val="000000"/>
                <w:sz w:val="20"/>
              </w:rPr>
              <w:t>
14. Port de bras тұла бой мен қол үшін.</w:t>
            </w:r>
            <w:r>
              <w:br/>
            </w:r>
            <w:r>
              <w:rPr>
                <w:rFonts w:ascii="Times New Roman"/>
                <w:b w:val="false"/>
                <w:i w:val="false"/>
                <w:color w:val="000000"/>
                <w:sz w:val="20"/>
              </w:rPr>
              <w:t xml:space="preserve">
15. Аяқты астыға бүгіп, секіру.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Айналымдар: 3 - еркін қалып бойынша айналу (бір аяққа отырып-жүру); диагональ бойымен tour en dedan әрекетіне дайындық; «Шене» диагональ бойымен; жүгірудегі дайындық (бегунец); жай секірудегі.</w:t>
            </w:r>
            <w:r>
              <w:br/>
            </w:r>
            <w:r>
              <w:rPr>
                <w:rFonts w:ascii="Times New Roman"/>
                <w:b w:val="false"/>
                <w:i w:val="false"/>
                <w:color w:val="000000"/>
                <w:sz w:val="20"/>
              </w:rPr>
              <w:t xml:space="preserve">
2. Өкшені еденге ұру қимылдары: толық табанмен және өкшемен соғу қимылдарының үйлесімі; жай секірудегі; бір жерден екінші жерге секіріп түсудегі. </w:t>
            </w:r>
            <w:r>
              <w:br/>
            </w:r>
            <w:r>
              <w:rPr>
                <w:rFonts w:ascii="Times New Roman"/>
                <w:b w:val="false"/>
                <w:i w:val="false"/>
                <w:color w:val="000000"/>
                <w:sz w:val="20"/>
              </w:rPr>
              <w:t>
3. 1-қалып бойынша толық отырып-тұру қимылдары: аттаған аяққа салмақ түсіріп; бұрылуда аттаған аяққа салмақ түсіріп.</w:t>
            </w:r>
            <w:r>
              <w:br/>
            </w:r>
            <w:r>
              <w:rPr>
                <w:rFonts w:ascii="Times New Roman"/>
                <w:b w:val="false"/>
                <w:i w:val="false"/>
                <w:color w:val="000000"/>
                <w:sz w:val="20"/>
              </w:rPr>
              <w:t>
4. Секірулер: Қос аяқты астыға бүгіп, табандарды артқа қаратып; тізені бүгіп және жоғары, алға көтеріп аяқты астыға бүгу арқылы; тізелерді бұрып.</w:t>
            </w:r>
            <w:r>
              <w:br/>
            </w:r>
            <w:r>
              <w:rPr>
                <w:rFonts w:ascii="Times New Roman"/>
                <w:b w:val="false"/>
                <w:i w:val="false"/>
                <w:color w:val="000000"/>
                <w:sz w:val="20"/>
              </w:rPr>
              <w:t xml:space="preserve">
5. Жылжымалы шапалақ және шапалақтау: өзіне қарай және өзінен әрі мықынға шапалақ ұру; аяқ қонышынан өзіне қарай және өзінен әрі шапалақ ұру; мықынды екі қолмен соғу.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вальсі» биі элементтерін оқып-үйрену</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Бидегі бас, тұла бой және қол қалыптары.</w:t>
            </w:r>
            <w:r>
              <w:br/>
            </w:r>
            <w:r>
              <w:rPr>
                <w:rFonts w:ascii="Times New Roman"/>
                <w:b w:val="false"/>
                <w:i w:val="false"/>
                <w:color w:val="000000"/>
                <w:sz w:val="20"/>
              </w:rPr>
              <w:t>
2. Қол қимылдары: қолдарды түрлі қалыпқа ауыстыру; қолдың білезік буындарын айналдыру қимылдары; қол мен буынның толқынданған қимылдары.</w:t>
            </w:r>
            <w:r>
              <w:br/>
            </w:r>
            <w:r>
              <w:rPr>
                <w:rFonts w:ascii="Times New Roman"/>
                <w:b w:val="false"/>
                <w:i w:val="false"/>
                <w:color w:val="000000"/>
                <w:sz w:val="20"/>
              </w:rPr>
              <w:t>
3. Тұла бойдың жан-жаққа және артқа бүгіліп-иілуі.</w:t>
            </w:r>
            <w:r>
              <w:br/>
            </w:r>
            <w:r>
              <w:rPr>
                <w:rFonts w:ascii="Times New Roman"/>
                <w:b w:val="false"/>
                <w:i w:val="false"/>
                <w:color w:val="000000"/>
                <w:sz w:val="20"/>
              </w:rPr>
              <w:t>
4. Адымдар мен қимылдар: алға және артқа вальс ырғағымен қадам жасау; pas balance; өкшеден айналып бүйірлеп жүру; жарты башпаймен шапшандатып жүгіру.</w:t>
            </w:r>
            <w:r>
              <w:br/>
            </w:r>
            <w:r>
              <w:rPr>
                <w:rFonts w:ascii="Times New Roman"/>
                <w:b w:val="false"/>
                <w:i w:val="false"/>
                <w:color w:val="000000"/>
                <w:sz w:val="20"/>
              </w:rPr>
              <w:t xml:space="preserve">
5. Айналымдар: шеңбер бойымен вальс айналымдары; қолдарды екі жаққа ұстап, бір орында айналу; алға секіру және бір аяқта айналу.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«Авалюлька» мексикан биінің элементтерін оқып-үйрену</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Би кезіндегі тұла бой, бас, қол қалыптары. </w:t>
            </w:r>
            <w:r>
              <w:br/>
            </w:r>
            <w:r>
              <w:rPr>
                <w:rFonts w:ascii="Times New Roman"/>
                <w:b w:val="false"/>
                <w:i w:val="false"/>
                <w:color w:val="000000"/>
                <w:sz w:val="20"/>
              </w:rPr>
              <w:t>
2. Би кезіндегі аяқ қалыптары.</w:t>
            </w:r>
            <w:r>
              <w:br/>
            </w:r>
            <w:r>
              <w:rPr>
                <w:rFonts w:ascii="Times New Roman"/>
                <w:b w:val="false"/>
                <w:i w:val="false"/>
                <w:color w:val="000000"/>
                <w:sz w:val="20"/>
              </w:rPr>
              <w:t>
3. Жұп болып билеудегі тұла бой, қол қалыптары.</w:t>
            </w:r>
            <w:r>
              <w:br/>
            </w:r>
            <w:r>
              <w:rPr>
                <w:rFonts w:ascii="Times New Roman"/>
                <w:b w:val="false"/>
                <w:i w:val="false"/>
                <w:color w:val="000000"/>
                <w:sz w:val="20"/>
              </w:rPr>
              <w:t>
4. Қолдармен ұстаған етектің әр түрлі қалыпта болуы.</w:t>
            </w:r>
            <w:r>
              <w:br/>
            </w:r>
            <w:r>
              <w:rPr>
                <w:rFonts w:ascii="Times New Roman"/>
                <w:b w:val="false"/>
                <w:i w:val="false"/>
                <w:color w:val="000000"/>
                <w:sz w:val="20"/>
              </w:rPr>
              <w:t>
5. Алға жылжып және айналып, тарсылдаған қадам жасау (екі рет еденге ұрып).</w:t>
            </w:r>
            <w:r>
              <w:br/>
            </w:r>
            <w:r>
              <w:rPr>
                <w:rFonts w:ascii="Times New Roman"/>
                <w:b w:val="false"/>
                <w:i w:val="false"/>
                <w:color w:val="000000"/>
                <w:sz w:val="20"/>
              </w:rPr>
              <w:t>
6. Аяқты алға қарай көтеріп, артқа қадам жүру.</w:t>
            </w:r>
            <w:r>
              <w:br/>
            </w:r>
            <w:r>
              <w:rPr>
                <w:rFonts w:ascii="Times New Roman"/>
                <w:b w:val="false"/>
                <w:i w:val="false"/>
                <w:color w:val="000000"/>
                <w:sz w:val="20"/>
              </w:rPr>
              <w:t>
7. Pas de bouree – аяқтарды алма кезек ауыстыру.</w:t>
            </w:r>
            <w:r>
              <w:br/>
            </w:r>
            <w:r>
              <w:rPr>
                <w:rFonts w:ascii="Times New Roman"/>
                <w:b w:val="false"/>
                <w:i w:val="false"/>
                <w:color w:val="000000"/>
                <w:sz w:val="20"/>
              </w:rPr>
              <w:t>
8. «Плетенка» тәсілі қолдың толқынданған қимылдарымен.</w:t>
            </w:r>
            <w:r>
              <w:br/>
            </w:r>
            <w:r>
              <w:rPr>
                <w:rFonts w:ascii="Times New Roman"/>
                <w:b w:val="false"/>
                <w:i w:val="false"/>
                <w:color w:val="000000"/>
                <w:sz w:val="20"/>
              </w:rPr>
              <w:t xml:space="preserve">
9. «Мельница» тәсілімен айналу (ашық етекпен)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Оқудың 4-жылының қорытындысы.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таңдауы бойынша репертуар.</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 «Кадриль» биі, қазақтың жұп биі – «Вальс бақыт құшағында», мексикан биі– «Сапатео», поляк билері – «Краковяк», «Куявяк», «Мазурка», молдаван биі – «Хора».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831"/>
        <w:gridCol w:w="7896"/>
        <w:gridCol w:w="18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 Бірінші жартыжылдық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6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Қолдар үшін Preparation(1 тактіге, музыка өлшемі 2/4).</w:t>
            </w:r>
            <w:r>
              <w:br/>
            </w:r>
            <w:r>
              <w:rPr>
                <w:rFonts w:ascii="Times New Roman"/>
                <w:b w:val="false"/>
                <w:i w:val="false"/>
                <w:color w:val="000000"/>
                <w:sz w:val="20"/>
              </w:rPr>
              <w:t>
2. Demi және grandplie тура қалыптар бойынша (музыка өлшемі 3/4, 2/4, 6/8):</w:t>
            </w:r>
            <w:r>
              <w:br/>
            </w:r>
            <w:r>
              <w:rPr>
                <w:rFonts w:ascii="Times New Roman"/>
                <w:b w:val="false"/>
                <w:i w:val="false"/>
                <w:color w:val="000000"/>
                <w:sz w:val="20"/>
              </w:rPr>
              <w:t>
demi plie (1 тактіге); grand plie (2 тактіге); Port de bras, толқын.</w:t>
            </w:r>
            <w:r>
              <w:br/>
            </w:r>
            <w:r>
              <w:rPr>
                <w:rFonts w:ascii="Times New Roman"/>
                <w:b w:val="false"/>
                <w:i w:val="false"/>
                <w:color w:val="000000"/>
                <w:sz w:val="20"/>
              </w:rPr>
              <w:t>
2. Battement tendu (1 тактіге, музыкаөлшемі 2/4): өкшемен 90о-қа;</w:t>
            </w:r>
            <w:r>
              <w:br/>
            </w:r>
            <w:r>
              <w:rPr>
                <w:rFonts w:ascii="Times New Roman"/>
                <w:b w:val="false"/>
                <w:i w:val="false"/>
                <w:color w:val="000000"/>
                <w:sz w:val="20"/>
              </w:rPr>
              <w:t>
әрекеттегі аяқтың өкшесімен еденде сырғып.</w:t>
            </w:r>
            <w:r>
              <w:br/>
            </w:r>
            <w:r>
              <w:rPr>
                <w:rFonts w:ascii="Times New Roman"/>
                <w:b w:val="false"/>
                <w:i w:val="false"/>
                <w:color w:val="000000"/>
                <w:sz w:val="20"/>
              </w:rPr>
              <w:t xml:space="preserve">
3. Battement tendu jete (1 тактіге, музыка өлшемі 2/4): pointe аяқ ұшымен және өкшемен. </w:t>
            </w:r>
            <w:r>
              <w:br/>
            </w:r>
            <w:r>
              <w:rPr>
                <w:rFonts w:ascii="Times New Roman"/>
                <w:b w:val="false"/>
                <w:i w:val="false"/>
                <w:color w:val="000000"/>
                <w:sz w:val="20"/>
              </w:rPr>
              <w:t xml:space="preserve">
4. Rond de jambe par terre және rond de pied par terre (1 тактіге, музыкаөлшемі 2/4, 3/4): тірек аяқтың өкшесін ауада бұрып; қарғи отырып дайындалу. </w:t>
            </w:r>
            <w:r>
              <w:br/>
            </w:r>
            <w:r>
              <w:rPr>
                <w:rFonts w:ascii="Times New Roman"/>
                <w:b w:val="false"/>
                <w:i w:val="false"/>
                <w:color w:val="000000"/>
                <w:sz w:val="20"/>
              </w:rPr>
              <w:t xml:space="preserve">
5. Pas tortilla (1 тактіге, музыка өлшемі 2/4): бір және екі рет жайлап секіру арқылы. </w:t>
            </w:r>
            <w:r>
              <w:br/>
            </w:r>
            <w:r>
              <w:rPr>
                <w:rFonts w:ascii="Times New Roman"/>
                <w:b w:val="false"/>
                <w:i w:val="false"/>
                <w:color w:val="000000"/>
                <w:sz w:val="20"/>
              </w:rPr>
              <w:t>
6. Battement fondu (1 тактіге, музыка өлшемі 2/4): өзіне тән жаттығу 90</w:t>
            </w:r>
            <w:r>
              <w:rPr>
                <w:rFonts w:ascii="Times New Roman"/>
                <w:b w:val="false"/>
                <w:i w:val="false"/>
                <w:color w:val="000000"/>
                <w:vertAlign w:val="superscript"/>
              </w:rPr>
              <w:t>о</w:t>
            </w:r>
            <w:r>
              <w:rPr>
                <w:rFonts w:ascii="Times New Roman"/>
                <w:b w:val="false"/>
                <w:i w:val="false"/>
                <w:color w:val="000000"/>
                <w:sz w:val="20"/>
              </w:rPr>
              <w:t>-қа.</w:t>
            </w:r>
            <w:r>
              <w:br/>
            </w:r>
            <w:r>
              <w:rPr>
                <w:rFonts w:ascii="Times New Roman"/>
                <w:b w:val="false"/>
                <w:i w:val="false"/>
                <w:color w:val="000000"/>
                <w:sz w:val="20"/>
              </w:rPr>
              <w:t xml:space="preserve">
7. Дайындық жаттығу.(1/2 тактіге, музыка өлшемі 2/4): секіре отырып дайындалу; секірудегі мықынға арналған жаттығу. </w:t>
            </w:r>
            <w:r>
              <w:br/>
            </w:r>
            <w:r>
              <w:rPr>
                <w:rFonts w:ascii="Times New Roman"/>
                <w:b w:val="false"/>
                <w:i w:val="false"/>
                <w:color w:val="000000"/>
                <w:sz w:val="20"/>
              </w:rPr>
              <w:t xml:space="preserve">
8. «Веревочка» тәсілі (1/2 тактіге, музыка өлшемі 2/4): бір рет кері қарай жасалатын; бұрылуда. </w:t>
            </w:r>
            <w:r>
              <w:br/>
            </w:r>
            <w:r>
              <w:rPr>
                <w:rFonts w:ascii="Times New Roman"/>
                <w:b w:val="false"/>
                <w:i w:val="false"/>
                <w:color w:val="000000"/>
                <w:sz w:val="20"/>
              </w:rPr>
              <w:t>
9. Flic-flac (1 тактіге, музыка өлшемі 2/4): tombe-coupe арқылы бір және екі рет соғып.</w:t>
            </w:r>
            <w:r>
              <w:br/>
            </w:r>
            <w:r>
              <w:rPr>
                <w:rFonts w:ascii="Times New Roman"/>
                <w:b w:val="false"/>
                <w:i w:val="false"/>
                <w:color w:val="000000"/>
                <w:sz w:val="20"/>
              </w:rPr>
              <w:t>
10. Тарсылдату (музыка өлшемі 2/4, 3/4): «фламенко».</w:t>
            </w:r>
            <w:r>
              <w:br/>
            </w:r>
            <w:r>
              <w:rPr>
                <w:rFonts w:ascii="Times New Roman"/>
                <w:b w:val="false"/>
                <w:i w:val="false"/>
                <w:color w:val="000000"/>
                <w:sz w:val="20"/>
              </w:rPr>
              <w:t>
11. Battement developpe (1 тактіге, музыка өлшемі 2/4): секіру арқылы.</w:t>
            </w:r>
            <w:r>
              <w:br/>
            </w:r>
            <w:r>
              <w:rPr>
                <w:rFonts w:ascii="Times New Roman"/>
                <w:b w:val="false"/>
                <w:i w:val="false"/>
                <w:color w:val="000000"/>
                <w:sz w:val="20"/>
              </w:rPr>
              <w:t>
12. Grand battement jete (1 тактіге, музыка өлшемі 2/4): balancoir аяқты соза керу арқылы.</w:t>
            </w:r>
            <w:r>
              <w:br/>
            </w:r>
            <w:r>
              <w:rPr>
                <w:rFonts w:ascii="Times New Roman"/>
                <w:b w:val="false"/>
                <w:i w:val="false"/>
                <w:color w:val="000000"/>
                <w:sz w:val="20"/>
              </w:rPr>
              <w:t>
13. Тұла бой және қол үшін Port de bras.</w:t>
            </w:r>
            <w:r>
              <w:br/>
            </w:r>
            <w:r>
              <w:rPr>
                <w:rFonts w:ascii="Times New Roman"/>
                <w:b w:val="false"/>
                <w:i w:val="false"/>
                <w:color w:val="000000"/>
                <w:sz w:val="20"/>
              </w:rPr>
              <w:t xml:space="preserve">
14. Аяқты астыға бүгіп секіру.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6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Айналымдар: 3-ші еркін қалып бойынша айналым (бір аяққа отырып-жүріп); tour en dedan диагональ бойымен; бигунец (бұрылып жүгіру); жай секіріп; өкшемен еденді ұрып.</w:t>
            </w:r>
            <w:r>
              <w:br/>
            </w:r>
            <w:r>
              <w:rPr>
                <w:rFonts w:ascii="Times New Roman"/>
                <w:b w:val="false"/>
                <w:i w:val="false"/>
                <w:color w:val="000000"/>
                <w:sz w:val="20"/>
              </w:rPr>
              <w:t>
2. Шапалақ және шапалақтау (екі реттен): сырғытып соғу – мықынға ұру және шапалақтау; сырғытып соғу –мықынға екі рет ұру.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Қиыстырылған қимылдар: «Бас киім»; «Беташар»; «Секірулер»; «Қарғулар»; «Домбыраны ұстап отыру»; «Домбыраны жоғары ұстау».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 биінің элементтерін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Тұла бой, бас және қолдардың күй-қалыптары.</w:t>
            </w:r>
            <w:r>
              <w:br/>
            </w:r>
            <w:r>
              <w:rPr>
                <w:rFonts w:ascii="Times New Roman"/>
                <w:b w:val="false"/>
                <w:i w:val="false"/>
                <w:color w:val="000000"/>
                <w:sz w:val="20"/>
              </w:rPr>
              <w:t>
2. Аяқ қалыптары.</w:t>
            </w:r>
            <w:r>
              <w:br/>
            </w:r>
            <w:r>
              <w:rPr>
                <w:rFonts w:ascii="Times New Roman"/>
                <w:b w:val="false"/>
                <w:i w:val="false"/>
                <w:color w:val="000000"/>
                <w:sz w:val="20"/>
              </w:rPr>
              <w:t>
3. Толқынданған қол қимылдары (сегіздік).</w:t>
            </w:r>
            <w:r>
              <w:br/>
            </w:r>
            <w:r>
              <w:rPr>
                <w:rFonts w:ascii="Times New Roman"/>
                <w:b w:val="false"/>
                <w:i w:val="false"/>
                <w:color w:val="000000"/>
                <w:sz w:val="20"/>
              </w:rPr>
              <w:t>
4. Юбкамен түрлі қимыл-қозғалыстар жасау.</w:t>
            </w:r>
            <w:r>
              <w:br/>
            </w:r>
            <w:r>
              <w:rPr>
                <w:rFonts w:ascii="Times New Roman"/>
                <w:b w:val="false"/>
                <w:i w:val="false"/>
                <w:color w:val="000000"/>
                <w:sz w:val="20"/>
              </w:rPr>
              <w:t>
5. Жабық және ашық күйдегі табанды бұра отырып, бүйірлеп жүру.</w:t>
            </w:r>
            <w:r>
              <w:br/>
            </w:r>
            <w:r>
              <w:rPr>
                <w:rFonts w:ascii="Times New Roman"/>
                <w:b w:val="false"/>
                <w:i w:val="false"/>
                <w:color w:val="000000"/>
                <w:sz w:val="20"/>
              </w:rPr>
              <w:t>
6. Алға және артқа ауыспалы қадам жасау.</w:t>
            </w:r>
            <w:r>
              <w:br/>
            </w:r>
            <w:r>
              <w:rPr>
                <w:rFonts w:ascii="Times New Roman"/>
                <w:b w:val="false"/>
                <w:i w:val="false"/>
                <w:color w:val="000000"/>
                <w:sz w:val="20"/>
              </w:rPr>
              <w:t>
7. Өрім түрінде оңға және солға жасалатын қимылдар.</w:t>
            </w:r>
            <w:r>
              <w:br/>
            </w:r>
            <w:r>
              <w:rPr>
                <w:rFonts w:ascii="Times New Roman"/>
                <w:b w:val="false"/>
                <w:i w:val="false"/>
                <w:color w:val="000000"/>
                <w:sz w:val="20"/>
              </w:rPr>
              <w:t>
8. Бір аяққа отырып-жүрудегі айналымдар.</w:t>
            </w:r>
            <w:r>
              <w:br/>
            </w:r>
            <w:r>
              <w:rPr>
                <w:rFonts w:ascii="Times New Roman"/>
                <w:b w:val="false"/>
                <w:i w:val="false"/>
                <w:color w:val="000000"/>
                <w:sz w:val="20"/>
              </w:rPr>
              <w:t>
9. Por de bras тұла бой үшін.</w:t>
            </w:r>
            <w:r>
              <w:br/>
            </w:r>
            <w:r>
              <w:rPr>
                <w:rFonts w:ascii="Times New Roman"/>
                <w:b w:val="false"/>
                <w:i w:val="false"/>
                <w:color w:val="000000"/>
                <w:sz w:val="20"/>
              </w:rPr>
              <w:t>
10. Кең жүгіру адымдары.</w:t>
            </w:r>
            <w:r>
              <w:br/>
            </w:r>
            <w:r>
              <w:rPr>
                <w:rFonts w:ascii="Times New Roman"/>
                <w:b w:val="false"/>
                <w:i w:val="false"/>
                <w:color w:val="000000"/>
                <w:sz w:val="20"/>
              </w:rPr>
              <w:t xml:space="preserve">
11. «Чечетки» қимылдары (flic-flac) жай секіре отырып және бір орында қадам жасай отырып.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Бірініші жарты жылдық қорытындысы.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2820"/>
        <w:gridCol w:w="7919"/>
        <w:gridCol w:w="18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8-сынып. Бесінші оқу жылы. Екінші жартыжылдық</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Demi және grand plie тура қалыптар бойынша: «Восьмерка» (сегіздік); por de bras, толқын.</w:t>
            </w:r>
            <w:r>
              <w:br/>
            </w:r>
            <w:r>
              <w:rPr>
                <w:rFonts w:ascii="Times New Roman"/>
                <w:b w:val="false"/>
                <w:i w:val="false"/>
                <w:color w:val="000000"/>
                <w:sz w:val="20"/>
              </w:rPr>
              <w:t>
2. Battement tendu:мықынды 90о-қа бұра отырып.</w:t>
            </w:r>
            <w:r>
              <w:br/>
            </w:r>
            <w:r>
              <w:rPr>
                <w:rFonts w:ascii="Times New Roman"/>
                <w:b w:val="false"/>
                <w:i w:val="false"/>
                <w:color w:val="000000"/>
                <w:sz w:val="20"/>
              </w:rPr>
              <w:t>
3. Battement tendu jete: бірінші қалыптағы plie-ге өтіп, тірек аяқты өкшесімен соға отырып жасау.</w:t>
            </w:r>
            <w:r>
              <w:br/>
            </w:r>
            <w:r>
              <w:rPr>
                <w:rFonts w:ascii="Times New Roman"/>
                <w:b w:val="false"/>
                <w:i w:val="false"/>
                <w:color w:val="000000"/>
                <w:sz w:val="20"/>
              </w:rPr>
              <w:t>
4. Rond de jambe par terre және rond de pied par terre:қарғи отырып жасау.</w:t>
            </w:r>
            <w:r>
              <w:br/>
            </w:r>
            <w:r>
              <w:rPr>
                <w:rFonts w:ascii="Times New Roman"/>
                <w:b w:val="false"/>
                <w:i w:val="false"/>
                <w:color w:val="000000"/>
                <w:sz w:val="20"/>
              </w:rPr>
              <w:t>
5. Pas tortilla:секіріп бір және екі реттен соғу.</w:t>
            </w:r>
            <w:r>
              <w:br/>
            </w:r>
            <w:r>
              <w:rPr>
                <w:rFonts w:ascii="Times New Roman"/>
                <w:b w:val="false"/>
                <w:i w:val="false"/>
                <w:color w:val="000000"/>
                <w:sz w:val="20"/>
              </w:rPr>
              <w:t>
6. Battement fondu:tize-bouchon жарты башпаймен.</w:t>
            </w:r>
            <w:r>
              <w:br/>
            </w:r>
            <w:r>
              <w:rPr>
                <w:rFonts w:ascii="Times New Roman"/>
                <w:b w:val="false"/>
                <w:i w:val="false"/>
                <w:color w:val="000000"/>
                <w:sz w:val="20"/>
              </w:rPr>
              <w:t>
7. Дайындалу жаттығу: секірумен дайындалу; секіру арқылы мықын үшін жаттығу.</w:t>
            </w:r>
            <w:r>
              <w:br/>
            </w:r>
            <w:r>
              <w:rPr>
                <w:rFonts w:ascii="Times New Roman"/>
                <w:b w:val="false"/>
                <w:i w:val="false"/>
                <w:color w:val="000000"/>
                <w:sz w:val="20"/>
              </w:rPr>
              <w:t>
8. «Веревочка»: кейін қарай, екі реттен орындалу; бұрылуда.</w:t>
            </w:r>
            <w:r>
              <w:br/>
            </w:r>
            <w:r>
              <w:rPr>
                <w:rFonts w:ascii="Times New Roman"/>
                <w:b w:val="false"/>
                <w:i w:val="false"/>
                <w:color w:val="000000"/>
                <w:sz w:val="20"/>
              </w:rPr>
              <w:t>
9. Flic-flac:секіріп орындалу;«желпуіш» ауада 1/8 такт-ге.</w:t>
            </w:r>
            <w:r>
              <w:br/>
            </w:r>
            <w:r>
              <w:rPr>
                <w:rFonts w:ascii="Times New Roman"/>
                <w:b w:val="false"/>
                <w:i w:val="false"/>
                <w:color w:val="000000"/>
                <w:sz w:val="20"/>
              </w:rPr>
              <w:t>
10. Тарсылдату: «фламенко».</w:t>
            </w:r>
            <w:r>
              <w:br/>
            </w:r>
            <w:r>
              <w:rPr>
                <w:rFonts w:ascii="Times New Roman"/>
                <w:b w:val="false"/>
                <w:i w:val="false"/>
                <w:color w:val="000000"/>
                <w:sz w:val="20"/>
              </w:rPr>
              <w:t>
11. Battementdeveloppe: қарғи отырып.</w:t>
            </w:r>
            <w:r>
              <w:br/>
            </w:r>
            <w:r>
              <w:rPr>
                <w:rFonts w:ascii="Times New Roman"/>
                <w:b w:val="false"/>
                <w:i w:val="false"/>
                <w:color w:val="000000"/>
                <w:sz w:val="20"/>
              </w:rPr>
              <w:t>
12. Grand battement jete: balancoir.</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«Арагон-ская хота» итальян биінің элементте рін оқып-үйрену</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Тұла бой мен қол қалыптары.</w:t>
            </w:r>
            <w:r>
              <w:br/>
            </w:r>
            <w:r>
              <w:rPr>
                <w:rFonts w:ascii="Times New Roman"/>
                <w:b w:val="false"/>
                <w:i w:val="false"/>
                <w:color w:val="000000"/>
                <w:sz w:val="20"/>
              </w:rPr>
              <w:t>
2. Аяқтың негізгі қимылдары мен адымдары: бір орында үш реттен қадам басып жүгіру; аяқты тізе тұсынан лақтыра отырып жүгіру;аяқ ұшын еденге соғып секіріп кетту.</w:t>
            </w:r>
            <w:r>
              <w:br/>
            </w:r>
            <w:r>
              <w:rPr>
                <w:rFonts w:ascii="Times New Roman"/>
                <w:b w:val="false"/>
                <w:i w:val="false"/>
                <w:color w:val="000000"/>
                <w:sz w:val="20"/>
              </w:rPr>
              <w:t>
3. Аяқты өкшесінен ұшына ауыстырып 5 қалып бойынша аяқ ұшымен секіру.</w:t>
            </w:r>
            <w:r>
              <w:br/>
            </w:r>
            <w:r>
              <w:rPr>
                <w:rFonts w:ascii="Times New Roman"/>
                <w:b w:val="false"/>
                <w:i w:val="false"/>
                <w:color w:val="000000"/>
                <w:sz w:val="20"/>
              </w:rPr>
              <w:t>
4. Жұмсақ Grand battement қозғалыс кезінде.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«Домбыра» қазақ биі элементте рін оқып-үйрену</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Домбыра ұстаған қол мен тұла бойдың күй жағдайлары:</w:t>
            </w:r>
            <w:r>
              <w:br/>
            </w:r>
            <w:r>
              <w:rPr>
                <w:rFonts w:ascii="Times New Roman"/>
                <w:b w:val="false"/>
                <w:i w:val="false"/>
                <w:color w:val="000000"/>
                <w:sz w:val="20"/>
              </w:rPr>
              <w:t>
1-жағдай – бір қол 3-қалыпта алақаны жоғары қаратылған, екінші қол 1-қалыпта, қолдың білезік буынымен жоғары және төмен сермеледі, ол домбырада ойнауды бейнелейді; 2-жағдай – бір қол 2-қалыпта шынтақтан бүгілген, екінші қолмен «сегіздік» жасайды; 3-жағдай – бір қол 2-қалыпта шынтақтан бүгілген, екінші қол білезік буынымен сол иық деңгейінде сыртқа қарай айналдырылады; 4-жағдай – бір қол 2-қалыпта шынтақтан бүгілген, екінші қол оң иықтан сол иыққа қарай және кері қарай толқынданған қимылдар жасайды; 5-жағдай – бір қол 2-қалыпта шынтақтан бүгілген, екіншісі де шынтақтан бүгілген және оң иықтан жоғары көтерілген, білезік буыны төмен түсірілген, өзінен әрі және өзіне қарай бұлғап сермейді.</w:t>
            </w:r>
            <w:r>
              <w:br/>
            </w:r>
            <w:r>
              <w:rPr>
                <w:rFonts w:ascii="Times New Roman"/>
                <w:b w:val="false"/>
                <w:i w:val="false"/>
                <w:color w:val="000000"/>
                <w:sz w:val="20"/>
              </w:rPr>
              <w:t>
1. Адымдар: өкшеден басталатын ауыспалы адым; аяқтын өкшеге қарай ашылу және бұрылу қадамы; оңға және солға бұрылу қадамдары; өкшемен соғу және кері шегіну арқылы қадамдар; бір аяқпен еденді ұрып жүру және аяқты айқастырып басу; кері шегініп және аяқты ауада көтеріп жүру.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биі элементтерін оқып-үйрену</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қалыптары.</w:t>
            </w:r>
            <w:r>
              <w:br/>
            </w:r>
            <w:r>
              <w:rPr>
                <w:rFonts w:ascii="Times New Roman"/>
                <w:b w:val="false"/>
                <w:i w:val="false"/>
                <w:color w:val="000000"/>
                <w:sz w:val="20"/>
              </w:rPr>
              <w:t>
2. Аяқ қалыптары.</w:t>
            </w:r>
            <w:r>
              <w:br/>
            </w:r>
            <w:r>
              <w:rPr>
                <w:rFonts w:ascii="Times New Roman"/>
                <w:b w:val="false"/>
                <w:i w:val="false"/>
                <w:color w:val="000000"/>
                <w:sz w:val="20"/>
              </w:rPr>
              <w:t>
3. Иілу, бүгілу.</w:t>
            </w:r>
            <w:r>
              <w:br/>
            </w:r>
            <w:r>
              <w:rPr>
                <w:rFonts w:ascii="Times New Roman"/>
                <w:b w:val="false"/>
                <w:i w:val="false"/>
                <w:color w:val="000000"/>
                <w:sz w:val="20"/>
              </w:rPr>
              <w:t>
4. Қол буындарының қимылдары: білек тұсынан бүгілу және жазылу; білек тұсының ішке және сыртқа бұрылуы; саусақтармен шерту; алақанмен шапалақтау.</w:t>
            </w:r>
            <w:r>
              <w:br/>
            </w:r>
            <w:r>
              <w:rPr>
                <w:rFonts w:ascii="Times New Roman"/>
                <w:b w:val="false"/>
                <w:i w:val="false"/>
                <w:color w:val="000000"/>
                <w:sz w:val="20"/>
              </w:rPr>
              <w:t>
5. Қол қимылдары: қолды түрлі қалыпқа жайымен ауыстыру; ерекше мән берілген қол сермеулері; шынтақтан бүгілу және жазылу; иықтан басталатын толқынданған қимылдар.</w:t>
            </w:r>
            <w:r>
              <w:br/>
            </w:r>
            <w:r>
              <w:rPr>
                <w:rFonts w:ascii="Times New Roman"/>
                <w:b w:val="false"/>
                <w:i w:val="false"/>
                <w:color w:val="000000"/>
                <w:sz w:val="20"/>
              </w:rPr>
              <w:t>
6. Иықтардың кезектескен және бірлескен қимылдары: алға, артқа;қысқа қимылдар – жоғары-төмен;айналмалы қимылдар;тез жасалатын қимылдар – (дірілдету).</w:t>
            </w:r>
            <w:r>
              <w:br/>
            </w:r>
            <w:r>
              <w:rPr>
                <w:rFonts w:ascii="Times New Roman"/>
                <w:b w:val="false"/>
                <w:i w:val="false"/>
                <w:color w:val="000000"/>
                <w:sz w:val="20"/>
              </w:rPr>
              <w:t>
7. Бастың бір жақтан екінші жаққа қозғалу қимылдары.</w:t>
            </w:r>
            <w:r>
              <w:br/>
            </w:r>
            <w:r>
              <w:rPr>
                <w:rFonts w:ascii="Times New Roman"/>
                <w:b w:val="false"/>
                <w:i w:val="false"/>
                <w:color w:val="000000"/>
                <w:sz w:val="20"/>
              </w:rPr>
              <w:t>
8. Адымдар: алға қарай жүру, кейіннен аяқты еденмен сырғаната отырып жүру;бір орында кезек-кезек қадам басу, бір аяқ толық табанмен, екінші аяқ дарты башпаймен.</w:t>
            </w:r>
            <w:r>
              <w:br/>
            </w:r>
            <w:r>
              <w:rPr>
                <w:rFonts w:ascii="Times New Roman"/>
                <w:b w:val="false"/>
                <w:i w:val="false"/>
                <w:color w:val="000000"/>
                <w:sz w:val="20"/>
              </w:rPr>
              <w:t>
9. «Гармошка».</w:t>
            </w:r>
            <w:r>
              <w:br/>
            </w:r>
            <w:r>
              <w:rPr>
                <w:rFonts w:ascii="Times New Roman"/>
                <w:b w:val="false"/>
                <w:i w:val="false"/>
                <w:color w:val="000000"/>
                <w:sz w:val="20"/>
              </w:rPr>
              <w:t>
10. Бір тізерлеп немесе екі тіземен отыра кету.</w:t>
            </w:r>
            <w:r>
              <w:br/>
            </w:r>
            <w:r>
              <w:rPr>
                <w:rFonts w:ascii="Times New Roman"/>
                <w:b w:val="false"/>
                <w:i w:val="false"/>
                <w:color w:val="000000"/>
                <w:sz w:val="20"/>
              </w:rPr>
              <w:t>
11. Бір аяқпен тұрып, екінші аяқты алға созып, тұла бойды артқа шалқайту.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сабағы</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5-оқу жылының қорытынды аттестациясы.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таңдауы бойынша репертуар</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 «Сибирская кадриль», қазақ биі – «Былқылдақ», испан биі – «Арагонская хота», молдаван биі – «Молдавеняска», шығыс биі.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831"/>
        <w:gridCol w:w="7896"/>
        <w:gridCol w:w="18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Бірінші жартыжылдық</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Rond de jambe par terre:еденде сегіздік жасап.</w:t>
            </w:r>
            <w:r>
              <w:br/>
            </w:r>
            <w:r>
              <w:rPr>
                <w:rFonts w:ascii="Times New Roman"/>
                <w:b w:val="false"/>
                <w:i w:val="false"/>
                <w:color w:val="000000"/>
                <w:sz w:val="20"/>
              </w:rPr>
              <w:t>
2. Flic-flac: қарғып және мықынды бұрып.</w:t>
            </w:r>
            <w:r>
              <w:br/>
            </w:r>
            <w:r>
              <w:rPr>
                <w:rFonts w:ascii="Times New Roman"/>
                <w:b w:val="false"/>
                <w:i w:val="false"/>
                <w:color w:val="000000"/>
                <w:sz w:val="20"/>
              </w:rPr>
              <w:t>
4. Battement developpe:секіріп; tour арқылы en dehor және en dedan.</w:t>
            </w:r>
            <w:r>
              <w:br/>
            </w:r>
            <w:r>
              <w:rPr>
                <w:rFonts w:ascii="Times New Roman"/>
                <w:b w:val="false"/>
                <w:i w:val="false"/>
                <w:color w:val="000000"/>
                <w:sz w:val="20"/>
              </w:rPr>
              <w:t xml:space="preserve">
5. Grand battement jete:balancoir тізеге отырумен үйлестіріп.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 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Шапалақ ұру:етік қонышынан екі қолмен ұру; созылған аяқтың қонышынан ұру; жай секіре отырып, етік қонышынан алдынан және артынан кезек-кезек ұру.</w:t>
            </w:r>
            <w:r>
              <w:br/>
            </w:r>
            <w:r>
              <w:rPr>
                <w:rFonts w:ascii="Times New Roman"/>
                <w:b w:val="false"/>
                <w:i w:val="false"/>
                <w:color w:val="000000"/>
                <w:sz w:val="20"/>
              </w:rPr>
              <w:t>
2. Толық отырып-тұру: етік қонышының табанынан, алдынан және артынан ұру арқылы отырып-тұру;«ползунок» тәсілі – қолға тірелу арқылы; «метелочка» тәсілі.</w:t>
            </w:r>
            <w:r>
              <w:br/>
            </w:r>
            <w:r>
              <w:rPr>
                <w:rFonts w:ascii="Times New Roman"/>
                <w:b w:val="false"/>
                <w:i w:val="false"/>
                <w:color w:val="000000"/>
                <w:sz w:val="20"/>
              </w:rPr>
              <w:t>
3. Айналымдар: секіру кезінде аяқты астыға бүгіп ауада бұрылу; өкшемен «пируэт» жасау.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 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Қиыстырылған қимылдар: «Домбыраны тура ұстау»;</w:t>
            </w:r>
            <w:r>
              <w:br/>
            </w:r>
            <w:r>
              <w:rPr>
                <w:rFonts w:ascii="Times New Roman"/>
                <w:b w:val="false"/>
                <w:i w:val="false"/>
                <w:color w:val="000000"/>
                <w:sz w:val="20"/>
              </w:rPr>
              <w:t>
тізеден тізеге секіру; «Бүркіт» - бүгілген аяқтармен секіру және тізеге отыру; «Қанаттар».</w:t>
            </w:r>
            <w:r>
              <w:br/>
            </w:r>
            <w:r>
              <w:rPr>
                <w:rFonts w:ascii="Times New Roman"/>
                <w:b w:val="false"/>
                <w:i w:val="false"/>
                <w:color w:val="000000"/>
                <w:sz w:val="20"/>
              </w:rPr>
              <w:t>
2. Шолпы ұстаған қол қимылдары: өзінің алдынғы жағында шолпыны сыңғырлату; шолпыны бастан жоғары сыңғырлату.</w:t>
            </w:r>
            <w:r>
              <w:br/>
            </w:r>
            <w:r>
              <w:rPr>
                <w:rFonts w:ascii="Times New Roman"/>
                <w:b w:val="false"/>
                <w:i w:val="false"/>
                <w:color w:val="000000"/>
                <w:sz w:val="20"/>
              </w:rPr>
              <w:t>
3. Шет жағына бағытталған қадам басу.</w:t>
            </w:r>
            <w:r>
              <w:br/>
            </w:r>
            <w:r>
              <w:rPr>
                <w:rFonts w:ascii="Times New Roman"/>
                <w:b w:val="false"/>
                <w:i w:val="false"/>
                <w:color w:val="000000"/>
                <w:sz w:val="20"/>
              </w:rPr>
              <w:t>
4. Өкшеден бастап алға қадам жасау және екінші аяқтың ұшымен еденді ұру.</w:t>
            </w:r>
            <w:r>
              <w:br/>
            </w:r>
            <w:r>
              <w:rPr>
                <w:rFonts w:ascii="Times New Roman"/>
                <w:b w:val="false"/>
                <w:i w:val="false"/>
                <w:color w:val="000000"/>
                <w:sz w:val="20"/>
              </w:rPr>
              <w:t>
5. Жұп пен билеуде иықтан иыққа бұрылу.</w:t>
            </w:r>
            <w:r>
              <w:br/>
            </w:r>
            <w:r>
              <w:rPr>
                <w:rFonts w:ascii="Times New Roman"/>
                <w:b w:val="false"/>
                <w:i w:val="false"/>
                <w:color w:val="000000"/>
                <w:sz w:val="20"/>
              </w:rPr>
              <w:t xml:space="preserve">
6. Бір аяқ оңға жылжып өкшеден басталатын қадам жасайды, екінші аяқ оған жақындатылады. </w:t>
            </w:r>
            <w:r>
              <w:br/>
            </w:r>
            <w:r>
              <w:rPr>
                <w:rFonts w:ascii="Times New Roman"/>
                <w:b w:val="false"/>
                <w:i w:val="false"/>
                <w:color w:val="000000"/>
                <w:sz w:val="20"/>
              </w:rPr>
              <w:t xml:space="preserve">
7. Аяқтарды бір-біріне тақап алға-артқа, оңға-солға жасалатын қадамдар. </w:t>
            </w:r>
            <w:r>
              <w:br/>
            </w:r>
            <w:r>
              <w:rPr>
                <w:rFonts w:ascii="Times New Roman"/>
                <w:b w:val="false"/>
                <w:i w:val="false"/>
                <w:color w:val="000000"/>
                <w:sz w:val="20"/>
              </w:rPr>
              <w:t xml:space="preserve">
8. Ауыспалы қадам. </w:t>
            </w:r>
            <w:r>
              <w:br/>
            </w:r>
            <w:r>
              <w:rPr>
                <w:rFonts w:ascii="Times New Roman"/>
                <w:b w:val="false"/>
                <w:i w:val="false"/>
                <w:color w:val="000000"/>
                <w:sz w:val="20"/>
              </w:rPr>
              <w:t>
9. Би суреттері: тізіліп жүру; ұлу тәрізді; жұлдызша тәрізді;</w:t>
            </w:r>
            <w:r>
              <w:br/>
            </w:r>
            <w:r>
              <w:rPr>
                <w:rFonts w:ascii="Times New Roman"/>
                <w:b w:val="false"/>
                <w:i w:val="false"/>
                <w:color w:val="000000"/>
                <w:sz w:val="20"/>
              </w:rPr>
              <w:t>
жартышеңбер.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 биі элементтерін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қалыптары мен орналасуы.</w:t>
            </w:r>
            <w:r>
              <w:br/>
            </w:r>
            <w:r>
              <w:rPr>
                <w:rFonts w:ascii="Times New Roman"/>
                <w:b w:val="false"/>
                <w:i w:val="false"/>
                <w:color w:val="000000"/>
                <w:sz w:val="20"/>
              </w:rPr>
              <w:t>
2. Бидегі қолдың орналасуы.</w:t>
            </w:r>
            <w:r>
              <w:br/>
            </w:r>
            <w:r>
              <w:rPr>
                <w:rFonts w:ascii="Times New Roman"/>
                <w:b w:val="false"/>
                <w:i w:val="false"/>
                <w:color w:val="000000"/>
                <w:sz w:val="20"/>
              </w:rPr>
              <w:t>
3. Қолдың толқынданған қимылдары.</w:t>
            </w:r>
            <w:r>
              <w:br/>
            </w:r>
            <w:r>
              <w:rPr>
                <w:rFonts w:ascii="Times New Roman"/>
                <w:b w:val="false"/>
                <w:i w:val="false"/>
                <w:color w:val="000000"/>
                <w:sz w:val="20"/>
              </w:rPr>
              <w:t xml:space="preserve">
4. «Кілт» - өкшемен еденді ұру:бір және екі реттен.  </w:t>
            </w:r>
            <w:r>
              <w:br/>
            </w:r>
            <w:r>
              <w:rPr>
                <w:rFonts w:ascii="Times New Roman"/>
                <w:b w:val="false"/>
                <w:i w:val="false"/>
                <w:color w:val="000000"/>
                <w:sz w:val="20"/>
              </w:rPr>
              <w:t>
5. Pasbalance.</w:t>
            </w:r>
            <w:r>
              <w:br/>
            </w:r>
            <w:r>
              <w:rPr>
                <w:rFonts w:ascii="Times New Roman"/>
                <w:b w:val="false"/>
                <w:i w:val="false"/>
                <w:color w:val="000000"/>
                <w:sz w:val="20"/>
              </w:rPr>
              <w:t>
6. «Голубец» тәсілі.</w:t>
            </w:r>
            <w:r>
              <w:br/>
            </w:r>
            <w:r>
              <w:rPr>
                <w:rFonts w:ascii="Times New Roman"/>
                <w:b w:val="false"/>
                <w:i w:val="false"/>
                <w:color w:val="000000"/>
                <w:sz w:val="20"/>
              </w:rPr>
              <w:t>
7. pasgala - мазурканың негізгі қадамы.</w:t>
            </w:r>
            <w:r>
              <w:br/>
            </w:r>
            <w:r>
              <w:rPr>
                <w:rFonts w:ascii="Times New Roman"/>
                <w:b w:val="false"/>
                <w:i w:val="false"/>
                <w:color w:val="000000"/>
                <w:sz w:val="20"/>
              </w:rPr>
              <w:t>
8. pasmarche – жеңіл жүгіру.</w:t>
            </w:r>
            <w:r>
              <w:br/>
            </w:r>
            <w:r>
              <w:rPr>
                <w:rFonts w:ascii="Times New Roman"/>
                <w:b w:val="false"/>
                <w:i w:val="false"/>
                <w:color w:val="000000"/>
                <w:sz w:val="20"/>
              </w:rPr>
              <w:t>
9. Тізеге отыру.</w:t>
            </w:r>
            <w:r>
              <w:br/>
            </w:r>
            <w:r>
              <w:rPr>
                <w:rFonts w:ascii="Times New Roman"/>
                <w:b w:val="false"/>
                <w:i w:val="false"/>
                <w:color w:val="000000"/>
                <w:sz w:val="20"/>
              </w:rPr>
              <w:t>
10. Жұптасып айналу.</w:t>
            </w:r>
            <w:r>
              <w:br/>
            </w:r>
            <w:r>
              <w:rPr>
                <w:rFonts w:ascii="Times New Roman"/>
                <w:b w:val="false"/>
                <w:i w:val="false"/>
                <w:color w:val="000000"/>
                <w:sz w:val="20"/>
              </w:rPr>
              <w:t>
11. Тура қалпында 45</w:t>
            </w:r>
            <w:r>
              <w:rPr>
                <w:rFonts w:ascii="Times New Roman"/>
                <w:b w:val="false"/>
                <w:i w:val="false"/>
                <w:color w:val="000000"/>
                <w:vertAlign w:val="superscript"/>
              </w:rPr>
              <w:t>о</w:t>
            </w:r>
            <w:r>
              <w:rPr>
                <w:rFonts w:ascii="Times New Roman"/>
                <w:b w:val="false"/>
                <w:i w:val="false"/>
                <w:color w:val="000000"/>
                <w:sz w:val="20"/>
              </w:rPr>
              <w:t>-қабағытталған «Кабриоль».</w:t>
            </w:r>
            <w:r>
              <w:br/>
            </w:r>
            <w:r>
              <w:rPr>
                <w:rFonts w:ascii="Times New Roman"/>
                <w:b w:val="false"/>
                <w:i w:val="false"/>
                <w:color w:val="000000"/>
                <w:sz w:val="20"/>
              </w:rPr>
              <w:t>
12. Қорытынды: қарапайым және екі еселенген.</w:t>
            </w:r>
            <w:r>
              <w:br/>
            </w:r>
            <w:r>
              <w:rPr>
                <w:rFonts w:ascii="Times New Roman"/>
                <w:b w:val="false"/>
                <w:i w:val="false"/>
                <w:color w:val="000000"/>
                <w:sz w:val="20"/>
              </w:rPr>
              <w:t xml:space="preserve">
13. «Переборы» –1-ші тура қалып бойынша бір орында үш ретқадам басу.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 биі элементтерін оқып-үйрену</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Бидегі бас және қол қалыптары.</w:t>
            </w:r>
            <w:r>
              <w:br/>
            </w:r>
            <w:r>
              <w:rPr>
                <w:rFonts w:ascii="Times New Roman"/>
                <w:b w:val="false"/>
                <w:i w:val="false"/>
                <w:color w:val="000000"/>
                <w:sz w:val="20"/>
              </w:rPr>
              <w:t>
2. Қолдарды түрлі күй-жағдайға ауыстыру.</w:t>
            </w:r>
            <w:r>
              <w:br/>
            </w:r>
            <w:r>
              <w:rPr>
                <w:rFonts w:ascii="Times New Roman"/>
                <w:b w:val="false"/>
                <w:i w:val="false"/>
                <w:color w:val="000000"/>
                <w:sz w:val="20"/>
              </w:rPr>
              <w:t>
3. Аяқ қалыптары мен орналасуы.</w:t>
            </w:r>
            <w:r>
              <w:br/>
            </w:r>
            <w:r>
              <w:rPr>
                <w:rFonts w:ascii="Times New Roman"/>
                <w:b w:val="false"/>
                <w:i w:val="false"/>
                <w:color w:val="000000"/>
                <w:sz w:val="20"/>
              </w:rPr>
              <w:t>
4. Жартылай отырып-тұру кезіндегі тура қалыпта алға қозғала отырып жасалатын ұзартылған адымдар.</w:t>
            </w:r>
            <w:r>
              <w:br/>
            </w:r>
            <w:r>
              <w:rPr>
                <w:rFonts w:ascii="Times New Roman"/>
                <w:b w:val="false"/>
                <w:i w:val="false"/>
                <w:color w:val="000000"/>
                <w:sz w:val="20"/>
              </w:rPr>
              <w:t>
5. Croisee арқылы алға қадам жасаған аяққа шағын салмақ түсіріп, шеңбермен жүру.</w:t>
            </w:r>
            <w:r>
              <w:br/>
            </w:r>
            <w:r>
              <w:rPr>
                <w:rFonts w:ascii="Times New Roman"/>
                <w:b w:val="false"/>
                <w:i w:val="false"/>
                <w:color w:val="000000"/>
                <w:sz w:val="20"/>
              </w:rPr>
              <w:t>
6. Croisee арқылы артқа қадам жасаған аяққа салмақ түсіріп, шеңбермен жүру.</w:t>
            </w:r>
            <w:r>
              <w:br/>
            </w:r>
            <w:r>
              <w:rPr>
                <w:rFonts w:ascii="Times New Roman"/>
                <w:b w:val="false"/>
                <w:i w:val="false"/>
                <w:color w:val="000000"/>
                <w:sz w:val="20"/>
              </w:rPr>
              <w:t>
7. Тура қалып бойынша өкшемен тарсылдатқан қадамдар.</w:t>
            </w:r>
            <w:r>
              <w:br/>
            </w:r>
            <w:r>
              <w:rPr>
                <w:rFonts w:ascii="Times New Roman"/>
                <w:b w:val="false"/>
                <w:i w:val="false"/>
                <w:color w:val="000000"/>
                <w:sz w:val="20"/>
              </w:rPr>
              <w:t xml:space="preserve">
8. Өкшемен және жарты башпайлармен тарсылдату.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Бірініші жарты жылдықтың қорытындысы.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2829"/>
        <w:gridCol w:w="7900"/>
        <w:gridCol w:w="1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9-сынып. Алтыншы оқу жылы. Екінші жартыжылдық</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Тақырып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 жанындағы жаттығуларды оқып-үйрену.</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Rond de jambe par terre rond de pied par terre: ауада сегіздік жасау; еденде сегіздік жасау.</w:t>
            </w:r>
            <w:r>
              <w:br/>
            </w:r>
            <w:r>
              <w:rPr>
                <w:rFonts w:ascii="Times New Roman"/>
                <w:b w:val="false"/>
                <w:i w:val="false"/>
                <w:color w:val="000000"/>
                <w:sz w:val="20"/>
              </w:rPr>
              <w:t>
2. Flic-flac: «желпуіш» 1/16–ке еденге және ауға.</w:t>
            </w:r>
            <w:r>
              <w:br/>
            </w:r>
            <w:r>
              <w:rPr>
                <w:rFonts w:ascii="Times New Roman"/>
                <w:b w:val="false"/>
                <w:i w:val="false"/>
                <w:color w:val="000000"/>
                <w:sz w:val="20"/>
              </w:rPr>
              <w:t>
3. Flic-flac: қарғып және мықынды бұрып.</w:t>
            </w:r>
            <w:r>
              <w:br/>
            </w:r>
            <w:r>
              <w:rPr>
                <w:rFonts w:ascii="Times New Roman"/>
                <w:b w:val="false"/>
                <w:i w:val="false"/>
                <w:color w:val="000000"/>
                <w:sz w:val="20"/>
              </w:rPr>
              <w:t>
4. Flic-flac: қарғып және мықынды бұрып.</w:t>
            </w:r>
            <w:r>
              <w:br/>
            </w:r>
            <w:r>
              <w:rPr>
                <w:rFonts w:ascii="Times New Roman"/>
                <w:b w:val="false"/>
                <w:i w:val="false"/>
                <w:color w:val="000000"/>
                <w:sz w:val="20"/>
              </w:rPr>
              <w:t>
5. Battement developpe: tour арқылы en dehor.</w:t>
            </w:r>
            <w:r>
              <w:br/>
            </w:r>
            <w:r>
              <w:rPr>
                <w:rFonts w:ascii="Times New Roman"/>
                <w:b w:val="false"/>
                <w:i w:val="false"/>
                <w:color w:val="000000"/>
                <w:sz w:val="20"/>
              </w:rPr>
              <w:t>
6. Battement developpe:қарғи отырып; tour арқылы en dedan.</w:t>
            </w:r>
            <w:r>
              <w:br/>
            </w:r>
            <w:r>
              <w:rPr>
                <w:rFonts w:ascii="Times New Roman"/>
                <w:b w:val="false"/>
                <w:i w:val="false"/>
                <w:color w:val="000000"/>
                <w:sz w:val="20"/>
              </w:rPr>
              <w:t>
7. Battement developpe:ауадағы tourарқылыendehor.</w:t>
            </w:r>
            <w:r>
              <w:br/>
            </w:r>
            <w:r>
              <w:rPr>
                <w:rFonts w:ascii="Times New Roman"/>
                <w:b w:val="false"/>
                <w:i w:val="false"/>
                <w:color w:val="000000"/>
                <w:sz w:val="20"/>
              </w:rPr>
              <w:t>
8. «Веревочка» тәсілі: қарғи отырып.</w:t>
            </w:r>
            <w:r>
              <w:br/>
            </w:r>
            <w:r>
              <w:rPr>
                <w:rFonts w:ascii="Times New Roman"/>
                <w:b w:val="false"/>
                <w:i w:val="false"/>
                <w:color w:val="000000"/>
                <w:sz w:val="20"/>
              </w:rPr>
              <w:t>
9. Grandbattementjete: шеңбер бойымен батман.</w:t>
            </w:r>
            <w:r>
              <w:br/>
            </w:r>
            <w:r>
              <w:rPr>
                <w:rFonts w:ascii="Times New Roman"/>
                <w:b w:val="false"/>
                <w:i w:val="false"/>
                <w:color w:val="000000"/>
                <w:sz w:val="20"/>
              </w:rPr>
              <w:t xml:space="preserve">
10. Grand battement jete: balancoir тізеге отырумен үйлестіріп.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биі элементтерін оқып-үйрену</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отырып – тұру: «доп» - 1- ашық қалып бойынша негізгі түрі; «доп» - 1- ашық қалып бойынша аяқты бүгіп; «ползунок» тәсілі – сырғи отырып өкшенің қырына ауысу.</w:t>
            </w:r>
            <w:r>
              <w:br/>
            </w:r>
            <w:r>
              <w:rPr>
                <w:rFonts w:ascii="Times New Roman"/>
                <w:b w:val="false"/>
                <w:i w:val="false"/>
                <w:color w:val="000000"/>
                <w:sz w:val="20"/>
              </w:rPr>
              <w:t>
2. Шапалақ ұру: етік қонышынан екі рет сырғытып ұру; етік қонышынан ұру және сырғытып шапалақтау.</w:t>
            </w:r>
            <w:r>
              <w:br/>
            </w:r>
            <w:r>
              <w:rPr>
                <w:rFonts w:ascii="Times New Roman"/>
                <w:b w:val="false"/>
                <w:i w:val="false"/>
                <w:color w:val="000000"/>
                <w:sz w:val="20"/>
              </w:rPr>
              <w:t>
3. Айналымдар: «мельница» тәсілі; «обертас» тәсілі.</w:t>
            </w:r>
            <w:r>
              <w:br/>
            </w:r>
            <w:r>
              <w:rPr>
                <w:rFonts w:ascii="Times New Roman"/>
                <w:b w:val="false"/>
                <w:i w:val="false"/>
                <w:color w:val="000000"/>
                <w:sz w:val="20"/>
              </w:rPr>
              <w:t>
4. Толық отырып – тұру: «закладка» тәсілі - бір орында; «ползунок» тәсілі - бір жағына.</w:t>
            </w:r>
            <w:r>
              <w:br/>
            </w:r>
            <w:r>
              <w:rPr>
                <w:rFonts w:ascii="Times New Roman"/>
                <w:b w:val="false"/>
                <w:i w:val="false"/>
                <w:color w:val="000000"/>
                <w:sz w:val="20"/>
              </w:rPr>
              <w:t>
Трюк элементтері: «Щучка» тәсілі - түзу және бүгілген аяқтармен; «Кольцо» тәсілі; «Разножка» тәсілі – ауада; «Колесо» тәсілі - бір қолмен.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биі элементтерін оқып-үйрену</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 қимылдары мен қалыптары: 3-қалып; 5-қалып;</w:t>
            </w:r>
            <w:r>
              <w:br/>
            </w:r>
            <w:r>
              <w:rPr>
                <w:rFonts w:ascii="Times New Roman"/>
                <w:b w:val="false"/>
                <w:i w:val="false"/>
                <w:color w:val="000000"/>
                <w:sz w:val="20"/>
              </w:rPr>
              <w:t>
жұптасып билеудегі айқасқан қолдар.</w:t>
            </w:r>
            <w:r>
              <w:br/>
            </w:r>
            <w:r>
              <w:rPr>
                <w:rFonts w:ascii="Times New Roman"/>
                <w:b w:val="false"/>
                <w:i w:val="false"/>
                <w:color w:val="000000"/>
                <w:sz w:val="20"/>
              </w:rPr>
              <w:t>
1. Адымдар мен қимыл – қозғалыстар:«гармошка» тәсілі;</w:t>
            </w:r>
            <w:r>
              <w:br/>
            </w:r>
            <w:r>
              <w:rPr>
                <w:rFonts w:ascii="Times New Roman"/>
                <w:b w:val="false"/>
                <w:i w:val="false"/>
                <w:color w:val="000000"/>
                <w:sz w:val="20"/>
              </w:rPr>
              <w:t>
аяқ ұшынан ауыспалы қадам; өкшеден ауыспалы қадам;</w:t>
            </w:r>
            <w:r>
              <w:br/>
            </w:r>
            <w:r>
              <w:rPr>
                <w:rFonts w:ascii="Times New Roman"/>
                <w:b w:val="false"/>
                <w:i w:val="false"/>
                <w:color w:val="000000"/>
                <w:sz w:val="20"/>
              </w:rPr>
              <w:t>
«Киіз үй керегесі», «Беташар»; «мойын» қимылы; жай секіру және қол астынан айналу; арттан, алдан және оңға қозғала отырып табан жастықшасымен ұру арқылы адымдау; иілу.</w:t>
            </w:r>
            <w:r>
              <w:br/>
            </w:r>
            <w:r>
              <w:rPr>
                <w:rFonts w:ascii="Times New Roman"/>
                <w:b w:val="false"/>
                <w:i w:val="false"/>
                <w:color w:val="000000"/>
                <w:sz w:val="20"/>
              </w:rPr>
              <w:t xml:space="preserve">
3. Ер-балалар қимыл-қозғалыстары: бір аяқтан екінші аяққа секіріп түсу; 2-қалыпқа секіру және аяқты өкше жағына қарай ашу; 1-ашық қалып бойынша аяқты астыға бүгіп секіру; 1-тура қалып бойынша толық отырып-тұру және аяқты алға қарай ауаға ашу. </w:t>
            </w:r>
            <w:r>
              <w:br/>
            </w:r>
            <w:r>
              <w:rPr>
                <w:rFonts w:ascii="Times New Roman"/>
                <w:b w:val="false"/>
                <w:i w:val="false"/>
                <w:color w:val="000000"/>
                <w:sz w:val="20"/>
              </w:rPr>
              <w:t>
4. Аралас қимылдар: «Домбыра оң жақта »; «Өкшеден бастап жүру»; «Сырғыған қадам және өкшемен еденді соғу»; «Қарғу».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биі элементтерін оқып-үйрену</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Аяқ қалыптары.</w:t>
            </w:r>
            <w:r>
              <w:br/>
            </w:r>
            <w:r>
              <w:rPr>
                <w:rFonts w:ascii="Times New Roman"/>
                <w:b w:val="false"/>
                <w:i w:val="false"/>
                <w:color w:val="000000"/>
                <w:sz w:val="20"/>
              </w:rPr>
              <w:t>
2. Қол қалыптары.</w:t>
            </w:r>
            <w:r>
              <w:br/>
            </w:r>
            <w:r>
              <w:rPr>
                <w:rFonts w:ascii="Times New Roman"/>
                <w:b w:val="false"/>
                <w:i w:val="false"/>
                <w:color w:val="000000"/>
                <w:sz w:val="20"/>
              </w:rPr>
              <w:t>
3. «Хелсартави»:қолдың білезік сүйектері буындарының қимылдары (ішке, сыртқа);шағын айналымдар (әйелдер үшін);білекті толық айналдыру (ерлер үшін).</w:t>
            </w:r>
            <w:r>
              <w:br/>
            </w:r>
            <w:r>
              <w:rPr>
                <w:rFonts w:ascii="Times New Roman"/>
                <w:b w:val="false"/>
                <w:i w:val="false"/>
                <w:color w:val="000000"/>
                <w:sz w:val="20"/>
              </w:rPr>
              <w:t>
4. Қол қимылдары: түрлі қалыптарға жайымен ауысу;</w:t>
            </w:r>
            <w:r>
              <w:br/>
            </w:r>
            <w:r>
              <w:rPr>
                <w:rFonts w:ascii="Times New Roman"/>
                <w:b w:val="false"/>
                <w:i w:val="false"/>
                <w:color w:val="000000"/>
                <w:sz w:val="20"/>
              </w:rPr>
              <w:t>
«Картули»; «Давлури»; «Самтиулуро» - қолдарды сермей отырып бүгу, бір қолды алдыңғы жақтан (кеуде тұсында), екінші қолды арт жақтан (белдік деңгейінде); «Чагреха» - білектердің дөңгеленіп келіп кезек-кезек ауыспалы қимылдары (ерлер үшін).</w:t>
            </w:r>
            <w:r>
              <w:br/>
            </w:r>
            <w:r>
              <w:rPr>
                <w:rFonts w:ascii="Times New Roman"/>
                <w:b w:val="false"/>
                <w:i w:val="false"/>
                <w:color w:val="000000"/>
                <w:sz w:val="20"/>
              </w:rPr>
              <w:t>
5. Адымдар: «Сада сриала» - толық табанмен алға адымдау, кейіннен жарты башпайлармен сырғыған екі қадам жасау; «Ртуала» - алға бір қадам сосын екі қадам жасау, оның біріншісі - жарты башпайлармен, ал кейінгілері – толық табанмен жасалады;«Мухлура» - алға бір қадам жасап аяқты сонынан сырғыта отырып және сонымен қатар тура қалпында екінші аяқ тізе тұсынан бүгіледі; «Свла» - аяқ табанының жастықшасымен еденге ұра отырып, жарты башпайлармен бір орында үш рет қадам жасау (алға, бір жағына, артқа және өзін айнала жылжи отырып).</w:t>
            </w:r>
            <w:r>
              <w:br/>
            </w:r>
            <w:r>
              <w:rPr>
                <w:rFonts w:ascii="Times New Roman"/>
                <w:b w:val="false"/>
                <w:i w:val="false"/>
                <w:color w:val="000000"/>
                <w:sz w:val="20"/>
              </w:rPr>
              <w:t>
6. «Гасма» - аяқтың сырғытылған қимылдары: «Сада сриала» - кесе-көлденең алға қарай үш рет сырғу;</w:t>
            </w:r>
            <w:r>
              <w:br/>
            </w:r>
            <w:r>
              <w:rPr>
                <w:rFonts w:ascii="Times New Roman"/>
                <w:b w:val="false"/>
                <w:i w:val="false"/>
                <w:color w:val="000000"/>
                <w:sz w:val="20"/>
              </w:rPr>
              <w:t>
«Сарули» - екінші аяқтың ұшына тіреліп тоқтап үш рет кезектестіріп сырғу; «Чакрули» (5-тура қалып бойынша бір аяқтың жарты башпайларымен арт жақтан соғу және алға қарай екі рет сырғу арқылы кезек-кезек соғу).</w:t>
            </w:r>
            <w:r>
              <w:br/>
            </w:r>
            <w:r>
              <w:rPr>
                <w:rFonts w:ascii="Times New Roman"/>
                <w:b w:val="false"/>
                <w:i w:val="false"/>
                <w:color w:val="000000"/>
                <w:sz w:val="20"/>
              </w:rPr>
              <w:t>
7. «Чаквра» ( аяқпен соғу қимылдары (ерлер үшін)): «Сада»</w:t>
            </w:r>
            <w:r>
              <w:br/>
            </w:r>
            <w:r>
              <w:rPr>
                <w:rFonts w:ascii="Times New Roman"/>
                <w:b w:val="false"/>
                <w:i w:val="false"/>
                <w:color w:val="000000"/>
                <w:sz w:val="20"/>
              </w:rPr>
              <w:t>
- бір аяқпен екі рет жай секіру, екінші аяқ өкшеге қойылып келесі қимыл бойынша екінші аяқ аяқтың ұшына қойылады; «Пехшлили» (2-жабық қалыптағы жарты башпайға секіріп түсу арқылы 5-ашық қалып бойынша жартылай отырып-тұру қимылдары).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сабағы</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Алтыншы оқу жылының қорытындысы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таңдауы бойынша репертуар</w:t>
            </w:r>
          </w:p>
        </w:tc>
        <w:tc>
          <w:tcPr>
            <w:tcW w:w="7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 биі – «Сырба», испан биі – «Фламенко», грузин биі – «Картули», поляк биі – «Краковяк», венгр биі – «Пантазоо» және тағы басқалары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