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6ee8a" w14:textId="fc6e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әскери, арнаулы оқу орындарының қызмет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13 қаңтардағы № 23 бұйрығы. Қазақстан Республикасының Әділет министрлігінде 2016 жылы 19 ақпанда № 13141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министрлігінің әскери, арнаулы оқу орындарының қызмет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жұмысы департаменті (А.Ү. Әбдіғалиев):</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4)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Start w:name="z4" w:id="3"/>
    <w:p>
      <w:pPr>
        <w:spacing w:after="0"/>
        <w:ind w:left="0"/>
        <w:jc w:val="both"/>
      </w:pPr>
      <w:r>
        <w:rPr>
          <w:rFonts w:ascii="Times New Roman"/>
          <w:b w:val="false"/>
          <w:i w:val="false"/>
          <w:color w:val="000000"/>
          <w:sz w:val="28"/>
        </w:rPr>
        <w:t xml:space="preserve">
      3. "Қазақстан Республикасы ішкі істер органдарының білім беру ұйымдары қызметінің қағидаларын бекіту туралы" 2014 жылғы 9 маусымдағы Қазақстан Республикасы Ішкі істер министрінің № 331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9594 болып тіркелген, "Заң газеті" газетінде 2014 жылғы 3 қыркүйектегі № 130 (2524) және 2014 жылғы 4 қыркүйектегі № 132 (2526)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бірінші орынбасары полиция генерал-лейтенанты М.Ғ. Демеуовке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13 қаңтардағы</w:t>
            </w:r>
            <w:r>
              <w:br/>
            </w:r>
            <w:r>
              <w:rPr>
                <w:rFonts w:ascii="Times New Roman"/>
                <w:b w:val="false"/>
                <w:i w:val="false"/>
                <w:color w:val="000000"/>
                <w:sz w:val="20"/>
              </w:rPr>
              <w:t>№ 23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 Ішкі істер министрлігінің әскери, арнаулы оқу орындарының қызмет қағидалары</w:t>
      </w:r>
    </w:p>
    <w:bookmarkEnd w:id="6"/>
    <w:bookmarkStart w:name="z143"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 w:id="8"/>
    <w:p>
      <w:pPr>
        <w:spacing w:after="0"/>
        <w:ind w:left="0"/>
        <w:jc w:val="both"/>
      </w:pPr>
      <w:r>
        <w:rPr>
          <w:rFonts w:ascii="Times New Roman"/>
          <w:b w:val="false"/>
          <w:i w:val="false"/>
          <w:color w:val="000000"/>
          <w:sz w:val="28"/>
        </w:rPr>
        <w:t xml:space="preserve">
      1. Осы Қазақстан Республикасы Ішкі істер министрлігінің әскери, арнаулы оқу орындарының қызмет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Заңы) сәйкес әзірленді. </w:t>
      </w:r>
    </w:p>
    <w:bookmarkEnd w:id="8"/>
    <w:bookmarkStart w:name="z9" w:id="9"/>
    <w:p>
      <w:pPr>
        <w:spacing w:after="0"/>
        <w:ind w:left="0"/>
        <w:jc w:val="both"/>
      </w:pPr>
      <w:r>
        <w:rPr>
          <w:rFonts w:ascii="Times New Roman"/>
          <w:b w:val="false"/>
          <w:i w:val="false"/>
          <w:color w:val="000000"/>
          <w:sz w:val="28"/>
        </w:rPr>
        <w:t xml:space="preserve">
      2. Қағидалар Қазақстан Республикасы Ішкі істер министрлігінің әскери, арнаулы </w:t>
      </w:r>
      <w:r>
        <w:rPr>
          <w:rFonts w:ascii="Times New Roman"/>
          <w:b w:val="false"/>
          <w:i w:val="false"/>
          <w:color w:val="000000"/>
          <w:sz w:val="28"/>
        </w:rPr>
        <w:t>оқу орындары</w:t>
      </w:r>
      <w:r>
        <w:rPr>
          <w:rFonts w:ascii="Times New Roman"/>
          <w:b w:val="false"/>
          <w:i w:val="false"/>
          <w:color w:val="000000"/>
          <w:sz w:val="28"/>
        </w:rPr>
        <w:t xml:space="preserve"> (бұдан әрі – ІІМ оқу орындары) қызметінің тәртібін айқындайды және ол ІІМ оқу орындарының: </w:t>
      </w:r>
    </w:p>
    <w:bookmarkEnd w:id="9"/>
    <w:p>
      <w:pPr>
        <w:spacing w:after="0"/>
        <w:ind w:left="0"/>
        <w:jc w:val="both"/>
      </w:pPr>
      <w:r>
        <w:rPr>
          <w:rFonts w:ascii="Times New Roman"/>
          <w:b w:val="false"/>
          <w:i w:val="false"/>
          <w:color w:val="000000"/>
          <w:sz w:val="28"/>
        </w:rPr>
        <w:t>
      қызметін басқаруды;</w:t>
      </w:r>
    </w:p>
    <w:p>
      <w:pPr>
        <w:spacing w:after="0"/>
        <w:ind w:left="0"/>
        <w:jc w:val="both"/>
      </w:pPr>
      <w:r>
        <w:rPr>
          <w:rFonts w:ascii="Times New Roman"/>
          <w:b w:val="false"/>
          <w:i w:val="false"/>
          <w:color w:val="000000"/>
          <w:sz w:val="28"/>
        </w:rPr>
        <w:t>
      білім беру қызметін;</w:t>
      </w:r>
    </w:p>
    <w:p>
      <w:pPr>
        <w:spacing w:after="0"/>
        <w:ind w:left="0"/>
        <w:jc w:val="both"/>
      </w:pPr>
      <w:r>
        <w:rPr>
          <w:rFonts w:ascii="Times New Roman"/>
          <w:b w:val="false"/>
          <w:i w:val="false"/>
          <w:color w:val="000000"/>
          <w:sz w:val="28"/>
        </w:rPr>
        <w:t>
      тәрбие жұмысын;</w:t>
      </w:r>
    </w:p>
    <w:p>
      <w:pPr>
        <w:spacing w:after="0"/>
        <w:ind w:left="0"/>
        <w:jc w:val="both"/>
      </w:pPr>
      <w:r>
        <w:rPr>
          <w:rFonts w:ascii="Times New Roman"/>
          <w:b w:val="false"/>
          <w:i w:val="false"/>
          <w:color w:val="000000"/>
          <w:sz w:val="28"/>
        </w:rPr>
        <w:t>
      ғылыми-зерттеу, редакциялық-баспа және халықаралық қызметін ұйымдастыруды қамтиды.</w:t>
      </w:r>
    </w:p>
    <w:bookmarkStart w:name="z10" w:id="10"/>
    <w:p>
      <w:pPr>
        <w:spacing w:after="0"/>
        <w:ind w:left="0"/>
        <w:jc w:val="both"/>
      </w:pPr>
      <w:r>
        <w:rPr>
          <w:rFonts w:ascii="Times New Roman"/>
          <w:b w:val="false"/>
          <w:i w:val="false"/>
          <w:color w:val="000000"/>
          <w:sz w:val="28"/>
        </w:rPr>
        <w:t xml:space="preserve">
      3. Қағидаларда мынадай ұғымдар пайдаланылады: </w:t>
      </w:r>
    </w:p>
    <w:bookmarkEnd w:id="10"/>
    <w:bookmarkStart w:name="z11" w:id="11"/>
    <w:p>
      <w:pPr>
        <w:spacing w:after="0"/>
        <w:ind w:left="0"/>
        <w:jc w:val="both"/>
      </w:pPr>
      <w:r>
        <w:rPr>
          <w:rFonts w:ascii="Times New Roman"/>
          <w:b w:val="false"/>
          <w:i w:val="false"/>
          <w:color w:val="000000"/>
          <w:sz w:val="28"/>
        </w:rPr>
        <w:t xml:space="preserve">
      1) әскери ЖОО-лар – Қазақстан Респуликасы Ішкі істер министрлігі (бұдан әрі – ІІМ) Ұлттық ұлан үшін жоғары және қосымша білім беру бағдарламаларын іске асыратын ІІМ оқу орындары; </w:t>
      </w:r>
    </w:p>
    <w:bookmarkEnd w:id="11"/>
    <w:bookmarkStart w:name="z12" w:id="12"/>
    <w:p>
      <w:pPr>
        <w:spacing w:after="0"/>
        <w:ind w:left="0"/>
        <w:jc w:val="both"/>
      </w:pPr>
      <w:r>
        <w:rPr>
          <w:rFonts w:ascii="Times New Roman"/>
          <w:b w:val="false"/>
          <w:i w:val="false"/>
          <w:color w:val="000000"/>
          <w:sz w:val="28"/>
        </w:rPr>
        <w:t xml:space="preserve">
      2) білім алушылар – курсанттар, тыңдаушылар (оның ішінде шет елдік), магистранттар, докторанттар, </w:t>
      </w:r>
      <w:r>
        <w:rPr>
          <w:rFonts w:ascii="Times New Roman"/>
          <w:b w:val="false"/>
          <w:i w:val="false"/>
          <w:color w:val="000000"/>
          <w:sz w:val="28"/>
        </w:rPr>
        <w:t>арнайы бастапқы оқыту</w:t>
      </w:r>
      <w:r>
        <w:rPr>
          <w:rFonts w:ascii="Times New Roman"/>
          <w:b w:val="false"/>
          <w:i w:val="false"/>
          <w:color w:val="000000"/>
          <w:sz w:val="28"/>
        </w:rPr>
        <w:t xml:space="preserve"> курстарынан өтіп жатқан Қазақстан Респуликасының ішкі істер органдарындағы (бұдан әрі – ІІО) қызметке кандидаттары; </w:t>
      </w:r>
    </w:p>
    <w:bookmarkEnd w:id="12"/>
    <w:bookmarkStart w:name="z13" w:id="13"/>
    <w:p>
      <w:pPr>
        <w:spacing w:after="0"/>
        <w:ind w:left="0"/>
        <w:jc w:val="both"/>
      </w:pPr>
      <w:r>
        <w:rPr>
          <w:rFonts w:ascii="Times New Roman"/>
          <w:b w:val="false"/>
          <w:i w:val="false"/>
          <w:color w:val="000000"/>
          <w:sz w:val="28"/>
        </w:rPr>
        <w:t xml:space="preserve">
      3) ЖОО-лар – жоғары, жоғары оқу орнынан кейінгі және қосымша білім беру бағдарламаларын, сондай-ақ ІІО қызметке кандидттарды арнайы бастапқы оқуын (бар болған жағдайда) іске асыратын ІІМ оқу орындары; </w:t>
      </w:r>
    </w:p>
    <w:bookmarkEnd w:id="13"/>
    <w:bookmarkStart w:name="z14" w:id="14"/>
    <w:p>
      <w:pPr>
        <w:spacing w:after="0"/>
        <w:ind w:left="0"/>
        <w:jc w:val="both"/>
      </w:pPr>
      <w:r>
        <w:rPr>
          <w:rFonts w:ascii="Times New Roman"/>
          <w:b w:val="false"/>
          <w:i w:val="false"/>
          <w:color w:val="000000"/>
          <w:sz w:val="28"/>
        </w:rPr>
        <w:t>
      4) кафедра – бір немесе бірнеше мәндес пәндер бойынша оқу, әдістемелік және ғылыми-зерттеу жұмысын, білім алушылар арасында тәрбие, жұмысын жүзеге асыратын ЖОО-ның оқу құрылымдық бөлінісі;</w:t>
      </w:r>
    </w:p>
    <w:bookmarkEnd w:id="14"/>
    <w:bookmarkStart w:name="z15" w:id="15"/>
    <w:p>
      <w:pPr>
        <w:spacing w:after="0"/>
        <w:ind w:left="0"/>
        <w:jc w:val="both"/>
      </w:pPr>
      <w:r>
        <w:rPr>
          <w:rFonts w:ascii="Times New Roman"/>
          <w:b w:val="false"/>
          <w:i w:val="false"/>
          <w:color w:val="000000"/>
          <w:sz w:val="28"/>
        </w:rPr>
        <w:t xml:space="preserve">
      5) факультет (институт) – бір немесе бірнеше мәндес мамандықтар бойынша күндізгі, сырттай оқу нысандар бойынша оқытуды, факультеттің (институттың) мамандықтарына жататын кафедралардың және зертханалардың ғылыми-зерттеу қызметіне басшылықты, сондай-ақ арнайы бастапқы оқытуды, кадрлардың біліктілігін арттыруды және қайта даярлауды іске асыратын ЖОО-ның негізгі оқу, ғылыми құрылымдық бөлінісі болып табылады; </w:t>
      </w:r>
    </w:p>
    <w:bookmarkEnd w:id="15"/>
    <w:bookmarkStart w:name="z16" w:id="16"/>
    <w:p>
      <w:pPr>
        <w:spacing w:after="0"/>
        <w:ind w:left="0"/>
        <w:jc w:val="both"/>
      </w:pPr>
      <w:r>
        <w:rPr>
          <w:rFonts w:ascii="Times New Roman"/>
          <w:b w:val="false"/>
          <w:i w:val="false"/>
          <w:color w:val="000000"/>
          <w:sz w:val="28"/>
        </w:rPr>
        <w:t xml:space="preserve">
      6) цикл – бір немесе бірнеше мәндес пәндер бойынша оқу, әдістемелік жұмысты, білім алушылар арасында тәрбие жұмысын іске асыратын ІІМ Оқу орталығының оқу құрылымдық бөлінісі; </w:t>
      </w:r>
    </w:p>
    <w:bookmarkEnd w:id="16"/>
    <w:bookmarkStart w:name="z17" w:id="17"/>
    <w:p>
      <w:pPr>
        <w:spacing w:after="0"/>
        <w:ind w:left="0"/>
        <w:jc w:val="both"/>
      </w:pPr>
      <w:r>
        <w:rPr>
          <w:rFonts w:ascii="Times New Roman"/>
          <w:b w:val="false"/>
          <w:i w:val="false"/>
          <w:color w:val="000000"/>
          <w:sz w:val="28"/>
        </w:rPr>
        <w:t xml:space="preserve">
      7) ІІМ академиясы – жоғары, жоғары оқу орнынан кейінгі және қосымша білім беру бағдарламаларын, сондай-ақ ІІО-ға қызметке үміткерлердің арнайы бастапқы </w:t>
      </w:r>
      <w:r>
        <w:rPr>
          <w:rFonts w:ascii="Times New Roman"/>
          <w:b w:val="false"/>
          <w:i w:val="false"/>
          <w:color w:val="000000"/>
          <w:sz w:val="28"/>
        </w:rPr>
        <w:t>оқуын</w:t>
      </w:r>
      <w:r>
        <w:rPr>
          <w:rFonts w:ascii="Times New Roman"/>
          <w:b w:val="false"/>
          <w:i w:val="false"/>
          <w:color w:val="000000"/>
          <w:sz w:val="28"/>
        </w:rPr>
        <w:t xml:space="preserve"> (бар болған жағдайда) іске асыратын ІІМ оқу орыны; </w:t>
      </w:r>
    </w:p>
    <w:bookmarkEnd w:id="17"/>
    <w:bookmarkStart w:name="z18" w:id="18"/>
    <w:p>
      <w:pPr>
        <w:spacing w:after="0"/>
        <w:ind w:left="0"/>
        <w:jc w:val="both"/>
      </w:pPr>
      <w:r>
        <w:rPr>
          <w:rFonts w:ascii="Times New Roman"/>
          <w:b w:val="false"/>
          <w:i w:val="false"/>
          <w:color w:val="000000"/>
          <w:sz w:val="28"/>
        </w:rPr>
        <w:t xml:space="preserve">
      8) ІІМ институты – жоғары және қосымша білім беру бағдарламаларын, сондай-ақ ІІО-ға қызметке үміткерлердің арнайы бастапқы оқытуын іске асыратын (бар болған жағдайда) ІІМ оқу орыны; </w:t>
      </w:r>
    </w:p>
    <w:bookmarkEnd w:id="18"/>
    <w:bookmarkStart w:name="z19" w:id="19"/>
    <w:p>
      <w:pPr>
        <w:spacing w:after="0"/>
        <w:ind w:left="0"/>
        <w:jc w:val="both"/>
      </w:pPr>
      <w:r>
        <w:rPr>
          <w:rFonts w:ascii="Times New Roman"/>
          <w:b w:val="false"/>
          <w:i w:val="false"/>
          <w:color w:val="000000"/>
          <w:sz w:val="28"/>
        </w:rPr>
        <w:t xml:space="preserve">
      9) ІІМ оқу орталығы – қосымша білім беру бағдарламаларын және ІІО-ға қызметке үміткерлердің арнайы бастапқы </w:t>
      </w:r>
      <w:r>
        <w:rPr>
          <w:rFonts w:ascii="Times New Roman"/>
          <w:b w:val="false"/>
          <w:i w:val="false"/>
          <w:color w:val="000000"/>
          <w:sz w:val="28"/>
        </w:rPr>
        <w:t>оқуы</w:t>
      </w:r>
      <w:r>
        <w:rPr>
          <w:rFonts w:ascii="Times New Roman"/>
          <w:b w:val="false"/>
          <w:i w:val="false"/>
          <w:color w:val="000000"/>
          <w:sz w:val="28"/>
        </w:rPr>
        <w:t xml:space="preserve">, іске асыратын ІІМ оқу орыны (бұдан әрі – Оқу орталықтары). </w:t>
      </w:r>
    </w:p>
    <w:bookmarkEnd w:id="19"/>
    <w:bookmarkStart w:name="z20" w:id="20"/>
    <w:p>
      <w:pPr>
        <w:spacing w:after="0"/>
        <w:ind w:left="0"/>
        <w:jc w:val="both"/>
      </w:pPr>
      <w:r>
        <w:rPr>
          <w:rFonts w:ascii="Times New Roman"/>
          <w:b w:val="false"/>
          <w:i w:val="false"/>
          <w:color w:val="000000"/>
          <w:sz w:val="28"/>
        </w:rPr>
        <w:t>
      4. ІІМ оқу орындарының үлгі құрылымын және штаттық кестесін ІІМ бекітеді.</w:t>
      </w:r>
    </w:p>
    <w:bookmarkEnd w:id="20"/>
    <w:bookmarkStart w:name="z21" w:id="21"/>
    <w:p>
      <w:pPr>
        <w:spacing w:after="0"/>
        <w:ind w:left="0"/>
        <w:jc w:val="left"/>
      </w:pPr>
      <w:r>
        <w:rPr>
          <w:rFonts w:ascii="Times New Roman"/>
          <w:b/>
          <w:i w:val="false"/>
          <w:color w:val="000000"/>
        </w:rPr>
        <w:t xml:space="preserve"> 2-тарау. ІІМ оқу орындарының қызметін басқаруды ұйымдастыру тәртібі</w:t>
      </w:r>
    </w:p>
    <w:bookmarkEnd w:id="21"/>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22"/>
    <w:p>
      <w:pPr>
        <w:spacing w:after="0"/>
        <w:ind w:left="0"/>
        <w:jc w:val="left"/>
      </w:pPr>
      <w:r>
        <w:rPr>
          <w:rFonts w:ascii="Times New Roman"/>
          <w:b/>
          <w:i w:val="false"/>
          <w:color w:val="000000"/>
        </w:rPr>
        <w:t xml:space="preserve"> 1-параграф. ЖОО-лардың қызметін басқаруды ұйымдастыру тәртібі</w:t>
      </w:r>
    </w:p>
    <w:bookmarkEnd w:id="22"/>
    <w:bookmarkStart w:name="z23" w:id="23"/>
    <w:p>
      <w:pPr>
        <w:spacing w:after="0"/>
        <w:ind w:left="0"/>
        <w:jc w:val="both"/>
      </w:pPr>
      <w:r>
        <w:rPr>
          <w:rFonts w:ascii="Times New Roman"/>
          <w:b w:val="false"/>
          <w:i w:val="false"/>
          <w:color w:val="000000"/>
          <w:sz w:val="28"/>
        </w:rPr>
        <w:t xml:space="preserve">
      5. ЖОО-ны басқару осы Қағидаларға, сондай-ақ ЖОО-ның жарғысына сәйкес жүзеге асырылады. </w:t>
      </w:r>
    </w:p>
    <w:bookmarkEnd w:id="23"/>
    <w:bookmarkStart w:name="z24" w:id="24"/>
    <w:p>
      <w:pPr>
        <w:spacing w:after="0"/>
        <w:ind w:left="0"/>
        <w:jc w:val="both"/>
      </w:pPr>
      <w:r>
        <w:rPr>
          <w:rFonts w:ascii="Times New Roman"/>
          <w:b w:val="false"/>
          <w:i w:val="false"/>
          <w:color w:val="000000"/>
          <w:sz w:val="28"/>
        </w:rPr>
        <w:t xml:space="preserve">
      6. ЖОО-ға тікелей басшылықты Қазақстан Ресупбликасы Ішкі істер министрінің (бұдан әрі - Министр) бұйрығымен лауазымға тағайындалатын және лауазымнан босатылатын ЖОО бастығы жүзеге асырады. Бастықтың орынбасарлары ЖОО бастығының ұсынымы бойынша Министрдің бұйрығымен тағайындалады (әскерии ЖОО бастығы, бастық орынбасарлары Қазақстан Респуликасы Ұлттық ұлан Бас қолбасшысының бұйрығымен лауазымға тағайындалады және лауазымнан босатылады). </w:t>
      </w:r>
    </w:p>
    <w:bookmarkEnd w:id="24"/>
    <w:bookmarkStart w:name="z25" w:id="25"/>
    <w:p>
      <w:pPr>
        <w:spacing w:after="0"/>
        <w:ind w:left="0"/>
        <w:jc w:val="both"/>
      </w:pPr>
      <w:r>
        <w:rPr>
          <w:rFonts w:ascii="Times New Roman"/>
          <w:b w:val="false"/>
          <w:i w:val="false"/>
          <w:color w:val="000000"/>
          <w:sz w:val="28"/>
        </w:rPr>
        <w:t xml:space="preserve">
      7. ЖОО-ларда алқалық басқару органдары құрылады. Алқалық басқару органдарына </w:t>
      </w:r>
      <w:r>
        <w:rPr>
          <w:rFonts w:ascii="Times New Roman"/>
          <w:b w:val="false"/>
          <w:i w:val="false"/>
          <w:color w:val="000000"/>
          <w:sz w:val="28"/>
        </w:rPr>
        <w:t>ғылыми кеңес</w:t>
      </w:r>
      <w:r>
        <w:rPr>
          <w:rFonts w:ascii="Times New Roman"/>
          <w:b w:val="false"/>
          <w:i w:val="false"/>
          <w:color w:val="000000"/>
          <w:sz w:val="28"/>
        </w:rPr>
        <w:t xml:space="preserve">, </w:t>
      </w:r>
      <w:r>
        <w:rPr>
          <w:rFonts w:ascii="Times New Roman"/>
          <w:b w:val="false"/>
          <w:i w:val="false"/>
          <w:color w:val="000000"/>
          <w:sz w:val="28"/>
        </w:rPr>
        <w:t>оқу-әдістемелік кеңес</w:t>
      </w:r>
      <w:r>
        <w:rPr>
          <w:rFonts w:ascii="Times New Roman"/>
          <w:b w:val="false"/>
          <w:i w:val="false"/>
          <w:color w:val="000000"/>
          <w:sz w:val="28"/>
        </w:rPr>
        <w:t xml:space="preserve">, сондай-ақ ЖОО-ның міндеттері мен функцияларын тиімді шешуі мақсатында ЖОО жарғысымен құрылған өзге де органдар жатады. </w:t>
      </w:r>
    </w:p>
    <w:bookmarkEnd w:id="25"/>
    <w:bookmarkStart w:name="z26" w:id="26"/>
    <w:p>
      <w:pPr>
        <w:spacing w:after="0"/>
        <w:ind w:left="0"/>
        <w:jc w:val="both"/>
      </w:pPr>
      <w:r>
        <w:rPr>
          <w:rFonts w:ascii="Times New Roman"/>
          <w:b w:val="false"/>
          <w:i w:val="false"/>
          <w:color w:val="000000"/>
          <w:sz w:val="28"/>
        </w:rPr>
        <w:t xml:space="preserve">
      8. ЖОО-ның алқалық басқару органдарының құрамы мен саны, қызмет тәртібі ЖОО-лар айқындайды. </w:t>
      </w:r>
    </w:p>
    <w:bookmarkEnd w:id="26"/>
    <w:bookmarkStart w:name="z27" w:id="27"/>
    <w:p>
      <w:pPr>
        <w:spacing w:after="0"/>
        <w:ind w:left="0"/>
        <w:jc w:val="both"/>
      </w:pPr>
      <w:r>
        <w:rPr>
          <w:rFonts w:ascii="Times New Roman"/>
          <w:b w:val="false"/>
          <w:i w:val="false"/>
          <w:color w:val="000000"/>
          <w:sz w:val="28"/>
        </w:rPr>
        <w:t xml:space="preserve">
      9. ЖОО құрамына құрылымдық бөліністер кіреді: факультеттер (институттар), кафедралар, бөлімдер сонымен бірге, бар болған жағдайда орталықтар, зертханалар, бөлімшелер кіреді. </w:t>
      </w:r>
    </w:p>
    <w:bookmarkEnd w:id="27"/>
    <w:bookmarkStart w:name="z28" w:id="28"/>
    <w:p>
      <w:pPr>
        <w:spacing w:after="0"/>
        <w:ind w:left="0"/>
        <w:jc w:val="both"/>
      </w:pPr>
      <w:r>
        <w:rPr>
          <w:rFonts w:ascii="Times New Roman"/>
          <w:b w:val="false"/>
          <w:i w:val="false"/>
          <w:color w:val="000000"/>
          <w:sz w:val="28"/>
        </w:rPr>
        <w:t xml:space="preserve">
      10. ЖОО-ның құрылымдық бөліністері өз қызметін осы Қағидалардың, ЖОО жарғысының, ЖОО-ның тиісті құрылымдық бөліністері туралы ережелердің, оқу жылына әзірленген жылдық жұмыс жоспарлар негізінде жүзеге асырады. </w:t>
      </w:r>
    </w:p>
    <w:bookmarkEnd w:id="28"/>
    <w:bookmarkStart w:name="z29" w:id="29"/>
    <w:p>
      <w:pPr>
        <w:spacing w:after="0"/>
        <w:ind w:left="0"/>
        <w:jc w:val="both"/>
      </w:pPr>
      <w:r>
        <w:rPr>
          <w:rFonts w:ascii="Times New Roman"/>
          <w:b w:val="false"/>
          <w:i w:val="false"/>
          <w:color w:val="000000"/>
          <w:sz w:val="28"/>
        </w:rPr>
        <w:t>
      11. ЖОО бастығы құрылымдық бөліністер туралы ережелерді бекітеді, онда олардың қызметінің негізгі бағыттары айқындалады, қызметкерлердің (жұмыскерлердің) лауазымдық нұсқаулықтарын бекітеді.</w:t>
      </w:r>
    </w:p>
    <w:bookmarkEnd w:id="29"/>
    <w:bookmarkStart w:name="z30" w:id="30"/>
    <w:p>
      <w:pPr>
        <w:spacing w:after="0"/>
        <w:ind w:left="0"/>
        <w:jc w:val="both"/>
      </w:pPr>
      <w:r>
        <w:rPr>
          <w:rFonts w:ascii="Times New Roman"/>
          <w:b w:val="false"/>
          <w:i w:val="false"/>
          <w:color w:val="000000"/>
          <w:sz w:val="28"/>
        </w:rPr>
        <w:t xml:space="preserve">
      12. Факультет (институт) жұмысына басшылықты ІІМ келісуімен ЖОО бастығының бұйрығымен лауазымға тағайындалатын және босатылатын факультет (институт) бастығы жүзеге асырады. </w:t>
      </w:r>
    </w:p>
    <w:bookmarkEnd w:id="30"/>
    <w:bookmarkStart w:name="z31" w:id="31"/>
    <w:p>
      <w:pPr>
        <w:spacing w:after="0"/>
        <w:ind w:left="0"/>
        <w:jc w:val="both"/>
      </w:pPr>
      <w:r>
        <w:rPr>
          <w:rFonts w:ascii="Times New Roman"/>
          <w:b w:val="false"/>
          <w:i w:val="false"/>
          <w:color w:val="000000"/>
          <w:sz w:val="28"/>
        </w:rPr>
        <w:t xml:space="preserve">
      13. Кафедра бейіні бойынша кемінде 7 штаттық оқытушы болған кезде кафедра ұйымдастырылады. </w:t>
      </w:r>
    </w:p>
    <w:bookmarkEnd w:id="31"/>
    <w:p>
      <w:pPr>
        <w:spacing w:after="0"/>
        <w:ind w:left="0"/>
        <w:jc w:val="both"/>
      </w:pPr>
      <w:r>
        <w:rPr>
          <w:rFonts w:ascii="Times New Roman"/>
          <w:b w:val="false"/>
          <w:i w:val="false"/>
          <w:color w:val="000000"/>
          <w:sz w:val="28"/>
        </w:rPr>
        <w:t>
      Кафедра штатына кафедра бастығы, орынбасары, профессорлар, доценттер, аға оқытушылар, оқытушылар, оқу-қосалқы персонал кіреді.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"Білім туралы" </w:t>
      </w:r>
      <w:r>
        <w:rPr>
          <w:rFonts w:ascii="Times New Roman"/>
          <w:b w:val="false"/>
          <w:i w:val="false"/>
          <w:color w:val="000000"/>
          <w:sz w:val="28"/>
        </w:rPr>
        <w:t>Заңға</w:t>
      </w:r>
      <w:r>
        <w:rPr>
          <w:rFonts w:ascii="Times New Roman"/>
          <w:b w:val="false"/>
          <w:i w:val="false"/>
          <w:color w:val="000000"/>
          <w:sz w:val="28"/>
        </w:rPr>
        <w:t xml:space="preserve"> сәйкес бекітілген үлгілік және жұмыс оқу жоспарларға сәйкес бекітілген оқу пәндерінің мазмұнына сүйене отырып, кафедралар жалпы білім беретін және арнайы болып жіктеледі.</w:t>
      </w:r>
    </w:p>
    <w:p>
      <w:pPr>
        <w:spacing w:after="0"/>
        <w:ind w:left="0"/>
        <w:jc w:val="both"/>
      </w:pPr>
      <w:r>
        <w:rPr>
          <w:rFonts w:ascii="Times New Roman"/>
          <w:b w:val="false"/>
          <w:i w:val="false"/>
          <w:color w:val="000000"/>
          <w:sz w:val="28"/>
        </w:rPr>
        <w:t>
      Мамандар даярлауды және бітіртуді іске асыратын кафедралар бітіртуші болып табылады.</w:t>
      </w:r>
    </w:p>
    <w:bookmarkStart w:name="z33" w:id="32"/>
    <w:p>
      <w:pPr>
        <w:spacing w:after="0"/>
        <w:ind w:left="0"/>
        <w:jc w:val="both"/>
      </w:pPr>
      <w:r>
        <w:rPr>
          <w:rFonts w:ascii="Times New Roman"/>
          <w:b w:val="false"/>
          <w:i w:val="false"/>
          <w:color w:val="000000"/>
          <w:sz w:val="28"/>
        </w:rPr>
        <w:t xml:space="preserve">
      15. Кафедра жұмысы жоғары және жоғары оқу орнынан кейінгі білімнің білім беру бағдарламаларының мазмұнына сәйкес мамандарды теориялық және практикалық даярлауға бағытталады. </w:t>
      </w:r>
    </w:p>
    <w:bookmarkEnd w:id="32"/>
    <w:p>
      <w:pPr>
        <w:spacing w:after="0"/>
        <w:ind w:left="0"/>
        <w:jc w:val="both"/>
      </w:pPr>
      <w:r>
        <w:rPr>
          <w:rFonts w:ascii="Times New Roman"/>
          <w:b w:val="false"/>
          <w:i w:val="false"/>
          <w:color w:val="000000"/>
          <w:sz w:val="28"/>
        </w:rPr>
        <w:t>
      Кафедра қызметкерлерiнiң (жұмыскерлерінің) бiлiктiлiгiн арттыру, тағылымдамасы үш жылда кемiнде бiр рет жүзеге асырылады.</w:t>
      </w:r>
    </w:p>
    <w:bookmarkStart w:name="z34" w:id="33"/>
    <w:p>
      <w:pPr>
        <w:spacing w:after="0"/>
        <w:ind w:left="0"/>
        <w:jc w:val="both"/>
      </w:pPr>
      <w:r>
        <w:rPr>
          <w:rFonts w:ascii="Times New Roman"/>
          <w:b w:val="false"/>
          <w:i w:val="false"/>
          <w:color w:val="000000"/>
          <w:sz w:val="28"/>
        </w:rPr>
        <w:t xml:space="preserve">
      16. ЖОО-да білім алушылардың саны мемлекеттік білім беру тапсырысымен айқындалады. </w:t>
      </w:r>
    </w:p>
    <w:bookmarkEnd w:id="33"/>
    <w:bookmarkStart w:name="z35" w:id="34"/>
    <w:p>
      <w:pPr>
        <w:spacing w:after="0"/>
        <w:ind w:left="0"/>
        <w:jc w:val="both"/>
      </w:pPr>
      <w:r>
        <w:rPr>
          <w:rFonts w:ascii="Times New Roman"/>
          <w:b w:val="false"/>
          <w:i w:val="false"/>
          <w:color w:val="000000"/>
          <w:sz w:val="28"/>
        </w:rPr>
        <w:t xml:space="preserve">
      17. ЖОО-лар оқу бағдарламаларын күндізгі және сырттай (әскери ЖОО-дан басқа) оқу нысаны бойынша іске асырады. </w:t>
      </w:r>
    </w:p>
    <w:bookmarkEnd w:id="34"/>
    <w:p>
      <w:pPr>
        <w:spacing w:after="0"/>
        <w:ind w:left="0"/>
        <w:jc w:val="both"/>
      </w:pPr>
      <w:r>
        <w:rPr>
          <w:rFonts w:ascii="Times New Roman"/>
          <w:b w:val="false"/>
          <w:i w:val="false"/>
          <w:color w:val="000000"/>
          <w:sz w:val="28"/>
        </w:rPr>
        <w:t xml:space="preserve">
      Сырттай оқу нысаны бойынша және қосымша білім беруді қашықтықтан оқыту </w:t>
      </w:r>
      <w:r>
        <w:rPr>
          <w:rFonts w:ascii="Times New Roman"/>
          <w:b w:val="false"/>
          <w:i w:val="false"/>
          <w:color w:val="000000"/>
          <w:sz w:val="28"/>
        </w:rPr>
        <w:t>технологияларын</w:t>
      </w:r>
      <w:r>
        <w:rPr>
          <w:rFonts w:ascii="Times New Roman"/>
          <w:b w:val="false"/>
          <w:i w:val="false"/>
          <w:color w:val="000000"/>
          <w:sz w:val="28"/>
        </w:rPr>
        <w:t xml:space="preserve"> пайдалана отырып іске асыруға болады.</w:t>
      </w:r>
    </w:p>
    <w:bookmarkStart w:name="z36" w:id="35"/>
    <w:p>
      <w:pPr>
        <w:spacing w:after="0"/>
        <w:ind w:left="0"/>
        <w:jc w:val="both"/>
      </w:pPr>
      <w:r>
        <w:rPr>
          <w:rFonts w:ascii="Times New Roman"/>
          <w:b w:val="false"/>
          <w:i w:val="false"/>
          <w:color w:val="000000"/>
          <w:sz w:val="28"/>
        </w:rPr>
        <w:t xml:space="preserve">
      18. Академиялық топтардың толымдылығы жоғары және жоғары оқу орнынан кейінгі білімі бар мамандарды даярлауға арналған мемлекеттік білім беру тапсырысына сәйкес анықталады. </w:t>
      </w:r>
    </w:p>
    <w:bookmarkEnd w:id="35"/>
    <w:p>
      <w:pPr>
        <w:spacing w:after="0"/>
        <w:ind w:left="0"/>
        <w:jc w:val="both"/>
      </w:pPr>
      <w:r>
        <w:rPr>
          <w:rFonts w:ascii="Times New Roman"/>
          <w:b w:val="false"/>
          <w:i w:val="false"/>
          <w:color w:val="000000"/>
          <w:sz w:val="28"/>
        </w:rPr>
        <w:t>
      Академиялық ағындарды қалыптастыруды ЖОО дербес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Қызметтік тәртіпті қамтамасыз ету және нығайту, білім деңгейін арттыру, оқу жоспарының талаптарын орындау мақсатында ЖОО бастығы білім алушыларға көтермелеу және тәртіптік жаза шараларын қолданады. </w:t>
      </w:r>
    </w:p>
    <w:bookmarkStart w:name="z38" w:id="36"/>
    <w:p>
      <w:pPr>
        <w:spacing w:after="0"/>
        <w:ind w:left="0"/>
        <w:jc w:val="both"/>
      </w:pPr>
      <w:r>
        <w:rPr>
          <w:rFonts w:ascii="Times New Roman"/>
          <w:b w:val="false"/>
          <w:i w:val="false"/>
          <w:color w:val="000000"/>
          <w:sz w:val="28"/>
        </w:rPr>
        <w:t xml:space="preserve">
      20. Білім алушыларды оқудан шығару ЖОО бастығының бұйрығымен жүргізіледі. </w:t>
      </w:r>
    </w:p>
    <w:bookmarkEnd w:id="36"/>
    <w:p>
      <w:pPr>
        <w:spacing w:after="0"/>
        <w:ind w:left="0"/>
        <w:jc w:val="both"/>
      </w:pPr>
      <w:r>
        <w:rPr>
          <w:rFonts w:ascii="Times New Roman"/>
          <w:b w:val="false"/>
          <w:i w:val="false"/>
          <w:color w:val="000000"/>
          <w:sz w:val="28"/>
        </w:rPr>
        <w:t>
      Білім алушылардың оқудан олардың өз еркімен, академиялық үлгермеушіліктен, қызметтік тәртіпті бұзғаны үшін, денсаулығына байланысты шығарыла алады.</w:t>
      </w:r>
    </w:p>
    <w:p>
      <w:pPr>
        <w:spacing w:after="0"/>
        <w:ind w:left="0"/>
        <w:jc w:val="both"/>
      </w:pPr>
      <w:r>
        <w:rPr>
          <w:rFonts w:ascii="Times New Roman"/>
          <w:b w:val="false"/>
          <w:i w:val="false"/>
          <w:color w:val="000000"/>
          <w:sz w:val="28"/>
        </w:rPr>
        <w:t>
      Әскерге шақырылу жасына жеткен және үлгерімі төмен болғаны, тәртiп сақтамағаны үшін, сондай-ақ өз еркiмен оқудан шығарылған білім алушылар әскери есепке қою үшiн тұрғылықты жерiндегі әскери басқару органдарына жiберіледi.</w:t>
      </w:r>
    </w:p>
    <w:bookmarkStart w:name="z39" w:id="37"/>
    <w:p>
      <w:pPr>
        <w:spacing w:after="0"/>
        <w:ind w:left="0"/>
        <w:jc w:val="left"/>
      </w:pPr>
      <w:r>
        <w:rPr>
          <w:rFonts w:ascii="Times New Roman"/>
          <w:b/>
          <w:i w:val="false"/>
          <w:color w:val="000000"/>
        </w:rPr>
        <w:t xml:space="preserve"> 2-параграф. ІІМ оқу орталығының қызметін басқару тәртібі</w:t>
      </w:r>
    </w:p>
    <w:bookmarkEnd w:id="37"/>
    <w:bookmarkStart w:name="z40" w:id="38"/>
    <w:p>
      <w:pPr>
        <w:spacing w:after="0"/>
        <w:ind w:left="0"/>
        <w:jc w:val="both"/>
      </w:pPr>
      <w:r>
        <w:rPr>
          <w:rFonts w:ascii="Times New Roman"/>
          <w:b w:val="false"/>
          <w:i w:val="false"/>
          <w:color w:val="000000"/>
          <w:sz w:val="28"/>
        </w:rPr>
        <w:t xml:space="preserve">
      21. Оқу орталығын басқару осы Қағидаларға, сондай-ақ Оқу орталығын жарғысына сәйкес жүзеге асырылады. </w:t>
      </w:r>
    </w:p>
    <w:bookmarkEnd w:id="38"/>
    <w:bookmarkStart w:name="z41" w:id="39"/>
    <w:p>
      <w:pPr>
        <w:spacing w:after="0"/>
        <w:ind w:left="0"/>
        <w:jc w:val="both"/>
      </w:pPr>
      <w:r>
        <w:rPr>
          <w:rFonts w:ascii="Times New Roman"/>
          <w:b w:val="false"/>
          <w:i w:val="false"/>
          <w:color w:val="000000"/>
          <w:sz w:val="28"/>
        </w:rPr>
        <w:t xml:space="preserve">
      22. Оқу орталығына тікелей басшылықты Министр орынбасарының бұйрығымен лауазымға тағайындалатын және лауазымнан босатылатын Оқу орталығының бастығы жүзеге асырады. </w:t>
      </w:r>
    </w:p>
    <w:bookmarkEnd w:id="39"/>
    <w:bookmarkStart w:name="z42" w:id="40"/>
    <w:p>
      <w:pPr>
        <w:spacing w:after="0"/>
        <w:ind w:left="0"/>
        <w:jc w:val="both"/>
      </w:pPr>
      <w:r>
        <w:rPr>
          <w:rFonts w:ascii="Times New Roman"/>
          <w:b w:val="false"/>
          <w:i w:val="false"/>
          <w:color w:val="000000"/>
          <w:sz w:val="28"/>
        </w:rPr>
        <w:t xml:space="preserve">
      23. Оқу орталығында алқалық басқару органдары құрылады. Алқалық басқару органдарына </w:t>
      </w:r>
      <w:r>
        <w:rPr>
          <w:rFonts w:ascii="Times New Roman"/>
          <w:b w:val="false"/>
          <w:i w:val="false"/>
          <w:color w:val="000000"/>
          <w:sz w:val="28"/>
        </w:rPr>
        <w:t>педагогикалық кеңес</w:t>
      </w:r>
      <w:r>
        <w:rPr>
          <w:rFonts w:ascii="Times New Roman"/>
          <w:b w:val="false"/>
          <w:i w:val="false"/>
          <w:color w:val="000000"/>
          <w:sz w:val="28"/>
        </w:rPr>
        <w:t xml:space="preserve">, әдістемелік кеңес және Оқу орталығының міндеттерді тиімді шешуі және функцияларды орындауы мақсатында Оқу орталығының жарғысына сәйкес құрылатын алқалық органдар жатады. </w:t>
      </w:r>
    </w:p>
    <w:bookmarkEnd w:id="40"/>
    <w:bookmarkStart w:name="z43" w:id="41"/>
    <w:p>
      <w:pPr>
        <w:spacing w:after="0"/>
        <w:ind w:left="0"/>
        <w:jc w:val="both"/>
      </w:pPr>
      <w:r>
        <w:rPr>
          <w:rFonts w:ascii="Times New Roman"/>
          <w:b w:val="false"/>
          <w:i w:val="false"/>
          <w:color w:val="000000"/>
          <w:sz w:val="28"/>
        </w:rPr>
        <w:t xml:space="preserve">
      24. Оқу орталығы алқалық басқару органдарының құрамы мен саны, қызмет тәртібі Оқу орталығымен әзірленген ережелермен айқындалады. </w:t>
      </w:r>
    </w:p>
    <w:bookmarkEnd w:id="41"/>
    <w:bookmarkStart w:name="z44" w:id="42"/>
    <w:p>
      <w:pPr>
        <w:spacing w:after="0"/>
        <w:ind w:left="0"/>
        <w:jc w:val="both"/>
      </w:pPr>
      <w:r>
        <w:rPr>
          <w:rFonts w:ascii="Times New Roman"/>
          <w:b w:val="false"/>
          <w:i w:val="false"/>
          <w:color w:val="000000"/>
          <w:sz w:val="28"/>
        </w:rPr>
        <w:t xml:space="preserve">
      25. Оқу орталығының құрылымдық бөліністері өз қызметін осы Қағидалардың, Оқу орталығының жарғысының, Оқу орталығының тиісті құрылымдық бөліністері туралы ережелердің, оқу жылына әзірленген жылдық жұмыс жоспарлар негізінде жүзеге асырады. </w:t>
      </w:r>
    </w:p>
    <w:bookmarkEnd w:id="42"/>
    <w:bookmarkStart w:name="z45" w:id="43"/>
    <w:p>
      <w:pPr>
        <w:spacing w:after="0"/>
        <w:ind w:left="0"/>
        <w:jc w:val="both"/>
      </w:pPr>
      <w:r>
        <w:rPr>
          <w:rFonts w:ascii="Times New Roman"/>
          <w:b w:val="false"/>
          <w:i w:val="false"/>
          <w:color w:val="000000"/>
          <w:sz w:val="28"/>
        </w:rPr>
        <w:t xml:space="preserve">
      26. Оқу орталығының бастығы құрылымдық бөліністер туралы ережелерді бекітеді, онда олардың қызметінің негізгі бағыттары айқындалады, және қызметкерлердің (жұмыскерлердің) лауазымдық нұсқаулықтарын бекітеді. </w:t>
      </w:r>
    </w:p>
    <w:bookmarkEnd w:id="43"/>
    <w:bookmarkStart w:name="z46" w:id="44"/>
    <w:p>
      <w:pPr>
        <w:spacing w:after="0"/>
        <w:ind w:left="0"/>
        <w:jc w:val="both"/>
      </w:pPr>
      <w:r>
        <w:rPr>
          <w:rFonts w:ascii="Times New Roman"/>
          <w:b w:val="false"/>
          <w:i w:val="false"/>
          <w:color w:val="000000"/>
          <w:sz w:val="28"/>
        </w:rPr>
        <w:t xml:space="preserve">
      27. Цикл жылдық жұмыстың жылдық жоспарына сәйкес </w:t>
      </w:r>
      <w:r>
        <w:rPr>
          <w:rFonts w:ascii="Times New Roman"/>
          <w:b w:val="false"/>
          <w:i w:val="false"/>
          <w:color w:val="000000"/>
          <w:sz w:val="28"/>
        </w:rPr>
        <w:t>оқу-әдістемелік</w:t>
      </w:r>
      <w:r>
        <w:rPr>
          <w:rFonts w:ascii="Times New Roman"/>
          <w:b w:val="false"/>
          <w:i w:val="false"/>
          <w:color w:val="000000"/>
          <w:sz w:val="28"/>
        </w:rPr>
        <w:t xml:space="preserve"> және тәрбие қызметін жүзеге асырады. Цикл штаты жұмыс көлеміне және оқу процесінің ерекшелігін ескере отырып, оқытушылық құрамның орташа жылдық педагогикалық жүктемесіне сүйене отырып анықталады. </w:t>
      </w:r>
    </w:p>
    <w:bookmarkEnd w:id="44"/>
    <w:p>
      <w:pPr>
        <w:spacing w:after="0"/>
        <w:ind w:left="0"/>
        <w:jc w:val="both"/>
      </w:pPr>
      <w:r>
        <w:rPr>
          <w:rFonts w:ascii="Times New Roman"/>
          <w:b w:val="false"/>
          <w:i w:val="false"/>
          <w:color w:val="000000"/>
          <w:sz w:val="28"/>
        </w:rPr>
        <w:t>
      Цикл штатына цикл басшысы, аға оқытушылар, оқытушылар кіреді.</w:t>
      </w:r>
    </w:p>
    <w:p>
      <w:pPr>
        <w:spacing w:after="0"/>
        <w:ind w:left="0"/>
        <w:jc w:val="both"/>
      </w:pPr>
      <w:r>
        <w:rPr>
          <w:rFonts w:ascii="Times New Roman"/>
          <w:b w:val="false"/>
          <w:i w:val="false"/>
          <w:color w:val="000000"/>
          <w:sz w:val="28"/>
        </w:rPr>
        <w:t>
      Цикл қызметкерлерiнiң (жұмыскерлерінің) бiлiктiлiгiн арттыру, тағылымдамадан өтуі үш жылда кемiнде бiр рет жүзеге асырылады.</w:t>
      </w:r>
    </w:p>
    <w:bookmarkStart w:name="z47" w:id="45"/>
    <w:p>
      <w:pPr>
        <w:spacing w:after="0"/>
        <w:ind w:left="0"/>
        <w:jc w:val="both"/>
      </w:pPr>
      <w:r>
        <w:rPr>
          <w:rFonts w:ascii="Times New Roman"/>
          <w:b w:val="false"/>
          <w:i w:val="false"/>
          <w:color w:val="000000"/>
          <w:sz w:val="28"/>
        </w:rPr>
        <w:t xml:space="preserve">
      28. Арнайы бастапқы даярлау курстарындағы білім алушылар казармаларда (жатақханаларда) тұрады және </w:t>
      </w:r>
      <w:r>
        <w:rPr>
          <w:rFonts w:ascii="Times New Roman"/>
          <w:b w:val="false"/>
          <w:i w:val="false"/>
          <w:color w:val="000000"/>
          <w:sz w:val="28"/>
        </w:rPr>
        <w:t>тамақтанумен</w:t>
      </w:r>
      <w:r>
        <w:rPr>
          <w:rFonts w:ascii="Times New Roman"/>
          <w:b w:val="false"/>
          <w:i w:val="false"/>
          <w:color w:val="000000"/>
          <w:sz w:val="28"/>
        </w:rPr>
        <w:t xml:space="preserve"> қамтамасыз етіледі. </w:t>
      </w:r>
    </w:p>
    <w:bookmarkEnd w:id="45"/>
    <w:bookmarkStart w:name="z48" w:id="46"/>
    <w:p>
      <w:pPr>
        <w:spacing w:after="0"/>
        <w:ind w:left="0"/>
        <w:jc w:val="both"/>
      </w:pPr>
      <w:r>
        <w:rPr>
          <w:rFonts w:ascii="Times New Roman"/>
          <w:b w:val="false"/>
          <w:i w:val="false"/>
          <w:color w:val="000000"/>
          <w:sz w:val="28"/>
        </w:rPr>
        <w:t xml:space="preserve">
      29. Қызметтік тәртіпті қамтамасыз ету және нығайту, білім деңгейін арттыру, оқу жоспарының талаптарын орындау мақсатында Оқу орталығының бастығы білім алушыларға көтермелеу және тәртіптік жаза шараларын қолданады. </w:t>
      </w:r>
    </w:p>
    <w:bookmarkEnd w:id="46"/>
    <w:bookmarkStart w:name="z49" w:id="47"/>
    <w:p>
      <w:pPr>
        <w:spacing w:after="0"/>
        <w:ind w:left="0"/>
        <w:jc w:val="both"/>
      </w:pPr>
      <w:r>
        <w:rPr>
          <w:rFonts w:ascii="Times New Roman"/>
          <w:b w:val="false"/>
          <w:i w:val="false"/>
          <w:color w:val="000000"/>
          <w:sz w:val="28"/>
        </w:rPr>
        <w:t xml:space="preserve">
      30. Білім алушыларды оқудан шығару Оқу орталығы бастығының бұйрығымен жүргізіледі. </w:t>
      </w:r>
    </w:p>
    <w:bookmarkEnd w:id="47"/>
    <w:p>
      <w:pPr>
        <w:spacing w:after="0"/>
        <w:ind w:left="0"/>
        <w:jc w:val="both"/>
      </w:pPr>
      <w:r>
        <w:rPr>
          <w:rFonts w:ascii="Times New Roman"/>
          <w:b w:val="false"/>
          <w:i w:val="false"/>
          <w:color w:val="000000"/>
          <w:sz w:val="28"/>
        </w:rPr>
        <w:t>
      Білім алушылардың оқудан олардың өз еркімен, академиялық үлгермеушіліктен, қызметтік тәртіпті бұзғаны үшін, денсаулығына байланысты шығарыла алады.</w:t>
      </w:r>
    </w:p>
    <w:bookmarkStart w:name="z50" w:id="48"/>
    <w:p>
      <w:pPr>
        <w:spacing w:after="0"/>
        <w:ind w:left="0"/>
        <w:jc w:val="left"/>
      </w:pPr>
      <w:r>
        <w:rPr>
          <w:rFonts w:ascii="Times New Roman"/>
          <w:b/>
          <w:i w:val="false"/>
          <w:color w:val="000000"/>
        </w:rPr>
        <w:t xml:space="preserve"> 3-тарау. ІІМ оқу орындарының білім беру қызметін ұйымдастыру</w:t>
      </w:r>
    </w:p>
    <w:bookmarkEnd w:id="48"/>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 w:id="49"/>
    <w:p>
      <w:pPr>
        <w:spacing w:after="0"/>
        <w:ind w:left="0"/>
        <w:jc w:val="left"/>
      </w:pPr>
      <w:r>
        <w:rPr>
          <w:rFonts w:ascii="Times New Roman"/>
          <w:b/>
          <w:i w:val="false"/>
          <w:color w:val="000000"/>
        </w:rPr>
        <w:t xml:space="preserve"> </w:t>
      </w:r>
      <w:r>
        <w:br/>
      </w:r>
      <w:r>
        <w:rPr>
          <w:rFonts w:ascii="Times New Roman"/>
          <w:b/>
          <w:i w:val="false"/>
          <w:color w:val="000000"/>
        </w:rPr>
        <w:t>1-параграф. ЖОО-лардың білім беру қызметін ұйымдастыру</w:t>
      </w:r>
    </w:p>
    <w:bookmarkEnd w:id="49"/>
    <w:bookmarkStart w:name="z52" w:id="50"/>
    <w:p>
      <w:pPr>
        <w:spacing w:after="0"/>
        <w:ind w:left="0"/>
        <w:jc w:val="both"/>
      </w:pPr>
      <w:r>
        <w:rPr>
          <w:rFonts w:ascii="Times New Roman"/>
          <w:b w:val="false"/>
          <w:i w:val="false"/>
          <w:color w:val="000000"/>
          <w:sz w:val="28"/>
        </w:rPr>
        <w:t xml:space="preserve">
      31. ЖОО-ларда жоғары және жоғары оқу орнынан кейінгі білімі бар кадрлар даярлау мазмұны мен оқыту мерзімдері бойынша әртүрлі білім беру бағдарламалары бойынша жүзеге асырылады. </w:t>
      </w:r>
    </w:p>
    <w:bookmarkEnd w:id="50"/>
    <w:bookmarkStart w:name="z53" w:id="51"/>
    <w:p>
      <w:pPr>
        <w:spacing w:after="0"/>
        <w:ind w:left="0"/>
        <w:jc w:val="both"/>
      </w:pPr>
      <w:r>
        <w:rPr>
          <w:rFonts w:ascii="Times New Roman"/>
          <w:b w:val="false"/>
          <w:i w:val="false"/>
          <w:color w:val="000000"/>
          <w:sz w:val="28"/>
        </w:rPr>
        <w:t xml:space="preserve">
      32. ЖОО-лардағы </w:t>
      </w:r>
      <w:r>
        <w:rPr>
          <w:rFonts w:ascii="Times New Roman"/>
          <w:b w:val="false"/>
          <w:i w:val="false"/>
          <w:color w:val="000000"/>
          <w:sz w:val="28"/>
        </w:rPr>
        <w:t>оқу-әдістемелік жұмыс</w:t>
      </w:r>
      <w:r>
        <w:rPr>
          <w:rFonts w:ascii="Times New Roman"/>
          <w:b w:val="false"/>
          <w:i w:val="false"/>
          <w:color w:val="000000"/>
          <w:sz w:val="28"/>
        </w:rPr>
        <w:t xml:space="preserve"> оқу процесін, жоғары, жоғары оқу орнынан кейінгі және қосымша білім беру бағдарламаларын іске асыратын және үйлестіретін барлық құрылымдық бөліністерде (факультеттерде (институттарда), кафедраларда), оқу-әдістемелік бөліністерде (оқу бөлімі, оқу процесін жоспарлау бөлімі, оқу-әдістемелік орталық) жүзеге асырылады. </w:t>
      </w:r>
    </w:p>
    <w:bookmarkEnd w:id="51"/>
    <w:bookmarkStart w:name="z54" w:id="52"/>
    <w:p>
      <w:pPr>
        <w:spacing w:after="0"/>
        <w:ind w:left="0"/>
        <w:jc w:val="both"/>
      </w:pPr>
      <w:r>
        <w:rPr>
          <w:rFonts w:ascii="Times New Roman"/>
          <w:b w:val="false"/>
          <w:i w:val="false"/>
          <w:color w:val="000000"/>
          <w:sz w:val="28"/>
        </w:rPr>
        <w:t xml:space="preserve">
      33. ЖОО-ның оқу-әдістемелік жұмысына тікелей басшылықты бастықтың оқу ісі жөніндегі орынбасары жүзеге асырады. </w:t>
      </w:r>
    </w:p>
    <w:bookmarkEnd w:id="52"/>
    <w:bookmarkStart w:name="z55" w:id="53"/>
    <w:p>
      <w:pPr>
        <w:spacing w:after="0"/>
        <w:ind w:left="0"/>
        <w:jc w:val="both"/>
      </w:pPr>
      <w:r>
        <w:rPr>
          <w:rFonts w:ascii="Times New Roman"/>
          <w:b w:val="false"/>
          <w:i w:val="false"/>
          <w:color w:val="000000"/>
          <w:sz w:val="28"/>
        </w:rPr>
        <w:t xml:space="preserve">
      34. ЖОО-ның оқу-әдістемелік жұмысы: </w:t>
      </w:r>
    </w:p>
    <w:bookmarkEnd w:id="53"/>
    <w:bookmarkStart w:name="z56" w:id="54"/>
    <w:p>
      <w:pPr>
        <w:spacing w:after="0"/>
        <w:ind w:left="0"/>
        <w:jc w:val="both"/>
      </w:pPr>
      <w:r>
        <w:rPr>
          <w:rFonts w:ascii="Times New Roman"/>
          <w:b w:val="false"/>
          <w:i w:val="false"/>
          <w:color w:val="000000"/>
          <w:sz w:val="28"/>
        </w:rPr>
        <w:t xml:space="preserve">
      1) академиялық күнтізбе, жұмыс оқу жоспарлары мен бағдарламалар (силлабустар), мамандықтар мен пәндердің оқу-әдістемелік кешендерін әзірлеуді; </w:t>
      </w:r>
    </w:p>
    <w:bookmarkEnd w:id="54"/>
    <w:bookmarkStart w:name="z57" w:id="55"/>
    <w:p>
      <w:pPr>
        <w:spacing w:after="0"/>
        <w:ind w:left="0"/>
        <w:jc w:val="both"/>
      </w:pPr>
      <w:r>
        <w:rPr>
          <w:rFonts w:ascii="Times New Roman"/>
          <w:b w:val="false"/>
          <w:i w:val="false"/>
          <w:color w:val="000000"/>
          <w:sz w:val="28"/>
        </w:rPr>
        <w:t xml:space="preserve">
      2) оқу пәндерін оқулықтармен, оқу құралдарымен, есептер жинағымен, кешенді тапсырмалармен, зертханалық, бақылау, курстық жұмыстар бойынша құралдармен, пәндерді оқу бойынша әдістемелік ұсынымдармен, сондай-ақ ағымдағы, межелік және қорытынды </w:t>
      </w:r>
      <w:r>
        <w:rPr>
          <w:rFonts w:ascii="Times New Roman"/>
          <w:b w:val="false"/>
          <w:i w:val="false"/>
          <w:color w:val="000000"/>
          <w:sz w:val="28"/>
        </w:rPr>
        <w:t>білім бақылауы</w:t>
      </w:r>
      <w:r>
        <w:rPr>
          <w:rFonts w:ascii="Times New Roman"/>
          <w:b w:val="false"/>
          <w:i w:val="false"/>
          <w:color w:val="000000"/>
          <w:sz w:val="28"/>
        </w:rPr>
        <w:t>, барлық оқу нысандары бойынша білім алушыларды қорытынды аттестаттау материалдарымен оқу-әдістемелік қамтамасыз етуді;</w:t>
      </w:r>
    </w:p>
    <w:bookmarkEnd w:id="55"/>
    <w:bookmarkStart w:name="z58" w:id="5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кәсіби практикалардың</w:t>
      </w:r>
      <w:r>
        <w:rPr>
          <w:rFonts w:ascii="Times New Roman"/>
          <w:b w:val="false"/>
          <w:i w:val="false"/>
          <w:color w:val="000000"/>
          <w:sz w:val="28"/>
        </w:rPr>
        <w:t xml:space="preserve"> бағдарламаларын, сондай-ақ дипломдық жұмыстарды (жобаларды), магистрлік және докторлық диссертациялар жазу бойынша әдістемелік ұсынымдарды (ңұсқаулар) әзірлеуді; </w:t>
      </w:r>
    </w:p>
    <w:bookmarkEnd w:id="56"/>
    <w:bookmarkStart w:name="z59" w:id="57"/>
    <w:p>
      <w:pPr>
        <w:spacing w:after="0"/>
        <w:ind w:left="0"/>
        <w:jc w:val="both"/>
      </w:pPr>
      <w:r>
        <w:rPr>
          <w:rFonts w:ascii="Times New Roman"/>
          <w:b w:val="false"/>
          <w:i w:val="false"/>
          <w:color w:val="000000"/>
          <w:sz w:val="28"/>
        </w:rPr>
        <w:t xml:space="preserve">
      4) білім алушылардың оқу материалын меңгеруін арттыратын, заманауи білім </w:t>
      </w:r>
      <w:r>
        <w:rPr>
          <w:rFonts w:ascii="Times New Roman"/>
          <w:b w:val="false"/>
          <w:i w:val="false"/>
          <w:color w:val="000000"/>
          <w:sz w:val="28"/>
        </w:rPr>
        <w:t>технологиялары</w:t>
      </w:r>
      <w:r>
        <w:rPr>
          <w:rFonts w:ascii="Times New Roman"/>
          <w:b w:val="false"/>
          <w:i w:val="false"/>
          <w:color w:val="000000"/>
          <w:sz w:val="28"/>
        </w:rPr>
        <w:t xml:space="preserve"> мен оқыту әдістерін әзірлеуді;</w:t>
      </w:r>
    </w:p>
    <w:bookmarkEnd w:id="57"/>
    <w:bookmarkStart w:name="z60" w:id="58"/>
    <w:p>
      <w:pPr>
        <w:spacing w:after="0"/>
        <w:ind w:left="0"/>
        <w:jc w:val="both"/>
      </w:pPr>
      <w:r>
        <w:rPr>
          <w:rFonts w:ascii="Times New Roman"/>
          <w:b w:val="false"/>
          <w:i w:val="false"/>
          <w:color w:val="000000"/>
          <w:sz w:val="28"/>
        </w:rPr>
        <w:t xml:space="preserve">
      5) ізденіске, талдауға және қызмет нәтижесін қалыптастыруға қабілеттілігін дамытуға бағытталған білім алушылардың өзіндік жұмысын оқу-әдістемелік қамтамасыз етуді; </w:t>
      </w:r>
    </w:p>
    <w:bookmarkEnd w:id="58"/>
    <w:bookmarkStart w:name="z61" w:id="59"/>
    <w:p>
      <w:pPr>
        <w:spacing w:after="0"/>
        <w:ind w:left="0"/>
        <w:jc w:val="both"/>
      </w:pPr>
      <w:r>
        <w:rPr>
          <w:rFonts w:ascii="Times New Roman"/>
          <w:b w:val="false"/>
          <w:i w:val="false"/>
          <w:color w:val="000000"/>
          <w:sz w:val="28"/>
        </w:rPr>
        <w:t xml:space="preserve">
      6) оқытушылар мен мамандардың біліктілігін арттыру және қайта даярлау бойынша бағдарламалар әзірлеуді; </w:t>
      </w:r>
    </w:p>
    <w:bookmarkEnd w:id="59"/>
    <w:bookmarkStart w:name="z62" w:id="60"/>
    <w:p>
      <w:pPr>
        <w:spacing w:after="0"/>
        <w:ind w:left="0"/>
        <w:jc w:val="both"/>
      </w:pPr>
      <w:r>
        <w:rPr>
          <w:rFonts w:ascii="Times New Roman"/>
          <w:b w:val="false"/>
          <w:i w:val="false"/>
          <w:color w:val="000000"/>
          <w:sz w:val="28"/>
        </w:rPr>
        <w:t xml:space="preserve">
      7) ЖОО оқу-әдістемелік қызметін іске асыруға бағытталған өзге де қызмет түрін қамтиды. </w:t>
      </w:r>
    </w:p>
    <w:bookmarkEnd w:id="60"/>
    <w:bookmarkStart w:name="z63" w:id="61"/>
    <w:p>
      <w:pPr>
        <w:spacing w:after="0"/>
        <w:ind w:left="0"/>
        <w:jc w:val="both"/>
      </w:pPr>
      <w:r>
        <w:rPr>
          <w:rFonts w:ascii="Times New Roman"/>
          <w:b w:val="false"/>
          <w:i w:val="false"/>
          <w:color w:val="000000"/>
          <w:sz w:val="28"/>
        </w:rPr>
        <w:t xml:space="preserve">
      35. Оқу-әдістемелік қызметтің мазмұнын, ұйымдастыру тәсілін және құрылымын жоспарлауды ЖОО оқытудың кредиттік технологиясы негізінде жүзеге асырады. </w:t>
      </w:r>
    </w:p>
    <w:bookmarkEnd w:id="61"/>
    <w:bookmarkStart w:name="z64" w:id="62"/>
    <w:p>
      <w:pPr>
        <w:spacing w:after="0"/>
        <w:ind w:left="0"/>
        <w:jc w:val="both"/>
      </w:pPr>
      <w:r>
        <w:rPr>
          <w:rFonts w:ascii="Times New Roman"/>
          <w:b w:val="false"/>
          <w:i w:val="false"/>
          <w:color w:val="000000"/>
          <w:sz w:val="28"/>
        </w:rPr>
        <w:t xml:space="preserve">
      36. Күндізгі нысан бойынша білім алушылар үшін оқу жылы ЖОО-да, әдетте, 1 қыркүйекте басталып, бірнеше академиялық кезеңдерге (семестрлерге, триместрлерге, тоқсандарға) бөлінеді және академиялық күнтізбеде белгіленген мерзімде аяқталады. Қажеттілігіне қарай 1-курс үшін оқу жылының басталу күні 1 қыркүйектен бұрын ЖОО дербес айқындайды. </w:t>
      </w:r>
    </w:p>
    <w:bookmarkEnd w:id="62"/>
    <w:bookmarkStart w:name="z65" w:id="63"/>
    <w:p>
      <w:pPr>
        <w:spacing w:after="0"/>
        <w:ind w:left="0"/>
        <w:jc w:val="both"/>
      </w:pPr>
      <w:r>
        <w:rPr>
          <w:rFonts w:ascii="Times New Roman"/>
          <w:b w:val="false"/>
          <w:i w:val="false"/>
          <w:color w:val="000000"/>
          <w:sz w:val="28"/>
        </w:rPr>
        <w:t xml:space="preserve">
      37. Академиялық кезеңнің ұзақтығын ЖОО "Жоғары және жоғары оқу орнынан кейінгі білім берудің мемлекеттік жалпыға міндетті стандарттарын бекіту туралы" Қазақстан Республикасы Ғылым және жоғары білім министрінің 2022 жылғы 20 шiлдедегi № 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28916 болып тіркелген) бекітілген Жоғары және жоғары оқу орнынан кейінгі білім берудің мемлекеттік жалпыға міндетті стандартына (бұдан әрі – МЖБС) сәйкес дербес белгілейді.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Ішкі істер министрінің 22.08.2023 </w:t>
      </w:r>
      <w:r>
        <w:rPr>
          <w:rFonts w:ascii="Times New Roman"/>
          <w:b w:val="false"/>
          <w:i w:val="false"/>
          <w:color w:val="000000"/>
          <w:sz w:val="28"/>
        </w:rPr>
        <w:t>№ 655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6" w:id="64"/>
    <w:p>
      <w:pPr>
        <w:spacing w:after="0"/>
        <w:ind w:left="0"/>
        <w:jc w:val="both"/>
      </w:pPr>
      <w:r>
        <w:rPr>
          <w:rFonts w:ascii="Times New Roman"/>
          <w:b w:val="false"/>
          <w:i w:val="false"/>
          <w:color w:val="000000"/>
          <w:sz w:val="28"/>
        </w:rPr>
        <w:t xml:space="preserve">
      38. Сырттай оқыту нысаны бойынша емтихан сессиясын, олардың оқу жылындағы кезеңдері мен санын ЖОО-ның </w:t>
      </w:r>
      <w:r>
        <w:rPr>
          <w:rFonts w:ascii="Times New Roman"/>
          <w:b w:val="false"/>
          <w:i w:val="false"/>
          <w:color w:val="000000"/>
          <w:sz w:val="28"/>
        </w:rPr>
        <w:t>ғылыми кеңесі</w:t>
      </w:r>
      <w:r>
        <w:rPr>
          <w:rFonts w:ascii="Times New Roman"/>
          <w:b w:val="false"/>
          <w:i w:val="false"/>
          <w:color w:val="000000"/>
          <w:sz w:val="28"/>
        </w:rPr>
        <w:t xml:space="preserve"> белгілейді. Арнайы бастапқы оқыту, біліктілікті арттыру және қайта даярлау курстарын өткізу мерзімі Министр бұйрығымен бекітілетін жоспар-кестеге сәйкес белгіленеді. </w:t>
      </w:r>
    </w:p>
    <w:bookmarkEnd w:id="64"/>
    <w:bookmarkStart w:name="z67" w:id="65"/>
    <w:p>
      <w:pPr>
        <w:spacing w:after="0"/>
        <w:ind w:left="0"/>
        <w:jc w:val="both"/>
      </w:pPr>
      <w:r>
        <w:rPr>
          <w:rFonts w:ascii="Times New Roman"/>
          <w:b w:val="false"/>
          <w:i w:val="false"/>
          <w:color w:val="000000"/>
          <w:sz w:val="28"/>
        </w:rPr>
        <w:t xml:space="preserve">
      39. Білім алушылардың қосымша біліктілігін қалыптастыру үшін, оның ішінде оқу-далалық жиындарын өткізу үшін жазғы семестр (бітіруші курсты қоспағанда) енгізуге рұқсат етіледі. </w:t>
      </w:r>
    </w:p>
    <w:bookmarkEnd w:id="65"/>
    <w:bookmarkStart w:name="z68" w:id="66"/>
    <w:p>
      <w:pPr>
        <w:spacing w:after="0"/>
        <w:ind w:left="0"/>
        <w:jc w:val="both"/>
      </w:pPr>
      <w:r>
        <w:rPr>
          <w:rFonts w:ascii="Times New Roman"/>
          <w:b w:val="false"/>
          <w:i w:val="false"/>
          <w:color w:val="000000"/>
          <w:sz w:val="28"/>
        </w:rPr>
        <w:t xml:space="preserve">
      40. Оқу қызметін ұйымдастыру академиялық күнтізбе, оқу сабақтарының кестесі негізінде жүзеге асырылады. </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Оқу қызметінің құрылымы оқу жоспарларының және оқу бағдарламаларының, оқу жүктемесі көлемінің, академиялық кезеңдер ұзақтығының, академиялық сабақ түрлерінің, оқу материалы көлемінің негізінде қалыптастырылады. </w:t>
      </w:r>
    </w:p>
    <w:bookmarkStart w:name="z70" w:id="67"/>
    <w:p>
      <w:pPr>
        <w:spacing w:after="0"/>
        <w:ind w:left="0"/>
        <w:jc w:val="both"/>
      </w:pPr>
      <w:r>
        <w:rPr>
          <w:rFonts w:ascii="Times New Roman"/>
          <w:b w:val="false"/>
          <w:i w:val="false"/>
          <w:color w:val="000000"/>
          <w:sz w:val="28"/>
        </w:rPr>
        <w:t xml:space="preserve">
      42. ЖОО-лардың оқу бағдарламалары ІІМ бейіндік қызметтерімен және ведомстволарының келісімі бойынша әзірленеді. </w:t>
      </w:r>
    </w:p>
    <w:bookmarkEnd w:id="67"/>
    <w:bookmarkStart w:name="z71" w:id="68"/>
    <w:p>
      <w:pPr>
        <w:spacing w:after="0"/>
        <w:ind w:left="0"/>
        <w:jc w:val="both"/>
      </w:pPr>
      <w:r>
        <w:rPr>
          <w:rFonts w:ascii="Times New Roman"/>
          <w:b w:val="false"/>
          <w:i w:val="false"/>
          <w:color w:val="000000"/>
          <w:sz w:val="28"/>
        </w:rPr>
        <w:t xml:space="preserve">
      43. Академиялық күнтізбе, мамандықтардың жұмыс оқу жоспарлары, профессорлық-оқытушылық құрамның орташа жылдық педагогикалық жүктемесі ЖОО-ның ғылыми кеңесінің шешімімен бекітіледі. </w:t>
      </w:r>
    </w:p>
    <w:bookmarkEnd w:id="68"/>
    <w:bookmarkStart w:name="z72" w:id="69"/>
    <w:p>
      <w:pPr>
        <w:spacing w:after="0"/>
        <w:ind w:left="0"/>
        <w:jc w:val="both"/>
      </w:pPr>
      <w:r>
        <w:rPr>
          <w:rFonts w:ascii="Times New Roman"/>
          <w:b w:val="false"/>
          <w:i w:val="false"/>
          <w:color w:val="000000"/>
          <w:sz w:val="28"/>
        </w:rPr>
        <w:t xml:space="preserve">
      44. Профессорлық-оқытушылық құрамының оқу жүктемесін жоспарлау академиялық сағаттарда жүзеге асырылады. </w:t>
      </w:r>
    </w:p>
    <w:bookmarkEnd w:id="69"/>
    <w:bookmarkStart w:name="z73" w:id="70"/>
    <w:p>
      <w:pPr>
        <w:spacing w:after="0"/>
        <w:ind w:left="0"/>
        <w:jc w:val="both"/>
      </w:pPr>
      <w:r>
        <w:rPr>
          <w:rFonts w:ascii="Times New Roman"/>
          <w:b w:val="false"/>
          <w:i w:val="false"/>
          <w:color w:val="000000"/>
          <w:sz w:val="28"/>
        </w:rPr>
        <w:t xml:space="preserve">
      45. Аудиториялық жұмыстың 1 академиялық сағаты кемінде 40 минут болуы қажет. Зертханалық сабақтар ерекшеліктерге жатады, осыған орай академиялық сағат 100 минутқа тең. </w:t>
      </w:r>
    </w:p>
    <w:bookmarkEnd w:id="70"/>
    <w:p>
      <w:pPr>
        <w:spacing w:after="0"/>
        <w:ind w:left="0"/>
        <w:jc w:val="both"/>
      </w:pPr>
      <w:r>
        <w:rPr>
          <w:rFonts w:ascii="Times New Roman"/>
          <w:b w:val="false"/>
          <w:i w:val="false"/>
          <w:color w:val="000000"/>
          <w:sz w:val="28"/>
        </w:rPr>
        <w:t xml:space="preserve">
      Кәсәби </w:t>
      </w:r>
      <w:r>
        <w:rPr>
          <w:rFonts w:ascii="Times New Roman"/>
          <w:b w:val="false"/>
          <w:i w:val="false"/>
          <w:color w:val="000000"/>
          <w:sz w:val="28"/>
        </w:rPr>
        <w:t>практиканың</w:t>
      </w:r>
      <w:r>
        <w:rPr>
          <w:rFonts w:ascii="Times New Roman"/>
          <w:b w:val="false"/>
          <w:i w:val="false"/>
          <w:color w:val="000000"/>
          <w:sz w:val="28"/>
        </w:rPr>
        <w:t xml:space="preserve">, білім алушылардың ғылыми-зерттеу жұмысының, білім алушылардың </w:t>
      </w:r>
      <w:r>
        <w:rPr>
          <w:rFonts w:ascii="Times New Roman"/>
          <w:b w:val="false"/>
          <w:i w:val="false"/>
          <w:color w:val="000000"/>
          <w:sz w:val="28"/>
        </w:rPr>
        <w:t>қорытынды мемлекеттік аттестаттауының</w:t>
      </w:r>
      <w:r>
        <w:rPr>
          <w:rFonts w:ascii="Times New Roman"/>
          <w:b w:val="false"/>
          <w:i w:val="false"/>
          <w:color w:val="000000"/>
          <w:sz w:val="28"/>
        </w:rPr>
        <w:t xml:space="preserve"> бір академиялық сағаты 40 минуттан кем болмауы қажет.</w:t>
      </w:r>
    </w:p>
    <w:bookmarkStart w:name="z74" w:id="71"/>
    <w:p>
      <w:pPr>
        <w:spacing w:after="0"/>
        <w:ind w:left="0"/>
        <w:jc w:val="both"/>
      </w:pPr>
      <w:r>
        <w:rPr>
          <w:rFonts w:ascii="Times New Roman"/>
          <w:b w:val="false"/>
          <w:i w:val="false"/>
          <w:color w:val="000000"/>
          <w:sz w:val="28"/>
        </w:rPr>
        <w:t xml:space="preserve">
      46. ЖОО-ларда оқу жұмысының мынадай негізгі түрлері белгіленеді: дәрістер, семинарлар, практикалық және зертханалық сабақтар, консультациялар, бақылау жұмыстары, білім алушының өзіндік жұмысы, білім алушының оқытушының басшылығымен жүргізілетін өзіндік жұмысы, есептік-графикалық жұмыстар, практикумдар, жаттығулардың барлық түрлері, лагерлік жиындар, </w:t>
      </w:r>
      <w:r>
        <w:rPr>
          <w:rFonts w:ascii="Times New Roman"/>
          <w:b w:val="false"/>
          <w:i w:val="false"/>
          <w:color w:val="000000"/>
          <w:sz w:val="28"/>
        </w:rPr>
        <w:t>кәсіптік практика</w:t>
      </w:r>
      <w:r>
        <w:rPr>
          <w:rFonts w:ascii="Times New Roman"/>
          <w:b w:val="false"/>
          <w:i w:val="false"/>
          <w:color w:val="000000"/>
          <w:sz w:val="28"/>
        </w:rPr>
        <w:t xml:space="preserve">, оқу немесе ғылыми тағылымдама, курстық жұмыс (жоба), дипломдық жұмыс (жоба), ғылыми-зерттеу жұмысы, экспериментальды-зерттеу жұмысы, магистрлік диссертация, докторлық диссертация. </w:t>
      </w:r>
    </w:p>
    <w:bookmarkEnd w:id="71"/>
    <w:bookmarkStart w:name="z75" w:id="72"/>
    <w:p>
      <w:pPr>
        <w:spacing w:after="0"/>
        <w:ind w:left="0"/>
        <w:jc w:val="both"/>
      </w:pPr>
      <w:r>
        <w:rPr>
          <w:rFonts w:ascii="Times New Roman"/>
          <w:b w:val="false"/>
          <w:i w:val="false"/>
          <w:color w:val="000000"/>
          <w:sz w:val="28"/>
        </w:rPr>
        <w:t xml:space="preserve">
      47. Дәрістер мен семинарлар, практикалық және зертханалық сабақтар арасындағы кредиттер (сағаттар) көлемінің арақатынасын ЖОО дербес айқындайды. </w:t>
      </w:r>
    </w:p>
    <w:bookmarkEnd w:id="72"/>
    <w:bookmarkStart w:name="z76" w:id="73"/>
    <w:p>
      <w:pPr>
        <w:spacing w:after="0"/>
        <w:ind w:left="0"/>
        <w:jc w:val="both"/>
      </w:pPr>
      <w:r>
        <w:rPr>
          <w:rFonts w:ascii="Times New Roman"/>
          <w:b w:val="false"/>
          <w:i w:val="false"/>
          <w:color w:val="000000"/>
          <w:sz w:val="28"/>
        </w:rPr>
        <w:t xml:space="preserve">
      48. Дәрістер оқуға, білім алушылардың дипломдық жұмыстарына (жобаларына), ғылыми-зерттеу жұмыстарына жетекшілік етуге кафедра бастығы, кафедра бастығының орынбасары, профессор, доцент, аға оқытушы, оқытушы (мамандық бейіні бойынша кемінде 3 жыл практикалық тәжірибесі немесе педагогикалық өтілі бар) лауазымдарын атқаратын оқытушылар жіберіледі. </w:t>
      </w:r>
    </w:p>
    <w:bookmarkEnd w:id="73"/>
    <w:p>
      <w:pPr>
        <w:spacing w:after="0"/>
        <w:ind w:left="0"/>
        <w:jc w:val="both"/>
      </w:pPr>
      <w:r>
        <w:rPr>
          <w:rFonts w:ascii="Times New Roman"/>
          <w:b w:val="false"/>
          <w:i w:val="false"/>
          <w:color w:val="000000"/>
          <w:sz w:val="28"/>
        </w:rPr>
        <w:t>
      Дәрістер оқуға және оқу сабақтарының басқа түрлерін өткізуге ғылыми қызметкерлер, мамандық бейіні бойынша кемінде 3 жыл практикалық тәжірибесі немесе педагогикалық өтілі бар тәжірибелі мамандар тартылады.</w:t>
      </w:r>
    </w:p>
    <w:bookmarkStart w:name="z77" w:id="74"/>
    <w:p>
      <w:pPr>
        <w:spacing w:after="0"/>
        <w:ind w:left="0"/>
        <w:jc w:val="both"/>
      </w:pPr>
      <w:r>
        <w:rPr>
          <w:rFonts w:ascii="Times New Roman"/>
          <w:b w:val="false"/>
          <w:i w:val="false"/>
          <w:color w:val="000000"/>
          <w:sz w:val="28"/>
        </w:rPr>
        <w:t xml:space="preserve">
      49. Оқу жұмысы аудиториялық (дәрістер, семинарлар, практикалық және зертханалық сабақтар, оқытушының басшылығымен білім алушының өзіндік жұмысы) және оқу жұмысының барлық қалған түрлері кіретін аудиториядан тыс деп бөлінеді. </w:t>
      </w:r>
    </w:p>
    <w:bookmarkEnd w:id="74"/>
    <w:bookmarkStart w:name="z78" w:id="75"/>
    <w:p>
      <w:pPr>
        <w:spacing w:after="0"/>
        <w:ind w:left="0"/>
        <w:jc w:val="both"/>
      </w:pPr>
      <w:r>
        <w:rPr>
          <w:rFonts w:ascii="Times New Roman"/>
          <w:b w:val="false"/>
          <w:i w:val="false"/>
          <w:color w:val="000000"/>
          <w:sz w:val="28"/>
        </w:rPr>
        <w:t xml:space="preserve">
      50. ЖОО білім алушылардың жоғары, жоғары оқу орнынан кейінгі және қосымша білім беру бағдарламаларын меңгеруі үшін барынша қолайлы жағдайлар жасай отырып, нысандарын, әдістері мен құралдарын дербес анықтайды. </w:t>
      </w:r>
    </w:p>
    <w:bookmarkEnd w:id="75"/>
    <w:bookmarkStart w:name="z79" w:id="76"/>
    <w:p>
      <w:pPr>
        <w:spacing w:after="0"/>
        <w:ind w:left="0"/>
        <w:jc w:val="both"/>
      </w:pPr>
      <w:r>
        <w:rPr>
          <w:rFonts w:ascii="Times New Roman"/>
          <w:b w:val="false"/>
          <w:i w:val="false"/>
          <w:color w:val="000000"/>
          <w:sz w:val="28"/>
        </w:rPr>
        <w:t xml:space="preserve">
      51. Білім алушыларды оқу сабақтарынан алуға (оның ішінде дербес жұмыстан) ерекше жағдайларда және тек ЖОО-ның бастығы немесе оқу жұмысына жетекшілік ететін орынбасарының жазбаша түрдегі рұқсатымен рұқсат етіледі. </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Жоғары, жоғары орнынан кейінгі білім беру бағдарламалары МЖМБС-ға сайкес әзірленеді.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53. Пәндердің әрбір циклы тізбесі мен мазмұны үлгілік оқу жоспарларында және үлгілік оқу бағдарламаларында анықталатын міндетті құрамдас пәндерден, сондай-ақ тізбесі мен мазмұны жұмыс оқу жоспарларында, бағдарламаларында (силлабустарда) айқындалатын ЖОО бойынша құрамдас пәндерден тұрады. </w:t>
      </w:r>
    </w:p>
    <w:bookmarkStart w:name="z82" w:id="77"/>
    <w:p>
      <w:pPr>
        <w:spacing w:after="0"/>
        <w:ind w:left="0"/>
        <w:jc w:val="both"/>
      </w:pPr>
      <w:r>
        <w:rPr>
          <w:rFonts w:ascii="Times New Roman"/>
          <w:b w:val="false"/>
          <w:i w:val="false"/>
          <w:color w:val="000000"/>
          <w:sz w:val="28"/>
        </w:rPr>
        <w:t xml:space="preserve">
      54. Пән бірнеше академиялық кезең ішінде оқытыла алады. </w:t>
      </w:r>
    </w:p>
    <w:bookmarkEnd w:id="77"/>
    <w:bookmarkStart w:name="z83" w:id="78"/>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Оқыту</w:t>
      </w:r>
      <w:r>
        <w:rPr>
          <w:rFonts w:ascii="Times New Roman"/>
          <w:b w:val="false"/>
          <w:i w:val="false"/>
          <w:color w:val="000000"/>
          <w:sz w:val="28"/>
        </w:rPr>
        <w:t xml:space="preserve"> барлық оқу нысандары үшін бірыңғай білім беру бағдарламалары негізінде жүзеге асырылады. </w:t>
      </w:r>
    </w:p>
    <w:bookmarkEnd w:id="78"/>
    <w:bookmarkStart w:name="z84" w:id="79"/>
    <w:p>
      <w:pPr>
        <w:spacing w:after="0"/>
        <w:ind w:left="0"/>
        <w:jc w:val="both"/>
      </w:pPr>
      <w:r>
        <w:rPr>
          <w:rFonts w:ascii="Times New Roman"/>
          <w:b w:val="false"/>
          <w:i w:val="false"/>
          <w:color w:val="000000"/>
          <w:sz w:val="28"/>
        </w:rPr>
        <w:t xml:space="preserve">
      56. ЖОО-да оқу процесі: </w:t>
      </w:r>
    </w:p>
    <w:bookmarkEnd w:id="79"/>
    <w:p>
      <w:pPr>
        <w:spacing w:after="0"/>
        <w:ind w:left="0"/>
        <w:jc w:val="both"/>
      </w:pPr>
      <w:r>
        <w:rPr>
          <w:rFonts w:ascii="Times New Roman"/>
          <w:b w:val="false"/>
          <w:i w:val="false"/>
          <w:color w:val="000000"/>
          <w:sz w:val="28"/>
        </w:rPr>
        <w:t>
      жоғары білімі бар адамдар үшін күндізгі нысан бойынша;</w:t>
      </w:r>
    </w:p>
    <w:p>
      <w:pPr>
        <w:spacing w:after="0"/>
        <w:ind w:left="0"/>
        <w:jc w:val="both"/>
      </w:pPr>
      <w:r>
        <w:rPr>
          <w:rFonts w:ascii="Times New Roman"/>
          <w:b w:val="false"/>
          <w:i w:val="false"/>
          <w:color w:val="000000"/>
          <w:sz w:val="28"/>
        </w:rPr>
        <w:t>
      техникалық және кәсіптік, орта білімнен кейінгі немесе жоғары білімі бар адамдар үшін сырттай нысан бойынша қысқартылған оқу мерзімімен қысқартылған оқу бағдарламалары бойынша ұйымдастырылады.</w:t>
      </w:r>
    </w:p>
    <w:p>
      <w:pPr>
        <w:spacing w:after="0"/>
        <w:ind w:left="0"/>
        <w:jc w:val="both"/>
      </w:pPr>
      <w:r>
        <w:rPr>
          <w:rFonts w:ascii="Times New Roman"/>
          <w:b w:val="false"/>
          <w:i w:val="false"/>
          <w:color w:val="000000"/>
          <w:sz w:val="28"/>
        </w:rPr>
        <w:t xml:space="preserve">
      Осы жағдайда көлемдерінің жеткіліктігі және білім беру бағдарламасының сабақтастығы шартымен кредиттерді (сағаттарды) қайта есептеу және бұрын игерген пәндерді есепке алу жүзеге асырылады. Оқу көлемі мен мерзімі </w:t>
      </w:r>
      <w:r>
        <w:rPr>
          <w:rFonts w:ascii="Times New Roman"/>
          <w:b w:val="false"/>
          <w:i w:val="false"/>
          <w:color w:val="000000"/>
          <w:sz w:val="28"/>
        </w:rPr>
        <w:t>транскрипт</w:t>
      </w:r>
      <w:r>
        <w:rPr>
          <w:rFonts w:ascii="Times New Roman"/>
          <w:b w:val="false"/>
          <w:i w:val="false"/>
          <w:color w:val="000000"/>
          <w:sz w:val="28"/>
        </w:rPr>
        <w:t xml:space="preserve"> негізінде айқындалатын білім алушылардың пререквизиттері ескеріле отырып айқындалады. </w:t>
      </w:r>
    </w:p>
    <w:p>
      <w:pPr>
        <w:spacing w:after="0"/>
        <w:ind w:left="0"/>
        <w:jc w:val="both"/>
      </w:pPr>
      <w:r>
        <w:rPr>
          <w:rFonts w:ascii="Times New Roman"/>
          <w:b w:val="false"/>
          <w:i w:val="false"/>
          <w:color w:val="000000"/>
          <w:sz w:val="28"/>
        </w:rPr>
        <w:t>
      Қысқартылған білім беру бағдарламалары бойынша оқыту техникалық және кәсіптік, орта білімнен кейінгі және жоғары білімі бар адамдар үшін жеке бекітілген жұмыс оқу бағдарламалары бойынша ұйымдастырылады.</w:t>
      </w:r>
    </w:p>
    <w:p>
      <w:pPr>
        <w:spacing w:after="0"/>
        <w:ind w:left="0"/>
        <w:jc w:val="both"/>
      </w:pPr>
      <w:r>
        <w:rPr>
          <w:rFonts w:ascii="Times New Roman"/>
          <w:b w:val="false"/>
          <w:i w:val="false"/>
          <w:color w:val="000000"/>
          <w:sz w:val="28"/>
        </w:rPr>
        <w:t xml:space="preserve">
      Жоғары білім базасындағы білім беру бағдарламалары кәсіптік даярлауды ғана көздейді және базалық және бейінді пәндер циклын, қосымша оқыту түрлерін, аралық және </w:t>
      </w:r>
      <w:r>
        <w:rPr>
          <w:rFonts w:ascii="Times New Roman"/>
          <w:b w:val="false"/>
          <w:i w:val="false"/>
          <w:color w:val="000000"/>
          <w:sz w:val="28"/>
        </w:rPr>
        <w:t>қорытынды аттестаттауды</w:t>
      </w:r>
      <w:r>
        <w:rPr>
          <w:rFonts w:ascii="Times New Roman"/>
          <w:b w:val="false"/>
          <w:i w:val="false"/>
          <w:color w:val="000000"/>
          <w:sz w:val="28"/>
        </w:rPr>
        <w:t xml:space="preserve"> қамтиды.</w:t>
      </w:r>
    </w:p>
    <w:bookmarkStart w:name="z85" w:id="80"/>
    <w:p>
      <w:pPr>
        <w:spacing w:after="0"/>
        <w:ind w:left="0"/>
        <w:jc w:val="both"/>
      </w:pPr>
      <w:r>
        <w:rPr>
          <w:rFonts w:ascii="Times New Roman"/>
          <w:b w:val="false"/>
          <w:i w:val="false"/>
          <w:color w:val="000000"/>
          <w:sz w:val="28"/>
        </w:rPr>
        <w:t xml:space="preserve">
      57. Білім алушылардың </w:t>
      </w:r>
      <w:r>
        <w:rPr>
          <w:rFonts w:ascii="Times New Roman"/>
          <w:b w:val="false"/>
          <w:i w:val="false"/>
          <w:color w:val="000000"/>
          <w:sz w:val="28"/>
        </w:rPr>
        <w:t>кәсіптік практикасы</w:t>
      </w:r>
      <w:r>
        <w:rPr>
          <w:rFonts w:ascii="Times New Roman"/>
          <w:b w:val="false"/>
          <w:i w:val="false"/>
          <w:color w:val="000000"/>
          <w:sz w:val="28"/>
        </w:rPr>
        <w:t xml:space="preserve">, ғылыми-зерттеу және экспериментальдық-зерттеу жұмысы және қорытынды аттестаттауы академиялық күнтізбеге сай жоғары және жоғары оқу орнынан кейінгі білім берудің МЖМБС-ға сәйкес жүргізіледі. </w:t>
      </w:r>
    </w:p>
    <w:bookmarkEnd w:id="80"/>
    <w:bookmarkStart w:name="z86" w:id="81"/>
    <w:p>
      <w:pPr>
        <w:spacing w:after="0"/>
        <w:ind w:left="0"/>
        <w:jc w:val="both"/>
      </w:pPr>
      <w:r>
        <w:rPr>
          <w:rFonts w:ascii="Times New Roman"/>
          <w:b w:val="false"/>
          <w:i w:val="false"/>
          <w:color w:val="000000"/>
          <w:sz w:val="28"/>
        </w:rPr>
        <w:t>
      58. ЖОО әзірлейтін кәсіптік практика бағдарламасының мазмұны мен базасы мамандық бейініне (білім бағдарламасына) сәйкес келуі тиіс.</w:t>
      </w:r>
    </w:p>
    <w:bookmarkEnd w:id="81"/>
    <w:bookmarkStart w:name="z87" w:id="82"/>
    <w:p>
      <w:pPr>
        <w:spacing w:after="0"/>
        <w:ind w:left="0"/>
        <w:jc w:val="both"/>
      </w:pPr>
      <w:r>
        <w:rPr>
          <w:rFonts w:ascii="Times New Roman"/>
          <w:b w:val="false"/>
          <w:i w:val="false"/>
          <w:color w:val="000000"/>
          <w:sz w:val="28"/>
        </w:rPr>
        <w:t xml:space="preserve">
      59. Кәсіптік практиканың базалары, әдетте, ІІМ-нің тиісті бөлінісі немесе ведомствосы болып табылады. Тиісті бөліністердің базасында практикалардың барлық түрлерін өтеу үшін шарт жасасу қажеттілігі жоқ (әскери ЖОО-лардан басқа). </w:t>
      </w:r>
    </w:p>
    <w:bookmarkEnd w:id="82"/>
    <w:bookmarkStart w:name="z88" w:id="83"/>
    <w:p>
      <w:pPr>
        <w:spacing w:after="0"/>
        <w:ind w:left="0"/>
        <w:jc w:val="both"/>
      </w:pPr>
      <w:r>
        <w:rPr>
          <w:rFonts w:ascii="Times New Roman"/>
          <w:b w:val="false"/>
          <w:i w:val="false"/>
          <w:color w:val="000000"/>
          <w:sz w:val="28"/>
        </w:rPr>
        <w:t xml:space="preserve">
      60. Кәсіптік практикаға жолдау ЖОО бастығының бұйрығымен ресімделеді. </w:t>
      </w:r>
    </w:p>
    <w:bookmarkEnd w:id="83"/>
    <w:p>
      <w:pPr>
        <w:spacing w:after="0"/>
        <w:ind w:left="0"/>
        <w:jc w:val="both"/>
      </w:pPr>
      <w:r>
        <w:rPr>
          <w:rFonts w:ascii="Times New Roman"/>
          <w:b w:val="false"/>
          <w:i w:val="false"/>
          <w:color w:val="000000"/>
          <w:sz w:val="28"/>
        </w:rPr>
        <w:t>
      Cырттай оқыту нысаны бойынша білім алушылар мамандығы бойынша жұмыс істеген жағдайда, кәсіптік практикадан босатылады. Бұл жағдайда олар ЖОО-ға жұмыс орнынан анықтама (еркін нысандағы) және олардың кәсіби қызметін көрсететін мінездеме ұсынады.</w:t>
      </w:r>
    </w:p>
    <w:bookmarkStart w:name="z89" w:id="84"/>
    <w:p>
      <w:pPr>
        <w:spacing w:after="0"/>
        <w:ind w:left="0"/>
        <w:jc w:val="both"/>
      </w:pPr>
      <w:r>
        <w:rPr>
          <w:rFonts w:ascii="Times New Roman"/>
          <w:b w:val="false"/>
          <w:i w:val="false"/>
          <w:color w:val="000000"/>
          <w:sz w:val="28"/>
        </w:rPr>
        <w:t xml:space="preserve">
      61. Дипломалды практикаға ғылыми жетекшілікті дипломдық жұмыстың (жобаның) ғылыми жетекшісі жүзеге асырады. </w:t>
      </w:r>
    </w:p>
    <w:bookmarkEnd w:id="84"/>
    <w:bookmarkStart w:name="z90" w:id="85"/>
    <w:p>
      <w:pPr>
        <w:spacing w:after="0"/>
        <w:ind w:left="0"/>
        <w:jc w:val="both"/>
      </w:pPr>
      <w:r>
        <w:rPr>
          <w:rFonts w:ascii="Times New Roman"/>
          <w:b w:val="false"/>
          <w:i w:val="false"/>
          <w:color w:val="000000"/>
          <w:sz w:val="28"/>
        </w:rPr>
        <w:t xml:space="preserve">
      62. Магистранттың, докторанттың ғылыми жетекшісі және зерттеу тақырыбы </w:t>
      </w:r>
      <w:r>
        <w:rPr>
          <w:rFonts w:ascii="Times New Roman"/>
          <w:b w:val="false"/>
          <w:i w:val="false"/>
          <w:color w:val="000000"/>
          <w:sz w:val="28"/>
        </w:rPr>
        <w:t>ғылыми кеңестің</w:t>
      </w:r>
      <w:r>
        <w:rPr>
          <w:rFonts w:ascii="Times New Roman"/>
          <w:b w:val="false"/>
          <w:i w:val="false"/>
          <w:color w:val="000000"/>
          <w:sz w:val="28"/>
        </w:rPr>
        <w:t xml:space="preserve"> шешімі негізінде ЖОО бастығының бұйрығымен бекітіледі. </w:t>
      </w:r>
    </w:p>
    <w:bookmarkEnd w:id="85"/>
    <w:bookmarkStart w:name="z91" w:id="86"/>
    <w:p>
      <w:pPr>
        <w:spacing w:after="0"/>
        <w:ind w:left="0"/>
        <w:jc w:val="both"/>
      </w:pPr>
      <w:r>
        <w:rPr>
          <w:rFonts w:ascii="Times New Roman"/>
          <w:b w:val="false"/>
          <w:i w:val="false"/>
          <w:color w:val="000000"/>
          <w:sz w:val="28"/>
        </w:rPr>
        <w:t xml:space="preserve">
      63. Магистранттың ғылыми жетекшісі және докторанттың ғылыми кеңесшілері осы ғылым саласында (мамандық бейіні) ғылыми зерттеулермен белсенді айналысатын және ғылыми жетекші тәжірибесі бар ғылым докторлары және кандидаттары, философия докторлары (PhD) қатарынан тағайындалады. </w:t>
      </w:r>
    </w:p>
    <w:bookmarkEnd w:id="86"/>
    <w:bookmarkStart w:name="z92" w:id="87"/>
    <w:p>
      <w:pPr>
        <w:spacing w:after="0"/>
        <w:ind w:left="0"/>
        <w:jc w:val="both"/>
      </w:pPr>
      <w:r>
        <w:rPr>
          <w:rFonts w:ascii="Times New Roman"/>
          <w:b w:val="false"/>
          <w:i w:val="false"/>
          <w:color w:val="000000"/>
          <w:sz w:val="28"/>
        </w:rPr>
        <w:t xml:space="preserve">
      64. Ғылыми-зерттеу (экспериментальды-зерттеу) жұмысы шеңберінде магистранттың және докторанттың жеке жұмыс жоспарында шетелдік ғылыми тағылымдамадан міндетті өтуі көзделеді. </w:t>
      </w:r>
    </w:p>
    <w:bookmarkEnd w:id="87"/>
    <w:bookmarkStart w:name="z93" w:id="88"/>
    <w:p>
      <w:pPr>
        <w:spacing w:after="0"/>
        <w:ind w:left="0"/>
        <w:jc w:val="both"/>
      </w:pPr>
      <w:r>
        <w:rPr>
          <w:rFonts w:ascii="Times New Roman"/>
          <w:b w:val="false"/>
          <w:i w:val="false"/>
          <w:color w:val="000000"/>
          <w:sz w:val="28"/>
        </w:rPr>
        <w:t>
      65. Оқу жоспарын орындамаған магистрант, докторант ЖОО бастығының бұйрығымен оқудан шығарылады және бұрынғы қызмет орнына қызметке жіберіледі.</w:t>
      </w:r>
    </w:p>
    <w:bookmarkEnd w:id="88"/>
    <w:bookmarkStart w:name="z94" w:id="89"/>
    <w:p>
      <w:pPr>
        <w:spacing w:after="0"/>
        <w:ind w:left="0"/>
        <w:jc w:val="both"/>
      </w:pPr>
      <w:r>
        <w:rPr>
          <w:rFonts w:ascii="Times New Roman"/>
          <w:b w:val="false"/>
          <w:i w:val="false"/>
          <w:color w:val="000000"/>
          <w:sz w:val="28"/>
        </w:rPr>
        <w:t xml:space="preserve">
      66. ЖОО-да білім алушыларды меңгерілген кредиттерді есепке алуды, </w:t>
      </w:r>
      <w:r>
        <w:rPr>
          <w:rFonts w:ascii="Times New Roman"/>
          <w:b w:val="false"/>
          <w:i w:val="false"/>
          <w:color w:val="000000"/>
          <w:sz w:val="28"/>
        </w:rPr>
        <w:t>аралық аттестаттау</w:t>
      </w:r>
      <w:r>
        <w:rPr>
          <w:rFonts w:ascii="Times New Roman"/>
          <w:b w:val="false"/>
          <w:i w:val="false"/>
          <w:color w:val="000000"/>
          <w:sz w:val="28"/>
        </w:rPr>
        <w:t xml:space="preserve"> ұйымдастыруды жүзеге асыру және білім алушылардың оқу жетістіктерінің есебін жүргізу үшін білім беру сапасын мониторингілеу және бақылау (бағалау) бөлінісі құрылады.</w:t>
      </w:r>
    </w:p>
    <w:bookmarkEnd w:id="89"/>
    <w:bookmarkStart w:name="z95" w:id="90"/>
    <w:p>
      <w:pPr>
        <w:spacing w:after="0"/>
        <w:ind w:left="0"/>
        <w:jc w:val="both"/>
      </w:pPr>
      <w:r>
        <w:rPr>
          <w:rFonts w:ascii="Times New Roman"/>
          <w:b w:val="false"/>
          <w:i w:val="false"/>
          <w:color w:val="000000"/>
          <w:sz w:val="28"/>
        </w:rPr>
        <w:t xml:space="preserve">
      67. Оқу сабақтарын өткізу, кәсіптік </w:t>
      </w:r>
      <w:r>
        <w:rPr>
          <w:rFonts w:ascii="Times New Roman"/>
          <w:b w:val="false"/>
          <w:i w:val="false"/>
          <w:color w:val="000000"/>
          <w:sz w:val="28"/>
        </w:rPr>
        <w:t>практиканың</w:t>
      </w:r>
      <w:r>
        <w:rPr>
          <w:rFonts w:ascii="Times New Roman"/>
          <w:b w:val="false"/>
          <w:i w:val="false"/>
          <w:color w:val="000000"/>
          <w:sz w:val="28"/>
        </w:rPr>
        <w:t xml:space="preserve">, тағылымдамаларды ұйымдастыру және өткізу, курстық жұмыстарды (жобаларды), дипломдық жұмыстарды (жобаларды), магистрлік және докторлық диссертацияларды даярлау үшін ЖОО-лар ІІО бөліністерінде кафедралардың, олардың бейініне сәйкес филиалдарын ұйымдастырады. </w:t>
      </w:r>
    </w:p>
    <w:bookmarkEnd w:id="90"/>
    <w:bookmarkStart w:name="z96" w:id="91"/>
    <w:p>
      <w:pPr>
        <w:spacing w:after="0"/>
        <w:ind w:left="0"/>
        <w:jc w:val="left"/>
      </w:pPr>
      <w:r>
        <w:rPr>
          <w:rFonts w:ascii="Times New Roman"/>
          <w:b/>
          <w:i w:val="false"/>
          <w:color w:val="000000"/>
        </w:rPr>
        <w:t xml:space="preserve"> 2-параграф. ІІМ оқу орталықтардың білім беру қызметін ұйымдастыру</w:t>
      </w:r>
    </w:p>
    <w:bookmarkEnd w:id="91"/>
    <w:bookmarkStart w:name="z97" w:id="92"/>
    <w:p>
      <w:pPr>
        <w:spacing w:after="0"/>
        <w:ind w:left="0"/>
        <w:jc w:val="both"/>
      </w:pPr>
      <w:r>
        <w:rPr>
          <w:rFonts w:ascii="Times New Roman"/>
          <w:b w:val="false"/>
          <w:i w:val="false"/>
          <w:color w:val="000000"/>
          <w:sz w:val="28"/>
        </w:rPr>
        <w:t xml:space="preserve">
      68. Арнайы бастапқы оқыту курстарынан өту үшін білім алушыларды Оқу орталығына қабылдау оқу мерзімі "Қазақстан Республикасы ішкі істер органдарының қатардағы, кіші және орта басшы құрамдағы лауазымдарына бірінші рет қабылданатын адамдардың арнайы бастапқы оқудан өту ережесін бекіту туралы" Министрдің 2011 жылғы 26 сәуірдегі № 187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құқтық актілерді мемлекеттік тіркеу реестрінде № 6978 тіркелді) (бұдан әрі – № 187 бұйрық) сәйкес жүзеге асырылады</w:t>
      </w:r>
    </w:p>
    <w:bookmarkEnd w:id="92"/>
    <w:bookmarkStart w:name="z98" w:id="93"/>
    <w:p>
      <w:pPr>
        <w:spacing w:after="0"/>
        <w:ind w:left="0"/>
        <w:jc w:val="both"/>
      </w:pPr>
      <w:r>
        <w:rPr>
          <w:rFonts w:ascii="Times New Roman"/>
          <w:b w:val="false"/>
          <w:i w:val="false"/>
          <w:color w:val="000000"/>
          <w:sz w:val="28"/>
        </w:rPr>
        <w:t>
      69. Оқу орталығы оқу-тәрбие жұмысын дербес ұйымдастырады, оқытудың нысандарын, әдістемесін және құралдарын таңдайды, білім беру бағдарламаларын игеру үшін қажетті жағдайлар жасайды.</w:t>
      </w:r>
    </w:p>
    <w:bookmarkEnd w:id="93"/>
    <w:bookmarkStart w:name="z99" w:id="94"/>
    <w:p>
      <w:pPr>
        <w:spacing w:after="0"/>
        <w:ind w:left="0"/>
        <w:jc w:val="both"/>
      </w:pPr>
      <w:r>
        <w:rPr>
          <w:rFonts w:ascii="Times New Roman"/>
          <w:b w:val="false"/>
          <w:i w:val="false"/>
          <w:color w:val="000000"/>
          <w:sz w:val="28"/>
        </w:rPr>
        <w:t xml:space="preserve">
      70. Оқу орталығының оқу-әдістемелік жұмысына тікелей басшылықты бастықтың оқу ісі жөніндегі орынбасары жүзеге асырады. </w:t>
      </w:r>
    </w:p>
    <w:bookmarkEnd w:id="94"/>
    <w:bookmarkStart w:name="z100" w:id="95"/>
    <w:p>
      <w:pPr>
        <w:spacing w:after="0"/>
        <w:ind w:left="0"/>
        <w:jc w:val="both"/>
      </w:pPr>
      <w:r>
        <w:rPr>
          <w:rFonts w:ascii="Times New Roman"/>
          <w:b w:val="false"/>
          <w:i w:val="false"/>
          <w:color w:val="000000"/>
          <w:sz w:val="28"/>
        </w:rPr>
        <w:t xml:space="preserve">
      71. Оқу орталығында </w:t>
      </w:r>
      <w:r>
        <w:rPr>
          <w:rFonts w:ascii="Times New Roman"/>
          <w:b w:val="false"/>
          <w:i w:val="false"/>
          <w:color w:val="000000"/>
          <w:sz w:val="28"/>
        </w:rPr>
        <w:t>оқу-әдістемелік жұмыс</w:t>
      </w:r>
      <w:r>
        <w:rPr>
          <w:rFonts w:ascii="Times New Roman"/>
          <w:b w:val="false"/>
          <w:i w:val="false"/>
          <w:color w:val="000000"/>
          <w:sz w:val="28"/>
        </w:rPr>
        <w:t xml:space="preserve">: </w:t>
      </w:r>
    </w:p>
    <w:bookmarkEnd w:id="95"/>
    <w:bookmarkStart w:name="z101" w:id="96"/>
    <w:p>
      <w:pPr>
        <w:spacing w:after="0"/>
        <w:ind w:left="0"/>
        <w:jc w:val="both"/>
      </w:pPr>
      <w:r>
        <w:rPr>
          <w:rFonts w:ascii="Times New Roman"/>
          <w:b w:val="false"/>
          <w:i w:val="false"/>
          <w:color w:val="000000"/>
          <w:sz w:val="28"/>
        </w:rPr>
        <w:t>
      1) оқу процесі кестесін, жұмыс оқу жоспарлары мен бағдарламалар әзірлеуді;</w:t>
      </w:r>
    </w:p>
    <w:bookmarkEnd w:id="96"/>
    <w:bookmarkStart w:name="z102" w:id="97"/>
    <w:p>
      <w:pPr>
        <w:spacing w:after="0"/>
        <w:ind w:left="0"/>
        <w:jc w:val="both"/>
      </w:pPr>
      <w:r>
        <w:rPr>
          <w:rFonts w:ascii="Times New Roman"/>
          <w:b w:val="false"/>
          <w:i w:val="false"/>
          <w:color w:val="000000"/>
          <w:sz w:val="28"/>
        </w:rPr>
        <w:t>
      2) оқу пәндерін оқу құралдарымен, есептер жинағымен, кешенді тапсырмалармен, пәндерді оқу бойынша әдістемелік ұсынымдармен, сондай-ақ білімді аралық және бақылау қорытынды материалдарымен оқу-әдістемелік қамтамасыз етуді;</w:t>
      </w:r>
    </w:p>
    <w:bookmarkEnd w:id="97"/>
    <w:bookmarkStart w:name="z103" w:id="98"/>
    <w:p>
      <w:pPr>
        <w:spacing w:after="0"/>
        <w:ind w:left="0"/>
        <w:jc w:val="both"/>
      </w:pPr>
      <w:r>
        <w:rPr>
          <w:rFonts w:ascii="Times New Roman"/>
          <w:b w:val="false"/>
          <w:i w:val="false"/>
          <w:color w:val="000000"/>
          <w:sz w:val="28"/>
        </w:rPr>
        <w:t xml:space="preserve">
      3) білім алушылардың дербес жұмысын оқу-әдістемелік қамтамасыз етуді қамтиды. </w:t>
      </w:r>
    </w:p>
    <w:bookmarkEnd w:id="98"/>
    <w:bookmarkStart w:name="z104" w:id="99"/>
    <w:p>
      <w:pPr>
        <w:spacing w:after="0"/>
        <w:ind w:left="0"/>
        <w:jc w:val="both"/>
      </w:pPr>
      <w:r>
        <w:rPr>
          <w:rFonts w:ascii="Times New Roman"/>
          <w:b w:val="false"/>
          <w:i w:val="false"/>
          <w:color w:val="000000"/>
          <w:sz w:val="28"/>
        </w:rPr>
        <w:t xml:space="preserve">
      4) оқу процесінің оқу-әдістемелік қамтамасыз етуге бағытталған өзге де қызмет түрін қамтиды. </w:t>
      </w:r>
    </w:p>
    <w:bookmarkEnd w:id="99"/>
    <w:bookmarkStart w:name="z105" w:id="100"/>
    <w:p>
      <w:pPr>
        <w:spacing w:after="0"/>
        <w:ind w:left="0"/>
        <w:jc w:val="both"/>
      </w:pPr>
      <w:r>
        <w:rPr>
          <w:rFonts w:ascii="Times New Roman"/>
          <w:b w:val="false"/>
          <w:i w:val="false"/>
          <w:color w:val="000000"/>
          <w:sz w:val="28"/>
        </w:rPr>
        <w:t xml:space="preserve">
      72. Оқу қызметін ұйымдастыру оқу сабақтарының кестесі негізінде жүзеге асырылады. </w:t>
      </w:r>
    </w:p>
    <w:bookmarkEnd w:id="100"/>
    <w:bookmarkStart w:name="z106" w:id="101"/>
    <w:p>
      <w:pPr>
        <w:spacing w:after="0"/>
        <w:ind w:left="0"/>
        <w:jc w:val="both"/>
      </w:pPr>
      <w:r>
        <w:rPr>
          <w:rFonts w:ascii="Times New Roman"/>
          <w:b w:val="false"/>
          <w:i w:val="false"/>
          <w:color w:val="000000"/>
          <w:sz w:val="28"/>
        </w:rPr>
        <w:t xml:space="preserve">
      73. Оқу қызметінің құрылымы ІІМ айқындайтын үлгілік оқу жоспарлары және оқу бағдарламалары, оқу жүктемесінің көлемі, сабақ түрлері, оқу материалының көлемі негізінде құрастырылады. </w:t>
      </w:r>
    </w:p>
    <w:bookmarkEnd w:id="101"/>
    <w:bookmarkStart w:name="z107" w:id="102"/>
    <w:p>
      <w:pPr>
        <w:spacing w:after="0"/>
        <w:ind w:left="0"/>
        <w:jc w:val="both"/>
      </w:pPr>
      <w:r>
        <w:rPr>
          <w:rFonts w:ascii="Times New Roman"/>
          <w:b w:val="false"/>
          <w:i w:val="false"/>
          <w:color w:val="000000"/>
          <w:sz w:val="28"/>
        </w:rPr>
        <w:t>
      74. Үлгілік оқу жоспарларын ІІМ кадр бөлімшесі ІІМ бейінді қызметтерімен бірлесіп әзірлейді және Министр бекітеді.</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Ішкі істер министрінің 22.01.2020 </w:t>
      </w:r>
      <w:r>
        <w:rPr>
          <w:rFonts w:ascii="Times New Roman"/>
          <w:b w:val="false"/>
          <w:i w:val="false"/>
          <w:color w:val="00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103"/>
    <w:p>
      <w:pPr>
        <w:spacing w:after="0"/>
        <w:ind w:left="0"/>
        <w:jc w:val="both"/>
      </w:pPr>
      <w:r>
        <w:rPr>
          <w:rFonts w:ascii="Times New Roman"/>
          <w:b w:val="false"/>
          <w:i w:val="false"/>
          <w:color w:val="000000"/>
          <w:sz w:val="28"/>
        </w:rPr>
        <w:t xml:space="preserve">
      75. Жұмыс оқу бағдарламалары мен жоспарлары, оқу процесінің кестесі, оқытушылық құрамның орташа жылдық педагогикалық жүктемесі Оқу орталығы педагогикалық кеңесінің шешімімен бекітіледі. </w:t>
      </w:r>
    </w:p>
    <w:bookmarkEnd w:id="103"/>
    <w:p>
      <w:pPr>
        <w:spacing w:after="0"/>
        <w:ind w:left="0"/>
        <w:jc w:val="both"/>
      </w:pPr>
      <w:r>
        <w:rPr>
          <w:rFonts w:ascii="Times New Roman"/>
          <w:b w:val="false"/>
          <w:i w:val="false"/>
          <w:color w:val="000000"/>
          <w:sz w:val="28"/>
        </w:rPr>
        <w:t>
      Оқу орталықтары оқу жоспарларын әзірлеу кезінде Үлгілік оқу жоспарының жалпы сағат санының 20% шегінде әрбір пән циклы бойынша оқу материалдарын игеруге жұмсалатын сағат санын қайта бөле алады.</w:t>
      </w:r>
    </w:p>
    <w:bookmarkStart w:name="z109" w:id="104"/>
    <w:p>
      <w:pPr>
        <w:spacing w:after="0"/>
        <w:ind w:left="0"/>
        <w:jc w:val="both"/>
      </w:pPr>
      <w:r>
        <w:rPr>
          <w:rFonts w:ascii="Times New Roman"/>
          <w:b w:val="false"/>
          <w:i w:val="false"/>
          <w:color w:val="000000"/>
          <w:sz w:val="28"/>
        </w:rPr>
        <w:t xml:space="preserve">
      76. Оқытушылық құрамның оқу жүктемесін жоспарлау академиялық сағаттарда жүзеге асырылады, ол 40 минуттан кем емес. </w:t>
      </w:r>
    </w:p>
    <w:bookmarkEnd w:id="104"/>
    <w:bookmarkStart w:name="z110" w:id="105"/>
    <w:p>
      <w:pPr>
        <w:spacing w:after="0"/>
        <w:ind w:left="0"/>
        <w:jc w:val="both"/>
      </w:pPr>
      <w:r>
        <w:rPr>
          <w:rFonts w:ascii="Times New Roman"/>
          <w:b w:val="false"/>
          <w:i w:val="false"/>
          <w:color w:val="000000"/>
          <w:sz w:val="28"/>
        </w:rPr>
        <w:t xml:space="preserve">
      77. Оқу орталығында оқу жұмысының мынадай негізгі түрлері белгіленеді: дәрістер, семинарлар, практикалық және зертханалық сабақтар, білім алушылардың өзіндік жұмысы, қорытынды бақылауға даярлық және одан өту, оқулықтардың барлық түрлері. </w:t>
      </w:r>
    </w:p>
    <w:bookmarkEnd w:id="105"/>
    <w:bookmarkStart w:name="z111" w:id="106"/>
    <w:p>
      <w:pPr>
        <w:spacing w:after="0"/>
        <w:ind w:left="0"/>
        <w:jc w:val="both"/>
      </w:pPr>
      <w:r>
        <w:rPr>
          <w:rFonts w:ascii="Times New Roman"/>
          <w:b w:val="false"/>
          <w:i w:val="false"/>
          <w:color w:val="000000"/>
          <w:sz w:val="28"/>
        </w:rPr>
        <w:t xml:space="preserve">
      78. Оқу жұмысы аудиториялық (дәрістер, семинарлар, практикалық және зертханалық сабақтар) және аудиториядан тыс, оларға оқу жұмысының барлық басқа түрлері жатады. </w:t>
      </w:r>
    </w:p>
    <w:bookmarkEnd w:id="106"/>
    <w:bookmarkStart w:name="z112" w:id="107"/>
    <w:p>
      <w:pPr>
        <w:spacing w:after="0"/>
        <w:ind w:left="0"/>
        <w:jc w:val="both"/>
      </w:pPr>
      <w:r>
        <w:rPr>
          <w:rFonts w:ascii="Times New Roman"/>
          <w:b w:val="false"/>
          <w:i w:val="false"/>
          <w:color w:val="000000"/>
          <w:sz w:val="28"/>
        </w:rPr>
        <w:t xml:space="preserve">
      79. </w:t>
      </w:r>
      <w:r>
        <w:rPr>
          <w:rFonts w:ascii="Times New Roman"/>
          <w:b w:val="false"/>
          <w:i w:val="false"/>
          <w:color w:val="000000"/>
          <w:sz w:val="28"/>
        </w:rPr>
        <w:t>Оқу орталығы үлгерімнің</w:t>
      </w:r>
      <w:r>
        <w:rPr>
          <w:rFonts w:ascii="Times New Roman"/>
          <w:b w:val="false"/>
          <w:i w:val="false"/>
          <w:color w:val="000000"/>
          <w:sz w:val="28"/>
        </w:rPr>
        <w:t xml:space="preserve"> ағымдағы және қорытынды бақылау өткізудің нысандарын, тәртібін және мерзімділігін дербес таңдайды. </w:t>
      </w:r>
    </w:p>
    <w:bookmarkEnd w:id="107"/>
    <w:bookmarkStart w:name="z113" w:id="108"/>
    <w:p>
      <w:pPr>
        <w:spacing w:after="0"/>
        <w:ind w:left="0"/>
        <w:jc w:val="both"/>
      </w:pPr>
      <w:r>
        <w:rPr>
          <w:rFonts w:ascii="Times New Roman"/>
          <w:b w:val="false"/>
          <w:i w:val="false"/>
          <w:color w:val="000000"/>
          <w:sz w:val="28"/>
        </w:rPr>
        <w:t xml:space="preserve">
      80. Оқу орталығы қызметіндегі міндетті шарттар тиісті аудиториялық базалардың, оқу кабинеттерінің, мамандандырылған полигондардың, тирлердің, спорт залдарының және оның қызметін қамтамасыз ететін басқа да үй-жайлардың болуы болып табылады. </w:t>
      </w:r>
    </w:p>
    <w:bookmarkEnd w:id="108"/>
    <w:bookmarkStart w:name="z114" w:id="109"/>
    <w:p>
      <w:pPr>
        <w:spacing w:after="0"/>
        <w:ind w:left="0"/>
        <w:jc w:val="both"/>
      </w:pPr>
      <w:r>
        <w:rPr>
          <w:rFonts w:ascii="Times New Roman"/>
          <w:b w:val="false"/>
          <w:i w:val="false"/>
          <w:color w:val="000000"/>
          <w:sz w:val="28"/>
        </w:rPr>
        <w:t xml:space="preserve">
      81. Арнайы бастапқы оқыту, біліктілікті арттыру және қайта даярлау курстарын аяқтағаннан кейін білім алушыларға № 187 бұйрығына сәйкес бекітілген нысандағы </w:t>
      </w:r>
      <w:r>
        <w:rPr>
          <w:rFonts w:ascii="Times New Roman"/>
          <w:b w:val="false"/>
          <w:i w:val="false"/>
          <w:color w:val="000000"/>
          <w:sz w:val="28"/>
        </w:rPr>
        <w:t>сертификат</w:t>
      </w:r>
      <w:r>
        <w:rPr>
          <w:rFonts w:ascii="Times New Roman"/>
          <w:b w:val="false"/>
          <w:i w:val="false"/>
          <w:color w:val="000000"/>
          <w:sz w:val="28"/>
        </w:rPr>
        <w:t xml:space="preserve"> беріледі. </w:t>
      </w:r>
    </w:p>
    <w:bookmarkEnd w:id="109"/>
    <w:bookmarkStart w:name="z115" w:id="110"/>
    <w:p>
      <w:pPr>
        <w:spacing w:after="0"/>
        <w:ind w:left="0"/>
        <w:jc w:val="left"/>
      </w:pPr>
      <w:r>
        <w:rPr>
          <w:rFonts w:ascii="Times New Roman"/>
          <w:b/>
          <w:i w:val="false"/>
          <w:color w:val="000000"/>
        </w:rPr>
        <w:t xml:space="preserve"> 4-тарау. ІІМ-нің оқу орындарында тәрбие жұмысын ұйымдастыру</w:t>
      </w:r>
    </w:p>
    <w:bookmarkEnd w:id="110"/>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6" w:id="111"/>
    <w:p>
      <w:pPr>
        <w:spacing w:after="0"/>
        <w:ind w:left="0"/>
        <w:jc w:val="both"/>
      </w:pPr>
      <w:r>
        <w:rPr>
          <w:rFonts w:ascii="Times New Roman"/>
          <w:b w:val="false"/>
          <w:i w:val="false"/>
          <w:color w:val="000000"/>
          <w:sz w:val="28"/>
        </w:rPr>
        <w:t xml:space="preserve">
      82. ІІМ оқу орындарында тәрбие жұмысы </w:t>
      </w:r>
      <w:r>
        <w:rPr>
          <w:rFonts w:ascii="Times New Roman"/>
          <w:b w:val="false"/>
          <w:i w:val="false"/>
          <w:color w:val="000000"/>
          <w:sz w:val="28"/>
        </w:rPr>
        <w:t>оқу процесінің</w:t>
      </w:r>
      <w:r>
        <w:rPr>
          <w:rFonts w:ascii="Times New Roman"/>
          <w:b w:val="false"/>
          <w:i w:val="false"/>
          <w:color w:val="000000"/>
          <w:sz w:val="28"/>
        </w:rPr>
        <w:t xml:space="preserve"> құрылымдық бөлігі болып табылады және: </w:t>
      </w:r>
    </w:p>
    <w:bookmarkEnd w:id="111"/>
    <w:bookmarkStart w:name="z117" w:id="112"/>
    <w:p>
      <w:pPr>
        <w:spacing w:after="0"/>
        <w:ind w:left="0"/>
        <w:jc w:val="both"/>
      </w:pPr>
      <w:r>
        <w:rPr>
          <w:rFonts w:ascii="Times New Roman"/>
          <w:b w:val="false"/>
          <w:i w:val="false"/>
          <w:color w:val="000000"/>
          <w:sz w:val="28"/>
        </w:rPr>
        <w:t>
      1) білім алушылардың бойында өз бетінше және білікті түрде шешімдер қабылдауды және іске асыру икемділіктерін қалыптастыруды;</w:t>
      </w:r>
    </w:p>
    <w:bookmarkEnd w:id="112"/>
    <w:bookmarkStart w:name="z118" w:id="113"/>
    <w:p>
      <w:pPr>
        <w:spacing w:after="0"/>
        <w:ind w:left="0"/>
        <w:jc w:val="both"/>
      </w:pPr>
      <w:r>
        <w:rPr>
          <w:rFonts w:ascii="Times New Roman"/>
          <w:b w:val="false"/>
          <w:i w:val="false"/>
          <w:color w:val="000000"/>
          <w:sz w:val="28"/>
        </w:rPr>
        <w:t xml:space="preserve">
      2) білім алушылардың бойында патриотизм, азаматтылық, интернационализм, жоғары мораль мен адамгершілік сезімін қалыптастыруды; </w:t>
      </w:r>
    </w:p>
    <w:bookmarkEnd w:id="113"/>
    <w:bookmarkStart w:name="z119" w:id="114"/>
    <w:p>
      <w:pPr>
        <w:spacing w:after="0"/>
        <w:ind w:left="0"/>
        <w:jc w:val="both"/>
      </w:pPr>
      <w:r>
        <w:rPr>
          <w:rFonts w:ascii="Times New Roman"/>
          <w:b w:val="false"/>
          <w:i w:val="false"/>
          <w:color w:val="000000"/>
          <w:sz w:val="28"/>
        </w:rPr>
        <w:t>
      3) білім алушыларды салауатты өмір салтына, қоғамдық іс-шараларға белсенді қатысуға ынталандыруды;</w:t>
      </w:r>
    </w:p>
    <w:bookmarkEnd w:id="114"/>
    <w:bookmarkStart w:name="z120" w:id="115"/>
    <w:p>
      <w:pPr>
        <w:spacing w:after="0"/>
        <w:ind w:left="0"/>
        <w:jc w:val="both"/>
      </w:pPr>
      <w:r>
        <w:rPr>
          <w:rFonts w:ascii="Times New Roman"/>
          <w:b w:val="false"/>
          <w:i w:val="false"/>
          <w:color w:val="000000"/>
          <w:sz w:val="28"/>
        </w:rPr>
        <w:t>
      4) білім алушылардың бойында сыбайлас жемқорлыққа қарсы мінез-құлықты қалыптастыруды;</w:t>
      </w:r>
    </w:p>
    <w:bookmarkEnd w:id="115"/>
    <w:bookmarkStart w:name="z121" w:id="116"/>
    <w:p>
      <w:pPr>
        <w:spacing w:after="0"/>
        <w:ind w:left="0"/>
        <w:jc w:val="both"/>
      </w:pPr>
      <w:r>
        <w:rPr>
          <w:rFonts w:ascii="Times New Roman"/>
          <w:b w:val="false"/>
          <w:i w:val="false"/>
          <w:color w:val="000000"/>
          <w:sz w:val="28"/>
        </w:rPr>
        <w:t>
      5) кафедра (факультет (институт)) бейіні бойынша білім алушылардың ой-өрісін кеңейтуге, таңдаған мамандығына құндылық қарым-қатынасты қалыптастыруға ықпал ететін тақырыптық іс-шаралар өткізуді;</w:t>
      </w:r>
    </w:p>
    <w:bookmarkEnd w:id="116"/>
    <w:bookmarkStart w:name="z122" w:id="117"/>
    <w:p>
      <w:pPr>
        <w:spacing w:after="0"/>
        <w:ind w:left="0"/>
        <w:jc w:val="both"/>
      </w:pPr>
      <w:r>
        <w:rPr>
          <w:rFonts w:ascii="Times New Roman"/>
          <w:b w:val="false"/>
          <w:i w:val="false"/>
          <w:color w:val="000000"/>
          <w:sz w:val="28"/>
        </w:rPr>
        <w:t>
      6) жалпы білім беретін орта мектептерде, техникалық және кәсіптік оқу орындарында білім алушылардың арасында кәсіптік бағдар беру жұмысын жүргізуді;</w:t>
      </w:r>
    </w:p>
    <w:bookmarkEnd w:id="117"/>
    <w:bookmarkStart w:name="z123" w:id="118"/>
    <w:p>
      <w:pPr>
        <w:spacing w:after="0"/>
        <w:ind w:left="0"/>
        <w:jc w:val="both"/>
      </w:pPr>
      <w:r>
        <w:rPr>
          <w:rFonts w:ascii="Times New Roman"/>
          <w:b w:val="false"/>
          <w:i w:val="false"/>
          <w:color w:val="000000"/>
          <w:sz w:val="28"/>
        </w:rPr>
        <w:t>
      7) тәрбие процесін іске асыруға бағытталған өзге де іс-шаралар қамтиды.</w:t>
      </w:r>
    </w:p>
    <w:bookmarkEnd w:id="118"/>
    <w:bookmarkStart w:name="z124" w:id="119"/>
    <w:p>
      <w:pPr>
        <w:spacing w:after="0"/>
        <w:ind w:left="0"/>
        <w:jc w:val="both"/>
      </w:pPr>
      <w:r>
        <w:rPr>
          <w:rFonts w:ascii="Times New Roman"/>
          <w:b w:val="false"/>
          <w:i w:val="false"/>
          <w:color w:val="000000"/>
          <w:sz w:val="28"/>
        </w:rPr>
        <w:t xml:space="preserve">
      83. Тәрбие қызметі білім алушылар мен профессорлық-оқытушылық құрамның адамдық қадір-қасиетін өзара құрметтеу және ЖОО (Оқу орталығы) жарғысының талаптарын қатаң орындау негізінде жүзеге асырылады. </w:t>
      </w:r>
    </w:p>
    <w:bookmarkEnd w:id="119"/>
    <w:bookmarkStart w:name="z125" w:id="120"/>
    <w:p>
      <w:pPr>
        <w:spacing w:after="0"/>
        <w:ind w:left="0"/>
        <w:jc w:val="both"/>
      </w:pPr>
      <w:r>
        <w:rPr>
          <w:rFonts w:ascii="Times New Roman"/>
          <w:b w:val="false"/>
          <w:i w:val="false"/>
          <w:color w:val="000000"/>
          <w:sz w:val="28"/>
        </w:rPr>
        <w:t xml:space="preserve">
      84. Тәрбие жұмысы профессорлық-оқытушылық құрамның жалпы жүктемесіне кіреді. </w:t>
      </w:r>
    </w:p>
    <w:bookmarkEnd w:id="120"/>
    <w:bookmarkStart w:name="z126" w:id="121"/>
    <w:p>
      <w:pPr>
        <w:spacing w:after="0"/>
        <w:ind w:left="0"/>
        <w:jc w:val="left"/>
      </w:pPr>
      <w:r>
        <w:rPr>
          <w:rFonts w:ascii="Times New Roman"/>
          <w:b/>
          <w:i w:val="false"/>
          <w:color w:val="000000"/>
        </w:rPr>
        <w:t xml:space="preserve"> 5-тарау. ІІМ оқу орындарының (ЖОО-лардың) ғылыми-зерттеу, редакциялық баспа және халықаралық қызметін ұйымдастыру</w:t>
      </w:r>
    </w:p>
    <w:bookmarkEnd w:id="121"/>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22.01.2020 </w:t>
      </w:r>
      <w:r>
        <w:rPr>
          <w:rFonts w:ascii="Times New Roman"/>
          <w:b w:val="false"/>
          <w:i w:val="false"/>
          <w:color w:val="ff0000"/>
          <w:sz w:val="28"/>
        </w:rPr>
        <w:t>№ 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7" w:id="122"/>
    <w:p>
      <w:pPr>
        <w:spacing w:after="0"/>
        <w:ind w:left="0"/>
        <w:jc w:val="both"/>
      </w:pPr>
      <w:r>
        <w:rPr>
          <w:rFonts w:ascii="Times New Roman"/>
          <w:b w:val="false"/>
          <w:i w:val="false"/>
          <w:color w:val="000000"/>
          <w:sz w:val="28"/>
        </w:rPr>
        <w:t xml:space="preserve">
      85. ЖОО-лардың ғылыми-зерттеу қызметі ғылым, білім және ІІМ-нің практикалық бөліністері мен ведомстволарының қызметін біріктіруді қамтамасыз етуге, оның негізінде ғылым-білім процесін дамытуға, ғылыми зерттеулер мен инновациялық қызметтің бәсекеге қабілеттілігін арттыруға бағытталған. </w:t>
      </w:r>
    </w:p>
    <w:bookmarkEnd w:id="122"/>
    <w:bookmarkStart w:name="z128" w:id="123"/>
    <w:p>
      <w:pPr>
        <w:spacing w:after="0"/>
        <w:ind w:left="0"/>
        <w:jc w:val="both"/>
      </w:pPr>
      <w:r>
        <w:rPr>
          <w:rFonts w:ascii="Times New Roman"/>
          <w:b w:val="false"/>
          <w:i w:val="false"/>
          <w:color w:val="000000"/>
          <w:sz w:val="28"/>
        </w:rPr>
        <w:t xml:space="preserve">
      86. Ғылыми-зерттеу жұмыстарын (бұдан әрі – ҒЗЖ) (іргелі, іздеу, қолданбалы ғылыми зерттеулер) ұйымдастыру мен өткізу ЖОО-ның құрылымдық бөліністерінде жүзеге асырылады. </w:t>
      </w:r>
    </w:p>
    <w:bookmarkEnd w:id="123"/>
    <w:bookmarkStart w:name="z129" w:id="124"/>
    <w:p>
      <w:pPr>
        <w:spacing w:after="0"/>
        <w:ind w:left="0"/>
        <w:jc w:val="both"/>
      </w:pPr>
      <w:r>
        <w:rPr>
          <w:rFonts w:ascii="Times New Roman"/>
          <w:b w:val="false"/>
          <w:i w:val="false"/>
          <w:color w:val="000000"/>
          <w:sz w:val="28"/>
        </w:rPr>
        <w:t xml:space="preserve">
      87. ЖОО-лардағы ҒЗЖ-ды профессорлық-оқытушылық және ғылыми құрам, білім алушылар қатарынан адамдар орындайды. </w:t>
      </w:r>
    </w:p>
    <w:bookmarkEnd w:id="124"/>
    <w:bookmarkStart w:name="z130" w:id="125"/>
    <w:p>
      <w:pPr>
        <w:spacing w:after="0"/>
        <w:ind w:left="0"/>
        <w:jc w:val="both"/>
      </w:pPr>
      <w:r>
        <w:rPr>
          <w:rFonts w:ascii="Times New Roman"/>
          <w:b w:val="false"/>
          <w:i w:val="false"/>
          <w:color w:val="000000"/>
          <w:sz w:val="28"/>
        </w:rPr>
        <w:t xml:space="preserve">
      88. Көрсетілген жұмыстарды орындау үшін уақытша авторлық ұжым құрылады. </w:t>
      </w:r>
    </w:p>
    <w:bookmarkEnd w:id="125"/>
    <w:bookmarkStart w:name="z131" w:id="126"/>
    <w:p>
      <w:pPr>
        <w:spacing w:after="0"/>
        <w:ind w:left="0"/>
        <w:jc w:val="both"/>
      </w:pPr>
      <w:r>
        <w:rPr>
          <w:rFonts w:ascii="Times New Roman"/>
          <w:b w:val="false"/>
          <w:i w:val="false"/>
          <w:color w:val="000000"/>
          <w:sz w:val="28"/>
        </w:rPr>
        <w:t xml:space="preserve">
      89. ҒЗЖ-ды орындау профессорлық-оқытушылық және ғылыми құрам үшін негізгі міндеттердің қатарына жатады және жеке жұмыс жоспарына сәйкес жұмыс уақытында жүзеге асырылады. </w:t>
      </w:r>
    </w:p>
    <w:bookmarkEnd w:id="126"/>
    <w:bookmarkStart w:name="z132" w:id="127"/>
    <w:p>
      <w:pPr>
        <w:spacing w:after="0"/>
        <w:ind w:left="0"/>
        <w:jc w:val="both"/>
      </w:pPr>
      <w:r>
        <w:rPr>
          <w:rFonts w:ascii="Times New Roman"/>
          <w:b w:val="false"/>
          <w:i w:val="false"/>
          <w:color w:val="000000"/>
          <w:sz w:val="28"/>
        </w:rPr>
        <w:t>
      90. ЖОО-ның ҒЗЖ:</w:t>
      </w:r>
    </w:p>
    <w:bookmarkEnd w:id="127"/>
    <w:p>
      <w:pPr>
        <w:spacing w:after="0"/>
        <w:ind w:left="0"/>
        <w:jc w:val="both"/>
      </w:pPr>
      <w:r>
        <w:rPr>
          <w:rFonts w:ascii="Times New Roman"/>
          <w:b w:val="false"/>
          <w:i w:val="false"/>
          <w:color w:val="000000"/>
          <w:sz w:val="28"/>
        </w:rPr>
        <w:t>
      1) ІІМ бөліністерінің және ведомстволарының практикалық қызметіндегі міндеттерді шешуге бағытталған іргелі, іздеу, қолданбалы ғылыми-зерттеу және тәжірбиелік-конструкторлық жұмыстарын жүргізуді;</w:t>
      </w:r>
    </w:p>
    <w:p>
      <w:pPr>
        <w:spacing w:after="0"/>
        <w:ind w:left="0"/>
        <w:jc w:val="both"/>
      </w:pPr>
      <w:r>
        <w:rPr>
          <w:rFonts w:ascii="Times New Roman"/>
          <w:b w:val="false"/>
          <w:i w:val="false"/>
          <w:color w:val="000000"/>
          <w:sz w:val="28"/>
        </w:rPr>
        <w:t>
      2) ІІМ бөліністерінің және ведомстволарының норма шығару және практикалық қызметін ғылыми, ғылыми-әдістемелік, ақпараттық-аналитикалық қамтамасыз етуді;</w:t>
      </w:r>
    </w:p>
    <w:p>
      <w:pPr>
        <w:spacing w:after="0"/>
        <w:ind w:left="0"/>
        <w:jc w:val="both"/>
      </w:pPr>
      <w:r>
        <w:rPr>
          <w:rFonts w:ascii="Times New Roman"/>
          <w:b w:val="false"/>
          <w:i w:val="false"/>
          <w:color w:val="000000"/>
          <w:sz w:val="28"/>
        </w:rPr>
        <w:t xml:space="preserve">
      3) жоғары, жоғары оқу орнынан кейінгі және қосымша білім беруді дамытудың теориялық және әдіснамалық негіздерін зерттеуді және әзірлеуді; </w:t>
      </w:r>
    </w:p>
    <w:p>
      <w:pPr>
        <w:spacing w:after="0"/>
        <w:ind w:left="0"/>
        <w:jc w:val="both"/>
      </w:pPr>
      <w:r>
        <w:rPr>
          <w:rFonts w:ascii="Times New Roman"/>
          <w:b w:val="false"/>
          <w:i w:val="false"/>
          <w:color w:val="000000"/>
          <w:sz w:val="28"/>
        </w:rPr>
        <w:t>
      4) оқу процесіне оқытудың инновациялық технологияларын әзірлеу мен енгізуді;</w:t>
      </w:r>
    </w:p>
    <w:p>
      <w:pPr>
        <w:spacing w:after="0"/>
        <w:ind w:left="0"/>
        <w:jc w:val="both"/>
      </w:pPr>
      <w:r>
        <w:rPr>
          <w:rFonts w:ascii="Times New Roman"/>
          <w:b w:val="false"/>
          <w:i w:val="false"/>
          <w:color w:val="000000"/>
          <w:sz w:val="28"/>
        </w:rPr>
        <w:t>
      5) ғылыми зерттеу нәтижелерін оқу процесіне және практикаға енгізуді;</w:t>
      </w:r>
    </w:p>
    <w:p>
      <w:pPr>
        <w:spacing w:after="0"/>
        <w:ind w:left="0"/>
        <w:jc w:val="both"/>
      </w:pPr>
      <w:r>
        <w:rPr>
          <w:rFonts w:ascii="Times New Roman"/>
          <w:b w:val="false"/>
          <w:i w:val="false"/>
          <w:color w:val="000000"/>
          <w:sz w:val="28"/>
        </w:rPr>
        <w:t>
      6) жеке ғылыми мектептерін қалыптастыруды және дамытуды (тиісті ғылыми әлеуеті болған кезде), ғылыми-педагогикалық қызметкерлер мен білім алушыларды ғылыми-зерттеу жұмысына белсенді тартуды;</w:t>
      </w:r>
    </w:p>
    <w:p>
      <w:pPr>
        <w:spacing w:after="0"/>
        <w:ind w:left="0"/>
        <w:jc w:val="both"/>
      </w:pPr>
      <w:r>
        <w:rPr>
          <w:rFonts w:ascii="Times New Roman"/>
          <w:b w:val="false"/>
          <w:i w:val="false"/>
          <w:color w:val="000000"/>
          <w:sz w:val="28"/>
        </w:rPr>
        <w:t xml:space="preserve">
      7) зерттеушілер мен әзірлеушілердің </w:t>
      </w:r>
      <w:r>
        <w:rPr>
          <w:rFonts w:ascii="Times New Roman"/>
          <w:b w:val="false"/>
          <w:i w:val="false"/>
          <w:color w:val="000000"/>
          <w:sz w:val="28"/>
        </w:rPr>
        <w:t>зияткерлік меншігі</w:t>
      </w:r>
      <w:r>
        <w:rPr>
          <w:rFonts w:ascii="Times New Roman"/>
          <w:b w:val="false"/>
          <w:i w:val="false"/>
          <w:color w:val="000000"/>
          <w:sz w:val="28"/>
        </w:rPr>
        <w:t xml:space="preserve"> мен  </w:t>
      </w:r>
      <w:r>
        <w:rPr>
          <w:rFonts w:ascii="Times New Roman"/>
          <w:b w:val="false"/>
          <w:i w:val="false"/>
          <w:color w:val="000000"/>
          <w:sz w:val="28"/>
        </w:rPr>
        <w:t>авторлық құқықтарын</w:t>
      </w:r>
      <w:r>
        <w:rPr>
          <w:rFonts w:ascii="Times New Roman"/>
          <w:b w:val="false"/>
          <w:i w:val="false"/>
          <w:color w:val="000000"/>
          <w:sz w:val="28"/>
        </w:rPr>
        <w:t xml:space="preserve"> қорғауды;</w:t>
      </w:r>
    </w:p>
    <w:p>
      <w:pPr>
        <w:spacing w:after="0"/>
        <w:ind w:left="0"/>
        <w:jc w:val="both"/>
      </w:pPr>
      <w:r>
        <w:rPr>
          <w:rFonts w:ascii="Times New Roman"/>
          <w:b w:val="false"/>
          <w:i w:val="false"/>
          <w:color w:val="000000"/>
          <w:sz w:val="28"/>
        </w:rPr>
        <w:t xml:space="preserve">
      8) білім алушылардың ғылыми-зерттеу жұмысын ұйымдастыруды және жетекшілік етуді қамтиды. </w:t>
      </w:r>
    </w:p>
    <w:bookmarkStart w:name="z133" w:id="128"/>
    <w:p>
      <w:pPr>
        <w:spacing w:after="0"/>
        <w:ind w:left="0"/>
        <w:jc w:val="both"/>
      </w:pPr>
      <w:r>
        <w:rPr>
          <w:rFonts w:ascii="Times New Roman"/>
          <w:b w:val="false"/>
          <w:i w:val="false"/>
          <w:color w:val="000000"/>
          <w:sz w:val="28"/>
        </w:rPr>
        <w:t xml:space="preserve">
      91. ЖОО-да ғылыми-зерттеу қызметін үйлестіруді бастықтың ғылыми жұмыс жөніндегі орынбасары және ғылыми-зерттеу және редакциялық-баспа бөлімі жүзеге асырады. </w:t>
      </w:r>
    </w:p>
    <w:bookmarkEnd w:id="128"/>
    <w:bookmarkStart w:name="z134" w:id="129"/>
    <w:p>
      <w:pPr>
        <w:spacing w:after="0"/>
        <w:ind w:left="0"/>
        <w:jc w:val="both"/>
      </w:pPr>
      <w:r>
        <w:rPr>
          <w:rFonts w:ascii="Times New Roman"/>
          <w:b w:val="false"/>
          <w:i w:val="false"/>
          <w:color w:val="000000"/>
          <w:sz w:val="28"/>
        </w:rPr>
        <w:t xml:space="preserve">
      92. Ғылыми-зерттеу жұмысы профессорлық-оқытушылық құрамның оқу жүктемесіне кіреді. </w:t>
      </w:r>
    </w:p>
    <w:bookmarkEnd w:id="129"/>
    <w:bookmarkStart w:name="z135" w:id="130"/>
    <w:p>
      <w:pPr>
        <w:spacing w:after="0"/>
        <w:ind w:left="0"/>
        <w:jc w:val="both"/>
      </w:pPr>
      <w:r>
        <w:rPr>
          <w:rFonts w:ascii="Times New Roman"/>
          <w:b w:val="false"/>
          <w:i w:val="false"/>
          <w:color w:val="000000"/>
          <w:sz w:val="28"/>
        </w:rPr>
        <w:t>
      93. ҒЗЖ нәтижесі бойынша күнтізбелік жоспарда көзделген аралық және қорытынды есептер құрастырылады. Есептегі мәліметтердің дұрыстығына жауапкершілік ҒЗЖ басшылары мен орындаушыларына жүктеледі.</w:t>
      </w:r>
    </w:p>
    <w:bookmarkEnd w:id="130"/>
    <w:bookmarkStart w:name="z136" w:id="131"/>
    <w:p>
      <w:pPr>
        <w:spacing w:after="0"/>
        <w:ind w:left="0"/>
        <w:jc w:val="both"/>
      </w:pPr>
      <w:r>
        <w:rPr>
          <w:rFonts w:ascii="Times New Roman"/>
          <w:b w:val="false"/>
          <w:i w:val="false"/>
          <w:color w:val="000000"/>
          <w:sz w:val="28"/>
        </w:rPr>
        <w:t>
      94. ЖОО-ның редакциялық-баспа қызметінің негізгі міндеттері:</w:t>
      </w:r>
    </w:p>
    <w:bookmarkEnd w:id="131"/>
    <w:p>
      <w:pPr>
        <w:spacing w:after="0"/>
        <w:ind w:left="0"/>
        <w:jc w:val="both"/>
      </w:pPr>
      <w:r>
        <w:rPr>
          <w:rFonts w:ascii="Times New Roman"/>
          <w:b w:val="false"/>
          <w:i w:val="false"/>
          <w:color w:val="000000"/>
          <w:sz w:val="28"/>
        </w:rPr>
        <w:t xml:space="preserve">
      1) ЖОО оқу процесін және ІІО-ның практикалық қызметін қамтамасыз ету үшін қажетті оқу және оқу-әдістемелік материалдар </w:t>
      </w:r>
      <w:r>
        <w:rPr>
          <w:rFonts w:ascii="Times New Roman"/>
          <w:b w:val="false"/>
          <w:i w:val="false"/>
          <w:color w:val="000000"/>
          <w:sz w:val="28"/>
        </w:rPr>
        <w:t>дайындау</w:t>
      </w:r>
      <w:r>
        <w:rPr>
          <w:rFonts w:ascii="Times New Roman"/>
          <w:b w:val="false"/>
          <w:i w:val="false"/>
          <w:color w:val="000000"/>
          <w:sz w:val="28"/>
        </w:rPr>
        <w:t xml:space="preserve"> және шығару; </w:t>
      </w:r>
    </w:p>
    <w:p>
      <w:pPr>
        <w:spacing w:after="0"/>
        <w:ind w:left="0"/>
        <w:jc w:val="both"/>
      </w:pPr>
      <w:r>
        <w:rPr>
          <w:rFonts w:ascii="Times New Roman"/>
          <w:b w:val="false"/>
          <w:i w:val="false"/>
          <w:color w:val="000000"/>
          <w:sz w:val="28"/>
        </w:rPr>
        <w:t xml:space="preserve">
      2) ЖОО басылымдарын білім беру мекемелері мен практикалық ішкі істер органдарында насихаттау және тарату. </w:t>
      </w:r>
    </w:p>
    <w:bookmarkStart w:name="z137" w:id="132"/>
    <w:p>
      <w:pPr>
        <w:spacing w:after="0"/>
        <w:ind w:left="0"/>
        <w:jc w:val="both"/>
      </w:pPr>
      <w:r>
        <w:rPr>
          <w:rFonts w:ascii="Times New Roman"/>
          <w:b w:val="false"/>
          <w:i w:val="false"/>
          <w:color w:val="000000"/>
          <w:sz w:val="28"/>
        </w:rPr>
        <w:t>
      95. ЖОО белгіленген тәртіпте мынадай баспа басылымдары:</w:t>
      </w:r>
    </w:p>
    <w:bookmarkEnd w:id="132"/>
    <w:p>
      <w:pPr>
        <w:spacing w:after="0"/>
        <w:ind w:left="0"/>
        <w:jc w:val="both"/>
      </w:pPr>
      <w:r>
        <w:rPr>
          <w:rFonts w:ascii="Times New Roman"/>
          <w:b w:val="false"/>
          <w:i w:val="false"/>
          <w:color w:val="000000"/>
          <w:sz w:val="28"/>
        </w:rPr>
        <w:t>
      1) монографиялар, оқулықтар, оқу құралдарын, (оқу-әдістемелік құралдар, оқу көрнекі құралдар), практикумдар, оқу жоспарларының (курстарының) барлық пәндері бойынша дәрістер курсын;</w:t>
      </w:r>
    </w:p>
    <w:p>
      <w:pPr>
        <w:spacing w:after="0"/>
        <w:ind w:left="0"/>
        <w:jc w:val="both"/>
      </w:pPr>
      <w:r>
        <w:rPr>
          <w:rFonts w:ascii="Times New Roman"/>
          <w:b w:val="false"/>
          <w:i w:val="false"/>
          <w:color w:val="000000"/>
          <w:sz w:val="28"/>
        </w:rPr>
        <w:t>
      2) әдістемелік материалдар мен оқу процесін қамтамасыз етуге қажетті оқу-әдістемелік құжаттама (оқу жұмыс бағдарламалары, әдістемелік құралдар, ұсынымдар және әзірлемелер) оқу пәнін (курсын) не оның бөлімдерін зерделеу мен оқыту бойынша нұсқаулар);</w:t>
      </w:r>
    </w:p>
    <w:p>
      <w:pPr>
        <w:spacing w:after="0"/>
        <w:ind w:left="0"/>
        <w:jc w:val="both"/>
      </w:pPr>
      <w:r>
        <w:rPr>
          <w:rFonts w:ascii="Times New Roman"/>
          <w:b w:val="false"/>
          <w:i w:val="false"/>
          <w:color w:val="000000"/>
          <w:sz w:val="28"/>
        </w:rPr>
        <w:t>
      3) профессорлық-оқытушылық құрамның, ғылыми қызметкерлердің (жұмыскерлердің), білім алушылардың ғылыми еңбектерінің тақырыптық жинақтарын;</w:t>
      </w:r>
    </w:p>
    <w:p>
      <w:pPr>
        <w:spacing w:after="0"/>
        <w:ind w:left="0"/>
        <w:jc w:val="both"/>
      </w:pPr>
      <w:r>
        <w:rPr>
          <w:rFonts w:ascii="Times New Roman"/>
          <w:b w:val="false"/>
          <w:i w:val="false"/>
          <w:color w:val="000000"/>
          <w:sz w:val="28"/>
        </w:rPr>
        <w:t>
      4) ғылыми, ғылыми-практикалық және әдістемелік конференциялардың, жиындардың, кеңестердің және семинарлардың басқа да білім беру мекемелерімен, мемлекеттік органдармен бірлесіп өткізілетін жиындардың, кеңестердің және семинарлардың материалдарын;</w:t>
      </w:r>
    </w:p>
    <w:p>
      <w:pPr>
        <w:spacing w:after="0"/>
        <w:ind w:left="0"/>
        <w:jc w:val="both"/>
      </w:pPr>
      <w:r>
        <w:rPr>
          <w:rFonts w:ascii="Times New Roman"/>
          <w:b w:val="false"/>
          <w:i w:val="false"/>
          <w:color w:val="000000"/>
          <w:sz w:val="28"/>
        </w:rPr>
        <w:t>
      5) анықтамалық, ақпараттық және өзге де баспа өнімдерін шығарады.</w:t>
      </w:r>
    </w:p>
    <w:bookmarkStart w:name="z138" w:id="133"/>
    <w:p>
      <w:pPr>
        <w:spacing w:after="0"/>
        <w:ind w:left="0"/>
        <w:jc w:val="both"/>
      </w:pPr>
      <w:r>
        <w:rPr>
          <w:rFonts w:ascii="Times New Roman"/>
          <w:b w:val="false"/>
          <w:i w:val="false"/>
          <w:color w:val="000000"/>
          <w:sz w:val="28"/>
        </w:rPr>
        <w:t xml:space="preserve">
      96. ЖОО-лар өз құзыреті шегінде және белгіленген тәртіпте кадрлар даярлау, ғылыми және педагогикалық қызмет саласында халықаралық ынтымақтастықты жүзеге асырады. </w:t>
      </w:r>
    </w:p>
    <w:bookmarkEnd w:id="133"/>
    <w:bookmarkStart w:name="z139" w:id="134"/>
    <w:p>
      <w:pPr>
        <w:spacing w:after="0"/>
        <w:ind w:left="0"/>
        <w:jc w:val="both"/>
      </w:pPr>
      <w:r>
        <w:rPr>
          <w:rFonts w:ascii="Times New Roman"/>
          <w:b w:val="false"/>
          <w:i w:val="false"/>
          <w:color w:val="000000"/>
          <w:sz w:val="28"/>
        </w:rPr>
        <w:t xml:space="preserve">
      97. Халықаралық ынтымақтастық Қазақстан Республикасының халықаралық шарттарына, ІІМ шет мемлекеттердің тиісті мекемелерімен жасаған келісімдерге, ІІМ-мен келісімі бойынша ЖОО жасаған тікелей екіжақты келісімшарттарға сәйкес жүзеге асырылады. </w:t>
      </w:r>
    </w:p>
    <w:bookmarkEnd w:id="134"/>
    <w:bookmarkStart w:name="z140" w:id="135"/>
    <w:p>
      <w:pPr>
        <w:spacing w:after="0"/>
        <w:ind w:left="0"/>
        <w:jc w:val="both"/>
      </w:pPr>
      <w:r>
        <w:rPr>
          <w:rFonts w:ascii="Times New Roman"/>
          <w:b w:val="false"/>
          <w:i w:val="false"/>
          <w:color w:val="000000"/>
          <w:sz w:val="28"/>
        </w:rPr>
        <w:t>
      98. ЖОО-лар халықаралық ынтымақтастықты мынадай нысандарда:</w:t>
      </w:r>
    </w:p>
    <w:bookmarkEnd w:id="135"/>
    <w:p>
      <w:pPr>
        <w:spacing w:after="0"/>
        <w:ind w:left="0"/>
        <w:jc w:val="both"/>
      </w:pPr>
      <w:r>
        <w:rPr>
          <w:rFonts w:ascii="Times New Roman"/>
          <w:b w:val="false"/>
          <w:i w:val="false"/>
          <w:color w:val="000000"/>
          <w:sz w:val="28"/>
        </w:rPr>
        <w:t xml:space="preserve">
      1) екіжақты және көпжақты алмасу бағдарламалары бойынша Қазақстан Республикасының шегінен тыс жерге білім алушыларды, профессорлық-оқытушылық және ғылыми құрамның өкілдерін, өзге де қызметкерлерді жіберуді; </w:t>
      </w:r>
    </w:p>
    <w:p>
      <w:pPr>
        <w:spacing w:after="0"/>
        <w:ind w:left="0"/>
        <w:jc w:val="both"/>
      </w:pPr>
      <w:r>
        <w:rPr>
          <w:rFonts w:ascii="Times New Roman"/>
          <w:b w:val="false"/>
          <w:i w:val="false"/>
          <w:color w:val="000000"/>
          <w:sz w:val="28"/>
        </w:rPr>
        <w:t xml:space="preserve">
      2) ғылыми конференцияларға, семинарларға және өзге де іс-шараларға қатысуды; </w:t>
      </w:r>
    </w:p>
    <w:p>
      <w:pPr>
        <w:spacing w:after="0"/>
        <w:ind w:left="0"/>
        <w:jc w:val="both"/>
      </w:pPr>
      <w:r>
        <w:rPr>
          <w:rFonts w:ascii="Times New Roman"/>
          <w:b w:val="false"/>
          <w:i w:val="false"/>
          <w:color w:val="000000"/>
          <w:sz w:val="28"/>
        </w:rPr>
        <w:t xml:space="preserve">
      3) шет мемлекеттердің білім беру мекемелерінің оқытушыларын және құқық қорғау органдарының қызметкерлерін дәріс оқуға, семинар және практикалық сабақтар өткізуге, конференцияларда сөз сөйлеуге және басқа да іс-шараларға қатысуға тартуды; </w:t>
      </w:r>
    </w:p>
    <w:p>
      <w:pPr>
        <w:spacing w:after="0"/>
        <w:ind w:left="0"/>
        <w:jc w:val="both"/>
      </w:pPr>
      <w:r>
        <w:rPr>
          <w:rFonts w:ascii="Times New Roman"/>
          <w:b w:val="false"/>
          <w:i w:val="false"/>
          <w:color w:val="000000"/>
          <w:sz w:val="28"/>
        </w:rPr>
        <w:t xml:space="preserve">
      4) шетелдік азаматтарды оқытуды; </w:t>
      </w:r>
    </w:p>
    <w:p>
      <w:pPr>
        <w:spacing w:after="0"/>
        <w:ind w:left="0"/>
        <w:jc w:val="both"/>
      </w:pPr>
      <w:r>
        <w:rPr>
          <w:rFonts w:ascii="Times New Roman"/>
          <w:b w:val="false"/>
          <w:i w:val="false"/>
          <w:color w:val="000000"/>
          <w:sz w:val="28"/>
        </w:rPr>
        <w:t xml:space="preserve">
      5) ЖОО-ның професорлық-оқытушылық және ғылыми құрамын, магистранттарын және докторанттарын шетелдік ғылыми және оқу орындарына педагогикалық және ғылыми тағылымдамаға жіберуді; </w:t>
      </w:r>
    </w:p>
    <w:p>
      <w:pPr>
        <w:spacing w:after="0"/>
        <w:ind w:left="0"/>
        <w:jc w:val="both"/>
      </w:pPr>
      <w:r>
        <w:rPr>
          <w:rFonts w:ascii="Times New Roman"/>
          <w:b w:val="false"/>
          <w:i w:val="false"/>
          <w:color w:val="000000"/>
          <w:sz w:val="28"/>
        </w:rPr>
        <w:t xml:space="preserve">
      6) бірлескен іргелі және қолданбалы ғылыми-зерттеу жұмыстарын жүргізу, ғылыми еңбектерді, оқу және оқу-әдістемелік әдебиеттерді бірлесіп шығаруды; </w:t>
      </w:r>
    </w:p>
    <w:p>
      <w:pPr>
        <w:spacing w:after="0"/>
        <w:ind w:left="0"/>
        <w:jc w:val="both"/>
      </w:pPr>
      <w:r>
        <w:rPr>
          <w:rFonts w:ascii="Times New Roman"/>
          <w:b w:val="false"/>
          <w:i w:val="false"/>
          <w:color w:val="000000"/>
          <w:sz w:val="28"/>
        </w:rPr>
        <w:t xml:space="preserve">
      7) ғылыми-әдістемелік деректер базаларымен, бейнефильмдермен және басқа да материалдармен алмасуды; </w:t>
      </w:r>
    </w:p>
    <w:p>
      <w:pPr>
        <w:spacing w:after="0"/>
        <w:ind w:left="0"/>
        <w:jc w:val="both"/>
      </w:pPr>
      <w:r>
        <w:rPr>
          <w:rFonts w:ascii="Times New Roman"/>
          <w:b w:val="false"/>
          <w:i w:val="false"/>
          <w:color w:val="000000"/>
          <w:sz w:val="28"/>
        </w:rPr>
        <w:t xml:space="preserve">
      8) халықаралық және шетелдік ұйымдар мен қорлар қаржыландыратын әртүрлі бағдарламаларға қатысу, сондай-ақ шетелдік әріптестермен бірлесіп, Қазақстан Республикасының ұйымдары мен қорлары қаржыландыратын әртүрлі бағдарламаларға қатысуды жүзеге асырады. </w:t>
      </w:r>
    </w:p>
    <w:bookmarkStart w:name="z141" w:id="136"/>
    <w:p>
      <w:pPr>
        <w:spacing w:after="0"/>
        <w:ind w:left="0"/>
        <w:jc w:val="both"/>
      </w:pPr>
      <w:r>
        <w:rPr>
          <w:rFonts w:ascii="Times New Roman"/>
          <w:b w:val="false"/>
          <w:i w:val="false"/>
          <w:color w:val="000000"/>
          <w:sz w:val="28"/>
        </w:rPr>
        <w:t xml:space="preserve">
      99. ЖОО білім алушыларының, профессорлық-оқытушылық және ғылыми құрамының, өзге қызметкерлерінің Қазақстан Республикасы аумағынан шығуы, сондай-ақ шетелдік делегациялар мен шет мемлекеттердің азаматтарын қабылдау ІІМ-мен келісім бойынша жүзеге асырылады. </w:t>
      </w:r>
    </w:p>
    <w:bookmarkEnd w:id="136"/>
    <w:bookmarkStart w:name="z142" w:id="137"/>
    <w:p>
      <w:pPr>
        <w:spacing w:after="0"/>
        <w:ind w:left="0"/>
        <w:jc w:val="both"/>
      </w:pPr>
      <w:r>
        <w:rPr>
          <w:rFonts w:ascii="Times New Roman"/>
          <w:b w:val="false"/>
          <w:i w:val="false"/>
          <w:color w:val="000000"/>
          <w:sz w:val="28"/>
        </w:rPr>
        <w:t>
      100. ЖОО-лар өз құзыреті шеңберінде белгіленген тәртіпте ІІМ-мен келісім бойынша шетелдік әріптестерімен (заңды және (немесе) жеке тұлғалармен) кадрлар даярлау, ғылыми-зерттеу жұмыстарын жүргізу саласында ынтымақтастық туралы келісімдер жасайды.</w:t>
      </w:r>
    </w:p>
    <w:bookmarkEnd w:id="1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