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ccca" w14:textId="1a7c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Білім және ғылым министрлігінің Білім және ғылым саласындағы бақылау комитеті" мемлекеттік мекемесінің ережесін бекіту туралы" Қазақстан Республикасы Білім және ғылым Министрінің міндетін атқарушының 2015 жылғы 17 шілдедегі № 463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2016 жылғы 22 қаңтардағы № 74 бұйрығы. Қазақстан Республикасының Әділет министрлігінде 2016 жылы 22 ақпанда № 13153 болып тіркелді. Күші жойылды - Қазақстан Республикасы Білім және ғылым министрінің 2016 жылғы 7 шілдедегі № 437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07.07.2016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Білім және ғылым министрлігінің Білім және ғылым саласындағы бақылау комитеті» мемлекеттік мекемесінің ережесін бекіту туралы» Қазақстан Республикасы Білім және ғылым Министрінің міндетін атқарушының 2015 жылғы 17 шілдедегі № 463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11921 болып тіркелген, 2015 жылғы 7 қыркүйекте «Әділет» ақпараттық–құқықтық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«Қазақстан Республикасы Білім және ғылым министрлігінің Білім және ғылым саласындағы бақылау комитеті» мемлекеттік мекемесінің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«20. Комитеттің аумақтық органдарының басшылары және басшының орынбасары Қазақстан Республикасының заңнамасына сәйкес лауазымға тағайындалады және лауазымнан босатылады.»;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өз орынбасарларының міндеттері мен өкілеттіктерін анықтайды;».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Білім және ғылым саласындағы бақылау комитеті (С. Нюсупов)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«Әділет» ақпараттық-құқықтық жүйесінде ресми жариялауға, сондай-ақ оны алған күннен бастап Қазақстан Республикасы нормативтік құқықтық актілерінің эталондық бақылау банкінде орналастыру үшін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Т.О. 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Білім және ғылым министрі                      А. Сәрінжіпов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