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bb38" w14:textId="f2ab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Іс Басқармасының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 Іс басқарушының м.а. 2016 жылғы 12 ақпандағы № 13/19 бұйрығы. Қазақстан Республикасының Әділет министрлігінде 2016 жылы 22 ақпанда № 13165 болып тіркелді. Күші жойылды - Қазақстан Республикасы Президенті Іс Басқарушының м.а. 2017 жылғы 3 сәуірдегі № 13/80 бұйрығымен</w:t>
      </w:r>
    </w:p>
    <w:p>
      <w:pPr>
        <w:spacing w:after="0"/>
        <w:ind w:left="0"/>
        <w:jc w:val="both"/>
      </w:pPr>
      <w:r>
        <w:rPr>
          <w:rFonts w:ascii="Times New Roman"/>
          <w:b w:val="false"/>
          <w:i w:val="false"/>
          <w:color w:val="ff0000"/>
          <w:sz w:val="28"/>
        </w:rPr>
        <w:t xml:space="preserve">
      Ескерту. Күші жойылды – ҚР Президенті Іс Басқарушының м.а. 03.04.2017 </w:t>
      </w:r>
      <w:r>
        <w:rPr>
          <w:rFonts w:ascii="Times New Roman"/>
          <w:b w:val="false"/>
          <w:i w:val="false"/>
          <w:color w:val="ff0000"/>
          <w:sz w:val="28"/>
        </w:rPr>
        <w:t>№ 13/80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 xml:space="preserve">5-тармағына </w:t>
      </w:r>
      <w:r>
        <w:rPr>
          <w:rFonts w:ascii="Times New Roman"/>
          <w:b w:val="false"/>
          <w:i w:val="false"/>
          <w:color w:val="000000"/>
          <w:sz w:val="28"/>
        </w:rPr>
        <w:t xml:space="preserve">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 Іс Басқармасының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 Іс Басқармасының ұйымдастыру-бақылау және кадр жұмысы бөлімі заңнамада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күнтізбелік он күн ішінде оның көшірмесін баспа және электрондық түрде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bookmarkEnd w:id="4"/>
    <w:bookmarkStart w:name="z6" w:id="5"/>
    <w:p>
      <w:pPr>
        <w:spacing w:after="0"/>
        <w:ind w:left="0"/>
        <w:jc w:val="both"/>
      </w:pPr>
      <w:r>
        <w:rPr>
          <w:rFonts w:ascii="Times New Roman"/>
          <w:b w:val="false"/>
          <w:i w:val="false"/>
          <w:color w:val="000000"/>
          <w:sz w:val="28"/>
        </w:rPr>
        <w:t xml:space="preserve">
      3) осы бұйрық ресми жарияланғаннан кейін оны Қазақстан Республикасы Президенті Іс Басқармасының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 Іс Басқармасының аппарат басшысына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p>
      <w:pPr>
        <w:spacing w:after="0"/>
        <w:ind w:left="0"/>
        <w:jc w:val="both"/>
      </w:pPr>
      <w:r>
        <w:rPr>
          <w:rFonts w:ascii="Times New Roman"/>
          <w:b w:val="false"/>
          <w:i w:val="false"/>
          <w:color w:val="000000"/>
          <w:sz w:val="28"/>
        </w:rPr>
        <w:t>
      Іс Басқарушының</w:t>
      </w:r>
    </w:p>
    <w:p>
      <w:pPr>
        <w:spacing w:after="0"/>
        <w:ind w:left="0"/>
        <w:jc w:val="both"/>
      </w:pPr>
      <w:r>
        <w:rPr>
          <w:rFonts w:ascii="Times New Roman"/>
          <w:b w:val="false"/>
          <w:i w:val="false"/>
          <w:color w:val="000000"/>
          <w:sz w:val="28"/>
        </w:rPr>
        <w:t>
            міндетін атқарушы                                Д. Инкербаев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Басқарушысының</w:t>
            </w:r>
            <w:r>
              <w:br/>
            </w:r>
            <w:r>
              <w:rPr>
                <w:rFonts w:ascii="Times New Roman"/>
                <w:b w:val="false"/>
                <w:i w:val="false"/>
                <w:color w:val="000000"/>
                <w:sz w:val="20"/>
              </w:rPr>
              <w:t>2016 жылғы 12 ақпандағы</w:t>
            </w:r>
            <w:r>
              <w:br/>
            </w:r>
            <w:r>
              <w:rPr>
                <w:rFonts w:ascii="Times New Roman"/>
                <w:b w:val="false"/>
                <w:i w:val="false"/>
                <w:color w:val="000000"/>
                <w:sz w:val="20"/>
              </w:rPr>
              <w:t>№ 13/19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Президенті Іс Басқармасының "Б" корпусы</w:t>
      </w:r>
      <w:r>
        <w:br/>
      </w:r>
      <w:r>
        <w:rPr>
          <w:rFonts w:ascii="Times New Roman"/>
          <w:b/>
          <w:i w:val="false"/>
          <w:color w:val="000000"/>
        </w:rPr>
        <w:t>мемлекеттік әкімшілік қызметшілерінің</w:t>
      </w:r>
      <w:r>
        <w:br/>
      </w:r>
      <w:r>
        <w:rPr>
          <w:rFonts w:ascii="Times New Roman"/>
          <w:b/>
          <w:i w:val="false"/>
          <w:color w:val="000000"/>
        </w:rPr>
        <w:t>қызметін бағалау әдістемесі</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Қазақстан Республикасы Президенті Іс Басқармасының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Президенті Іс Басқармасының "Б" корпусы мемлекеттік әкімшілік қызметшілерінің (бұдан әрі – "Б" корпусының қызметшілері) қызметін бағалау алгоритмін айқындайды.</w:t>
      </w:r>
    </w:p>
    <w:bookmarkEnd w:id="9"/>
    <w:bookmarkStart w:name="z13" w:id="10"/>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0"/>
    <w:bookmarkStart w:name="z14" w:id="11"/>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1"/>
    <w:bookmarkStart w:name="z15" w:id="12"/>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2"/>
    <w:bookmarkStart w:name="z16" w:id="13"/>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3"/>
    <w:bookmarkStart w:name="z17" w:id="14"/>
    <w:p>
      <w:pPr>
        <w:spacing w:after="0"/>
        <w:ind w:left="0"/>
        <w:jc w:val="both"/>
      </w:pPr>
      <w:r>
        <w:rPr>
          <w:rFonts w:ascii="Times New Roman"/>
          <w:b w:val="false"/>
          <w:i w:val="false"/>
          <w:color w:val="000000"/>
          <w:sz w:val="28"/>
        </w:rPr>
        <w:t>
      "Б" корпусының қызметшісін бағалау оның нақты лауазымға орналасу мерзімі үш айдан кем болған жағдайда өткізілмейді.</w:t>
      </w:r>
    </w:p>
    <w:bookmarkEnd w:id="14"/>
    <w:bookmarkStart w:name="z18" w:id="15"/>
    <w:p>
      <w:pPr>
        <w:spacing w:after="0"/>
        <w:ind w:left="0"/>
        <w:jc w:val="both"/>
      </w:pPr>
      <w:r>
        <w:rPr>
          <w:rFonts w:ascii="Times New Roman"/>
          <w:b w:val="false"/>
          <w:i w:val="false"/>
          <w:color w:val="000000"/>
          <w:sz w:val="28"/>
        </w:rPr>
        <w:t>
      Әлеуметтік демалыстағы "Б" корпусының қызметшілері бағалаудан жұмысқа шыққаннан кейін осы Әдістеменің осы тармағында көрсетілген мерзімде өтеді.</w:t>
      </w:r>
    </w:p>
    <w:bookmarkEnd w:id="15"/>
    <w:bookmarkStart w:name="z19" w:id="16"/>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6"/>
    <w:bookmarkStart w:name="z20" w:id="17"/>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7"/>
    <w:bookmarkStart w:name="z21" w:id="18"/>
    <w:p>
      <w:pPr>
        <w:spacing w:after="0"/>
        <w:ind w:left="0"/>
        <w:jc w:val="both"/>
      </w:pPr>
      <w:r>
        <w:rPr>
          <w:rFonts w:ascii="Times New Roman"/>
          <w:b w:val="false"/>
          <w:i w:val="false"/>
          <w:color w:val="000000"/>
          <w:sz w:val="28"/>
        </w:rPr>
        <w:t>
      5. Жылдық бағалау:</w:t>
      </w:r>
    </w:p>
    <w:bookmarkEnd w:id="18"/>
    <w:bookmarkStart w:name="z22"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9"/>
    <w:bookmarkStart w:name="z23" w:id="20"/>
    <w:p>
      <w:pPr>
        <w:spacing w:after="0"/>
        <w:ind w:left="0"/>
        <w:jc w:val="both"/>
      </w:pPr>
      <w:r>
        <w:rPr>
          <w:rFonts w:ascii="Times New Roman"/>
          <w:b w:val="false"/>
          <w:i w:val="false"/>
          <w:color w:val="000000"/>
          <w:sz w:val="28"/>
        </w:rPr>
        <w:t>
      2) "Б" корпусы қызметшісінің функционалдық міндеттеріне сәйкес жеке жұмыс жоспарын орындау бағасынан;</w:t>
      </w:r>
    </w:p>
    <w:bookmarkEnd w:id="20"/>
    <w:bookmarkStart w:name="z24" w:id="21"/>
    <w:p>
      <w:pPr>
        <w:spacing w:after="0"/>
        <w:ind w:left="0"/>
        <w:jc w:val="both"/>
      </w:pPr>
      <w:r>
        <w:rPr>
          <w:rFonts w:ascii="Times New Roman"/>
          <w:b w:val="false"/>
          <w:i w:val="false"/>
          <w:color w:val="000000"/>
          <w:sz w:val="28"/>
        </w:rPr>
        <w:t>
      3) айналмалы бағалаудан құралады.</w:t>
      </w:r>
    </w:p>
    <w:bookmarkEnd w:id="21"/>
    <w:bookmarkStart w:name="z25" w:id="22"/>
    <w:p>
      <w:pPr>
        <w:spacing w:after="0"/>
        <w:ind w:left="0"/>
        <w:jc w:val="both"/>
      </w:pPr>
      <w:r>
        <w:rPr>
          <w:rFonts w:ascii="Times New Roman"/>
          <w:b w:val="false"/>
          <w:i w:val="false"/>
          <w:color w:val="000000"/>
          <w:sz w:val="28"/>
        </w:rPr>
        <w:t xml:space="preserve">
      6. Бағалау жүргізу үшін "Б" корпусы қызметшісін мемлекеттік лауазымға тағайындау және одан босату құқығы бар лауазымды тұлға Бағалау жөнінде комиссия құрады, ұйымдастыру-бақылау және кадр жұмысы бөлімі (бұдан әрі - </w:t>
      </w:r>
      <w:r>
        <w:rPr>
          <w:rFonts w:ascii="Times New Roman"/>
          <w:b w:val="false"/>
          <w:i w:val="false"/>
          <w:color w:val="000000"/>
          <w:sz w:val="28"/>
        </w:rPr>
        <w:t>персоналды басқару қызметі</w:t>
      </w:r>
      <w:r>
        <w:rPr>
          <w:rFonts w:ascii="Times New Roman"/>
          <w:b w:val="false"/>
          <w:i w:val="false"/>
          <w:color w:val="000000"/>
          <w:sz w:val="28"/>
        </w:rPr>
        <w:t>) оның жұмыс органы болып табылады.</w:t>
      </w:r>
    </w:p>
    <w:bookmarkEnd w:id="22"/>
    <w:bookmarkStart w:name="z26" w:id="23"/>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екісі қатысқан жағдайда құқылы болып есептеледі.</w:t>
      </w:r>
    </w:p>
    <w:bookmarkEnd w:id="23"/>
    <w:bookmarkStart w:name="z27" w:id="2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 құру туралы бұйрыққа өзгерістер енгізу арқылы уәкілетті тұлғаның шешімі бойынша жүзеге асырылады.</w:t>
      </w:r>
    </w:p>
    <w:bookmarkEnd w:id="24"/>
    <w:bookmarkStart w:name="z28" w:id="2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5"/>
    <w:bookmarkStart w:name="z29" w:id="2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6"/>
    <w:bookmarkStart w:name="z30" w:id="27"/>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Комиссия хатшысы дауыс беруге қатыспайды.</w:t>
      </w:r>
    </w:p>
    <w:bookmarkEnd w:id="27"/>
    <w:bookmarkStart w:name="z31" w:id="28"/>
    <w:p>
      <w:pPr>
        <w:spacing w:after="0"/>
        <w:ind w:left="0"/>
        <w:jc w:val="left"/>
      </w:pPr>
      <w:r>
        <w:rPr>
          <w:rFonts w:ascii="Times New Roman"/>
          <w:b/>
          <w:i w:val="false"/>
          <w:color w:val="000000"/>
        </w:rPr>
        <w:t xml:space="preserve"> 2. Жеке жұмыс жоспарын жасау</w:t>
      </w:r>
    </w:p>
    <w:bookmarkEnd w:id="28"/>
    <w:bookmarkStart w:name="z32" w:id="29"/>
    <w:p>
      <w:pPr>
        <w:spacing w:after="0"/>
        <w:ind w:left="0"/>
        <w:jc w:val="both"/>
      </w:pPr>
      <w:r>
        <w:rPr>
          <w:rFonts w:ascii="Times New Roman"/>
          <w:b w:val="false"/>
          <w:i w:val="false"/>
          <w:color w:val="000000"/>
          <w:sz w:val="28"/>
        </w:rPr>
        <w:t xml:space="preserve">
      10. "Б" корпусы қызметшісінің жеке жұмыс жоспарын "Б" корпусы қызметшісі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жасайды.</w:t>
      </w:r>
    </w:p>
    <w:bookmarkEnd w:id="29"/>
    <w:bookmarkStart w:name="z33" w:id="30"/>
    <w:p>
      <w:pPr>
        <w:spacing w:after="0"/>
        <w:ind w:left="0"/>
        <w:jc w:val="both"/>
      </w:pPr>
      <w:r>
        <w:rPr>
          <w:rFonts w:ascii="Times New Roman"/>
          <w:b w:val="false"/>
          <w:i w:val="false"/>
          <w:color w:val="000000"/>
          <w:sz w:val="28"/>
        </w:rPr>
        <w:t>
      11. "Б" корпусының қызметшісі лауазымға осы Әдістеменің 10-тармағында көрсетілген мерзім өткеннен кейін тағайындалған жағдайда атқаратын лауазымдағы "Б" корпусы қызметшісінің жеке жұмыс жоспары оны лауазымға тағайындаған күнінен бастап он жұмыс күні ішінде жасалады.</w:t>
      </w:r>
    </w:p>
    <w:bookmarkEnd w:id="30"/>
    <w:bookmarkStart w:name="z34" w:id="31"/>
    <w:p>
      <w:pPr>
        <w:spacing w:after="0"/>
        <w:ind w:left="0"/>
        <w:jc w:val="both"/>
      </w:pPr>
      <w:r>
        <w:rPr>
          <w:rFonts w:ascii="Times New Roman"/>
          <w:b w:val="false"/>
          <w:i w:val="false"/>
          <w:color w:val="000000"/>
          <w:sz w:val="28"/>
        </w:rPr>
        <w:t>
      12. "Б" корпусы қызметшісінің жеке жұмыс жоспарына:</w:t>
      </w:r>
    </w:p>
    <w:bookmarkEnd w:id="31"/>
    <w:bookmarkStart w:name="z35" w:id="32"/>
    <w:p>
      <w:pPr>
        <w:spacing w:after="0"/>
        <w:ind w:left="0"/>
        <w:jc w:val="both"/>
      </w:pPr>
      <w:r>
        <w:rPr>
          <w:rFonts w:ascii="Times New Roman"/>
          <w:b w:val="false"/>
          <w:i w:val="false"/>
          <w:color w:val="000000"/>
          <w:sz w:val="28"/>
        </w:rPr>
        <w:t>
      1) "Б" корпусының қызметшісі туралы дербес деректер (аты-жөні (бар болса), атқаратын лауазымы, "Б" корпусының қызметшісі қызмет атқаратын құрылымдық бөлімшенің атауы);</w:t>
      </w:r>
    </w:p>
    <w:bookmarkEnd w:id="32"/>
    <w:bookmarkStart w:name="z36" w:id="33"/>
    <w:p>
      <w:pPr>
        <w:spacing w:after="0"/>
        <w:ind w:left="0"/>
        <w:jc w:val="both"/>
      </w:pPr>
      <w:r>
        <w:rPr>
          <w:rFonts w:ascii="Times New Roman"/>
          <w:b w:val="false"/>
          <w:i w:val="false"/>
          <w:color w:val="000000"/>
          <w:sz w:val="28"/>
        </w:rPr>
        <w:t>
      2) "Б" корпусы қызметшісінің жұмыс іс-шараларының атауы.</w:t>
      </w:r>
    </w:p>
    <w:bookmarkEnd w:id="33"/>
    <w:bookmarkStart w:name="z37" w:id="34"/>
    <w:p>
      <w:pPr>
        <w:spacing w:after="0"/>
        <w:ind w:left="0"/>
        <w:jc w:val="both"/>
      </w:pPr>
      <w:r>
        <w:rPr>
          <w:rFonts w:ascii="Times New Roman"/>
          <w:b w:val="false"/>
          <w:i w:val="false"/>
          <w:color w:val="000000"/>
          <w:sz w:val="28"/>
        </w:rPr>
        <w:t>
      Іс-шаралар "Б" корпусы қызметшісі жұмысының функционалдық бағытымен байланысты, нақты аяқталу нысаны бар, қол жеткізуге және іске асыруға болатын болып көрсетіледі.</w:t>
      </w:r>
    </w:p>
    <w:bookmarkEnd w:id="34"/>
    <w:bookmarkStart w:name="z38" w:id="35"/>
    <w:p>
      <w:pPr>
        <w:spacing w:after="0"/>
        <w:ind w:left="0"/>
        <w:jc w:val="both"/>
      </w:pPr>
      <w:r>
        <w:rPr>
          <w:rFonts w:ascii="Times New Roman"/>
          <w:b w:val="false"/>
          <w:i w:val="false"/>
          <w:color w:val="000000"/>
          <w:sz w:val="28"/>
        </w:rPr>
        <w:t>
      Іс-шаралардың саны мен күрделілігі Қазақстан Республикасы Президенті Іс Басқармасының (бұдан әрі – Іс Басқармасы) қызметіне қарай белгіленеді;</w:t>
      </w:r>
    </w:p>
    <w:bookmarkEnd w:id="35"/>
    <w:bookmarkStart w:name="z39" w:id="36"/>
    <w:p>
      <w:pPr>
        <w:spacing w:after="0"/>
        <w:ind w:left="0"/>
        <w:jc w:val="both"/>
      </w:pPr>
      <w:r>
        <w:rPr>
          <w:rFonts w:ascii="Times New Roman"/>
          <w:b w:val="false"/>
          <w:i w:val="false"/>
          <w:color w:val="000000"/>
          <w:sz w:val="28"/>
        </w:rPr>
        <w:t>
      3) "Б" корпусы қызметшісінің және оның тікелей басшысының қойған қолы, жеке жоспарға қол қою күні кіреді.</w:t>
      </w:r>
    </w:p>
    <w:bookmarkEnd w:id="36"/>
    <w:bookmarkStart w:name="z40" w:id="37"/>
    <w:p>
      <w:pPr>
        <w:spacing w:after="0"/>
        <w:ind w:left="0"/>
        <w:jc w:val="both"/>
      </w:pPr>
      <w:r>
        <w:rPr>
          <w:rFonts w:ascii="Times New Roman"/>
          <w:b w:val="false"/>
          <w:i w:val="false"/>
          <w:color w:val="000000"/>
          <w:sz w:val="28"/>
        </w:rPr>
        <w:t>
      13. Жеке жоспар екі данада жасалады. Бір данасы персоналды басқару қызметіне беріледі. Екінші данасы "Б" корпусы қызметшісі қызмет атқаратын құрылымдық бөлімше басшысында болады.</w:t>
      </w:r>
    </w:p>
    <w:bookmarkEnd w:id="37"/>
    <w:bookmarkStart w:name="z41" w:id="38"/>
    <w:p>
      <w:pPr>
        <w:spacing w:after="0"/>
        <w:ind w:left="0"/>
        <w:jc w:val="left"/>
      </w:pPr>
      <w:r>
        <w:rPr>
          <w:rFonts w:ascii="Times New Roman"/>
          <w:b/>
          <w:i w:val="false"/>
          <w:color w:val="000000"/>
        </w:rPr>
        <w:t xml:space="preserve"> 3. Бағалауды жүргізуге дайындық</w:t>
      </w:r>
    </w:p>
    <w:bookmarkEnd w:id="38"/>
    <w:bookmarkStart w:name="z42" w:id="39"/>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 бойынша бағалау өткізу кестесін қалыптастырады.</w:t>
      </w:r>
    </w:p>
    <w:bookmarkEnd w:id="39"/>
    <w:bookmarkStart w:name="z43" w:id="4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жүзеге асыратын тұлғаларды бағалау туралы уақтылы хабардар етуді қамтамасыз етеді және оларға бағалау парақтарын толтыру үшін жібереді.</w:t>
      </w:r>
    </w:p>
    <w:bookmarkEnd w:id="40"/>
    <w:bookmarkStart w:name="z44" w:id="41"/>
    <w:p>
      <w:pPr>
        <w:spacing w:after="0"/>
        <w:ind w:left="0"/>
        <w:jc w:val="left"/>
      </w:pPr>
      <w:r>
        <w:rPr>
          <w:rFonts w:ascii="Times New Roman"/>
          <w:b/>
          <w:i w:val="false"/>
          <w:color w:val="000000"/>
        </w:rPr>
        <w:t xml:space="preserve"> 4. Лауазымдық міндеттерді орындауды бағалау</w:t>
      </w:r>
    </w:p>
    <w:bookmarkEnd w:id="41"/>
    <w:bookmarkStart w:name="z45" w:id="42"/>
    <w:p>
      <w:pPr>
        <w:spacing w:after="0"/>
        <w:ind w:left="0"/>
        <w:jc w:val="both"/>
      </w:pPr>
      <w:r>
        <w:rPr>
          <w:rFonts w:ascii="Times New Roman"/>
          <w:b w:val="false"/>
          <w:i w:val="false"/>
          <w:color w:val="000000"/>
          <w:sz w:val="28"/>
        </w:rPr>
        <w:t>
      15. Лауазымдық міндеттерді орындауды бағалау базалық, көтермелеу және айыппұл балдарынан құралады.</w:t>
      </w:r>
    </w:p>
    <w:bookmarkEnd w:id="42"/>
    <w:bookmarkStart w:name="z46" w:id="43"/>
    <w:p>
      <w:pPr>
        <w:spacing w:after="0"/>
        <w:ind w:left="0"/>
        <w:jc w:val="both"/>
      </w:pPr>
      <w:r>
        <w:rPr>
          <w:rFonts w:ascii="Times New Roman"/>
          <w:b w:val="false"/>
          <w:i w:val="false"/>
          <w:color w:val="000000"/>
          <w:sz w:val="28"/>
        </w:rPr>
        <w:t>
      16. Базалық балдар 100 балл деңгейінде белгіленеді.</w:t>
      </w:r>
    </w:p>
    <w:bookmarkEnd w:id="43"/>
    <w:bookmarkStart w:name="z47" w:id="4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4"/>
    <w:bookmarkStart w:name="z48" w:id="45"/>
    <w:p>
      <w:pPr>
        <w:spacing w:after="0"/>
        <w:ind w:left="0"/>
        <w:jc w:val="both"/>
      </w:pPr>
      <w:r>
        <w:rPr>
          <w:rFonts w:ascii="Times New Roman"/>
          <w:b w:val="false"/>
          <w:i w:val="false"/>
          <w:color w:val="000000"/>
          <w:sz w:val="28"/>
        </w:rPr>
        <w:t>
      18. Көтермеленетін қызмет көрсеткіштері мен түрлерін Іс Басқармасы өз ерекшеліктерінен шыға отырып белгілейді және атқаратын жұмыстың көлемі мен күрделілігі өсу тәртібінде бес деңгейлік шәкіл бойынша бағаланады. Бұл ретте, көтермеленетін қызмет көрсеткіштері мен түрлеріне Электрондық құжат айналымының бірыңғай жүйесінде және Мемлекеттік органдардың интранет-порталында белгіленетін де, белгіленбейтін де құжаттар мен іс-шаралар кіре алады.</w:t>
      </w:r>
    </w:p>
    <w:bookmarkEnd w:id="45"/>
    <w:bookmarkStart w:name="z49" w:id="46"/>
    <w:p>
      <w:pPr>
        <w:spacing w:after="0"/>
        <w:ind w:left="0"/>
        <w:jc w:val="both"/>
      </w:pPr>
      <w:r>
        <w:rPr>
          <w:rFonts w:ascii="Times New Roman"/>
          <w:b w:val="false"/>
          <w:i w:val="false"/>
          <w:color w:val="000000"/>
          <w:sz w:val="28"/>
        </w:rPr>
        <w:t>
      Әрбір көтермеленетін қызмет көрсеткіші немесе түрі үшін "Б" корпусының қызметшісі не оның тікелей басшысы бекітілген шәкілге сәйкес "+1"-"+5" аралағында балл қояды.</w:t>
      </w:r>
    </w:p>
    <w:bookmarkEnd w:id="46"/>
    <w:bookmarkStart w:name="z50" w:id="47"/>
    <w:p>
      <w:pPr>
        <w:spacing w:after="0"/>
        <w:ind w:left="0"/>
        <w:jc w:val="both"/>
      </w:pPr>
      <w:r>
        <w:rPr>
          <w:rFonts w:ascii="Times New Roman"/>
          <w:b w:val="false"/>
          <w:i w:val="false"/>
          <w:color w:val="000000"/>
          <w:sz w:val="28"/>
        </w:rPr>
        <w:t>
      19. Айыппұл балдары орындаушылық және еңбек тәртібін бұзғаны үшін қойылады.</w:t>
      </w:r>
    </w:p>
    <w:bookmarkEnd w:id="47"/>
    <w:bookmarkStart w:name="z51" w:id="48"/>
    <w:p>
      <w:pPr>
        <w:spacing w:after="0"/>
        <w:ind w:left="0"/>
        <w:jc w:val="both"/>
      </w:pPr>
      <w:r>
        <w:rPr>
          <w:rFonts w:ascii="Times New Roman"/>
          <w:b w:val="false"/>
          <w:i w:val="false"/>
          <w:color w:val="000000"/>
          <w:sz w:val="28"/>
        </w:rPr>
        <w:t>
      20. Орындаушылық тәртіптің бұзылуына:</w:t>
      </w:r>
    </w:p>
    <w:bookmarkEnd w:id="48"/>
    <w:bookmarkStart w:name="z52" w:id="49"/>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тапсырмаларының және жеке және заңды тұлғалардың өтініштерінің орындалу мерзімдерін бұзу;</w:t>
      </w:r>
    </w:p>
    <w:bookmarkEnd w:id="49"/>
    <w:bookmarkStart w:name="z53" w:id="50"/>
    <w:p>
      <w:pPr>
        <w:spacing w:after="0"/>
        <w:ind w:left="0"/>
        <w:jc w:val="both"/>
      </w:pPr>
      <w:r>
        <w:rPr>
          <w:rFonts w:ascii="Times New Roman"/>
          <w:b w:val="false"/>
          <w:i w:val="false"/>
          <w:color w:val="000000"/>
          <w:sz w:val="28"/>
        </w:rPr>
        <w:t>
      2) тапсырмаларды, жеке және заңды тұлғалардың өтініштерін сапасыз орындау жатады.</w:t>
      </w:r>
    </w:p>
    <w:bookmarkEnd w:id="50"/>
    <w:bookmarkStart w:name="z54" w:id="51"/>
    <w:p>
      <w:pPr>
        <w:spacing w:after="0"/>
        <w:ind w:left="0"/>
        <w:jc w:val="both"/>
      </w:pPr>
      <w:r>
        <w:rPr>
          <w:rFonts w:ascii="Times New Roman"/>
          <w:b w:val="false"/>
          <w:i w:val="false"/>
          <w:color w:val="000000"/>
          <w:sz w:val="28"/>
        </w:rPr>
        <w:t>
      21. Еңбек тәртібінің бұзылуына:</w:t>
      </w:r>
    </w:p>
    <w:bookmarkEnd w:id="51"/>
    <w:bookmarkStart w:name="z55" w:id="52"/>
    <w:p>
      <w:pPr>
        <w:spacing w:after="0"/>
        <w:ind w:left="0"/>
        <w:jc w:val="both"/>
      </w:pPr>
      <w:r>
        <w:rPr>
          <w:rFonts w:ascii="Times New Roman"/>
          <w:b w:val="false"/>
          <w:i w:val="false"/>
          <w:color w:val="000000"/>
          <w:sz w:val="28"/>
        </w:rPr>
        <w:t>
      1) дәлелді себепсіз жұмыста болмау;</w:t>
      </w:r>
    </w:p>
    <w:bookmarkEnd w:id="52"/>
    <w:bookmarkStart w:name="z56" w:id="53"/>
    <w:p>
      <w:pPr>
        <w:spacing w:after="0"/>
        <w:ind w:left="0"/>
        <w:jc w:val="both"/>
      </w:pPr>
      <w:r>
        <w:rPr>
          <w:rFonts w:ascii="Times New Roman"/>
          <w:b w:val="false"/>
          <w:i w:val="false"/>
          <w:color w:val="000000"/>
          <w:sz w:val="28"/>
        </w:rPr>
        <w:t>
      2) дәлелді себепсіз жұмысқа кешігу;</w:t>
      </w:r>
    </w:p>
    <w:bookmarkEnd w:id="53"/>
    <w:bookmarkStart w:name="z57" w:id="54"/>
    <w:p>
      <w:pPr>
        <w:spacing w:after="0"/>
        <w:ind w:left="0"/>
        <w:jc w:val="both"/>
      </w:pPr>
      <w:r>
        <w:rPr>
          <w:rFonts w:ascii="Times New Roman"/>
          <w:b w:val="false"/>
          <w:i w:val="false"/>
          <w:color w:val="000000"/>
          <w:sz w:val="28"/>
        </w:rPr>
        <w:t>
      3) қызметшілердің қызметтік әдепті бұзуы жатады.</w:t>
      </w:r>
    </w:p>
    <w:bookmarkEnd w:id="54"/>
    <w:bookmarkStart w:name="z58" w:id="55"/>
    <w:p>
      <w:pPr>
        <w:spacing w:after="0"/>
        <w:ind w:left="0"/>
        <w:jc w:val="both"/>
      </w:pPr>
      <w:r>
        <w:rPr>
          <w:rFonts w:ascii="Times New Roman"/>
          <w:b w:val="false"/>
          <w:i w:val="false"/>
          <w:color w:val="000000"/>
          <w:sz w:val="28"/>
        </w:rPr>
        <w:t>
      Персоналды басқару қызметінің, "Б" корпусы қызметшісінің тікелей басшысы мен әдеп жөніндегі уәкілдің құжатпен дәлелденген мәліметі еңбек тәртібін бұзу фактілері туралы ақпарат көзі болып табылады.</w:t>
      </w:r>
    </w:p>
    <w:bookmarkEnd w:id="55"/>
    <w:bookmarkStart w:name="z59" w:id="56"/>
    <w:p>
      <w:pPr>
        <w:spacing w:after="0"/>
        <w:ind w:left="0"/>
        <w:jc w:val="both"/>
      </w:pPr>
      <w:r>
        <w:rPr>
          <w:rFonts w:ascii="Times New Roman"/>
          <w:b w:val="false"/>
          <w:i w:val="false"/>
          <w:color w:val="000000"/>
          <w:sz w:val="28"/>
        </w:rPr>
        <w:t>
      22. Әрбір орындаушылық және еңбек тәртібін бұзғаны үшін "Б" корпусының қызметшісіне әрбір бұзу фактісі үшін "-2" мөлшерінде айыппұл балы қойылады.</w:t>
      </w:r>
    </w:p>
    <w:bookmarkEnd w:id="56"/>
    <w:bookmarkStart w:name="z60" w:id="57"/>
    <w:p>
      <w:pPr>
        <w:spacing w:after="0"/>
        <w:ind w:left="0"/>
        <w:jc w:val="both"/>
      </w:pPr>
      <w:r>
        <w:rPr>
          <w:rFonts w:ascii="Times New Roman"/>
          <w:b w:val="false"/>
          <w:i w:val="false"/>
          <w:color w:val="000000"/>
          <w:sz w:val="28"/>
        </w:rPr>
        <w:t xml:space="preserve">
      23. Лауазымдық міндеттердің орындалуына бағалау жүргізу үшін "Б" корпусының қызметшісі тікелей басшысына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7"/>
    <w:bookmarkStart w:name="z61" w:id="58"/>
    <w:p>
      <w:pPr>
        <w:spacing w:after="0"/>
        <w:ind w:left="0"/>
        <w:jc w:val="both"/>
      </w:pPr>
      <w:r>
        <w:rPr>
          <w:rFonts w:ascii="Times New Roman"/>
          <w:b w:val="false"/>
          <w:i w:val="false"/>
          <w:color w:val="000000"/>
          <w:sz w:val="28"/>
        </w:rPr>
        <w:t>
      24. Тікелей басшы персоналды басқару қызметі және әдеп жөніндегі уәкіл берген "Б" корпусы қызметшісінің еңбек тәртібін бұзғаны туралы мәліметті ескере отырып, бағалау парағында берілген деректердің растығын қарап, оған түзетулер (бар болса) енгізеді және оны келіседі.</w:t>
      </w:r>
    </w:p>
    <w:bookmarkEnd w:id="58"/>
    <w:bookmarkStart w:name="z62" w:id="59"/>
    <w:p>
      <w:pPr>
        <w:spacing w:after="0"/>
        <w:ind w:left="0"/>
        <w:jc w:val="both"/>
      </w:pPr>
      <w:r>
        <w:rPr>
          <w:rFonts w:ascii="Times New Roman"/>
          <w:b w:val="false"/>
          <w:i w:val="false"/>
          <w:color w:val="000000"/>
          <w:sz w:val="28"/>
        </w:rPr>
        <w:t>
      25. Тікелей басшы келіскеннен кейін бағалау парағын "Б" корпусы қызметшісі растайды.</w:t>
      </w:r>
    </w:p>
    <w:bookmarkEnd w:id="59"/>
    <w:bookmarkStart w:name="z63" w:id="60"/>
    <w:p>
      <w:pPr>
        <w:spacing w:after="0"/>
        <w:ind w:left="0"/>
        <w:jc w:val="both"/>
      </w:pPr>
      <w:r>
        <w:rPr>
          <w:rFonts w:ascii="Times New Roman"/>
          <w:b w:val="false"/>
          <w:i w:val="false"/>
          <w:color w:val="000000"/>
          <w:sz w:val="28"/>
        </w:rPr>
        <w:t>
      "Б" корпусы қызметшісінің танысудан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еркін түрде танысудан бас тарту туралы акт жасайды.</w:t>
      </w:r>
    </w:p>
    <w:bookmarkEnd w:id="60"/>
    <w:bookmarkStart w:name="z64" w:id="61"/>
    <w:p>
      <w:pPr>
        <w:spacing w:after="0"/>
        <w:ind w:left="0"/>
        <w:jc w:val="left"/>
      </w:pPr>
      <w:r>
        <w:rPr>
          <w:rFonts w:ascii="Times New Roman"/>
          <w:b/>
          <w:i w:val="false"/>
          <w:color w:val="000000"/>
        </w:rPr>
        <w:t xml:space="preserve"> 5. Жеке жұмыс жоспарын орындауды бағалау</w:t>
      </w:r>
    </w:p>
    <w:bookmarkEnd w:id="61"/>
    <w:bookmarkStart w:name="z65" w:id="62"/>
    <w:p>
      <w:pPr>
        <w:spacing w:after="0"/>
        <w:ind w:left="0"/>
        <w:jc w:val="both"/>
      </w:pPr>
      <w:r>
        <w:rPr>
          <w:rFonts w:ascii="Times New Roman"/>
          <w:b w:val="false"/>
          <w:i w:val="false"/>
          <w:color w:val="000000"/>
          <w:sz w:val="28"/>
        </w:rPr>
        <w:t xml:space="preserve">
      26. Жылдық бағалау жүргізу үшін "Б" корпусының қызметшісі тікелей басшысына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2"/>
    <w:bookmarkStart w:name="z66" w:id="63"/>
    <w:p>
      <w:pPr>
        <w:spacing w:after="0"/>
        <w:ind w:left="0"/>
        <w:jc w:val="both"/>
      </w:pPr>
      <w:r>
        <w:rPr>
          <w:rFonts w:ascii="Times New Roman"/>
          <w:b w:val="false"/>
          <w:i w:val="false"/>
          <w:color w:val="000000"/>
          <w:sz w:val="28"/>
        </w:rPr>
        <w:t>
      27. Тікелей басшы бағалау парағын онда берілген мәліметтердің дұрыстыгы мәніне қарап, түзетулер (бар болса) енгізеді және келіседі.</w:t>
      </w:r>
    </w:p>
    <w:bookmarkEnd w:id="63"/>
    <w:bookmarkStart w:name="z67" w:id="64"/>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64"/>
    <w:bookmarkStart w:name="z68" w:id="65"/>
    <w:p>
      <w:pPr>
        <w:spacing w:after="0"/>
        <w:ind w:left="0"/>
        <w:jc w:val="both"/>
      </w:pPr>
      <w:r>
        <w:rPr>
          <w:rFonts w:ascii="Times New Roman"/>
          <w:b w:val="false"/>
          <w:i w:val="false"/>
          <w:color w:val="000000"/>
          <w:sz w:val="28"/>
        </w:rPr>
        <w:t>
      "Б" корпусы қызметшісінің танысудан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еркін түрде танысудан бас тарту туралы акт жасайды.</w:t>
      </w:r>
    </w:p>
    <w:bookmarkEnd w:id="65"/>
    <w:bookmarkStart w:name="z69" w:id="66"/>
    <w:p>
      <w:pPr>
        <w:spacing w:after="0"/>
        <w:ind w:left="0"/>
        <w:jc w:val="left"/>
      </w:pPr>
      <w:r>
        <w:rPr>
          <w:rFonts w:ascii="Times New Roman"/>
          <w:b/>
          <w:i w:val="false"/>
          <w:color w:val="000000"/>
        </w:rPr>
        <w:t xml:space="preserve"> 6. Айналмалы бағалау</w:t>
      </w:r>
    </w:p>
    <w:bookmarkEnd w:id="66"/>
    <w:bookmarkStart w:name="z70" w:id="67"/>
    <w:p>
      <w:pPr>
        <w:spacing w:after="0"/>
        <w:ind w:left="0"/>
        <w:jc w:val="both"/>
      </w:pPr>
      <w:r>
        <w:rPr>
          <w:rFonts w:ascii="Times New Roman"/>
          <w:b w:val="false"/>
          <w:i w:val="false"/>
          <w:color w:val="000000"/>
          <w:sz w:val="28"/>
        </w:rPr>
        <w:t>
      29. Айналмалы бағалау:</w:t>
      </w:r>
    </w:p>
    <w:bookmarkEnd w:id="67"/>
    <w:bookmarkStart w:name="z71" w:id="68"/>
    <w:p>
      <w:pPr>
        <w:spacing w:after="0"/>
        <w:ind w:left="0"/>
        <w:jc w:val="both"/>
      </w:pPr>
      <w:r>
        <w:rPr>
          <w:rFonts w:ascii="Times New Roman"/>
          <w:b w:val="false"/>
          <w:i w:val="false"/>
          <w:color w:val="000000"/>
          <w:sz w:val="28"/>
        </w:rPr>
        <w:t>
      1) тікелей басшыны;</w:t>
      </w:r>
    </w:p>
    <w:bookmarkEnd w:id="68"/>
    <w:bookmarkStart w:name="z72" w:id="69"/>
    <w:p>
      <w:pPr>
        <w:spacing w:after="0"/>
        <w:ind w:left="0"/>
        <w:jc w:val="both"/>
      </w:pPr>
      <w:r>
        <w:rPr>
          <w:rFonts w:ascii="Times New Roman"/>
          <w:b w:val="false"/>
          <w:i w:val="false"/>
          <w:color w:val="000000"/>
          <w:sz w:val="28"/>
        </w:rPr>
        <w:t>
      2) "Б" корпусы қызметшісінің қарамағындағы қызметкерлерді;</w:t>
      </w:r>
    </w:p>
    <w:bookmarkEnd w:id="69"/>
    <w:bookmarkStart w:name="z73" w:id="70"/>
    <w:p>
      <w:pPr>
        <w:spacing w:after="0"/>
        <w:ind w:left="0"/>
        <w:jc w:val="both"/>
      </w:pPr>
      <w:r>
        <w:rPr>
          <w:rFonts w:ascii="Times New Roman"/>
          <w:b w:val="false"/>
          <w:i w:val="false"/>
          <w:color w:val="000000"/>
          <w:sz w:val="28"/>
        </w:rPr>
        <w:t>
      3) қарамағында қызметкер болмаған жағдайда – "Б" корпусының қызметшісі жұмыс істейтін құрылымдық бөлімшеде лауазымдар атқаратын тұлғаларды (бар болса) бағалау болып табылады.</w:t>
      </w:r>
    </w:p>
    <w:bookmarkEnd w:id="70"/>
    <w:bookmarkStart w:name="z74" w:id="71"/>
    <w:p>
      <w:pPr>
        <w:spacing w:after="0"/>
        <w:ind w:left="0"/>
        <w:jc w:val="both"/>
      </w:pPr>
      <w:r>
        <w:rPr>
          <w:rFonts w:ascii="Times New Roman"/>
          <w:b w:val="false"/>
          <w:i w:val="false"/>
          <w:color w:val="000000"/>
          <w:sz w:val="28"/>
        </w:rPr>
        <w:t>
      30. Осы Әдістеменің 29-тармағының 2), 3) тармақшаларында көрсетілген тұлғалардың тізбесін (үштен аспайтын) "Б" корпусы қызметшісінің лауазымдық міндеттерінен және қызметтік өзара іс-қимыл жасалуынан шыға отырып, персоналды басқару қызметі бағалау жүргізілуіне дейін бір айдан кешіктірмей белгілейді.</w:t>
      </w:r>
    </w:p>
    <w:bookmarkEnd w:id="71"/>
    <w:bookmarkStart w:name="z75" w:id="72"/>
    <w:p>
      <w:pPr>
        <w:spacing w:after="0"/>
        <w:ind w:left="0"/>
        <w:jc w:val="both"/>
      </w:pPr>
      <w:r>
        <w:rPr>
          <w:rFonts w:ascii="Times New Roman"/>
          <w:b w:val="false"/>
          <w:i w:val="false"/>
          <w:color w:val="000000"/>
          <w:sz w:val="28"/>
        </w:rPr>
        <w:t xml:space="preserve">
      31. Осы Әдістеменің 29-тармағында көрсетілген тұлғалар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айналмалы бағалау парағын толтырады.</w:t>
      </w:r>
    </w:p>
    <w:bookmarkEnd w:id="72"/>
    <w:bookmarkStart w:name="z76" w:id="73"/>
    <w:p>
      <w:pPr>
        <w:spacing w:after="0"/>
        <w:ind w:left="0"/>
        <w:jc w:val="both"/>
      </w:pPr>
      <w:r>
        <w:rPr>
          <w:rFonts w:ascii="Times New Roman"/>
          <w:b w:val="false"/>
          <w:i w:val="false"/>
          <w:color w:val="000000"/>
          <w:sz w:val="28"/>
        </w:rPr>
        <w:t>
      32. Толтырылған бағалау парақтары алынған күнінен бастап екі жұмыс күні ішінде персоналды басқару қызметіне жіберіледі.</w:t>
      </w:r>
    </w:p>
    <w:bookmarkEnd w:id="73"/>
    <w:bookmarkStart w:name="z77" w:id="74"/>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74"/>
    <w:bookmarkStart w:name="z78" w:id="75"/>
    <w:p>
      <w:pPr>
        <w:spacing w:after="0"/>
        <w:ind w:left="0"/>
        <w:jc w:val="both"/>
      </w:pPr>
      <w:r>
        <w:rPr>
          <w:rFonts w:ascii="Times New Roman"/>
          <w:b w:val="false"/>
          <w:i w:val="false"/>
          <w:color w:val="000000"/>
          <w:sz w:val="28"/>
        </w:rPr>
        <w:t>
      34. Айналмалы бағалау жасырын түрде жүргізіледі.</w:t>
      </w:r>
    </w:p>
    <w:bookmarkEnd w:id="75"/>
    <w:bookmarkStart w:name="z79" w:id="76"/>
    <w:p>
      <w:pPr>
        <w:spacing w:after="0"/>
        <w:ind w:left="0"/>
        <w:jc w:val="left"/>
      </w:pPr>
      <w:r>
        <w:rPr>
          <w:rFonts w:ascii="Times New Roman"/>
          <w:b/>
          <w:i w:val="false"/>
          <w:color w:val="000000"/>
        </w:rPr>
        <w:t xml:space="preserve"> 7. Қорытынды баға</w:t>
      </w:r>
    </w:p>
    <w:bookmarkEnd w:id="76"/>
    <w:bookmarkStart w:name="z80" w:id="77"/>
    <w:p>
      <w:pPr>
        <w:spacing w:after="0"/>
        <w:ind w:left="0"/>
        <w:jc w:val="both"/>
      </w:pPr>
      <w:r>
        <w:rPr>
          <w:rFonts w:ascii="Times New Roman"/>
          <w:b w:val="false"/>
          <w:i w:val="false"/>
          <w:color w:val="000000"/>
          <w:sz w:val="28"/>
        </w:rPr>
        <w:t>
      35. "Б" корпусы қызметшісінің тоқсандық қорытынды бағасын тікелей басшысы мынадай формула бойынша есептейді:</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p>
      <w:pPr>
        <w:spacing w:after="0"/>
        <w:ind w:left="0"/>
        <w:jc w:val="both"/>
      </w:pPr>
      <w:r>
        <w:rPr>
          <w:rFonts w:ascii="Times New Roman"/>
          <w:b w:val="false"/>
          <w:i w:val="false"/>
          <w:color w:val="000000"/>
          <w:sz w:val="28"/>
        </w:rPr>
        <w:t xml:space="preserve">
      36. Тоқсандық қорытынды баға мынадай шәкіл бойынша қойылады: </w:t>
      </w:r>
    </w:p>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 балдан 105 балға дейін – "қанағаттанарлық",</w:t>
      </w:r>
    </w:p>
    <w:p>
      <w:pPr>
        <w:spacing w:after="0"/>
        <w:ind w:left="0"/>
        <w:jc w:val="both"/>
      </w:pPr>
      <w:r>
        <w:rPr>
          <w:rFonts w:ascii="Times New Roman"/>
          <w:b w:val="false"/>
          <w:i w:val="false"/>
          <w:color w:val="000000"/>
          <w:sz w:val="28"/>
        </w:rPr>
        <w:t>
      106 балдан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w:t>
      </w:r>
    </w:p>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мынадай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орташа бағасы (орта арифметикалық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осы Әдістеменің 36-тармағында көрсетілген шәкілді ескере отырып, тоқсандық бағалардан алынған орта арифметикалық мәні бес балдық бағалау жүйесіне келеді, атап айтқанда:</w:t>
      </w:r>
    </w:p>
    <w:p>
      <w:pPr>
        <w:spacing w:after="0"/>
        <w:ind w:left="0"/>
        <w:jc w:val="both"/>
      </w:pPr>
      <w:r>
        <w:rPr>
          <w:rFonts w:ascii="Times New Roman"/>
          <w:b w:val="false"/>
          <w:i w:val="false"/>
          <w:color w:val="000000"/>
          <w:sz w:val="28"/>
        </w:rPr>
        <w:t>
      "қанағаттанарлықсыз" мәніне (80 балдан төмен) – 2 балл,</w:t>
      </w:r>
    </w:p>
    <w:p>
      <w:pPr>
        <w:spacing w:after="0"/>
        <w:ind w:left="0"/>
        <w:jc w:val="both"/>
      </w:pPr>
      <w:r>
        <w:rPr>
          <w:rFonts w:ascii="Times New Roman"/>
          <w:b w:val="false"/>
          <w:i w:val="false"/>
          <w:color w:val="000000"/>
          <w:sz w:val="28"/>
        </w:rPr>
        <w:t>
      "қанағаттанарлық" мәніне (80 балдан 105 балға дейін) – 3 балл,</w:t>
      </w:r>
    </w:p>
    <w:p>
      <w:pPr>
        <w:spacing w:after="0"/>
        <w:ind w:left="0"/>
        <w:jc w:val="both"/>
      </w:pPr>
      <w:r>
        <w:rPr>
          <w:rFonts w:ascii="Times New Roman"/>
          <w:b w:val="false"/>
          <w:i w:val="false"/>
          <w:color w:val="000000"/>
          <w:sz w:val="28"/>
        </w:rPr>
        <w:t>
      "тиімді" мәніне (106 балдан 130 балға (қоса алғанда) дейін) – 4 балл,</w:t>
      </w:r>
    </w:p>
    <w:p>
      <w:pPr>
        <w:spacing w:after="0"/>
        <w:ind w:left="0"/>
        <w:jc w:val="both"/>
      </w:pPr>
      <w:r>
        <w:rPr>
          <w:rFonts w:ascii="Times New Roman"/>
          <w:b w:val="false"/>
          <w:i w:val="false"/>
          <w:color w:val="000000"/>
          <w:sz w:val="28"/>
        </w:rPr>
        <w:t>
      "өте жақсы" мәніне (130 балдан астам) – 5 балл қойылады;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мәні);</w:t>
      </w:r>
      <w:r>
        <w:br/>
      </w:r>
      <w:r>
        <w:rPr>
          <w:rFonts w:ascii="Times New Roman"/>
          <w:b w:val="false"/>
          <w:i w:val="false"/>
          <w:color w:val="000000"/>
          <w:sz w:val="28"/>
        </w:rPr>
        <w:t>
</w:t>
      </w:r>
      <w:r>
        <w:br/>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мәні).</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38. Жылдық қорытынды баға мынадай шәкіл бойынша қойылады:</w:t>
      </w:r>
    </w:p>
    <w:bookmarkEnd w:id="78"/>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4 балға дейін – "қанағаттанарлық;</w:t>
      </w:r>
    </w:p>
    <w:p>
      <w:pPr>
        <w:spacing w:after="0"/>
        <w:ind w:left="0"/>
        <w:jc w:val="both"/>
      </w:pPr>
      <w:r>
        <w:rPr>
          <w:rFonts w:ascii="Times New Roman"/>
          <w:b w:val="false"/>
          <w:i w:val="false"/>
          <w:color w:val="000000"/>
          <w:sz w:val="28"/>
        </w:rPr>
        <w:t>
      4 балдан 5 балға дейін – "тиімді";</w:t>
      </w:r>
    </w:p>
    <w:p>
      <w:pPr>
        <w:spacing w:after="0"/>
        <w:ind w:left="0"/>
        <w:jc w:val="both"/>
      </w:pPr>
      <w:r>
        <w:rPr>
          <w:rFonts w:ascii="Times New Roman"/>
          <w:b w:val="false"/>
          <w:i w:val="false"/>
          <w:color w:val="000000"/>
          <w:sz w:val="28"/>
        </w:rPr>
        <w:t>
      5 балл – "өте жақсы".</w:t>
      </w:r>
    </w:p>
    <w:bookmarkStart w:name="z82" w:id="79"/>
    <w:p>
      <w:pPr>
        <w:spacing w:after="0"/>
        <w:ind w:left="0"/>
        <w:jc w:val="left"/>
      </w:pPr>
      <w:r>
        <w:rPr>
          <w:rFonts w:ascii="Times New Roman"/>
          <w:b/>
          <w:i w:val="false"/>
          <w:color w:val="000000"/>
        </w:rPr>
        <w:t xml:space="preserve"> 8. Комиссияның бағалау нәтижелерін қарауы</w:t>
      </w:r>
    </w:p>
    <w:bookmarkEnd w:id="79"/>
    <w:bookmarkStart w:name="z83" w:id="80"/>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4" w:id="8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1"/>
    <w:bookmarkStart w:name="z85" w:id="82"/>
    <w:p>
      <w:pPr>
        <w:spacing w:after="0"/>
        <w:ind w:left="0"/>
        <w:jc w:val="both"/>
      </w:pPr>
      <w:r>
        <w:rPr>
          <w:rFonts w:ascii="Times New Roman"/>
          <w:b w:val="false"/>
          <w:i w:val="false"/>
          <w:color w:val="000000"/>
          <w:sz w:val="28"/>
        </w:rPr>
        <w:t xml:space="preserve">
      1) толтырылған бағалау парақтарын; </w:t>
      </w:r>
    </w:p>
    <w:bookmarkEnd w:id="82"/>
    <w:bookmarkStart w:name="z86" w:id="83"/>
    <w:p>
      <w:pPr>
        <w:spacing w:after="0"/>
        <w:ind w:left="0"/>
        <w:jc w:val="both"/>
      </w:pPr>
      <w:r>
        <w:rPr>
          <w:rFonts w:ascii="Times New Roman"/>
          <w:b w:val="false"/>
          <w:i w:val="false"/>
          <w:color w:val="000000"/>
          <w:sz w:val="28"/>
        </w:rPr>
        <w:t xml:space="preserve">
      2) толтырылған айналмалы бағалау парағын (жылдық бағалау үшін); </w:t>
      </w:r>
    </w:p>
    <w:bookmarkEnd w:id="83"/>
    <w:bookmarkStart w:name="z87" w:id="84"/>
    <w:p>
      <w:pPr>
        <w:spacing w:after="0"/>
        <w:ind w:left="0"/>
        <w:jc w:val="both"/>
      </w:pPr>
      <w:r>
        <w:rPr>
          <w:rFonts w:ascii="Times New Roman"/>
          <w:b w:val="false"/>
          <w:i w:val="false"/>
          <w:color w:val="000000"/>
          <w:sz w:val="28"/>
        </w:rPr>
        <w:t xml:space="preserve">
      3) "Б" корпусы қызметшісінің лауазымдық нұсқаулығын; </w:t>
      </w:r>
    </w:p>
    <w:bookmarkEnd w:id="84"/>
    <w:bookmarkStart w:name="z88" w:id="85"/>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 </w:t>
      </w:r>
    </w:p>
    <w:bookmarkEnd w:id="85"/>
    <w:bookmarkStart w:name="z89" w:id="86"/>
    <w:p>
      <w:pPr>
        <w:spacing w:after="0"/>
        <w:ind w:left="0"/>
        <w:jc w:val="both"/>
      </w:pPr>
      <w:r>
        <w:rPr>
          <w:rFonts w:ascii="Times New Roman"/>
          <w:b w:val="false"/>
          <w:i w:val="false"/>
          <w:color w:val="000000"/>
          <w:sz w:val="28"/>
        </w:rPr>
        <w:t>
      40. Комиссия бағалау нәтижелерін қарайды және мынадай шешімдердің бірін шығарады:</w:t>
      </w:r>
    </w:p>
    <w:bookmarkEnd w:id="86"/>
    <w:bookmarkStart w:name="z90" w:id="87"/>
    <w:p>
      <w:pPr>
        <w:spacing w:after="0"/>
        <w:ind w:left="0"/>
        <w:jc w:val="both"/>
      </w:pPr>
      <w:r>
        <w:rPr>
          <w:rFonts w:ascii="Times New Roman"/>
          <w:b w:val="false"/>
          <w:i w:val="false"/>
          <w:color w:val="000000"/>
          <w:sz w:val="28"/>
        </w:rPr>
        <w:t>
      1) бағалау нәтижелерін бекіту;</w:t>
      </w:r>
    </w:p>
    <w:bookmarkEnd w:id="87"/>
    <w:bookmarkStart w:name="z91" w:id="88"/>
    <w:p>
      <w:pPr>
        <w:spacing w:after="0"/>
        <w:ind w:left="0"/>
        <w:jc w:val="both"/>
      </w:pPr>
      <w:r>
        <w:rPr>
          <w:rFonts w:ascii="Times New Roman"/>
          <w:b w:val="false"/>
          <w:i w:val="false"/>
          <w:color w:val="000000"/>
          <w:sz w:val="28"/>
        </w:rPr>
        <w:t>
      2) бағалау нәтижелерін қайта қарау.</w:t>
      </w:r>
    </w:p>
    <w:bookmarkEnd w:id="88"/>
    <w:bookmarkStart w:name="z92" w:id="89"/>
    <w:p>
      <w:pPr>
        <w:spacing w:after="0"/>
        <w:ind w:left="0"/>
        <w:jc w:val="both"/>
      </w:pPr>
      <w:r>
        <w:rPr>
          <w:rFonts w:ascii="Times New Roman"/>
          <w:b w:val="false"/>
          <w:i w:val="false"/>
          <w:color w:val="000000"/>
          <w:sz w:val="28"/>
        </w:rPr>
        <w:t>
      Бағалау нәтижелерін қайта қарау туралы шешім қабылданса, Комиссия хаттамада тиісті түсіндірме берумен мынадай жағдайларда бағаны түзетеді:</w:t>
      </w:r>
    </w:p>
    <w:bookmarkEnd w:id="89"/>
    <w:bookmarkStart w:name="z93" w:id="90"/>
    <w:p>
      <w:pPr>
        <w:spacing w:after="0"/>
        <w:ind w:left="0"/>
        <w:jc w:val="both"/>
      </w:pPr>
      <w:r>
        <w:rPr>
          <w:rFonts w:ascii="Times New Roman"/>
          <w:b w:val="false"/>
          <w:i w:val="false"/>
          <w:color w:val="000000"/>
          <w:sz w:val="28"/>
        </w:rPr>
        <w:t>
      1) егер "Б" корпусы қызметшісі қызметінің тиімділігі бағалау нәтижесінен асса. Бұл ретте, "Б" корпусы қызметшісінің жұмыс нәтижесіне құжаттамалық растау беріледі;</w:t>
      </w:r>
    </w:p>
    <w:bookmarkEnd w:id="90"/>
    <w:bookmarkStart w:name="z94" w:id="91"/>
    <w:p>
      <w:pPr>
        <w:spacing w:after="0"/>
        <w:ind w:left="0"/>
        <w:jc w:val="both"/>
      </w:pPr>
      <w:r>
        <w:rPr>
          <w:rFonts w:ascii="Times New Roman"/>
          <w:b w:val="false"/>
          <w:i w:val="false"/>
          <w:color w:val="000000"/>
          <w:sz w:val="28"/>
        </w:rPr>
        <w:t>
      2) персоналды басқару қызметі "Б" корпусы қызметшісін бағалау нәтижесін санауда қате жіберсе.</w:t>
      </w:r>
    </w:p>
    <w:bookmarkEnd w:id="91"/>
    <w:bookmarkStart w:name="z95" w:id="92"/>
    <w:p>
      <w:pPr>
        <w:spacing w:after="0"/>
        <w:ind w:left="0"/>
        <w:jc w:val="both"/>
      </w:pPr>
      <w:r>
        <w:rPr>
          <w:rFonts w:ascii="Times New Roman"/>
          <w:b w:val="false"/>
          <w:i w:val="false"/>
          <w:color w:val="000000"/>
          <w:sz w:val="28"/>
        </w:rPr>
        <w:t>
      41. Персоналды басқару қызметі "Б" корпусының қызметшісін бағалау нәтижелерімен бағалау аяқталу күнінен бастап екі жұмыс күні ішінде таныстырады.</w:t>
      </w:r>
    </w:p>
    <w:bookmarkEnd w:id="92"/>
    <w:bookmarkStart w:name="z96" w:id="9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электрондық түрде жүзеге асырылады.</w:t>
      </w:r>
    </w:p>
    <w:bookmarkEnd w:id="93"/>
    <w:bookmarkStart w:name="z97" w:id="94"/>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w:t>
      </w:r>
      <w:r>
        <w:rPr>
          <w:rFonts w:ascii="Times New Roman"/>
          <w:b w:val="false"/>
          <w:i w:val="false"/>
          <w:color w:val="000000"/>
          <w:sz w:val="28"/>
        </w:rPr>
        <w:t>қызмет тізіміне</w:t>
      </w:r>
      <w:r>
        <w:rPr>
          <w:rFonts w:ascii="Times New Roman"/>
          <w:b w:val="false"/>
          <w:i w:val="false"/>
          <w:color w:val="000000"/>
          <w:sz w:val="28"/>
        </w:rPr>
        <w:t xml:space="preserve"> енгізуге кедергі бола алмайды. Бұл жағдайда персоналды басқару қызметінің қызметкері еркін түрде танысудан бас тарту туралы акт жасайды.</w:t>
      </w:r>
    </w:p>
    <w:bookmarkEnd w:id="94"/>
    <w:bookmarkStart w:name="z98" w:id="95"/>
    <w:p>
      <w:pPr>
        <w:spacing w:after="0"/>
        <w:ind w:left="0"/>
        <w:jc w:val="both"/>
      </w:pP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5"/>
    <w:bookmarkStart w:name="z99" w:id="96"/>
    <w:p>
      <w:pPr>
        <w:spacing w:after="0"/>
        <w:ind w:left="0"/>
        <w:jc w:val="left"/>
      </w:pPr>
      <w:r>
        <w:rPr>
          <w:rFonts w:ascii="Times New Roman"/>
          <w:b/>
          <w:i w:val="false"/>
          <w:color w:val="000000"/>
        </w:rPr>
        <w:t xml:space="preserve"> 9. Бағалау нәтижелеріне шағымдану</w:t>
      </w:r>
    </w:p>
    <w:bookmarkEnd w:id="96"/>
    <w:bookmarkStart w:name="z100" w:id="97"/>
    <w:p>
      <w:pPr>
        <w:spacing w:after="0"/>
        <w:ind w:left="0"/>
        <w:jc w:val="both"/>
      </w:pPr>
      <w:r>
        <w:rPr>
          <w:rFonts w:ascii="Times New Roman"/>
          <w:b w:val="false"/>
          <w:i w:val="false"/>
          <w:color w:val="000000"/>
          <w:sz w:val="28"/>
        </w:rPr>
        <w:t>
      43. "Б" корпусы қызметшісінің Комиссия шешіміне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p>
    <w:bookmarkEnd w:id="97"/>
    <w:bookmarkStart w:name="z101" w:id="98"/>
    <w:p>
      <w:pPr>
        <w:spacing w:after="0"/>
        <w:ind w:left="0"/>
        <w:jc w:val="both"/>
      </w:pPr>
      <w:r>
        <w:rPr>
          <w:rFonts w:ascii="Times New Roman"/>
          <w:b w:val="false"/>
          <w:i w:val="false"/>
          <w:color w:val="000000"/>
          <w:sz w:val="28"/>
        </w:rPr>
        <w:t xml:space="preserve">
      44. Іс Басқармасы қабылданған шешім туралы ақпаратты екі апта ішінде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береді.</w:t>
      </w:r>
    </w:p>
    <w:bookmarkEnd w:id="98"/>
    <w:bookmarkStart w:name="z102" w:id="99"/>
    <w:p>
      <w:pPr>
        <w:spacing w:after="0"/>
        <w:ind w:left="0"/>
        <w:jc w:val="both"/>
      </w:pPr>
      <w:r>
        <w:rPr>
          <w:rFonts w:ascii="Times New Roman"/>
          <w:b w:val="false"/>
          <w:i w:val="false"/>
          <w:color w:val="000000"/>
          <w:sz w:val="28"/>
        </w:rPr>
        <w:t>
      45. "Б" корпусы қызметшісінің бағалау нәтижелері жөнінде сотқа шағымдануға құқығы бар.</w:t>
      </w:r>
    </w:p>
    <w:bookmarkEnd w:id="99"/>
    <w:bookmarkStart w:name="z103" w:id="100"/>
    <w:p>
      <w:pPr>
        <w:spacing w:after="0"/>
        <w:ind w:left="0"/>
        <w:jc w:val="left"/>
      </w:pPr>
      <w:r>
        <w:rPr>
          <w:rFonts w:ascii="Times New Roman"/>
          <w:b/>
          <w:i w:val="false"/>
          <w:color w:val="000000"/>
        </w:rPr>
        <w:t xml:space="preserve"> 10. Бағалау нәтижелері бойынша шешім қабылдау</w:t>
      </w:r>
    </w:p>
    <w:bookmarkEnd w:id="100"/>
    <w:bookmarkStart w:name="z104" w:id="101"/>
    <w:p>
      <w:pPr>
        <w:spacing w:after="0"/>
        <w:ind w:left="0"/>
        <w:jc w:val="both"/>
      </w:pPr>
      <w:r>
        <w:rPr>
          <w:rFonts w:ascii="Times New Roman"/>
          <w:b w:val="false"/>
          <w:i w:val="false"/>
          <w:color w:val="000000"/>
          <w:sz w:val="28"/>
        </w:rPr>
        <w:t>
      46. Бағалау нәтижелері бонус төлеу және оқыту жөнінде шешім қабылдауға негіз болып табылады.</w:t>
      </w:r>
    </w:p>
    <w:bookmarkEnd w:id="101"/>
    <w:bookmarkStart w:name="z105" w:id="102"/>
    <w:p>
      <w:pPr>
        <w:spacing w:after="0"/>
        <w:ind w:left="0"/>
        <w:jc w:val="both"/>
      </w:pPr>
      <w:r>
        <w:rPr>
          <w:rFonts w:ascii="Times New Roman"/>
          <w:b w:val="false"/>
          <w:i w:val="false"/>
          <w:color w:val="000000"/>
          <w:sz w:val="28"/>
        </w:rPr>
        <w:t>
      47. Бонустар "өте жақсы" және "тиімді" бағалау нәтижелері бар "Б" корпусы қызметшілеріне төленеді.</w:t>
      </w:r>
    </w:p>
    <w:bookmarkEnd w:id="102"/>
    <w:bookmarkStart w:name="z106" w:id="103"/>
    <w:p>
      <w:pPr>
        <w:spacing w:after="0"/>
        <w:ind w:left="0"/>
        <w:jc w:val="both"/>
      </w:pPr>
      <w:r>
        <w:rPr>
          <w:rFonts w:ascii="Times New Roman"/>
          <w:b w:val="false"/>
          <w:i w:val="false"/>
          <w:color w:val="000000"/>
          <w:sz w:val="28"/>
        </w:rPr>
        <w:t>
      48.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3"/>
    <w:bookmarkStart w:name="z107" w:id="10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4"/>
    <w:bookmarkStart w:name="z108" w:id="105"/>
    <w:p>
      <w:pPr>
        <w:spacing w:after="0"/>
        <w:ind w:left="0"/>
        <w:jc w:val="both"/>
      </w:pPr>
      <w:r>
        <w:rPr>
          <w:rFonts w:ascii="Times New Roman"/>
          <w:b w:val="false"/>
          <w:i w:val="false"/>
          <w:color w:val="000000"/>
          <w:sz w:val="28"/>
        </w:rPr>
        <w:t>
      49.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05"/>
    <w:bookmarkStart w:name="z109" w:id="106"/>
    <w:p>
      <w:pPr>
        <w:spacing w:after="0"/>
        <w:ind w:left="0"/>
        <w:jc w:val="both"/>
      </w:pPr>
      <w:r>
        <w:rPr>
          <w:rFonts w:ascii="Times New Roman"/>
          <w:b w:val="false"/>
          <w:i w:val="false"/>
          <w:color w:val="000000"/>
          <w:sz w:val="28"/>
        </w:rPr>
        <w:t>
      50.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заңнамада белгіленген тәртіппен жұмыстан шығарылады.</w:t>
      </w:r>
    </w:p>
    <w:bookmarkEnd w:id="106"/>
    <w:bookmarkStart w:name="z110" w:id="107"/>
    <w:p>
      <w:pPr>
        <w:spacing w:after="0"/>
        <w:ind w:left="0"/>
        <w:jc w:val="both"/>
      </w:pPr>
      <w:r>
        <w:rPr>
          <w:rFonts w:ascii="Times New Roman"/>
          <w:b w:val="false"/>
          <w:i w:val="false"/>
          <w:color w:val="000000"/>
          <w:sz w:val="28"/>
        </w:rPr>
        <w:t xml:space="preserve">
      51. "Б" корпусы қызметшілерінің қызметін бағалау нәтижелері олардың </w:t>
      </w:r>
      <w:r>
        <w:rPr>
          <w:rFonts w:ascii="Times New Roman"/>
          <w:b w:val="false"/>
          <w:i w:val="false"/>
          <w:color w:val="000000"/>
          <w:sz w:val="28"/>
        </w:rPr>
        <w:t>қызмет тізімдеріне</w:t>
      </w:r>
      <w:r>
        <w:rPr>
          <w:rFonts w:ascii="Times New Roman"/>
          <w:b w:val="false"/>
          <w:i w:val="false"/>
          <w:color w:val="000000"/>
          <w:sz w:val="28"/>
        </w:rPr>
        <w:t xml:space="preserve"> енгізіледі. </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(жеке жұмыс жоспары жасалатын кезең)</w:t>
      </w:r>
    </w:p>
    <w:p>
      <w:pPr>
        <w:spacing w:after="0"/>
        <w:ind w:left="0"/>
        <w:jc w:val="both"/>
      </w:pPr>
      <w:r>
        <w:rPr>
          <w:rFonts w:ascii="Times New Roman"/>
          <w:b w:val="false"/>
          <w:i w:val="false"/>
          <w:color w:val="000000"/>
          <w:sz w:val="28"/>
        </w:rPr>
        <w:t>
      Қызметшінің аты-жөні (бар болса):____________________________________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 қызмет атқаратын құрылымдық бөлімше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4"/>
        <w:gridCol w:w="4218"/>
        <w:gridCol w:w="4218"/>
      </w:tblGrid>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нәтижесі</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41"/>
        <w:gridCol w:w="7159"/>
      </w:tblGrid>
      <w:tr>
        <w:trPr>
          <w:trHeight w:val="30" w:hRule="atLeast"/>
        </w:trPr>
        <w:tc>
          <w:tcPr>
            <w:tcW w:w="5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аты-жөні (бар болса)_______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7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аты-жөні (бар болса)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 </w:t>
      </w:r>
      <w:r>
        <w:rPr>
          <w:rFonts w:ascii="Times New Roman"/>
          <w:b w:val="false"/>
          <w:i w:val="false"/>
          <w:color w:val="000000"/>
          <w:sz w:val="28"/>
        </w:rPr>
        <w:t xml:space="preserve">жылғы _____ тоқсан </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аты-жөні (бар болса): 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 қызмет атқаратын құрылымдық бөлімше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тәртіпті бұзу фактілері туралы мәлімет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тәртіпті бұзу фактілері туралы мәлімет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3"/>
        <w:gridCol w:w="61"/>
        <w:gridCol w:w="6636"/>
      </w:tblGrid>
      <w:tr>
        <w:trPr>
          <w:trHeight w:val="30" w:hRule="atLeast"/>
        </w:trPr>
        <w:tc>
          <w:tcPr>
            <w:tcW w:w="5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аты-жөні (бар болса)_______</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__________________________</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аты-жөні (бар болса)____________</w:t>
            </w:r>
          </w:p>
          <w:p>
            <w:pPr>
              <w:spacing w:after="20"/>
              <w:ind w:left="20"/>
              <w:jc w:val="both"/>
            </w:pPr>
            <w:r>
              <w:rPr>
                <w:rFonts w:ascii="Times New Roman"/>
                <w:b w:val="false"/>
                <w:i w:val="false"/>
                <w:color w:val="000000"/>
                <w:sz w:val="20"/>
              </w:rPr>
              <w:t>
күні _______________________________</w:t>
            </w:r>
          </w:p>
          <w:p>
            <w:pPr>
              <w:spacing w:after="20"/>
              <w:ind w:left="20"/>
              <w:jc w:val="both"/>
            </w:pPr>
            <w:r>
              <w:rPr>
                <w:rFonts w:ascii="Times New Roman"/>
                <w:b w:val="false"/>
                <w:i w:val="false"/>
                <w:color w:val="000000"/>
                <w:sz w:val="20"/>
              </w:rPr>
              <w:t>
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аты-жөні (бар болса): 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 қызмет атқаратын құрылымдық бөлімше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238"/>
        <w:gridCol w:w="4112"/>
        <w:gridCol w:w="2376"/>
        <w:gridCol w:w="1443"/>
        <w:gridCol w:w="641"/>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атауы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бағалау нәтижелері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3"/>
        <w:gridCol w:w="61"/>
        <w:gridCol w:w="6636"/>
      </w:tblGrid>
      <w:tr>
        <w:trPr>
          <w:trHeight w:val="30" w:hRule="atLeast"/>
        </w:trPr>
        <w:tc>
          <w:tcPr>
            <w:tcW w:w="5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аты-жөні (бар болса)_______</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__________________________</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аты-жөні (бар болса)____________</w:t>
            </w:r>
          </w:p>
          <w:p>
            <w:pPr>
              <w:spacing w:after="20"/>
              <w:ind w:left="20"/>
              <w:jc w:val="both"/>
            </w:pPr>
            <w:r>
              <w:rPr>
                <w:rFonts w:ascii="Times New Roman"/>
                <w:b w:val="false"/>
                <w:i w:val="false"/>
                <w:color w:val="000000"/>
                <w:sz w:val="20"/>
              </w:rPr>
              <w:t>
күні _______________________________</w:t>
            </w:r>
          </w:p>
          <w:p>
            <w:pPr>
              <w:spacing w:after="20"/>
              <w:ind w:left="20"/>
              <w:jc w:val="both"/>
            </w:pPr>
            <w:r>
              <w:rPr>
                <w:rFonts w:ascii="Times New Roman"/>
                <w:b w:val="false"/>
                <w:i w:val="false"/>
                <w:color w:val="000000"/>
                <w:sz w:val="20"/>
              </w:rPr>
              <w:t>
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аты-жөні (бар болса): _______________________</w:t>
      </w:r>
    </w:p>
    <w:p>
      <w:pPr>
        <w:spacing w:after="0"/>
        <w:ind w:left="0"/>
        <w:jc w:val="both"/>
      </w:pPr>
      <w:r>
        <w:rPr>
          <w:rFonts w:ascii="Times New Roman"/>
          <w:b w:val="false"/>
          <w:i w:val="false"/>
          <w:color w:val="000000"/>
          <w:sz w:val="28"/>
        </w:rPr>
        <w:t>
      Бағаланатын қызметшінің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Бағаланатын қызметші қызмет атқаратын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2678"/>
        <w:gridCol w:w="4907"/>
        <w:gridCol w:w="2515"/>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 атауы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(балл)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Әріптестікке қабілеттілігі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 қызметкер</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баули білуі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бірге жұмыс істей білуі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w:t>
      </w:r>
    </w:p>
    <w:p>
      <w:pPr>
        <w:spacing w:after="0"/>
        <w:ind w:left="0"/>
        <w:jc w:val="both"/>
      </w:pPr>
      <w:r>
        <w:rPr>
          <w:rFonts w:ascii="Times New Roman"/>
          <w:b w:val="false"/>
          <w:i w:val="false"/>
          <w:color w:val="000000"/>
          <w:sz w:val="28"/>
        </w:rPr>
        <w:t>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3563"/>
        <w:gridCol w:w="1908"/>
        <w:gridCol w:w="3842"/>
        <w:gridCol w:w="1079"/>
      </w:tblGrid>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аты-жөні (бар болса)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(бар болса)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төрағасы: _________________________ Күні: ____________</w:t>
      </w:r>
    </w:p>
    <w:p>
      <w:pPr>
        <w:spacing w:after="0"/>
        <w:ind w:left="0"/>
        <w:jc w:val="both"/>
      </w:pPr>
      <w:r>
        <w:rPr>
          <w:rFonts w:ascii="Times New Roman"/>
          <w:b w:val="false"/>
          <w:i w:val="false"/>
          <w:color w:val="000000"/>
          <w:sz w:val="28"/>
        </w:rPr>
        <w:t>
      (аты-жөні (бар болса), қолы)</w:t>
      </w:r>
    </w:p>
    <w:p>
      <w:pPr>
        <w:spacing w:after="0"/>
        <w:ind w:left="0"/>
        <w:jc w:val="both"/>
      </w:pPr>
      <w:r>
        <w:rPr>
          <w:rFonts w:ascii="Times New Roman"/>
          <w:b w:val="false"/>
          <w:i w:val="false"/>
          <w:color w:val="000000"/>
          <w:sz w:val="28"/>
        </w:rPr>
        <w:t>
      Комиссия мүшесі: __________________________ Күні: _____________</w:t>
      </w:r>
    </w:p>
    <w:p>
      <w:pPr>
        <w:spacing w:after="0"/>
        <w:ind w:left="0"/>
        <w:jc w:val="both"/>
      </w:pPr>
      <w:r>
        <w:rPr>
          <w:rFonts w:ascii="Times New Roman"/>
          <w:b w:val="false"/>
          <w:i w:val="false"/>
          <w:color w:val="000000"/>
          <w:sz w:val="28"/>
        </w:rPr>
        <w:t>
      (аты-жөні (бар болса), қолы)</w:t>
      </w:r>
    </w:p>
    <w:p>
      <w:pPr>
        <w:spacing w:after="0"/>
        <w:ind w:left="0"/>
        <w:jc w:val="both"/>
      </w:pPr>
      <w:r>
        <w:rPr>
          <w:rFonts w:ascii="Times New Roman"/>
          <w:b w:val="false"/>
          <w:i w:val="false"/>
          <w:color w:val="000000"/>
          <w:sz w:val="28"/>
        </w:rPr>
        <w:t>
      Комиссия хатшысы: _________________________ Күні: _____________</w:t>
      </w:r>
    </w:p>
    <w:p>
      <w:pPr>
        <w:spacing w:after="0"/>
        <w:ind w:left="0"/>
        <w:jc w:val="both"/>
      </w:pPr>
      <w:r>
        <w:rPr>
          <w:rFonts w:ascii="Times New Roman"/>
          <w:b w:val="false"/>
          <w:i w:val="false"/>
          <w:color w:val="000000"/>
          <w:sz w:val="28"/>
        </w:rPr>
        <w:t>
      (аты-жөні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