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72bb5" w14:textId="8472b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мұрағат қорының құжаттарын және басқа да мұрағат құжаттарын ведомстволық және жеке мұрағаттардың қабылдауы, сақтауы, есепке алуы мен пайдалануы қағидаларын бекіту туралы" Қазақстан Республикасы Мәдениет және спорт Министрінің 2014 жылғы 22 желтоқсандағы № 146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және спорт министрінің 2016 жылғы 26 қаңтардағы № 13 бұйрығы. Қазақстан Республикасының Әділет министрлігінде 2016 жылы 23 ақпанда № 13174 болып тіркелді. Күші жойылды - Қазақстан Республикасы Мәдениет және спорт министрінің м.а. 2018 жылғы 27 шілдедегі № 176 бұйрығымен</w:t>
      </w:r>
    </w:p>
    <w:p>
      <w:pPr>
        <w:spacing w:after="0"/>
        <w:ind w:left="0"/>
        <w:jc w:val="both"/>
      </w:pPr>
      <w:r>
        <w:rPr>
          <w:rFonts w:ascii="Times New Roman"/>
          <w:b w:val="false"/>
          <w:i w:val="false"/>
          <w:color w:val="ff0000"/>
          <w:sz w:val="28"/>
        </w:rPr>
        <w:t xml:space="preserve">
      Ескерту. Бұйрықтың күші жойылды – ҚР Мәдениет және спорт министрінің м.а. 27.07.2018 </w:t>
      </w:r>
      <w:r>
        <w:rPr>
          <w:rFonts w:ascii="Times New Roman"/>
          <w:b w:val="false"/>
          <w:i w:val="false"/>
          <w:color w:val="ff0000"/>
          <w:sz w:val="28"/>
        </w:rPr>
        <w:t>№ 176</w:t>
      </w:r>
      <w:r>
        <w:rPr>
          <w:rFonts w:ascii="Times New Roman"/>
          <w:b w:val="false"/>
          <w:i w:val="false"/>
          <w:color w:val="ff0000"/>
          <w:sz w:val="28"/>
        </w:rPr>
        <w:t xml:space="preserve"> (01.09.2018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"Ұлттық мұрағат қорының құжаттарын және басқа да мұрағат құжаттарын ведомстволық және жеке мұрағаттардың қабылдауы, сақтауы, есепке алуы мен пайдалануы қағидаларын бекіту туралы" Қазақстан Республикасы Мәдениет және спорт Министрінің 2014 жылғы 22 желтоқсандағы № 146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10128 тіркелген, 2015 жылғы 29 сәуірде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атауы мынадай редакцияда жазылсын:</w:t>
      </w:r>
    </w:p>
    <w:bookmarkEnd w:id="2"/>
    <w:bookmarkStart w:name="z4" w:id="3"/>
    <w:p>
      <w:pPr>
        <w:spacing w:after="0"/>
        <w:ind w:left="0"/>
        <w:jc w:val="both"/>
      </w:pPr>
      <w:r>
        <w:rPr>
          <w:rFonts w:ascii="Times New Roman"/>
          <w:b w:val="false"/>
          <w:i w:val="false"/>
          <w:color w:val="000000"/>
          <w:sz w:val="28"/>
        </w:rPr>
        <w:t>
      "Ұлттық архив қорының құжаттарын және басқа да архив құжаттарын ведомстволық және жеке меншік архивтердің қабылдауы, сақтауы, есепке алуы және пайдалануы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Қоса беріліп отырған Ұлттық архив қорының құжаттарын және басқа да архив құжаттарын ведомстволық және жеке меншік архивтердің қабылдауы, сақтауы, есепке алуы және пайдалануы қағидалары бекітілсін.";</w:t>
      </w:r>
    </w:p>
    <w:bookmarkEnd w:id="4"/>
    <w:bookmarkStart w:name="z7" w:id="5"/>
    <w:p>
      <w:pPr>
        <w:spacing w:after="0"/>
        <w:ind w:left="0"/>
        <w:jc w:val="both"/>
      </w:pPr>
      <w:r>
        <w:rPr>
          <w:rFonts w:ascii="Times New Roman"/>
          <w:b w:val="false"/>
          <w:i w:val="false"/>
          <w:color w:val="000000"/>
          <w:sz w:val="28"/>
        </w:rPr>
        <w:t xml:space="preserve">
      жоғарыда көрсетілген бұйрықпен бекітілген Ұлттық мұрағат қорының құжаттарын және басқа да мұрағат құжаттарын ведомстволық және жеке мұрағаттардың қабылдауы, сақтауы, есепке алуы мен пайдалануы </w:t>
      </w:r>
      <w:r>
        <w:rPr>
          <w:rFonts w:ascii="Times New Roman"/>
          <w:b w:val="false"/>
          <w:i w:val="false"/>
          <w:color w:val="000000"/>
          <w:sz w:val="28"/>
        </w:rPr>
        <w:t>қағидаларында</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атауы мынадай редакцияда жазылсын:</w:t>
      </w:r>
    </w:p>
    <w:bookmarkEnd w:id="6"/>
    <w:bookmarkStart w:name="z9" w:id="7"/>
    <w:p>
      <w:pPr>
        <w:spacing w:after="0"/>
        <w:ind w:left="0"/>
        <w:jc w:val="both"/>
      </w:pPr>
      <w:r>
        <w:rPr>
          <w:rFonts w:ascii="Times New Roman"/>
          <w:b w:val="false"/>
          <w:i w:val="false"/>
          <w:color w:val="000000"/>
          <w:sz w:val="28"/>
        </w:rPr>
        <w:t>
      "Ұлттық архив қорының құжаттарын және басқа да архив құжаттарын ведомстволық және жеке меншік архивтердің қабылдауы, сақтауы, есепке алуы және пайдалануы қағидалары";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"1. Ұлттық архив қорының құжаттарын және басқа да архив құжаттарын ведомстволық және жеке меншік архивтердің қабылдауы, сақтауы, есепке алуы және пайдалануы қағидалары (бұдан әрі – Қағидалар) Ұлттық архив қорының құжаттарын және басқа да архив құжаттарын ведомстволық және жеке меншік архивтердің қабылдауы, сақтауы, есепке алуы және пайдалану тәртібін анықтайды.";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202-тармақтың</w:t>
      </w:r>
      <w:r>
        <w:rPr>
          <w:rFonts w:ascii="Times New Roman"/>
          <w:b w:val="false"/>
          <w:i w:val="false"/>
          <w:color w:val="000000"/>
          <w:sz w:val="28"/>
        </w:rPr>
        <w:t xml:space="preserve"> 8) тармақшасы мынадай редакцияда жазылсын:</w:t>
      </w:r>
    </w:p>
    <w:bookmarkStart w:name="z13" w:id="9"/>
    <w:p>
      <w:pPr>
        <w:spacing w:after="0"/>
        <w:ind w:left="0"/>
        <w:jc w:val="both"/>
      </w:pPr>
      <w:r>
        <w:rPr>
          <w:rFonts w:ascii="Times New Roman"/>
          <w:b w:val="false"/>
          <w:i w:val="false"/>
          <w:color w:val="000000"/>
          <w:sz w:val="28"/>
        </w:rPr>
        <w:t>
      "8) азаматтық хал актілерінің жазбалары, шаруашылық кітаптар, азаматтарды тіркеу кітаптары, нотариалдық істердің жазбалары және сот істерінің құжаттары – 75 жыл;".</w:t>
      </w:r>
    </w:p>
    <w:bookmarkEnd w:id="9"/>
    <w:bookmarkStart w:name="z14" w:id="10"/>
    <w:p>
      <w:pPr>
        <w:spacing w:after="0"/>
        <w:ind w:left="0"/>
        <w:jc w:val="both"/>
      </w:pPr>
      <w:r>
        <w:rPr>
          <w:rFonts w:ascii="Times New Roman"/>
          <w:b w:val="false"/>
          <w:i w:val="false"/>
          <w:color w:val="000000"/>
          <w:sz w:val="28"/>
        </w:rPr>
        <w:t>
      2. Мұрағат ісі және құжаттама департаменті (Д.С. Мұқатаев) заңнамада белгіленген тәртіппен:</w:t>
      </w:r>
    </w:p>
    <w:bookmarkEnd w:id="10"/>
    <w:bookmarkStart w:name="z15" w:id="11"/>
    <w:p>
      <w:pPr>
        <w:spacing w:after="0"/>
        <w:ind w:left="0"/>
        <w:jc w:val="both"/>
      </w:pPr>
      <w:r>
        <w:rPr>
          <w:rFonts w:ascii="Times New Roman"/>
          <w:b w:val="false"/>
          <w:i w:val="false"/>
          <w:color w:val="000000"/>
          <w:sz w:val="28"/>
        </w:rPr>
        <w:t>
      1) осы бұйрықтың мемлекеттік тіркелуін;</w:t>
      </w:r>
    </w:p>
    <w:bookmarkEnd w:id="11"/>
    <w:bookmarkStart w:name="z16" w:id="12"/>
    <w:p>
      <w:pPr>
        <w:spacing w:after="0"/>
        <w:ind w:left="0"/>
        <w:jc w:val="both"/>
      </w:pPr>
      <w:r>
        <w:rPr>
          <w:rFonts w:ascii="Times New Roman"/>
          <w:b w:val="false"/>
          <w:i w:val="false"/>
          <w:color w:val="000000"/>
          <w:sz w:val="28"/>
        </w:rPr>
        <w:t>
      2) осы бұйрықты мемлекеттік тіркегеннен кейін "Әділет" ақпараттық-құқықтық жүйесінде және мерзімді баспа басылымдарында ресми жариялау үшін күнтізбелік он күн ішінде оның көшірмелерін электрондық нұсқада елтаңбалы мөрмен расталған қағаз данасының көшірмесімен, Қазақстан Республикасының нормативті құқықтық актілерінің эталонды бақылау банкіне енгізу үшін осы бұйрыққа қол қоюға уәкілетті тұлғаның электронды сандық қолтаңбасымен куәландырылған көшірмесін электрондық нұсқада елтаңбалы мөрмен расталған қағаз данасының көшірмесімен бірге беруді;</w:t>
      </w:r>
    </w:p>
    <w:bookmarkEnd w:id="12"/>
    <w:bookmarkStart w:name="z17" w:id="13"/>
    <w:p>
      <w:pPr>
        <w:spacing w:after="0"/>
        <w:ind w:left="0"/>
        <w:jc w:val="both"/>
      </w:pPr>
      <w:r>
        <w:rPr>
          <w:rFonts w:ascii="Times New Roman"/>
          <w:b w:val="false"/>
          <w:i w:val="false"/>
          <w:color w:val="000000"/>
          <w:sz w:val="28"/>
        </w:rPr>
        <w:t>
      3) осы бұйрықты ресми жариялануынан кейін Қазақстан Республикасы Мәдениет және спорт министрлігінің интернет-ресурсында орналастыруды;</w:t>
      </w:r>
    </w:p>
    <w:bookmarkEnd w:id="13"/>
    <w:bookmarkStart w:name="z18" w:id="14"/>
    <w:p>
      <w:pPr>
        <w:spacing w:after="0"/>
        <w:ind w:left="0"/>
        <w:jc w:val="both"/>
      </w:pPr>
      <w:r>
        <w:rPr>
          <w:rFonts w:ascii="Times New Roman"/>
          <w:b w:val="false"/>
          <w:i w:val="false"/>
          <w:color w:val="000000"/>
          <w:sz w:val="28"/>
        </w:rPr>
        <w:t xml:space="preserve">
      4) осы бұйрықтың он жұмыс күні ішінде Қазақстан Республикасы Мәдениет және спорт министрлігінің Заң қызметі департаментіне осы тармақпен қарастырылған іс-шаралардың орындалуы туралы мәлімет беруді қамтамасыз етсін. </w:t>
      </w:r>
    </w:p>
    <w:bookmarkEnd w:id="14"/>
    <w:bookmarkStart w:name="z19" w:id="1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вице-министрiне жүктелсiн.</w:t>
      </w:r>
    </w:p>
    <w:bookmarkEnd w:id="15"/>
    <w:bookmarkStart w:name="z20" w:id="1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спорт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Мұхамедиұлы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