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0da14" w14:textId="950da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Сервистік бағдарламалық өнімге, "электрондық үкіметтің" ақпараттық-коммуникациялық платформасына, мемлекеттік органның интернет-ресурсына және ақпараттық жүйеге олардың ақпараттық қауіпсіздік талаптарына сәйкестігіне сынақтар жүргізу әдістемесі мен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26 қаңтардағы № 63 бұйрығы. Қазақстан Республикасының Әділет министрлігінде 2016 жылы 24 ақпанда № 13207 болып тіркелді. Күші жойылды - Қазақстан Республикасының Қорғаныс және аэроғарыш өнеркәсібі министрінің 2018 жылғы 14 наурыздағы № 40/НҚ бұйрығымен</w:t>
      </w:r>
    </w:p>
    <w:p>
      <w:pPr>
        <w:spacing w:after="0"/>
        <w:ind w:left="0"/>
        <w:jc w:val="both"/>
      </w:pPr>
      <w:r>
        <w:rPr>
          <w:rFonts w:ascii="Times New Roman"/>
          <w:b w:val="false"/>
          <w:i w:val="false"/>
          <w:color w:val="ff0000"/>
          <w:sz w:val="28"/>
        </w:rPr>
        <w:t xml:space="preserve">
      Ескерту. Күші жойылды – ҚР Қорғаныс және аэроғарыш өнеркәсібі министрінің 14.03.2018 </w:t>
      </w:r>
      <w:r>
        <w:rPr>
          <w:rFonts w:ascii="Times New Roman"/>
          <w:b w:val="false"/>
          <w:i w:val="false"/>
          <w:color w:val="ff0000"/>
          <w:sz w:val="28"/>
        </w:rPr>
        <w:t>№ 40/НҚ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"Ақпараттандыру туралы" 2015 жылғы 24 қарашдағы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16)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Сервистік бағдарламалық өнімге, "электрондық үкіметтің" ақпараттық-коммуникациялық платформасына, мемлекеттік органның интернет-ресурсына және ақпараттық жүйеге олардың ақпараттық қауіпсіздік талаптарына сәйкестігіне сынақтар жүргізу әдістемесі;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Сервистік бағдарламалық өнімге, "электрондық үкіметтің" ақпараттық-коммуникациялық платформасына, мемлекеттік органның интернет-ресурсына және ақпараттық жүйеге олардың ақпараттық қауіпсіздік талаптарына сәйкестігіне сынақтар жүргізу қағидалары бекітілсін.</w:t>
      </w:r>
    </w:p>
    <w:bookmarkEnd w:id="3"/>
    <w:bookmarkStart w:name="z5" w:id="4"/>
    <w:p>
      <w:pPr>
        <w:spacing w:after="0"/>
        <w:ind w:left="0"/>
        <w:jc w:val="both"/>
      </w:pPr>
      <w:r>
        <w:rPr>
          <w:rFonts w:ascii="Times New Roman"/>
          <w:b w:val="false"/>
          <w:i w:val="false"/>
          <w:color w:val="000000"/>
          <w:sz w:val="28"/>
        </w:rPr>
        <w:t xml:space="preserve">
      2. "Бағдарламалық өнімдерді, бағдарламалық кодтарды сынақтан өткізу, оларды және нормативтік құжаттаманы тіркеу, беру, сақтау, депозитке берудің толықтығын қамтамасыз ету және оларды тіркеу, депозитарийге беру мен сақтау туралы мәліметтерді ұсыну ережесін бекіту туралы" Қазақстан Республикасы Ақпараттандыру және байланыс агенттігі Төрағасының 2009 жылғы 1 желтоқсандағы № 480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5981 болып тіркелген және Қазақстан Республикасы орталық атқарушы және өзге де орталық мемлекеттік органдарының актілер жинағында 2010 жылғы 20 сәуірде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Инвестициялар және даму министрлігінің Байланыс, ақпараттандыру және ақпарат комитеті (Т.Б. Қазанғап):</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 </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8"/>
    <w:bookmarkStart w:name="z10"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3-тармағының 1), 2) және 3)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2016 жылғы 26 қаңтардағы</w:t>
            </w:r>
            <w:r>
              <w:br/>
            </w:r>
            <w:r>
              <w:rPr>
                <w:rFonts w:ascii="Times New Roman"/>
                <w:b w:val="false"/>
                <w:i w:val="false"/>
                <w:color w:val="000000"/>
                <w:sz w:val="20"/>
              </w:rPr>
              <w:t>№ 63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Сервистік бағдарламалық өнімге, "электрондық үкіметтің"</w:t>
      </w:r>
      <w:r>
        <w:br/>
      </w:r>
      <w:r>
        <w:rPr>
          <w:rFonts w:ascii="Times New Roman"/>
          <w:b/>
          <w:i w:val="false"/>
          <w:color w:val="000000"/>
        </w:rPr>
        <w:t>ақпараттық-коммуникациялық платформасына, мемлекеттік органның</w:t>
      </w:r>
      <w:r>
        <w:br/>
      </w:r>
      <w:r>
        <w:rPr>
          <w:rFonts w:ascii="Times New Roman"/>
          <w:b/>
          <w:i w:val="false"/>
          <w:color w:val="000000"/>
        </w:rPr>
        <w:t>интернет-ресурсына және ақпараттық жүйеге олардың ақпараттық</w:t>
      </w:r>
      <w:r>
        <w:br/>
      </w:r>
      <w:r>
        <w:rPr>
          <w:rFonts w:ascii="Times New Roman"/>
          <w:b/>
          <w:i w:val="false"/>
          <w:color w:val="000000"/>
        </w:rPr>
        <w:t>қауіпсіздік талаптарына сәйкестігіне сынақтар жүргізу</w:t>
      </w:r>
      <w:r>
        <w:br/>
      </w:r>
      <w:r>
        <w:rPr>
          <w:rFonts w:ascii="Times New Roman"/>
          <w:b/>
          <w:i w:val="false"/>
          <w:color w:val="000000"/>
        </w:rPr>
        <w:t>әдістемесі</w:t>
      </w:r>
      <w:r>
        <w:br/>
      </w:r>
      <w:r>
        <w:rPr>
          <w:rFonts w:ascii="Times New Roman"/>
          <w:b/>
          <w:i w:val="false"/>
          <w:color w:val="000000"/>
        </w:rPr>
        <w:t>1. Жалпы ережелер</w:t>
      </w:r>
    </w:p>
    <w:bookmarkEnd w:id="12"/>
    <w:bookmarkStart w:name="z16" w:id="13"/>
    <w:p>
      <w:pPr>
        <w:spacing w:after="0"/>
        <w:ind w:left="0"/>
        <w:jc w:val="both"/>
      </w:pPr>
      <w:r>
        <w:rPr>
          <w:rFonts w:ascii="Times New Roman"/>
          <w:b w:val="false"/>
          <w:i w:val="false"/>
          <w:color w:val="000000"/>
          <w:sz w:val="28"/>
        </w:rPr>
        <w:t xml:space="preserve">
      1. Осы Сервистік бағдарламалық өнімге, "электрондық үкіметтің" ақпараттық-коммуникациялық платформасына, мемлекеттік органның интернет-ресурсына және ақпараттық жүйені олардың ақпараттық қауіпсіздік талаптарына сәйкестігіне сынақтан өткізуді жүргізу әдістемесі (бұдан әрі - Әдістеме) "Ақпараттандыру туралы" 2015 жылғы 25 қарашадағы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16) тармақшасына сәйкес әзірленді.</w:t>
      </w:r>
    </w:p>
    <w:bookmarkEnd w:id="13"/>
    <w:bookmarkStart w:name="z17" w:id="14"/>
    <w:p>
      <w:pPr>
        <w:spacing w:after="0"/>
        <w:ind w:left="0"/>
        <w:jc w:val="both"/>
      </w:pPr>
      <w:r>
        <w:rPr>
          <w:rFonts w:ascii="Times New Roman"/>
          <w:b w:val="false"/>
          <w:i w:val="false"/>
          <w:color w:val="000000"/>
          <w:sz w:val="28"/>
        </w:rPr>
        <w:t>
      2. Осы Әдістемеде мынадай негізгі ұғымдар және қысқартулар пайдаланылады:</w:t>
      </w:r>
    </w:p>
    <w:bookmarkEnd w:id="14"/>
    <w:bookmarkStart w:name="z18" w:id="15"/>
    <w:p>
      <w:pPr>
        <w:spacing w:after="0"/>
        <w:ind w:left="0"/>
        <w:jc w:val="both"/>
      </w:pPr>
      <w:r>
        <w:rPr>
          <w:rFonts w:ascii="Times New Roman"/>
          <w:b w:val="false"/>
          <w:i w:val="false"/>
          <w:color w:val="000000"/>
          <w:sz w:val="28"/>
        </w:rPr>
        <w:t xml:space="preserve">
      1) ақпараттық қауіпсіздік функцияларын сынау – сервистік бағдарламалық өнімді, "электрондық үкіметтің" ақпараттық-коммуникациялық </w:t>
      </w:r>
      <w:r>
        <w:rPr>
          <w:rFonts w:ascii="Times New Roman"/>
          <w:b w:val="false"/>
          <w:i w:val="false"/>
          <w:color w:val="000000"/>
          <w:sz w:val="28"/>
        </w:rPr>
        <w:t>платформасын</w:t>
      </w:r>
      <w:r>
        <w:rPr>
          <w:rFonts w:ascii="Times New Roman"/>
          <w:b w:val="false"/>
          <w:i w:val="false"/>
          <w:color w:val="000000"/>
          <w:sz w:val="28"/>
        </w:rPr>
        <w:t>, мемлекеттік органның интернет-ресурсын және ақпараттық жүйені ақпараттық қауіпсіздік талаптарына сәйкестігіне бағалау;</w:t>
      </w:r>
    </w:p>
    <w:bookmarkEnd w:id="15"/>
    <w:bookmarkStart w:name="z19" w:id="16"/>
    <w:p>
      <w:pPr>
        <w:spacing w:after="0"/>
        <w:ind w:left="0"/>
        <w:jc w:val="both"/>
      </w:pPr>
      <w:r>
        <w:rPr>
          <w:rFonts w:ascii="Times New Roman"/>
          <w:b w:val="false"/>
          <w:i w:val="false"/>
          <w:color w:val="000000"/>
          <w:sz w:val="28"/>
        </w:rPr>
        <w:t>
      2) жүктемелік сынау – жоспарлы, көтеріңкі және өте жоғары жүктемелер кезінде сынау объектілерінің қол жетімділігін, тұтастығын және құпиялықты сақтауды бағалау;</w:t>
      </w:r>
    </w:p>
    <w:bookmarkEnd w:id="16"/>
    <w:bookmarkStart w:name="z20" w:id="17"/>
    <w:p>
      <w:pPr>
        <w:spacing w:after="0"/>
        <w:ind w:left="0"/>
        <w:jc w:val="both"/>
      </w:pPr>
      <w:r>
        <w:rPr>
          <w:rFonts w:ascii="Times New Roman"/>
          <w:b w:val="false"/>
          <w:i w:val="false"/>
          <w:color w:val="000000"/>
          <w:sz w:val="28"/>
        </w:rPr>
        <w:t xml:space="preserve">
      3) мемлекеттік </w:t>
      </w:r>
      <w:r>
        <w:rPr>
          <w:rFonts w:ascii="Times New Roman"/>
          <w:b w:val="false"/>
          <w:i w:val="false"/>
          <w:color w:val="000000"/>
          <w:sz w:val="28"/>
        </w:rPr>
        <w:t>техникалық қызмет</w:t>
      </w:r>
      <w:r>
        <w:rPr>
          <w:rFonts w:ascii="Times New Roman"/>
          <w:b w:val="false"/>
          <w:i w:val="false"/>
          <w:color w:val="000000"/>
          <w:sz w:val="28"/>
        </w:rPr>
        <w:t xml:space="preserve"> – Қазақстан Республикасы Үкіметінің шешімі бойынша құрылған, шаруашылық жүргізу құқығындағы республикалық мемлекеттік кәсіпорн;</w:t>
      </w:r>
    </w:p>
    <w:bookmarkEnd w:id="17"/>
    <w:bookmarkStart w:name="z21" w:id="18"/>
    <w:p>
      <w:pPr>
        <w:spacing w:after="0"/>
        <w:ind w:left="0"/>
        <w:jc w:val="both"/>
      </w:pPr>
      <w:r>
        <w:rPr>
          <w:rFonts w:ascii="Times New Roman"/>
          <w:b w:val="false"/>
          <w:i w:val="false"/>
          <w:color w:val="000000"/>
          <w:sz w:val="28"/>
        </w:rPr>
        <w:t>
      4) осалдық – бағдарламалық қамтамасыз етуде жұмыс қабілеттілігін бұзуға немесе белгіленген рұқсаттардан тыс қандай болсын заңсыз іс-әрекеттерді орындауға мүмкіндік беретін бағдарламалық қамтамасыз етудегі кемшілік;</w:t>
      </w:r>
    </w:p>
    <w:bookmarkEnd w:id="18"/>
    <w:bookmarkStart w:name="z22" w:id="19"/>
    <w:p>
      <w:pPr>
        <w:spacing w:after="0"/>
        <w:ind w:left="0"/>
        <w:jc w:val="both"/>
      </w:pPr>
      <w:r>
        <w:rPr>
          <w:rFonts w:ascii="Times New Roman"/>
          <w:b w:val="false"/>
          <w:i w:val="false"/>
          <w:color w:val="000000"/>
          <w:sz w:val="28"/>
        </w:rPr>
        <w:t>
      5) сараптамалық әдіс – сарапшының жеке пікірін немесе сарапшылар тобының ұжымдық пікірін пайдалану негізінде алынған іздестіру әдісі мен оны қолдану нәтижесі;</w:t>
      </w:r>
    </w:p>
    <w:bookmarkEnd w:id="19"/>
    <w:bookmarkStart w:name="z23" w:id="20"/>
    <w:p>
      <w:pPr>
        <w:spacing w:after="0"/>
        <w:ind w:left="0"/>
        <w:jc w:val="both"/>
      </w:pPr>
      <w:r>
        <w:rPr>
          <w:rFonts w:ascii="Times New Roman"/>
          <w:b w:val="false"/>
          <w:i w:val="false"/>
          <w:color w:val="000000"/>
          <w:sz w:val="28"/>
        </w:rPr>
        <w:t>
      6) сенімді арна – сынақ объектілерінің қауіпсіздік функциялары (бұдан әрі – ОҚФ) мен сынақ объектілерінің қауіпсіздік саясатын қолдауда қажетті сенімді деңгейді қамтамасыз ететін ақпараттық технологиялардың алыс орналасқан сенімді өнім арасындағы өзара іс-қимыл;</w:t>
      </w:r>
    </w:p>
    <w:bookmarkEnd w:id="20"/>
    <w:bookmarkStart w:name="z24" w:id="21"/>
    <w:p>
      <w:pPr>
        <w:spacing w:after="0"/>
        <w:ind w:left="0"/>
        <w:jc w:val="both"/>
      </w:pPr>
      <w:r>
        <w:rPr>
          <w:rFonts w:ascii="Times New Roman"/>
          <w:b w:val="false"/>
          <w:i w:val="false"/>
          <w:color w:val="000000"/>
          <w:sz w:val="28"/>
        </w:rPr>
        <w:t>
      7) сенімді бағдар – функцияларды өзара іс-қимыл қауіпсіздігін қамтамасыз ету арқылы орындауға арналған пайдаланушылардың сынақ объектілерінің қауіпсіздік саясатын қолдауда сенімдікті қамтамасыз ететін пайдаланушылар мен ОҚФ арасындағы өзара іс-қимыл құралы;</w:t>
      </w:r>
    </w:p>
    <w:bookmarkEnd w:id="21"/>
    <w:bookmarkStart w:name="z25" w:id="22"/>
    <w:p>
      <w:pPr>
        <w:spacing w:after="0"/>
        <w:ind w:left="0"/>
        <w:jc w:val="both"/>
      </w:pPr>
      <w:r>
        <w:rPr>
          <w:rFonts w:ascii="Times New Roman"/>
          <w:b w:val="false"/>
          <w:i w:val="false"/>
          <w:color w:val="000000"/>
          <w:sz w:val="28"/>
        </w:rPr>
        <w:t xml:space="preserve">
      8) сервистік бағдарламалық өнімді, "электрондық үкіметтің" ақпараттық-коммуникациялық </w:t>
      </w:r>
      <w:r>
        <w:rPr>
          <w:rFonts w:ascii="Times New Roman"/>
          <w:b w:val="false"/>
          <w:i w:val="false"/>
          <w:color w:val="000000"/>
          <w:sz w:val="28"/>
        </w:rPr>
        <w:t>платформасын</w:t>
      </w:r>
      <w:r>
        <w:rPr>
          <w:rFonts w:ascii="Times New Roman"/>
          <w:b w:val="false"/>
          <w:i w:val="false"/>
          <w:color w:val="000000"/>
          <w:sz w:val="28"/>
        </w:rPr>
        <w:t>, мемлекеттік органның интернет-ресурсын және ақпараттық жүйені қауіпсіздік талаптарына сәйкестігіне сынау (бұдан әрі – сынау) – ақпараттық қауіпсіздік талаптарына сынақ объектілерін бағалау жөніндегі техникалық іс-шаралар;</w:t>
      </w:r>
    </w:p>
    <w:bookmarkEnd w:id="22"/>
    <w:bookmarkStart w:name="z26" w:id="23"/>
    <w:p>
      <w:pPr>
        <w:spacing w:after="0"/>
        <w:ind w:left="0"/>
        <w:jc w:val="both"/>
      </w:pPr>
      <w:r>
        <w:rPr>
          <w:rFonts w:ascii="Times New Roman"/>
          <w:b w:val="false"/>
          <w:i w:val="false"/>
          <w:color w:val="000000"/>
          <w:sz w:val="28"/>
        </w:rPr>
        <w:t>
      9) сынау объектілері (бұдан әрі – СО) - сервистік бағдарламалық өнім, "электрондық үкіметтің" ақпараттық-коммуникациялық платформасы, мемлекеттік органның интернет-ресурсы, ақпараттық жүйе.</w:t>
      </w:r>
    </w:p>
    <w:bookmarkEnd w:id="23"/>
    <w:bookmarkStart w:name="z27" w:id="24"/>
    <w:p>
      <w:pPr>
        <w:spacing w:after="0"/>
        <w:ind w:left="0"/>
        <w:jc w:val="both"/>
      </w:pPr>
      <w:r>
        <w:rPr>
          <w:rFonts w:ascii="Times New Roman"/>
          <w:b w:val="false"/>
          <w:i w:val="false"/>
          <w:color w:val="000000"/>
          <w:sz w:val="28"/>
        </w:rPr>
        <w:t>
      3. Сынақтан өткізуді жүргізу мыналарды қамтиды:</w:t>
      </w:r>
    </w:p>
    <w:bookmarkEnd w:id="24"/>
    <w:bookmarkStart w:name="z28" w:id="25"/>
    <w:p>
      <w:pPr>
        <w:spacing w:after="0"/>
        <w:ind w:left="0"/>
        <w:jc w:val="both"/>
      </w:pPr>
      <w:r>
        <w:rPr>
          <w:rFonts w:ascii="Times New Roman"/>
          <w:b w:val="false"/>
          <w:i w:val="false"/>
          <w:color w:val="000000"/>
          <w:sz w:val="28"/>
        </w:rPr>
        <w:t>
      1) бастапқы кодтарды талдау;</w:t>
      </w:r>
    </w:p>
    <w:bookmarkEnd w:id="25"/>
    <w:bookmarkStart w:name="z29" w:id="26"/>
    <w:p>
      <w:pPr>
        <w:spacing w:after="0"/>
        <w:ind w:left="0"/>
        <w:jc w:val="both"/>
      </w:pPr>
      <w:r>
        <w:rPr>
          <w:rFonts w:ascii="Times New Roman"/>
          <w:b w:val="false"/>
          <w:i w:val="false"/>
          <w:color w:val="000000"/>
          <w:sz w:val="28"/>
        </w:rPr>
        <w:t>
      2) ақпараттық қауіпсіздік функцияларын сынау;</w:t>
      </w:r>
    </w:p>
    <w:bookmarkEnd w:id="26"/>
    <w:bookmarkStart w:name="z30" w:id="27"/>
    <w:p>
      <w:pPr>
        <w:spacing w:after="0"/>
        <w:ind w:left="0"/>
        <w:jc w:val="both"/>
      </w:pPr>
      <w:r>
        <w:rPr>
          <w:rFonts w:ascii="Times New Roman"/>
          <w:b w:val="false"/>
          <w:i w:val="false"/>
          <w:color w:val="000000"/>
          <w:sz w:val="28"/>
        </w:rPr>
        <w:t>
      3) жүктемелік сынау;</w:t>
      </w:r>
    </w:p>
    <w:bookmarkEnd w:id="27"/>
    <w:bookmarkStart w:name="z31" w:id="28"/>
    <w:p>
      <w:pPr>
        <w:spacing w:after="0"/>
        <w:ind w:left="0"/>
        <w:jc w:val="both"/>
      </w:pPr>
      <w:r>
        <w:rPr>
          <w:rFonts w:ascii="Times New Roman"/>
          <w:b w:val="false"/>
          <w:i w:val="false"/>
          <w:color w:val="000000"/>
          <w:sz w:val="28"/>
        </w:rPr>
        <w:t>
      4) телекоммуникация желілерін және серверлік жабдықты тексеріп қарау.</w:t>
      </w:r>
    </w:p>
    <w:bookmarkEnd w:id="28"/>
    <w:bookmarkStart w:name="z32" w:id="29"/>
    <w:p>
      <w:pPr>
        <w:spacing w:after="0"/>
        <w:ind w:left="0"/>
        <w:jc w:val="left"/>
      </w:pPr>
      <w:r>
        <w:rPr>
          <w:rFonts w:ascii="Times New Roman"/>
          <w:b/>
          <w:i w:val="false"/>
          <w:color w:val="000000"/>
        </w:rPr>
        <w:t xml:space="preserve"> 2. Бастапқы кодтарды талдау</w:t>
      </w:r>
    </w:p>
    <w:bookmarkEnd w:id="29"/>
    <w:bookmarkStart w:name="z33" w:id="30"/>
    <w:p>
      <w:pPr>
        <w:spacing w:after="0"/>
        <w:ind w:left="0"/>
        <w:jc w:val="both"/>
      </w:pPr>
      <w:r>
        <w:rPr>
          <w:rFonts w:ascii="Times New Roman"/>
          <w:b w:val="false"/>
          <w:i w:val="false"/>
          <w:color w:val="000000"/>
          <w:sz w:val="28"/>
        </w:rPr>
        <w:t>
      4. СО бастапқы кодтарын талдау бағдарламалық қамтамасыз етудің (бұдан әрі – БҚ) кемшіліктерін (бағдарламалық белгілер мен осалдықтарды) айқындау мақсатында жүргізіледі.</w:t>
      </w:r>
    </w:p>
    <w:bookmarkEnd w:id="30"/>
    <w:bookmarkStart w:name="z34" w:id="31"/>
    <w:p>
      <w:pPr>
        <w:spacing w:after="0"/>
        <w:ind w:left="0"/>
        <w:jc w:val="both"/>
      </w:pPr>
      <w:r>
        <w:rPr>
          <w:rFonts w:ascii="Times New Roman"/>
          <w:b w:val="false"/>
          <w:i w:val="false"/>
          <w:color w:val="000000"/>
          <w:sz w:val="28"/>
        </w:rPr>
        <w:t xml:space="preserve">
      5. БҚ кемшіліктерін айқындау тапсырыс беруші ұсынған бастапқы кодтардың негізінде бағдарламалық құралдың талдауға арналған бастапқы кодын пайдалана отырып жүргізіледі. </w:t>
      </w:r>
    </w:p>
    <w:bookmarkEnd w:id="31"/>
    <w:bookmarkStart w:name="z35" w:id="32"/>
    <w:p>
      <w:pPr>
        <w:spacing w:after="0"/>
        <w:ind w:left="0"/>
        <w:jc w:val="both"/>
      </w:pPr>
      <w:r>
        <w:rPr>
          <w:rFonts w:ascii="Times New Roman"/>
          <w:b w:val="false"/>
          <w:i w:val="false"/>
          <w:color w:val="000000"/>
          <w:sz w:val="28"/>
        </w:rPr>
        <w:t>
      6. Бастапқы кодтарды талдау:</w:t>
      </w:r>
    </w:p>
    <w:bookmarkEnd w:id="32"/>
    <w:bookmarkStart w:name="z36" w:id="33"/>
    <w:p>
      <w:pPr>
        <w:spacing w:after="0"/>
        <w:ind w:left="0"/>
        <w:jc w:val="both"/>
      </w:pPr>
      <w:r>
        <w:rPr>
          <w:rFonts w:ascii="Times New Roman"/>
          <w:b w:val="false"/>
          <w:i w:val="false"/>
          <w:color w:val="000000"/>
          <w:sz w:val="28"/>
        </w:rPr>
        <w:t>
      1) БҚ кемшіліктерін айқындауды;</w:t>
      </w:r>
    </w:p>
    <w:bookmarkEnd w:id="33"/>
    <w:bookmarkStart w:name="z37" w:id="34"/>
    <w:p>
      <w:pPr>
        <w:spacing w:after="0"/>
        <w:ind w:left="0"/>
        <w:jc w:val="both"/>
      </w:pPr>
      <w:r>
        <w:rPr>
          <w:rFonts w:ascii="Times New Roman"/>
          <w:b w:val="false"/>
          <w:i w:val="false"/>
          <w:color w:val="000000"/>
          <w:sz w:val="28"/>
        </w:rPr>
        <w:t xml:space="preserve">
      2) бастапқы кодты талдау нәтижелерін белгілеуді қамтиды. </w:t>
      </w:r>
    </w:p>
    <w:bookmarkEnd w:id="34"/>
    <w:bookmarkStart w:name="z38" w:id="35"/>
    <w:p>
      <w:pPr>
        <w:spacing w:after="0"/>
        <w:ind w:left="0"/>
        <w:jc w:val="both"/>
      </w:pPr>
      <w:r>
        <w:rPr>
          <w:rFonts w:ascii="Times New Roman"/>
          <w:b w:val="false"/>
          <w:i w:val="false"/>
          <w:color w:val="000000"/>
          <w:sz w:val="28"/>
        </w:rPr>
        <w:t>
      7. БҚ кемшіліктерін айқындау мынадай тәртіппен жүзеге асырылады:</w:t>
      </w:r>
    </w:p>
    <w:bookmarkEnd w:id="35"/>
    <w:bookmarkStart w:name="z39" w:id="36"/>
    <w:p>
      <w:pPr>
        <w:spacing w:after="0"/>
        <w:ind w:left="0"/>
        <w:jc w:val="both"/>
      </w:pPr>
      <w:r>
        <w:rPr>
          <w:rFonts w:ascii="Times New Roman"/>
          <w:b w:val="false"/>
          <w:i w:val="false"/>
          <w:color w:val="000000"/>
          <w:sz w:val="28"/>
        </w:rPr>
        <w:t xml:space="preserve">
      1) бастапқы деректерді дайындау жүргізіледі (СО бастапқы кодтарын жүктеу, сканерлеу режимін (қарқынды және/немесе статикалық) таңдау, сканерлеу режимдерінің сипаттамаларын күйге келтіру); </w:t>
      </w:r>
    </w:p>
    <w:bookmarkEnd w:id="36"/>
    <w:bookmarkStart w:name="z40" w:id="37"/>
    <w:p>
      <w:pPr>
        <w:spacing w:after="0"/>
        <w:ind w:left="0"/>
        <w:jc w:val="both"/>
      </w:pPr>
      <w:r>
        <w:rPr>
          <w:rFonts w:ascii="Times New Roman"/>
          <w:b w:val="false"/>
          <w:i w:val="false"/>
          <w:color w:val="000000"/>
          <w:sz w:val="28"/>
        </w:rPr>
        <w:t>
      2) БҚ кемшіліктерін айқындауға арналған бағдарламалық құрал іске қосылады;</w:t>
      </w:r>
    </w:p>
    <w:bookmarkEnd w:id="37"/>
    <w:bookmarkStart w:name="z41" w:id="38"/>
    <w:p>
      <w:pPr>
        <w:spacing w:after="0"/>
        <w:ind w:left="0"/>
        <w:jc w:val="both"/>
      </w:pPr>
      <w:r>
        <w:rPr>
          <w:rFonts w:ascii="Times New Roman"/>
          <w:b w:val="false"/>
          <w:i w:val="false"/>
          <w:color w:val="000000"/>
          <w:sz w:val="28"/>
        </w:rPr>
        <w:t>
      3) жалған іске қосылулардың болуына бағдарламалық есептерді талдау жүргізіледі;</w:t>
      </w:r>
    </w:p>
    <w:bookmarkEnd w:id="38"/>
    <w:bookmarkStart w:name="z42" w:id="39"/>
    <w:p>
      <w:pPr>
        <w:spacing w:after="0"/>
        <w:ind w:left="0"/>
        <w:jc w:val="both"/>
      </w:pPr>
      <w:r>
        <w:rPr>
          <w:rFonts w:ascii="Times New Roman"/>
          <w:b w:val="false"/>
          <w:i w:val="false"/>
          <w:color w:val="000000"/>
          <w:sz w:val="28"/>
        </w:rPr>
        <w:t xml:space="preserve">
      4) сипаттамасы, бағдары (файлға дейінгі жолы) мен тәуекел деңгейі (жоғары, орташа, төмен) көрсетілген БҚ айқындалған кемшіліктерінің тізбесін қамтитын есеп қалыптастырылады. </w:t>
      </w:r>
    </w:p>
    <w:bookmarkEnd w:id="39"/>
    <w:bookmarkStart w:name="z43" w:id="40"/>
    <w:p>
      <w:pPr>
        <w:spacing w:after="0"/>
        <w:ind w:left="0"/>
        <w:jc w:val="both"/>
      </w:pPr>
      <w:r>
        <w:rPr>
          <w:rFonts w:ascii="Times New Roman"/>
          <w:b w:val="false"/>
          <w:i w:val="false"/>
          <w:color w:val="000000"/>
          <w:sz w:val="28"/>
        </w:rPr>
        <w:t xml:space="preserve">
      8. Бастапқы кодты талдау бойынша жұмыстардың көлемі бастапқы кодтың өлшемімен айқындалады. </w:t>
      </w:r>
    </w:p>
    <w:bookmarkEnd w:id="40"/>
    <w:bookmarkStart w:name="z44" w:id="41"/>
    <w:p>
      <w:pPr>
        <w:spacing w:after="0"/>
        <w:ind w:left="0"/>
        <w:jc w:val="both"/>
      </w:pPr>
      <w:r>
        <w:rPr>
          <w:rFonts w:ascii="Times New Roman"/>
          <w:b w:val="false"/>
          <w:i w:val="false"/>
          <w:color w:val="000000"/>
          <w:sz w:val="28"/>
        </w:rPr>
        <w:t xml:space="preserve">
      9. Бастапқы кодтарды талдау нәтижелері Бастапқы кодтарды талдау хаттамасында белгіленеді. </w:t>
      </w:r>
    </w:p>
    <w:bookmarkEnd w:id="41"/>
    <w:bookmarkStart w:name="z45" w:id="42"/>
    <w:p>
      <w:pPr>
        <w:spacing w:after="0"/>
        <w:ind w:left="0"/>
        <w:jc w:val="both"/>
      </w:pPr>
      <w:r>
        <w:rPr>
          <w:rFonts w:ascii="Times New Roman"/>
          <w:b w:val="false"/>
          <w:i w:val="false"/>
          <w:color w:val="000000"/>
          <w:sz w:val="28"/>
        </w:rPr>
        <w:t>
      10. СО бастапқы кодтарын талдауды жүргізу аяқталғаннан кейін оның нәтижелері оң болған кезде СО бастапқы кодтары таңбаланады және мөр басылған түрінде мемлекеттік техникалық қызметтің мұрағатына жауапты сақтауға тапсырылады.</w:t>
      </w:r>
    </w:p>
    <w:bookmarkEnd w:id="42"/>
    <w:bookmarkStart w:name="z46" w:id="43"/>
    <w:p>
      <w:pPr>
        <w:spacing w:after="0"/>
        <w:ind w:left="0"/>
        <w:jc w:val="left"/>
      </w:pPr>
      <w:r>
        <w:rPr>
          <w:rFonts w:ascii="Times New Roman"/>
          <w:b/>
          <w:i w:val="false"/>
          <w:color w:val="000000"/>
        </w:rPr>
        <w:t xml:space="preserve"> 3. Ақпараттық қауіпсіздік функцияларын сынау</w:t>
      </w:r>
    </w:p>
    <w:bookmarkEnd w:id="43"/>
    <w:bookmarkStart w:name="z47" w:id="44"/>
    <w:p>
      <w:pPr>
        <w:spacing w:after="0"/>
        <w:ind w:left="0"/>
        <w:jc w:val="both"/>
      </w:pPr>
      <w:r>
        <w:rPr>
          <w:rFonts w:ascii="Times New Roman"/>
          <w:b w:val="false"/>
          <w:i w:val="false"/>
          <w:color w:val="000000"/>
          <w:sz w:val="28"/>
        </w:rPr>
        <w:t xml:space="preserve">
      11. Ақпараттық қауіпсіздік функцияларын сынау олардың стандарттардың талаптарына сәйкестігін бағалау мақсатында жүзеге асырылады. </w:t>
      </w:r>
    </w:p>
    <w:bookmarkEnd w:id="44"/>
    <w:bookmarkStart w:name="z48" w:id="45"/>
    <w:p>
      <w:pPr>
        <w:spacing w:after="0"/>
        <w:ind w:left="0"/>
        <w:jc w:val="both"/>
      </w:pPr>
      <w:r>
        <w:rPr>
          <w:rFonts w:ascii="Times New Roman"/>
          <w:b w:val="false"/>
          <w:i w:val="false"/>
          <w:color w:val="000000"/>
          <w:sz w:val="28"/>
        </w:rPr>
        <w:t>
      12. Ақпараттық қауіпсіздік функцияларын сынау мыналарды қамтиды:</w:t>
      </w:r>
    </w:p>
    <w:bookmarkEnd w:id="45"/>
    <w:bookmarkStart w:name="z49" w:id="46"/>
    <w:p>
      <w:pPr>
        <w:spacing w:after="0"/>
        <w:ind w:left="0"/>
        <w:jc w:val="both"/>
      </w:pPr>
      <w:r>
        <w:rPr>
          <w:rFonts w:ascii="Times New Roman"/>
          <w:b w:val="false"/>
          <w:i w:val="false"/>
          <w:color w:val="000000"/>
          <w:sz w:val="28"/>
        </w:rPr>
        <w:t xml:space="preserve">
      1) қауіпсіздік функцияларының өтініш берушімен келісілген стандарттың талаптарына сәйкестігін бағалау; </w:t>
      </w:r>
    </w:p>
    <w:bookmarkEnd w:id="46"/>
    <w:bookmarkStart w:name="z50" w:id="47"/>
    <w:p>
      <w:pPr>
        <w:spacing w:after="0"/>
        <w:ind w:left="0"/>
        <w:jc w:val="both"/>
      </w:pPr>
      <w:r>
        <w:rPr>
          <w:rFonts w:ascii="Times New Roman"/>
          <w:b w:val="false"/>
          <w:i w:val="false"/>
          <w:color w:val="000000"/>
          <w:sz w:val="28"/>
        </w:rPr>
        <w:t>
      2) бағалау нәтижелерін белгілеу.</w:t>
      </w:r>
    </w:p>
    <w:bookmarkEnd w:id="47"/>
    <w:bookmarkStart w:name="z51" w:id="48"/>
    <w:p>
      <w:pPr>
        <w:spacing w:after="0"/>
        <w:ind w:left="0"/>
        <w:jc w:val="both"/>
      </w:pPr>
      <w:r>
        <w:rPr>
          <w:rFonts w:ascii="Times New Roman"/>
          <w:b w:val="false"/>
          <w:i w:val="false"/>
          <w:color w:val="000000"/>
          <w:sz w:val="28"/>
        </w:rPr>
        <w:t xml:space="preserve">
      13. Қауіпсіздік функцияларының мазмұны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ақпараттық қауіпсіздік функцияларының тізбесінде келтірілген.</w:t>
      </w:r>
    </w:p>
    <w:bookmarkEnd w:id="48"/>
    <w:bookmarkStart w:name="z52" w:id="49"/>
    <w:p>
      <w:pPr>
        <w:spacing w:after="0"/>
        <w:ind w:left="0"/>
        <w:jc w:val="both"/>
      </w:pPr>
      <w:r>
        <w:rPr>
          <w:rFonts w:ascii="Times New Roman"/>
          <w:b w:val="false"/>
          <w:i w:val="false"/>
          <w:color w:val="000000"/>
          <w:sz w:val="28"/>
        </w:rPr>
        <w:t>
      14. Ақпараттық қауіпсіздік функцияларын сынау нәтижелері Ақпараттық қауіпсіздік функцияларын сынау хаттамасында тіркеледі.</w:t>
      </w:r>
    </w:p>
    <w:bookmarkEnd w:id="49"/>
    <w:bookmarkStart w:name="z53" w:id="50"/>
    <w:p>
      <w:pPr>
        <w:spacing w:after="0"/>
        <w:ind w:left="0"/>
        <w:jc w:val="left"/>
      </w:pPr>
      <w:r>
        <w:rPr>
          <w:rFonts w:ascii="Times New Roman"/>
          <w:b/>
          <w:i w:val="false"/>
          <w:color w:val="000000"/>
        </w:rPr>
        <w:t xml:space="preserve"> 4. Жүктемелік сынау</w:t>
      </w:r>
    </w:p>
    <w:bookmarkEnd w:id="50"/>
    <w:bookmarkStart w:name="z54" w:id="51"/>
    <w:p>
      <w:pPr>
        <w:spacing w:after="0"/>
        <w:ind w:left="0"/>
        <w:jc w:val="both"/>
      </w:pPr>
      <w:r>
        <w:rPr>
          <w:rFonts w:ascii="Times New Roman"/>
          <w:b w:val="false"/>
          <w:i w:val="false"/>
          <w:color w:val="000000"/>
          <w:sz w:val="28"/>
        </w:rPr>
        <w:t>
      16. Жүктемелік сынау нақты пайдаланушылардың жұмысына сәйкес келетің жүктемемен СО қол жетімділігін, тұтастығын және құпиялығын сақтауды бағалау мақсатында жүргізіледі.</w:t>
      </w:r>
    </w:p>
    <w:bookmarkEnd w:id="51"/>
    <w:bookmarkStart w:name="z55" w:id="52"/>
    <w:p>
      <w:pPr>
        <w:spacing w:after="0"/>
        <w:ind w:left="0"/>
        <w:jc w:val="both"/>
      </w:pPr>
      <w:r>
        <w:rPr>
          <w:rFonts w:ascii="Times New Roman"/>
          <w:b w:val="false"/>
          <w:i w:val="false"/>
          <w:color w:val="000000"/>
          <w:sz w:val="28"/>
        </w:rPr>
        <w:t>
      17. Жүктемелік сынау СО пайдаланушыларының жұмысын тапсырыс беруші ұсынған мындай орталардың бірінде қамтитын автоматты сценарийлер негізінде арнайы бағдарламалық құралды (бұдан әрі - БҚ) пайдалана отырып жүргізіледі:</w:t>
      </w:r>
    </w:p>
    <w:bookmarkEnd w:id="52"/>
    <w:p>
      <w:pPr>
        <w:spacing w:after="0"/>
        <w:ind w:left="0"/>
        <w:jc w:val="both"/>
      </w:pPr>
      <w:r>
        <w:rPr>
          <w:rFonts w:ascii="Times New Roman"/>
          <w:b w:val="false"/>
          <w:i w:val="false"/>
          <w:color w:val="000000"/>
          <w:sz w:val="28"/>
        </w:rPr>
        <w:t>
      СО штаттық пайдалану ортасына ұқсас тестілік орта;</w:t>
      </w:r>
    </w:p>
    <w:p>
      <w:pPr>
        <w:spacing w:after="0"/>
        <w:ind w:left="0"/>
        <w:jc w:val="both"/>
      </w:pPr>
      <w:r>
        <w:rPr>
          <w:rFonts w:ascii="Times New Roman"/>
          <w:b w:val="false"/>
          <w:i w:val="false"/>
          <w:color w:val="000000"/>
          <w:sz w:val="28"/>
        </w:rPr>
        <w:t>
      дербес деректер жоқ СО штаттық пайдалану ортасы;</w:t>
      </w:r>
    </w:p>
    <w:p>
      <w:pPr>
        <w:spacing w:after="0"/>
        <w:ind w:left="0"/>
        <w:jc w:val="both"/>
      </w:pPr>
      <w:r>
        <w:rPr>
          <w:rFonts w:ascii="Times New Roman"/>
          <w:b w:val="false"/>
          <w:i w:val="false"/>
          <w:color w:val="000000"/>
          <w:sz w:val="28"/>
        </w:rPr>
        <w:t>
      дербес деректер жалған деректерге ауыстырылған СО штаттық пайдалану ортасы.</w:t>
      </w:r>
    </w:p>
    <w:bookmarkStart w:name="z56" w:id="53"/>
    <w:p>
      <w:pPr>
        <w:spacing w:after="0"/>
        <w:ind w:left="0"/>
        <w:jc w:val="both"/>
      </w:pPr>
      <w:r>
        <w:rPr>
          <w:rFonts w:ascii="Times New Roman"/>
          <w:b w:val="false"/>
          <w:i w:val="false"/>
          <w:color w:val="000000"/>
          <w:sz w:val="28"/>
        </w:rPr>
        <w:t>
      18. Өтініш беруші жүктемелік сынау параметрлерін СО сипаттамалары туралы сауалнама-сұраулықта ұсынады және мыналарды қамтиды:</w:t>
      </w:r>
    </w:p>
    <w:bookmarkEnd w:id="53"/>
    <w:bookmarkStart w:name="z57" w:id="54"/>
    <w:p>
      <w:pPr>
        <w:spacing w:after="0"/>
        <w:ind w:left="0"/>
        <w:jc w:val="both"/>
      </w:pPr>
      <w:r>
        <w:rPr>
          <w:rFonts w:ascii="Times New Roman"/>
          <w:b w:val="false"/>
          <w:i w:val="false"/>
          <w:color w:val="000000"/>
          <w:sz w:val="28"/>
        </w:rPr>
        <w:t>
      1) пайдаланушы рөлдерінің тізбесі;</w:t>
      </w:r>
    </w:p>
    <w:bookmarkEnd w:id="54"/>
    <w:bookmarkStart w:name="z58" w:id="55"/>
    <w:p>
      <w:pPr>
        <w:spacing w:after="0"/>
        <w:ind w:left="0"/>
        <w:jc w:val="both"/>
      </w:pPr>
      <w:r>
        <w:rPr>
          <w:rFonts w:ascii="Times New Roman"/>
          <w:b w:val="false"/>
          <w:i w:val="false"/>
          <w:color w:val="000000"/>
          <w:sz w:val="28"/>
        </w:rPr>
        <w:t xml:space="preserve">
      2) пайдаланушының типтік іс-қимыл тізбесі; </w:t>
      </w:r>
    </w:p>
    <w:bookmarkEnd w:id="55"/>
    <w:bookmarkStart w:name="z59" w:id="56"/>
    <w:p>
      <w:pPr>
        <w:spacing w:after="0"/>
        <w:ind w:left="0"/>
        <w:jc w:val="both"/>
      </w:pPr>
      <w:r>
        <w:rPr>
          <w:rFonts w:ascii="Times New Roman"/>
          <w:b w:val="false"/>
          <w:i w:val="false"/>
          <w:color w:val="000000"/>
          <w:sz w:val="28"/>
        </w:rPr>
        <w:t>
      3) пайдаланушылардың ең көп саны;</w:t>
      </w:r>
    </w:p>
    <w:bookmarkEnd w:id="56"/>
    <w:bookmarkStart w:name="z60" w:id="57"/>
    <w:p>
      <w:pPr>
        <w:spacing w:after="0"/>
        <w:ind w:left="0"/>
        <w:jc w:val="both"/>
      </w:pPr>
      <w:r>
        <w:rPr>
          <w:rFonts w:ascii="Times New Roman"/>
          <w:b w:val="false"/>
          <w:i w:val="false"/>
          <w:color w:val="000000"/>
          <w:sz w:val="28"/>
        </w:rPr>
        <w:t>
      4) секундына өңделетін сұраулардың ең көп саны және сұраулар арасындағы күту уақыты.</w:t>
      </w:r>
    </w:p>
    <w:bookmarkEnd w:id="57"/>
    <w:bookmarkStart w:name="z61" w:id="58"/>
    <w:p>
      <w:pPr>
        <w:spacing w:after="0"/>
        <w:ind w:left="0"/>
        <w:jc w:val="both"/>
      </w:pPr>
      <w:r>
        <w:rPr>
          <w:rFonts w:ascii="Times New Roman"/>
          <w:b w:val="false"/>
          <w:i w:val="false"/>
          <w:color w:val="000000"/>
          <w:sz w:val="28"/>
        </w:rPr>
        <w:t>
      19. Жүктемелік сынау мынадай тәртіппен жүзеге асырылады:</w:t>
      </w:r>
    </w:p>
    <w:bookmarkEnd w:id="58"/>
    <w:bookmarkStart w:name="z62" w:id="59"/>
    <w:p>
      <w:pPr>
        <w:spacing w:after="0"/>
        <w:ind w:left="0"/>
        <w:jc w:val="both"/>
      </w:pPr>
      <w:r>
        <w:rPr>
          <w:rFonts w:ascii="Times New Roman"/>
          <w:b w:val="false"/>
          <w:i w:val="false"/>
          <w:color w:val="000000"/>
          <w:sz w:val="28"/>
        </w:rPr>
        <w:t>
      1) сынауға дайындық жүргізіледі;</w:t>
      </w:r>
    </w:p>
    <w:bookmarkEnd w:id="59"/>
    <w:bookmarkStart w:name="z63" w:id="60"/>
    <w:p>
      <w:pPr>
        <w:spacing w:after="0"/>
        <w:ind w:left="0"/>
        <w:jc w:val="both"/>
      </w:pPr>
      <w:r>
        <w:rPr>
          <w:rFonts w:ascii="Times New Roman"/>
          <w:b w:val="false"/>
          <w:i w:val="false"/>
          <w:color w:val="000000"/>
          <w:sz w:val="28"/>
        </w:rPr>
        <w:t>
      2) сынақ жүргізіледі;</w:t>
      </w:r>
    </w:p>
    <w:bookmarkEnd w:id="60"/>
    <w:bookmarkStart w:name="z64" w:id="61"/>
    <w:p>
      <w:pPr>
        <w:spacing w:after="0"/>
        <w:ind w:left="0"/>
        <w:jc w:val="both"/>
      </w:pPr>
      <w:r>
        <w:rPr>
          <w:rFonts w:ascii="Times New Roman"/>
          <w:b w:val="false"/>
          <w:i w:val="false"/>
          <w:color w:val="000000"/>
          <w:sz w:val="28"/>
        </w:rPr>
        <w:t xml:space="preserve">
      3) сынақ нәтижелері тіркеледі. </w:t>
      </w:r>
    </w:p>
    <w:bookmarkEnd w:id="61"/>
    <w:bookmarkStart w:name="z65" w:id="62"/>
    <w:p>
      <w:pPr>
        <w:spacing w:after="0"/>
        <w:ind w:left="0"/>
        <w:jc w:val="both"/>
      </w:pPr>
      <w:r>
        <w:rPr>
          <w:rFonts w:ascii="Times New Roman"/>
          <w:b w:val="false"/>
          <w:i w:val="false"/>
          <w:color w:val="000000"/>
          <w:sz w:val="28"/>
        </w:rPr>
        <w:t>
      20. Сынауға дайындық мыналарды қамтиды:</w:t>
      </w:r>
    </w:p>
    <w:bookmarkEnd w:id="62"/>
    <w:bookmarkStart w:name="z66" w:id="63"/>
    <w:p>
      <w:pPr>
        <w:spacing w:after="0"/>
        <w:ind w:left="0"/>
        <w:jc w:val="both"/>
      </w:pPr>
      <w:r>
        <w:rPr>
          <w:rFonts w:ascii="Times New Roman"/>
          <w:b w:val="false"/>
          <w:i w:val="false"/>
          <w:color w:val="000000"/>
          <w:sz w:val="28"/>
        </w:rPr>
        <w:t>
      1) виртуалды пайдаланушылардың операцияларын, сондай-ақ оқиғалар мен олардың іс-қимылының ерекшеліктерін сипаттай отырып сынақ сценарийінің сараптамалық әдісін әзірлеу;</w:t>
      </w:r>
    </w:p>
    <w:bookmarkEnd w:id="63"/>
    <w:bookmarkStart w:name="z67" w:id="64"/>
    <w:p>
      <w:pPr>
        <w:spacing w:after="0"/>
        <w:ind w:left="0"/>
        <w:jc w:val="both"/>
      </w:pPr>
      <w:r>
        <w:rPr>
          <w:rFonts w:ascii="Times New Roman"/>
          <w:b w:val="false"/>
          <w:i w:val="false"/>
          <w:color w:val="000000"/>
          <w:sz w:val="28"/>
        </w:rPr>
        <w:t>
      2) әрбір операцияның уақытша сипаттамалары мен сынаққа қатысатын виртуалды пайдаланушылардың санын анықтау;</w:t>
      </w:r>
    </w:p>
    <w:bookmarkEnd w:id="64"/>
    <w:bookmarkStart w:name="z68" w:id="65"/>
    <w:p>
      <w:pPr>
        <w:spacing w:after="0"/>
        <w:ind w:left="0"/>
        <w:jc w:val="both"/>
      </w:pPr>
      <w:r>
        <w:rPr>
          <w:rFonts w:ascii="Times New Roman"/>
          <w:b w:val="false"/>
          <w:i w:val="false"/>
          <w:color w:val="000000"/>
          <w:sz w:val="28"/>
        </w:rPr>
        <w:t>
      3) виртуалды пайдаланушылардың скриптерін қалыптастыру және:</w:t>
      </w:r>
    </w:p>
    <w:bookmarkEnd w:id="65"/>
    <w:p>
      <w:pPr>
        <w:spacing w:after="0"/>
        <w:ind w:left="0"/>
        <w:jc w:val="both"/>
      </w:pPr>
      <w:r>
        <w:rPr>
          <w:rFonts w:ascii="Times New Roman"/>
          <w:b w:val="false"/>
          <w:i w:val="false"/>
          <w:color w:val="000000"/>
          <w:sz w:val="28"/>
        </w:rPr>
        <w:t>
      әрбір виртуалды пайдаланушы;</w:t>
      </w:r>
    </w:p>
    <w:p>
      <w:pPr>
        <w:spacing w:after="0"/>
        <w:ind w:left="0"/>
        <w:jc w:val="both"/>
      </w:pPr>
      <w:r>
        <w:rPr>
          <w:rFonts w:ascii="Times New Roman"/>
          <w:b w:val="false"/>
          <w:i w:val="false"/>
          <w:color w:val="000000"/>
          <w:sz w:val="28"/>
        </w:rPr>
        <w:t>
      бірнеше виртуалды пайдаланушы бір мезгілде орындайтын міндеттерді анықтау;</w:t>
      </w:r>
    </w:p>
    <w:bookmarkStart w:name="z69" w:id="66"/>
    <w:p>
      <w:pPr>
        <w:spacing w:after="0"/>
        <w:ind w:left="0"/>
        <w:jc w:val="both"/>
      </w:pPr>
      <w:r>
        <w:rPr>
          <w:rFonts w:ascii="Times New Roman"/>
          <w:b w:val="false"/>
          <w:i w:val="false"/>
          <w:color w:val="000000"/>
          <w:sz w:val="28"/>
        </w:rPr>
        <w:t xml:space="preserve">
      4) сынақтар жүргізу уақытын тапсырыс берушімен келісу. </w:t>
      </w:r>
    </w:p>
    <w:bookmarkEnd w:id="66"/>
    <w:bookmarkStart w:name="z70" w:id="67"/>
    <w:p>
      <w:pPr>
        <w:spacing w:after="0"/>
        <w:ind w:left="0"/>
        <w:jc w:val="both"/>
      </w:pPr>
      <w:r>
        <w:rPr>
          <w:rFonts w:ascii="Times New Roman"/>
          <w:b w:val="false"/>
          <w:i w:val="false"/>
          <w:color w:val="000000"/>
          <w:sz w:val="28"/>
        </w:rPr>
        <w:t>
      21. Сынақ жүргізу:</w:t>
      </w:r>
    </w:p>
    <w:bookmarkEnd w:id="67"/>
    <w:bookmarkStart w:name="z71" w:id="68"/>
    <w:p>
      <w:pPr>
        <w:spacing w:after="0"/>
        <w:ind w:left="0"/>
        <w:jc w:val="both"/>
      </w:pPr>
      <w:r>
        <w:rPr>
          <w:rFonts w:ascii="Times New Roman"/>
          <w:b w:val="false"/>
          <w:i w:val="false"/>
          <w:color w:val="000000"/>
          <w:sz w:val="28"/>
        </w:rPr>
        <w:t>
      1) СО-ға жиынтық жүктемені бөлуді, оның процесінде бірнеше виртуалды пайдаланушыға белгілі міндеттерді бір мезгілде орындау жөніндегі нұсқаулықтар беріледі;</w:t>
      </w:r>
    </w:p>
    <w:bookmarkEnd w:id="68"/>
    <w:bookmarkStart w:name="z72" w:id="69"/>
    <w:p>
      <w:pPr>
        <w:spacing w:after="0"/>
        <w:ind w:left="0"/>
        <w:jc w:val="both"/>
      </w:pPr>
      <w:r>
        <w:rPr>
          <w:rFonts w:ascii="Times New Roman"/>
          <w:b w:val="false"/>
          <w:i w:val="false"/>
          <w:color w:val="000000"/>
          <w:sz w:val="28"/>
        </w:rPr>
        <w:t>
      2) конфигурацияны күйге келтіру мен сынақ сценарийін мамандандырылған БҚ жазуды;</w:t>
      </w:r>
    </w:p>
    <w:bookmarkEnd w:id="69"/>
    <w:bookmarkStart w:name="z73" w:id="70"/>
    <w:p>
      <w:pPr>
        <w:spacing w:after="0"/>
        <w:ind w:left="0"/>
        <w:jc w:val="both"/>
      </w:pPr>
      <w:r>
        <w:rPr>
          <w:rFonts w:ascii="Times New Roman"/>
          <w:b w:val="false"/>
          <w:i w:val="false"/>
          <w:color w:val="000000"/>
          <w:sz w:val="28"/>
        </w:rPr>
        <w:t>
      3) мамандандырылған бағдарламалық құралды іске қосуды;</w:t>
      </w:r>
    </w:p>
    <w:bookmarkEnd w:id="70"/>
    <w:bookmarkStart w:name="z74" w:id="71"/>
    <w:p>
      <w:pPr>
        <w:spacing w:after="0"/>
        <w:ind w:left="0"/>
        <w:jc w:val="both"/>
      </w:pPr>
      <w:r>
        <w:rPr>
          <w:rFonts w:ascii="Times New Roman"/>
          <w:b w:val="false"/>
          <w:i w:val="false"/>
          <w:color w:val="000000"/>
          <w:sz w:val="28"/>
        </w:rPr>
        <w:t>
      4) виртуалды пайдаланушының әрбір скриптінде белгіленген барлық транзакциялардың жазбалары (өңделген СО-ға сұрау салулар) қамтитын бағдарламалық есепті қалыптастыруды және беруді қамтиды.</w:t>
      </w:r>
    </w:p>
    <w:bookmarkEnd w:id="71"/>
    <w:bookmarkStart w:name="z75" w:id="72"/>
    <w:p>
      <w:pPr>
        <w:spacing w:after="0"/>
        <w:ind w:left="0"/>
        <w:jc w:val="both"/>
      </w:pPr>
      <w:r>
        <w:rPr>
          <w:rFonts w:ascii="Times New Roman"/>
          <w:b w:val="false"/>
          <w:i w:val="false"/>
          <w:color w:val="000000"/>
          <w:sz w:val="28"/>
        </w:rPr>
        <w:t>
      22. Жүктемелік тестілеуді жүргізу жұмыстары СО пайдалану нұсқаларының саны бойынша бір СО үшін жүргізіледі.</w:t>
      </w:r>
    </w:p>
    <w:bookmarkEnd w:id="72"/>
    <w:bookmarkStart w:name="z76" w:id="73"/>
    <w:p>
      <w:pPr>
        <w:spacing w:after="0"/>
        <w:ind w:left="0"/>
        <w:jc w:val="both"/>
      </w:pPr>
      <w:r>
        <w:rPr>
          <w:rFonts w:ascii="Times New Roman"/>
          <w:b w:val="false"/>
          <w:i w:val="false"/>
          <w:color w:val="000000"/>
          <w:sz w:val="28"/>
        </w:rPr>
        <w:t>
      23. Жүктемелік сынақ нәтижелері Жүктемелік сынақ хаттамасында тіркеледі.</w:t>
      </w:r>
    </w:p>
    <w:bookmarkEnd w:id="73"/>
    <w:bookmarkStart w:name="z77" w:id="74"/>
    <w:p>
      <w:pPr>
        <w:spacing w:after="0"/>
        <w:ind w:left="0"/>
        <w:jc w:val="left"/>
      </w:pPr>
      <w:r>
        <w:rPr>
          <w:rFonts w:ascii="Times New Roman"/>
          <w:b/>
          <w:i w:val="false"/>
          <w:color w:val="000000"/>
        </w:rPr>
        <w:t xml:space="preserve"> 5. Телекоммуникациялар желісін және серверлік</w:t>
      </w:r>
      <w:r>
        <w:br/>
      </w:r>
      <w:r>
        <w:rPr>
          <w:rFonts w:ascii="Times New Roman"/>
          <w:b/>
          <w:i w:val="false"/>
          <w:color w:val="000000"/>
        </w:rPr>
        <w:t>жабдықты тексеріп қарау</w:t>
      </w:r>
    </w:p>
    <w:bookmarkEnd w:id="74"/>
    <w:bookmarkStart w:name="z78" w:id="75"/>
    <w:p>
      <w:pPr>
        <w:spacing w:after="0"/>
        <w:ind w:left="0"/>
        <w:jc w:val="both"/>
      </w:pPr>
      <w:r>
        <w:rPr>
          <w:rFonts w:ascii="Times New Roman"/>
          <w:b w:val="false"/>
          <w:i w:val="false"/>
          <w:color w:val="000000"/>
          <w:sz w:val="28"/>
        </w:rPr>
        <w:t xml:space="preserve">
      24. Телекоммуникациялар желісін және серверлік жабдықты тексеріп қарау телекоммуникациялар желісі мен серверлік жабдықтың қауіпсіздігін бағалау, сондай-ақ оның компоненттері (сервер, жұмыс станциялары, желілік жабдық) пайдаланатын БҚ осалдықтарын айқындау мақсатында жүргізіледі. </w:t>
      </w:r>
    </w:p>
    <w:bookmarkEnd w:id="75"/>
    <w:bookmarkStart w:name="z79" w:id="76"/>
    <w:p>
      <w:pPr>
        <w:spacing w:after="0"/>
        <w:ind w:left="0"/>
        <w:jc w:val="both"/>
      </w:pPr>
      <w:r>
        <w:rPr>
          <w:rFonts w:ascii="Times New Roman"/>
          <w:b w:val="false"/>
          <w:i w:val="false"/>
          <w:color w:val="000000"/>
          <w:sz w:val="28"/>
        </w:rPr>
        <w:t>
      25. Телекоммуникациялар желісін және серверлік жабдықты тексеріп қарау мыналарды қамтиды:</w:t>
      </w:r>
    </w:p>
    <w:bookmarkEnd w:id="76"/>
    <w:bookmarkStart w:name="z80" w:id="77"/>
    <w:p>
      <w:pPr>
        <w:spacing w:after="0"/>
        <w:ind w:left="0"/>
        <w:jc w:val="both"/>
      </w:pPr>
      <w:r>
        <w:rPr>
          <w:rFonts w:ascii="Times New Roman"/>
          <w:b w:val="false"/>
          <w:i w:val="false"/>
          <w:color w:val="000000"/>
          <w:sz w:val="28"/>
        </w:rPr>
        <w:t xml:space="preserve">
      1) телекоммуникациялар желісін және серверлік жабдықты қорғау функцияларының ҚР СТ ИСО/МЭК 13335-5-2008 "Қауіпсіздікті қамтамасыз етудің әдістері мен құралдары. Ақпараттық және коммуникациялық технологияларды қорғауды басқару. 5-бөлік. Желіні қорғауды басқару жөніндегі нұсқау" талаптарына сәйкестігін бағалау; </w:t>
      </w:r>
    </w:p>
    <w:bookmarkEnd w:id="77"/>
    <w:bookmarkStart w:name="z81" w:id="78"/>
    <w:p>
      <w:pPr>
        <w:spacing w:after="0"/>
        <w:ind w:left="0"/>
        <w:jc w:val="both"/>
      </w:pPr>
      <w:r>
        <w:rPr>
          <w:rFonts w:ascii="Times New Roman"/>
          <w:b w:val="false"/>
          <w:i w:val="false"/>
          <w:color w:val="000000"/>
          <w:sz w:val="28"/>
        </w:rPr>
        <w:t>
      2) БҚ осалдықтарын айқындау;</w:t>
      </w:r>
    </w:p>
    <w:bookmarkEnd w:id="78"/>
    <w:bookmarkStart w:name="z82" w:id="79"/>
    <w:p>
      <w:pPr>
        <w:spacing w:after="0"/>
        <w:ind w:left="0"/>
        <w:jc w:val="both"/>
      </w:pPr>
      <w:r>
        <w:rPr>
          <w:rFonts w:ascii="Times New Roman"/>
          <w:b w:val="false"/>
          <w:i w:val="false"/>
          <w:color w:val="000000"/>
          <w:sz w:val="28"/>
        </w:rPr>
        <w:t xml:space="preserve">
      3) алынған нәтижелерді белгілеу. </w:t>
      </w:r>
    </w:p>
    <w:bookmarkEnd w:id="79"/>
    <w:bookmarkStart w:name="z83" w:id="80"/>
    <w:p>
      <w:pPr>
        <w:spacing w:after="0"/>
        <w:ind w:left="0"/>
        <w:jc w:val="both"/>
      </w:pPr>
      <w:r>
        <w:rPr>
          <w:rFonts w:ascii="Times New Roman"/>
          <w:b w:val="false"/>
          <w:i w:val="false"/>
          <w:color w:val="000000"/>
          <w:sz w:val="28"/>
        </w:rPr>
        <w:t xml:space="preserve">
      26. Телекоммуникациялар желісін және серверлік жабдықты қорғау функцияларының мазмұны осы Әдістемеге </w:t>
      </w:r>
      <w:r>
        <w:rPr>
          <w:rFonts w:ascii="Times New Roman"/>
          <w:b w:val="false"/>
          <w:i w:val="false"/>
          <w:color w:val="000000"/>
          <w:sz w:val="28"/>
        </w:rPr>
        <w:t>2-қосымшада</w:t>
      </w:r>
      <w:r>
        <w:rPr>
          <w:rFonts w:ascii="Times New Roman"/>
          <w:b w:val="false"/>
          <w:i w:val="false"/>
          <w:color w:val="000000"/>
          <w:sz w:val="28"/>
        </w:rPr>
        <w:t xml:space="preserve"> сәйкес телекоммуникациялар желісін және серверлік жабдықты қорғау функцияларының тізбесінде келтірілген. </w:t>
      </w:r>
    </w:p>
    <w:bookmarkEnd w:id="80"/>
    <w:bookmarkStart w:name="z84" w:id="81"/>
    <w:p>
      <w:pPr>
        <w:spacing w:after="0"/>
        <w:ind w:left="0"/>
        <w:jc w:val="both"/>
      </w:pPr>
      <w:r>
        <w:rPr>
          <w:rFonts w:ascii="Times New Roman"/>
          <w:b w:val="false"/>
          <w:i w:val="false"/>
          <w:color w:val="000000"/>
          <w:sz w:val="28"/>
        </w:rPr>
        <w:t xml:space="preserve">
      27. БҚ осалдықтарын айқындау өтініш беруші ұсынған СО компоненттеріне қол жеткізуге арналған есептік жазбалардың негізінде бағдарламалық-аппараттық кешенді (бұдан әрі – БАК) пайдалана отырып жүргізіледі. </w:t>
      </w:r>
    </w:p>
    <w:bookmarkEnd w:id="81"/>
    <w:bookmarkStart w:name="z85" w:id="82"/>
    <w:p>
      <w:pPr>
        <w:spacing w:after="0"/>
        <w:ind w:left="0"/>
        <w:jc w:val="both"/>
      </w:pPr>
      <w:r>
        <w:rPr>
          <w:rFonts w:ascii="Times New Roman"/>
          <w:b w:val="false"/>
          <w:i w:val="false"/>
          <w:color w:val="000000"/>
          <w:sz w:val="28"/>
        </w:rPr>
        <w:t>
      28. БҚ осалдықтарын айқындау мыналарды қамтиды:</w:t>
      </w:r>
    </w:p>
    <w:bookmarkEnd w:id="82"/>
    <w:bookmarkStart w:name="z86" w:id="83"/>
    <w:p>
      <w:pPr>
        <w:spacing w:after="0"/>
        <w:ind w:left="0"/>
        <w:jc w:val="both"/>
      </w:pPr>
      <w:r>
        <w:rPr>
          <w:rFonts w:ascii="Times New Roman"/>
          <w:b w:val="false"/>
          <w:i w:val="false"/>
          <w:color w:val="000000"/>
          <w:sz w:val="28"/>
        </w:rPr>
        <w:t>
      1) БАК күйге келтіру (локальдық және қашықтықтан тексерулерді жүргізуге арналған есептік жазбаларды жазу, аспаптық тексеріп қарау режимін таңдау);</w:t>
      </w:r>
    </w:p>
    <w:bookmarkEnd w:id="83"/>
    <w:bookmarkStart w:name="z87" w:id="84"/>
    <w:p>
      <w:pPr>
        <w:spacing w:after="0"/>
        <w:ind w:left="0"/>
        <w:jc w:val="both"/>
      </w:pPr>
      <w:r>
        <w:rPr>
          <w:rFonts w:ascii="Times New Roman"/>
          <w:b w:val="false"/>
          <w:i w:val="false"/>
          <w:color w:val="000000"/>
          <w:sz w:val="28"/>
        </w:rPr>
        <w:t>
      2) БАК іске қосу;</w:t>
      </w:r>
    </w:p>
    <w:bookmarkEnd w:id="84"/>
    <w:bookmarkStart w:name="z88" w:id="85"/>
    <w:p>
      <w:pPr>
        <w:spacing w:after="0"/>
        <w:ind w:left="0"/>
        <w:jc w:val="both"/>
      </w:pPr>
      <w:r>
        <w:rPr>
          <w:rFonts w:ascii="Times New Roman"/>
          <w:b w:val="false"/>
          <w:i w:val="false"/>
          <w:color w:val="000000"/>
          <w:sz w:val="28"/>
        </w:rPr>
        <w:t>
      3) айқындалған осалдықтардың сипаттамасын, саны мен деңгейін көрсете отырып олардың тізбесін қамтитын бағдарламалық есепті қалыптастыру және беру.</w:t>
      </w:r>
    </w:p>
    <w:bookmarkEnd w:id="85"/>
    <w:bookmarkStart w:name="z89" w:id="86"/>
    <w:p>
      <w:pPr>
        <w:spacing w:after="0"/>
        <w:ind w:left="0"/>
        <w:jc w:val="both"/>
      </w:pPr>
      <w:r>
        <w:rPr>
          <w:rFonts w:ascii="Times New Roman"/>
          <w:b w:val="false"/>
          <w:i w:val="false"/>
          <w:color w:val="000000"/>
          <w:sz w:val="28"/>
        </w:rPr>
        <w:t xml:space="preserve">
      29. Телекоммуникациялар желісін және серверлік жабдықты тексеріп қарау бойынша жұмыстар, сондай-ақ СО компоненттерін аспаптық тексеріп қарау әр ішкі желі (желі сегменті) үшін бөлек жүргізіледі. </w:t>
      </w:r>
    </w:p>
    <w:bookmarkEnd w:id="86"/>
    <w:bookmarkStart w:name="z90" w:id="87"/>
    <w:p>
      <w:pPr>
        <w:spacing w:after="0"/>
        <w:ind w:left="0"/>
        <w:jc w:val="both"/>
      </w:pPr>
      <w:r>
        <w:rPr>
          <w:rFonts w:ascii="Times New Roman"/>
          <w:b w:val="false"/>
          <w:i w:val="false"/>
          <w:color w:val="000000"/>
          <w:sz w:val="28"/>
        </w:rPr>
        <w:t>
      30. Телекоммуникациялар желісін және серверлік жабдықты тексеріп қарау нәтижелері Телекоммуникациялар желісін және серверлік жабдықты тексеріп қарау хаттамасында тіркеледі.</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Сервистік бағдарламалық өнімге,</w:t>
            </w:r>
            <w:r>
              <w:br/>
            </w:r>
            <w:r>
              <w:rPr>
                <w:rFonts w:ascii="Times New Roman"/>
                <w:b w:val="false"/>
                <w:i w:val="false"/>
                <w:color w:val="000000"/>
                <w:sz w:val="20"/>
              </w:rPr>
              <w:t>"электрондық үкіметтің"</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платформасына, мемлекеттік органның</w:t>
            </w:r>
            <w:r>
              <w:br/>
            </w:r>
            <w:r>
              <w:rPr>
                <w:rFonts w:ascii="Times New Roman"/>
                <w:b w:val="false"/>
                <w:i w:val="false"/>
                <w:color w:val="000000"/>
                <w:sz w:val="20"/>
              </w:rPr>
              <w:t>интернет-ресурсына және ақпараттық</w:t>
            </w:r>
            <w:r>
              <w:br/>
            </w:r>
            <w:r>
              <w:rPr>
                <w:rFonts w:ascii="Times New Roman"/>
                <w:b w:val="false"/>
                <w:i w:val="false"/>
                <w:color w:val="000000"/>
                <w:sz w:val="20"/>
              </w:rPr>
              <w:t>жүйеге олардың ақпараттық қауіпсіздік</w:t>
            </w:r>
            <w:r>
              <w:br/>
            </w:r>
            <w:r>
              <w:rPr>
                <w:rFonts w:ascii="Times New Roman"/>
                <w:b w:val="false"/>
                <w:i w:val="false"/>
                <w:color w:val="000000"/>
                <w:sz w:val="20"/>
              </w:rPr>
              <w:t>талаптарына сәйкестігіне сынақтар</w:t>
            </w:r>
            <w:r>
              <w:br/>
            </w:r>
            <w:r>
              <w:rPr>
                <w:rFonts w:ascii="Times New Roman"/>
                <w:b w:val="false"/>
                <w:i w:val="false"/>
                <w:color w:val="000000"/>
                <w:sz w:val="20"/>
              </w:rPr>
              <w:t>жүргізу әдістемесіне</w:t>
            </w:r>
            <w:r>
              <w:br/>
            </w:r>
            <w:r>
              <w:rPr>
                <w:rFonts w:ascii="Times New Roman"/>
                <w:b w:val="false"/>
                <w:i w:val="false"/>
                <w:color w:val="000000"/>
                <w:sz w:val="20"/>
              </w:rPr>
              <w:t>1-қосымша</w:t>
            </w:r>
          </w:p>
        </w:tc>
      </w:tr>
    </w:tbl>
    <w:bookmarkStart w:name="z92" w:id="88"/>
    <w:p>
      <w:pPr>
        <w:spacing w:after="0"/>
        <w:ind w:left="0"/>
        <w:jc w:val="left"/>
      </w:pPr>
      <w:r>
        <w:rPr>
          <w:rFonts w:ascii="Times New Roman"/>
          <w:b/>
          <w:i w:val="false"/>
          <w:color w:val="000000"/>
        </w:rPr>
        <w:t xml:space="preserve"> Ақпараттық қауіпсіздік функцияларының тізбесі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2224"/>
        <w:gridCol w:w="9162"/>
      </w:tblGrid>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атауы</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мазмұны</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аудиті</w:t>
            </w:r>
          </w:p>
          <w:p>
            <w:pPr>
              <w:spacing w:after="20"/>
              <w:ind w:left="20"/>
              <w:jc w:val="both"/>
            </w:pPr>
            <w:r>
              <w:rPr>
                <w:rFonts w:ascii="Times New Roman"/>
                <w:b w:val="false"/>
                <w:i w:val="false"/>
                <w:color w:val="000000"/>
                <w:sz w:val="20"/>
              </w:rPr>
              <w:t>
(тексеру серверлер мен виртуалды ресурстар бөлінісінде жүргізіледі)</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аудитінің автоматты әрекет етуі</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журналына жазба енгізуді жүзеге асыру, қауіпсіздікті бұзушылықты айқындау туралы әкімшіге локальдық немесе қашықтықтан сигнал беру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аудитінің деректерін өндіру</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Хаттамалаудың, ең болмаса, тіркеу функцияларын іске қосу мен аяқтаудың, сондай-ақ аудиттің базалық деңгейіндегі барлық оқиғалардың болуы. Яғни, әрбір тіркеу жазбасында оқиғаның мерзімі мен уақыты, оқиға түрі, субъектіні сәйкестендіргіш және оқиға нәтижесі (сәттілігі немесе сәтсіздігі) көрсетілуі тиіс</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аудитін талдау</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 тетіктерін пайдаланудың ең болмаса, сәтсіз нәтижелерін, сондай-ақ криптографиялық операцияларды орындаудың сәтсіз нәтижелерін жинақтау және/немесе біріктіру арқылы (ықтимал кемшіліктерді айқындау мақсатында) жүзеге асыру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аудитін қарау</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тіркеу ақпаратын қарау (оқу) мүмкіндігін қамтамасыз ету және әкімшіге беру. Өзге пайдаланушыларға тіркеу ақпаратына қолжетімділік айқын ерекше оқиғаларды қоспағанда, жабық болуы тиіс.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аудитінің оқиғаларын таңдау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Оқиғаларды тіркеудің, ең болмаса, мынадай атрибуттарға негізделетін іріктеудің болуы:</w:t>
            </w:r>
          </w:p>
          <w:p>
            <w:pPr>
              <w:spacing w:after="20"/>
              <w:ind w:left="20"/>
              <w:jc w:val="both"/>
            </w:pPr>
            <w:r>
              <w:rPr>
                <w:rFonts w:ascii="Times New Roman"/>
                <w:b w:val="false"/>
                <w:i w:val="false"/>
                <w:color w:val="000000"/>
                <w:sz w:val="20"/>
              </w:rPr>
              <w:t>
объектіні сәйкестендіргіш;</w:t>
            </w:r>
          </w:p>
          <w:p>
            <w:pPr>
              <w:spacing w:after="20"/>
              <w:ind w:left="20"/>
              <w:jc w:val="both"/>
            </w:pPr>
            <w:r>
              <w:rPr>
                <w:rFonts w:ascii="Times New Roman"/>
                <w:b w:val="false"/>
                <w:i w:val="false"/>
                <w:color w:val="000000"/>
                <w:sz w:val="20"/>
              </w:rPr>
              <w:t>
субъектіні сәйкестендіргіш;</w:t>
            </w:r>
          </w:p>
          <w:p>
            <w:pPr>
              <w:spacing w:after="20"/>
              <w:ind w:left="20"/>
              <w:jc w:val="both"/>
            </w:pPr>
            <w:r>
              <w:rPr>
                <w:rFonts w:ascii="Times New Roman"/>
                <w:b w:val="false"/>
                <w:i w:val="false"/>
                <w:color w:val="000000"/>
                <w:sz w:val="20"/>
              </w:rPr>
              <w:t>
желі торабының мекенжайы;</w:t>
            </w:r>
          </w:p>
          <w:p>
            <w:pPr>
              <w:spacing w:after="20"/>
              <w:ind w:left="20"/>
              <w:jc w:val="both"/>
            </w:pPr>
            <w:r>
              <w:rPr>
                <w:rFonts w:ascii="Times New Roman"/>
                <w:b w:val="false"/>
                <w:i w:val="false"/>
                <w:color w:val="000000"/>
                <w:sz w:val="20"/>
              </w:rPr>
              <w:t>
оқиға түрі;</w:t>
            </w:r>
          </w:p>
          <w:p>
            <w:pPr>
              <w:spacing w:after="20"/>
              <w:ind w:left="20"/>
              <w:jc w:val="both"/>
            </w:pPr>
            <w:r>
              <w:rPr>
                <w:rFonts w:ascii="Times New Roman"/>
                <w:b w:val="false"/>
                <w:i w:val="false"/>
                <w:color w:val="000000"/>
                <w:sz w:val="20"/>
              </w:rPr>
              <w:t>
оқиға мерзімі мен уақыты</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аудитінің деректерін сақтау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ақпараты рұқсатсыз түрлендіруден сенімді қорғалған болуы тиіс.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ұйымдастыру</w:t>
            </w:r>
          </w:p>
          <w:p>
            <w:pPr>
              <w:spacing w:after="20"/>
              <w:ind w:left="20"/>
              <w:jc w:val="both"/>
            </w:pPr>
            <w:r>
              <w:rPr>
                <w:rFonts w:ascii="Times New Roman"/>
                <w:b w:val="false"/>
                <w:i w:val="false"/>
                <w:color w:val="000000"/>
                <w:sz w:val="20"/>
              </w:rPr>
              <w:t>
(тексеру серверлер мен виртуалды ресурстар бөлінісінде жүргізіледі)</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Жіберуден бас тартпаушылық</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Жіберуші куәлігі жіберуші мен жіберілген ақпарат арасындағы байланысты (мысалы, цифрлық қолтаңба) дәлелдейтін, ақпаратты жіберу фактісінен бас тартпауы үшін пайдаланушыларға/ жіберушінің ұқсастығын куәландыру субъектілеріне кейбір ақпаратты беру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Алудан бас тартпаушылық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Алуышының ақпаратты алу фактісінен бас тарту мүмкінсіздігін қамтамасыз ету</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Киптографиялық қолдау (тексеру СО ақпаратты криптографиялық қорғау құралдары бөлінісінде жүргізіледі)</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Киптографиялық кілттерді басқару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қолдаудың болуы:</w:t>
            </w:r>
          </w:p>
          <w:p>
            <w:pPr>
              <w:spacing w:after="20"/>
              <w:ind w:left="20"/>
              <w:jc w:val="both"/>
            </w:pPr>
            <w:r>
              <w:rPr>
                <w:rFonts w:ascii="Times New Roman"/>
                <w:b w:val="false"/>
                <w:i w:val="false"/>
                <w:color w:val="000000"/>
                <w:sz w:val="20"/>
              </w:rPr>
              <w:t>
1) киптографиялық кілттерді құру;</w:t>
            </w:r>
          </w:p>
          <w:p>
            <w:pPr>
              <w:spacing w:after="20"/>
              <w:ind w:left="20"/>
              <w:jc w:val="both"/>
            </w:pPr>
            <w:r>
              <w:rPr>
                <w:rFonts w:ascii="Times New Roman"/>
                <w:b w:val="false"/>
                <w:i w:val="false"/>
                <w:color w:val="000000"/>
                <w:sz w:val="20"/>
              </w:rPr>
              <w:t>
2) киптографиялық кілттерді бөлу;</w:t>
            </w:r>
          </w:p>
          <w:p>
            <w:pPr>
              <w:spacing w:after="20"/>
              <w:ind w:left="20"/>
              <w:jc w:val="both"/>
            </w:pPr>
            <w:r>
              <w:rPr>
                <w:rFonts w:ascii="Times New Roman"/>
                <w:b w:val="false"/>
                <w:i w:val="false"/>
                <w:color w:val="000000"/>
                <w:sz w:val="20"/>
              </w:rPr>
              <w:t>
3) киптографиялық кілттерге қолжетімділікті басқару;</w:t>
            </w:r>
          </w:p>
          <w:p>
            <w:pPr>
              <w:spacing w:after="20"/>
              <w:ind w:left="20"/>
              <w:jc w:val="both"/>
            </w:pPr>
            <w:r>
              <w:rPr>
                <w:rFonts w:ascii="Times New Roman"/>
                <w:b w:val="false"/>
                <w:i w:val="false"/>
                <w:color w:val="000000"/>
                <w:sz w:val="20"/>
              </w:rPr>
              <w:t xml:space="preserve">
4) киптографиялық кілттерді жою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Криптографиялық операциялар</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арна арқылы жіберілетін барлық ақпарат үшін стандарттардың талаптарына сәйкес тұтастығын шифрлаудың және бақылаудың болуы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деректерін қорғау</w:t>
            </w:r>
          </w:p>
          <w:p>
            <w:pPr>
              <w:spacing w:after="20"/>
              <w:ind w:left="20"/>
              <w:jc w:val="both"/>
            </w:pPr>
            <w:r>
              <w:rPr>
                <w:rFonts w:ascii="Times New Roman"/>
                <w:b w:val="false"/>
                <w:i w:val="false"/>
                <w:color w:val="000000"/>
                <w:sz w:val="20"/>
              </w:rPr>
              <w:t>
(тексеру серверлер (виртуалды ресурстар) бөлінісінде жүргізіледі)</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Қолжетімділікті басқару саясаты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сервисімен тікелей немесе жанама операцияларды орындайтын пайдаланушылар үшін қолжетімділікті бөлуді жүзеге асыру</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Қолжетімділікті басқару функциялары</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Қолжетімділікті бөлу функцияларын пайдалану, ең болмаса, мынадай қауіпсіздік атрибуттарына негізделуі тиіс:</w:t>
            </w:r>
          </w:p>
          <w:p>
            <w:pPr>
              <w:spacing w:after="20"/>
              <w:ind w:left="20"/>
              <w:jc w:val="both"/>
            </w:pPr>
            <w:r>
              <w:rPr>
                <w:rFonts w:ascii="Times New Roman"/>
                <w:b w:val="false"/>
                <w:i w:val="false"/>
                <w:color w:val="000000"/>
                <w:sz w:val="20"/>
              </w:rPr>
              <w:t>
қол жеткізу субъектілерін сәйкестендіргіштер;</w:t>
            </w:r>
          </w:p>
          <w:p>
            <w:pPr>
              <w:spacing w:after="20"/>
              <w:ind w:left="20"/>
              <w:jc w:val="both"/>
            </w:pPr>
            <w:r>
              <w:rPr>
                <w:rFonts w:ascii="Times New Roman"/>
                <w:b w:val="false"/>
                <w:i w:val="false"/>
                <w:color w:val="000000"/>
                <w:sz w:val="20"/>
              </w:rPr>
              <w:t>
қол жеткізу объектілерін сәйкестендіргіштер;</w:t>
            </w:r>
          </w:p>
          <w:p>
            <w:pPr>
              <w:spacing w:after="20"/>
              <w:ind w:left="20"/>
              <w:jc w:val="both"/>
            </w:pPr>
            <w:r>
              <w:rPr>
                <w:rFonts w:ascii="Times New Roman"/>
                <w:b w:val="false"/>
                <w:i w:val="false"/>
                <w:color w:val="000000"/>
                <w:sz w:val="20"/>
              </w:rPr>
              <w:t>
қол жеткізу субъектілерінің мекенжайлары;</w:t>
            </w:r>
          </w:p>
          <w:p>
            <w:pPr>
              <w:spacing w:after="20"/>
              <w:ind w:left="20"/>
              <w:jc w:val="both"/>
            </w:pPr>
            <w:r>
              <w:rPr>
                <w:rFonts w:ascii="Times New Roman"/>
                <w:b w:val="false"/>
                <w:i w:val="false"/>
                <w:color w:val="000000"/>
                <w:sz w:val="20"/>
              </w:rPr>
              <w:t>
қол жеткізу объектілерінің мекенжайлары;</w:t>
            </w:r>
          </w:p>
          <w:p>
            <w:pPr>
              <w:spacing w:after="20"/>
              <w:ind w:left="20"/>
              <w:jc w:val="both"/>
            </w:pPr>
            <w:r>
              <w:rPr>
                <w:rFonts w:ascii="Times New Roman"/>
                <w:b w:val="false"/>
                <w:i w:val="false"/>
                <w:color w:val="000000"/>
                <w:sz w:val="20"/>
              </w:rPr>
              <w:t>
субъектілердің қол жеткізу құқықтары.</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 тексеру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мазмұны айлакерлік жолымен ұқсастырылмағанын немесе түрлендірілмегенін кейін тексеру үшін пайдаланылуы мүмкін өзіндік деректер жинағының дұрыстығы кепілдігін қолдау.</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СО қауіпсіздік функцияларының (бұдан әрі-ОҚФ) әрекетінен тыс экспорттау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деректерін СО экспорттау кезінде оларды қорғау мен сақталуын немесе қауіпсіздік атрибуттарын ескермеуді қамтамасыз ету</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ағындарды басқару саясаты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Пайдаланушының деректерін қауіпсіздік сервисінің физикалық бөлінген бөліктері арасында жіберген кезде оларды ашуға, түрлендіруге және/немесе қолжетімді болуына жол бермеуді қамтамасыз ету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ағындарды басқару функциялары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 қоймасында қамтылған ақпаратты бақылаусыз таратуға жол бермеу мақсатында оған қолжетімділікті ұйымдастыру және қамтамасыз ету (БҚ сенімсіз болған жағдайда жариялаудан немесе түрлендіруден сенімді қорғауды іске асыру үшін ақпараттық ағындарды басқару)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ОҚФ әрекетінен тыс жерден импорттау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деректерін олардың талап етілетін қауіпсіздік және қорғау атрибуттары болатындай етіп СО жіберуге арналған тетіктердің болуы</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шегінде жіберу</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деректерін ішкі арна бойынша СО түрлі бөліктері арасында жіберген кезде қорғаудың болуы</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ақпаратты қорғау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ақпаратты толық қорғауды қамтамасыз ету, яғни ресурс босаған кезде алдыңғы жай-күйінің қолжетімсіздігін қамтамасыз ету</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жай-күйін кері қалпына келтіру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Кейбір шектелген (мысалы, уақыт аралығымен) соңғы операцияны немесе бірқатар операцияны жою және алдыңғы белгілі жай-күйге қайту мүмкіндігінің болуы. </w:t>
            </w:r>
          </w:p>
          <w:p>
            <w:pPr>
              <w:spacing w:after="20"/>
              <w:ind w:left="20"/>
              <w:jc w:val="both"/>
            </w:pPr>
            <w:r>
              <w:rPr>
                <w:rFonts w:ascii="Times New Roman"/>
                <w:b w:val="false"/>
                <w:i w:val="false"/>
                <w:color w:val="000000"/>
                <w:sz w:val="20"/>
              </w:rPr>
              <w:t xml:space="preserve">
Кері қалпына қайтару пайдаланушы деректерінің тұтастығын сақтау үшін операцияның немесе бірнеше операция нәтижелерін жоюға мүмкіндік береді.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деректердің тұтастығы</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деректерін ОҚФ шегінде сақтаған кезде олардың қорғалуын қамтамасыз ету</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ОҚФ арасында жіберген кезде пайдаланушы деректерінің құпиялылығын қорғау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Пайдаланушының деректерін ОҚФ арасында сыртқы арна немесе АТ басқа сенімді өнімі бойынша жіберген кезде олардың құпиялылығын қамтамасыз ету. Құпиялылық деректерді екі соңғы нүкте арасында жіберген кезде оларға рұқсатсыз қол жеткізуді болдырмау жолымен жүзеге асырылады. Соңғы нүктелер ОҚФ немесе пайдаланушы бола алады.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ОҚФ арасында жіберген кезде пайдаланушы деректерінің тұтастығын қорғау</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деректерін ОҚФ және АТ басқа сенімді өнімі арасында жіберген кезде олардың тұтастығы, сондай-ақ айқындалған қателер кезінде оларды қалпына келтіру мүмкіндігі қамтамасыз етілуі тиіс.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және теңестіру</w:t>
            </w:r>
          </w:p>
          <w:p>
            <w:pPr>
              <w:spacing w:after="20"/>
              <w:ind w:left="20"/>
              <w:jc w:val="both"/>
            </w:pPr>
            <w:r>
              <w:rPr>
                <w:rFonts w:ascii="Times New Roman"/>
                <w:b w:val="false"/>
                <w:i w:val="false"/>
                <w:color w:val="000000"/>
                <w:sz w:val="20"/>
              </w:rPr>
              <w:t>
(тексеру сәйкестендіру мен аутентификацияны орындайтын серверлердің және виртуалды есурстар бөлінісінде жүргізіледі)</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Теңестіруден бас тарту</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Сәтсіз теңестіру талаптарының белгілі санына келгенде әкімшінің субъектіге қол жеткізуге рұқсат бермеу, тіркеу журналына жазба енгізу мен әкімшіге қауіпсіздіктің ықтимал бұзушылық туралы сигнал беру мүмкіндігінің болуы</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Пайдаланушының атрибуттарын анықтау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пайдаланушы үшін, ең болмаса, келесі қауіпсіздік атрибуттарын қолдау қажет:</w:t>
            </w:r>
          </w:p>
          <w:p>
            <w:pPr>
              <w:spacing w:after="20"/>
              <w:ind w:left="20"/>
              <w:jc w:val="both"/>
            </w:pPr>
            <w:r>
              <w:rPr>
                <w:rFonts w:ascii="Times New Roman"/>
                <w:b w:val="false"/>
                <w:i w:val="false"/>
                <w:color w:val="000000"/>
                <w:sz w:val="20"/>
              </w:rPr>
              <w:t>
- сәйкестендіргіш;</w:t>
            </w:r>
          </w:p>
          <w:p>
            <w:pPr>
              <w:spacing w:after="20"/>
              <w:ind w:left="20"/>
              <w:jc w:val="both"/>
            </w:pPr>
            <w:r>
              <w:rPr>
                <w:rFonts w:ascii="Times New Roman"/>
                <w:b w:val="false"/>
                <w:i w:val="false"/>
                <w:color w:val="000000"/>
                <w:sz w:val="20"/>
              </w:rPr>
              <w:t>
- теңестірілген ақпарат (мысалы, пароль);</w:t>
            </w:r>
          </w:p>
          <w:p>
            <w:pPr>
              <w:spacing w:after="20"/>
              <w:ind w:left="20"/>
              <w:jc w:val="both"/>
            </w:pPr>
            <w:r>
              <w:rPr>
                <w:rFonts w:ascii="Times New Roman"/>
                <w:b w:val="false"/>
                <w:i w:val="false"/>
                <w:color w:val="000000"/>
                <w:sz w:val="20"/>
              </w:rPr>
              <w:t xml:space="preserve">
- қол жеткізу құқығы (рөлі).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Құпиялардың ерекшелігі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теңестірілген ақпарат криптографиялық операциялармен қамтамасыз етілсе, сондай-ақ ашық және құпия кілттеріне қолдау көрсетілуі қажет.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Пайдаланушыны теңестіру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ОҚФ ұсынатын пайдаланушы теңестіру тетіктерінің болуы</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 сәйкестендіру</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Қауіпсіздік сервисі осы пайдаланушының атынан орындайтын кез келген іс-қимыл аяқталғанға дейін әрбір пайдаланушы сәтті сәйкестендірілуге және теңестіруге тиіс;</w:t>
            </w:r>
          </w:p>
          <w:p>
            <w:pPr>
              <w:spacing w:after="20"/>
              <w:ind w:left="20"/>
              <w:jc w:val="both"/>
            </w:pPr>
            <w:r>
              <w:rPr>
                <w:rFonts w:ascii="Times New Roman"/>
                <w:b w:val="false"/>
                <w:i w:val="false"/>
                <w:color w:val="000000"/>
                <w:sz w:val="20"/>
              </w:rPr>
              <w:t>
2) Басқа пайдаланушыдан көшіріп алынған немесе ұқсастырып жасалған теңестірілген деректерді пайдалануға жол бермеу мүмкіндіктері болуы тиіс;</w:t>
            </w:r>
          </w:p>
          <w:p>
            <w:pPr>
              <w:spacing w:after="20"/>
              <w:ind w:left="20"/>
              <w:jc w:val="both"/>
            </w:pPr>
            <w:r>
              <w:rPr>
                <w:rFonts w:ascii="Times New Roman"/>
                <w:b w:val="false"/>
                <w:i w:val="false"/>
                <w:color w:val="000000"/>
                <w:sz w:val="20"/>
              </w:rPr>
              <w:t>
3) Пайдаланушының ұсынылған кез келген сәйкестендіргішін теңестіру қажет;</w:t>
            </w:r>
          </w:p>
          <w:p>
            <w:pPr>
              <w:spacing w:after="20"/>
              <w:ind w:left="20"/>
              <w:jc w:val="both"/>
            </w:pPr>
            <w:r>
              <w:rPr>
                <w:rFonts w:ascii="Times New Roman"/>
                <w:b w:val="false"/>
                <w:i w:val="false"/>
                <w:color w:val="000000"/>
                <w:sz w:val="20"/>
              </w:rPr>
              <w:t>
4) Әкімші белгілеген уақыт интервалы аяқталғаннан кейін пайдаланушыны қайтадан теңестіруі тиіс;</w:t>
            </w:r>
          </w:p>
          <w:p>
            <w:pPr>
              <w:spacing w:after="20"/>
              <w:ind w:left="20"/>
              <w:jc w:val="both"/>
            </w:pPr>
            <w:r>
              <w:rPr>
                <w:rFonts w:ascii="Times New Roman"/>
                <w:b w:val="false"/>
                <w:i w:val="false"/>
                <w:color w:val="000000"/>
                <w:sz w:val="20"/>
              </w:rPr>
              <w:t>
5) Теңестіруді орындаған кезде қауіпсіздік функциялары пайдаланушыға тек қана жасырын кері байланысқа рұқсат беруі тиіс</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Пайдаланушы-субъект байланыстырушы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тиісті қауіпсіздік атрибуттарын осы пайдаланушы атынан әрекет ететін субъектілермен байланыстыру керек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басқару</w:t>
            </w:r>
          </w:p>
          <w:p>
            <w:pPr>
              <w:spacing w:after="20"/>
              <w:ind w:left="20"/>
              <w:jc w:val="both"/>
            </w:pPr>
            <w:r>
              <w:rPr>
                <w:rFonts w:ascii="Times New Roman"/>
                <w:b w:val="false"/>
                <w:i w:val="false"/>
                <w:color w:val="000000"/>
                <w:sz w:val="20"/>
              </w:rPr>
              <w:t>
(тексеру серверлер мен виртуалды ресурстар бөлінісінде жүргізіледі)</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ОҚФ жеке функцияларын басқару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 ажырату, қосу, сәйкестендіру мен теңестіру режимдерін түрлендіру, қолжетімділік, хаттамалау және аудит құқығын басқару режимдерін анықтауға әкімшінің жеке құқығының болуы.</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атрибуттарын басқару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Қауіпсіздіктің түсіндірілетін мәндерін өзгертуге, сұрастыруға, атрибуттарын өзгертуге, жоюға, құруға әкімшінің жеке құқығының болуы. Бұл ретте, қауіпсіздік атрибуттарына тек қана қауіпсіздік мәндер беруді қамтамасыз ету қажет</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ОҚФ деректерін басқару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Тіркелетін оқиғалардың түсіндірілетін мәндерін өзгертуге, сұрастыруға, өзгертуге, жоюға, тазалауға, түрлерін анықтауға, тіркеу журналдарының өлшемін, субъектілердің қол жеткізу құқықтарын, қол жеткізу субъектілерінің есептік жазбаларының, парольдерінің, криптографиялық кілттерінің жарамдылық мерзімдерін өзгертуге әкімшінің жеке құқығының болуы.</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атрибуттарын жою</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Уақыттың кейбір сәттерінде қауіпсіздік атрибуттарын бұзуды жүзеге асырудың болуы. Пайдаланушылармен байланыстырылған қауіпсіздік атрибуттарын бұзу мүмкіндігі тек қана уәкілетті әкімшілерде болуы тиіс. Қауіпсіздік үшін маңызды өкілеттіктер дереу жойылуы тиіс.</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атрибутының қолданыс мерзімі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атрибуттарының қолданыс мерзімін белгілеу мүмкіндігін қамтамасыз ету</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Қауіпсіздікті басқару рөлдері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 болмаса, мынадай рөлдерді қолдауды қамтамасыз ету: уәкілетті пайдаланушы, қашықтықтан пайдаланушы, әкімші.</w:t>
            </w:r>
          </w:p>
          <w:p>
            <w:pPr>
              <w:spacing w:after="20"/>
              <w:ind w:left="20"/>
              <w:jc w:val="both"/>
            </w:pPr>
            <w:r>
              <w:rPr>
                <w:rFonts w:ascii="Times New Roman"/>
                <w:b w:val="false"/>
                <w:i w:val="false"/>
                <w:color w:val="000000"/>
                <w:sz w:val="20"/>
              </w:rPr>
              <w:t xml:space="preserve">
2) Қашықтықтан пайдаланушы мен әкімші рөлдерін тек қана сұрау бойынша алуды қамтамасыз ету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Биресмилікті қамтамасыз ету</w:t>
            </w:r>
          </w:p>
          <w:p>
            <w:pPr>
              <w:spacing w:after="20"/>
              <w:ind w:left="20"/>
              <w:jc w:val="both"/>
            </w:pPr>
            <w:r>
              <w:rPr>
                <w:rFonts w:ascii="Times New Roman"/>
                <w:b w:val="false"/>
                <w:i w:val="false"/>
                <w:color w:val="000000"/>
                <w:sz w:val="20"/>
              </w:rPr>
              <w:t>
(тексеру серверлер мен виртуалды ресурстар бөлінісінде жүргізіледі)</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Құпиялық</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ресурсты немесе СО қызметін өзінің сәйкестендіргішін ашпай пайдалану мүмкіндігін қамтамасыз ету</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Бүркеншек атау</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ресурсты немесе қызметті өзінің сәйкестендіргішін ашпай, сонымен қатар осы пайдалану үшін жауапты болып пайдалану мүмкіндігін қамтамасыз ету</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Бейәлуметтік мүмкінсіздігі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ресурстарды немесе қызметтерді, олардың пайдаланылғанын байланыстыруға ешкімге мүмкіндік бермей, бірнеше рет пайдалану мүмкіндігін қамтамасыз ету</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Жасырындық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Ресурсты немесе қызметті пайдалану туралы ақпаратты кімге болсын, әсіресе үшінші тарапқа ұсынбай, пайдаланушының ресурстарды немесе қызметті пайдалану мүмкіндігін қамтамасыз ету;</w:t>
            </w:r>
          </w:p>
          <w:p>
            <w:pPr>
              <w:spacing w:after="20"/>
              <w:ind w:left="20"/>
              <w:jc w:val="both"/>
            </w:pPr>
            <w:r>
              <w:rPr>
                <w:rFonts w:ascii="Times New Roman"/>
                <w:b w:val="false"/>
                <w:i w:val="false"/>
                <w:color w:val="000000"/>
                <w:sz w:val="20"/>
              </w:rPr>
              <w:t>
2) Әкімшінің қауіпсіздік сервисінің ресурстарын пайдалануды бақылау мүмкіндігі болуы тиіс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ОҚФ қорғау</w:t>
            </w:r>
          </w:p>
          <w:p>
            <w:pPr>
              <w:spacing w:after="20"/>
              <w:ind w:left="20"/>
              <w:jc w:val="both"/>
            </w:pPr>
            <w:r>
              <w:rPr>
                <w:rFonts w:ascii="Times New Roman"/>
                <w:b w:val="false"/>
                <w:i w:val="false"/>
                <w:color w:val="000000"/>
                <w:sz w:val="20"/>
              </w:rPr>
              <w:t>
(тексеру серверлер мен виртуалды ресурстар бөлінісінде жүргізіледі)</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Кідіру кезіндегі қауіпсіздік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аппараттық кідірістер кезінде (мысалы, электр қуатының іркілісінен орын алған) қауіпсіз жай-күйді сақтауға тиіс</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ОҚФ экспортталатын деректерінің қолжетімділігі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олардың және АТ қашықтықтағы сенімді өнімі арасында жіберген кезде сервис барлық деректердің қолжетімділігін тексеруге және ақпаратты қайтадан жіберуді орындауға, сондай-ақ түрлендірулер айқындалса, тіркеу журналына жазба енгізуге мүмкіндік беруге тиіс</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ОҚФ экспортталатын деректерінің құпиялылығы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олардың және АТ қашықтықтағы сенімді өнімі арасында жіберген кезде сервис барлық деректердің құпиялылығын тексеруге және ақпаратты қайтадан жіберуді орындауға, сондай-ақ түрлендірулер айқындалса, тіркеу журналына жазба енгізуге мүмкіндік беруге тиіс</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ОҚФ экспортталатын деректерінің тұтастығы</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олардың және АТ қашықтықтағы сенімді өнімі арасында жіберген кезде сервис барлық деректердің тұтастығын тексеруге және ақпаратты қайтадан жіберуді орындауға, сондай-ақ түрлендірулер айқындалса, тіркеу журналына жазба енгізуге мүмкіндік беруге тиіс</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ОҚФ деректерін СО шегінде жіберу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олардың және АТ қашықтықтағы сенімді өнімі арасында жіберген кезде сервис барлық деректердің қолжетімділігін, құпиялылығы мен тұтастығын тексеруге және ақпаратты қайтадан жіберуді орындауға, сондай-ақ түрлендірулер айқындалса, тіркеу журналына жазба енгізуге мүмкіндік беруге тиіс</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ОҚФ физикалық қорғау</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ОҚФ физикалық қорғау жүзеге асырылуы тиіс</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қалпына келтіру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Кідірулер немесе қызмет көрсету тоқтатылғаннан кейін автоматты түрде қалпына келтіру мүмкін болмаса, сервис қауіпсіз жай-күйге қайтаруға мүмкіндік беретін авариялық қолдау режиміне ауысу керек. Аппараттық кідірістерден кейін автоматты рәсімдерді қолданумен қауіпсіз жай-күйге кері қайту қамтамасыз етілуі тиіс</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рет пайдалануды айқындау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теңестірілген деректердің қайтадан пайдаланылуын айқындауға, қолжеткізуге жол бермеуге, тіркеу журналына жазба енгізуге және әкімшіге қауіпсіздіктің ықтимал бұзылуы туралы сигнал беруге тиіс</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 беру кезіндегі делдалдық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Сервистің қауіпсіздік саясатын жүзеге асыратын функциялар сервистің кез келген басқа функциясын орындауға рұқсат етілгенге дейін шақырылып, сәтті орындалуы керек</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Доменді бөлу</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Қаупісіздік функциялары оларды сенімсіз субъектілердің араласуы мен бұрмалауынан қорғайтын меншікті орындауға арналған жеке доменді қолдауға тиіс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Жай-күйді синхрондау хаттамасы</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Жай-күйлерді синхрондау қамтамасыз етілуі тиіс</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 белгілері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функцияларының пайдалануына сенімді уақыт белгілері ұсынылуы тиіс</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ОҚФ арасындағы деректердің келісілушілігі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Тіркелетін ақпаратты, сондай-ақ қолданылатын криптографиялық операциялар параметрлерін келісімді түсіндіру қамтамасыз етілуі тиіс</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шегінде қайталау кезінде ОҚФ деректерінің келісілушілігі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түрлі бөліктерінде қайталаған кезде қауіпсіздік функциялары деректерінің келісу қамтамасыз етілуі тиіс. Қайталанатын деректерді қамтитын бөліктер ажыратылғанда, үйлесімділік көрсетілген қауіпсіздік функцияларына кез келген сұрауларды өңдеу алдындағы қосылуды қалпына келтіргеннен кейін қамтамасыз етілуі тиіс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ОҚФ өзін өзі тестілеу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қосу кезінде қауіпсіздік функциялары жұмысының дұрыстығын көрсету үшін қылыпты жұмыс процесінде және/немесе әкімшінің сұрауы бойынша мерзімді түрде өзін өзі тестілеу пакеті орындалу керек. </w:t>
            </w:r>
          </w:p>
          <w:p>
            <w:pPr>
              <w:spacing w:after="20"/>
              <w:ind w:left="20"/>
              <w:jc w:val="both"/>
            </w:pPr>
            <w:r>
              <w:rPr>
                <w:rFonts w:ascii="Times New Roman"/>
                <w:b w:val="false"/>
                <w:i w:val="false"/>
                <w:color w:val="000000"/>
                <w:sz w:val="20"/>
              </w:rPr>
              <w:t>
Әкімшінің қауіпсіздік функциялары деректері мен орындалатын кодтың тұтастығын тексеру мүмкіндігі болуы тиіс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пайдалану</w:t>
            </w:r>
          </w:p>
          <w:p>
            <w:pPr>
              <w:spacing w:after="20"/>
              <w:ind w:left="20"/>
              <w:jc w:val="both"/>
            </w:pPr>
            <w:r>
              <w:rPr>
                <w:rFonts w:ascii="Times New Roman"/>
                <w:b w:val="false"/>
                <w:i w:val="false"/>
                <w:color w:val="000000"/>
                <w:sz w:val="20"/>
              </w:rPr>
              <w:t>
(тексеру серверлер мен виртуалды ресурстар бөлінісінде жүргізіледі)</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Істеп шығуға қарсы тұрушылық</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Кідірулер кезінде де СО функционалдық мүмкіндіктеріне қолжетімділік қамтамасыз етілуі тиіс. Осындай кідірістердің үлгілері: қуат көзін ажырату, аппаратураның жұмыс істемей қалуы, бағдарламалық қамтамасыз етудің іркілісі</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көрсетудің басымдылығы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немесе субъектілердің өздерінің әрекет ету аясында ресурстарды пайдалануын СО шегіндегі басымдылығы жоғары операциялар басымдылығы төмен операциялар жағынан кедергісіз және кідіріссіз орындалатын етіп басқаруды қамтамасыз ету</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бөлу</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пайдаланушылардың немесе субъектілердің ресурстарды монополиялауы себепті қызмет көрсетуден рұқсатсыз бас тартуға жол бермеу үшін пайдаланушылардың және субъектілердің ресурстарды пайдалануын басқару қамтамасыз етілуге тиіс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 қолжетімділік</w:t>
            </w:r>
          </w:p>
          <w:p>
            <w:pPr>
              <w:spacing w:after="20"/>
              <w:ind w:left="20"/>
              <w:jc w:val="both"/>
            </w:pPr>
            <w:r>
              <w:rPr>
                <w:rFonts w:ascii="Times New Roman"/>
                <w:b w:val="false"/>
                <w:i w:val="false"/>
                <w:color w:val="000000"/>
                <w:sz w:val="20"/>
              </w:rPr>
              <w:t>
(тексеру жалпы СО үшін жүргізіледі)</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Таңдалатын атрибуттардың аясын шектеу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Қолжетімділік әдісі немесе орны және/немесе уақыты негізінде (мысалы, тәулік уақыты, апта күні) қол жеткізу жүзеге асырылып отырылған порттан пайдаланушы таңдай алатын қаупісзідік атрибуттарымен қатар пайдаланушы байланыста болуы мүмкін субъектілердің атрибуттары да шектелуге тиіс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Қатарлас сеанстарды шектеу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пайдаланушыға ұсынылатын қатарлас сеанстардың барынша көп саны шектелуі тиіс. Бұл шаманың әкімші белгілейтін ұйғарынды мәні болуы тиіс.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Сеансты бұғаттау</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әрекетсіздігі ұзақтығының әкімші белгілеген мәні аяқталғаннан кейін жұмыс сеансы мәжбүрлі аяқталуы тиіс.</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СО-ға қол жеткізуге рұқсат беру алдында алдын алу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Сәйкестендіруге және теңестіруге дейін әлеуетті пайдаланушылар үшін СО пайдаланудың сипатына қатысты ескерту хабарламасын көрсету мүмкіндігі қамтамасыз етілуі тиіс</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СО-ға қолжетімділік тарихы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Сеансты сәтті ашқан кезде пайдаланушы үшін осы пайдаланушы атынан қолжетімділікті алудың сәтсіз әрекеттерінің тарихын алу мүмкіндігі қамтамасыз етілуі тиіс. Бұл тарих қол жеткізу мерзімін, уақытын, құралдарын және СО соңғы рет сәтті қолжетімділік портын, сондай-ақ сәйкестендірілген пайдаланушының соңғы сәтті қол жеткізуінен кейінгі СО сәтсіз қол жеткізу әрекеттерінің санын қамтуы мүмкін.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СО-мен сеансты ашу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сәйкестендіргішке, субъектінің пароліне, субъектінің қолжетімділік құқықтарына негізделе отырып, сервис сеансты ашуға жол бермеуге қабілетті болуы тиіс.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бағдарды/арнаны қамтамасыз ету</w:t>
            </w:r>
          </w:p>
          <w:p>
            <w:pPr>
              <w:spacing w:after="20"/>
              <w:ind w:left="20"/>
              <w:jc w:val="both"/>
            </w:pPr>
            <w:r>
              <w:rPr>
                <w:rFonts w:ascii="Times New Roman"/>
                <w:b w:val="false"/>
                <w:i w:val="false"/>
                <w:color w:val="000000"/>
                <w:sz w:val="20"/>
              </w:rPr>
              <w:t>
(тексеру серверлер мен виртуалды ресурстар бөлінісінде жүргізіледі)</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арна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Қашықтықтағы сенімді АТ- өнімімен байланыс үшін қауіпсіздік функциялары басқалардан логикалық ерекшеленетін және оның тараптарының сенімді теңестірудің, сондай-ақ деректерді түрлендіру мен ашудан қорғауды қамтамасыз ететін арна ұсынуға тиіс;</w:t>
            </w:r>
          </w:p>
          <w:p>
            <w:pPr>
              <w:spacing w:after="20"/>
              <w:ind w:left="20"/>
              <w:jc w:val="both"/>
            </w:pPr>
            <w:r>
              <w:rPr>
                <w:rFonts w:ascii="Times New Roman"/>
                <w:b w:val="false"/>
                <w:i w:val="false"/>
                <w:color w:val="000000"/>
                <w:sz w:val="20"/>
              </w:rPr>
              <w:t xml:space="preserve">
2) Екі тараптың байланыстарды сенімді арна арқылы бастамалауға мүмкіндігі болуы тиіс.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бағдар</w:t>
            </w:r>
          </w:p>
        </w:tc>
        <w:tc>
          <w:tcPr>
            <w:tcW w:w="9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Қашықтықтағы пайдаланушымен байланыс үшін қауіпсіздік функциялары басқалардан логикалық ерекшеленетін және оның тараптарының сенімді теңестіретін, сондай-ақ деректерді түрлендіру мен ашудан қорғауды қамтамасыз ететін арна ұсынуға тиіс;</w:t>
            </w:r>
          </w:p>
          <w:p>
            <w:pPr>
              <w:spacing w:after="20"/>
              <w:ind w:left="20"/>
              <w:jc w:val="both"/>
            </w:pPr>
            <w:r>
              <w:rPr>
                <w:rFonts w:ascii="Times New Roman"/>
                <w:b w:val="false"/>
                <w:i w:val="false"/>
                <w:color w:val="000000"/>
                <w:sz w:val="20"/>
              </w:rPr>
              <w:t>
2) Пайдаланушының байланыстарды сенімді арна арқылы бастамалауға мүмкіндігі болуы тиіс;</w:t>
            </w:r>
          </w:p>
          <w:p>
            <w:pPr>
              <w:spacing w:after="20"/>
              <w:ind w:left="20"/>
              <w:jc w:val="both"/>
            </w:pPr>
            <w:r>
              <w:rPr>
                <w:rFonts w:ascii="Times New Roman"/>
                <w:b w:val="false"/>
                <w:i w:val="false"/>
                <w:color w:val="000000"/>
                <w:sz w:val="20"/>
              </w:rPr>
              <w:t>
3) Қашықтықтағы пайдаланушы мен қашықтықтан басқаруды бастапқы аутентификациялау үшін сенімді бағдарды пайдалану міндетті болып табылады.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Сервистік бағдарламалық өнімге,</w:t>
            </w:r>
            <w:r>
              <w:br/>
            </w:r>
            <w:r>
              <w:rPr>
                <w:rFonts w:ascii="Times New Roman"/>
                <w:b w:val="false"/>
                <w:i w:val="false"/>
                <w:color w:val="000000"/>
                <w:sz w:val="20"/>
              </w:rPr>
              <w:t>"электрондық үкіметтің"</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платформасына, мемлекеттік органның</w:t>
            </w:r>
            <w:r>
              <w:br/>
            </w:r>
            <w:r>
              <w:rPr>
                <w:rFonts w:ascii="Times New Roman"/>
                <w:b w:val="false"/>
                <w:i w:val="false"/>
                <w:color w:val="000000"/>
                <w:sz w:val="20"/>
              </w:rPr>
              <w:t>интернет-ресурсына және ақпараттық</w:t>
            </w:r>
            <w:r>
              <w:br/>
            </w:r>
            <w:r>
              <w:rPr>
                <w:rFonts w:ascii="Times New Roman"/>
                <w:b w:val="false"/>
                <w:i w:val="false"/>
                <w:color w:val="000000"/>
                <w:sz w:val="20"/>
              </w:rPr>
              <w:t>жүйеге олардың ақпараттық қауіпсіздік</w:t>
            </w:r>
            <w:r>
              <w:br/>
            </w:r>
            <w:r>
              <w:rPr>
                <w:rFonts w:ascii="Times New Roman"/>
                <w:b w:val="false"/>
                <w:i w:val="false"/>
                <w:color w:val="000000"/>
                <w:sz w:val="20"/>
              </w:rPr>
              <w:t>талаптарына сәйкестігіне сынақтар</w:t>
            </w:r>
            <w:r>
              <w:br/>
            </w:r>
            <w:r>
              <w:rPr>
                <w:rFonts w:ascii="Times New Roman"/>
                <w:b w:val="false"/>
                <w:i w:val="false"/>
                <w:color w:val="000000"/>
                <w:sz w:val="20"/>
              </w:rPr>
              <w:t>жүргізу әдістемесіне</w:t>
            </w:r>
            <w:r>
              <w:br/>
            </w:r>
            <w:r>
              <w:rPr>
                <w:rFonts w:ascii="Times New Roman"/>
                <w:b w:val="false"/>
                <w:i w:val="false"/>
                <w:color w:val="000000"/>
                <w:sz w:val="20"/>
              </w:rPr>
              <w:t>2-қосымша</w:t>
            </w:r>
          </w:p>
        </w:tc>
      </w:tr>
    </w:tbl>
    <w:bookmarkStart w:name="z94" w:id="89"/>
    <w:p>
      <w:pPr>
        <w:spacing w:after="0"/>
        <w:ind w:left="0"/>
        <w:jc w:val="left"/>
      </w:pPr>
      <w:r>
        <w:rPr>
          <w:rFonts w:ascii="Times New Roman"/>
          <w:b/>
          <w:i w:val="false"/>
          <w:color w:val="000000"/>
        </w:rPr>
        <w:t xml:space="preserve"> Телекоммуникациялар желісін және серверлік жабдықты қорғау</w:t>
      </w:r>
      <w:r>
        <w:br/>
      </w:r>
      <w:r>
        <w:rPr>
          <w:rFonts w:ascii="Times New Roman"/>
          <w:b/>
          <w:i w:val="false"/>
          <w:color w:val="000000"/>
        </w:rPr>
        <w:t>функцияларының тізбесі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
        <w:gridCol w:w="3717"/>
        <w:gridCol w:w="7381"/>
      </w:tblGrid>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атауы</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мазмұны</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және теңестіру</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персоналға қосу арқылы қолжетімділікті шектеу жолымен (ұйым ішінде немесе одан тыс жерде) телекоммуникация желісі ұсынатын сервистердің қауіпсіздігін және тиісті деректердің сақталуын қамтамасыз ету.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Аудиттерді белгілеу (желілік қосылулардың қауіпсіздігіне байланысты оқиғалар туралы есептер қалыптастыру және олардың бар болуы)</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және нақты оқиғаларды мұқият шолу мүмкіндігінің болуы үшін аудитті жүргізу барысындағы кідіру жағдайлары мен нақты оқиғалары бойынша жеткілікті ақпаратты белгілеу керек</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кіруді айқындау</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кіруді болжауға (телекоммуникация желілеріне ықтимал енулер), оларды нақты уақыт масштабында айқындауға және тиісті алаңдаушылықты туғызуға мүмкіндік беретін құралдардың бар болуын қамтамасыз ету</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кодтан сақтап қалу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кодтан сақтап қалу үшін мыналарды қамтитын қорғау шараларының болуы:</w:t>
            </w:r>
          </w:p>
          <w:p>
            <w:pPr>
              <w:spacing w:after="20"/>
              <w:ind w:left="20"/>
              <w:jc w:val="both"/>
            </w:pPr>
            <w:r>
              <w:rPr>
                <w:rFonts w:ascii="Times New Roman"/>
                <w:b w:val="false"/>
                <w:i w:val="false"/>
                <w:color w:val="000000"/>
                <w:sz w:val="20"/>
              </w:rPr>
              <w:t>
1) нұсқаларын, кем дегенде, апта сайын жаңарту арқылы сканерлеуші бағдарламалық қамтамасыз етуді қазіргі уақыт деңгейінде қолдау;</w:t>
            </w:r>
          </w:p>
          <w:p>
            <w:pPr>
              <w:spacing w:after="20"/>
              <w:ind w:left="20"/>
              <w:jc w:val="both"/>
            </w:pPr>
            <w:r>
              <w:rPr>
                <w:rFonts w:ascii="Times New Roman"/>
                <w:b w:val="false"/>
                <w:i w:val="false"/>
                <w:color w:val="000000"/>
                <w:sz w:val="20"/>
              </w:rPr>
              <w:t>
2) зиянды кодтың жүйеге басып кіру мүмкіндігін азайтуға бағытталған рәсімдер мен практикалық іс-қимылдарды жалпы реттейтін басшылық нұсқаулардың бар болуы.</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 қорғауды басқару</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диагностикалаудың барлық порттарына (виртуалды немесе физикалық) рұқсатсыз қол жеткізуден сақтандыруды қамтамасыз ететін қорғау шараларының болуы.</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Желіаралық экрандар</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желіаралық экран үшін сервистерге қолжетіміділік саясатын (қауіпсіздік) белгілейтін жеке құжат әзірлеу және осы қосылу арқылы тек қане рұқсат етілген трафиктің өтуіне кепілідік беру үшін оны әрбір қосылуда жүзеге асыру қажет</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арқылы деректермен алмасудың құпиялылығы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Құпиялылықты сақтау маңызды болған жағдайларда желілік қосылулар арқылы өтетін ақпаратты шифрлау үшін криптографиялық қорғау шаралары қарастырылуы тиіс</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бойынша жіберілетін деректердің тұтастығы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Деректердің тұтастығын сақтау маңызды болған жағдайларда желілік қосылулар арқылы өтетін ақпаратты қорғау үшін цифрлық қолтаңба мен хабарламаның тұтастығын қорғау шаралары қарастырылуы тиіс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алмасу бойынша жасалған іс-қимылдардан бас тартпаушылық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желі бойынша жіберудің растауын ұсыну талап етілетін жағдайда, мынадай қорғау шараларын пайдалану керек:</w:t>
            </w:r>
          </w:p>
          <w:p>
            <w:pPr>
              <w:spacing w:after="20"/>
              <w:ind w:left="20"/>
              <w:jc w:val="both"/>
            </w:pPr>
            <w:r>
              <w:rPr>
                <w:rFonts w:ascii="Times New Roman"/>
                <w:b w:val="false"/>
                <w:i w:val="false"/>
                <w:color w:val="000000"/>
                <w:sz w:val="20"/>
              </w:rPr>
              <w:t>
1) құжатты жіберу фактісін растайтын байланыс хаттамалары;</w:t>
            </w:r>
          </w:p>
          <w:p>
            <w:pPr>
              <w:spacing w:after="20"/>
              <w:ind w:left="20"/>
              <w:jc w:val="both"/>
            </w:pPr>
            <w:r>
              <w:rPr>
                <w:rFonts w:ascii="Times New Roman"/>
                <w:b w:val="false"/>
                <w:i w:val="false"/>
                <w:color w:val="000000"/>
                <w:sz w:val="20"/>
              </w:rPr>
              <w:t>
2) бастапқы адресті немесе сәйкестендіргішті ұсынуды және аталған ақпараттың бар болуын тексеруді талап ететін қосымшалардың хатамалары;</w:t>
            </w:r>
          </w:p>
          <w:p>
            <w:pPr>
              <w:spacing w:after="20"/>
              <w:ind w:left="20"/>
              <w:jc w:val="both"/>
            </w:pPr>
            <w:r>
              <w:rPr>
                <w:rFonts w:ascii="Times New Roman"/>
                <w:b w:val="false"/>
                <w:i w:val="false"/>
                <w:color w:val="000000"/>
                <w:sz w:val="20"/>
              </w:rPr>
              <w:t>
3) жіберуші мен алушы мекнжайларының форматтары синтаксистің дұрыстығына және тиісті директорийлердегі ақпаратпен үйлесімділікке қатысты тексерілетін желіаралық экрандар;</w:t>
            </w:r>
          </w:p>
          <w:p>
            <w:pPr>
              <w:spacing w:after="20"/>
              <w:ind w:left="20"/>
              <w:jc w:val="both"/>
            </w:pPr>
            <w:r>
              <w:rPr>
                <w:rFonts w:ascii="Times New Roman"/>
                <w:b w:val="false"/>
                <w:i w:val="false"/>
                <w:color w:val="000000"/>
                <w:sz w:val="20"/>
              </w:rPr>
              <w:t>
4) желіаралық өзара іс-қимыл шеңберінде ақпаратты жеткізу фактілерін растайтын хаттамалар;</w:t>
            </w:r>
          </w:p>
          <w:p>
            <w:pPr>
              <w:spacing w:after="20"/>
              <w:ind w:left="20"/>
              <w:jc w:val="both"/>
            </w:pPr>
            <w:r>
              <w:rPr>
                <w:rFonts w:ascii="Times New Roman"/>
                <w:b w:val="false"/>
                <w:i w:val="false"/>
                <w:color w:val="000000"/>
                <w:sz w:val="20"/>
              </w:rPr>
              <w:t xml:space="preserve">
5) ақпараттың реттілігін белгілеуге рұқсат беретін тетіктерді қамтитын хаттамалар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жұмысты және қалпына келтіруді қамтамасыз ету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апат жағдайында әрбір іскери операцияның үзілістен кейін үйлесімді уақыт аралығында қалпына келу қабілетін қамтамасыз ету арқылы бизнес функцияларын жалғастыруды қамтамасыз ететін қорғау шараларының болуы.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2016 жылғы 26 қаңтардағы</w:t>
            </w:r>
            <w:r>
              <w:br/>
            </w:r>
            <w:r>
              <w:rPr>
                <w:rFonts w:ascii="Times New Roman"/>
                <w:b w:val="false"/>
                <w:i w:val="false"/>
                <w:color w:val="000000"/>
                <w:sz w:val="20"/>
              </w:rPr>
              <w:t>№ 63 бұйрығына</w:t>
            </w:r>
            <w:r>
              <w:br/>
            </w:r>
            <w:r>
              <w:rPr>
                <w:rFonts w:ascii="Times New Roman"/>
                <w:b w:val="false"/>
                <w:i w:val="false"/>
                <w:color w:val="000000"/>
                <w:sz w:val="20"/>
              </w:rPr>
              <w:t>2-қосымша</w:t>
            </w:r>
          </w:p>
        </w:tc>
      </w:tr>
    </w:tbl>
    <w:bookmarkStart w:name="z96" w:id="90"/>
    <w:p>
      <w:pPr>
        <w:spacing w:after="0"/>
        <w:ind w:left="0"/>
        <w:jc w:val="left"/>
      </w:pPr>
      <w:r>
        <w:rPr>
          <w:rFonts w:ascii="Times New Roman"/>
          <w:b/>
          <w:i w:val="false"/>
          <w:color w:val="000000"/>
        </w:rPr>
        <w:t xml:space="preserve"> Сервистік бағдарламалық өнімге, "электрондық үкіметтің"</w:t>
      </w:r>
      <w:r>
        <w:br/>
      </w:r>
      <w:r>
        <w:rPr>
          <w:rFonts w:ascii="Times New Roman"/>
          <w:b/>
          <w:i w:val="false"/>
          <w:color w:val="000000"/>
        </w:rPr>
        <w:t>ақпараттық-коммуникациялық платформасына, мемлекеттік органның</w:t>
      </w:r>
      <w:r>
        <w:br/>
      </w:r>
      <w:r>
        <w:rPr>
          <w:rFonts w:ascii="Times New Roman"/>
          <w:b/>
          <w:i w:val="false"/>
          <w:color w:val="000000"/>
        </w:rPr>
        <w:t>интернет-ресурсына және ақпараттық жүйеге олардың ақпараттық</w:t>
      </w:r>
      <w:r>
        <w:br/>
      </w:r>
      <w:r>
        <w:rPr>
          <w:rFonts w:ascii="Times New Roman"/>
          <w:b/>
          <w:i w:val="false"/>
          <w:color w:val="000000"/>
        </w:rPr>
        <w:t>қауіпсіздік талаптарына сәйкестігіне сынақтар жүргізу</w:t>
      </w:r>
      <w:r>
        <w:br/>
      </w:r>
      <w:r>
        <w:rPr>
          <w:rFonts w:ascii="Times New Roman"/>
          <w:b/>
          <w:i w:val="false"/>
          <w:color w:val="000000"/>
        </w:rPr>
        <w:t>қағидалары</w:t>
      </w:r>
      <w:r>
        <w:br/>
      </w:r>
      <w:r>
        <w:rPr>
          <w:rFonts w:ascii="Times New Roman"/>
          <w:b/>
          <w:i w:val="false"/>
          <w:color w:val="000000"/>
        </w:rPr>
        <w:t>1. Жалпы ережелер</w:t>
      </w:r>
    </w:p>
    <w:bookmarkEnd w:id="90"/>
    <w:bookmarkStart w:name="z98" w:id="91"/>
    <w:p>
      <w:pPr>
        <w:spacing w:after="0"/>
        <w:ind w:left="0"/>
        <w:jc w:val="both"/>
      </w:pPr>
      <w:r>
        <w:rPr>
          <w:rFonts w:ascii="Times New Roman"/>
          <w:b w:val="false"/>
          <w:i w:val="false"/>
          <w:color w:val="000000"/>
          <w:sz w:val="28"/>
        </w:rPr>
        <w:t xml:space="preserve">
      1. Осы Сервистік бағдарламалық өнімге, "электрондық үкіметтің" ақпараттық-коммуникациялық платформасына, мемлекеттік органның интернет-ресурсына және ақпараттық жүйеге олардың ақпараттық қауіпсіздік талаптарына сәйкестігіне сынақтар жүргізу қағидалары (бұдан әрі – Қағидалар) "Ақпараттандыру туралы" 2015 жылғы 24 қарашадағы Қазақстан Республикасының Заңы (бұдан әрі – Заң) </w:t>
      </w:r>
      <w:r>
        <w:rPr>
          <w:rFonts w:ascii="Times New Roman"/>
          <w:b w:val="false"/>
          <w:i w:val="false"/>
          <w:color w:val="000000"/>
          <w:sz w:val="28"/>
        </w:rPr>
        <w:t>7-бабының</w:t>
      </w:r>
      <w:r>
        <w:rPr>
          <w:rFonts w:ascii="Times New Roman"/>
          <w:b w:val="false"/>
          <w:i w:val="false"/>
          <w:color w:val="000000"/>
          <w:sz w:val="28"/>
        </w:rPr>
        <w:t xml:space="preserve"> 16) тармақшасына сәйкес әзірленді және сервистік бағдарламалық өнімге, "электрондық үкіметтің" ақпараттық-коммуникациялық платформасына, мемлекеттік органның интернет-ресурсына және ақпараттық жүйеге (бұдан әрі – сынақ объектілері) олардың ақпараттық қауіпсіздік талаптарына сәйкестігіне сынақта жүргізу тәртібін айқынтайды.</w:t>
      </w:r>
    </w:p>
    <w:bookmarkEnd w:id="91"/>
    <w:bookmarkStart w:name="z99" w:id="92"/>
    <w:p>
      <w:pPr>
        <w:spacing w:after="0"/>
        <w:ind w:left="0"/>
        <w:jc w:val="both"/>
      </w:pPr>
      <w:r>
        <w:rPr>
          <w:rFonts w:ascii="Times New Roman"/>
          <w:b w:val="false"/>
          <w:i w:val="false"/>
          <w:color w:val="000000"/>
          <w:sz w:val="28"/>
        </w:rPr>
        <w:t xml:space="preserve">
      2. Осы Қағидаларда мынадай негізгі ұғымдар және қысқартулар пайдаланылады: </w:t>
      </w:r>
    </w:p>
    <w:bookmarkEnd w:id="92"/>
    <w:bookmarkStart w:name="z100" w:id="93"/>
    <w:p>
      <w:pPr>
        <w:spacing w:after="0"/>
        <w:ind w:left="0"/>
        <w:jc w:val="both"/>
      </w:pPr>
      <w:r>
        <w:rPr>
          <w:rFonts w:ascii="Times New Roman"/>
          <w:b w:val="false"/>
          <w:i w:val="false"/>
          <w:color w:val="000000"/>
          <w:sz w:val="28"/>
        </w:rPr>
        <w:t>
      1) ақпараттандыру саласындағы ақпараттық қауіпсіздік (бұдан әрі – АҚ) – электрондық ақпараттық ресурстардың, ақпараттық жүйелердің, ақпараттық-коммуникациялық инфроқұрылымның сыртқы және ішкі қауіптерден қорғалу жай-күйі;</w:t>
      </w:r>
    </w:p>
    <w:bookmarkEnd w:id="93"/>
    <w:bookmarkStart w:name="z101" w:id="94"/>
    <w:p>
      <w:pPr>
        <w:spacing w:after="0"/>
        <w:ind w:left="0"/>
        <w:jc w:val="both"/>
      </w:pPr>
      <w:r>
        <w:rPr>
          <w:rFonts w:ascii="Times New Roman"/>
          <w:b w:val="false"/>
          <w:i w:val="false"/>
          <w:color w:val="000000"/>
          <w:sz w:val="28"/>
        </w:rPr>
        <w:t>
      2) ақпараттық жүйе – ақпараттық өзара іс-қимыл арқылы белгілі технологиялық іс-қимылдарды іске асыратын және нақты функционалдық міндеттерді шешуге арналған ақпараттық-коммуникациялық технологиялардың, қызмет көрсететін персонал мен техникалық құжаттаманың ұйымдастырушылың ретке келтірілген жиынтығы;</w:t>
      </w:r>
    </w:p>
    <w:bookmarkEnd w:id="94"/>
    <w:bookmarkStart w:name="z102" w:id="95"/>
    <w:p>
      <w:pPr>
        <w:spacing w:after="0"/>
        <w:ind w:left="0"/>
        <w:jc w:val="both"/>
      </w:pPr>
      <w:r>
        <w:rPr>
          <w:rFonts w:ascii="Times New Roman"/>
          <w:b w:val="false"/>
          <w:i w:val="false"/>
          <w:color w:val="000000"/>
          <w:sz w:val="28"/>
        </w:rPr>
        <w:t>
      3) интернет-ресурс – аппараттық-бағдарламалық кешенде орналастырылатын, мәтіндік, графикалық, аудиовизуалды немесе өзге де түрде бейнеленетін, бірегей желілік мекенжайы және (немесе) домендік атауы бар және (немесе) Интернет желісінде жұмыс істейтін, электрондық ақпараттық ресурс;</w:t>
      </w:r>
    </w:p>
    <w:bookmarkEnd w:id="95"/>
    <w:bookmarkStart w:name="z103" w:id="96"/>
    <w:p>
      <w:pPr>
        <w:spacing w:after="0"/>
        <w:ind w:left="0"/>
        <w:jc w:val="both"/>
      </w:pPr>
      <w:r>
        <w:rPr>
          <w:rFonts w:ascii="Times New Roman"/>
          <w:b w:val="false"/>
          <w:i w:val="false"/>
          <w:color w:val="000000"/>
          <w:sz w:val="28"/>
        </w:rPr>
        <w:t xml:space="preserve">
      4) мемлекеттік </w:t>
      </w:r>
      <w:r>
        <w:rPr>
          <w:rFonts w:ascii="Times New Roman"/>
          <w:b w:val="false"/>
          <w:i w:val="false"/>
          <w:color w:val="000000"/>
          <w:sz w:val="28"/>
        </w:rPr>
        <w:t>техникалық қызмет</w:t>
      </w:r>
      <w:r>
        <w:rPr>
          <w:rFonts w:ascii="Times New Roman"/>
          <w:b w:val="false"/>
          <w:i w:val="false"/>
          <w:color w:val="000000"/>
          <w:sz w:val="28"/>
        </w:rPr>
        <w:t xml:space="preserve"> (бұдан әрі – МТҚ) – Қазақстан Республикасы Үкіметінің шешімі бойынша құрылған, шаруашылық жүргізу құқығындағы республикалық мемлекеттік кәсіпорны;</w:t>
      </w:r>
    </w:p>
    <w:bookmarkEnd w:id="96"/>
    <w:bookmarkStart w:name="z104" w:id="97"/>
    <w:p>
      <w:pPr>
        <w:spacing w:after="0"/>
        <w:ind w:left="0"/>
        <w:jc w:val="both"/>
      </w:pPr>
      <w:r>
        <w:rPr>
          <w:rFonts w:ascii="Times New Roman"/>
          <w:b w:val="false"/>
          <w:i w:val="false"/>
          <w:color w:val="000000"/>
          <w:sz w:val="28"/>
        </w:rPr>
        <w:t xml:space="preserve">
      5) өтініш беруші – сервистік бағдарламалық өнімнің, "электрондық үкіметтің" ақпараттық-коммуникациялық </w:t>
      </w:r>
      <w:r>
        <w:rPr>
          <w:rFonts w:ascii="Times New Roman"/>
          <w:b w:val="false"/>
          <w:i w:val="false"/>
          <w:color w:val="000000"/>
          <w:sz w:val="28"/>
        </w:rPr>
        <w:t>платформасының</w:t>
      </w:r>
      <w:r>
        <w:rPr>
          <w:rFonts w:ascii="Times New Roman"/>
          <w:b w:val="false"/>
          <w:i w:val="false"/>
          <w:color w:val="000000"/>
          <w:sz w:val="28"/>
        </w:rPr>
        <w:t>, интернет-ресурстың, ақпараттық жүйенің иесі (иеленуші), сондай-ақ сервистік бағдарламалық өнімнің, "электрондық үкіметтің" ақпараттық-коммуникациялық платформасының, интернет-ресурстың, ақпараттық жүйенің иесі (иеленуші) өкілеттік берген сервистік бағдарламалық өнімді, "электрондық үкіметтің" ақпараттық-коммуникациялық платформасын, интернет-ресурсты, ақпараттық жүйені ақпараттық қауіпсіздік талаптарына сәйкестігіне сынақтар жүргізуге өтініш берген жеке немесе заңды тұлға;</w:t>
      </w:r>
    </w:p>
    <w:bookmarkEnd w:id="97"/>
    <w:bookmarkStart w:name="z105" w:id="98"/>
    <w:p>
      <w:pPr>
        <w:spacing w:after="0"/>
        <w:ind w:left="0"/>
        <w:jc w:val="both"/>
      </w:pPr>
      <w:r>
        <w:rPr>
          <w:rFonts w:ascii="Times New Roman"/>
          <w:b w:val="false"/>
          <w:i w:val="false"/>
          <w:color w:val="000000"/>
          <w:sz w:val="28"/>
        </w:rPr>
        <w:t>
      6) сервистік бағдарламалық өнім – ақпараттық-коммуникациялық қызметті іске асыруға арналған бағдарламалық өнім;</w:t>
      </w:r>
    </w:p>
    <w:bookmarkEnd w:id="98"/>
    <w:bookmarkStart w:name="z106" w:id="99"/>
    <w:p>
      <w:pPr>
        <w:spacing w:after="0"/>
        <w:ind w:left="0"/>
        <w:jc w:val="both"/>
      </w:pPr>
      <w:r>
        <w:rPr>
          <w:rFonts w:ascii="Times New Roman"/>
          <w:b w:val="false"/>
          <w:i w:val="false"/>
          <w:color w:val="000000"/>
          <w:sz w:val="28"/>
        </w:rPr>
        <w:t xml:space="preserve">
      7) "электрондық үкіметтің" ақпараттық-коммуникациялық </w:t>
      </w:r>
      <w:r>
        <w:rPr>
          <w:rFonts w:ascii="Times New Roman"/>
          <w:b w:val="false"/>
          <w:i w:val="false"/>
          <w:color w:val="000000"/>
          <w:sz w:val="28"/>
        </w:rPr>
        <w:t>платформасы</w:t>
      </w:r>
      <w:r>
        <w:rPr>
          <w:rFonts w:ascii="Times New Roman"/>
          <w:b w:val="false"/>
          <w:i w:val="false"/>
          <w:color w:val="000000"/>
          <w:sz w:val="28"/>
        </w:rPr>
        <w:t xml:space="preserve"> – ақпараттандырудың сервистік моделін іске асыруға арналған технологиялық платформа.</w:t>
      </w:r>
    </w:p>
    <w:bookmarkEnd w:id="99"/>
    <w:bookmarkStart w:name="z107" w:id="100"/>
    <w:p>
      <w:pPr>
        <w:spacing w:after="0"/>
        <w:ind w:left="0"/>
        <w:jc w:val="both"/>
      </w:pPr>
      <w:r>
        <w:rPr>
          <w:rFonts w:ascii="Times New Roman"/>
          <w:b w:val="false"/>
          <w:i w:val="false"/>
          <w:color w:val="000000"/>
          <w:sz w:val="28"/>
        </w:rPr>
        <w:t>
      3. Сынақ объектілері:</w:t>
      </w:r>
    </w:p>
    <w:bookmarkEnd w:id="100"/>
    <w:bookmarkStart w:name="z108" w:id="101"/>
    <w:p>
      <w:pPr>
        <w:spacing w:after="0"/>
        <w:ind w:left="0"/>
        <w:jc w:val="both"/>
      </w:pPr>
      <w:r>
        <w:rPr>
          <w:rFonts w:ascii="Times New Roman"/>
          <w:b w:val="false"/>
          <w:i w:val="false"/>
          <w:color w:val="000000"/>
          <w:sz w:val="28"/>
        </w:rPr>
        <w:t>
      1) сервистік бағдарламалық өнім;</w:t>
      </w:r>
    </w:p>
    <w:bookmarkEnd w:id="101"/>
    <w:bookmarkStart w:name="z109" w:id="102"/>
    <w:p>
      <w:pPr>
        <w:spacing w:after="0"/>
        <w:ind w:left="0"/>
        <w:jc w:val="both"/>
      </w:pPr>
      <w:r>
        <w:rPr>
          <w:rFonts w:ascii="Times New Roman"/>
          <w:b w:val="false"/>
          <w:i w:val="false"/>
          <w:color w:val="000000"/>
          <w:sz w:val="28"/>
        </w:rPr>
        <w:t>
      2) "электрондық үкіметтің" ақпараттық-коммуникациялық платформасы;</w:t>
      </w:r>
    </w:p>
    <w:bookmarkEnd w:id="102"/>
    <w:bookmarkStart w:name="z110" w:id="103"/>
    <w:p>
      <w:pPr>
        <w:spacing w:after="0"/>
        <w:ind w:left="0"/>
        <w:jc w:val="both"/>
      </w:pPr>
      <w:r>
        <w:rPr>
          <w:rFonts w:ascii="Times New Roman"/>
          <w:b w:val="false"/>
          <w:i w:val="false"/>
          <w:color w:val="000000"/>
          <w:sz w:val="28"/>
        </w:rPr>
        <w:t>
      3) мемлекеттік органның интернет-ресурсы;</w:t>
      </w:r>
    </w:p>
    <w:bookmarkEnd w:id="103"/>
    <w:bookmarkStart w:name="z111" w:id="104"/>
    <w:p>
      <w:pPr>
        <w:spacing w:after="0"/>
        <w:ind w:left="0"/>
        <w:jc w:val="both"/>
      </w:pPr>
      <w:r>
        <w:rPr>
          <w:rFonts w:ascii="Times New Roman"/>
          <w:b w:val="false"/>
          <w:i w:val="false"/>
          <w:color w:val="000000"/>
          <w:sz w:val="28"/>
        </w:rPr>
        <w:t>
      4) ақпараттық жүйе болып табылады.</w:t>
      </w:r>
    </w:p>
    <w:bookmarkEnd w:id="104"/>
    <w:bookmarkStart w:name="z112" w:id="105"/>
    <w:p>
      <w:pPr>
        <w:spacing w:after="0"/>
        <w:ind w:left="0"/>
        <w:jc w:val="both"/>
      </w:pPr>
      <w:r>
        <w:rPr>
          <w:rFonts w:ascii="Times New Roman"/>
          <w:b w:val="false"/>
          <w:i w:val="false"/>
          <w:color w:val="000000"/>
          <w:sz w:val="28"/>
        </w:rPr>
        <w:t>
      4. Объектілерді АҚ талаптарына сәйкестігіне сынау (бұдан әрі – сынақ) сынақ өткізу объектілерінің Қазақстан Республикасының аумағында қабылданған, стандарттармен белгіленген АҚ талаптарына сәйкестігін бағалау бойынша жұмыстарды қамтиды.</w:t>
      </w:r>
    </w:p>
    <w:bookmarkEnd w:id="105"/>
    <w:bookmarkStart w:name="z113" w:id="106"/>
    <w:p>
      <w:pPr>
        <w:spacing w:after="0"/>
        <w:ind w:left="0"/>
        <w:jc w:val="both"/>
      </w:pPr>
      <w:r>
        <w:rPr>
          <w:rFonts w:ascii="Times New Roman"/>
          <w:b w:val="false"/>
          <w:i w:val="false"/>
          <w:color w:val="000000"/>
          <w:sz w:val="28"/>
        </w:rPr>
        <w:t>
      5. Сынаққа:</w:t>
      </w:r>
    </w:p>
    <w:bookmarkEnd w:id="106"/>
    <w:bookmarkStart w:name="z114" w:id="107"/>
    <w:p>
      <w:pPr>
        <w:spacing w:after="0"/>
        <w:ind w:left="0"/>
        <w:jc w:val="both"/>
      </w:pPr>
      <w:r>
        <w:rPr>
          <w:rFonts w:ascii="Times New Roman"/>
          <w:b w:val="false"/>
          <w:i w:val="false"/>
          <w:color w:val="000000"/>
          <w:sz w:val="28"/>
        </w:rPr>
        <w:t>
      1) бастапқы кодтарын талдау;</w:t>
      </w:r>
    </w:p>
    <w:bookmarkEnd w:id="107"/>
    <w:bookmarkStart w:name="z115" w:id="108"/>
    <w:p>
      <w:pPr>
        <w:spacing w:after="0"/>
        <w:ind w:left="0"/>
        <w:jc w:val="both"/>
      </w:pPr>
      <w:r>
        <w:rPr>
          <w:rFonts w:ascii="Times New Roman"/>
          <w:b w:val="false"/>
          <w:i w:val="false"/>
          <w:color w:val="000000"/>
          <w:sz w:val="28"/>
        </w:rPr>
        <w:t>
      2) ақпараттық қауіпсіздік функцияларын сынау;</w:t>
      </w:r>
    </w:p>
    <w:bookmarkEnd w:id="108"/>
    <w:bookmarkStart w:name="z116" w:id="109"/>
    <w:p>
      <w:pPr>
        <w:spacing w:after="0"/>
        <w:ind w:left="0"/>
        <w:jc w:val="both"/>
      </w:pPr>
      <w:r>
        <w:rPr>
          <w:rFonts w:ascii="Times New Roman"/>
          <w:b w:val="false"/>
          <w:i w:val="false"/>
          <w:color w:val="000000"/>
          <w:sz w:val="28"/>
        </w:rPr>
        <w:t>
      3) жүктемелік сынау;</w:t>
      </w:r>
    </w:p>
    <w:bookmarkEnd w:id="109"/>
    <w:bookmarkStart w:name="z117" w:id="110"/>
    <w:p>
      <w:pPr>
        <w:spacing w:after="0"/>
        <w:ind w:left="0"/>
        <w:jc w:val="both"/>
      </w:pPr>
      <w:r>
        <w:rPr>
          <w:rFonts w:ascii="Times New Roman"/>
          <w:b w:val="false"/>
          <w:i w:val="false"/>
          <w:color w:val="000000"/>
          <w:sz w:val="28"/>
        </w:rPr>
        <w:t>
      4) телекоммуникациялар желісін және серверлік жабдықты тексеріп қарау кіреді.</w:t>
      </w:r>
    </w:p>
    <w:bookmarkEnd w:id="110"/>
    <w:bookmarkStart w:name="z118" w:id="111"/>
    <w:p>
      <w:pPr>
        <w:spacing w:after="0"/>
        <w:ind w:left="0"/>
        <w:jc w:val="both"/>
      </w:pPr>
      <w:r>
        <w:rPr>
          <w:rFonts w:ascii="Times New Roman"/>
          <w:b w:val="false"/>
          <w:i w:val="false"/>
          <w:color w:val="000000"/>
          <w:sz w:val="28"/>
        </w:rPr>
        <w:t>
      6. Мемлекеттік органның немесе мемлекеттік электрондық ақпараттық ресурстарды қалыптастыруға арналған ақпараттық жүйенің мемлекеттік емес ақпараттық жүйемен интеграциялануы жағдайында, оның бастапқы кодын талдауға қосымша интеграция компоненттерінің (интеграциялау модулі, ішкі интеграциялау жүйесі, интеграциялық шина) бастапқы кодтарын талдау жүргізіледі.</w:t>
      </w:r>
    </w:p>
    <w:bookmarkEnd w:id="111"/>
    <w:bookmarkStart w:name="z119" w:id="112"/>
    <w:p>
      <w:pPr>
        <w:spacing w:after="0"/>
        <w:ind w:left="0"/>
        <w:jc w:val="both"/>
      </w:pPr>
      <w:r>
        <w:rPr>
          <w:rFonts w:ascii="Times New Roman"/>
          <w:b w:val="false"/>
          <w:i w:val="false"/>
          <w:color w:val="000000"/>
          <w:sz w:val="28"/>
        </w:rPr>
        <w:t>
      7. Сынақтар:</w:t>
      </w:r>
    </w:p>
    <w:bookmarkEnd w:id="112"/>
    <w:bookmarkStart w:name="z120" w:id="113"/>
    <w:p>
      <w:pPr>
        <w:spacing w:after="0"/>
        <w:ind w:left="0"/>
        <w:jc w:val="both"/>
      </w:pPr>
      <w:r>
        <w:rPr>
          <w:rFonts w:ascii="Times New Roman"/>
          <w:b w:val="false"/>
          <w:i w:val="false"/>
          <w:color w:val="000000"/>
          <w:sz w:val="28"/>
        </w:rPr>
        <w:t>
      1) бір жұмыс түрі бойынша;</w:t>
      </w:r>
    </w:p>
    <w:bookmarkEnd w:id="113"/>
    <w:bookmarkStart w:name="z121" w:id="114"/>
    <w:p>
      <w:pPr>
        <w:spacing w:after="0"/>
        <w:ind w:left="0"/>
        <w:jc w:val="both"/>
      </w:pPr>
      <w:r>
        <w:rPr>
          <w:rFonts w:ascii="Times New Roman"/>
          <w:b w:val="false"/>
          <w:i w:val="false"/>
          <w:color w:val="000000"/>
          <w:sz w:val="28"/>
        </w:rPr>
        <w:t>
      2) бірнеше жұмыс түрлері бойынша;</w:t>
      </w:r>
    </w:p>
    <w:bookmarkEnd w:id="114"/>
    <w:bookmarkStart w:name="z122" w:id="115"/>
    <w:p>
      <w:pPr>
        <w:spacing w:after="0"/>
        <w:ind w:left="0"/>
        <w:jc w:val="both"/>
      </w:pPr>
      <w:r>
        <w:rPr>
          <w:rFonts w:ascii="Times New Roman"/>
          <w:b w:val="false"/>
          <w:i w:val="false"/>
          <w:color w:val="000000"/>
          <w:sz w:val="28"/>
        </w:rPr>
        <w:t xml:space="preserve">
      3) жұмыс түрлерінің толық құрамында жүргізіледі мүмкін. </w:t>
      </w:r>
    </w:p>
    <w:bookmarkEnd w:id="115"/>
    <w:bookmarkStart w:name="z123" w:id="116"/>
    <w:p>
      <w:pPr>
        <w:spacing w:after="0"/>
        <w:ind w:left="0"/>
        <w:jc w:val="both"/>
      </w:pPr>
      <w:r>
        <w:rPr>
          <w:rFonts w:ascii="Times New Roman"/>
          <w:b w:val="false"/>
          <w:i w:val="false"/>
          <w:color w:val="000000"/>
          <w:sz w:val="28"/>
        </w:rPr>
        <w:t xml:space="preserve">
      8. Сынаққа өткізулерге кіретін жұмыстың әрбір түрін жүргізудің құнын монополияға қарсы органмен келісім бойынша ақпараттандыру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белгілейді.</w:t>
      </w:r>
    </w:p>
    <w:bookmarkEnd w:id="116"/>
    <w:bookmarkStart w:name="z124" w:id="117"/>
    <w:p>
      <w:pPr>
        <w:spacing w:after="0"/>
        <w:ind w:left="0"/>
        <w:jc w:val="left"/>
      </w:pPr>
      <w:r>
        <w:rPr>
          <w:rFonts w:ascii="Times New Roman"/>
          <w:b/>
          <w:i w:val="false"/>
          <w:color w:val="000000"/>
        </w:rPr>
        <w:t xml:space="preserve"> 2. Сервистік бағдарламалық өнімге, "электрондық үкіметтің"</w:t>
      </w:r>
      <w:r>
        <w:br/>
      </w:r>
      <w:r>
        <w:rPr>
          <w:rFonts w:ascii="Times New Roman"/>
          <w:b/>
          <w:i w:val="false"/>
          <w:color w:val="000000"/>
        </w:rPr>
        <w:t>ақпараттық-коммуникациялық платформасына, мемлекеттік органның</w:t>
      </w:r>
      <w:r>
        <w:br/>
      </w:r>
      <w:r>
        <w:rPr>
          <w:rFonts w:ascii="Times New Roman"/>
          <w:b/>
          <w:i w:val="false"/>
          <w:color w:val="000000"/>
        </w:rPr>
        <w:t>интернет-ресурсына және ақпараттық жүйеге олардың ақпараттық</w:t>
      </w:r>
      <w:r>
        <w:br/>
      </w:r>
      <w:r>
        <w:rPr>
          <w:rFonts w:ascii="Times New Roman"/>
          <w:b/>
          <w:i w:val="false"/>
          <w:color w:val="000000"/>
        </w:rPr>
        <w:t>қауіпсіздік талаптарына сәйкестігіне сынақтар жүргізу тәртібі</w:t>
      </w:r>
    </w:p>
    <w:bookmarkEnd w:id="117"/>
    <w:bookmarkStart w:name="z125" w:id="118"/>
    <w:p>
      <w:pPr>
        <w:spacing w:after="0"/>
        <w:ind w:left="0"/>
        <w:jc w:val="both"/>
      </w:pPr>
      <w:r>
        <w:rPr>
          <w:rFonts w:ascii="Times New Roman"/>
          <w:b w:val="false"/>
          <w:i w:val="false"/>
          <w:color w:val="000000"/>
          <w:sz w:val="28"/>
        </w:rPr>
        <w:t xml:space="preserve">
      9. Сынвақтан өткізулер жүргізу үшін Өтініш беруші мынадай құжаттарды ұсына отырып, МТҚ-ға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сервистік бағдарламалық өнімге, "электрондық үкіметтің" ақпараттық-коммуникациялық платформасына, мемлекеттік органның, интернет-ресурсына олардың ақпараттық қауіпсіздік талаптарына сәйкестігіне сынақтар жүргізуге өтінім (бұдан әрі – өтінім) береді:</w:t>
      </w:r>
    </w:p>
    <w:bookmarkEnd w:id="118"/>
    <w:bookmarkStart w:name="z126" w:id="119"/>
    <w:p>
      <w:pPr>
        <w:spacing w:after="0"/>
        <w:ind w:left="0"/>
        <w:jc w:val="both"/>
      </w:pPr>
      <w:r>
        <w:rPr>
          <w:rFonts w:ascii="Times New Roman"/>
          <w:b w:val="false"/>
          <w:i w:val="false"/>
          <w:color w:val="000000"/>
          <w:sz w:val="28"/>
        </w:rPr>
        <w:t xml:space="preserve">
      1) жеке басты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көшірмесі (жеке тұлғалар үшін);</w:t>
      </w:r>
    </w:p>
    <w:bookmarkEnd w:id="119"/>
    <w:bookmarkStart w:name="z127" w:id="120"/>
    <w:p>
      <w:pPr>
        <w:spacing w:after="0"/>
        <w:ind w:left="0"/>
        <w:jc w:val="both"/>
      </w:pPr>
      <w:r>
        <w:rPr>
          <w:rFonts w:ascii="Times New Roman"/>
          <w:b w:val="false"/>
          <w:i w:val="false"/>
          <w:color w:val="000000"/>
          <w:sz w:val="28"/>
        </w:rPr>
        <w:t xml:space="preserve">
      2) құрылтайшы құжаттардың және заңды тұлғаны мемлекеттiк тiркеу туралы </w:t>
      </w:r>
      <w:r>
        <w:rPr>
          <w:rFonts w:ascii="Times New Roman"/>
          <w:b w:val="false"/>
          <w:i w:val="false"/>
          <w:color w:val="000000"/>
          <w:sz w:val="28"/>
        </w:rPr>
        <w:t>анықтаманың</w:t>
      </w:r>
      <w:r>
        <w:rPr>
          <w:rFonts w:ascii="Times New Roman"/>
          <w:b w:val="false"/>
          <w:i w:val="false"/>
          <w:color w:val="000000"/>
          <w:sz w:val="28"/>
        </w:rPr>
        <w:t xml:space="preserve"> немесе куәліктің өтініш берушінің қолымен және мөрімен куәландырылған көшірмелері (заңды тұлғалар үшiн);</w:t>
      </w:r>
    </w:p>
    <w:bookmarkEnd w:id="120"/>
    <w:bookmarkStart w:name="z128" w:id="121"/>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СО сипаттамалары туралы сауалнама-сұраулық;</w:t>
      </w:r>
    </w:p>
    <w:bookmarkEnd w:id="121"/>
    <w:bookmarkStart w:name="z129" w:id="122"/>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Техникалық құжаттама тізбесіне сәйкес техникалық құжаттама;</w:t>
      </w:r>
    </w:p>
    <w:bookmarkEnd w:id="122"/>
    <w:bookmarkStart w:name="z130" w:id="123"/>
    <w:p>
      <w:pPr>
        <w:spacing w:after="0"/>
        <w:ind w:left="0"/>
        <w:jc w:val="both"/>
      </w:pPr>
      <w:r>
        <w:rPr>
          <w:rFonts w:ascii="Times New Roman"/>
          <w:b w:val="false"/>
          <w:i w:val="false"/>
          <w:color w:val="000000"/>
          <w:sz w:val="28"/>
        </w:rPr>
        <w:t>
      5) сынақ объектілері компоненттерінің және компакт-дискіге сәтті орнату үшін қажетті кітапханалары мен файлдары бар модульдерінің бастапқы кодтары.</w:t>
      </w:r>
    </w:p>
    <w:bookmarkEnd w:id="123"/>
    <w:bookmarkStart w:name="z131" w:id="124"/>
    <w:p>
      <w:pPr>
        <w:spacing w:after="0"/>
        <w:ind w:left="0"/>
        <w:jc w:val="both"/>
      </w:pPr>
      <w:r>
        <w:rPr>
          <w:rFonts w:ascii="Times New Roman"/>
          <w:b w:val="false"/>
          <w:i w:val="false"/>
          <w:color w:val="000000"/>
          <w:sz w:val="28"/>
        </w:rPr>
        <w:t xml:space="preserve">
      10. МТҚ өтінімді алған сәттен бастап бес жұмыс күні ішінде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талаптарға сәйкес өтінімді тексеруді жүзеге асырады. </w:t>
      </w:r>
    </w:p>
    <w:bookmarkEnd w:id="124"/>
    <w:bookmarkStart w:name="z132" w:id="125"/>
    <w:p>
      <w:pPr>
        <w:spacing w:after="0"/>
        <w:ind w:left="0"/>
        <w:jc w:val="both"/>
      </w:pPr>
      <w:r>
        <w:rPr>
          <w:rFonts w:ascii="Times New Roman"/>
          <w:b w:val="false"/>
          <w:i w:val="false"/>
          <w:color w:val="000000"/>
          <w:sz w:val="28"/>
        </w:rPr>
        <w:t xml:space="preserve">
      11. Осы Қағидалардың 9-тармағында көрсетілген талаптарға сәйкес өтінім және қоса берілген құжаттар сәйкес келмеген жағдайда, өтінім қайтару себептерін көрсете отырып, кері қайтарылады. </w:t>
      </w:r>
    </w:p>
    <w:bookmarkEnd w:id="125"/>
    <w:bookmarkStart w:name="z133" w:id="126"/>
    <w:p>
      <w:pPr>
        <w:spacing w:after="0"/>
        <w:ind w:left="0"/>
        <w:jc w:val="both"/>
      </w:pPr>
      <w:r>
        <w:rPr>
          <w:rFonts w:ascii="Times New Roman"/>
          <w:b w:val="false"/>
          <w:i w:val="false"/>
          <w:color w:val="000000"/>
          <w:sz w:val="28"/>
        </w:rPr>
        <w:t>
      12. Осы Қағидалардың 9-тармағында көрсетілген талаптарға сәйкес өтінім және қоса берілген құжаттар сәйкес болған кезде МТҚ бес жұмыс күні ішінде өтініш берушіге сынақтар жүргізуге арналған шарттың екі данасын жібереді. Өтініш беруші жоғарыда көрсетілген шарттың екі данасын алған күнінен бастап бес жұмыс күні ішінде оларға қол қояды және шарттың бір данасын МТҚ-ға қайтарады.</w:t>
      </w:r>
    </w:p>
    <w:bookmarkEnd w:id="126"/>
    <w:bookmarkStart w:name="z134" w:id="127"/>
    <w:p>
      <w:pPr>
        <w:spacing w:after="0"/>
        <w:ind w:left="0"/>
        <w:jc w:val="both"/>
      </w:pPr>
      <w:r>
        <w:rPr>
          <w:rFonts w:ascii="Times New Roman"/>
          <w:b w:val="false"/>
          <w:i w:val="false"/>
          <w:color w:val="000000"/>
          <w:sz w:val="28"/>
        </w:rPr>
        <w:t xml:space="preserve">
      13. Сынақтар мерзімі өтініш берушімен келісіледі және СО сынақтары өткізу бойынша жұмысатрдың көлемі мен сыныптау сипаттамаларына байланысты болады. </w:t>
      </w:r>
    </w:p>
    <w:bookmarkEnd w:id="127"/>
    <w:bookmarkStart w:name="z135" w:id="128"/>
    <w:p>
      <w:pPr>
        <w:spacing w:after="0"/>
        <w:ind w:left="0"/>
        <w:jc w:val="both"/>
      </w:pPr>
      <w:r>
        <w:rPr>
          <w:rFonts w:ascii="Times New Roman"/>
          <w:b w:val="false"/>
          <w:i w:val="false"/>
          <w:color w:val="000000"/>
          <w:sz w:val="28"/>
        </w:rPr>
        <w:t>
      14. Сынақтар жүргізу үшін өтініш беруші МТҚ-ны мыналармен қамтамасыз етеді:</w:t>
      </w:r>
    </w:p>
    <w:bookmarkEnd w:id="128"/>
    <w:bookmarkStart w:name="z136" w:id="129"/>
    <w:p>
      <w:pPr>
        <w:spacing w:after="0"/>
        <w:ind w:left="0"/>
        <w:jc w:val="both"/>
      </w:pPr>
      <w:r>
        <w:rPr>
          <w:rFonts w:ascii="Times New Roman"/>
          <w:b w:val="false"/>
          <w:i w:val="false"/>
          <w:color w:val="000000"/>
          <w:sz w:val="28"/>
        </w:rPr>
        <w:t>
      1) пайдаланушының жұмыс орнына, серверлік және желілік жабдыққа, сынақ объектісінің телекоммуникациялық желісіне және сынақ уақытына өндірістікке ұқсас құрылған ортаға нақты қолжетімділік;</w:t>
      </w:r>
    </w:p>
    <w:bookmarkEnd w:id="129"/>
    <w:bookmarkStart w:name="z137" w:id="130"/>
    <w:p>
      <w:pPr>
        <w:spacing w:after="0"/>
        <w:ind w:left="0"/>
        <w:jc w:val="both"/>
      </w:pPr>
      <w:r>
        <w:rPr>
          <w:rFonts w:ascii="Times New Roman"/>
          <w:b w:val="false"/>
          <w:i w:val="false"/>
          <w:color w:val="000000"/>
          <w:sz w:val="28"/>
        </w:rPr>
        <w:t>
      2) сынақ объектісінің функцияларын техникалық құжаттама талаптарына сәйкес көрсету.</w:t>
      </w:r>
    </w:p>
    <w:bookmarkEnd w:id="130"/>
    <w:bookmarkStart w:name="z138" w:id="131"/>
    <w:p>
      <w:pPr>
        <w:spacing w:after="0"/>
        <w:ind w:left="0"/>
        <w:jc w:val="both"/>
      </w:pPr>
      <w:r>
        <w:rPr>
          <w:rFonts w:ascii="Times New Roman"/>
          <w:b w:val="false"/>
          <w:i w:val="false"/>
          <w:color w:val="000000"/>
          <w:sz w:val="28"/>
        </w:rPr>
        <w:t xml:space="preserve">
      15. Сынақтар Заңның </w:t>
      </w:r>
      <w:r>
        <w:rPr>
          <w:rFonts w:ascii="Times New Roman"/>
          <w:b w:val="false"/>
          <w:i w:val="false"/>
          <w:color w:val="000000"/>
          <w:sz w:val="28"/>
        </w:rPr>
        <w:t>14-бабының</w:t>
      </w:r>
      <w:r>
        <w:rPr>
          <w:rFonts w:ascii="Times New Roman"/>
          <w:b w:val="false"/>
          <w:i w:val="false"/>
          <w:color w:val="000000"/>
          <w:sz w:val="28"/>
        </w:rPr>
        <w:t xml:space="preserve"> 7) тармақшасына сәйкес сервистік бағдарламалық өнімге, "электрондық үкіметтің" ақпараттық-коммуникациялық платформасына, мемлекеттік органның интернет-ресурсына және ақпараттық жүйеге олардың ақпараттық қауіпсіздік талаптарына сәйкестігіне сынақтар жүргізу </w:t>
      </w:r>
      <w:r>
        <w:rPr>
          <w:rFonts w:ascii="Times New Roman"/>
          <w:b w:val="false"/>
          <w:i w:val="false"/>
          <w:color w:val="000000"/>
          <w:sz w:val="28"/>
        </w:rPr>
        <w:t>әдістемесіне</w:t>
      </w:r>
      <w:r>
        <w:rPr>
          <w:rFonts w:ascii="Times New Roman"/>
          <w:b w:val="false"/>
          <w:i w:val="false"/>
          <w:color w:val="000000"/>
          <w:sz w:val="28"/>
        </w:rPr>
        <w:t xml:space="preserve"> сәйкес жүргізіледі.</w:t>
      </w:r>
    </w:p>
    <w:bookmarkEnd w:id="131"/>
    <w:bookmarkStart w:name="z139" w:id="132"/>
    <w:p>
      <w:pPr>
        <w:spacing w:after="0"/>
        <w:ind w:left="0"/>
        <w:jc w:val="both"/>
      </w:pPr>
      <w:r>
        <w:rPr>
          <w:rFonts w:ascii="Times New Roman"/>
          <w:b w:val="false"/>
          <w:i w:val="false"/>
          <w:color w:val="000000"/>
          <w:sz w:val="28"/>
        </w:rPr>
        <w:t>
      16. Сынаққа кіретін әрбір жұмыс түрінің нәтижелері және анықталған сәйкессіздіктерді жою жөніндегі ұсынымдар екі данада ресімделетін жеке хаттамаға енгізіліп, біреуі өтініш берушіге беріледі.</w:t>
      </w:r>
    </w:p>
    <w:bookmarkEnd w:id="132"/>
    <w:bookmarkStart w:name="z140" w:id="133"/>
    <w:p>
      <w:pPr>
        <w:spacing w:after="0"/>
        <w:ind w:left="0"/>
        <w:jc w:val="both"/>
      </w:pPr>
      <w:r>
        <w:rPr>
          <w:rFonts w:ascii="Times New Roman"/>
          <w:b w:val="false"/>
          <w:i w:val="false"/>
          <w:color w:val="000000"/>
          <w:sz w:val="28"/>
        </w:rPr>
        <w:t xml:space="preserve">
      17. Егер өтініш беруші сынақ кезінде анықталған сәйкессіздіктерді </w:t>
      </w:r>
      <w:r>
        <w:rPr>
          <w:rFonts w:ascii="Times New Roman"/>
          <w:b w:val="false"/>
          <w:i w:val="false"/>
          <w:color w:val="000000"/>
          <w:sz w:val="28"/>
        </w:rPr>
        <w:t>сынақтар актісін</w:t>
      </w:r>
      <w:r>
        <w:rPr>
          <w:rFonts w:ascii="Times New Roman"/>
          <w:b w:val="false"/>
          <w:i w:val="false"/>
          <w:color w:val="000000"/>
          <w:sz w:val="28"/>
        </w:rPr>
        <w:t xml:space="preserve"> немесе атқарылған жұмыстар бойынша хаттамаларды алған сәттен бастап бір ай ішінде жойса, МТҚ өтініш берушіден хабарламаны алған күннен бастап он жұмыс күні ішінде аталған жұмыс түрлері бойынша тиісті құжаттарды ресімдей отырып, ақысыз негізде қайтадан сынақтар жүргізеді.</w:t>
      </w:r>
    </w:p>
    <w:bookmarkEnd w:id="133"/>
    <w:p>
      <w:pPr>
        <w:spacing w:after="0"/>
        <w:ind w:left="0"/>
        <w:jc w:val="both"/>
      </w:pPr>
      <w:r>
        <w:rPr>
          <w:rFonts w:ascii="Times New Roman"/>
          <w:b w:val="false"/>
          <w:i w:val="false"/>
          <w:color w:val="000000"/>
          <w:sz w:val="28"/>
        </w:rPr>
        <w:t>
      Белгіленген мерзімді өткізіп алу осы Қағидаларда белгіленген жалпы тәртіпте сынақтар жүргізу үшін негіздеме болып табылады.</w:t>
      </w:r>
    </w:p>
    <w:bookmarkStart w:name="z141" w:id="134"/>
    <w:p>
      <w:pPr>
        <w:spacing w:after="0"/>
        <w:ind w:left="0"/>
        <w:jc w:val="both"/>
      </w:pPr>
      <w:r>
        <w:rPr>
          <w:rFonts w:ascii="Times New Roman"/>
          <w:b w:val="false"/>
          <w:i w:val="false"/>
          <w:color w:val="000000"/>
          <w:sz w:val="28"/>
        </w:rPr>
        <w:t xml:space="preserve">
      18. Қайтадан сынақтар жүргізген кезде сәйкессіздіктер анықталған жағдайда, МТҚ сынақтар актісін немесе теріс қорытынді бар хаттаманы ресімдейді, одан кейін сынақтар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белгіленген жалпы тәртіппен жүргізіледі.</w:t>
      </w:r>
    </w:p>
    <w:bookmarkEnd w:id="134"/>
    <w:bookmarkStart w:name="z142" w:id="135"/>
    <w:p>
      <w:pPr>
        <w:spacing w:after="0"/>
        <w:ind w:left="0"/>
        <w:jc w:val="both"/>
      </w:pPr>
      <w:r>
        <w:rPr>
          <w:rFonts w:ascii="Times New Roman"/>
          <w:b w:val="false"/>
          <w:i w:val="false"/>
          <w:color w:val="000000"/>
          <w:sz w:val="28"/>
        </w:rPr>
        <w:t xml:space="preserve">
      19. Хаттамалар жинағының негізінде МТҚ екі данада (МТҚ мен өтініш беруші үшін бір-бірден) атқарылған жұмыстар туралы мәліметтерді, олардың нәтижелерін анықталған сәйкессіздіктерді жою жөнінде қорытынды мен ұсынымдарды (болған кезде) қамтитың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Сынақтар актісін ресімдейді. </w:t>
      </w:r>
    </w:p>
    <w:bookmarkEnd w:id="135"/>
    <w:bookmarkStart w:name="z143" w:id="136"/>
    <w:p>
      <w:pPr>
        <w:spacing w:after="0"/>
        <w:ind w:left="0"/>
        <w:jc w:val="both"/>
      </w:pPr>
      <w:r>
        <w:rPr>
          <w:rFonts w:ascii="Times New Roman"/>
          <w:b w:val="false"/>
          <w:i w:val="false"/>
          <w:color w:val="000000"/>
          <w:sz w:val="28"/>
        </w:rPr>
        <w:t>
      20. Сынақтар кіретін жұмыстардың барлық түрлерін өткізгеннен кейін берілетін оң қорытындысы бар сынақтар актісі болған кезде және олар бойынша оң нәтиже бар хаттамалар болған кезде оң болып танылады.</w:t>
      </w:r>
    </w:p>
    <w:bookmarkEnd w:id="136"/>
    <w:bookmarkStart w:name="z144" w:id="137"/>
    <w:p>
      <w:pPr>
        <w:spacing w:after="0"/>
        <w:ind w:left="0"/>
        <w:jc w:val="both"/>
      </w:pPr>
      <w:r>
        <w:rPr>
          <w:rFonts w:ascii="Times New Roman"/>
          <w:b w:val="false"/>
          <w:i w:val="false"/>
          <w:color w:val="000000"/>
          <w:sz w:val="28"/>
        </w:rPr>
        <w:t>
      21. СО-ға өзгерістер енгізген кезде сынақтар жүргізуді оның иесі (иеленушісі) қамтамасыз еткен кезде МТҚ осы Қағидалармен белгіленген жалпы тәртіппен қайтадан сынақтар жүргізеді.</w:t>
      </w:r>
    </w:p>
    <w:bookmarkEnd w:id="137"/>
    <w:bookmarkStart w:name="z145" w:id="138"/>
    <w:p>
      <w:pPr>
        <w:spacing w:after="0"/>
        <w:ind w:left="0"/>
        <w:jc w:val="both"/>
      </w:pPr>
      <w:r>
        <w:rPr>
          <w:rFonts w:ascii="Times New Roman"/>
          <w:b w:val="false"/>
          <w:i w:val="false"/>
          <w:color w:val="000000"/>
          <w:sz w:val="28"/>
        </w:rPr>
        <w:t>
      22. Сынақтар хаттамалары және (немесе) актісі жоғалған, бүлінген немесе зақымдалған кезде сынақ объектісін иеленуші себептерін көрсете отырып, МТҚ-ға хабарлама жібереді.</w:t>
      </w:r>
    </w:p>
    <w:bookmarkEnd w:id="138"/>
    <w:p>
      <w:pPr>
        <w:spacing w:after="0"/>
        <w:ind w:left="0"/>
        <w:jc w:val="both"/>
      </w:pPr>
      <w:r>
        <w:rPr>
          <w:rFonts w:ascii="Times New Roman"/>
          <w:b w:val="false"/>
          <w:i w:val="false"/>
          <w:color w:val="000000"/>
          <w:sz w:val="28"/>
        </w:rPr>
        <w:t xml:space="preserve">
      МТҚ хабарламаны алған күнінен бастап бес жұмыс күні ішінде сынақтар хаттамаларының және (немесе) актісінің телнұсқасын береді.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Сервистік бағдарламалық өнімге,</w:t>
            </w:r>
            <w:r>
              <w:br/>
            </w:r>
            <w:r>
              <w:rPr>
                <w:rFonts w:ascii="Times New Roman"/>
                <w:b w:val="false"/>
                <w:i w:val="false"/>
                <w:color w:val="000000"/>
                <w:sz w:val="20"/>
              </w:rPr>
              <w:t>"электрондық үкіметтің"</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платформасына, мемлекеттік органның</w:t>
            </w:r>
            <w:r>
              <w:br/>
            </w:r>
            <w:r>
              <w:rPr>
                <w:rFonts w:ascii="Times New Roman"/>
                <w:b w:val="false"/>
                <w:i w:val="false"/>
                <w:color w:val="000000"/>
                <w:sz w:val="20"/>
              </w:rPr>
              <w:t>интернет-ресурсына және ақпараттық</w:t>
            </w:r>
            <w:r>
              <w:br/>
            </w:r>
            <w:r>
              <w:rPr>
                <w:rFonts w:ascii="Times New Roman"/>
                <w:b w:val="false"/>
                <w:i w:val="false"/>
                <w:color w:val="000000"/>
                <w:sz w:val="20"/>
              </w:rPr>
              <w:t>жүйеге олардың ақпараттық қауіпсіздік</w:t>
            </w:r>
            <w:r>
              <w:br/>
            </w:r>
            <w:r>
              <w:rPr>
                <w:rFonts w:ascii="Times New Roman"/>
                <w:b w:val="false"/>
                <w:i w:val="false"/>
                <w:color w:val="000000"/>
                <w:sz w:val="20"/>
              </w:rPr>
              <w:t>талаптарына сәйкестігіне сынақтар</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(сынақтар өткізу объектісінің атауы)</w:t>
      </w:r>
    </w:p>
    <w:p>
      <w:pPr>
        <w:spacing w:after="0"/>
        <w:ind w:left="0"/>
        <w:jc w:val="both"/>
      </w:pPr>
      <w:r>
        <w:rPr>
          <w:rFonts w:ascii="Times New Roman"/>
          <w:b w:val="false"/>
          <w:i w:val="false"/>
          <w:color w:val="000000"/>
          <w:sz w:val="28"/>
        </w:rPr>
        <w:t>
      ақпараттық қауіпсіздік талаптарына сәйкестігіне (бұдан әрі –</w:t>
      </w:r>
    </w:p>
    <w:p>
      <w:pPr>
        <w:spacing w:after="0"/>
        <w:ind w:left="0"/>
        <w:jc w:val="both"/>
      </w:pPr>
      <w:r>
        <w:rPr>
          <w:rFonts w:ascii="Times New Roman"/>
          <w:b w:val="false"/>
          <w:i w:val="false"/>
          <w:color w:val="000000"/>
          <w:sz w:val="28"/>
        </w:rPr>
        <w:t>
      сынақтар)</w:t>
      </w:r>
    </w:p>
    <w:bookmarkStart w:name="z147" w:id="139"/>
    <w:p>
      <w:pPr>
        <w:spacing w:after="0"/>
        <w:ind w:left="0"/>
        <w:jc w:val="left"/>
      </w:pPr>
      <w:r>
        <w:rPr>
          <w:rFonts w:ascii="Times New Roman"/>
          <w:b/>
          <w:i w:val="false"/>
          <w:color w:val="000000"/>
        </w:rPr>
        <w:t xml:space="preserve"> Сынақтар жүргізуге өтінім</w:t>
      </w:r>
    </w:p>
    <w:bookmarkEnd w:id="139"/>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(өтініш беруші ұйымның атауы, өтініш берушінің Т.А.Ә.)</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берушінің пошталық мекенжайы, e-mail және телефоны,</w:t>
      </w:r>
    </w:p>
    <w:p>
      <w:pPr>
        <w:spacing w:after="0"/>
        <w:ind w:left="0"/>
        <w:jc w:val="both"/>
      </w:pPr>
      <w:r>
        <w:rPr>
          <w:rFonts w:ascii="Times New Roman"/>
          <w:b w:val="false"/>
          <w:i w:val="false"/>
          <w:color w:val="000000"/>
          <w:sz w:val="28"/>
        </w:rPr>
        <w:t>
      облыс, қала, аудан)</w:t>
      </w:r>
    </w:p>
    <w:p>
      <w:pPr>
        <w:spacing w:after="0"/>
        <w:ind w:left="0"/>
        <w:jc w:val="both"/>
      </w:pPr>
      <w:r>
        <w:rPr>
          <w:rFonts w:ascii="Times New Roman"/>
          <w:b w:val="false"/>
          <w:i w:val="false"/>
          <w:color w:val="000000"/>
          <w:sz w:val="28"/>
        </w:rPr>
        <w:t>
      мынадай жұмыстар құрамымен:</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(ҚР Инвестициялар және даму министрінің 20____ жылғы "____" _______</w:t>
      </w:r>
    </w:p>
    <w:p>
      <w:pPr>
        <w:spacing w:after="0"/>
        <w:ind w:left="0"/>
        <w:jc w:val="both"/>
      </w:pPr>
      <w:r>
        <w:rPr>
          <w:rFonts w:ascii="Times New Roman"/>
          <w:b w:val="false"/>
          <w:i w:val="false"/>
          <w:color w:val="000000"/>
          <w:sz w:val="28"/>
        </w:rPr>
        <w:t>
      №_______ бұйрығымен бекітілген Сервистік бағдарламалық</w:t>
      </w:r>
    </w:p>
    <w:p>
      <w:pPr>
        <w:spacing w:after="0"/>
        <w:ind w:left="0"/>
        <w:jc w:val="both"/>
      </w:pPr>
      <w:r>
        <w:rPr>
          <w:rFonts w:ascii="Times New Roman"/>
          <w:b w:val="false"/>
          <w:i w:val="false"/>
          <w:color w:val="000000"/>
          <w:sz w:val="28"/>
        </w:rPr>
        <w:t>
      өнімге, "электрондық үкіметтің" ақпараттық-коммуникациялық</w:t>
      </w:r>
    </w:p>
    <w:p>
      <w:pPr>
        <w:spacing w:after="0"/>
        <w:ind w:left="0"/>
        <w:jc w:val="both"/>
      </w:pPr>
      <w:r>
        <w:rPr>
          <w:rFonts w:ascii="Times New Roman"/>
          <w:b w:val="false"/>
          <w:i w:val="false"/>
          <w:color w:val="000000"/>
          <w:sz w:val="28"/>
        </w:rPr>
        <w:t>
      платформасына, мемлекеттік органның интернет-ресурсына және</w:t>
      </w:r>
    </w:p>
    <w:p>
      <w:pPr>
        <w:spacing w:after="0"/>
        <w:ind w:left="0"/>
        <w:jc w:val="both"/>
      </w:pPr>
      <w:r>
        <w:rPr>
          <w:rFonts w:ascii="Times New Roman"/>
          <w:b w:val="false"/>
          <w:i w:val="false"/>
          <w:color w:val="000000"/>
          <w:sz w:val="28"/>
        </w:rPr>
        <w:t>
      ақпараттық жүйеге олардың ақпараттық қауіпсіздік талаптарына</w:t>
      </w:r>
    </w:p>
    <w:p>
      <w:pPr>
        <w:spacing w:after="0"/>
        <w:ind w:left="0"/>
        <w:jc w:val="both"/>
      </w:pPr>
      <w:r>
        <w:rPr>
          <w:rFonts w:ascii="Times New Roman"/>
          <w:b w:val="false"/>
          <w:i w:val="false"/>
          <w:color w:val="000000"/>
          <w:sz w:val="28"/>
        </w:rPr>
        <w:t>
      сәйкестігіне сынақтар жүргізу әдістемесіне сәйкес жұмыстар түрінің</w:t>
      </w:r>
    </w:p>
    <w:p>
      <w:pPr>
        <w:spacing w:after="0"/>
        <w:ind w:left="0"/>
        <w:jc w:val="both"/>
      </w:pPr>
      <w:r>
        <w:rPr>
          <w:rFonts w:ascii="Times New Roman"/>
          <w:b w:val="false"/>
          <w:i w:val="false"/>
          <w:color w:val="000000"/>
          <w:sz w:val="28"/>
        </w:rPr>
        <w:t>
      тізбесі)</w:t>
      </w:r>
    </w:p>
    <w:p>
      <w:pPr>
        <w:spacing w:after="0"/>
        <w:ind w:left="0"/>
        <w:jc w:val="both"/>
      </w:pPr>
      <w:r>
        <w:rPr>
          <w:rFonts w:ascii="Times New Roman"/>
          <w:b w:val="false"/>
          <w:i w:val="false"/>
          <w:color w:val="000000"/>
          <w:sz w:val="28"/>
        </w:rPr>
        <w:t>
      _________________________________________ сынақтар жүргізуді сұрайды.</w:t>
      </w:r>
    </w:p>
    <w:p>
      <w:pPr>
        <w:spacing w:after="0"/>
        <w:ind w:left="0"/>
        <w:jc w:val="both"/>
      </w:pPr>
      <w:r>
        <w:rPr>
          <w:rFonts w:ascii="Times New Roman"/>
          <w:b w:val="false"/>
          <w:i w:val="false"/>
          <w:color w:val="000000"/>
          <w:sz w:val="28"/>
        </w:rPr>
        <w:t>
      (сынақ объектісінің атауы, нұсқасының нөмірі, әзірлеу күні)</w:t>
      </w:r>
    </w:p>
    <w:p>
      <w:pPr>
        <w:spacing w:after="0"/>
        <w:ind w:left="0"/>
        <w:jc w:val="both"/>
      </w:pPr>
      <w:r>
        <w:rPr>
          <w:rFonts w:ascii="Times New Roman"/>
          <w:b w:val="false"/>
          <w:i w:val="false"/>
          <w:color w:val="000000"/>
          <w:sz w:val="28"/>
        </w:rPr>
        <w:t>
      2. Сынақ объектінің әзірлеушісі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(әзірлеуші туралы ақпарат, авторлар атауы немесе Т.А.Ә.)</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(облыс, қала, аудан, пошталық мекенжайы, телефоны)</w:t>
      </w:r>
    </w:p>
    <w:p>
      <w:pPr>
        <w:spacing w:after="0"/>
        <w:ind w:left="0"/>
        <w:jc w:val="both"/>
      </w:pPr>
      <w:r>
        <w:rPr>
          <w:rFonts w:ascii="Times New Roman"/>
          <w:b w:val="false"/>
          <w:i w:val="false"/>
          <w:color w:val="000000"/>
          <w:sz w:val="28"/>
        </w:rPr>
        <w:t>
      3. Сынақтар объектісіне қысқаша аңдатпа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(мақсаты, пайдаланылуы, жаңалығы, ұқсастығы және т.б.,</w:t>
      </w:r>
    </w:p>
    <w:p>
      <w:pPr>
        <w:spacing w:after="0"/>
        <w:ind w:left="0"/>
        <w:jc w:val="both"/>
      </w:pPr>
      <w:r>
        <w:rPr>
          <w:rFonts w:ascii="Times New Roman"/>
          <w:b w:val="false"/>
          <w:i w:val="false"/>
          <w:color w:val="000000"/>
          <w:sz w:val="28"/>
        </w:rPr>
        <w:t>
      қолданылатын әзірлеу құралдары)</w:t>
      </w:r>
    </w:p>
    <w:p>
      <w:pPr>
        <w:spacing w:after="0"/>
        <w:ind w:left="0"/>
        <w:jc w:val="both"/>
      </w:pPr>
      <w:r>
        <w:rPr>
          <w:rFonts w:ascii="Times New Roman"/>
          <w:b w:val="false"/>
          <w:i w:val="false"/>
          <w:color w:val="000000"/>
          <w:sz w:val="28"/>
        </w:rPr>
        <w:t>
      4. Қосымша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 ұйымның басшысы/ өтініш берушінің Т.А.Ә. ______________</w:t>
      </w:r>
    </w:p>
    <w:p>
      <w:pPr>
        <w:spacing w:after="0"/>
        <w:ind w:left="0"/>
        <w:jc w:val="both"/>
      </w:pPr>
      <w:r>
        <w:rPr>
          <w:rFonts w:ascii="Times New Roman"/>
          <w:b w:val="false"/>
          <w:i w:val="false"/>
          <w:color w:val="000000"/>
          <w:sz w:val="28"/>
        </w:rPr>
        <w:t>
                                                             (қолы, мерзімі)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Сервистік бағдарламалық өнімге,</w:t>
            </w:r>
            <w:r>
              <w:br/>
            </w:r>
            <w:r>
              <w:rPr>
                <w:rFonts w:ascii="Times New Roman"/>
                <w:b w:val="false"/>
                <w:i w:val="false"/>
                <w:color w:val="000000"/>
                <w:sz w:val="20"/>
              </w:rPr>
              <w:t>"электрондық үкіметтің"</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платформасына, мемлекеттік органның</w:t>
            </w:r>
            <w:r>
              <w:br/>
            </w:r>
            <w:r>
              <w:rPr>
                <w:rFonts w:ascii="Times New Roman"/>
                <w:b w:val="false"/>
                <w:i w:val="false"/>
                <w:color w:val="000000"/>
                <w:sz w:val="20"/>
              </w:rPr>
              <w:t>интернет-ресурсына және ақпараттық</w:t>
            </w:r>
            <w:r>
              <w:br/>
            </w:r>
            <w:r>
              <w:rPr>
                <w:rFonts w:ascii="Times New Roman"/>
                <w:b w:val="false"/>
                <w:i w:val="false"/>
                <w:color w:val="000000"/>
                <w:sz w:val="20"/>
              </w:rPr>
              <w:t>жүйеге олардың ақпараттық қауіпсіздік</w:t>
            </w:r>
            <w:r>
              <w:br/>
            </w:r>
            <w:r>
              <w:rPr>
                <w:rFonts w:ascii="Times New Roman"/>
                <w:b w:val="false"/>
                <w:i w:val="false"/>
                <w:color w:val="000000"/>
                <w:sz w:val="20"/>
              </w:rPr>
              <w:t>талаптарына сәйкестігіне сынақтар</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bookmarkStart w:name="z149" w:id="140"/>
    <w:p>
      <w:pPr>
        <w:spacing w:after="0"/>
        <w:ind w:left="0"/>
        <w:jc w:val="left"/>
      </w:pPr>
      <w:r>
        <w:rPr>
          <w:rFonts w:ascii="Times New Roman"/>
          <w:b/>
          <w:i w:val="false"/>
          <w:color w:val="000000"/>
        </w:rPr>
        <w:t xml:space="preserve"> Сынақ объектісінің сипаттамалары туралы</w:t>
      </w:r>
      <w:r>
        <w:br/>
      </w:r>
      <w:r>
        <w:rPr>
          <w:rFonts w:ascii="Times New Roman"/>
          <w:b/>
          <w:i w:val="false"/>
          <w:color w:val="000000"/>
        </w:rPr>
        <w:t>сауалнама-сұраулық</w:t>
      </w:r>
    </w:p>
    <w:bookmarkEnd w:id="140"/>
    <w:p>
      <w:pPr>
        <w:spacing w:after="0"/>
        <w:ind w:left="0"/>
        <w:jc w:val="both"/>
      </w:pPr>
      <w:r>
        <w:rPr>
          <w:rFonts w:ascii="Times New Roman"/>
          <w:b w:val="false"/>
          <w:i w:val="false"/>
          <w:color w:val="000000"/>
          <w:sz w:val="28"/>
        </w:rPr>
        <w:t>
      1. Сынақ объектісінің атауы:_________________________________________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Сынақтан өткізу объектісін әзірлеушінің деректері:</w:t>
      </w:r>
    </w:p>
    <w:p>
      <w:pPr>
        <w:spacing w:after="0"/>
        <w:ind w:left="0"/>
        <w:jc w:val="both"/>
      </w:pPr>
      <w:r>
        <w:rPr>
          <w:rFonts w:ascii="Times New Roman"/>
          <w:b w:val="false"/>
          <w:i w:val="false"/>
          <w:color w:val="000000"/>
          <w:sz w:val="28"/>
        </w:rPr>
        <w:t>
      1) әзірлеушінің атауы: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мекенжайы: ___________ қ., ____________ к.;</w:t>
      </w:r>
    </w:p>
    <w:p>
      <w:pPr>
        <w:spacing w:after="0"/>
        <w:ind w:left="0"/>
        <w:jc w:val="both"/>
      </w:pPr>
      <w:r>
        <w:rPr>
          <w:rFonts w:ascii="Times New Roman"/>
          <w:b w:val="false"/>
          <w:i w:val="false"/>
          <w:color w:val="000000"/>
          <w:sz w:val="28"/>
        </w:rPr>
        <w:t xml:space="preserve">
      3) телефоны:_________, факс: _________; </w:t>
      </w:r>
    </w:p>
    <w:p>
      <w:pPr>
        <w:spacing w:after="0"/>
        <w:ind w:left="0"/>
        <w:jc w:val="both"/>
      </w:pPr>
      <w:r>
        <w:rPr>
          <w:rFonts w:ascii="Times New Roman"/>
          <w:b w:val="false"/>
          <w:i w:val="false"/>
          <w:color w:val="000000"/>
          <w:sz w:val="28"/>
        </w:rPr>
        <w:t>
      4) электрондық пошта мекенжайы: E-mail: __________________@_________.</w:t>
      </w:r>
    </w:p>
    <w:p>
      <w:pPr>
        <w:spacing w:after="0"/>
        <w:ind w:left="0"/>
        <w:jc w:val="both"/>
      </w:pPr>
      <w:r>
        <w:rPr>
          <w:rFonts w:ascii="Times New Roman"/>
          <w:b w:val="false"/>
          <w:i w:val="false"/>
          <w:color w:val="000000"/>
          <w:sz w:val="28"/>
        </w:rPr>
        <w:t>
      3. Осы сауалнаманы толтыру және мемлекеттік техникалық қызметпен</w:t>
      </w:r>
    </w:p>
    <w:p>
      <w:pPr>
        <w:spacing w:after="0"/>
        <w:ind w:left="0"/>
        <w:jc w:val="both"/>
      </w:pPr>
      <w:r>
        <w:rPr>
          <w:rFonts w:ascii="Times New Roman"/>
          <w:b w:val="false"/>
          <w:i w:val="false"/>
          <w:color w:val="000000"/>
          <w:sz w:val="28"/>
        </w:rPr>
        <w:t>
      байланысу үшін жауапты тұлғаның деректері:</w:t>
      </w:r>
    </w:p>
    <w:p>
      <w:pPr>
        <w:spacing w:after="0"/>
        <w:ind w:left="0"/>
        <w:jc w:val="both"/>
      </w:pPr>
      <w:r>
        <w:rPr>
          <w:rFonts w:ascii="Times New Roman"/>
          <w:b w:val="false"/>
          <w:i w:val="false"/>
          <w:color w:val="000000"/>
          <w:sz w:val="28"/>
        </w:rPr>
        <w:t>
      1) тегі, аты, әкесінің аты: ____________ ____________ ______________;</w:t>
      </w:r>
    </w:p>
    <w:p>
      <w:pPr>
        <w:spacing w:after="0"/>
        <w:ind w:left="0"/>
        <w:jc w:val="both"/>
      </w:pPr>
      <w:r>
        <w:rPr>
          <w:rFonts w:ascii="Times New Roman"/>
          <w:b w:val="false"/>
          <w:i w:val="false"/>
          <w:color w:val="000000"/>
          <w:sz w:val="28"/>
        </w:rPr>
        <w:t>
      2) лауазымы: _______________________________________________________;</w:t>
      </w:r>
    </w:p>
    <w:p>
      <w:pPr>
        <w:spacing w:after="0"/>
        <w:ind w:left="0"/>
        <w:jc w:val="both"/>
      </w:pPr>
      <w:r>
        <w:rPr>
          <w:rFonts w:ascii="Times New Roman"/>
          <w:b w:val="false"/>
          <w:i w:val="false"/>
          <w:color w:val="000000"/>
          <w:sz w:val="28"/>
        </w:rPr>
        <w:t>
      3) телефоны:_________, факс: _________;</w:t>
      </w:r>
    </w:p>
    <w:p>
      <w:pPr>
        <w:spacing w:after="0"/>
        <w:ind w:left="0"/>
        <w:jc w:val="both"/>
      </w:pPr>
      <w:r>
        <w:rPr>
          <w:rFonts w:ascii="Times New Roman"/>
          <w:b w:val="false"/>
          <w:i w:val="false"/>
          <w:color w:val="000000"/>
          <w:sz w:val="28"/>
        </w:rPr>
        <w:t>
      4) электрондық пошта мекенжайы: E-mail: __________________@_________.</w:t>
      </w:r>
    </w:p>
    <w:p>
      <w:pPr>
        <w:spacing w:after="0"/>
        <w:ind w:left="0"/>
        <w:jc w:val="both"/>
      </w:pPr>
      <w:r>
        <w:rPr>
          <w:rFonts w:ascii="Times New Roman"/>
          <w:b w:val="false"/>
          <w:i w:val="false"/>
          <w:color w:val="000000"/>
          <w:sz w:val="28"/>
        </w:rPr>
        <w:t>
      4. Сынақ объектінің сәулеті (резервілеудің барлық байланыстары мен</w:t>
      </w:r>
    </w:p>
    <w:p>
      <w:pPr>
        <w:spacing w:after="0"/>
        <w:ind w:left="0"/>
        <w:jc w:val="both"/>
      </w:pPr>
      <w:r>
        <w:rPr>
          <w:rFonts w:ascii="Times New Roman"/>
          <w:b w:val="false"/>
          <w:i w:val="false"/>
          <w:color w:val="000000"/>
          <w:sz w:val="28"/>
        </w:rPr>
        <w:t>
      күйге келтірулер көрсетілген СО сәулетінің схемасын қоса беру):</w:t>
      </w:r>
    </w:p>
    <w:bookmarkStart w:name="z152" w:id="141"/>
    <w:p>
      <w:pPr>
        <w:spacing w:after="0"/>
        <w:ind w:left="0"/>
        <w:jc w:val="both"/>
      </w:pPr>
      <w:r>
        <w:rPr>
          <w:rFonts w:ascii="Times New Roman"/>
          <w:b w:val="false"/>
          <w:i w:val="false"/>
          <w:color w:val="000000"/>
          <w:sz w:val="28"/>
        </w:rPr>
        <w:t>
      1) серверлер туралы ақпарат (кестені толтыру):</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1093"/>
        <w:gridCol w:w="1093"/>
        <w:gridCol w:w="2309"/>
        <w:gridCol w:w="4134"/>
        <w:gridCol w:w="1970"/>
      </w:tblGrid>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Сервердің немесе виртуалды ресурстың атауы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Сервердің немесе пайдаланылатын мәлімделген виртуалды ресурстың сипаттамалары</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Серверлерде орнатылған БҚ, ОЖ, қосымшалар мен кітапханалар немесе пайдаланатын виртуалды ресурстар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IP-мекенжайы</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3" w:id="142"/>
    <w:p>
      <w:pPr>
        <w:spacing w:after="0"/>
        <w:ind w:left="0"/>
        <w:jc w:val="both"/>
      </w:pPr>
      <w:r>
        <w:rPr>
          <w:rFonts w:ascii="Times New Roman"/>
          <w:b w:val="false"/>
          <w:i w:val="false"/>
          <w:color w:val="000000"/>
          <w:sz w:val="28"/>
        </w:rPr>
        <w:t>
      2) әкімшілердің жұмыс станциялары бойынша ақпарат (кестені толтыру):</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2"/>
        <w:gridCol w:w="1856"/>
        <w:gridCol w:w="1452"/>
        <w:gridCol w:w="1856"/>
        <w:gridCol w:w="3827"/>
        <w:gridCol w:w="1857"/>
      </w:tblGrid>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рөлі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Әкімшілердің есептік жазбаларының саны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Интернетке қолжетімділіктің болуы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Серверге қашықтықтан қолжетімділіктің болуы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жұмыс станциясының IP-мекенжайы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жұмыс станциясының сипаттамалары</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4" w:id="143"/>
    <w:p>
      <w:pPr>
        <w:spacing w:after="0"/>
        <w:ind w:left="0"/>
        <w:jc w:val="both"/>
      </w:pPr>
      <w:r>
        <w:rPr>
          <w:rFonts w:ascii="Times New Roman"/>
          <w:b w:val="false"/>
          <w:i w:val="false"/>
          <w:color w:val="000000"/>
          <w:sz w:val="28"/>
        </w:rPr>
        <w:t>
      3) пайдаланушылар туралы ақпарат (кестені толтыру):</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1618"/>
        <w:gridCol w:w="2621"/>
        <w:gridCol w:w="1255"/>
        <w:gridCol w:w="2928"/>
        <w:gridCol w:w="2896"/>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рөлі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типтік іс-қимылдарының тізбесі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жұмыс станциясының техникалық сипаттамаларына қойылатын ең төменгі талаптар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барынша көп саны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Секундына өңделетін сұраулардың барынша көп саны/сұраулар арасындағы күту уақыты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станциясында орнатылған БҚ, ОЖ, қосымшалар мен кітапханалар</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5" w:id="144"/>
    <w:p>
      <w:pPr>
        <w:spacing w:after="0"/>
        <w:ind w:left="0"/>
        <w:jc w:val="both"/>
      </w:pPr>
      <w:r>
        <w:rPr>
          <w:rFonts w:ascii="Times New Roman"/>
          <w:b w:val="false"/>
          <w:i w:val="false"/>
          <w:color w:val="000000"/>
          <w:sz w:val="28"/>
        </w:rPr>
        <w:t>
      4) резервтік жабдықтың сипаттамалары (кестені толтыру):</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1004"/>
        <w:gridCol w:w="1004"/>
        <w:gridCol w:w="2121"/>
        <w:gridCol w:w="3796"/>
        <w:gridCol w:w="1808"/>
        <w:gridCol w:w="1005"/>
      </w:tblGrid>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Сервердің немесе виртуалды ресурстың атауы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Сервердің немесе пайдаланатын мәлімделген виртуалды ресурстың сипаттамалары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Серверлерде орнатылған БҚ, ОЖ, қосымшалар мен кітапханалар немесе пайдаланылатын виртуалды ресурстар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IP-мекенжайы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Резервілеу әдісі</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6" w:id="145"/>
    <w:p>
      <w:pPr>
        <w:spacing w:after="0"/>
        <w:ind w:left="0"/>
        <w:jc w:val="both"/>
      </w:pPr>
      <w:r>
        <w:rPr>
          <w:rFonts w:ascii="Times New Roman"/>
          <w:b w:val="false"/>
          <w:i w:val="false"/>
          <w:color w:val="000000"/>
          <w:sz w:val="28"/>
        </w:rPr>
        <w:t>
      5) серверлік, желілік жабдықтың, жүйе қызметтері мен процессорлардың, бос дискілік кеңістіктің жұмыс қабілеттігі мониторингі үшін пайдаланылатын құралдар туралы ақпарат (кестені толтыру):</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2282"/>
        <w:gridCol w:w="2916"/>
        <w:gridCol w:w="4821"/>
      </w:tblGrid>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Мониторингі құралдарының атауы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Мониторингтің мақсаты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жүргізуге жауапты қызметкер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Мониторингі нәтижелері бойынша талдау жүргізу туралы ақпарат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7" w:id="146"/>
    <w:p>
      <w:pPr>
        <w:spacing w:after="0"/>
        <w:ind w:left="0"/>
        <w:jc w:val="both"/>
      </w:pPr>
      <w:r>
        <w:rPr>
          <w:rFonts w:ascii="Times New Roman"/>
          <w:b w:val="false"/>
          <w:i w:val="false"/>
          <w:color w:val="000000"/>
          <w:sz w:val="28"/>
        </w:rPr>
        <w:t>
      6) журналдық оқиғаларды талдау туралы ақпарат (кестені толтыру):</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Талдауға арналған құралдар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жиілігі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8" w:id="147"/>
    <w:p>
      <w:pPr>
        <w:spacing w:after="0"/>
        <w:ind w:left="0"/>
        <w:jc w:val="both"/>
      </w:pPr>
      <w:r>
        <w:rPr>
          <w:rFonts w:ascii="Times New Roman"/>
          <w:b w:val="false"/>
          <w:i w:val="false"/>
          <w:color w:val="000000"/>
          <w:sz w:val="28"/>
        </w:rPr>
        <w:t>
      7) сыналатын үлгіні әзірлеудің тілдік ортасы (кестені толтыру):</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8"/>
        <w:gridCol w:w="2068"/>
        <w:gridCol w:w="2068"/>
        <w:gridCol w:w="6096"/>
      </w:tblGrid>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модульдерінің атауы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 тілдері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кітапханалар</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код және пайдаланылатын кітапханалар, файлдар көлемі, Мбайт</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9" w:id="148"/>
    <w:p>
      <w:pPr>
        <w:spacing w:after="0"/>
        <w:ind w:left="0"/>
        <w:jc w:val="both"/>
      </w:pPr>
      <w:r>
        <w:rPr>
          <w:rFonts w:ascii="Times New Roman"/>
          <w:b w:val="false"/>
          <w:i w:val="false"/>
          <w:color w:val="000000"/>
          <w:sz w:val="28"/>
        </w:rPr>
        <w:t>
      8) корпоративтік желінің құрылымы (кестені толтыру):</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9"/>
        <w:gridCol w:w="1703"/>
        <w:gridCol w:w="3280"/>
        <w:gridCol w:w="2177"/>
        <w:gridCol w:w="1231"/>
      </w:tblGrid>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желінің (желі сегментінің) атауы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Желіаралық қосылулардың саны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 қорғаудың аппараттық-бағдарламалық құралдарының саны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 қорғаудың басқа құралдары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Мониторингі құралдары</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Қосымша мәліметтер:</w:t>
      </w:r>
    </w:p>
    <w:p>
      <w:pPr>
        <w:spacing w:after="0"/>
        <w:ind w:left="0"/>
        <w:jc w:val="both"/>
      </w:pPr>
      <w:r>
        <w:rPr>
          <w:rFonts w:ascii="Times New Roman"/>
          <w:b w:val="false"/>
          <w:i w:val="false"/>
          <w:color w:val="000000"/>
          <w:sz w:val="28"/>
        </w:rPr>
        <w:t>
      1) пайдаланылатын деректерді тарату желісінің/телекоммуникациялар желісінің конфигурациясы және сипаттамсы (схемасын қоса беру):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резервтік деректерді тарату желісінің/ телекоммуникациялар желісінің конфигурациясы және сипаттамасы (схемасын қоса беру):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Сыналатын объекті құжаттамалау (кестені толтыру)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5087"/>
        <w:gridCol w:w="1290"/>
        <w:gridCol w:w="1290"/>
        <w:gridCol w:w="1291"/>
        <w:gridCol w:w="2009"/>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болуы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сайкес құжат әзірленген стандарт</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тапсырма немесе сервистік бағдарламалық өнімді жобалауға тапсырма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Пайдаланушының нұсқауы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мәтіні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сипаттамасы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схемасы немесе "электрондық үкіметтің" ақпараттық-коммуникациялық платформасы ресурстарының сипаттамасы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Сыналатын объектінің бастапқы кодтарының әзірлеу ортасын кеңейтумен компиляцияға дайындығы (нұсқасы, атауы, дискіде ұсыну):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Стандарттарда көзделген басқа құжаттаманың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866"/>
        <w:gridCol w:w="1866"/>
        <w:gridCol w:w="1867"/>
        <w:gridCol w:w="1867"/>
        <w:gridCol w:w="2906"/>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Белгіленуі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сайкес құжат әзірленген стандарт</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Бұрын өткен жұмыс түрлері немесе сынақтар туралы мәліметтер (хаттаманың нөмірі,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Сыналатын объектіге лицензияның болуы (авторлық құқықтың болуы, бастапқы кодты ұсынуға әзірлеуші ұйыммен келісімнің болуы)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Қосымша ақпарат:_________________________________________________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Ескертпе: аббервиатуралардың толық жазылуы:</w:t>
      </w:r>
    </w:p>
    <w:p>
      <w:pPr>
        <w:spacing w:after="0"/>
        <w:ind w:left="0"/>
        <w:jc w:val="both"/>
      </w:pPr>
      <w:r>
        <w:rPr>
          <w:rFonts w:ascii="Times New Roman"/>
          <w:b w:val="false"/>
          <w:i w:val="false"/>
          <w:color w:val="000000"/>
          <w:sz w:val="28"/>
        </w:rPr>
        <w:t>
      БҚ – бағдарламалық қамтамасыз ету</w:t>
      </w:r>
    </w:p>
    <w:p>
      <w:pPr>
        <w:spacing w:after="0"/>
        <w:ind w:left="0"/>
        <w:jc w:val="both"/>
      </w:pPr>
      <w:r>
        <w:rPr>
          <w:rFonts w:ascii="Times New Roman"/>
          <w:b w:val="false"/>
          <w:i w:val="false"/>
          <w:color w:val="000000"/>
          <w:sz w:val="28"/>
        </w:rPr>
        <w:t>
      ОЖ – операциялық қамтамасыз 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Сервистік бағдарламалық өнімге,</w:t>
            </w:r>
            <w:r>
              <w:br/>
            </w:r>
            <w:r>
              <w:rPr>
                <w:rFonts w:ascii="Times New Roman"/>
                <w:b w:val="false"/>
                <w:i w:val="false"/>
                <w:color w:val="000000"/>
                <w:sz w:val="20"/>
              </w:rPr>
              <w:t>"электрондық үкіметтің"</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платформасына, мемлекеттік органның</w:t>
            </w:r>
            <w:r>
              <w:br/>
            </w:r>
            <w:r>
              <w:rPr>
                <w:rFonts w:ascii="Times New Roman"/>
                <w:b w:val="false"/>
                <w:i w:val="false"/>
                <w:color w:val="000000"/>
                <w:sz w:val="20"/>
              </w:rPr>
              <w:t>интернет-ресурсына және ақпараттық</w:t>
            </w:r>
            <w:r>
              <w:br/>
            </w:r>
            <w:r>
              <w:rPr>
                <w:rFonts w:ascii="Times New Roman"/>
                <w:b w:val="false"/>
                <w:i w:val="false"/>
                <w:color w:val="000000"/>
                <w:sz w:val="20"/>
              </w:rPr>
              <w:t>жүйеге олардың ақпараттық қауіпсіздік</w:t>
            </w:r>
            <w:r>
              <w:br/>
            </w:r>
            <w:r>
              <w:rPr>
                <w:rFonts w:ascii="Times New Roman"/>
                <w:b w:val="false"/>
                <w:i w:val="false"/>
                <w:color w:val="000000"/>
                <w:sz w:val="20"/>
              </w:rPr>
              <w:t>талаптарына сәйкестігіне сынақтар</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bookmarkStart w:name="z151" w:id="149"/>
    <w:p>
      <w:pPr>
        <w:spacing w:after="0"/>
        <w:ind w:left="0"/>
        <w:jc w:val="left"/>
      </w:pPr>
      <w:r>
        <w:rPr>
          <w:rFonts w:ascii="Times New Roman"/>
          <w:b/>
          <w:i w:val="false"/>
          <w:color w:val="000000"/>
        </w:rPr>
        <w:t xml:space="preserve"> Техникалық құжаттама тізбесі</w:t>
      </w:r>
    </w:p>
    <w:bookmarkEnd w:id="149"/>
    <w:p>
      <w:pPr>
        <w:spacing w:after="0"/>
        <w:ind w:left="0"/>
        <w:jc w:val="both"/>
      </w:pPr>
      <w:r>
        <w:rPr>
          <w:rFonts w:ascii="Times New Roman"/>
          <w:b w:val="false"/>
          <w:i w:val="false"/>
          <w:color w:val="000000"/>
          <w:sz w:val="28"/>
        </w:rPr>
        <w:t>
      1) Сервистік бағдарламалық өнімді жобалауға техникалық тапсырма немесе тапсырма.</w:t>
      </w:r>
    </w:p>
    <w:p>
      <w:pPr>
        <w:spacing w:after="0"/>
        <w:ind w:left="0"/>
        <w:jc w:val="both"/>
      </w:pPr>
      <w:r>
        <w:rPr>
          <w:rFonts w:ascii="Times New Roman"/>
          <w:b w:val="false"/>
          <w:i w:val="false"/>
          <w:color w:val="000000"/>
          <w:sz w:val="28"/>
        </w:rPr>
        <w:t>
      2) Пайдаланушының нұсқауы.</w:t>
      </w:r>
    </w:p>
    <w:p>
      <w:pPr>
        <w:spacing w:after="0"/>
        <w:ind w:left="0"/>
        <w:jc w:val="both"/>
      </w:pPr>
      <w:r>
        <w:rPr>
          <w:rFonts w:ascii="Times New Roman"/>
          <w:b w:val="false"/>
          <w:i w:val="false"/>
          <w:color w:val="000000"/>
          <w:sz w:val="28"/>
        </w:rPr>
        <w:t>
      3) Бағдарламаның мәтіні.</w:t>
      </w:r>
    </w:p>
    <w:p>
      <w:pPr>
        <w:spacing w:after="0"/>
        <w:ind w:left="0"/>
        <w:jc w:val="both"/>
      </w:pPr>
      <w:r>
        <w:rPr>
          <w:rFonts w:ascii="Times New Roman"/>
          <w:b w:val="false"/>
          <w:i w:val="false"/>
          <w:color w:val="000000"/>
          <w:sz w:val="28"/>
        </w:rPr>
        <w:t>
      4) Бағдарламаның сипаттамасы.</w:t>
      </w:r>
    </w:p>
    <w:p>
      <w:pPr>
        <w:spacing w:after="0"/>
        <w:ind w:left="0"/>
        <w:jc w:val="both"/>
      </w:pPr>
      <w:r>
        <w:rPr>
          <w:rFonts w:ascii="Times New Roman"/>
          <w:b w:val="false"/>
          <w:i w:val="false"/>
          <w:color w:val="000000"/>
          <w:sz w:val="28"/>
        </w:rPr>
        <w:t>
      5) Функционалдық схемасы немесе "электрондық үкіметтің" ақпараттық-коммуникациялық платформасы ресурстарының сипаттамасы.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Сервистік бағдарламалық өнімге,</w:t>
            </w:r>
            <w:r>
              <w:br/>
            </w:r>
            <w:r>
              <w:rPr>
                <w:rFonts w:ascii="Times New Roman"/>
                <w:b w:val="false"/>
                <w:i w:val="false"/>
                <w:color w:val="000000"/>
                <w:sz w:val="20"/>
              </w:rPr>
              <w:t>"электрондық үкіметтің"</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платформасына, мемлекеттік органның</w:t>
            </w:r>
            <w:r>
              <w:br/>
            </w:r>
            <w:r>
              <w:rPr>
                <w:rFonts w:ascii="Times New Roman"/>
                <w:b w:val="false"/>
                <w:i w:val="false"/>
                <w:color w:val="000000"/>
                <w:sz w:val="20"/>
              </w:rPr>
              <w:t>интернет-ресурсына және ақпараттық</w:t>
            </w:r>
            <w:r>
              <w:br/>
            </w:r>
            <w:r>
              <w:rPr>
                <w:rFonts w:ascii="Times New Roman"/>
                <w:b w:val="false"/>
                <w:i w:val="false"/>
                <w:color w:val="000000"/>
                <w:sz w:val="20"/>
              </w:rPr>
              <w:t>жүйеге олардың ақпараттық қауіпсіздік</w:t>
            </w:r>
            <w:r>
              <w:br/>
            </w:r>
            <w:r>
              <w:rPr>
                <w:rFonts w:ascii="Times New Roman"/>
                <w:b w:val="false"/>
                <w:i w:val="false"/>
                <w:color w:val="000000"/>
                <w:sz w:val="20"/>
              </w:rPr>
              <w:t>талаптарына сәйкестігіне сынақтар</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Мемлекеттік техникалық қызмет     </w:t>
      </w:r>
    </w:p>
    <w:p>
      <w:pPr>
        <w:spacing w:after="0"/>
        <w:ind w:left="0"/>
        <w:jc w:val="both"/>
      </w:pP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
      _______________ ____________      </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20_ жылғы "_____" ___________     </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(сынақ объектісінің (бұдан әрі – СО) атауы)</w:t>
      </w:r>
    </w:p>
    <w:bookmarkStart w:name="z161" w:id="150"/>
    <w:p>
      <w:pPr>
        <w:spacing w:after="0"/>
        <w:ind w:left="0"/>
        <w:jc w:val="left"/>
      </w:pPr>
      <w:r>
        <w:rPr>
          <w:rFonts w:ascii="Times New Roman"/>
          <w:b/>
          <w:i w:val="false"/>
          <w:color w:val="000000"/>
        </w:rPr>
        <w:t xml:space="preserve"> 20 __ жылғы "____" ______________ № ____</w:t>
      </w:r>
      <w:r>
        <w:br/>
      </w:r>
      <w:r>
        <w:rPr>
          <w:rFonts w:ascii="Times New Roman"/>
          <w:b/>
          <w:i w:val="false"/>
          <w:color w:val="000000"/>
        </w:rPr>
        <w:t>сынақтар актісі</w:t>
      </w:r>
    </w:p>
    <w:bookmarkEnd w:id="150"/>
    <w:p>
      <w:pPr>
        <w:spacing w:after="0"/>
        <w:ind w:left="0"/>
        <w:jc w:val="both"/>
      </w:pPr>
      <w:r>
        <w:rPr>
          <w:rFonts w:ascii="Times New Roman"/>
          <w:b w:val="false"/>
          <w:i w:val="false"/>
          <w:color w:val="000000"/>
          <w:sz w:val="28"/>
        </w:rPr>
        <w:t>
      20 _ жылғы "____" ______________ дейін жарамды</w:t>
      </w:r>
    </w:p>
    <w:p>
      <w:pPr>
        <w:spacing w:after="0"/>
        <w:ind w:left="0"/>
        <w:jc w:val="both"/>
      </w:pPr>
      <w:r>
        <w:rPr>
          <w:rFonts w:ascii="Times New Roman"/>
          <w:b w:val="false"/>
          <w:i w:val="false"/>
          <w:color w:val="000000"/>
          <w:sz w:val="28"/>
        </w:rPr>
        <w:t>
      1. Мемлекеттік техникалық қызмет 20 __ жылғы "____"</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ақпараттық қауіпсіздік талаптарына сәйкестікке сынақтар жүргізу туралы (бұдан әрі – сынақтар) өтінімге сәйкес мынадай жұмыстар құрамында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 атауы)</w:t>
      </w:r>
    </w:p>
    <w:p>
      <w:pPr>
        <w:spacing w:after="0"/>
        <w:ind w:left="0"/>
        <w:jc w:val="both"/>
      </w:pPr>
      <w:r>
        <w:rPr>
          <w:rFonts w:ascii="Times New Roman"/>
          <w:b w:val="false"/>
          <w:i w:val="false"/>
          <w:color w:val="000000"/>
          <w:sz w:val="28"/>
        </w:rPr>
        <w:t>
            сынақтар жүргізді:</w:t>
      </w:r>
    </w:p>
    <w:p>
      <w:pPr>
        <w:spacing w:after="0"/>
        <w:ind w:left="0"/>
        <w:jc w:val="both"/>
      </w:pPr>
      <w:r>
        <w:rPr>
          <w:rFonts w:ascii="Times New Roman"/>
          <w:b w:val="false"/>
          <w:i w:val="false"/>
          <w:color w:val="000000"/>
          <w:sz w:val="28"/>
        </w:rPr>
        <w:t>
            1) бастапқы кодтарды талдау;</w:t>
      </w:r>
    </w:p>
    <w:p>
      <w:pPr>
        <w:spacing w:after="0"/>
        <w:ind w:left="0"/>
        <w:jc w:val="both"/>
      </w:pPr>
      <w:r>
        <w:rPr>
          <w:rFonts w:ascii="Times New Roman"/>
          <w:b w:val="false"/>
          <w:i w:val="false"/>
          <w:color w:val="000000"/>
          <w:sz w:val="28"/>
        </w:rPr>
        <w:t>
            2) ақпараттық қауіпсіздік функцияларын сынау;</w:t>
      </w:r>
    </w:p>
    <w:p>
      <w:pPr>
        <w:spacing w:after="0"/>
        <w:ind w:left="0"/>
        <w:jc w:val="both"/>
      </w:pPr>
      <w:r>
        <w:rPr>
          <w:rFonts w:ascii="Times New Roman"/>
          <w:b w:val="false"/>
          <w:i w:val="false"/>
          <w:color w:val="000000"/>
          <w:sz w:val="28"/>
        </w:rPr>
        <w:t>
            3) жүктемелік сынақтан өткізу;</w:t>
      </w:r>
    </w:p>
    <w:p>
      <w:pPr>
        <w:spacing w:after="0"/>
        <w:ind w:left="0"/>
        <w:jc w:val="both"/>
      </w:pPr>
      <w:r>
        <w:rPr>
          <w:rFonts w:ascii="Times New Roman"/>
          <w:b w:val="false"/>
          <w:i w:val="false"/>
          <w:color w:val="000000"/>
          <w:sz w:val="28"/>
        </w:rPr>
        <w:t>
            4) телекоммуникациялар желісін және серверлік жабдықты тексеріп қарау.</w:t>
      </w:r>
    </w:p>
    <w:p>
      <w:pPr>
        <w:spacing w:after="0"/>
        <w:ind w:left="0"/>
        <w:jc w:val="both"/>
      </w:pPr>
      <w:r>
        <w:rPr>
          <w:rFonts w:ascii="Times New Roman"/>
          <w:b w:val="false"/>
          <w:i w:val="false"/>
          <w:color w:val="000000"/>
          <w:sz w:val="28"/>
        </w:rPr>
        <w:t>
      2. Сынақ барысында мыналар анықталды:</w:t>
      </w:r>
    </w:p>
    <w:p>
      <w:pPr>
        <w:spacing w:after="0"/>
        <w:ind w:left="0"/>
        <w:jc w:val="both"/>
      </w:pPr>
      <w:r>
        <w:rPr>
          <w:rFonts w:ascii="Times New Roman"/>
          <w:b w:val="false"/>
          <w:i w:val="false"/>
          <w:color w:val="000000"/>
          <w:sz w:val="28"/>
        </w:rPr>
        <w:t>
      1) бастапқы кодты талдау бойынша:</w:t>
      </w:r>
    </w:p>
    <w:p>
      <w:pPr>
        <w:spacing w:after="0"/>
        <w:ind w:left="0"/>
        <w:jc w:val="both"/>
      </w:pPr>
      <w:r>
        <w:rPr>
          <w:rFonts w:ascii="Times New Roman"/>
          <w:b w:val="false"/>
          <w:i w:val="false"/>
          <w:color w:val="000000"/>
          <w:sz w:val="28"/>
        </w:rPr>
        <w:t>
      СО бастапқы кодтарын талдау қатесіз аяқталды (БҚ кемшіліктері болмаған жағдайда);</w:t>
      </w:r>
    </w:p>
    <w:p>
      <w:pPr>
        <w:spacing w:after="0"/>
        <w:ind w:left="0"/>
        <w:jc w:val="both"/>
      </w:pPr>
      <w:r>
        <w:rPr>
          <w:rFonts w:ascii="Times New Roman"/>
          <w:b w:val="false"/>
          <w:i w:val="false"/>
          <w:color w:val="000000"/>
          <w:sz w:val="28"/>
        </w:rPr>
        <w:t>
      СО бастапқы кодтарын талдау қателермен аяқталды және оларды жойғаннан кейін СО бастапқы кодтарын қайтадан талдау қажет (БҚ кемшіліктері орын алған жағдайда);</w:t>
      </w:r>
    </w:p>
    <w:p>
      <w:pPr>
        <w:spacing w:after="0"/>
        <w:ind w:left="0"/>
        <w:jc w:val="both"/>
      </w:pPr>
      <w:r>
        <w:rPr>
          <w:rFonts w:ascii="Times New Roman"/>
          <w:b w:val="false"/>
          <w:i w:val="false"/>
          <w:color w:val="000000"/>
          <w:sz w:val="28"/>
        </w:rPr>
        <w:t>
      2) ақпараттық қауіпсіздік функцияларын сынау бойынша:</w:t>
      </w:r>
    </w:p>
    <w:p>
      <w:pPr>
        <w:spacing w:after="0"/>
        <w:ind w:left="0"/>
        <w:jc w:val="both"/>
      </w:pPr>
      <w:r>
        <w:rPr>
          <w:rFonts w:ascii="Times New Roman"/>
          <w:b w:val="false"/>
          <w:i w:val="false"/>
          <w:color w:val="000000"/>
          <w:sz w:val="28"/>
        </w:rPr>
        <w:t>
      СО ақпараттық қауіпсіздік функцияларын іске асыру АҚ талаптарына сәйкес (сәйкессіздіктер болмаған жағдайда);</w:t>
      </w:r>
    </w:p>
    <w:p>
      <w:pPr>
        <w:spacing w:after="0"/>
        <w:ind w:left="0"/>
        <w:jc w:val="both"/>
      </w:pPr>
      <w:r>
        <w:rPr>
          <w:rFonts w:ascii="Times New Roman"/>
          <w:b w:val="false"/>
          <w:i w:val="false"/>
          <w:color w:val="000000"/>
          <w:sz w:val="28"/>
        </w:rPr>
        <w:t>
      СО ақпараттық қауіпсіздік функцияларын іске асыру АҚ талаптарына сәйкес емес (сәйкессіздіктер орын алған жағдайда);</w:t>
      </w:r>
    </w:p>
    <w:p>
      <w:pPr>
        <w:spacing w:after="0"/>
        <w:ind w:left="0"/>
        <w:jc w:val="both"/>
      </w:pPr>
      <w:r>
        <w:rPr>
          <w:rFonts w:ascii="Times New Roman"/>
          <w:b w:val="false"/>
          <w:i w:val="false"/>
          <w:color w:val="000000"/>
          <w:sz w:val="28"/>
        </w:rPr>
        <w:t>
      3) жүктемелік сынау бойынша:</w:t>
      </w:r>
    </w:p>
    <w:p>
      <w:pPr>
        <w:spacing w:after="0"/>
        <w:ind w:left="0"/>
        <w:jc w:val="both"/>
      </w:pPr>
      <w:r>
        <w:rPr>
          <w:rFonts w:ascii="Times New Roman"/>
          <w:b w:val="false"/>
          <w:i w:val="false"/>
          <w:color w:val="000000"/>
          <w:sz w:val="28"/>
        </w:rPr>
        <w:t>
      жүктемелік сынау сәтті өтті (СО белгіленген параметрлер кезінде үздіксіз және тұрақты (кідірістерсіз) жұмыс істеуі);</w:t>
      </w:r>
    </w:p>
    <w:p>
      <w:pPr>
        <w:spacing w:after="0"/>
        <w:ind w:left="0"/>
        <w:jc w:val="both"/>
      </w:pPr>
      <w:r>
        <w:rPr>
          <w:rFonts w:ascii="Times New Roman"/>
          <w:b w:val="false"/>
          <w:i w:val="false"/>
          <w:color w:val="000000"/>
          <w:sz w:val="28"/>
        </w:rPr>
        <w:t>
      жүктемелік сынау сәтсіз өтті (СО белгіленген параметрлер кезінде үздіксіз және тұрақты жұмыс істеуінің бұзылуы (кідірістердің орын алуы);</w:t>
      </w:r>
    </w:p>
    <w:p>
      <w:pPr>
        <w:spacing w:after="0"/>
        <w:ind w:left="0"/>
        <w:jc w:val="both"/>
      </w:pPr>
      <w:r>
        <w:rPr>
          <w:rFonts w:ascii="Times New Roman"/>
          <w:b w:val="false"/>
          <w:i w:val="false"/>
          <w:color w:val="000000"/>
          <w:sz w:val="28"/>
        </w:rPr>
        <w:t>
      4) телекоммуникациялар желісін және серверлік жабдықты тексеріп қарау бойынша:</w:t>
      </w:r>
    </w:p>
    <w:p>
      <w:pPr>
        <w:spacing w:after="0"/>
        <w:ind w:left="0"/>
        <w:jc w:val="both"/>
      </w:pPr>
      <w:r>
        <w:rPr>
          <w:rFonts w:ascii="Times New Roman"/>
          <w:b w:val="false"/>
          <w:i w:val="false"/>
          <w:color w:val="000000"/>
          <w:sz w:val="28"/>
        </w:rPr>
        <w:t>
      телекоммуникациялар желісінің және серверлік жабдықтың қауіпсіздігі АҚ талаптарына сәйкес (СО қауіпсіз жұмыс істеуіне ықпал ететін сәйкессіздіктер мен осалдықтар болмаған жағдайда);</w:t>
      </w:r>
    </w:p>
    <w:p>
      <w:pPr>
        <w:spacing w:after="0"/>
        <w:ind w:left="0"/>
        <w:jc w:val="both"/>
      </w:pPr>
      <w:r>
        <w:rPr>
          <w:rFonts w:ascii="Times New Roman"/>
          <w:b w:val="false"/>
          <w:i w:val="false"/>
          <w:color w:val="000000"/>
          <w:sz w:val="28"/>
        </w:rPr>
        <w:t>
      телекоммуникациялар желісінің және серверлік жабдықтың қауіпсіздігі АҚ талаптарына сәйкес емес (СО қауіпсіз жұмыс істеуіне ықпал ететін сәйкессіздіктер мен осалдықтар орын алған жағдайда).</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Жүргізілген сынақтар негізінде ________________________________</w:t>
      </w:r>
    </w:p>
    <w:p>
      <w:pPr>
        <w:spacing w:after="0"/>
        <w:ind w:left="0"/>
        <w:jc w:val="both"/>
      </w:pPr>
      <w:r>
        <w:rPr>
          <w:rFonts w:ascii="Times New Roman"/>
          <w:b w:val="false"/>
          <w:i w:val="false"/>
          <w:color w:val="000000"/>
          <w:sz w:val="28"/>
        </w:rPr>
        <w:t>
                                                (сынақ объектісінің атауы)</w:t>
      </w:r>
    </w:p>
    <w:p>
      <w:pPr>
        <w:spacing w:after="0"/>
        <w:ind w:left="0"/>
        <w:jc w:val="both"/>
      </w:pPr>
      <w:r>
        <w:rPr>
          <w:rFonts w:ascii="Times New Roman"/>
          <w:b w:val="false"/>
          <w:i w:val="false"/>
          <w:color w:val="000000"/>
          <w:sz w:val="28"/>
        </w:rPr>
        <w:t>
      ақпараттық қауіпсіздік талаптарына сәйкес / сәйкес емес.</w:t>
      </w:r>
    </w:p>
    <w:p>
      <w:pPr>
        <w:spacing w:after="0"/>
        <w:ind w:left="0"/>
        <w:jc w:val="both"/>
      </w:pPr>
      <w:r>
        <w:rPr>
          <w:rFonts w:ascii="Times New Roman"/>
          <w:b w:val="false"/>
          <w:i w:val="false"/>
          <w:color w:val="000000"/>
          <w:sz w:val="28"/>
        </w:rPr>
        <w:t>
      Анықталған сәйкессіздіктерді жою және қайтадан сынақтар жүргізу ұсынылады (Теріс қорытындысы бар акт берілген жағдайда).</w:t>
      </w:r>
    </w:p>
    <w:p>
      <w:pPr>
        <w:spacing w:after="0"/>
        <w:ind w:left="0"/>
        <w:jc w:val="both"/>
      </w:pPr>
      <w:r>
        <w:rPr>
          <w:rFonts w:ascii="Times New Roman"/>
          <w:b w:val="false"/>
          <w:i w:val="false"/>
          <w:color w:val="000000"/>
          <w:sz w:val="28"/>
        </w:rPr>
        <w:t>
                   КЕЛІСІЛДІ:                        ӘЗІРЛЕНДІ:</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(лауазымы)                        (лауазымы)</w:t>
      </w:r>
    </w:p>
    <w:p>
      <w:pPr>
        <w:spacing w:after="0"/>
        <w:ind w:left="0"/>
        <w:jc w:val="both"/>
      </w:pPr>
      <w:r>
        <w:rPr>
          <w:rFonts w:ascii="Times New Roman"/>
          <w:b w:val="false"/>
          <w:i w:val="false"/>
          <w:color w:val="000000"/>
          <w:sz w:val="28"/>
        </w:rPr>
        <w:t>
            ___________ ____________          ___________ ____________</w:t>
      </w:r>
    </w:p>
    <w:p>
      <w:pPr>
        <w:spacing w:after="0"/>
        <w:ind w:left="0"/>
        <w:jc w:val="both"/>
      </w:pPr>
      <w:r>
        <w:rPr>
          <w:rFonts w:ascii="Times New Roman"/>
          <w:b w:val="false"/>
          <w:i w:val="false"/>
          <w:color w:val="000000"/>
          <w:sz w:val="28"/>
        </w:rPr>
        <w:t>
               (қолы)     (Т.А.Ә.)               (қолы)     (Т.А.Ә.)</w:t>
      </w:r>
    </w:p>
    <w:p>
      <w:pPr>
        <w:spacing w:after="0"/>
        <w:ind w:left="0"/>
        <w:jc w:val="both"/>
      </w:pPr>
      <w:r>
        <w:rPr>
          <w:rFonts w:ascii="Times New Roman"/>
          <w:b w:val="false"/>
          <w:i w:val="false"/>
          <w:color w:val="000000"/>
          <w:sz w:val="28"/>
        </w:rPr>
        <w:t>
                        болған кезде                       болған кезде</w:t>
      </w:r>
    </w:p>
    <w:p>
      <w:pPr>
        <w:spacing w:after="0"/>
        <w:ind w:left="0"/>
        <w:jc w:val="both"/>
      </w:pPr>
      <w:r>
        <w:rPr>
          <w:rFonts w:ascii="Times New Roman"/>
          <w:b w:val="false"/>
          <w:i w:val="false"/>
          <w:color w:val="000000"/>
          <w:sz w:val="28"/>
        </w:rPr>
        <w:t>
      20__ жылғы "__" ______            20__ жылғы "__" 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