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a059" w14:textId="822a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Өзін-өзі жұмыспен қамтығандар санын, олардың орташа айлық табыстарының деңгейiн және жұмыссыз халықтың санын анықтау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19 қаңтардағы № 11 бұйрығы. Қазақстан Республикасының Әділет министрлігінде 2016 жылы 24 ақпанда № 13215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министрлігі статистика комитеті төрағасының 12.08.2016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агенттігінің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Өзін-өзі жұмыспен қамтығандар санын, олардың орташа айлық табыстарының деңгейiн және жұмыссыз халықтың санын анықтау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министрлігі статистика комитеті төрағасының 12.08.2016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w:t>
      </w:r>
    </w:p>
    <w:bookmarkEnd w:id="6"/>
    <w:bookmarkStart w:name="z8" w:id="7"/>
    <w:p>
      <w:pPr>
        <w:spacing w:after="0"/>
        <w:ind w:left="0"/>
        <w:jc w:val="both"/>
      </w:pPr>
      <w:r>
        <w:rPr>
          <w:rFonts w:ascii="Times New Roman"/>
          <w:b w:val="false"/>
          <w:i w:val="false"/>
          <w:color w:val="000000"/>
          <w:sz w:val="28"/>
        </w:rPr>
        <w:t xml:space="preserve">
      5) осы бұйрықтың Қазақстан Республикасы Әділет министрлігінде мемлекеттік тіркелгеннен кейін он жұмыс күн ішінде жұмыс бабында басшылыққа алу және пайдалану үшін Қазақстан Республикасы Ұлттық экономика министрлігі Статистика комитетінің аумақтық органдарының назарына жеткізілуін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бақылауды өзіме қалдырамын.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 төрағасының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Т.Б. Дүйсенова _____________ </w:t>
      </w:r>
    </w:p>
    <w:p>
      <w:pPr>
        <w:spacing w:after="0"/>
        <w:ind w:left="0"/>
        <w:jc w:val="both"/>
      </w:pPr>
      <w:r>
        <w:rPr>
          <w:rFonts w:ascii="Times New Roman"/>
          <w:b w:val="false"/>
          <w:i w:val="false"/>
          <w:color w:val="000000"/>
          <w:sz w:val="28"/>
        </w:rPr>
        <w:t>
      2016 жылғы 27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19 қаңтардағы</w:t>
            </w:r>
            <w:r>
              <w:br/>
            </w:r>
            <w:r>
              <w:rPr>
                <w:rFonts w:ascii="Times New Roman"/>
                <w:b w:val="false"/>
                <w:i w:val="false"/>
                <w:color w:val="000000"/>
                <w:sz w:val="20"/>
              </w:rPr>
              <w:t>№ 11 бұйрығымен бекітілген</w:t>
            </w:r>
          </w:p>
        </w:tc>
      </w:tr>
    </w:tbl>
    <w:bookmarkStart w:name="z12" w:id="10"/>
    <w:p>
      <w:pPr>
        <w:spacing w:after="0"/>
        <w:ind w:left="0"/>
        <w:jc w:val="left"/>
      </w:pPr>
      <w:r>
        <w:rPr>
          <w:rFonts w:ascii="Times New Roman"/>
          <w:b/>
          <w:i w:val="false"/>
          <w:color w:val="000000"/>
        </w:rPr>
        <w:t xml:space="preserve"> Өзін-өзі жұмыспен қамтығандар санын, олардың орташа айлық табыстарының деңгейiн және жұмыссыз халықтың санын анықтау әдістемесі</w:t>
      </w:r>
    </w:p>
    <w:bookmarkEnd w:id="10"/>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министрлігі статистика комитеті төрағасының 12.08.2016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9" w:id="11"/>
    <w:p>
      <w:pPr>
        <w:spacing w:after="0"/>
        <w:ind w:left="0"/>
        <w:jc w:val="both"/>
      </w:pPr>
      <w:r>
        <w:rPr>
          <w:rFonts w:ascii="Times New Roman"/>
          <w:b w:val="false"/>
          <w:i w:val="false"/>
          <w:color w:val="000000"/>
          <w:sz w:val="28"/>
        </w:rPr>
        <w:t xml:space="preserve">
      1. Өзін-өзі жұмыспен қамтығандар санын, олардың орташа айлық табыстарының деңгейiн және жұмыссыз халықтың санын анықтау әдістемесі (бұдан әрі – Әдістеме) "Мемлекеттік статистика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статистикалық әдіснамаға жатады.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2. Әдістеме еңбек нарығындағы өзін-өзі жұмыспен қамтығандар және жұмыссыз халықтың статистикалық көрсеткіштерін өлшеу үшін негізгі аспектілер мен әдістерді және экономикалық қызмет түрлері бойынша өзін-өзі жұмыспен қамтыған халықты есепке алу тәртібін айқындайды.</w:t>
      </w:r>
    </w:p>
    <w:bookmarkEnd w:id="12"/>
    <w:bookmarkStart w:name="z21" w:id="13"/>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және оның аумақтық бөлімшелері жұмыс күшіне зерттеу жүргізу кезінде қолданылатын еңбек нарығы көрсеткіштерін әдіснамалық қамтамасыз ету және олардың нәтижелерін жалпылау үшін және Қазақстан Республикасы Еңбек және халықты әлеуметтік қорғау министрлігі мемлекеттік бағдарламаларды іске асыру барысында, елдің әлеуметтік-экономикалық дамуын талдау үшін қолданады.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 </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4. Әдістеме өзін-өзі жұмыспен қамтығандарды және жұмыссыздарды анықтаудың халықаралық стандарттарының және өлшемшарттарының негізінде әзірленді. </w:t>
      </w:r>
    </w:p>
    <w:bookmarkEnd w:id="14"/>
    <w:bookmarkStart w:name="z23" w:id="15"/>
    <w:p>
      <w:pPr>
        <w:spacing w:after="0"/>
        <w:ind w:left="0"/>
        <w:jc w:val="both"/>
      </w:pPr>
      <w:r>
        <w:rPr>
          <w:rFonts w:ascii="Times New Roman"/>
          <w:b w:val="false"/>
          <w:i w:val="false"/>
          <w:color w:val="000000"/>
          <w:sz w:val="28"/>
        </w:rPr>
        <w:t xml:space="preserve">
      5. Әдістемеде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w:t>
      </w:r>
      <w:r>
        <w:rPr>
          <w:rFonts w:ascii="Times New Roman"/>
          <w:b w:val="false"/>
          <w:i w:val="false"/>
          <w:color w:val="000000"/>
          <w:sz w:val="28"/>
        </w:rPr>
        <w:t>Мемлекеттік статистика туралы</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w:t>
      </w:r>
      <w:r>
        <w:rPr>
          <w:rFonts w:ascii="Times New Roman"/>
          <w:b w:val="false"/>
          <w:i w:val="false"/>
          <w:color w:val="000000"/>
          <w:sz w:val="28"/>
        </w:rPr>
        <w:t>Ең төмен әлеуметтік стандарттар және олардың кепілдіктері туралы</w:t>
      </w:r>
      <w:r>
        <w:rPr>
          <w:rFonts w:ascii="Times New Roman"/>
          <w:b w:val="false"/>
          <w:i w:val="false"/>
          <w:color w:val="000000"/>
          <w:sz w:val="28"/>
        </w:rPr>
        <w:t>" Қазақстан Республикасының Заңдарында айқындалған ұғымдар, сонымен қатар Еңбек Статистиктерінің Халықаралық Конференциясында қабылданған ұғымдар және Халықаралық Еңбек Ұйымының (бұдан әрі - ХЕҰ) ұсынымдары қолданылады.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left"/>
      </w:pPr>
      <w:r>
        <w:rPr>
          <w:rFonts w:ascii="Times New Roman"/>
          <w:b/>
          <w:i w:val="false"/>
          <w:color w:val="000000"/>
        </w:rPr>
        <w:t xml:space="preserve"> 2-тарау. Өзін-өзі жұмыспен қамтыған және жұмыссыз халықтың санын анықтау</w:t>
      </w:r>
    </w:p>
    <w:bookmarkEnd w:id="16"/>
    <w:bookmarkStart w:name="z25" w:id="17"/>
    <w:p>
      <w:pPr>
        <w:spacing w:after="0"/>
        <w:ind w:left="0"/>
        <w:jc w:val="both"/>
      </w:pPr>
      <w:r>
        <w:rPr>
          <w:rFonts w:ascii="Times New Roman"/>
          <w:b w:val="false"/>
          <w:i w:val="false"/>
          <w:color w:val="000000"/>
          <w:sz w:val="28"/>
        </w:rPr>
        <w:t>
      6. Еңбек нарығын сипаттайтын көрсеткіштер бойынша ақпарат жинау жұмыс күші және жұмыс күші құрамына кірмейтін адамдардың саны және құрамы туралы ресми статистикалық ақпаратты қалыптастыру мақсатында халыққа іріктемелі зерттеу жүргізу арқылы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7. Халыққа сауал салу интервьюерлердің іріктемеге түскен үй шаруашылықтарына тікелей барып, сұхбат жүргізу әдісімен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8. Зерттеу сұрақтарының жауаптарына байланысты халық жұмыс күші құрамына қатысу мәртебесі бойынша жұмыспен қамтылғандар немесе жұмыссыздар және жұмыс күші құрамына кірмейтін адамдарға жіктеледі.</w:t>
      </w:r>
    </w:p>
    <w:bookmarkEnd w:id="19"/>
    <w:p>
      <w:pPr>
        <w:spacing w:after="0"/>
        <w:ind w:left="0"/>
        <w:jc w:val="both"/>
      </w:pPr>
      <w:r>
        <w:rPr>
          <w:rFonts w:ascii="Times New Roman"/>
          <w:b w:val="false"/>
          <w:i w:val="false"/>
          <w:color w:val="000000"/>
          <w:sz w:val="28"/>
        </w:rPr>
        <w:t>
      Жұмыс күші жұмыспен қамтылғандардың саны және жұмыссыз халық санының сомасы ретінде анықталады.</w:t>
      </w:r>
    </w:p>
    <w:p>
      <w:pPr>
        <w:spacing w:after="0"/>
        <w:ind w:left="0"/>
        <w:jc w:val="both"/>
      </w:pPr>
      <w:r>
        <w:rPr>
          <w:rFonts w:ascii="Times New Roman"/>
          <w:b w:val="false"/>
          <w:i w:val="false"/>
          <w:color w:val="000000"/>
          <w:sz w:val="28"/>
        </w:rPr>
        <w:t>
      ХЕҰ ұсынымдарына сәйкес жұмыс күшін өлшеу үшін 15 және одан үлкен жас қабылданды.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07" w:id="20"/>
    <w:p>
      <w:pPr>
        <w:spacing w:after="0"/>
        <w:ind w:left="0"/>
        <w:jc w:val="both"/>
      </w:pPr>
      <w:r>
        <w:rPr>
          <w:rFonts w:ascii="Times New Roman"/>
          <w:b w:val="false"/>
          <w:i w:val="false"/>
          <w:color w:val="000000"/>
          <w:sz w:val="28"/>
        </w:rPr>
        <w:t>
      8-1. Жұмыс күші құрамына қатысу мәртебесін анықтау кезінде адамдарды жұмыспен қамтылғандар, жұмыссыздар және жұмыс күші құрамына кірмейтін адамдарға жатқызу басымдық қағидасын қолданумен жүргізіледі – жұмыссыздық алдында жұмыспен қамтуға басымдық береді, ал жұмыссыздық жұмыс күші құрамына кірмейтін адамдарға қатысты басымдыққа ие.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8-1-тармақпен толықтырылды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08" w:id="21"/>
    <w:p>
      <w:pPr>
        <w:spacing w:after="0"/>
        <w:ind w:left="0"/>
        <w:jc w:val="both"/>
      </w:pPr>
      <w:r>
        <w:rPr>
          <w:rFonts w:ascii="Times New Roman"/>
          <w:b w:val="false"/>
          <w:i w:val="false"/>
          <w:color w:val="000000"/>
          <w:sz w:val="28"/>
        </w:rPr>
        <w:t>
      8-2. Жұмыспен қамтылғандар екі топқа бөлінеді: жұмыста бар жұмыспен қамтылған адамдар және жұмыста жоқ жұмыспен қамтылған адамдар.</w:t>
      </w:r>
    </w:p>
    <w:bookmarkEnd w:id="21"/>
    <w:p>
      <w:pPr>
        <w:spacing w:after="0"/>
        <w:ind w:left="0"/>
        <w:jc w:val="both"/>
      </w:pPr>
      <w:r>
        <w:rPr>
          <w:rFonts w:ascii="Times New Roman"/>
          <w:b w:val="false"/>
          <w:i w:val="false"/>
          <w:color w:val="000000"/>
          <w:sz w:val="28"/>
        </w:rPr>
        <w:t>
      Жұмыста бар жұмыспен қамтылған адамдарға жұмыс орнында зерттеу жүріп жатқан апта ішінде бір сағаттан кем емес жұмыс істегендер жатады.</w:t>
      </w:r>
    </w:p>
    <w:p>
      <w:pPr>
        <w:spacing w:after="0"/>
        <w:ind w:left="0"/>
        <w:jc w:val="both"/>
      </w:pPr>
      <w:r>
        <w:rPr>
          <w:rFonts w:ascii="Times New Roman"/>
          <w:b w:val="false"/>
          <w:i w:val="false"/>
          <w:color w:val="000000"/>
          <w:sz w:val="28"/>
        </w:rPr>
        <w:t>
      Жұмыста жоқ жұмыспен қамтылған адамдарға жұмыс орнында уақытша болмауына немесе жұмыс уақытын ұйымдастыруына байланысты (ауыспалы жұмыс, икемді график және басқалары) жұмыс орнында болмағандар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8-2-тармақпен толықтырылды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9. Жұмыспен қамтылған адамдар Жұмыспен қамтылғандар мәртебесінің халықаралық жіктелімінің негізінде жалдамалы қызметкерлер және өзін-өзі жұмыспен қамтығандар болып бөлінеді.</w:t>
      </w:r>
    </w:p>
    <w:bookmarkEnd w:id="22"/>
    <w:bookmarkStart w:name="z29" w:id="23"/>
    <w:p>
      <w:pPr>
        <w:spacing w:after="0"/>
        <w:ind w:left="0"/>
        <w:jc w:val="both"/>
      </w:pPr>
      <w:r>
        <w:rPr>
          <w:rFonts w:ascii="Times New Roman"/>
          <w:b w:val="false"/>
          <w:i w:val="false"/>
          <w:color w:val="000000"/>
          <w:sz w:val="28"/>
        </w:rPr>
        <w:t>
      10. Өзін-өзі жұмыспен қамтыған халықты қызметтегі жағдайы бойынша бөлу зерттеудің сұрақтарына респонденттердің берген жауаптарына сүйене отырып жүзеге асырылады:</w:t>
      </w:r>
    </w:p>
    <w:bookmarkEnd w:id="23"/>
    <w:p>
      <w:pPr>
        <w:spacing w:after="0"/>
        <w:ind w:left="0"/>
        <w:jc w:val="both"/>
      </w:pPr>
      <w:r>
        <w:rPr>
          <w:rFonts w:ascii="Times New Roman"/>
          <w:b w:val="false"/>
          <w:i w:val="false"/>
          <w:color w:val="000000"/>
          <w:sz w:val="28"/>
        </w:rPr>
        <w:t>
      жалдамалы жұмыскерлердің еңбегін пайдаланушы жұмыс берушілер;</w:t>
      </w:r>
    </w:p>
    <w:p>
      <w:pPr>
        <w:spacing w:after="0"/>
        <w:ind w:left="0"/>
        <w:jc w:val="both"/>
      </w:pPr>
      <w:r>
        <w:rPr>
          <w:rFonts w:ascii="Times New Roman"/>
          <w:b w:val="false"/>
          <w:i w:val="false"/>
          <w:color w:val="000000"/>
          <w:sz w:val="28"/>
        </w:rPr>
        <w:t>
      жұмыспен жеке айналысатындар (табыс алу үшін жеке қосалқы шаруашылықта жұмыспен қамтылғандарды қоса алғанда);</w:t>
      </w:r>
    </w:p>
    <w:p>
      <w:pPr>
        <w:spacing w:after="0"/>
        <w:ind w:left="0"/>
        <w:jc w:val="both"/>
      </w:pPr>
      <w:r>
        <w:rPr>
          <w:rFonts w:ascii="Times New Roman"/>
          <w:b w:val="false"/>
          <w:i w:val="false"/>
          <w:color w:val="000000"/>
          <w:sz w:val="28"/>
        </w:rPr>
        <w:t>
      отбасылық кәсіпорындардың (шаруашылықтардың) еңбекақы төленбейтін жұмыскерлері;</w:t>
      </w:r>
    </w:p>
    <w:p>
      <w:pPr>
        <w:spacing w:after="0"/>
        <w:ind w:left="0"/>
        <w:jc w:val="both"/>
      </w:pPr>
      <w:r>
        <w:rPr>
          <w:rFonts w:ascii="Times New Roman"/>
          <w:b w:val="false"/>
          <w:i w:val="false"/>
          <w:color w:val="000000"/>
          <w:sz w:val="28"/>
        </w:rPr>
        <w:t>
      өндірістік кооператив мүшелері.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11. Жеке негізде жұмыспен қамтылған адамдарды анықтау:</w:t>
      </w:r>
    </w:p>
    <w:bookmarkEnd w:id="24"/>
    <w:p>
      <w:pPr>
        <w:spacing w:after="0"/>
        <w:ind w:left="0"/>
        <w:jc w:val="both"/>
      </w:pPr>
      <w:r>
        <w:rPr>
          <w:rFonts w:ascii="Times New Roman"/>
          <w:b w:val="false"/>
          <w:i w:val="false"/>
          <w:color w:val="000000"/>
          <w:sz w:val="28"/>
        </w:rPr>
        <w:t>
      жеке негізде жұмыспен қамтылғандар (тіркелген және жұмыс істейтін) (бұдан әрі - ТЖЖЖҚ);</w:t>
      </w:r>
    </w:p>
    <w:p>
      <w:pPr>
        <w:spacing w:after="0"/>
        <w:ind w:left="0"/>
        <w:jc w:val="both"/>
      </w:pPr>
      <w:r>
        <w:rPr>
          <w:rFonts w:ascii="Times New Roman"/>
          <w:b w:val="false"/>
          <w:i w:val="false"/>
          <w:color w:val="000000"/>
          <w:sz w:val="28"/>
        </w:rPr>
        <w:t>
      жеке негізде жұмыспен қамтылғандар (тіркелген санынан жұмыс істемейтіндер және тіркелмегендер) (бұдан әрі - ТЖТЖЖҚ) зерттеуге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 </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xml:space="preserve">
      12. Жеке қосалқы шаруашылығында өндіретін өнімді пайдаланатын жұмыспен қамтылған халық келесі топтар бөлінеді: </w:t>
      </w:r>
    </w:p>
    <w:bookmarkEnd w:id="25"/>
    <w:bookmarkStart w:name="z38" w:id="26"/>
    <w:p>
      <w:pPr>
        <w:spacing w:after="0"/>
        <w:ind w:left="0"/>
        <w:jc w:val="both"/>
      </w:pPr>
      <w:r>
        <w:rPr>
          <w:rFonts w:ascii="Times New Roman"/>
          <w:b w:val="false"/>
          <w:i w:val="false"/>
          <w:color w:val="000000"/>
          <w:sz w:val="28"/>
        </w:rPr>
        <w:t>
      тек өз тұтынуымыз үшін;</w:t>
      </w:r>
    </w:p>
    <w:bookmarkEnd w:id="26"/>
    <w:bookmarkStart w:name="z39" w:id="27"/>
    <w:p>
      <w:pPr>
        <w:spacing w:after="0"/>
        <w:ind w:left="0"/>
        <w:jc w:val="both"/>
      </w:pPr>
      <w:r>
        <w:rPr>
          <w:rFonts w:ascii="Times New Roman"/>
          <w:b w:val="false"/>
          <w:i w:val="false"/>
          <w:color w:val="000000"/>
          <w:sz w:val="28"/>
        </w:rPr>
        <w:t xml:space="preserve">
      ішінара тұтыну үшін, айырбастау (сату) үшін; </w:t>
      </w:r>
    </w:p>
    <w:bookmarkEnd w:id="27"/>
    <w:bookmarkStart w:name="z40" w:id="28"/>
    <w:p>
      <w:pPr>
        <w:spacing w:after="0"/>
        <w:ind w:left="0"/>
        <w:jc w:val="both"/>
      </w:pPr>
      <w:r>
        <w:rPr>
          <w:rFonts w:ascii="Times New Roman"/>
          <w:b w:val="false"/>
          <w:i w:val="false"/>
          <w:color w:val="000000"/>
          <w:sz w:val="28"/>
        </w:rPr>
        <w:t>
      айырбас (сату) үшін.</w:t>
      </w:r>
    </w:p>
    <w:bookmarkEnd w:id="28"/>
    <w:bookmarkStart w:name="z41" w:id="29"/>
    <w:p>
      <w:pPr>
        <w:spacing w:after="0"/>
        <w:ind w:left="0"/>
        <w:jc w:val="both"/>
      </w:pPr>
      <w:r>
        <w:rPr>
          <w:rFonts w:ascii="Times New Roman"/>
          <w:b w:val="false"/>
          <w:i w:val="false"/>
          <w:color w:val="000000"/>
          <w:sz w:val="28"/>
        </w:rPr>
        <w:t>
      13. Бұл ажырату өз жеке қосалқы шаруашылығында жұмыс істейтін және өнімді тек өз тұтынуы үшін, ішінара тұтыну үшін, айырбастау (сату) үшін өндіретін адамдарды, сондай-ақ жеке қосалқы шаруашылығында өнімді айырбас (сату) үшін өндіретін адамдарды анықтауға және ажыратуға мүмкіндік береді.</w:t>
      </w:r>
    </w:p>
    <w:bookmarkEnd w:id="29"/>
    <w:bookmarkStart w:name="z42" w:id="30"/>
    <w:p>
      <w:pPr>
        <w:spacing w:after="0"/>
        <w:ind w:left="0"/>
        <w:jc w:val="both"/>
      </w:pPr>
      <w:r>
        <w:rPr>
          <w:rFonts w:ascii="Times New Roman"/>
          <w:b w:val="false"/>
          <w:i w:val="false"/>
          <w:color w:val="000000"/>
          <w:sz w:val="28"/>
        </w:rPr>
        <w:t>
      14. Жеке қосалқы шаруашылықта жұмыспен қамтылғандарға жеке аулада, үй іргесіндегі учаскеде, саяжайда (бақшада) жұмыспен қамтылған адамдар жатады.</w:t>
      </w:r>
    </w:p>
    <w:bookmarkEnd w:id="30"/>
    <w:bookmarkStart w:name="z43" w:id="31"/>
    <w:p>
      <w:pPr>
        <w:spacing w:after="0"/>
        <w:ind w:left="0"/>
        <w:jc w:val="both"/>
      </w:pPr>
      <w:r>
        <w:rPr>
          <w:rFonts w:ascii="Times New Roman"/>
          <w:b w:val="false"/>
          <w:i w:val="false"/>
          <w:color w:val="000000"/>
          <w:sz w:val="28"/>
        </w:rPr>
        <w:t>
      15. ТЖЖЖ, ТЖТЖЖҚ, жеке қосалқы шаруашылығында өнімді ішінара тұтыну үшін, айырбастау (сату) үшін өндірумен айналысатындар, жеке қосалқы шаруашылығында өнімді айырбас (сату) үшін өндірумен айналысатындар, өндірістік кооператив мүшелері, отбасылық кәсіпорындардың (шаруашылықтардың) еңбекақы төленбейтін жұмыскерлері саны орташа айлық табыстары деңгейiн есепке алумен:</w:t>
      </w:r>
    </w:p>
    <w:bookmarkEnd w:id="31"/>
    <w:bookmarkStart w:name="z44" w:id="32"/>
    <w:p>
      <w:pPr>
        <w:spacing w:after="0"/>
        <w:ind w:left="0"/>
        <w:jc w:val="both"/>
      </w:pPr>
      <w:r>
        <w:rPr>
          <w:rFonts w:ascii="Times New Roman"/>
          <w:b w:val="false"/>
          <w:i w:val="false"/>
          <w:color w:val="000000"/>
          <w:sz w:val="28"/>
        </w:rPr>
        <w:t xml:space="preserve">
      орташа айлық табыстары деңгейі ең төменгі күнкөріс деңгейiнiң шамасынан төмен (бұдан әрі – ЕТКД); </w:t>
      </w:r>
    </w:p>
    <w:bookmarkEnd w:id="32"/>
    <w:bookmarkStart w:name="z45" w:id="33"/>
    <w:p>
      <w:pPr>
        <w:spacing w:after="0"/>
        <w:ind w:left="0"/>
        <w:jc w:val="both"/>
      </w:pPr>
      <w:r>
        <w:rPr>
          <w:rFonts w:ascii="Times New Roman"/>
          <w:b w:val="false"/>
          <w:i w:val="false"/>
          <w:color w:val="000000"/>
          <w:sz w:val="28"/>
        </w:rPr>
        <w:t>
      орташа айлық табыстары деңгейі ЕТКД жоғары болып екі топқа бөлінеді.</w:t>
      </w:r>
    </w:p>
    <w:bookmarkEnd w:id="33"/>
    <w:bookmarkStart w:name="z46" w:id="34"/>
    <w:p>
      <w:pPr>
        <w:spacing w:after="0"/>
        <w:ind w:left="0"/>
        <w:jc w:val="both"/>
      </w:pPr>
      <w:r>
        <w:rPr>
          <w:rFonts w:ascii="Times New Roman"/>
          <w:b w:val="false"/>
          <w:i w:val="false"/>
          <w:color w:val="000000"/>
          <w:sz w:val="28"/>
        </w:rPr>
        <w:t>
      16. Өзін-өзі жұмыспен қамтыған адамдар келесі топтарға бөлінеді:</w:t>
      </w:r>
    </w:p>
    <w:bookmarkEnd w:id="34"/>
    <w:bookmarkStart w:name="z47" w:id="35"/>
    <w:p>
      <w:pPr>
        <w:spacing w:after="0"/>
        <w:ind w:left="0"/>
        <w:jc w:val="both"/>
      </w:pPr>
      <w:r>
        <w:rPr>
          <w:rFonts w:ascii="Times New Roman"/>
          <w:b w:val="false"/>
          <w:i w:val="false"/>
          <w:color w:val="000000"/>
          <w:sz w:val="28"/>
        </w:rPr>
        <w:t xml:space="preserve">
      нәтижелі жұмыспен қамтылғандар; </w:t>
      </w:r>
    </w:p>
    <w:bookmarkEnd w:id="35"/>
    <w:bookmarkStart w:name="z48" w:id="36"/>
    <w:p>
      <w:pPr>
        <w:spacing w:after="0"/>
        <w:ind w:left="0"/>
        <w:jc w:val="both"/>
      </w:pPr>
      <w:r>
        <w:rPr>
          <w:rFonts w:ascii="Times New Roman"/>
          <w:b w:val="false"/>
          <w:i w:val="false"/>
          <w:color w:val="000000"/>
          <w:sz w:val="28"/>
        </w:rPr>
        <w:t>
      нәтижесіз жұмыспен қамтылғандар.</w:t>
      </w:r>
    </w:p>
    <w:bookmarkEnd w:id="36"/>
    <w:bookmarkStart w:name="z49" w:id="37"/>
    <w:p>
      <w:pPr>
        <w:spacing w:after="0"/>
        <w:ind w:left="0"/>
        <w:jc w:val="both"/>
      </w:pPr>
      <w:r>
        <w:rPr>
          <w:rFonts w:ascii="Times New Roman"/>
          <w:b w:val="false"/>
          <w:i w:val="false"/>
          <w:color w:val="000000"/>
          <w:sz w:val="28"/>
        </w:rPr>
        <w:t>
      17. Нәтижелі жұмыспен қамтылғандар тобына өзін-өзі жұмыспен қамтыған адамдардың келесі санаттары кіреді:</w:t>
      </w:r>
    </w:p>
    <w:bookmarkEnd w:id="37"/>
    <w:bookmarkStart w:name="z50" w:id="38"/>
    <w:p>
      <w:pPr>
        <w:spacing w:after="0"/>
        <w:ind w:left="0"/>
        <w:jc w:val="both"/>
      </w:pPr>
      <w:r>
        <w:rPr>
          <w:rFonts w:ascii="Times New Roman"/>
          <w:b w:val="false"/>
          <w:i w:val="false"/>
          <w:color w:val="000000"/>
          <w:sz w:val="28"/>
        </w:rPr>
        <w:t>
      жалдамалы жұмыскерлердің еңбегін пайдаланушы жұмыс берушілер – орташа айлық табыстары деңгейіне тәуелсіз;</w:t>
      </w:r>
    </w:p>
    <w:bookmarkEnd w:id="38"/>
    <w:bookmarkStart w:name="z51" w:id="39"/>
    <w:p>
      <w:pPr>
        <w:spacing w:after="0"/>
        <w:ind w:left="0"/>
        <w:jc w:val="both"/>
      </w:pPr>
      <w:r>
        <w:rPr>
          <w:rFonts w:ascii="Times New Roman"/>
          <w:b w:val="false"/>
          <w:i w:val="false"/>
          <w:color w:val="000000"/>
          <w:sz w:val="28"/>
        </w:rPr>
        <w:t xml:space="preserve">
      орташа айлық табыстары деңгейі ЕТКД жоғары өндірістік кооператив мүшелері, ТЖЖЖ, жеке қосалқы шаруашылығында өнімді ішінара тұтыну үшін, айырбастау (сату) үшін өндірумен айналысатындар, жеке қосалқы шаруашылығында өнімді айырбас (сату) үшін өндірумен айналысатын жұмыспен қамтылғандар. </w:t>
      </w:r>
    </w:p>
    <w:bookmarkEnd w:id="39"/>
    <w:bookmarkStart w:name="z52" w:id="40"/>
    <w:p>
      <w:pPr>
        <w:spacing w:after="0"/>
        <w:ind w:left="0"/>
        <w:jc w:val="both"/>
      </w:pPr>
      <w:r>
        <w:rPr>
          <w:rFonts w:ascii="Times New Roman"/>
          <w:b w:val="false"/>
          <w:i w:val="false"/>
          <w:color w:val="000000"/>
          <w:sz w:val="28"/>
        </w:rPr>
        <w:t>
      18. Нәтижесіз жұмыспен қамтылғандар тобына өзін-өзі жұмыспен қамтыған адамдардың келесі санаттары:</w:t>
      </w:r>
    </w:p>
    <w:bookmarkEnd w:id="40"/>
    <w:bookmarkStart w:name="z53" w:id="41"/>
    <w:p>
      <w:pPr>
        <w:spacing w:after="0"/>
        <w:ind w:left="0"/>
        <w:jc w:val="both"/>
      </w:pPr>
      <w:r>
        <w:rPr>
          <w:rFonts w:ascii="Times New Roman"/>
          <w:b w:val="false"/>
          <w:i w:val="false"/>
          <w:color w:val="000000"/>
          <w:sz w:val="28"/>
        </w:rPr>
        <w:t>
      орташа айлық табыстары деңгейіне тәуелсіз ТЖТЖЖҚ, отбасылық кәсіпорындардың (шаруашылықтардың) еңбекақы төленбейтін жұмыскерлері;</w:t>
      </w:r>
    </w:p>
    <w:bookmarkEnd w:id="41"/>
    <w:bookmarkStart w:name="z54" w:id="42"/>
    <w:p>
      <w:pPr>
        <w:spacing w:after="0"/>
        <w:ind w:left="0"/>
        <w:jc w:val="both"/>
      </w:pPr>
      <w:r>
        <w:rPr>
          <w:rFonts w:ascii="Times New Roman"/>
          <w:b w:val="false"/>
          <w:i w:val="false"/>
          <w:color w:val="000000"/>
          <w:sz w:val="28"/>
        </w:rPr>
        <w:t>
      орташа айлық табыстарының деңгейі ЕТКД төмен өндірістік кооператив мүшелері, ТЖЖЖ, жеке қосалқы шаруашылығында өнімді ішінара тұтыну үшін, айырбастау (сату) үшін өндірумен айналысатындар, жеке қосалқы шаруашылығында өнімді айырбас (сату) үшін өндірумен айналысатын жұмыспен қамтылғандар кіреді.</w:t>
      </w:r>
    </w:p>
    <w:bookmarkEnd w:id="42"/>
    <w:bookmarkStart w:name="z55" w:id="43"/>
    <w:p>
      <w:pPr>
        <w:spacing w:after="0"/>
        <w:ind w:left="0"/>
        <w:jc w:val="both"/>
      </w:pPr>
      <w:r>
        <w:rPr>
          <w:rFonts w:ascii="Times New Roman"/>
          <w:b w:val="false"/>
          <w:i w:val="false"/>
          <w:color w:val="000000"/>
          <w:sz w:val="28"/>
        </w:rPr>
        <w:t>
      19. Өзін-өзі жұмыспен қамтыған халық бойынша ресми статистикалық ақпарат көрсетілген санаттарды есепке ала отырып, келесі топтар бойынша қалыптастырылады:</w:t>
      </w:r>
    </w:p>
    <w:bookmarkEnd w:id="43"/>
    <w:p>
      <w:pPr>
        <w:spacing w:after="0"/>
        <w:ind w:left="0"/>
        <w:jc w:val="both"/>
      </w:pPr>
      <w:r>
        <w:rPr>
          <w:rFonts w:ascii="Times New Roman"/>
          <w:b w:val="false"/>
          <w:i w:val="false"/>
          <w:color w:val="000000"/>
          <w:sz w:val="28"/>
        </w:rPr>
        <w:t>
      тұрғылықты жердің типі бойынша;</w:t>
      </w:r>
    </w:p>
    <w:p>
      <w:pPr>
        <w:spacing w:after="0"/>
        <w:ind w:left="0"/>
        <w:jc w:val="both"/>
      </w:pPr>
      <w:r>
        <w:rPr>
          <w:rFonts w:ascii="Times New Roman"/>
          <w:b w:val="false"/>
          <w:i w:val="false"/>
          <w:color w:val="000000"/>
          <w:sz w:val="28"/>
        </w:rPr>
        <w:t>
      өңірлер бойынша;</w:t>
      </w:r>
    </w:p>
    <w:p>
      <w:pPr>
        <w:spacing w:after="0"/>
        <w:ind w:left="0"/>
        <w:jc w:val="both"/>
      </w:pPr>
      <w:r>
        <w:rPr>
          <w:rFonts w:ascii="Times New Roman"/>
          <w:b w:val="false"/>
          <w:i w:val="false"/>
          <w:color w:val="000000"/>
          <w:sz w:val="28"/>
        </w:rPr>
        <w:t>
      жынысы бойынша;</w:t>
      </w:r>
    </w:p>
    <w:p>
      <w:pPr>
        <w:spacing w:after="0"/>
        <w:ind w:left="0"/>
        <w:jc w:val="both"/>
      </w:pPr>
      <w:r>
        <w:rPr>
          <w:rFonts w:ascii="Times New Roman"/>
          <w:b w:val="false"/>
          <w:i w:val="false"/>
          <w:color w:val="000000"/>
          <w:sz w:val="28"/>
        </w:rPr>
        <w:t>
      жас топтары бойынша;</w:t>
      </w:r>
    </w:p>
    <w:p>
      <w:pPr>
        <w:spacing w:after="0"/>
        <w:ind w:left="0"/>
        <w:jc w:val="both"/>
      </w:pPr>
      <w:r>
        <w:rPr>
          <w:rFonts w:ascii="Times New Roman"/>
          <w:b w:val="false"/>
          <w:i w:val="false"/>
          <w:color w:val="000000"/>
          <w:sz w:val="28"/>
        </w:rPr>
        <w:t>
      білім деңгейі бойынша;</w:t>
      </w:r>
    </w:p>
    <w:p>
      <w:pPr>
        <w:spacing w:after="0"/>
        <w:ind w:left="0"/>
        <w:jc w:val="both"/>
      </w:pPr>
      <w:r>
        <w:rPr>
          <w:rFonts w:ascii="Times New Roman"/>
          <w:b w:val="false"/>
          <w:i w:val="false"/>
          <w:color w:val="000000"/>
          <w:sz w:val="28"/>
        </w:rPr>
        <w:t>
      жұмыспен қамтылу мәртебесі бойынша;</w:t>
      </w:r>
    </w:p>
    <w:p>
      <w:pPr>
        <w:spacing w:after="0"/>
        <w:ind w:left="0"/>
        <w:jc w:val="both"/>
      </w:pPr>
      <w:r>
        <w:rPr>
          <w:rFonts w:ascii="Times New Roman"/>
          <w:b w:val="false"/>
          <w:i w:val="false"/>
          <w:color w:val="000000"/>
          <w:sz w:val="28"/>
        </w:rPr>
        <w:t xml:space="preserve">
      жұмыспен қамтылу топтары бойынша; </w:t>
      </w:r>
    </w:p>
    <w:p>
      <w:pPr>
        <w:spacing w:after="0"/>
        <w:ind w:left="0"/>
        <w:jc w:val="both"/>
      </w:pPr>
      <w:r>
        <w:rPr>
          <w:rFonts w:ascii="Times New Roman"/>
          <w:b w:val="false"/>
          <w:i w:val="false"/>
          <w:color w:val="000000"/>
          <w:sz w:val="28"/>
        </w:rPr>
        <w:t>
      экономикалық қызмет түрлері бойынша (Экономикалық қызмет түрлерінің жалпы жіктеуішінің секциялары бойынша);</w:t>
      </w:r>
    </w:p>
    <w:p>
      <w:pPr>
        <w:spacing w:after="0"/>
        <w:ind w:left="0"/>
        <w:jc w:val="both"/>
      </w:pPr>
      <w:r>
        <w:rPr>
          <w:rFonts w:ascii="Times New Roman"/>
          <w:b w:val="false"/>
          <w:i w:val="false"/>
          <w:color w:val="000000"/>
          <w:sz w:val="28"/>
        </w:rPr>
        <w:t>
      табыс тобына тиістілігі.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5" w:id="44"/>
    <w:p>
      <w:pPr>
        <w:spacing w:after="0"/>
        <w:ind w:left="0"/>
        <w:jc w:val="both"/>
      </w:pPr>
      <w:r>
        <w:rPr>
          <w:rFonts w:ascii="Times New Roman"/>
          <w:b w:val="false"/>
          <w:i w:val="false"/>
          <w:color w:val="000000"/>
          <w:sz w:val="28"/>
        </w:rPr>
        <w:t>
      20. Жұмыссыздарға жұмысы жоқ, жұмыс іздеу үстіндегі және жұмысқа кірісуге дайын адамдар жатқызылады.</w:t>
      </w:r>
    </w:p>
    <w:bookmarkEnd w:id="44"/>
    <w:bookmarkStart w:name="z66" w:id="45"/>
    <w:p>
      <w:pPr>
        <w:spacing w:after="0"/>
        <w:ind w:left="0"/>
        <w:jc w:val="both"/>
      </w:pPr>
      <w:r>
        <w:rPr>
          <w:rFonts w:ascii="Times New Roman"/>
          <w:b w:val="false"/>
          <w:i w:val="false"/>
          <w:color w:val="000000"/>
          <w:sz w:val="28"/>
        </w:rPr>
        <w:t>
      21. Жеке қосалқы шаруашылықта өнімді тек өз тұтынуы үшін өндірумен айналысатын адамдар, оқушылар, студенттер, зейнеткерлер, мүгедектігі бар адамдар егер олар жұмыс іздеумен айналысып және жұмысқа кірісуге дайын болса жұмыссыздарға жатады.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7" w:id="46"/>
    <w:p>
      <w:pPr>
        <w:spacing w:after="0"/>
        <w:ind w:left="0"/>
        <w:jc w:val="both"/>
      </w:pPr>
      <w:r>
        <w:rPr>
          <w:rFonts w:ascii="Times New Roman"/>
          <w:b w:val="false"/>
          <w:i w:val="false"/>
          <w:color w:val="000000"/>
          <w:sz w:val="28"/>
        </w:rPr>
        <w:t>
      22. Жеке қосалқы шаруашылықта өнімді тек өз тұтынуы үшін өндірумен айналысатын адамдар егер олар жұмыс іздеумен айналыспаса немесе жұмысқа кірісуге дайын болмаса жұмыс күші құрамына кірмейтін адамдар ретінде есепке алынады.</w:t>
      </w:r>
    </w:p>
    <w:bookmarkEnd w:id="46"/>
    <w:bookmarkStart w:name="z68" w:id="47"/>
    <w:p>
      <w:pPr>
        <w:spacing w:after="0"/>
        <w:ind w:left="0"/>
        <w:jc w:val="both"/>
      </w:pPr>
      <w:r>
        <w:rPr>
          <w:rFonts w:ascii="Times New Roman"/>
          <w:b w:val="false"/>
          <w:i w:val="false"/>
          <w:color w:val="000000"/>
          <w:sz w:val="28"/>
        </w:rPr>
        <w:t>
      23. Жұмыссыздық ұзақтығы жұмыс іздеу уақытымен анықталады.</w:t>
      </w:r>
    </w:p>
    <w:bookmarkEnd w:id="47"/>
    <w:bookmarkStart w:name="z69" w:id="48"/>
    <w:p>
      <w:pPr>
        <w:spacing w:after="0"/>
        <w:ind w:left="0"/>
        <w:jc w:val="both"/>
      </w:pPr>
      <w:r>
        <w:rPr>
          <w:rFonts w:ascii="Times New Roman"/>
          <w:b w:val="false"/>
          <w:i w:val="false"/>
          <w:color w:val="000000"/>
          <w:sz w:val="28"/>
        </w:rPr>
        <w:t xml:space="preserve">
      24. Жұмыссыз халық бойынша ресми статистикалық ақпарат келесі негізгі топтар бойынша қалыптастырылады: </w:t>
      </w:r>
    </w:p>
    <w:bookmarkEnd w:id="48"/>
    <w:bookmarkStart w:name="z70" w:id="49"/>
    <w:p>
      <w:pPr>
        <w:spacing w:after="0"/>
        <w:ind w:left="0"/>
        <w:jc w:val="both"/>
      </w:pPr>
      <w:r>
        <w:rPr>
          <w:rFonts w:ascii="Times New Roman"/>
          <w:b w:val="false"/>
          <w:i w:val="false"/>
          <w:color w:val="000000"/>
          <w:sz w:val="28"/>
        </w:rPr>
        <w:t>
      тұрғылықты жердің типі бойынша;</w:t>
      </w:r>
    </w:p>
    <w:bookmarkEnd w:id="49"/>
    <w:bookmarkStart w:name="z71" w:id="50"/>
    <w:p>
      <w:pPr>
        <w:spacing w:after="0"/>
        <w:ind w:left="0"/>
        <w:jc w:val="both"/>
      </w:pPr>
      <w:r>
        <w:rPr>
          <w:rFonts w:ascii="Times New Roman"/>
          <w:b w:val="false"/>
          <w:i w:val="false"/>
          <w:color w:val="000000"/>
          <w:sz w:val="28"/>
        </w:rPr>
        <w:t>
      өңірлер бойынша;</w:t>
      </w:r>
    </w:p>
    <w:bookmarkEnd w:id="50"/>
    <w:bookmarkStart w:name="z72" w:id="51"/>
    <w:p>
      <w:pPr>
        <w:spacing w:after="0"/>
        <w:ind w:left="0"/>
        <w:jc w:val="both"/>
      </w:pPr>
      <w:r>
        <w:rPr>
          <w:rFonts w:ascii="Times New Roman"/>
          <w:b w:val="false"/>
          <w:i w:val="false"/>
          <w:color w:val="000000"/>
          <w:sz w:val="28"/>
        </w:rPr>
        <w:t>
      жынысы бойынша;</w:t>
      </w:r>
    </w:p>
    <w:bookmarkEnd w:id="51"/>
    <w:bookmarkStart w:name="z73" w:id="52"/>
    <w:p>
      <w:pPr>
        <w:spacing w:after="0"/>
        <w:ind w:left="0"/>
        <w:jc w:val="both"/>
      </w:pPr>
      <w:r>
        <w:rPr>
          <w:rFonts w:ascii="Times New Roman"/>
          <w:b w:val="false"/>
          <w:i w:val="false"/>
          <w:color w:val="000000"/>
          <w:sz w:val="28"/>
        </w:rPr>
        <w:t>
      жас топтары бойынша;</w:t>
      </w:r>
    </w:p>
    <w:bookmarkEnd w:id="52"/>
    <w:bookmarkStart w:name="z74" w:id="53"/>
    <w:p>
      <w:pPr>
        <w:spacing w:after="0"/>
        <w:ind w:left="0"/>
        <w:jc w:val="both"/>
      </w:pPr>
      <w:r>
        <w:rPr>
          <w:rFonts w:ascii="Times New Roman"/>
          <w:b w:val="false"/>
          <w:i w:val="false"/>
          <w:color w:val="000000"/>
          <w:sz w:val="28"/>
        </w:rPr>
        <w:t>
      білім деңгейі бойынша;</w:t>
      </w:r>
    </w:p>
    <w:bookmarkEnd w:id="53"/>
    <w:bookmarkStart w:name="z75" w:id="54"/>
    <w:p>
      <w:pPr>
        <w:spacing w:after="0"/>
        <w:ind w:left="0"/>
        <w:jc w:val="both"/>
      </w:pPr>
      <w:r>
        <w:rPr>
          <w:rFonts w:ascii="Times New Roman"/>
          <w:b w:val="false"/>
          <w:i w:val="false"/>
          <w:color w:val="000000"/>
          <w:sz w:val="28"/>
        </w:rPr>
        <w:t>
      жұмыспен қамтылмау себептері бойынша;</w:t>
      </w:r>
    </w:p>
    <w:bookmarkEnd w:id="54"/>
    <w:bookmarkStart w:name="z76" w:id="55"/>
    <w:p>
      <w:pPr>
        <w:spacing w:after="0"/>
        <w:ind w:left="0"/>
        <w:jc w:val="both"/>
      </w:pPr>
      <w:r>
        <w:rPr>
          <w:rFonts w:ascii="Times New Roman"/>
          <w:b w:val="false"/>
          <w:i w:val="false"/>
          <w:color w:val="000000"/>
          <w:sz w:val="28"/>
        </w:rPr>
        <w:t>
      жұмыспен қамтылмау ұзақтығы бойынша.</w:t>
      </w:r>
    </w:p>
    <w:bookmarkEnd w:id="55"/>
    <w:bookmarkStart w:name="z77" w:id="56"/>
    <w:p>
      <w:pPr>
        <w:spacing w:after="0"/>
        <w:ind w:left="0"/>
        <w:jc w:val="left"/>
      </w:pPr>
      <w:r>
        <w:rPr>
          <w:rFonts w:ascii="Times New Roman"/>
          <w:b/>
          <w:i w:val="false"/>
          <w:color w:val="000000"/>
        </w:rPr>
        <w:t xml:space="preserve"> 3-тарау. Табыс тобына тиістілігі бойынша өзін-өзі жұмыспен қамтыған халықты бөлу</w:t>
      </w:r>
    </w:p>
    <w:bookmarkEnd w:id="56"/>
    <w:bookmarkStart w:name="z78" w:id="57"/>
    <w:p>
      <w:pPr>
        <w:spacing w:after="0"/>
        <w:ind w:left="0"/>
        <w:jc w:val="both"/>
      </w:pPr>
      <w:r>
        <w:rPr>
          <w:rFonts w:ascii="Times New Roman"/>
          <w:b w:val="false"/>
          <w:i w:val="false"/>
          <w:color w:val="000000"/>
          <w:sz w:val="28"/>
        </w:rPr>
        <w:t>
      25. Табыс тобына тиістілігі бойынша өзін-өзі жұмыспен қамтыған халықтың санын бөлу зерттеу сұрақтарының жауаптарына сәйкес анықталады.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9" w:id="58"/>
    <w:p>
      <w:pPr>
        <w:spacing w:after="0"/>
        <w:ind w:left="0"/>
        <w:jc w:val="both"/>
      </w:pPr>
      <w:r>
        <w:rPr>
          <w:rFonts w:ascii="Times New Roman"/>
          <w:b w:val="false"/>
          <w:i w:val="false"/>
          <w:color w:val="000000"/>
          <w:sz w:val="28"/>
        </w:rPr>
        <w:t>
      26. Табыстың құрамында респонденттермен алынған еңбекақы, өзін-өзі жұмыспен қамтылудан (сондай-ақ кәсіпкерлік қызметтен) түскен табыс, әлеуметтік төлемдер, пайыздар, дивиденділер және өзге де жеке меншіктен түскен табыстар, өзге де ақшалай түсімдер (туыстары мен таныстарынан материалдық көмек, алименттер), сондай-ақ үй шаруашылығында өндірілген және тұтынылған тауарлар мен көрсетілетін қызметтерді бағалау құны түріндегі табыстар ескерілген.</w:t>
      </w:r>
    </w:p>
    <w:bookmarkEnd w:id="58"/>
    <w:bookmarkStart w:name="z80" w:id="59"/>
    <w:p>
      <w:pPr>
        <w:spacing w:after="0"/>
        <w:ind w:left="0"/>
        <w:jc w:val="both"/>
      </w:pPr>
      <w:r>
        <w:rPr>
          <w:rFonts w:ascii="Times New Roman"/>
          <w:b w:val="false"/>
          <w:i w:val="false"/>
          <w:color w:val="000000"/>
          <w:sz w:val="28"/>
        </w:rPr>
        <w:t>
      27. Зерттелетін айда респонденттер алған табыс, келесі интервалдарға бөлінеді:</w:t>
      </w:r>
    </w:p>
    <w:bookmarkEnd w:id="59"/>
    <w:p>
      <w:pPr>
        <w:spacing w:after="0"/>
        <w:ind w:left="0"/>
        <w:jc w:val="both"/>
      </w:pPr>
      <w:r>
        <w:rPr>
          <w:rFonts w:ascii="Times New Roman"/>
          <w:b w:val="false"/>
          <w:i w:val="false"/>
          <w:color w:val="000000"/>
          <w:sz w:val="28"/>
        </w:rPr>
        <w:t>
      1) 0 теңге (табыстың жоқ болуы);</w:t>
      </w:r>
    </w:p>
    <w:p>
      <w:pPr>
        <w:spacing w:after="0"/>
        <w:ind w:left="0"/>
        <w:jc w:val="both"/>
      </w:pPr>
      <w:r>
        <w:rPr>
          <w:rFonts w:ascii="Times New Roman"/>
          <w:b w:val="false"/>
          <w:i w:val="false"/>
          <w:color w:val="000000"/>
          <w:sz w:val="28"/>
        </w:rPr>
        <w:t>
      2) 1 теңгеден 1 ЕТКД теңгеге дейін;</w:t>
      </w:r>
    </w:p>
    <w:p>
      <w:pPr>
        <w:spacing w:after="0"/>
        <w:ind w:left="0"/>
        <w:jc w:val="both"/>
      </w:pPr>
      <w:r>
        <w:rPr>
          <w:rFonts w:ascii="Times New Roman"/>
          <w:b w:val="false"/>
          <w:i w:val="false"/>
          <w:color w:val="000000"/>
          <w:sz w:val="28"/>
        </w:rPr>
        <w:t>
      3) 1 ЕТКД- ден 60 000 теңгеге дейін;</w:t>
      </w:r>
    </w:p>
    <w:p>
      <w:pPr>
        <w:spacing w:after="0"/>
        <w:ind w:left="0"/>
        <w:jc w:val="both"/>
      </w:pPr>
      <w:r>
        <w:rPr>
          <w:rFonts w:ascii="Times New Roman"/>
          <w:b w:val="false"/>
          <w:i w:val="false"/>
          <w:color w:val="000000"/>
          <w:sz w:val="28"/>
        </w:rPr>
        <w:t>
      4) 60 001-ден 100 000 теңгеге дейін;</w:t>
      </w:r>
    </w:p>
    <w:p>
      <w:pPr>
        <w:spacing w:after="0"/>
        <w:ind w:left="0"/>
        <w:jc w:val="both"/>
      </w:pPr>
      <w:r>
        <w:rPr>
          <w:rFonts w:ascii="Times New Roman"/>
          <w:b w:val="false"/>
          <w:i w:val="false"/>
          <w:color w:val="000000"/>
          <w:sz w:val="28"/>
        </w:rPr>
        <w:t>
      5) 100 001-ден 150 000 теңгеге дейін;</w:t>
      </w:r>
    </w:p>
    <w:p>
      <w:pPr>
        <w:spacing w:after="0"/>
        <w:ind w:left="0"/>
        <w:jc w:val="both"/>
      </w:pPr>
      <w:r>
        <w:rPr>
          <w:rFonts w:ascii="Times New Roman"/>
          <w:b w:val="false"/>
          <w:i w:val="false"/>
          <w:color w:val="000000"/>
          <w:sz w:val="28"/>
        </w:rPr>
        <w:t>
      6) 150 001-ден 200 000 теңгеге дейін;</w:t>
      </w:r>
    </w:p>
    <w:p>
      <w:pPr>
        <w:spacing w:after="0"/>
        <w:ind w:left="0"/>
        <w:jc w:val="both"/>
      </w:pPr>
      <w:r>
        <w:rPr>
          <w:rFonts w:ascii="Times New Roman"/>
          <w:b w:val="false"/>
          <w:i w:val="false"/>
          <w:color w:val="000000"/>
          <w:sz w:val="28"/>
        </w:rPr>
        <w:t>
      7) 200 001-ден 250 000 теңгеге дейін;</w:t>
      </w:r>
    </w:p>
    <w:p>
      <w:pPr>
        <w:spacing w:after="0"/>
        <w:ind w:left="0"/>
        <w:jc w:val="both"/>
      </w:pPr>
      <w:r>
        <w:rPr>
          <w:rFonts w:ascii="Times New Roman"/>
          <w:b w:val="false"/>
          <w:i w:val="false"/>
          <w:color w:val="000000"/>
          <w:sz w:val="28"/>
        </w:rPr>
        <w:t>
      8) 250 001-ден 300 000 теңгеге дейін;</w:t>
      </w:r>
    </w:p>
    <w:p>
      <w:pPr>
        <w:spacing w:after="0"/>
        <w:ind w:left="0"/>
        <w:jc w:val="both"/>
      </w:pPr>
      <w:r>
        <w:rPr>
          <w:rFonts w:ascii="Times New Roman"/>
          <w:b w:val="false"/>
          <w:i w:val="false"/>
          <w:color w:val="000000"/>
          <w:sz w:val="28"/>
        </w:rPr>
        <w:t>
      9) 300 001-ден 400 000 теңгеге дейін;</w:t>
      </w:r>
    </w:p>
    <w:p>
      <w:pPr>
        <w:spacing w:after="0"/>
        <w:ind w:left="0"/>
        <w:jc w:val="both"/>
      </w:pPr>
      <w:r>
        <w:rPr>
          <w:rFonts w:ascii="Times New Roman"/>
          <w:b w:val="false"/>
          <w:i w:val="false"/>
          <w:color w:val="000000"/>
          <w:sz w:val="28"/>
        </w:rPr>
        <w:t>
      10) 400 001-ден 500 000 теңгеге дейін;</w:t>
      </w:r>
    </w:p>
    <w:p>
      <w:pPr>
        <w:spacing w:after="0"/>
        <w:ind w:left="0"/>
        <w:jc w:val="both"/>
      </w:pPr>
      <w:r>
        <w:rPr>
          <w:rFonts w:ascii="Times New Roman"/>
          <w:b w:val="false"/>
          <w:i w:val="false"/>
          <w:color w:val="000000"/>
          <w:sz w:val="28"/>
        </w:rPr>
        <w:t>
      11) 500 001-ден 800 000 теңгеге дейін;</w:t>
      </w:r>
    </w:p>
    <w:p>
      <w:pPr>
        <w:spacing w:after="0"/>
        <w:ind w:left="0"/>
        <w:jc w:val="both"/>
      </w:pPr>
      <w:r>
        <w:rPr>
          <w:rFonts w:ascii="Times New Roman"/>
          <w:b w:val="false"/>
          <w:i w:val="false"/>
          <w:color w:val="000000"/>
          <w:sz w:val="28"/>
        </w:rPr>
        <w:t>
      12) 800 001-ден 1 000 000 теңгеге дейін;</w:t>
      </w:r>
    </w:p>
    <w:p>
      <w:pPr>
        <w:spacing w:after="0"/>
        <w:ind w:left="0"/>
        <w:jc w:val="both"/>
      </w:pPr>
      <w:r>
        <w:rPr>
          <w:rFonts w:ascii="Times New Roman"/>
          <w:b w:val="false"/>
          <w:i w:val="false"/>
          <w:color w:val="000000"/>
          <w:sz w:val="28"/>
        </w:rPr>
        <w:t>
      13) 1 000 000 теңгеден жоғары.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94" w:id="60"/>
    <w:p>
      <w:pPr>
        <w:spacing w:after="0"/>
        <w:ind w:left="0"/>
        <w:jc w:val="both"/>
      </w:pPr>
      <w:r>
        <w:rPr>
          <w:rFonts w:ascii="Times New Roman"/>
          <w:b w:val="false"/>
          <w:i w:val="false"/>
          <w:color w:val="000000"/>
          <w:sz w:val="28"/>
        </w:rPr>
        <w:t xml:space="preserve">
      28. Ұсынылған интервалдық топтамаға сәйкес орташа айлық табыстың деңгейі бойынша өзін-өзі жұмыспен қамтыған халықтың санын бөлу туралы ресми статистикалық ақпарат тоқсан сайын: </w:t>
      </w:r>
    </w:p>
    <w:bookmarkEnd w:id="60"/>
    <w:bookmarkStart w:name="z95" w:id="61"/>
    <w:p>
      <w:pPr>
        <w:spacing w:after="0"/>
        <w:ind w:left="0"/>
        <w:jc w:val="both"/>
      </w:pPr>
      <w:r>
        <w:rPr>
          <w:rFonts w:ascii="Times New Roman"/>
          <w:b w:val="false"/>
          <w:i w:val="false"/>
          <w:color w:val="000000"/>
          <w:sz w:val="28"/>
        </w:rPr>
        <w:t>
      тұратын жерінің типін;</w:t>
      </w:r>
    </w:p>
    <w:bookmarkEnd w:id="61"/>
    <w:bookmarkStart w:name="z96" w:id="62"/>
    <w:p>
      <w:pPr>
        <w:spacing w:after="0"/>
        <w:ind w:left="0"/>
        <w:jc w:val="both"/>
      </w:pPr>
      <w:r>
        <w:rPr>
          <w:rFonts w:ascii="Times New Roman"/>
          <w:b w:val="false"/>
          <w:i w:val="false"/>
          <w:color w:val="000000"/>
          <w:sz w:val="28"/>
        </w:rPr>
        <w:t>
      өңірін;</w:t>
      </w:r>
    </w:p>
    <w:bookmarkEnd w:id="62"/>
    <w:bookmarkStart w:name="z97" w:id="63"/>
    <w:p>
      <w:pPr>
        <w:spacing w:after="0"/>
        <w:ind w:left="0"/>
        <w:jc w:val="both"/>
      </w:pPr>
      <w:r>
        <w:rPr>
          <w:rFonts w:ascii="Times New Roman"/>
          <w:b w:val="false"/>
          <w:i w:val="false"/>
          <w:color w:val="000000"/>
          <w:sz w:val="28"/>
        </w:rPr>
        <w:t>
      жұмыспен қамтылу мәртебесін;</w:t>
      </w:r>
    </w:p>
    <w:bookmarkEnd w:id="63"/>
    <w:bookmarkStart w:name="z98" w:id="64"/>
    <w:p>
      <w:pPr>
        <w:spacing w:after="0"/>
        <w:ind w:left="0"/>
        <w:jc w:val="both"/>
      </w:pPr>
      <w:r>
        <w:rPr>
          <w:rFonts w:ascii="Times New Roman"/>
          <w:b w:val="false"/>
          <w:i w:val="false"/>
          <w:color w:val="000000"/>
          <w:sz w:val="28"/>
        </w:rPr>
        <w:t>
      негізгі экономикалық қызмет түрлерін (Жалпы экономикалық қызмет түрлері жіктеуішінің секцияларына сәйкес) ескере отырып қалыптастырылады.</w:t>
      </w:r>
    </w:p>
    <w:bookmarkEnd w:id="64"/>
    <w:bookmarkStart w:name="z99" w:id="65"/>
    <w:p>
      <w:pPr>
        <w:spacing w:after="0"/>
        <w:ind w:left="0"/>
        <w:jc w:val="both"/>
      </w:pPr>
      <w:r>
        <w:rPr>
          <w:rFonts w:ascii="Times New Roman"/>
          <w:b w:val="false"/>
          <w:i w:val="false"/>
          <w:color w:val="000000"/>
          <w:sz w:val="28"/>
        </w:rPr>
        <w:t>
      29. Өзін-өзі жұмыспен қамтыған адамдардың келесі санаттары анықталды:</w:t>
      </w:r>
    </w:p>
    <w:bookmarkEnd w:id="65"/>
    <w:bookmarkStart w:name="z100" w:id="66"/>
    <w:p>
      <w:pPr>
        <w:spacing w:after="0"/>
        <w:ind w:left="0"/>
        <w:jc w:val="both"/>
      </w:pPr>
      <w:r>
        <w:rPr>
          <w:rFonts w:ascii="Times New Roman"/>
          <w:b w:val="false"/>
          <w:i w:val="false"/>
          <w:color w:val="000000"/>
          <w:sz w:val="28"/>
        </w:rPr>
        <w:t>
      жалдамалы жұмыскерлердің еңбегін пайдаланушы жұмыс берушілер;</w:t>
      </w:r>
    </w:p>
    <w:bookmarkEnd w:id="66"/>
    <w:bookmarkStart w:name="z101" w:id="67"/>
    <w:p>
      <w:pPr>
        <w:spacing w:after="0"/>
        <w:ind w:left="0"/>
        <w:jc w:val="both"/>
      </w:pPr>
      <w:r>
        <w:rPr>
          <w:rFonts w:ascii="Times New Roman"/>
          <w:b w:val="false"/>
          <w:i w:val="false"/>
          <w:color w:val="000000"/>
          <w:sz w:val="28"/>
        </w:rPr>
        <w:t xml:space="preserve">
      ТЖЖЖ; </w:t>
      </w:r>
    </w:p>
    <w:bookmarkEnd w:id="67"/>
    <w:bookmarkStart w:name="z102" w:id="68"/>
    <w:p>
      <w:pPr>
        <w:spacing w:after="0"/>
        <w:ind w:left="0"/>
        <w:jc w:val="both"/>
      </w:pPr>
      <w:r>
        <w:rPr>
          <w:rFonts w:ascii="Times New Roman"/>
          <w:b w:val="false"/>
          <w:i w:val="false"/>
          <w:color w:val="000000"/>
          <w:sz w:val="28"/>
        </w:rPr>
        <w:t xml:space="preserve">
      ТЖТЖЖҚ; </w:t>
      </w:r>
    </w:p>
    <w:bookmarkEnd w:id="68"/>
    <w:bookmarkStart w:name="z103" w:id="69"/>
    <w:p>
      <w:pPr>
        <w:spacing w:after="0"/>
        <w:ind w:left="0"/>
        <w:jc w:val="both"/>
      </w:pPr>
      <w:r>
        <w:rPr>
          <w:rFonts w:ascii="Times New Roman"/>
          <w:b w:val="false"/>
          <w:i w:val="false"/>
          <w:color w:val="000000"/>
          <w:sz w:val="28"/>
        </w:rPr>
        <w:t>
      жеке қосалқы шаруашылығында өнімді ішінара тұтыну үшін, айырбастау (сату) үшін өндірумен айналысатындар;</w:t>
      </w:r>
    </w:p>
    <w:bookmarkEnd w:id="69"/>
    <w:bookmarkStart w:name="z104" w:id="70"/>
    <w:p>
      <w:pPr>
        <w:spacing w:after="0"/>
        <w:ind w:left="0"/>
        <w:jc w:val="both"/>
      </w:pPr>
      <w:r>
        <w:rPr>
          <w:rFonts w:ascii="Times New Roman"/>
          <w:b w:val="false"/>
          <w:i w:val="false"/>
          <w:color w:val="000000"/>
          <w:sz w:val="28"/>
        </w:rPr>
        <w:t>
      жеке қосалқы шаруашылығында өнімді айырбас (сату) үшін өндірумен айналысатындар;</w:t>
      </w:r>
    </w:p>
    <w:bookmarkEnd w:id="70"/>
    <w:bookmarkStart w:name="z105" w:id="71"/>
    <w:p>
      <w:pPr>
        <w:spacing w:after="0"/>
        <w:ind w:left="0"/>
        <w:jc w:val="both"/>
      </w:pPr>
      <w:r>
        <w:rPr>
          <w:rFonts w:ascii="Times New Roman"/>
          <w:b w:val="false"/>
          <w:i w:val="false"/>
          <w:color w:val="000000"/>
          <w:sz w:val="28"/>
        </w:rPr>
        <w:t>
      өндірістік кооператив мүшелері;</w:t>
      </w:r>
    </w:p>
    <w:bookmarkEnd w:id="71"/>
    <w:bookmarkStart w:name="z106" w:id="72"/>
    <w:p>
      <w:pPr>
        <w:spacing w:after="0"/>
        <w:ind w:left="0"/>
        <w:jc w:val="both"/>
      </w:pPr>
      <w:r>
        <w:rPr>
          <w:rFonts w:ascii="Times New Roman"/>
          <w:b w:val="false"/>
          <w:i w:val="false"/>
          <w:color w:val="000000"/>
          <w:sz w:val="28"/>
        </w:rPr>
        <w:t>
      отбасылық кәсіпорындардың (шаруашылықтардың) еңбекақы төленбейтін жұмыскерлері.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