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b2c40" w14:textId="eeb2c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банк қызметін реттеу мәселелері бойынша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28 қаңтардағы № 56 қаулысы. Қазақстан Республикасының Әділет министрлігінде 2016 жылы 24 ақпанда № 13216 болып тіркелді. Күші жойылды - Қазақстан Республикасы Ұлттық Банкі Басқармасының 2016 жылғы 30 мамырдағы № 147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1. «Екiншi деңгейдегi банктер үшiн пруденциалдық нормативтер есеп айырысуларының нормативтiк мәнi мен әдiстемесi туралы нұсқаулықты бекіту туралы» Қазақстан Республикасы Қаржы нарығын және қаржы ұйымдарын реттеу мен қадағалау агенттігі Басқармасының 2005 жылғы 30 қыркүйектегі № 358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3924 тіркелген)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Екiншi деңгейдегi банктер үшiн пруденциалдық нормативтер бойынша есеп айырысудың нормативтiк мәнi мен әдiстемесi туралы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Меншікті капитал жеке тұлғалардың теңгедегі және шетел валютасындағы депозиттерінің сомасы мен бухгалтерлік баланстың деректеріне сәйкес 5,5-ке көбейтілген меншікті капиталдың арасындағы оң айырмасын шегергендегі бірінші деңгейдегі капитал мен екінші деңгейдегі капиталдың сомасы ретінде есептеледі.</w:t>
      </w:r>
      <w:r>
        <w:br/>
      </w:r>
      <w:r>
        <w:rPr>
          <w:rFonts w:ascii="Times New Roman"/>
          <w:b w:val="false"/>
          <w:i w:val="false"/>
          <w:color w:val="000000"/>
          <w:sz w:val="28"/>
        </w:rPr>
        <w:t>
</w:t>
      </w:r>
      <w:r>
        <w:rPr>
          <w:rFonts w:ascii="Times New Roman"/>
          <w:b w:val="false"/>
          <w:i w:val="false"/>
          <w:color w:val="000000"/>
          <w:sz w:val="28"/>
        </w:rPr>
        <w:t>
      Осы тармақтың бірінші бөлігінде көрсетілген меншікті капиталды есептеу мақсаттары үшін:</w:t>
      </w:r>
      <w:r>
        <w:br/>
      </w:r>
      <w:r>
        <w:rPr>
          <w:rFonts w:ascii="Times New Roman"/>
          <w:b w:val="false"/>
          <w:i w:val="false"/>
          <w:color w:val="000000"/>
          <w:sz w:val="28"/>
        </w:rPr>
        <w:t>
</w:t>
      </w:r>
      <w:r>
        <w:rPr>
          <w:rFonts w:ascii="Times New Roman"/>
          <w:b w:val="false"/>
          <w:i w:val="false"/>
          <w:color w:val="000000"/>
          <w:sz w:val="28"/>
        </w:rPr>
        <w:t>
      жеке тұлғалардың шетел валютасындағы депозиттерінің сомасы Қазақстан Республикасының Ұлттық Банкі 2016 жылғы 1 қаңтарда белгілеген теңгенің шетел валютасына қатысты ресми бағамы бойынша есептеледі;</w:t>
      </w:r>
      <w:r>
        <w:br/>
      </w:r>
      <w:r>
        <w:rPr>
          <w:rFonts w:ascii="Times New Roman"/>
          <w:b w:val="false"/>
          <w:i w:val="false"/>
          <w:color w:val="000000"/>
          <w:sz w:val="28"/>
        </w:rPr>
        <w:t>
</w:t>
      </w:r>
      <w:r>
        <w:rPr>
          <w:rFonts w:ascii="Times New Roman"/>
          <w:b w:val="false"/>
          <w:i w:val="false"/>
          <w:color w:val="000000"/>
          <w:sz w:val="28"/>
        </w:rPr>
        <w:t>
      жеке тұлғалардың депозиттері сомасы мен бухгалтерлік баланстың деректеріне сәйкес меншікті капиталдың арасындағы оң айырма мынадай мөлшерде енгізіледі:</w:t>
      </w:r>
      <w:r>
        <w:br/>
      </w:r>
      <w:r>
        <w:rPr>
          <w:rFonts w:ascii="Times New Roman"/>
          <w:b w:val="false"/>
          <w:i w:val="false"/>
          <w:color w:val="000000"/>
          <w:sz w:val="28"/>
        </w:rPr>
        <w:t>
</w:t>
      </w:r>
      <w:r>
        <w:rPr>
          <w:rFonts w:ascii="Times New Roman"/>
          <w:b w:val="false"/>
          <w:i w:val="false"/>
          <w:color w:val="000000"/>
          <w:sz w:val="28"/>
        </w:rPr>
        <w:t>
      2016 жылғы 1 қаңтардан бастап – 0 (нөл) пайыз;</w:t>
      </w:r>
      <w:r>
        <w:br/>
      </w:r>
      <w:r>
        <w:rPr>
          <w:rFonts w:ascii="Times New Roman"/>
          <w:b w:val="false"/>
          <w:i w:val="false"/>
          <w:color w:val="000000"/>
          <w:sz w:val="28"/>
        </w:rPr>
        <w:t>
</w:t>
      </w:r>
      <w:r>
        <w:rPr>
          <w:rFonts w:ascii="Times New Roman"/>
          <w:b w:val="false"/>
          <w:i w:val="false"/>
          <w:color w:val="000000"/>
          <w:sz w:val="28"/>
        </w:rPr>
        <w:t>
      2016 жылғы 1 ақпаннан бастап – 20 (жиырма) пайыз;</w:t>
      </w:r>
      <w:r>
        <w:br/>
      </w:r>
      <w:r>
        <w:rPr>
          <w:rFonts w:ascii="Times New Roman"/>
          <w:b w:val="false"/>
          <w:i w:val="false"/>
          <w:color w:val="000000"/>
          <w:sz w:val="28"/>
        </w:rPr>
        <w:t>
</w:t>
      </w:r>
      <w:r>
        <w:rPr>
          <w:rFonts w:ascii="Times New Roman"/>
          <w:b w:val="false"/>
          <w:i w:val="false"/>
          <w:color w:val="000000"/>
          <w:sz w:val="28"/>
        </w:rPr>
        <w:t xml:space="preserve">
      2016 жылғы 1 наурыздан бастап – 40 (қырық) пайыз; </w:t>
      </w:r>
      <w:r>
        <w:br/>
      </w:r>
      <w:r>
        <w:rPr>
          <w:rFonts w:ascii="Times New Roman"/>
          <w:b w:val="false"/>
          <w:i w:val="false"/>
          <w:color w:val="000000"/>
          <w:sz w:val="28"/>
        </w:rPr>
        <w:t>
</w:t>
      </w:r>
      <w:r>
        <w:rPr>
          <w:rFonts w:ascii="Times New Roman"/>
          <w:b w:val="false"/>
          <w:i w:val="false"/>
          <w:color w:val="000000"/>
          <w:sz w:val="28"/>
        </w:rPr>
        <w:t>
      2016 жылғы 1 сәуірден бастап – 60 (алпыс) пайыз;</w:t>
      </w:r>
      <w:r>
        <w:br/>
      </w:r>
      <w:r>
        <w:rPr>
          <w:rFonts w:ascii="Times New Roman"/>
          <w:b w:val="false"/>
          <w:i w:val="false"/>
          <w:color w:val="000000"/>
          <w:sz w:val="28"/>
        </w:rPr>
        <w:t>
</w:t>
      </w:r>
      <w:r>
        <w:rPr>
          <w:rFonts w:ascii="Times New Roman"/>
          <w:b w:val="false"/>
          <w:i w:val="false"/>
          <w:color w:val="000000"/>
          <w:sz w:val="28"/>
        </w:rPr>
        <w:t>
      2016 жылғы 1 мамырдан бастап – 80 (сексен) пайыз;</w:t>
      </w:r>
      <w:r>
        <w:br/>
      </w:r>
      <w:r>
        <w:rPr>
          <w:rFonts w:ascii="Times New Roman"/>
          <w:b w:val="false"/>
          <w:i w:val="false"/>
          <w:color w:val="000000"/>
          <w:sz w:val="28"/>
        </w:rPr>
        <w:t>
</w:t>
      </w:r>
      <w:r>
        <w:rPr>
          <w:rFonts w:ascii="Times New Roman"/>
          <w:b w:val="false"/>
          <w:i w:val="false"/>
          <w:color w:val="000000"/>
          <w:sz w:val="28"/>
        </w:rPr>
        <w:t>
      2016 жылғы 1 маусымнан бастап - 100 (бір жүз) пайыз.</w:t>
      </w:r>
      <w:r>
        <w:br/>
      </w:r>
      <w:r>
        <w:rPr>
          <w:rFonts w:ascii="Times New Roman"/>
          <w:b w:val="false"/>
          <w:i w:val="false"/>
          <w:color w:val="000000"/>
          <w:sz w:val="28"/>
        </w:rPr>
        <w:t>
</w:t>
      </w:r>
      <w:r>
        <w:rPr>
          <w:rFonts w:ascii="Times New Roman"/>
          <w:b w:val="false"/>
          <w:i w:val="false"/>
          <w:color w:val="000000"/>
          <w:sz w:val="28"/>
        </w:rPr>
        <w:t xml:space="preserve">
      Осы тармақтың бірінші және екінші бөліктерінде белгіленген талаптар меншікті капиталы бірінші деңгейдегі капитал мен екінші деңгейдегі капиталдың сомасы ретінде есептелетін тұрғын үй құрылыс жинақ банкіне қолданылмайды. </w:t>
      </w:r>
      <w:r>
        <w:br/>
      </w:r>
      <w:r>
        <w:rPr>
          <w:rFonts w:ascii="Times New Roman"/>
          <w:b w:val="false"/>
          <w:i w:val="false"/>
          <w:color w:val="000000"/>
          <w:sz w:val="28"/>
        </w:rPr>
        <w:t>
</w:t>
      </w:r>
      <w:r>
        <w:rPr>
          <w:rFonts w:ascii="Times New Roman"/>
          <w:b w:val="false"/>
          <w:i w:val="false"/>
          <w:color w:val="000000"/>
          <w:sz w:val="28"/>
        </w:rPr>
        <w:t>
      Нұсқаулықтың мақсаттары үшін Standard&amp;Poor's агенттігінің ұзақмерзімді кредиттік рейтингтік бағаларымен қатар уәкілетті орган сондай-ақ Moody's Investors Service және Fitch агенттіктерінің де (бұдан әрі – басқа рейтингтік агенттіктер) ұзақмерзімді кредиттік рейтингтік бағаларын таниды.</w:t>
      </w:r>
      <w:r>
        <w:br/>
      </w:r>
      <w:r>
        <w:rPr>
          <w:rFonts w:ascii="Times New Roman"/>
          <w:b w:val="false"/>
          <w:i w:val="false"/>
          <w:color w:val="000000"/>
          <w:sz w:val="28"/>
        </w:rPr>
        <w:t>
</w:t>
      </w:r>
      <w:r>
        <w:rPr>
          <w:rFonts w:ascii="Times New Roman"/>
          <w:b w:val="false"/>
          <w:i w:val="false"/>
          <w:color w:val="000000"/>
          <w:sz w:val="28"/>
        </w:rPr>
        <w:t>
      Нұсқаулықтың мақсаттары үшін мынадай ұйымдар халықаралық қаржы ұйымдарына жатады:</w:t>
      </w:r>
      <w:r>
        <w:br/>
      </w:r>
      <w:r>
        <w:rPr>
          <w:rFonts w:ascii="Times New Roman"/>
          <w:b w:val="false"/>
          <w:i w:val="false"/>
          <w:color w:val="000000"/>
          <w:sz w:val="28"/>
        </w:rPr>
        <w:t>
</w:t>
      </w:r>
      <w:r>
        <w:rPr>
          <w:rFonts w:ascii="Times New Roman"/>
          <w:b w:val="false"/>
          <w:i w:val="false"/>
          <w:color w:val="000000"/>
          <w:sz w:val="28"/>
        </w:rPr>
        <w:t>
      Азия даму банкі (the Asian Development Bank);</w:t>
      </w:r>
      <w:r>
        <w:br/>
      </w:r>
      <w:r>
        <w:rPr>
          <w:rFonts w:ascii="Times New Roman"/>
          <w:b w:val="false"/>
          <w:i w:val="false"/>
          <w:color w:val="000000"/>
          <w:sz w:val="28"/>
        </w:rPr>
        <w:t>
</w:t>
      </w:r>
      <w:r>
        <w:rPr>
          <w:rFonts w:ascii="Times New Roman"/>
          <w:b w:val="false"/>
          <w:i w:val="false"/>
          <w:color w:val="000000"/>
          <w:sz w:val="28"/>
        </w:rPr>
        <w:t>
      Африка даму банкі (the African Development Bank);</w:t>
      </w:r>
      <w:r>
        <w:br/>
      </w:r>
      <w:r>
        <w:rPr>
          <w:rFonts w:ascii="Times New Roman"/>
          <w:b w:val="false"/>
          <w:i w:val="false"/>
          <w:color w:val="000000"/>
          <w:sz w:val="28"/>
        </w:rPr>
        <w:t>
</w:t>
      </w:r>
      <w:r>
        <w:rPr>
          <w:rFonts w:ascii="Times New Roman"/>
          <w:b w:val="false"/>
          <w:i w:val="false"/>
          <w:color w:val="000000"/>
          <w:sz w:val="28"/>
        </w:rPr>
        <w:t>
      Еуропа Кеңесінің Даму Банкі (the Council of Europe Development Bank);</w:t>
      </w:r>
      <w:r>
        <w:br/>
      </w:r>
      <w:r>
        <w:rPr>
          <w:rFonts w:ascii="Times New Roman"/>
          <w:b w:val="false"/>
          <w:i w:val="false"/>
          <w:color w:val="000000"/>
          <w:sz w:val="28"/>
        </w:rPr>
        <w:t>
</w:t>
      </w:r>
      <w:r>
        <w:rPr>
          <w:rFonts w:ascii="Times New Roman"/>
          <w:b w:val="false"/>
          <w:i w:val="false"/>
          <w:color w:val="000000"/>
          <w:sz w:val="28"/>
        </w:rPr>
        <w:t>
      Еуразия даму банкі (Eurasian Development Bank);</w:t>
      </w:r>
      <w:r>
        <w:br/>
      </w:r>
      <w:r>
        <w:rPr>
          <w:rFonts w:ascii="Times New Roman"/>
          <w:b w:val="false"/>
          <w:i w:val="false"/>
          <w:color w:val="000000"/>
          <w:sz w:val="28"/>
        </w:rPr>
        <w:t>
</w:t>
      </w:r>
      <w:r>
        <w:rPr>
          <w:rFonts w:ascii="Times New Roman"/>
          <w:b w:val="false"/>
          <w:i w:val="false"/>
          <w:color w:val="000000"/>
          <w:sz w:val="28"/>
        </w:rPr>
        <w:t>
      Еуропа қайта құру және даму банкі (the European Bank for Reconstruction and Development);</w:t>
      </w:r>
      <w:r>
        <w:br/>
      </w:r>
      <w:r>
        <w:rPr>
          <w:rFonts w:ascii="Times New Roman"/>
          <w:b w:val="false"/>
          <w:i w:val="false"/>
          <w:color w:val="000000"/>
          <w:sz w:val="28"/>
        </w:rPr>
        <w:t>
</w:t>
      </w:r>
      <w:r>
        <w:rPr>
          <w:rFonts w:ascii="Times New Roman"/>
          <w:b w:val="false"/>
          <w:i w:val="false"/>
          <w:color w:val="000000"/>
          <w:sz w:val="28"/>
        </w:rPr>
        <w:t>
      Еуропа инвестициялық банкі (the European Investment Bank);</w:t>
      </w:r>
      <w:r>
        <w:br/>
      </w:r>
      <w:r>
        <w:rPr>
          <w:rFonts w:ascii="Times New Roman"/>
          <w:b w:val="false"/>
          <w:i w:val="false"/>
          <w:color w:val="000000"/>
          <w:sz w:val="28"/>
        </w:rPr>
        <w:t>
</w:t>
      </w:r>
      <w:r>
        <w:rPr>
          <w:rFonts w:ascii="Times New Roman"/>
          <w:b w:val="false"/>
          <w:i w:val="false"/>
          <w:color w:val="000000"/>
          <w:sz w:val="28"/>
        </w:rPr>
        <w:t>
      Ислам даму банкі (the Islamic Development Bank);</w:t>
      </w:r>
      <w:r>
        <w:br/>
      </w:r>
      <w:r>
        <w:rPr>
          <w:rFonts w:ascii="Times New Roman"/>
          <w:b w:val="false"/>
          <w:i w:val="false"/>
          <w:color w:val="000000"/>
          <w:sz w:val="28"/>
        </w:rPr>
        <w:t>
</w:t>
      </w:r>
      <w:r>
        <w:rPr>
          <w:rFonts w:ascii="Times New Roman"/>
          <w:b w:val="false"/>
          <w:i w:val="false"/>
          <w:color w:val="000000"/>
          <w:sz w:val="28"/>
        </w:rPr>
        <w:t>
      Жеке секторды дамыту жөнiндегі Ислам Корпорациясы (ICD);</w:t>
      </w:r>
      <w:r>
        <w:br/>
      </w:r>
      <w:r>
        <w:rPr>
          <w:rFonts w:ascii="Times New Roman"/>
          <w:b w:val="false"/>
          <w:i w:val="false"/>
          <w:color w:val="000000"/>
          <w:sz w:val="28"/>
        </w:rPr>
        <w:t>
</w:t>
      </w:r>
      <w:r>
        <w:rPr>
          <w:rFonts w:ascii="Times New Roman"/>
          <w:b w:val="false"/>
          <w:i w:val="false"/>
          <w:color w:val="000000"/>
          <w:sz w:val="28"/>
        </w:rPr>
        <w:t>
      Америкааралық даму банкі (the Inter-American Development Bank);</w:t>
      </w:r>
      <w:r>
        <w:br/>
      </w:r>
      <w:r>
        <w:rPr>
          <w:rFonts w:ascii="Times New Roman"/>
          <w:b w:val="false"/>
          <w:i w:val="false"/>
          <w:color w:val="000000"/>
          <w:sz w:val="28"/>
        </w:rPr>
        <w:t>
</w:t>
      </w:r>
      <w:r>
        <w:rPr>
          <w:rFonts w:ascii="Times New Roman"/>
          <w:b w:val="false"/>
          <w:i w:val="false"/>
          <w:color w:val="000000"/>
          <w:sz w:val="28"/>
        </w:rPr>
        <w:t xml:space="preserve">
      Халықаралық даму қауымдастығы; </w:t>
      </w:r>
      <w:r>
        <w:br/>
      </w:r>
      <w:r>
        <w:rPr>
          <w:rFonts w:ascii="Times New Roman"/>
          <w:b w:val="false"/>
          <w:i w:val="false"/>
          <w:color w:val="000000"/>
          <w:sz w:val="28"/>
        </w:rPr>
        <w:t>
</w:t>
      </w:r>
      <w:r>
        <w:rPr>
          <w:rFonts w:ascii="Times New Roman"/>
          <w:b w:val="false"/>
          <w:i w:val="false"/>
          <w:color w:val="000000"/>
          <w:sz w:val="28"/>
        </w:rPr>
        <w:t>
      Халықаралық қаржы корпорациясы (the International Finance Corporation);</w:t>
      </w:r>
      <w:r>
        <w:br/>
      </w:r>
      <w:r>
        <w:rPr>
          <w:rFonts w:ascii="Times New Roman"/>
          <w:b w:val="false"/>
          <w:i w:val="false"/>
          <w:color w:val="000000"/>
          <w:sz w:val="28"/>
        </w:rPr>
        <w:t>
</w:t>
      </w:r>
      <w:r>
        <w:rPr>
          <w:rFonts w:ascii="Times New Roman"/>
          <w:b w:val="false"/>
          <w:i w:val="false"/>
          <w:color w:val="000000"/>
          <w:sz w:val="28"/>
        </w:rPr>
        <w:t>
      Халықаралық қайта құру және даму банкі (the International Bank for Reconstruction and Development);</w:t>
      </w:r>
      <w:r>
        <w:br/>
      </w:r>
      <w:r>
        <w:rPr>
          <w:rFonts w:ascii="Times New Roman"/>
          <w:b w:val="false"/>
          <w:i w:val="false"/>
          <w:color w:val="000000"/>
          <w:sz w:val="28"/>
        </w:rPr>
        <w:t>
</w:t>
      </w:r>
      <w:r>
        <w:rPr>
          <w:rFonts w:ascii="Times New Roman"/>
          <w:b w:val="false"/>
          <w:i w:val="false"/>
          <w:color w:val="000000"/>
          <w:sz w:val="28"/>
        </w:rPr>
        <w:t>
      Халықаралық валюта қоры;</w:t>
      </w:r>
      <w:r>
        <w:br/>
      </w:r>
      <w:r>
        <w:rPr>
          <w:rFonts w:ascii="Times New Roman"/>
          <w:b w:val="false"/>
          <w:i w:val="false"/>
          <w:color w:val="000000"/>
          <w:sz w:val="28"/>
        </w:rPr>
        <w:t>
</w:t>
      </w:r>
      <w:r>
        <w:rPr>
          <w:rFonts w:ascii="Times New Roman"/>
          <w:b w:val="false"/>
          <w:i w:val="false"/>
          <w:color w:val="000000"/>
          <w:sz w:val="28"/>
        </w:rPr>
        <w:t>
      Инвестициялық дауларды реттеу жөніндегі халықаралық орталық;</w:t>
      </w:r>
      <w:r>
        <w:br/>
      </w:r>
      <w:r>
        <w:rPr>
          <w:rFonts w:ascii="Times New Roman"/>
          <w:b w:val="false"/>
          <w:i w:val="false"/>
          <w:color w:val="000000"/>
          <w:sz w:val="28"/>
        </w:rPr>
        <w:t>
</w:t>
      </w:r>
      <w:r>
        <w:rPr>
          <w:rFonts w:ascii="Times New Roman"/>
          <w:b w:val="false"/>
          <w:i w:val="false"/>
          <w:color w:val="000000"/>
          <w:sz w:val="28"/>
        </w:rPr>
        <w:t>
      Инвестициялар кепілдігінің көпжақты агенттігі;</w:t>
      </w:r>
      <w:r>
        <w:br/>
      </w:r>
      <w:r>
        <w:rPr>
          <w:rFonts w:ascii="Times New Roman"/>
          <w:b w:val="false"/>
          <w:i w:val="false"/>
          <w:color w:val="000000"/>
          <w:sz w:val="28"/>
        </w:rPr>
        <w:t>
</w:t>
      </w:r>
      <w:r>
        <w:rPr>
          <w:rFonts w:ascii="Times New Roman"/>
          <w:b w:val="false"/>
          <w:i w:val="false"/>
          <w:color w:val="000000"/>
          <w:sz w:val="28"/>
        </w:rPr>
        <w:t>
      Скандинавия инвестициялық банкі (the Nordic Investment Bank).».</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Ұлттық Банкі Басқармасының 30.05.2016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Бақылау және қадағалау әдіснамасы департаменті (Әбдірахманов Н.А.)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Құқықтық қамтамасыз ету департаментімен (Сәрсенова Н.В.) бірлесіп осы қаулыны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r>
        <w:br/>
      </w:r>
      <w:r>
        <w:rPr>
          <w:rFonts w:ascii="Times New Roman"/>
          <w:b w:val="false"/>
          <w:i w:val="false"/>
          <w:color w:val="000000"/>
          <w:sz w:val="28"/>
        </w:rPr>
        <w:t>
</w:t>
      </w: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r>
        <w:br/>
      </w:r>
      <w:r>
        <w:rPr>
          <w:rFonts w:ascii="Times New Roman"/>
          <w:b w:val="false"/>
          <w:i w:val="false"/>
          <w:color w:val="000000"/>
          <w:sz w:val="28"/>
        </w:rPr>
        <w:t>
</w:t>
      </w: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r>
        <w:br/>
      </w:r>
      <w:r>
        <w:rPr>
          <w:rFonts w:ascii="Times New Roman"/>
          <w:b w:val="false"/>
          <w:i w:val="false"/>
          <w:color w:val="000000"/>
          <w:sz w:val="28"/>
        </w:rPr>
        <w:t>
</w:t>
      </w: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
      3.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күнінен бастап қолданысқа енгізіледі және 2016 жылғы 1 қаңтардан бастап туындаған қатынастарға қолданылады.</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Д. Ақышев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