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c921" w14:textId="ea5c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ақпараттық-коммуникациялық инфрақұрылымының операторына бекітіліп берілетін "электрондық үкіметтің" ақпараттық-коммуникациялық инфрақұрылымы объектілерінің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28 қаңтардағы № 107 бұйрығы. Қазақстан Республикасының Әділет министрлігінде 2016 жылы 26 ақпанда № 13263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Цифрлық даму, инновациялар және аэроғарыш өнеркәсібі министрінің 21.10.2020 </w:t>
      </w:r>
      <w:r>
        <w:rPr>
          <w:rFonts w:ascii="Times New Roman"/>
          <w:b w:val="false"/>
          <w:i w:val="false"/>
          <w:color w:val="ff0000"/>
          <w:sz w:val="28"/>
        </w:rPr>
        <w:t>№ 396/НҚ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Республикасының 2015 жылғы 24 қарашадағы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"Электрондық үкіметтің" ақпараттық-коммуникациялық инфрақұрылымының операторына бекітіліп берілетін "электрондық үкіметтің" ақпараттық-коммуникациялық инфрақұрылымы объектілерінің тізбесі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Цифрлық даму, инновациялар және аэроғарыш өнеркәсібі министрінің 21.10.2020 </w:t>
      </w:r>
      <w:r>
        <w:rPr>
          <w:rFonts w:ascii="Times New Roman"/>
          <w:b w:val="false"/>
          <w:i w:val="false"/>
          <w:color w:val="000000"/>
          <w:sz w:val="28"/>
        </w:rPr>
        <w:t>№ 396/НҚ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Байланыс, ақпараттандыру және ақпарат комитеті (Т.Б. Қазанғап):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интернет-ресурсына және мемлекеттік органдардың интранет-порталына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2), 3) тармақшаларында көзделген іс-шаралардың орындалуы туралы мәліметтерді ұсынуды қамтамасыз етсін.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және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міндетін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"Электрондық үкіметтің" ақпараттық-коммуникациялық инфрақұрылымының операторына бекітіліп берілетін "электрондық үкіметтің" ақпараттық-коммуникациялық инфрақұрылымы объектілерінің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Цифрлық даму, инновациялар және аэроғарыш өнеркәсібі министрінің 21.10.2020 </w:t>
      </w:r>
      <w:r>
        <w:rPr>
          <w:rFonts w:ascii="Times New Roman"/>
          <w:b w:val="false"/>
          <w:i w:val="false"/>
          <w:color w:val="ff0000"/>
          <w:sz w:val="28"/>
        </w:rPr>
        <w:t>№ 396/НҚ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Ақпараттық жүйелер: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"электрондық үкіметтің" веб-порталы;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үкіметтің" шлюзі;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"Жеке тұлғалар" мемлекеттік дерекқоры"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"Заңды тұлғалар" мемлекеттік дерекқоры"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"Е-лицензиялау" мемлекеттік дерекқоры"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"Электрондық үкіметтің" төлем шлюзі"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"Мекенжай тіркелімі"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"Жылжымайтын мүлік тіркелімі" мемлекеттік дерекқоры"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"Халыққа қызмет көрсету орталықтарының ықпалдастырылған ақпараттық жүйесі"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"Қазақстан Республикасы мемлекеттік органдарының интранет-порталы"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Қазақстан Республикасы мемлекеттік органдарының электрондық құжат айналымының бірыңғай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кедендік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тәуекелдерді селективті бақылау және басқару;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талдау, сыртқы сауда статистикасының деректеріне қолжетімділікті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голографиялық қорғау элементі бар есептік-бақылау маркаларын пайдаланумен алкоголь өнімінің өндірілуін және айналымын бақылау;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акцизделген өнімнің және мұнай өнімдері жеке түрлерінің өндірілуі мен айналымын бақылау (Акциз);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интеграцияланған деректер қоймасы;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"Web-декларант" электрондық декларациялау кешені;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қазынашылықтың интеграцияланған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"АХАЖ"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"Жылжитын мүлік тізілімі"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"Ұлттық зияткерлік меншік институты"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"e-learnіng" электрондық оқыту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"Салық төлеуші кабинетінің Web-қосымшасы"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"Салық есептілігін өңдеу жүйесі"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"Салықтық әкімшілендірудің ақпараттық жүйелерін интеграциялаудың өнеркәсіптік платформасы"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"Интеграцияланған салық ақпараттық жүйесі"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"Деректерді бірыңғай сақтау орны"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"Орталықтандырылған біріздендірілген дербес шот"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"ҚР Қаржымині МКК Web-порталы"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"Салық төлеушілерінің және салық салу объектілерінің тізілімі"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"Электрондық шот фактуралар"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"Жедел басқару орталығы"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"Интеграцияланған кедендік тариф"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"Қазақстан Республикасы Үкіметінің мобильді офисі"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"Қазақстан Республикасының электрондық нысандағы нормативтік құқықтық актілерінің эталондық бақылау банкі"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"Мемлекеттік жер кадастры"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"Мобильді үкімет"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"Қазақстан Республикасының жер қойнауын пайдалануды басқарудың бірыңғай мемлекеттік жүйесі" интеграцияланған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"ASHYQ" Платформасы" бағдарламалық жасақтама (электрондық-есептеу машинасына арналған бағдарлама);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"Е-өтініш"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"Құжаттардың бірыңғай электрондық архиві"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"Е-қызмет" персоналды басқарудың интеграцияланған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"Е-заң көмегі" заң көмегінің бірынғай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"Біріңғай нотаритаттық ақпараттық жүйе"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"Есепке алу-бақылау маркаларды, акциздік маркаларды және Қазақстан Республикасы Ұлттық банкінің Банкнот фабрикасы республикалық мемлекеттік кәсіпорынының басқа баспа өнімдерін бақылау, есептеу және беру";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"Е-КТРМ" техникалық реттеудің ақпараттық жүйесі.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"Жылжымайтын мүліктің бірыңғай мемлекеттік кадастры" ақпараттық жүйесі.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Цифрлық даму, инновациялар және аэроғарыш өнеркәсібі министрінің 13.03.2024 </w:t>
      </w:r>
      <w:r>
        <w:rPr>
          <w:rFonts w:ascii="Times New Roman"/>
          <w:b w:val="false"/>
          <w:i w:val="false"/>
          <w:color w:val="000000"/>
          <w:sz w:val="28"/>
        </w:rPr>
        <w:t>№ 141/НҚ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бұйрығымен; өзгеріс енгізілді - ҚР Цифрлық даму, инновациялар және аэроғарыш өнеркәсібі министрінің 17.06.2024 </w:t>
      </w:r>
      <w:r>
        <w:rPr>
          <w:rFonts w:ascii="Times New Roman"/>
          <w:b w:val="false"/>
          <w:i w:val="false"/>
          <w:color w:val="000000"/>
          <w:sz w:val="28"/>
        </w:rPr>
        <w:t>№ 346/НҚ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Аппараттық-бағдарламалық кешендер: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министрлігінің аппараттық-бағдарламалық кешені;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Қаржы министрлігінің "электрондық үкіметтің" ақпараттық-коммуникациялық инфрақұрылымының объектілері: ақпараттық жүйелерге жатпайтын серверлік және желілік жабдық, жұмыс станциялары және олардың перифериялық жабдығы, операциялық жүйелер.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Цифрлық даму, инновациялар және аэроғарыш өнеркәсібі министрінің 15.06.2021 </w:t>
      </w:r>
      <w:r>
        <w:rPr>
          <w:rFonts w:ascii="Times New Roman"/>
          <w:b w:val="false"/>
          <w:i w:val="false"/>
          <w:color w:val="000000"/>
          <w:sz w:val="28"/>
        </w:rPr>
        <w:t>№ 212/НҚ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