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e9bd3" w14:textId="05e9b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Мектепке дейінгі, орта білім беру ұйымдарын, сондай-ақ арнайы білім беру ұйымдарын жабдықтармен және жиһазбен жарақтандыру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2016 жылғы 22 қаңтардағы № 70 бұйрығы. Қазақстан Республикасының Әділет министрлігінде 2016 жылы 26 ақпанда № 13272 болып тіркелді.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"Білім туралы" Қазақстан Республикасы Заңының 5-бабы  </w:t>
      </w:r>
      <w:r>
        <w:rPr>
          <w:rFonts w:ascii="Times New Roman"/>
          <w:b w:val="false"/>
          <w:i w:val="false"/>
          <w:color w:val="000000"/>
          <w:sz w:val="28"/>
        </w:rPr>
        <w:t>65)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– ҚР Оқу-ағарту министрінің 03.07.2023 </w:t>
      </w:r>
      <w:r>
        <w:rPr>
          <w:rFonts w:ascii="Times New Roman"/>
          <w:b w:val="false"/>
          <w:i w:val="false"/>
          <w:color w:val="ff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мектепке дейінгі, орта білім беру ұйымдарын, сондай-ақ арнайы білім беру ұйымдарын жабдықтармен және жиһазбен жарақтандыру </w:t>
      </w:r>
      <w:r>
        <w:rPr>
          <w:rFonts w:ascii="Times New Roman"/>
          <w:b w:val="false"/>
          <w:i w:val="false"/>
          <w:color w:val="000000"/>
          <w:sz w:val="28"/>
        </w:rPr>
        <w:t>нормалары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Мектепке дейінгі және орта білім, ақпараттық технологиялар департаменті (Ж.А. Жонтаева):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бұйрықтың белгіленген тәртіппен Қазақстан Республикасы Әділет министрлігінде мемлекеттік тіркелуін;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мемлекеттік тіркелгеннен кейін күнтізбелік он күн ішінде оның көшірмесін мерзімді баспа басылымдарында және "Әділет" ақпараттық-құқықтық жүйесінде ресми жариялауға, сондай-ақ Қазақстан Республикасы нормативтік құқықтық актілерінің Эталондық бақылау банкінде орналастыру үшін "Қазақстан Республикасы Әділет министрлігінің Республикалық құқықтық ақпарат орталығы" шаруашылық жүргізу құқығындағы республикалық мемлекеттік кәсіпорнына жолдауды;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Білім және ғылым министрлігінің интернет-ресурсында орналастыруды қамтамасыз етсін.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департаментіне осы бұйрықтың 2-тармағының 1) және 2) тармақшаларында көзделген іс-шаралардың орындалуы туралы мәліметтерді ұсынуды қамтамасыз етсін.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Білім және ғылым вице-министрі Е.Н. Иманғалиевке жүктелсін.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Білім және ғылым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Сәрінжіпов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22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 бұйрығымен бекітілген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Мектепке дейінгі, орта білім беру ұйымдарын, сондай-ақ арнаулы білім беру ұйымдарын құралдармен және жиһаздармен жабдықтау нормалары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Нормалар жаңа редакцияда – ҚР Білім және ғылым министрінің 07.06.2022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өзгеріс енгізілді – ҚР Оқу-ағарту министрінің 03.07.2023 </w:t>
      </w:r>
      <w:r>
        <w:rPr>
          <w:rFonts w:ascii="Times New Roman"/>
          <w:b w:val="false"/>
          <w:i w:val="false"/>
          <w:color w:val="ff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бұйрықтарымен.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Мектепке дейінгі, орта білім беру ұйымдарын, сондай-ақ арнаулы білім беру ұйымдарын әкімшілік күй-жайларын құралдармен және жиһаздармен жабдықтау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Білім беру ұйымы басшысының кеңсесі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Жиынтықтағы басшының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Басшының креслосы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гарнитурасымен және web-камерамен жабдықталған интернетке кіру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 құрылғы (көшірме/принтер/сканер)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Желілік фильтр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Акустикалық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Өртке төзімді сейф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Қабылдау бөлмесі-іс жүргізу кабинеті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 арналған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гарнитурасымен және web-камерамен жабдықталған интернетке кіру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 құрылғы (көшірме/принтер/сканер)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Желілік фильтр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Акустикалық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Әдістемелік кабинет / мұғалімдер бөлмесі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Кабинетке арналған үстел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(жалпы педагогтердің санынан 30%)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Жартылай жұмсақ орындықтар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(жалпы педагогтердің санынан 30%)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гарнитурасымен және web-камерамен жабдықталған интернетке кіру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 құрылғы (көшірме/принтер/сканер)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Интерактивті панель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Маркерлік тақта/бұрылмалы бор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Керек-жарақтары бар дәрі қобдишасы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Ксероксқа арналған қағаз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тақтасына арналған өшіргіш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себеті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Маркер тақтасына арналған магниттер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Тақтаға арналған маркер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Мектепке арналған бор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Желілік фильтр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Акустикалық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Басшы орынбасарының кабинеті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 арналған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гарнитурасымен және вweb-камерамен жабдықталған интернетке кіру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 құрылғы (көшірме/принтер/сканер)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Желілік фильтр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Акустикалық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Бухгалтерия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 арналған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төзімді сейф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гарнитурасымен және web-камерамен жабдықталған интернетке кіру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 құрылғы (көшірме/принтер/сканер)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Желілік фильтр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Мектепке дейінгі білім беру ұйымдарын жабдықтармен және жиһазбен жарақтандыру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Топтардың толымдылығына байланысты бірліктер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Өлшембірлігі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Бөбекжасы (ерте жастағы топ, кіші топ)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Мектепке дейінгі жас (орта топ)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Мектепке дейінгі жас (ересек топ)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Мектеп алды жас ( мектеп алды топ)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Коммуникативтік дағдыларды дамытуға арналған оқу және ойын материалдары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көлемдегі пирамида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Ермек-ойыншық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Баулармен, түймелермен, белдіктермен, құлыптармен және үстел үсті ойыны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Қуыршақ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киімдегі қуыршақ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Маусымдық киімдегі қуыршақ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Қуыршақ театрының жиынтығы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"Киіз үй және оның жабдықтары" ойын жиынтығы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Ойыншық жиһаз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Ойыншық ыдыстар жиынтығы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жиынтығы (жеңіл, жүк, әуе, су, арнайы)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Құммен ойнауға арналған жиынтық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Ұсақ моториканы дамытуға арналған дидактикалық ойыншық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Ірі моториканы дамытуға арналған дидактикалық ойыншық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Ойыншық арба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Ойыншық (жануарлар, құстар)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Туған өлке туралы иллюстрациялық альбомдар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Тақырыптар бойынша заттық суреттер жиынтығы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Сюжетті суреттер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Кітапшалар, ертегілер, оның ішінде сөйлейтін кітапшалар мен ертегілер (жиынтықта 15 кітаптан кем емес)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Глобус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Көкөністер мен жемістердің муляждары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Фланелеграф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Танымдық және зияткерлік дағдыларды дамытуға арналған оқу және ойын материалдары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ойындар (санау, түс, өлшем, геометриялық пішіндер, тірі және өлі табиғат, жыл мезгілдері, кеңістікпен уақытты бағдарлау)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Сенсорлық дамытуға арналған дидактикалық ойын материалдары: (визуалды, аудио, тактильді)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бөлшектері бар конструктор (ағаш немесе пластмасса)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немесе пластмасса бөлшектері бар конструктор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 геометриялық пішіндер жиынтығы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Үлестірмелі геометриялық пішіндер жиынтығы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Жазық геометриялық пішіндр жиынтығы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Көлемді өлшеуге арналған материалдары бар өлшейтін стақандар мен қасықтар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Әртүрлі пішінді заттар бейнеленген заттық суреттер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Сандар кассасы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Санау материалы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Магнитті санау жиынтығы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1-ден 5-ке дейінгі сандары бар карточкалар жиынтығы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1-ден 10-ға дейінгі сандары бар карточкалар жиынтығы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5-ке дейінгі сандары бар санамақтар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10-ға дейінгі сандары бар санамақтар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Санау таяқшалары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Құмсағаты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Сандарды зерттеуге арналған ойын кілемшесі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Циферблаты бар сағат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Өлшеуіш лента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Пазл Танграм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Иінтіректері бар оқу таразысы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зияткерлік ойындар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20-25 бөлшекті пазлдар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бөлшекті пазлдар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тақырыптағы лото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Суретті домино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Дамытушы үстел ойындары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Кубик Рубик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Мозаика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Ұсынылатын қосымша материалдар мен жабдықтар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үстел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Бағдарламалау дағдыларын дамытуға арналған 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Конструкциялық элементтері, датчиктері, микробақылағышы бар 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Конструкциялық элементтерден, мүсіндерден, объектілерден, нұсқаулықтардан тұратын конструкциялық жиынтық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Шығармашылық дағдыларды, зерттеушілік әрекетті дамытуға арналған оқу және ойын материалдары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Әртүрлі сылдырмақтар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Музыкалық ойыншықтар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Балалардың дыбыстық музыкалық аспаптары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Қоңыраулар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Қалпақтар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Сөмкелер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Әртүрі мамандыққа арналған балалар киімдері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Марионетка қуыршақтар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Саусақ театрына арналған қуыршақтар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Көлеңке театрына арналған ширма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өнеріне арналған материалдар мен құралдар: қарандаштар (қарапайым, түрлі түсті), бор, фломастерлер, бояулар, гуашь, қылқалам, сызғыш, сорғыш қағаз сүлгілер, пластмасса стақандары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Бұйымдар жасауға арналған матриалдар мен құралдар: ермексаз, қамыр, саз, ағаш, желім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Фигуралы үлкен трафареттер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Боямақтар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Жапсыруға арналған материалдар мен құралдар: түрлі-түсті қағаз, түрлі-түсті және ақ картон, мата, желім, қайшы, скотч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Зерттеу, зерделеу және бұйымдар жасауға арналған әртүрлі табиғи материалдар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арналған мольберт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Матадан және клеенкадан жасалған алжапқыштар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Тазалауға арналған мүкәммалдар (леген, шүберектер, щеткалар)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және тұрмыстық еңбектің фото және суреттері бар альбомдар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Ойыншықтар-құралдар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Өсімдіктерге күтім жасауға арналған құралдар жиынтығы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Бөлме өсімдіктері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Сөре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Тәжірибелерге арналған 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 күнтізбесі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 туралы кітаптар (соның ішінде сөйлейтін кітаптар)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"Дыбыс", "су және ауа", "жылу" тақырыптары бойынша эксперименттерге арналған жабдықтар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Лупа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микроскопы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 қазбалар жиынтығы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Өсімдіктер гербарийлерінің жиынтығы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Жануарлар, өсімдіктер, жәндіктер туралы балалар энциклопедиялары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Ұсынылатын қосымша жабдықтар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Ойыналаңы, бағдарламаланатын робот- ойыншық, тапсырмалары бар кәртішкелер және әдістемелік құрал бар алгоритмдермен кодтау дағдыларын дамытуға арналған 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жасына дейінгі балаларға арналған конструкциялық элементтері, сездіргілері, микроконтроллері және әдістемелік құралы бар робототехникалық 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Конструкциялық элементтерден, мүсіндерден, объектілерден, технологиялық карталардан және әдістемелік құралдан тұратын конструкторлық 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Қимыл дағдыларын дамыту мен сауықтыруға арналған оқу және ойын материалдары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ойындарға арналған жабдықтар мен құрал-саймандар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Қимылды ойындарға арналған жабдықтар мен құрал-саймандар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Майтабандылықтың алдын алуға және сымбатты қалыптастыруға арналған жабдық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туралы альбомы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Дұрыс тамақтану туралы альбомы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 альбомы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Доптарға арналған себет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Лақтыруға арналған қалталар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Резеңке доп (әр түрлі диаметрлі)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Диаметрі 500-600 миллиметр балалар шеңбері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Гимнастикалық таяқ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Кеглдер жиынтығы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жолы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Әлеуметтік дағдыларды қалыптастыруға, командалық жұмыс дағдыларын дамытуға арналған оқу және ойын материалдары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Отбасылық генеалогиялық бәйтерек жасауға арналған панель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Сюжеттік-рөлдік ойын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Тақырыптық альбомдар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Бөбек-кітапшалар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Топтық бөлмеге арналған жабдықпен жиһаз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Жазу үстелі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 сөресі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 орындық балаларға арналған үстелдер (мектепке дейінгі ұйым әкімшілігінің қалауы бойынша, отыратын орындардың жалпы саны 20 және 25)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орындығы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Ойыншықтарды орналастыруға арналған шкафтар, қабырғалар, сөрелер, жәшіктер-қажеттілігіне қарай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Маркерлік тақта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Хабарландыру тақтасы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ойын және дамыту модульдері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жұмыстарына арналған Стенд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Мольберт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Материалдарды сақтауға арналған мөлдір контейнерлер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Топтық бөлме үшін ұсынылатын жабдық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 және web-камерасыбар жиынтықта Интернетке қол жеткізу мүмкіндігі бар дербес компьютер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панель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Ноутбук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Шарлармен құрғақ бассейн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Топтық бөлме үшін қосымша жабдықпен жиһаз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Ыдысқа арналған шкаф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Жуғыш заттарға арналған шкаф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 құралдарына арналған шкаф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секциялы/екі секциялы балалардын киіміне арналған шкаф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20/10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25/13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25/13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25/13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Арнайы киімдерге арналған ілгіш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Орамалға арналған ілгіш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Төсек-жабдық салатын тумба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Жақтаудағы айна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Шаңсорғыш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Кезекшілерге арналған алжапқыш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орындық/ екі қабатты/ үш қабатты жылжы малыкереует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жатын орын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25/13/8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25/13/8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25/13/8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орындығы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Гигрометр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Өлшем бірлігі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Қазақ тілі кабинетіне арналған жабдықпен жиһаз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жалғамасы бар педагог үстелі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Көрнекі- оқу құралдарына арналған шкаф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Маркерлік тақта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Сабаққа арналған балалар жиһазының жиыны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гарнитурасымен және web-камерамен жабдықталған интернетке кіру мүмкіндігі бар дербес компьютер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функционалды құрылғы (көшіргіш/принтер/сканер)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Желілік фильтр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Акустикалық жүйе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балаларға арналған хрестоматия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халқының тұрмыстық заттары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USB-шығысы бар немесе интернетке қосылған теледидар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Сюжеттік суреттер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рәміздері бейнеленген плакат (лицензиялық)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Тақырыптық суреттер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Дене шынықтыру залы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Едендегі гимнастикалық ағаш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Гимнастикалық ағаш қабырға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Гимнастикаға арналған кедір тақта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биіктікте еңбектеуге арналған доғалар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Тартуға арналған арқан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Допқа арналған себет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түсті ұзын лента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түсті қысқа лента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Гимнастикалық қабырғаға арналған баспалдақ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жабыны бар спорттық матрас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Лақтыруға арналған қапшық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Баскетбол добы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Волейбол добы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Лақтыруға арналған доп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Резеңке доп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Футбол добы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Диаметрі 1000 миллиметр балалар шеңбері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Диаметрі 500-600 миллиметр балар шеңбері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Гимнастикалық таяқша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Секіргіш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Гимнастикалық орындық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түсті жалау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Жылжымалы төбешік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текшесі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жолы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Дене шынықтыру пәніне ұсынылатын құрал-жабдықтар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Өрмелеуге арналған арқан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Арқан саты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Теңгеружолы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Балалардың пластмасса гантельдері 250/500 грамм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шеңбері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төбешігі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Балалардың 4 элементті кедергілер жолағы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 биіктікте еңбектеуге арналған доғалар 6 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тренажері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Кегл жиынтығы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жолы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Ысқырық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 сағат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үрленген үлгі мен элементтер жиынтығы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 сорғы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сорғы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Допқа арналған тұғыр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Секіруге арналған доп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Ауырдоп 0.5 килограмм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добы 80-100 миллиметр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добы 120-150 миллиметр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Шариктер жиынымен құрғақ бассейн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Динамометр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Спирометр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Спорт алаңы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арналған торқапшығы бар футбол қақпасы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баскетбол бағанасы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Торқапшықпен бадминтон мен волейболға арналған бағана жиыны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Спорт алаңы үшін ұсынылатын жабдық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Шығыршыққа арналған 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Лақтыруға арналған нысана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Бадминтонға арналған 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 теннисіне арналған 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 теннисіне арналған үстел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велосипеді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Доңғалақша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Хоккей доптаяғы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шаңғысы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Ойын алаңы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жабдығы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Төбешік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Тербелме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Құмсалғыш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Әткеншек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Спортқұрылысы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орынға арналған беседка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Ұсынылатын 1-інде 2 тез тұрғызылатын спорттық ғимарат (спорт залы және бассейн)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Жалпақ табандылықтың алдын алуға арналған жол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Жүзу тақтасы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Қалқымалы ойыншық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Бататын ойыншық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Жеңқаптар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Резеңке доп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Поролон таяқша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Қалқымалы шеңбер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Түрлі-түстіқалтқы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Құтқару шеңбері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Музыка залы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жалғамасы бар педагог үстелі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Шынтақшалары бар аунақшаларда айналатын кресло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Оқу-көрнекі құралдарға арналған шкаф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 орындығы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панель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гарнитурасымен және web-камерамен жабдықталған интернетке кіру мүмкіндігі бар дербес компьютер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функционалды құрылғы (көшіргіш/принтер/сканер)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Сымсыз технологиялары бар музыкалық орталық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Акустикалық немесе қарапайым пианино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 музыка аспабы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музыкалық аспап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шығарманы тындауға арналған суреттер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Композиторлар портретінің жиыны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Фонотека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Бір балаға шаққандағы жабдықтар жұмсақ мүкәммал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матрасы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Матрас тысқабы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жастығы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жастықтысы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Балалара қжаймасы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Балаларақ жайматысы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көрпесі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Жамылғы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 сүлгісі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Бір топқа шаққандағы жабдықтар жұмсақ мүкәммал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Топтық бөлмеге арналған кілем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Жатын бөлмеге арналған кілемшелер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 бөлмелеріне арналған перделер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 арналған үшкі орамал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 арналған ал жапқыш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 арналған ақ халат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 арналған қою түсті халат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Кір жуу бөлмесіне арналған жабдық пен жұмсақ мүкәммал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Перделер мен шымылдықтар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Кірді жібітуге арналған арба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Кіржуу машинасы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Кептіргіш машина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үстел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Кірге арналған стеллаж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үтіктеу үстелі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Үтіктеу тақтасы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үтік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Мектепке дейінгі білім беру ұйымдарында дамытушы пәндік-кеңістіктік ортаны құру және психологиялық –педагогикалық қолдау үшін ұсынылатын жабдық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Жұмсақ ойын бөлмесі (көп функциялы жабдық)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еден жасауға арналған еден төсеніштері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Жиында түрлі-түсті пластикалық шарлармен толтырылған құрғақ бассейн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көп функциялы жиынтықтар, конструкторлар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дамытуға арналған әртүрлі және түрлі мөлшердегі толтырылатын терапиялық доптар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Сипау дағдыларын дамытуға арналған жұмсақ тактильді- дамытушы панель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Жууға болатын әртүрлі түсті полимерлі матамен қапталған поролоннан жасалған жұмсақ жиһаз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Поролоннан жасалған ойын лабиринті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Поролоннан жасалған дидактикалық манеж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тақырыптық тысқаптары бар поролоннан жасалған дидактикалық едендік ойыншық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Еден кілемшелері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Жалпы моториканы дамытуға арналған жабдық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Қозғалыстарды үйлестіруді, тактильді сезімдерді дамытуға ықпал ететін әртүрлі еден төсеніштері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балалардың қабырға баспалдақтары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Доңғалақ- трансформер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құбыры (поролоннан жасалған вестибулярлық тренажер)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сенсорлық еден модульдері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Ұсақ моториканы дамытуға арналға н жабдық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Ұсақ моториканы дамытуға арналған сәндік- дамытушы панель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Тактильді сезімдерді, ұсақ моториканы, қиялды және көрустимуляциясын дамытуға арналған дамытушы едендік текше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Үстел-мозаика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Қабырғаға ілетін тактильдік- дамытушы панель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Үстелге қойылатын тактильдік- дамытушы панель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Дыбыс әсеріне, логиканы дамытуға, ойын терапиясына және жануарлардың дауыстарын ажыратуға арналған интерактивті дыбыстық панель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Қабырғаға арналған акустикалы тактильді панель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топтық сабақтарға арналған дидактикалық модульдік кешен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дидактикалық дамытушы ойыншық және құрал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Математикалық білім діқ алыптастыруға арналған жүйелі дидактикалық материал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Мультимедиялық интерактивті бағдарламалық-әдістемелік оқыту кешені (қазақ, орыс және ағылшын тілдерінде)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Жолдарда жүріп-тұрудың негізгі ережелері мен дағдыларын, қауіпсіз өмір сүру негіздерін, оның ішінде өрт қауіпсіздігін оқытуға арналған дидактикалық едендік ойын жиындары; гигиенаның негізгі дағдыларын, қоғамдық көлікте жүру кезіндегі балалардың мінез-құлқының негізгі ережелерін үйрету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Монтессори-педагогика элементтері мен дамытушы дидактикалық материал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Сенсорлы бөлме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мөлшердегі түйіршіктері бар пуфик-кресло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Қабырға, еден төсеніштері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Пластикалық жартылайм өлдір шарлармен толтырылған құрғақ бассейн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 көзі бар фиброоптикалық талшықтар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Тактильді панельдер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Фиброоптикалық кілем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пульті бар интерактивтіауа-көпіршікті түтік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ауа көпіршікті-түтікке арналған жұмсақ платформа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Ауа-көпіршікті түтікке арналған екі акрил айнасы бар жиын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Фиброоптикалық туннель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 көзі бар айналы шар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Сымсыз технологиялары бар музыкалық орталық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Тактильдік жол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Жиында құмы бар, құммен сурет салуға арналған жарық үстелі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Тактильдік- дамытушы ойыншық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Еденге арналған кілем жабыны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Мүмкіндігі шектеулі балалардың білім алуына арнайы жағдай жасау үшін ұсынылатын жабдықтар мен жиһаз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Көзі көрмейтін және нашар көретін балаларға, тірек-қимыл аппараты бұзылған балаларға ғимарат, үй-жайы емес кабинет ішінде кіруді/шығуды және қозғалуды қамтамасыз ететін айлаб ұйымдар (қабаттарға орын ауыстыруды ескере отырып)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Естімейтін және нашар еститін балаларға, сондай-ақ кохлеарлық импланттары бар балаларға арналған дыбыс күшейткіш айла бұйымдар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Тірек-қимыл аппараты мен көру қабілеті бұзылған балаларға арналған оқу орнын ұйымдастыруға арналған құрылғылар мен жиһаз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Қауіпсіздікті қамтамасыз ету үшін ұсынылатын жабдықтар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Кіруді бақылау және басқару жүйесімен, күзет сигнализациясық ұралдарымен, хабардар ету құралдарымен жабдықтар жиынтығы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Бейнекамералары бар бейнебақылау жүйесі жабдықтарының жиынтығы (мектепке дейінгі ұйым ғимаратының алаңына байланысты)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Дауыстық хабарлауы бар өрт дабылы жүйесін орнату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 беру ұйымдары мен арнайы білім беру ұйымдарының жалпы мақсаттағы үй-жайларын жабдықтармен және жиһазбен жарақтандыру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Кітап сақтайтын және оқу залы бар кітапхана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Шынтақшалары бар аунақшаларда айналатын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Пуфик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Кітапханашы ресепшні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Кітапханалық көрме сөресі, 5 қиғаш сөре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Кітапханалық екіжақты сөре, 3 сөре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Кітапханалық екіжақты сөре, 5 сөре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Кітапханалық біржақты сөре, 5 сөре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орынды компьютерлік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орынды оқырман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Ұйымдастыру техникасына арналған тумбочка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Мерзімді басылымдарға арналған кітапхана шкафы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Оқырман формулярларына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Web-камера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Акустикалық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панель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Маршрути затор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Микрофон-телефондық гарнитура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функционалды құрылғы (көшіргіш/принтер/сканер) қара-ақ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интернетке қолжетімділігі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түсті принтер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 процестерін кешенді автоматтандыруға және электрондық каталогтарды құруға арналған бағдарламалық жасақтама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Желілік фильтр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 – кодтарға арналған сканер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Түптеужабдығы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Кітаптарды жөндеуге арналған құралдар мен материалдар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 қоры: оқу, анықтама, көркем әдебиет және басылымдар, аудио-бейнетека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 картиналары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Еден кілемі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Жаңартылған кітапхана (е-кітапхана)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Кітапханашы ресепшні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Шынтақшалары бар аунақшаларда айналатын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интернетке қолжетімділігі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функционалды құрылғы (көшіргіш/принтер/сканер)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анықтамалық – іздестіру кітапхана жүйесі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Web-камера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Акустикалық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Маршрути затор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Микрофонды-телефондықгарнитура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панель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Желілік фильтр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форматтағык ітапхана қоры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секциялы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орынды компьютерлік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Компьютерлік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Еден кілемі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 картиналары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Пуфик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Жалпы білім беретін мектептердің мәжіліс залы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Секциялық/театрлық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Дәріскер трибунасы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Төралқаға арналға н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Төралқағ а арналған орындық немесе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Ноутбук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Сцена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Өлшемдеріне сәйкес сахн акиімі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Жылжымалы механизмі бар шымылдық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Проекторы бар экран /LED-экран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Сахнаны жарықтандыруғ аарналған жабдық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залы мен төралқа үстеліне арналған дыбы сжабдығы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Сымсыз технологиялары бар музыкалық орталық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Пианино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микрофонға арналған радио микрофондық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Дыбыс/жарық операт орының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Акт залы мен музыка кабинетіне арналған музыкалық аспаптар жиыны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Асатаяқ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Балалардың марштық барабаны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Баян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Дауылпаз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Домбыра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кастаньеттер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Жинақтағы сылдырмақтар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Ксилофон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 сапты маракастар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Сырнай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Тұяқтас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Шаңқобыз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Серверлік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Үздіксіз қуаттау көзі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Желілік фильтр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Қолжетімділік коммутаторы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Коммутациялық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дәрі қобдиша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Хореография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Гардероб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қатарлы хореографиялық білдек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Қабырғаға бекітілетін биіктігі 2 метр айна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Қауіпсіздікті қамтамасыз ет у үшін ұсынылған құрал- жабдықтар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Кіруді бақылау және басқару жүйесімен, күзет сигнализациясын хабардар ету құралдарымен жабдық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Бейнекамералары бар бейнебақылау жүйесі жабдықтарының жиынтығы (мектеп ғимаратының алаңына байланысты)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Дауыстық хабарлауы бар өрт дабылы жүйесін орнату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Жалпы білім беретін мектепте психологиялық-педагогикалық қолдау үшін ұсынылатын кабинеттерді жабдықтармен жабдықтау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Өлшембірлігі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Сенсорлық бөлме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мөлшердегі түйіршіктері бар пуфик-кресло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Қабырға, еден төсеніштері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Пластикалық жартылай мөлдір шарлармен толтырылған құрғақ бассейн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 көзі бар фиброоптикалық талшықтар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Тактильді панельдер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Фиброоптикалық кілем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Басқару пульті бар интерактивті ауа-көпіршікті түтік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ауа көпіршікті-түтікке арналған жұмсақ платформа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Ауа-көпіршікті түтікке арналған екі акрил айнасы бар 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Фиброоптикалық туннель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Жарықкөзі бар айналы шар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Сымсыз технологиялары бар музыкалық орталық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Тактильдік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Жиында құмы бар, құммен сурет салуға арналған жарық үстелі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Тактильдік- дамытушы ойыншық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Еденге арналған кілем жабыны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Психолог кабинеті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тумбочкасы бар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Шынтақшалары бар аунақшаларда айналатын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Жартылайашық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Тербеліс әсері бар жартылай жұмсақ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журнал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пуф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Магнитті/тығынды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Жиында микрофон-телефон гарнитурасы және web-камерасы, интернетке қол жеткізу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Үстелге арналған а кустикалық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Маршрути затор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функционалдық ұрылғы (көшіргіш/принтер/сканер)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Портативті колонка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Желілік фильтр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әрекетін дамытуға арналған ойын немесе ойыншық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Ақыл-ойы бұзылған балаларды психологиялық-педагогикалық тексеруге арналған 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әдебиеттер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Қабырғалық бактерицидті сәулелендіргіш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Үстелге арналған түрлі-түсті релаксация шамы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Ынталандырушы көрнекі- дидактикалық материал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Еденге арналған кілем жабыны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Әлеуметтік педагог кабинеті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тумбочкасы бар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Шынтақшалары бар аунақшаларда айналатын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Жартылайашық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Жиынтықта жұмсақ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журнал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Флипчарт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Жиында микрофон-телефон гарнитурасы және web-камерасы, интернетке қол жеткізу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Үстелге арналған акустикалық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Маршрути затор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функционалдық ұрылғы (көшіргіш/принтер/сканер)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Портативті колонка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Желілік фильтр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Дамытатын дидактикалық материал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әдебиеттер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Қабырғалық бактерицидті сәулелендіргіш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Жарығы көмескі шам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Ортопедиялық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Еденге арналған кілем жабыны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Логопед кабинеті (логопедтік пункт)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тумбочкасы бар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Жартылайашық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Магниттік/тығынды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Жиында микрофон-телефон гарнитурасы және web-камерасы, интернетке қол жеткізу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Үстелге арналған акустикалық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Маршрути затор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функционалдық ұрылғы (көшіргіш/принтер/сканер)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Желілік фильтр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Кілем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Топтық логопедтік сабақтарға арналған қабырға айнасы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логопедтік сабақтарға арналған қабырға айнасы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Логопедтік шпатель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Қойылымдықл огопедтік зонд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Массажды логопедтік зонд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Логопедтік қосалқы зонд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 затор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Сөйлеудің дыбыстық және лексикалық-грамматикалық жағын дамытуға арналған тренажер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Есту қабілетін дамытуға және коммуникативтік-сөйлеу дағдыларын қалыптастыруға арналған тренажер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сөйлеу коммуникациясын игеруге және дамытуға арналған сөйлеу тренажері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Лексикалық тақырыптар бойынша ойын немесе ойыншық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Көрнекі- дидактикалық материал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Қабырғалық бактерицидті сәулелендіргіш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әдебиеттер мен оқу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Білім беру ұйымдарындағы инклюзияны қолдау кабинеттеріне ұсынылған жабдық пен жиһаз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сабақтарға арналған аражабындары бар парталар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Топтық сабақтарға арналған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Киімге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Құжаттарға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Бормен жазылатын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Ноутбук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Түсті басып шығару функциясы бар көп функциялы құрылғы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Ламинаттағыш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 кескіш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Батут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Фитбол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Кресло-қап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Қабырғалық бедерлер немесе төсеніштер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еден жабыны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Ауыркөрпе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(көрнекі күнтізбе)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Оқиғалар есептегіші саусаққа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Маракас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Таяқтағы қоңыраулар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және жабайы жануарлар түріндегі ойыншық 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Көкөністер мен жемістер нақ пішіндерінің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Маркермен сурет салуғаа рналған екі жақты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Ойыншық -сұрыптағыш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Қысқыштары бар дамытушы ойын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"Кішкентай шебер" ойын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ойын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килограммнан кинетикалық құм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Балаларға арналған резеңке доп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Конструктор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Естелік ойын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ыдыстарының арнайы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Полиэстерден жасалған жұмсақ доп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Социумдағы дербес өмірге бейімделу үшін қажетті дағдыларды тестілеуге арналған мемлекеттік және орыс тілдеріндегі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тақтайша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Бастауыш білім беру ұйымдарын жабдықтармен және жиһазбен жарақтандыру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Өлшембірлік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Бастауыш сыныптардың кабинеті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Бастауыш сыныптардың әрбір кабинетіне арналған жиһаз және жабдық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жалғамасы бар оқытушы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Шынтақшалары бар аунақшаларда айналатын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Биіктігі бойынша реттелетін 25 оқушыға арналған бір немесе екі орынды оқушылар үстелдерінің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Биіктігі бойынша реттелетін оқушы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Оқу-көрнекі құралдарға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Беті торға және сызыққа сызылған маркермен және бормен жазылатын құрама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Компьютерлік және мультимедиялық жабдықтар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панель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 және web-камерасы бар жиынтықта интернетке қол жеткізу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Үстелге арналған акустикалық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функционалды құрылғы (көшіргіш/принтер/сканер)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Желілік фильтр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Көрнекі құралдар мен әдебиеттер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 жинағы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мектеп тақырыптары бойынша электрондық кестелер мен плакаттар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дамытуға арналған сюжеттік суреттер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Заттық суреттер жиынтығы (жануарлар, өсімдіктер, көлік, жемістер, көкөністер, жиһаз, киім)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мектеп тақырыптары бойынша тақырыптық постерлер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"Көркемжазу. Әліпби" А-2 нысан демонстрациялық кестелері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"Таза жазу. Алфавит" А-2 нысан демонстрациялық кестесі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"Бастауыш мектеп кабинетіндегі қауіпсіздік техникасы ережелері" қабырға плакаты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Математика және қисын бойынша құралдар мен керек-жарақтар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 таспасы 1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 көлемнің демонстрациялық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 геометриялық пішіндер мен жаймалар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геометриялық фигуралар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 тақтасына арналған 5 заттан тұратын сызу құралдарының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Магниттік демонстрациялық сандар мен белгілер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мектепке арналған математика бойынша анықтамалық кестелер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және 20 аралығында қосу және азайтуды үйретуге арналған оқу құралы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Ауызша санауға арналған үлестірмелі оқу құралы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Үлестің, бөлшектің, бүтіннің үлестірмелі оқу құралы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шегінде қосу мен азайтуды, көбейтуді, бөлуді, үлестермен және бөлшектермен жұмыс істеуді үйретуге арналған демонстрациялық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Циферблаты бар демонстрациялық сағаттар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Оқушыларға арналған циферблатты сағаттар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Өзге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қорғаныс құралдарының жиынтығы: алжапқыш, жеңқап, қорғаныс көзілдірігі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"Бастауыш мектеп кабинетіндегі қауіпсіздік техникасы ережелері" қабырға плакаты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Керек-жарақтары бар дәрі қобдишасы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себеті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Ксероксқа арналған қағаз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тақтасына арналған губка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Маркер тақтасына арналған магниттер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Тақтаға арналған маркер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Тақтаға жазуға арналған бор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Жаратылыстану мен әлемді тануға арналған жабдықтар мен керек-жарақтар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мектепке арналған анемометр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Батарейка 1,5V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грамм (0,1 грамм) дейінгі электрондық таразылар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Жершары физикалық 320 миллиметр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динамометр 2,5 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Саяси әлем картасы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физикалық картасы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"Бастауыш мектепке арналған пайдалы қазбалар"жинағы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компасы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ұлғайтқыш әйнегі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анатомиясының моделі Адам денесі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жүйесінің моделі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мультиметр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Ерітуге арналған заттар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 бойынша жүк жиынтығы (10х100 грамм)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Топырақты зерттеуге арналған жиынтық (13 оқу тобына)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Тәжірибелерге арналған магниттер жиынтығы (13 жұмыс тобына)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Үйкеліс күші мен серпімділік күшімен танысуға арналған керек-жарақтар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электр өткізгіштік денелер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Термометрлер жиынтығы: көше, бөлме, 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 рулеткасы 5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 секундомері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 термометр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Құмсағат 1 минут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Құмсағат 3 минут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Әмбебап штатив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Пәнді терең оқытуға ұсынылатын құрал-жабдықтар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физиктер жинағы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биологтар жинағы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 мектепке арналған сандық зертхана: демонстрациялық жиын "Бастауыш мектетің ғылыми негізі"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мектепке арналған "Биология" шағын зертханасы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мектепке арналған "Су және ауа" шағын зертханасы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мектепке арналған "Дыбыс" шағын зертханасы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мектепкеа рналған "Магнетизм" шағын зертханасы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мектепке арналған "Механика" шағын зертханасы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мектепке арналған "Оптика" шағын зертханасы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мектепке арналған "Жылу" шағын зертханасы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мектепке арналған "Электрлену" шағын зертханасы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Бастауыш сыныптардың 3-4 кабинетіне шаққандағы жабдық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Жаратылыстанумен әлемді тануға арналған жабдықтармен керек-жарақтар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10Н демонстрациялық динамометр (жұп)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мектепке арналған жаңбыр өлшегіш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USB микроскопы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мектепте емеханиканы зерттеуге арналған демонстрациялық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мектепте оптиканы зерттеуге арналған демонстрациялық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мектептің барлық тақырыптары бойынша интеграцияланған ғылыми эксперименттерге арналған демонстрациялық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мектепте салмақ пен тепе-теңдікті зерттеуге арналған жиынтық (13 оқу тобына)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мектеп те дыбыстық құбылыстарды зерттеуге арналған жиынтық (13 оқу тобына)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мектепте электрэнергиясын оқуға арналған жиынтық (13 оқу тобына)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 келтірілетін энергияны зерттеуге арналған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Оқытушы мен оқушыларға арналған зертханалық ыдыс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Мөлдір және мөлдір емес денелер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мектепке арналған флюгер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Кішкентай қолшамы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Дыбыс, жылу, жарық, температура сездіргілері бар цифрлық зертхана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Математика және қисын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Зияткерлі койындар, пазлдар, ой жұмбақ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Бастауыш мектепте лингвистикалық бағыттағы пәндерді бөлек оқытуға ұсынылған кабинет (қазақшаЯ2/ орысшаЯ2 / ағылшыншаЯ3)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жалғамасы бар оқытушы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 тақшалары бар аунақшаларда айналатын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Биіктігі бойынша реттелетін 15 оқушыға арналған бір немесе екі орынды оқу шылар үстелдерінің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Биіктігі бойынша реттелетін оқушы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Оқу-көрнекі құралдарға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Маркермен және бормен жазылатын құрама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Жиында микрофон-телефон гарнитурасы және web-камерасы, интернетке қол жеткізу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функционалды құрылғы (көшіргіш/принтер/сканер)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ұжаты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Үстелге арналған акустикалық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Желілік фильтр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Қазақ, орыс және ағылшын тілдерін үйренуге арналған электрондық кестелер, плакаттар, ойындар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Қазақ, орыс және ағылшын тілдерінде суреттері бар Әліппе плакаттары А-2 форматында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 бас әріп және баспа, орыс бас әріп және баспа, ағылшын бас әріп, баспа және транскрипциясы бар Әліппе плакаттары А-2 форматында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мектепке арналған қазақ және орыс тілі бойынша тірек кестелер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Қазақ, орыс, ағылшын алфавиттерінің демонстрациялық әріптер жиынтығы А-6 форматында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және орыс тілдерінің буындары бойынша үлестірілетін карточкалар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үйренуге арналған тақырыптық постерлер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жән еорыс тілдеріндегі сандар, түстер атауларының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тіліндегі "Суреттегі сөздік сөздер" карточкалар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тілі тақырыптары бойынша білім беру ойындарының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бойынша сөздіктер: түсіндірме, орфографиялық синонимдер, антонимдер, грамматика бойынша анықтамалар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бойынша сөздіктер: түсіндірме, орфографиялық синонимдер, антонимдер, грамматика бойынша анықтамалар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Қазақ, ағылшын, орыс тілдерінде суреттердегі сөздіктер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Керек-жарақтары бар дәрі қобдишасы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Қоқыссебеті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Ксероксқа арналған қағаз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тақтасына арналған губка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Маркер тақтасына арналған магниттер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Тақтаға арналған маркер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 тақтаға жазуға арналған бор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Мектепалды сыныптардың оқу кабинеті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жалғамасы бар оқытушы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Шынтақшалары бар аунақшаларда айналатын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орынды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Оқу-көрнекі құралдарға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Маркермен және бормен жазылатын құрама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Компьютерлік және мультимедиялық жабдықтар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Жиында микрофон-телефон гарнитурасы және web-камерасы, интернетке қол жеткізу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Үстелге арналған акустикалық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Маршрути затор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функционалды құрылғы (көшіргіш/принтер/сканер)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USB кірісі және интернетке кіру мүмкіндігі бар теледидар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Сымсыз технологиялы музыкалы қорталық (аппаратура)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Желілік фильтр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Пәндік- дамытушылық ортаны жабдықтауға арналған оқу құралдары мен жабдықтар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Циферблатты демонстрациялық сағаттар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Цифрларкассасы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Мультимедиялық құралдар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Көкөністер мен жемістердің, тамақ өнімдерінің нақ пішіндері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 геометриялық фигуралар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геометриялық фигуралар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 саздан мүсіндеуге арналған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 және картонмен жұмыс істеуге арналған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Көлемді көрсетуге арналған сыйымдылықтар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 тақтасына арналған 5 заттан тұратын сызу құралдарының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Жазық геометриялық фигуралар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"Дыбыс", "Су және ауа", "Жылу", "Магнетизм" тақырыптары бойынша эксперименттерге арналған жабдықтар мен керек-жарақтар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"Қазақтың ұлттық ою-өрнегі" плакаттары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Суреттердегі Әліппе және қазақ және орыс тілдеріндегі Әліпби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Жазушылармен ақындардың портреттері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Суреттер репродукциясы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Ертегілер мен өлеңдер жинақтары, сөздіктер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10-ға дейінгі есептегіш иірімдер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Санау материалы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Магниттік санау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Балалардың сөйлеуін дамытуға арналған сюжеттік суреттер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Фланелеграф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Өзге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Керек-жарақтары бар дәріқобдишасы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себеті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Ксероксқа арналған қағаз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тақтасына арналған губка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Маркер тақтасына арналған магниттер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Тақтаға арналған маркер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Тақтаға жазуға арналған бор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Мектеп алды сыныптардың ойын бөлмесі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Ойын бөлмесіне арналған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Ойындарға арналған балалар жиһазының жиындығы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Ойыншықтар мен құралдарды сақтауға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Ойын бөлмесіне арналған жабдықтар мен керек-жарақтар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"Жануарлар, Құстар" ойыншықтары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"Жиһаз" ойыншығы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"Ыдыстар" ойыншығы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"Көлік" ойыншығы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 моториканы дамытуға арналған дидактикалық ойыншықтар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Қолға арналған тақырыптық жұмсақ ойыншықтар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Зияткерлік үстел ойындары және ой жұмбақ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бөлшектері бар конструктор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Пластмасса және ағаш бөлшектері бар конструктор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Көлеңкелі театрға арналған қуыршақтар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Саусаққа кигізілетін қуыршақтар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Маусымдық киімдері бар қуыршақтар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тақырыптағы лото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едендік ойын модульдері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Пазлдар 1000 бөлшек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Пуфик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жинағы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Керме шымылдық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қозғалысының ережелері бойынша керек-жарақтар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Табиғаттың маусымдық өзгерістері бойынша көрнекі құралдар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Керек-жарақтары бар дәріқобдишасы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себеті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Ксероксқа арналған қағаз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тақтасына арналған губка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Маркер тақтасына арналған магниттер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Тақтаға арналған маркер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Тақтаға жазуға арналған бор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Цифрлық сауаттылық, АКТ және робототехника сабақтарын өткізуге арналған кабинет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жалғамасы бар оқытушы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Шынтақшалары бар аунақшаларда айналатын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орынды компьютер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Көтергіш – бұрылмалы балалар креслосы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Оқу-көрнекі құралдарға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1200х1200 миллиметр ернеулері бар роботтармен сабақ өткізуге арналған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орынды ернеулері бар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Маркерлі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панель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Жиында микрофон-телефон гарнитурасы және web-камерасы, интернетке қол жеткізу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Интернетке қол жетімділігі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Үстелге арналған акустикалық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Микрофонды-телефонды гарнитура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функционалдық ұрылғы (көшіргіш/принтер/сканер)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Желілік фильтр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жабдықтау қалқаны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бойынша анықтамалық және әдістемелік әдебиеттер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Керек-жарақтары бар дәрі қобдишасы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себеті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Ксероксқа арналған қағаз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тақтасына арналған губка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Маркер тақтасына арналған магниттер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Тақтаға арналған маркер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Жарыстарға арналған алаңдар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Микропроцессор, мотор, сездіргілер, конструкциялық элементтер, әдістемелік материалдар бар робототехникалық бағдарламаланатын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"Компьютерде жұмыс істеу кезіндегі қауіпсіздік техникасы ережелері" қабырға плакаты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Бастауыш мектепке арналған дене шынықтыру оқытушысының нұсқаушы бөлмесі (екі оқытушыға есептегенде)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дәрі қобдиша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Маркерлі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Доптарға арналған тасымалданатын себет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Допты үрлеуге арналған сорғы, жиынтықта 20 инесі бар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Жиында микрофон-телефон гарнитурасы және web-камерасы, интернетке қол жеткізу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Желілік фильтр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Өлшеуіш таспа 10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ысқырығы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Доптарды сақтауға арналған сөре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инвентарларды сақтауға арналған сөре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жалғамасы бар оқытушы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тумбалы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пластикалық табло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Электромегафон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Ұсынылатын 1-інде 2 тез тұрғызылатын спорттық ғимарат (спорт залы және бассейн)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Жалпақ табандылықтың алдыналуға арналған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Жүзу тақтасы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Қалқымалы ойыншық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Бататын ойыншық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Жеңқаптар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Резеңкедоп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Поролон таяқша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Қалқымалы шеңбер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Түрлі-түсті қлтқы (жалауша)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Құтқару шеңбері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Гимнастикамен айналысуға арналған құрал-саймандар мен жабдықтар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Едендегі гимнастикалық ағаш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Швед қабырғасына арналған кедір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Өрмелеуге арналған арқан 5 метр / арқансаты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Тартуға арналған арқан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Гимнастикалық кіші 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Гантельдер жиынтығы 1 килограмм (құйылған)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Ағаш/пластик текше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Гимнастикалық таспа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Гимнастикалық жабын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Медицинбол 1 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Гимнастикалық көпір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Гимнастикалық түзу көпір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балаларға арналған пластик шеңбер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Гимнастикалық таяқ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керме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Секіргіш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Гимнастикалық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Гимнастикалық қабырға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Қаңқалы туннель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түсті жалауша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Жеңіл атлетикамен айналысуға арналған құрал-саймандар мен жабдықтар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Биіктікке секіруге арналған жолақ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Биіктікке секіруге арналған бағана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Эстафета таяқшасы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Биіктікке секіруге арналған төсеніштер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Лақтыруға арналған нысана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Лақтыруға арналған доп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Шаңғы жарыстарымен конькимен жүгіру дайындығына арналған инвентарь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өлшемді шаңғылар (шаңғылар, бәтеңкелер, бекіткіштер)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Әртүрлім өлшердегі шаңғы таяқтары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Қозғалмалы және спорттықойындарға арналған жабдықтар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футбол қақпасы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Допқа арналған тасымалданатын себет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Кегльдер/конустар/фишкалар/тіректер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Баскетбол добы №3/№5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Волейбол добы №5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 добы №4/№5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Гандбол добы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резеңке доп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резеңке доп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Волейбол торы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футбол қақпасына арналған 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Волейбол тұғыры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диаметрі 42 сантиметр сақиналы баскетбол қалқаны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"Тоғызқұмалақ" үстел ойыны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 сағаттары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Дойбылар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Бадминтон ойнауға арналған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Асық ойынына арналған жиынтық (Бес тас және асық ату)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балалар манишкасы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Балалардың баскетбол формасы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Балалардың волейбол формасы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Спорт алаңшасы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Параллель металл қос сырықтар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Торы бар мини футболға арналған қақпа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Торы бар футбол қақпасы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Резеңке немесе тартанды жеңі латлетикалық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Гимнастикалық керме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Гимнастикалық кедергілер жолағы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Лақтыруға арналған сектор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Ұзындық қасекіру секторы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Қалқаны және торы бар баскетбол тағаны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Торы барволей болтағаны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Төрешілер мұнарасы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Бастауыш мектеп оқушыларының жеке пайдалануына арналған жабдық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Оқулықтарды, аяқ киімді,спорттық керек-жарақтарды және сыртқы киімді сақтауға арналған жеке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Бастауыш мектептің барлық кабинеттеріне 1 жиынтық есебінен жабдықтармен керек-жарақтар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аспаптар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ойыншықтар жинынтығы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Қазақхалық шығармашылығының пәндер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 музыкасы мен әндерінің электрондық тасымалдағыштағы жазбалары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Мольберт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Микрофонмен сымсыз технологиялары бар музыкалық құрал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Гипстік қалыптар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Суреттердің репродукцияларының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"Шығарма жанрлары", "Халықауыз әдебиеті" плакаттары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"Қазақтың ұлттықою-өрнегі" плакаттары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Бастауыш білім беру ұйымдарында дамытушы пәндік-кеңістікті кортаны құру және психологиялық-педагогикалық қолдау үшін ұсынылатын жабдық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Жұмсақ ойын бөлмесі (көп функциялы жабдық)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Тақырыптық қаптары бар поролоннан жасалған дидактикалық едендік ойыншық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Поролоннан жасалған ойын лабиринті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Поролоннан жасалған дидактикалық манеж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еден жасау үшін еден төсеніштері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Жууға болатын әртүрлі түсті полимерлі матамен қапталған поролоннан жасалған жұмсақ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дамытуға арналған әртүрлі және түрлі мөлшердегі толтырылатын терапиялық доптар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көп функциялы жиынтықтар, конструкторлар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Сипау дағдыларын дамытуға арналған жұмсақ тактильді-дамытушы панель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Жиында түрлі-түсті пластикалық шарлармен толтырылған құрғақ бассейн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Еден кілем жабындары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Жалпы моториканы дамытуға арналған жабдық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Қозғалыстарды үйлестіруді, тактильді сезімдерді дамытуға ықпал ететін әртүрлі еден төсеніштері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Доңғалақ-трансформер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Балалардың қабырға баспалдақтары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Поролоннан жасалған вестибулярлық тренажер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Ұсақ моториканы дамытуға арналған жабдық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оқу құралы бар ойыншық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Монтессори-педагогика элементтері бар дидактикалық материал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топтық сабақтарға арналған дидактикалық модульдік кешен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Тактильді сезімдерді, ұсақ моториканы, қиялды және көру стимуляциясын дамытуға арналған дамытушы едендік текше.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 моториканы дамытуға арналған сәндік-дамытушы панель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дыбыстық панель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Қабырғаға арналған акустикалы тактильді панель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Қабырғаға арналған тактильді-дамытушы панель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Үстелге арналған тактильді- дамытушы панель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Үстел-мозаика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Математикалық білімді қалыптастыруға арналған жүйелі дидактикалық материал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Мультимедиялық интерактивті бағдарламалық-әдістемелік оқыту кешені ( қазақ, орыс және ағылшын тілдерінде)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Жолдарда жүріп-тұрудың негізгі ережелері мен дағдыларын, қауіпсіз өмір сүру негіздерін, оның ішінде өрт қауіпсіздігін оқытуға арналған дидактикалық еденді койын жиындары, гигиенаның негізгі дағдыларын, қоғамдық көлікте жүру кезіндегі балалардың мінез-құлқының негізгі ережелерін үйрету.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Мүмкіндігі шектеулі балалардың білім алуына арнайы жағдай жасау үшін ұсынылатын жабдықтар мен жиһаз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Көзі көрмейтін және нашарк өретін балаларға, тірек-қимыл аппараты бұзылған балаларға ғимарат, үй-жай немесе кабинет ішінде кіруді/шығуды және қозғалуды қамтамасыз ететін бұйымдар (қабаттарға орын ауыстыруды ескере отырып)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Естімейтін және нашареститін балаларға, сондай-ақ кохлеарлық импланттары бар балаларға арналған дыбыс күшейткіш бұйымдары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Тірек-қимыл аппараты мен көру қабілеті бұзылған балаларға арналған оқу орнын ұйымдастыруға арналған құрылғылар мен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Қауіпсіздікті қамтамасыз ету үшін ұсынылған құрал- жабдықтар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Кіруді бақылау және басқару жүйесімен, күзет сигнализациясын хабардар ету құралдарымен жабдық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Бейнекамералары бар бейнебақылау жүйесі жабдықтарының жиынтығы ( мектеп ғимаратының алаңын абайланысты)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Дауыстық хабарлауы бар өрт дабылы жүйесін орнату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Негізгі орта білім беру ұйымдарын жабдықтармен және жиһазбен жабдықтау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Саны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Қазақ тілі және әдебиеті кабинеті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Маркермен және бормен жазылатын бес элементті құрама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жалғамасы бар оқытушы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Шынтақшалары бар аунақшаларда айналатын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оқушыға арналған бір немесе екі орынды оқу шылар үстелдерінің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және жабық сөрелері бар оқу-көрнекі құралдарына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Плакаттарға (карталарға) арналған аласа шкаф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Оқытудың техникалық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панель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гарнитурасымен және web-камерамен жабдықталған интернетке кіру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Үстелге арналған акустикалық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функциялық ұрылғы (көшіргіш/принтер/сканер)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Желілік фильтр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Плакаттар мен стендтер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тілін оқыту тақырыптары бойынша плакаттар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"Әдебиет теориясының жетекш іұғымдары" плакаттары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"Қазақақындары мен жазушылары" портреттері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Пластикалық негіздегі қабырға стендтерінің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Оқу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 басылымдарының жиыны, оның ішінде аудио мәтіндер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 материал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Картиналар репродукциясы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Ертегілер ( қазақ және әлем ертегілері) жинағы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Әдебиеттану: терминдер сөздігі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әдебиеті: энциклопедиялық анықтамалық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тілінің диалектілер сөздігі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тілінің орфографиялық сөздігі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тілінің орфоэпиялық сөздігі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тілінің түсіндірме сөздігі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тілінің фразеологиялық сөздігі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тілінің этимологиялық сөздігі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жазушыларының антологиясы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Мақал-мәтелдер жинағы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білімі терминдерінің түсіндірме сөздігі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Қосымша керек-жарақтар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Керек-жарақтары бар дәріқобдишасы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Ксероксқа арналған қағаз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тақтасына арналған губка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себеті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Маркер тақтасына арналған магниттер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Тақтаға арналған маркер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боры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Ағылшын тілі кабинеті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Маркермен немесе бормен жазылатын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жалғамасы бар оқытушы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Шынтақшалары бар аунақшаларда айналатын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оқушыға арналған бір немесе екі орынды үстелдер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және жабық сөрелері бар оқу-көрнекі құралдарына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Плакаттарға (карталарға) арналған аласа шкаф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Оқытудың техникалық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панель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гарнитурасымен және web-камерамен жабдықталған интернетке кіру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Үстелге арналған акустикалық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 құрылғы (көшіргіш/принтер/сканер)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Желілік фильтр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Плакаттар мен стендтер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тілінің тақырыптары бойынша плакаттар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Пластикалық негіздегі қабырға стендтерінің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Оқу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 басылымдарының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 материал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Транскрипциясы бар әліпби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Оқытылатын тілдің елі жөніндегі альбом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Оқытылатын тілдерінің картасы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Оқытылатын тілдің түсіндірме сөздігі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Оқуға арналған әдебиет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Қосымша керек-жарақтар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Керек-жарақтары бар дәріқобдишасы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Ксероксқа арналған қағаз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тақтасына арналған губка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себеті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Маркер тақтасына арналған магниттер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Тақтаға арналған маркер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боры 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Математика кабинеті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Маркермен және бормен жазылатын бес элементті құраматақта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жалғамасы бар оқытушы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Шынтақшалары бар аунақшаларда айналатын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оқушыға арналған бір немесе екі орынды оқу шылар үстелдерінің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және жабық сөрелері бар оқу-көрнекі құралдарына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Оқытудың техникалық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панель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гарнитурасымен және web-камерамен жабдықталған интернетке кіру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Үстелге арналған акустикалық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 құрылғы (көшіргіш/принтер/сканер)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Желілік фильтр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Графикалық калькуляторы бар математикадан сандық зертхана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зарядталатын батареясы бар графикалық калькулятор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Жалпы мақсаттағы оқу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 тақтасына арналған 5 заттан тұратын сызба аспаптар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Демонстрациялық оқу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 пен сфераның демонстрациясына арналған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Көлемді геометриялық фигуралардың демонстрациясына арналған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Жаймалы геометриялық фигуралардың демонстрациясына арналған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 қимасы бар мөлдір геометриялық денелер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Жазық фигураларды жасауға арналған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Ықтималдық заңдарын зерттеуге арналған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 Шаршы мен шеңбердің бөлшекті бөліктері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Зертханалық құралдар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Көлемді геометриялық фигураларды үлестірмелі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жұмыстобына арналған өзектік геометриялық пішіндер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Плакаттар мен стендтер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 негіздегі қабырғастендтерінің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Өзге оқу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 басылымдарының жиыны, оның ішінде плакаттар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 материал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Қосымша керек-жарақтар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Керек-жарақтары бар дәріқобдишасы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Ксероксқа арналған қағаз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тақтасына арналған губка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себеті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Маркер тақтасына арналған магниттер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Тақтаға арналған маркер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боры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Зияткерлік ойындар мен логиканы дамытуға арналған кабинеті (математика кабинетімен біріктіруге болады)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Маркерлі қабырғалық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жалғамасы бар оқытушы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Шынтақшалары бар аунақшаларда айналатын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оқушыға арналған екі орынды оқу шылар үстелдерінің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және жабық сөрелері бар оқу-көрнекі құралдарына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Оқытудың техникалық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панель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гарнитурасымен және web-камерамен жабдықталған интернетке кіру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Үстелге арналған акустикалық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функциялық ұрылғы (көшіргіш/принтер/сканер)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Желілік фильтр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Үстел ойындары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Жасқа сәйкес әртүрлі басқа тырғыштар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Жасына сәйкес әртүрлі үстел ойындары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"Тоғыз құмалақ" үстел ойыны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Пазлдар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Шахмат секциясы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Шахматшы қойын дәптері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 бойынша электронды басылымдар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 бойынша оқу-әдістемелік материалдар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Жиынында фигуралары бар шахматтық демонтсрациялық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 сағаттары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Жиынтықта тақтасы бар шахматтар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Жиынтықта тақтасы бар дойбы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 тақтаға арналған магнитті дойбы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Қосымша жабдық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Керек-жарақтары бар дәріқобдишасы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Ксероксқа арналған қағаз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тақтасына арналған губка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себеті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Маркер тақтасына арналған магниттер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Тақтаға арналған маркер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Орыс тілі және әдебиеті кабинеті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Маркермен және бормен жазылатын бес элементті құрама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жалғамасы бар оқытушы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Шынтақшалары бар аунақшаларда айналатын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оқушыға арналған бір немесе екі орынды оқушылар үстелдерінің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және жабық сөрелері бар оқу-көрнекі құралдарына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Плакаттарға (карталарға) арналған аласа шкаф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Оқытудың техникалық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панель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гарнитурасымен және web-камерамен жабдықталған интернетке кіру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Үстелге арналған акустикалық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 құрылғы (көшіргіш/принтер/сканер)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Желілік фильтр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Плакаттар мен стендтер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және орыс әдебиеті тақырыптары бойынша плакаттар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Пластикалық негіздегі қабырға стендтерінің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Оқу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 басылымдарының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тілінің орфографиялық сөздігі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 материал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тілінің синонимдері мен антонимдерінің сөздігі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тілінің түсіндірме сөздігі Ожегов С. 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 тілінің фразеологиялық сөздігі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 энциклопедиясы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Қосымша керек-жарақтар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Керек-жарақтары бар дәрі қобдишасы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Ксероксқа арналған қағаз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тақтасына арналған губка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себеті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Маркер тақтасына арналған магниттер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Тақтаға арналған маркер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боры 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Зертхана бөлмесі бар физика кабинеті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Кабинетке арналған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Маркермен және бормен жазылатын бес элементті құрама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жалғамасы бар оқытушы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энергиясы жеткізілген демонстрациялық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Шынтақшалары бар аунақшаларда айналатын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орынды зертханалық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және жабықсөрелері бар оқу-көрнекі құралдарына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Зертхана бөлмесіне арналған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тумбалы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Киімге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Оқытудың техникалық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панель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гарнитурасымен және web-камерамен жабдықталған интернетке кіру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Үстелге арналған акустикалық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 құрылғы (көшіргіш/принтер/сканер)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Желілік фильтр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Физика бойынша сандық зертхана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Гальванометрлік берілгіші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Қозғалыс берілгіші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және үдеу берілгіші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 берілгіші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Магнитті өріс берілгіші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 және жарық берілгіші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 затвор берілгіші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берілгіші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Датчиктермен жұмыс істеуге арналған динамикалық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бағдарламалық жасақтамасы бар деректер тіркеушісі (сымсыз сездіргілер үшін қажет емес)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зертханадағы эксперименттері бар кітап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Демонстрациялық жиынтықтар, аспаптар мен керек-жарақтар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Барометр-анероид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грамм (0,1 грамм) дейінгі электрондық таразылар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Айнымалы токты өлшеуге арналған вольтметр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Вимшурст генераторы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Психрометрлік гигрометр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Демонстрациялық динамометр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Дөңес және ойы сайна ( жиынтықта оптика болмаған кезде)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Айнымалы және тұрақты ток көзі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Резонанстық жәшіктердегі камертондар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Томсон орауышы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 блоктар жиыны (жиынтықта Механика болмаған кезде)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 кедергілер магазині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U-тәріздес демонстрациялық магнит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Магнитті демонстрациялық жолақ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Сұйықтықты демонстрациялық манометр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статикалық маятник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Айнымалы токты өлшеуге арналған микроамперметр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Айнымалы токты өлшеуге арналған миллиамперметр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Кристалдық тор үлгісі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Атмосфералық қысымды зерттеуге арналған демонстрациялық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Механиканы зерттеуге арналған демонстрациялық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Оптиканы зерттеуге арналған демонстрациялық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статиканы зерттеуге арналған демонстрациялық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Штативі бар 5 маятник шарының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 кабинетіне арналған құралдар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Капиллярлар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 кабинетіне арналған зертхана ыдыстары мен керек-жарақтарының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 тақтасына арналған 5 заттан тұратын сызба аспаптар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Қолсорғысы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Баллистикалық тапанша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Мультиметр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электрплитасы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Өткізгіштің кедергісінің оның ұзындығына, қимасына және материалына тәуелділігін көрсетуге арналған аспап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заңдарын зерттеуге арналған манометрі бар аспап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Жүгірткі реостаты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Байланысатын ыдыстар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Паскаль шары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Сақинасы бар шар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Әмбебап штатив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Зертхана аспаптары мен керек-жарақтары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Бағыттамалы зертханалық амперметр 0,6 А-3А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грамм (0,1 грамм) дейінгі электрондық таразылар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Бағыттамалы зертханалық вольтметр 3V-15V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Бірполюсті зертханалық ажыратқыш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динамометр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Капсуладағытемірұнтағы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Галилей науасы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Стаканы бар калориметр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бастапқы орам орауышы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блоктар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Қосқыш сымдар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шам ұстағыш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Экраны бар тұғырдағы линза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U-тәріздес зертханалық магнит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жолақты магнит жұп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Математикалық маятник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қозғалтқыштың (жиналмалы) зертханалық үлгісі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 бойынша жүктер жиынтығы (10х100 грамм)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Дифракциялықт орлар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Калориметрлік денелер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Қаттылығы әртүрлі серіппелер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 және массасы тең денелер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тізбектерін құрастыруға арналған тақша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Дифракциялық торлардың жиынтығы бар жарық толқынының ұзындығын өлшеуге арналған аспап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электрплитасы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Жүгірткі реостаты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иінтірек - сызғыш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Штативтегі магнитті жебелер (жұп)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трибометр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құрама штатив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Бөлшектері бар құрастырмалы электромагнит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Оқу құралдары, стендтер мен кестелер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 басылымдарының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 негіздегі қабырға стендтерінің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Физикадан электронды плакаттар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Жылжымалы жұлдызды аспанның картасы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Физикадан виртуалды жұмыстарды жүргізуге арналған бағдарламалық жасақтама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Қосымша керек-жарақтар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Керек-жарақтары бар дәріқобдишасы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Ксероксқа арналған қағаз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тақтасына арналған губка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себеті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Маркер тақтасына арналған магниттер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Тақтаға арналған маркер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боры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Информатика кабинеті (IT- сынып)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Кабинетке арналған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Маркерлі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жалғамасы бар оқытушы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Аунақшадағы айналмалы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орынды компьютерлік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және жабық сөрелері бар оқу-көрнекі құралдарына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Оқытудың техникалық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панель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 мен және web-камера мен жабдықталған интернетке кіру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Үстелге арналған акустикалық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Үздіксіз қуаттау көзі 1200VA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 құрылғы (көшіргіш/принтер/сканер)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Желілік фильтр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Оқу құралдары, стендтер мен кестелер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 кабинетіндегі қауіпсіздік техникасы қағидаларының кестесі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IT-технология кестесі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ресурстарды басқаруға арналған бағдарламалық жасақтама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Компьютерлік графика, бағдарламалау негіздері, бейнетехнологиялар бойынша бағдарламалық құралдардың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Қосымша керек-жарақтар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Керек-жарақтары бар дәріқобдишасы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Ксероксқа арналған қағаз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тақтасына арналған губка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себеті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Маркер тақтасына арналған магниттер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Тақтаға арналған маркер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жабдықтау қалқаны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Тарих пен мемлекет және құқық негіздері кабинеті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Маркермен және бормен жазылатын бес элементті құрама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жалғамасы бар оқытушы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Шынтақшалары бар аунақшаларда айналатын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оқушыға арналған бір немесе екі орынды оқушылар үстелдерінің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және жабық сөрелері бар оқу-көрнекі құралдарына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Плакаттарға (карталарға) арналған аласа шкаф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Оқытудың техникалық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панель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гарнитурасымен және web-камерамен жабдықталған интернетке кіру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Үстелге арналған акустикалық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 құрылғы (көшіргіш/принтер/сканер)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Желілік фильтр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Ноутбук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Ноутбуктарды сақтауға және зарядтауға арналған арба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Дүниежүзілік тарихының карталары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XIII-XV ғасырлардағы Балқан және Кіші Азия картасы. Түрік-османдардың жаулап алуы 70х100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 ғасырдың екінші жартысы мен XXI ғасырдың басындағы Таяу Шығыс пен Оңтүстік Азия елдерінің картасы 100х140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соғысының картасы (1941 жылғы 22 маусым-1943 жылғы желтоқсан) 100х140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француз революциясы және Наполеон соғысының картасы 1789-1815 жылдар 100х140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Халықтардың ұлы қоныс аудару картасы. Батыс Рим империясының жойылуы 70х100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Америка отарларының тәуелсіздік соғысы және АҚШ-тың құрылуы 70х100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 ғасырдың екінші жартысы-XXI басындағы Шығыс және Оңтүстік-шығыс Азия картасы 70х100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АҚШ-тағы азаматтық соғыс картасы (1861 - 1865 жылдар) 70х100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соғысының аяқталуы картасы (1944 ж. қаңтар-1945 жылғы мамыр, Жапонияны талқандау) 70х100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Арабтарды жаула палу картасы. Араб халифаты және оның ыдырауы VIII-IX ғғ 70х100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Екінші дүниежүзілік соғыстан кейінгі Батыс Еуропа картасы. ХХ ғасырдың екінші жартысында-XXI ғасырдың басындағы Еуропа 100х140 сантиметр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VII-XII ғасырдағы Үндістан және Қытай картасы 70х100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 жорығының картасы XI-XIII ғасырдағы 70х100 сантиметр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 ғасырдың екінші жартысы- XXI ғасырдың басындағы әлем картасы-100х140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Моңғол шапқыншылығы картасы XIIIғ 70х100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Тәуелсіз мемлекеттердің құрылу картасы. Бірінші дүниежүзілік соғыстан кейінгі Еуропадағы аумақтық өзгерістер 1918-1923 жылдар 70х100 сантиметр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Бірінші дүниежүзілік соғыс картасы 1914-1918 жылдар Еуропа мен Кавказдағы әскери іс-қимылдар 100х140 сантиметр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XII-XIV ғасырлардағы Қасиетті Рим империясы картасы. ХIV- ХV ғасырдағы Италия 70х100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1985-1991 жылдар Кеңес Одағының картасы КСРО-ның ыдырауы 100х140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Македонский державасының құрылу және ыдырау картасы 70х100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1922-1939 жж. Кеңестік Социалистік Республикалар Одағының картасы 100х140 сантиметр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Жүзжылдық соғыс картасы 1337-1453 жж 70х100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Африка елінің картасы ХХ ғасырдың екінші жартысы-XXI ғасырдың басы 70х100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 пен Орталық және Оңтүстік Америка елдерінің картасы XX-XXI ғасырдың екінші жартысы 100х140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Әлемнің саяси картасы 1:25 000 000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Қазақстан тарихы бойынша карталар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ҰОС жылдарындағы Қазақстан картасы 100х70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 соғысы жылдарындағы Қазақстан картасы 100х70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Моңғол империясы құрамындағы Қазақстан картасы 100х70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ғасырдағы Қазақстан картасы. Қазақстан аумағындағы мемлекеттік құрылымдар 13-15 ғасырлар 100х70 сантиметр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ғасырдағы Қазақстан картасы. Жоңғар шапқыншылығы 100х70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ғасырдағы Қазақстан картасы. 18 ғасырдың басындағы Қазақ хандығы 100х70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ғасырдағы Қазақстан картасы. Қазақ хандығы. 1465-1466 жылдар білім беру және аумағын кеңейту 100х70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ғасырдағы Қазақстан картасы. Әмір Темірдің жорықтары 1336-1405 жылдар 100х70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картасы. Кенесары Қасымұлының басшылығымен ұлт-азаттық қозғалыс 100х70 сантиметр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картасы. Сырым Датұлының ұлт-азаттық қозғалысы 100х70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картасы. 19-20 ғасырдың басында сауданың дамуы 100х70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картасы.Қазақтардың 1812 жылғы Отан соғысына қатысуы, 100х70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саяси-әкімшілік картасы 1:1 500 000 ламинатталған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Қазақстан карталары жиында 10 дана 100х70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Плакаттар мен портреттер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Плакаттар "Жаңа тарих"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Плакаттар "Жалпылама дүниежүзі тарихы"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Плакаттар "Саяси ағымдар"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Плакаттар "Құқық теориясы"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Плакаттар: әлем тарихы мен Қазақстан тарихының уақыт таспасы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Өзге оқу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тарихы, Дүниежүзілік тарих, Құқық негіздері бойынша электрондық оқу басылымдарының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 негіздегі қабырға стендтерінің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Қосымша керек-жарақтар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Керек-жарақтары бар дәріқобдишасы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Ксероксқа арналған қағаз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тақтасына арналған губка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себеті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Маркер тақтасына арналған магниттер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Тақтаға арналған маркер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боры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География кабинеті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Маркермен және бормен жазылатын бес элементті құрама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жалғамасы бар оқытушы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Шынтақшалары бар аунақшаларда айналатын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оқушыға арналған бір немесе екі орынды оқушылар үстелдерінің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және жабықсөрелері бар оқу-көрнекі құралдарына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Плакаттарға (карталарға) арналған аласа шкаф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Оқытудың техникалық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панель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гарнитурасымен және web-камерамен жабдықталған интернетке кіру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Үстелге арналған акустикалық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 құрылғы (көшіргіш/принтер/сканер)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Желілік фильтр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География бойынша ұсынылатын Сандық зертхана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Ауа-райы стансасы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сапасын өлшеу датчигі (pH)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Атмосфералық қысым датчигі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Топырақтың ылғалдылық датчигі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Ерітіндінің лайлылық датчигі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датчигі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өткізгіштік датчигі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бағдарламалық жасақтамасы бар деректер тіркеушісі (сымсыз сездіргілер үшін қажет емес 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зертханадағы эксперименттері бар кітап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Әлемнің және аймақтардың қағаз карталары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Австралия және Океания саяси картасы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Австралия және Океания физикалық картасы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Азияның саяси картасы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Азияның физикалық картасы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Африканың саяси картасы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Африканың физикалық картасы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Еуразияның физикалық картасы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Еуропаның саяси картасы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Әлемнің климаттық картасы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Әлемнің саяси картасы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Әлемнің физикалық картасы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 халықтарының және халық тығыздығының картасы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Теңіздер картасы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Әлемнің табиғи аймақтарының картасы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Американың саяси картасы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Американың физикалық картасы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Әлемдегі экологиялық мәселелер картасы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Американың саяси картасы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Американың физикалық картасы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Қазақстан Республикасының қағаз карталары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саяси-әкімшілік картасы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физикалық картасы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Демонстрациялық үлгілер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Жұлдызды аспан глобусы 320 миллиметр жарықтандырылған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глобусы саяси 320 миллиметр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глобусы физикалық 150 миллиметр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глобусы 320 миллиметр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Марс глобусы 320 миллиметр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 бойынша үлгі "Жер қыртысының жылжуы мен бұзылымдары"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 бойынша үлгі "Жерқұрылымы"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 бойынша үлгі "Теңіз түбібедерінің құрылымы"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"Күн–Жер–Ай (теллурий)" үлгісі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Циклон және антициклон үлгісі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Табиғи коллекциялар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"Минералдар мен тау жыныстары" коллекциясы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"Пайдалы қазбалар" коллекциясы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Аспаптармен керек-жарақтар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Барометр-анероид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Гигрометр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қашықтық өлшеуіш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компасы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Курвиметр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Өлшеуіш таспа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Еңжоғарғы және еңтөменгі мәндерді тіркейтін термометр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Сейсмограф үлгісі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Флюгер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Оқу құралдары мен стендтер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 басылымдарының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 негіздегі қабырға стендтерінің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Қосымша керек-жарақтар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Керек-жарақтары бар дәрі қобдишасы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Ксероксқа арналған қағаз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тақтасына арналған губка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себеті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Маркер тақтасына арналған магниттер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Тақтаға арналған маркер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боры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STEM- зертханасы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Кабинетке арналған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Жанышталған фанерадан жасалған үстелшесі бар тумбасыз шебер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Шынтақшалары бар аунақшаларда айналатын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орынға арналған зертханалық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оқу шыға арналған модульдік үстелдер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жалғамасы бар оқытушы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3D принтерге арналған тумба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Доңғалақтардағы зертханалық тумба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Мобильді тұғырықтағы флипчарт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және жабық сөрелері бар оқу-көрнекі құралдарына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Науалары бар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Оқытудың техникалық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панель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 мен және web-камера мен жабдықталған интернетке кіру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Үстелге арналған акустикалық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 құрылғы (көшіргіш/принтер/сканер)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Ноутбук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Желілік фильтр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Бағдарламалық жасақтама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Табиғиғылымдар бойынша ресурстардың 3-D кітапханасы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Шексіз лицензиясы бар шынайылықпен толықтырылған бағдарлама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Математикалық зерттеулер секторы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зарядталатын батареясы бар графикалық калькулятор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Геоборд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Жалпақ пішіндердің конструкторы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Пластикті штанген циркуль үлгісі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Ықтималдық заңдарын зерттеуге арналған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Жаратылыстану-ғылыми эксперименттер секторы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грамм (0,1 грамм) дейінгі электрондық таразылар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Гидропоника бойынша шағын зертхана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USB микроскоп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мультиметр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 ғылымдары бойынша зерттеулерге арналған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Тәжірибеге арналған ыдыстар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Оқытушыға арналған әмбебап штатив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құрамаштатив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материалдары бар жаратылыстану ғылымдары бойынша сандық зертхана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Инженерлік жобалар мен технологиялар секторы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3D-принтер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 PLA 1,75 миллиметр, 1 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және технологияға арналған CББ (Сандық және бағдарламалық басқару) машинасы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 сездіргілер мен Ардуино базасында білім беру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 процестерді симуляциялауға арналған робототехникалық жабдықтар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RaspberryPi білім беру және интернет заттар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Нейротехнологияны зерттеуге арналған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материалдары бар баламалы энергетиканы зерттеуге арналған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Виртуалды шынайылық көзілдірігі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Қосымша жабдық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Керек-жарақтары бар дәріқобдишасы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Флипчартқа арналған қойын дәптер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Ксероксқа арналған қағаз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тақтасына арналған губка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себеті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Маркер тақтасына арналған магниттер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Тақтаға арналған маркер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үлгідегі қорғаныс көзілдірігі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м/м халат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Робототехника кабинеті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Кабинетке арналған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Маркерлі қабырғалық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Аунақшалардағы айналмалы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Ернеулері 2400х1200 миллиметр және 4 жылжымалы тумбалары бар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орынды модульді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жалғамасы бар оқытушы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орынды ернеулері бар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3D-принтерге арналған тумба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Науалары бар шкаф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ашық шкаф немесе сөре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Оқытудың техникалық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 мен және web-камера мен жабдықталған интернетке кіру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Үстелге арналған акустикалық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 құрылғы (көшіргіш/принтер/сканер)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Ноутбук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Желілік фильтр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Құралдар, стендер мен кестелер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Робототехника кестесі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робототехникасы бойынша бағдарламалық құралдар мен оқу – әдістемелік кешендер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Робототехника мен айналысуға арналған жаттығу жолдарының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3D-үлгілеу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3D-принтер жинақта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 PLA 1,75 миллиметр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Робототехникалық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блоктар түріндегі бағдарламалау ортасымен, құрамынд аэкранды микроконтроллер, моторлар, сездіргілер, конструкциялық элементтер, әдістемелік материалдар бар робототехникалық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Ардуино зерттеуге арналған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RaspberryPi білім беру және интернет заттарды зерттеуге арналған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Жарыстарға дайындауға арналған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Квадрокоптері бар білім беру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Антропоморфты робот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Тақтаны, жұмысқа қажетті құралдарды, әдістеме материалдарды қамтитын интернет заттар үлгілері бар жалпы физикалық тақтада орналасқан микробақылаулары мен сенсорларды бағдарламалауды үйренуге арналған оқу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Қосымша керек-жарақтар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Керек-жарақтары бар дәріқобдишасы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Ксероксқа арналған қағаз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тақтасына арналған губка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Маркерлі қабырғалық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себеті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Маркер тақтасына арналған магниттер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Тақтаға арналған маркер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Зертханасы бар ұсынылатын биотехнология кабинеті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 элементті маркерлі және борлы құрама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приставкасы бар оқытушының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Шынтақшалары бар аунақшаларда айналатын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қуаты берілген демонстрациялық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орынды зертханалық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Оқушыға арналған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және жабық сөрелері бар оқу-көрнекі құралдарына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Зертханаға арналған жиһаз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тумбалы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Киімге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Желдету жүйесі бар демонстрациялық шкафы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Желдету жүйесі бар химиялық реактивтерді сақтауға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Оқытудың техникалық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 мен және web-камера мен жабдықталған интернетке кіру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Акустикалық үстел жүйесі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Желілік фильтр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 құрылғы (көшіргіш/принтер/сканер)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панелі / проекторы бар интерактивті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Жиынтықта қосалқы аккумуляторлы батареясы бар ноутбук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Арба-зарядтау құрылғысы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Аспаптар және керек-жарақтар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Агароз электрофорезінің экспери менттерін жүргізуге арналған жабдықтар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"Саусақізінталдау" зертханалық практикумы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"Электрофорез" экспери менттік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Агароз электрофорезіне арналған реактивтер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"ДНҚ құрылымы" тәжірибелік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"ДНҚ электрофорезі 1 бөлім" практикумы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"ДНҚ электрофорезі 2 бөлім" практикумы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"Жемістер мен көкөністерден ДНҚ алу" оқу практикумы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Бактериялардың ДНҚ-ны зерттеужөніндегі зертханалық жұмыстарға арналған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"Ген экспрессиясын реттеу: ДНҚ метилизациясы бойынша эксперимент" практикумы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"Молекулалардың бөлінуі: ақуыз және ДНҚ талдау жүйесі" практикумы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"ДНК ашу" зертханалық практикумы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"Отбасының ДНҚ картасы" зертханалық практикумы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"Кариотиптеуді қайта құру" практикумы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"Наркотест" зертханалық практикумы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"Рекомбинант ДНК, үлгілерді көрсету" зертханалық практикумы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Антиденелер деңгейін анықтауға арналған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"Диагнозды анықтау" оқу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 менттеуге арналған жабдықтар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Ашыту бойынша әдістемелік материал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"Ашыту өнімдерін тестілеу" оқу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центрифугасы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"Полимерлік тізбекті талдау" оқу практикумы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Магнезия хлоридінің толық өлшемді реакциясына арналған реактивтер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"Тәжірибеде энзимдердің қасиеттерін зерттеу" экспери менттік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Энзимдердің толық өлшемді реакциясына арналған реактивтер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практикум "Тағам зертхананың ғылыми қызметінің құралы ретінде"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"Геномодифицирленген өнімдер: полимерлік сәйкестендіру" зертханалық практикумы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"Тіндер" микропрепараттар жиынтығы (өсімдіктер, саңырау құлақтар, Жануарлар)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"Жануарлар тіндері"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Тірітін жасушаларын өсіру бойынша зерттеуге арналған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"Өсімдік тіндері"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"Өсімдік патологиясы" зертханалық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ДНҚ жиынтығы: вирустар мен бактериялар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Бактериология бойынша слайдтар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"Цианобактериялардың морфологиясы" зертханалық практикумы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"Бактериология негіздері" микропрепараттар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"Бактериялар құрылымы" микропрепараттар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"Гистологияғак іріспе" зертханалық практикумы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Паразитология негіздері бойынша түрлі-түсті атлас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"Мұнайға Биоремедиация. Бактериялардың белсенділігі"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"Ауыз судағы бактериялар" практикумы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Тәжірибелік жиынтық: Эпидемия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"Аллергия" зертханалық практикумы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"Фотосинтез және жасушалық тынысалу" зертханалық практикумы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"Микробиологиялық қызмет негіздері" зертханалық практикумы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"Диффузия және жасуша мөлшері" зертханалық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"Пробиркадағы гендер" зертханалық практикумы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"Мендель принципі" зертханалық шеберханасы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"Генетика" оқыту курсы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"Жасушалық процестерді визуализациялау" оқыту курсы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"Антиденелердің болуын анықтауға кіріспе" зертханалық практикумы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Магниттік араластырғыш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Өткізгіш РН тестері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Спектрдің көрінетін бөлігінің UV-спектрофотометрі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электрлік зертханалық плитасы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Кептірупеші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инкубатор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су моншасы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Микротұтқырларға арналған термос-араластырғыш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Шейкер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 микроскопы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микроскоп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Тоңазытқыш құрылғы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Мұздатқыш құрылғы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Реактивтер жиынтығы (Хлороформ (ЧДА), Гексан (ЧДА),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Бояғыш (ацетоорсеин), метилен көк, Генцианвиолет, Фуксин)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қауыпсыздық ережесіне арналған 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Ұсынылған зертханасы бар нанотехнология кабинеті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 элементті маркерлі және борлы құрама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приставкасы бар оқытушының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Шынтақшалары бар роликтерде айналатын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қуаты берілген демонстрациялық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орынды зертханалық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және жабықсөрелері бар оқу-көрнекі құралдарына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Зертханаға арналған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тумбалы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Киімге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Оқытудың техникалық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 мен және web-камера мен жабдықталған интернетке кіру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Акустикалық үстел жүйесі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Желілік фильтр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 құрылғы (көшіргіш/принтер/сканер)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панелі / проекторы бар интерактивті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Жиынтықта қосалқы аккумуляторлы батареясы бар ноутбук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Арба-зарядтау құрылғысы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Аспаптар және керек-жарақтар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Нанотехнологиялар бойынша мектеп тәжірибелеріне арналған чемодандағы эксперименттік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деңгейдегі эксперименттерге арналған "Нанотехнологиялар"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"Жасыл нанохимия: күміснан обөлшектердің синтезі" жинағы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жиынтығы: жасырын саусақ іздері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"Спектроскопия" курсы бойынша зертханалық практикум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Спектроскоп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Спектрлік аналитикалық карта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Спектрлік талдау және Жалын бояуын талдау бойынша зертханалық экспери менттерге арналған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қауіпсіздік ережесіне арналған 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Зертханалық бөлмесі бар биология кабинеті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Кабинетке арналған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Маркермен және бормен жазылатын бес элементті құрама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жалғамасы бар оқытушы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энергиясы жеткізілген демонстрациялық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Шынтақшалары бар аунақшаларда айналатын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орынды зертханалық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және жабық сөрелері бар оқу-көрнекі құралдарына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Зертхана бөлмесіне арналған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тумбалы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Киімге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Оқытудың техникалық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панель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гарнитурасымен және web-камерамен жабдықталған интернетке кіру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Үстелге арналған акустикалық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 құрылғы (көшіргіш/принтер/сканер)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Желілік фильтр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Биология бойынша сандық зертхана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сапасын өлшеу датчигі (pH)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қысымының датчигі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Өткізгіштік датчигі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 датчигі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датчигі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Оттегі деңгейінің датчигі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 қышқыл газ деңгейінің датчигі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 кардиограмма датчигі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Сездіргі колориметр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бағдарламалық жасақтамасы бар деректер тіркеушісі (сымсыз сездіргілер үшін қажет емес 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зертханадағы эксперименттері бар кітап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Микропрепараты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Анатомия бойынша микропрепараттар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Ботаника бойынша микропрепараттар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Зоология бойынша микропрепараттар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биология бойынша микропрепараттар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Сыныпқа микропрепараттардайындауға арналған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Оптикалық аспаптар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Қолұлғайтқыш әйнегі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 микроскопы 640х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USB микроскоп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Тәжірибеге арналған керек-жарақтар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грамм (0,1 грамм) дейінгі электрондық таразылар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Дистиллятор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 тәжірибелерге және зертханалық жұмыстарға арналған ыдыс-аяқ пен керек-жарақтар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 бойынша зертханалық жұмыстарға арналған реактивтер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электрлік плитка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құрама штатив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Анатомия үлгілері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денесі 85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Көздің ұлғайтылған үлгісі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Жүректің демонстрациялық үлгісі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Қимадағы бүйрек үлгісі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Альвеоламен өкпе үлгісі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Жұлынның үлгісі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Құлақтың үлгісі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миының үлгісі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Қаңқалар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Аунақшадағы тұғырдағы бойы 170 сантиметр адам қаңқасы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Ботаника бойынша көлемді үлгілер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Тамырдың бойлық қимасының үлгісі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ДНҚ құрылымының моделі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Жапырақ құрылымының үлгісі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Гүлдің әмбебап үлгісі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Гербарийлер мен коллекциялар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Биологиядан гербарийлер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Биологиядан коллекциялар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құралдары, стендтер мен кестелер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 басылымдарының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 негіздегі қабырға стендтерінің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 бойынша виртуалды немесе шынайылық пен толықтырылған бағдарламалық жасақтама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Биологиядан электронды плакаттар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Қосымша керек-жарақтар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Керек-жарақтары бар дәріқобдишасы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Ксероксқа арналған қағаз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тақтасына арналған губка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себеті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Маркер тақтасына арналған магниттер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Тақтаға арналған маркер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боры 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үлгідегі қорғаныс көзілдірігі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төзімді қорғаныс биялайлары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Резеңкеленген алжапқыш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м/м халат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Зертхана бөлмесі бар химия кабинеті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Кабинетке арналған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мен және бор мен жазылатын бес элементті құрама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жалғамасы бар оқытушы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энергиясы жеткізілген демонстрациялық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Шынтақшалары бар аунақшаларда айналатын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орынды зертханалық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және жабық сөрелері бар оқу-көрнекі құралдарына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Зертхана бөлмесіне арналған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тумбалы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Киімге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Желдету жүйесі бар демонстрациялық сору шкафы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Желдету жүйесі бар химиялық реактивтерді сақтауға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Оқытудың техникалық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панель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 мен және web-камера мен жабдықталған интернетке кіру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Үстелге арналған акустикалық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 құрылғы (көшіргіш/принтер/сканер)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Желілік фильтр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Химия бойынша сандық зертхана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сапасын өлшеу датчигі (pH)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Газқысымының датчигі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Кернеу датчигі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Өткізгіштік датчигі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датчигі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Сездіргі калориметр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бағдарламалық жасақтамасы бар деректер тіркеушісі (сымсыз сездіргілер үшін қажет емес 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зертханадағы эксперименттері бар кітап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Химиялық реактивтер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Оқыту бағдарламасына сәйкес тәжірибелер мен эксперименттерге арналған химиялық реактивтер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Аспаптар және тәжірибеге арналған керек-жарақтар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құрамдас монша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грамм (0,1 грамм) дейінгі электрондық таразылар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Дистиллятор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 қыздырғыш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Ареометрлер жиынтығы (19 дана)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 мен мұғалімдерге арналған атом үлгілері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 бойынша демонстрациялық тәжірибелерге арналған ыдыстар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Химиядан зертханалық жұмыстарға арналған ыдыс-аяқ пен керек-жарақтардың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химиядан тәжірибелерге арналған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жинауға арналған зертханалық аспап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зертханалық штатив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Мұғалімге арналған әмбебап штатив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Демонстрациялық үлгілер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 кристалдық торлар үлгілерінің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Масштабты молекулалар үлгілерінің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 мен мұғалімдерге арналған органика және бейорганика бойынша молекула үлгілерінің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байланыстарының түзілу үлгілерінің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 және d бұлттарының және шар өзекті молекулалар үлгілерінің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бұлттар мен химиялық қосылыстар үлгілерінің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Табиғи коллекциялар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"Таскөмір және оны қайта өңдеуөнімдері" коллекциясы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"Металдар" коллекциясы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"Минералдар мен тау жыныстары" коллекциясы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"Мұнай және оны қайта өңдеуөнімдері" коллекциясы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"Отын өнер кәсібіне арналған шикі зат" коллекциясы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"Химия өнеркәсібіне арналған шикі зат" коллекциясы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"Отын" коллекциясы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"Шойын және болат" коллекциясы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"Қаттылық шәкілі" коллекциясы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Оқу құралдары, стендтер мен кестелер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 басылымдарының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 негіздегі қабырға стендтерінің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Химиядан электронды плакаттар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Химиядан виртуалды зертханалық жұмыстарды жүргізуге арналған бағдарламалық жасақтама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Қосымша керек-жарақтар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Керек-жарақтары бар дәріқобдишасы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Ксероксқа арналған қағаз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тақтасына арналған губка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себеті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Маркер тақтасына арналған магниттер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тақтаға арналған маркер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борыдана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үлгідегі қорғаныс көзілдірігі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төзімді қорғаныс биялайлары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Резеңкеленген алжапқыш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м/м халат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"Бейнелеу өнері" бөлімі бойынша шеберхана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 элементті маркерлі және Борлы құрама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приставкасы бар оқытушының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Шынтақшалары бар роликтерде айналатын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оқу шыға арналған бір немесе екі орындық үстелдер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Экспозицияға арналған сөре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және жабық сөрелері бар оқу -көрнекі құралдарына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Оқытудың техникалық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 мен және web-камера мен жабдықталған интернетке кіру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Үстелге арналған акустикалық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Желілік фильтр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 құрылғы (көшіргіш/принтер/сканер)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панель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Құралдар мен керек-жарақтар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 басылымдарының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Пластикалық негіздегі қабырға стендтерінің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Гипс өнімдері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для фильцевания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Синтетикалық щетка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Акрил матасының контурлары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Батикке арналған бояу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Акрилді мата бояулары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Жинақталған мольберт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 мен қақпағы бар мольберт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Батик үшін реттелетін жақтау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Батикке арналған мата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метрден 5 түсті мата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Зембілге сурет салуға арналған кенеп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Жиналмалы натюрморттарға арналған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және кескінді қылқалам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Экспозицияға арналған сөре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 тобына акварельді, акрилді, гуашты, майлы, пастельді бояулар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Акварельге арналған папка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Боялған кенеп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Зембілге суретсалуға арналған кенеп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Сәндік-қолданбалы өнер бұйымдарының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Драпировкалар жиынтығы 3 түрден кем емес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бұйымдар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 барий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Жемістер мен көкөністердің муляж жиынтығы 20 данадан кем емес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Тарату материалдарының саны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Көрнекті суретшілердің портреттері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Суреттер мен плакаттар саны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 энциклопедиялары, оқу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Альбомдар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Суретшілер мен көркем өнермұражайлары туралы, бейнелеу өнері мен сәулет стильдері туралы әдебиет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Плакаттар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Этюд жәшік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Қосымша керек-жарақтар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Керек-жарақтары бар дәріқобдишасы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Ксероксқа арналған қағаз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тақтасына арналған Губка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себеті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Маркер тақтасына арналған магниттер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тақтаға арналған Маркер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Жеңқаптар мен алжапқыштар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"Үй мәдениеті" бөлімі бойынша шеберхана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Кабинетке арналған жиhаз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Үстіңгі беті жанышталған фанерадан жасалған металл қаңқадағы шебер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Аспалы тұғыры бар слесарлық металл шебер үстел ұзындығы 1000 миллиметр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Маркерлік тақта немесе бор мен жазылатын қабырғалық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Полипропиленнен немесе былғары алмастырғыштан жасалған отырғышы бар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өңдейтін білде кастындағы тұғырық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білде кастындағы тұғырық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Бұрғылау білдегінің астындағы тұғырық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Жонғыш білдек астындағы тұғырық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жалғамасы бар оқытушы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Бұрылмалы жұмыс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Киімге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құрал-саймандар шкафы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шкаф немесе сөре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шебер үстеліне арналған қорғаныс экраны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Оқытудың техникалық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 мен және web-камера мен жабдықталған интернетке кіру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Үстелге арналған акустикалық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функциялық ұрылғы (көшіргіш/принтер/сканер)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Интерактивтік панель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Ноутбук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Желілік фильтр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Білдектер мен жабдықтар: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саптамалардың жиынтығы электрнақышшы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бәрбі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Аккумуляторлы бурауыш бәрбі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қылара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шеткі 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Айналмалы шағын 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Реноватор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сүргі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Жиынында чиллер және тұрақтандырғышы бар лазерлін ақыштау білдегі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ағаш өңдеу білдегі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3D үлгілер құруға арналған модульді білдек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бойынша бұрғылау білдегі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бойынша жону білдегі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фен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Ажарлағыш машинка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қайрақ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Жобалық қызметке арналған керек-жарақтар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Ватман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дөңгелек қылқалам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ПВА желімі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Акрил бояулар жиынтықта 6 түс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Бояу шашыратқыш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мультиметр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білеулер жиынтығы 14 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бойынша өзі кескіштер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бойынша күйдіруге арналған аспап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 жабысқақ таспасы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Супержелім 3 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 тақтасына арналған 5 заттан тұратын сызба аспаптар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Құрал-сайман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 құбырларды пісіруге арналған аппарат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Қашау-үскі 8 миллиметр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Қашау-үскі 16 миллиметр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Қолқысқышы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Тойтармалағыш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Тойтармалар 3,2 х 8 миллиметр, 50 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Белгісалғыш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Резеңке шот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Қысқаштар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Иінтіректі құбырлы кілт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Шеттік тістеуіктер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Өлшеуі штаспа 1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сызғыш 30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сызғыш 100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балғасы 200 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балғасы 400 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Ашалы кілттер жиынтығы 6-24 миллиметр 8 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Белгісалғыштар мен бұранкескіштер жиынтығы М3-М10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Алмаз қылауықтар жиынтығы 10 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егеу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Дөңгелек егеу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Жайпақ егеу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Үшқырлы егеу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Кеңсе пышағы 18 миллиметр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кесетін пышақ 250 миллиметр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кесетін қолара 400 миллиметр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кесетін қолара 300 миллиметр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Айқыш бұрауыш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Жайпақ бұрауыш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Нүктелі жұмыстарға арналған жиынтықтағы бұрауыштар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Атауыздар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кесетін қолараға төсем 300 миллиметр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сүргі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Өлшеуіш таспа 5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бойынша жиынтықтағы бұрғылар 8 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бойынша жиынтықтағы бұрғылар 1,0-6,5 миллиметр 13 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Арасы бар пластик (стусло)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Бұрылмалы слесарлық қыспақтар 125 миллиметр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Құбырлық ыспақтар 10–89 миллиметр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Жұқа ауыздар (тонкогубцы) 160 миллиметр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Құбырларды тазалауға арналған сымарқан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пластиктен және жұмсақ металдардан жасалған құбырларға арналған құбыр игіш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пластик құбырларға арналған құбыркескіш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 бұрыштық 300 миллиметр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Құбырларға арналған сантехникалық қамыт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Штанген циркуль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Сыпырғы шқылшақ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Құрал-саймандарды сақтауға арналған жәшік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Өзге жабдық: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Керек-жарақтары бар дәріқобдишасы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Ксероксқа арналған қағаз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тақтасына арналған губка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Қоқыссебеті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тақтасына арналған магниттер 12 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тақтаға арналған маркер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боры 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Иықты киім ілгіш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шеберханаларына арналған электр мен жабдықтау қалқаны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Қорғаныс құралдары: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Брезентті жеңқаптар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түрдегі қорғаныс көзілдірігі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Нығыз тоқылған м/м биялайлар жұп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Брезент алжапқыш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Бетке арналған қорғаныс қалқаншасы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Қабырғалық стендтер, безендіру: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пен металды өңдеу кезіндегі қауіпсіздік техникасые ежелері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"Тамақтану мәдениеті" бөлімі бойынша шеберхана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Ас үй жиһазының жинағы: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Қабырғалық ас үй панелі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Шұңғылшасы мен араластырғышы бар ас үй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адамға арналған пластик жабыны бар ас үй жұмыс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немесе ағаш қаңқадағы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Киімге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Технологиялық жабдықтар және тұрмыстық техника: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килограмм дейінгі үстелдік электронды таразылар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Плитаның үстіндегі сорғыш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 үй комбайны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Миксер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 пісіргіш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толқынды пеш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Едендік немесе кіріктірілетін электрплитасы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Тоңазытқыш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шәйнегі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Ас үй мүкәммалы: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Асхана шанышқысы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Қантмөлшерлегіш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Үстелкілемшесі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Кесетін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Дуршлаг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Кәстрөл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Шөміш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Құрғақ өнімдерге арналған қақпағы бар контейнер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Асхана қасығы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Шәйқасық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Асхана құралдарына арналған науа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Өлшейтін ыдыстар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Өлшейтін тостаған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Тегеш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Сүт/кілегей құятыныдыс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 үй керек-жарақтарының жиынтығы 5 зат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 үй пышақтарының жиынтығы 3 зат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 тазалауға арналған пышақ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Консервтік пышақ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Асханапышағы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 кескіш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Поднос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Ыстық заттың астына қоятын тұғырық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Сарымсаққа арналған жаныштағыш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Аспаптар астына қоятын майлық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Асхана сервизі 18 зат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Ұнға арналған елек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оқтау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 сауыт/бұрыш сауыт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Ыдыс-аяққа арналған кептіргіш 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Асхана құралдарына арналған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тәрелке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 баспайтын болаттан жасалған үккіш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Картопқа арналған түйгіш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Демдегіш шәйнек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Шәй шыны аяғы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Өзге жабдықтар: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Керек-жарақтары бар дәрі қобдишасы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Ксероксқа арналған қағаз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тақтасына арналған губка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Маркерлі қабырғалық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себеті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Маркер тақтасына арналған магниттер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Тақтаға арналған маркер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Иықты киім ілгіштер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Желілік фильтр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Шеберхана технологияларына арналған электр мен жабдықтау қалқаны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Қабырғалық стендтер: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"Тамақтану мәдениеті" шеберханасындағы қауіпсіздік техникасы қағидаларының кестесі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Жұмсақ мүкәммал: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М/м үшкіл орамалы бар ақ алжапқыш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"Дизайн және технология" бөлімі бойынша шеберхана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Жиһаз: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Құрамдас маркер тақтасы / қабырғалық тоқыма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Шынтақшалары бар аунақшаларда айналатын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Матаны кесуге арналған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оқытушы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оқу шыға арналған тігін машиналары үстелінің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орындық немесе 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науасы бар пластик арба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Әмбебап трансформер тұғырық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Киімге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ашық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Техника мен жабдық: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Еденді күтіктеу тақтасы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Тұғыры бар ерлер және әйелдердің тігін манекені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Кестелеу машинасы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Компьютерлендірілген тігін машинасы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Электртігін машинасы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 мектеп шеттегіш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Қолтоқымастаногы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Үтік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Құралдар мен керек-жарақтар: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Тоқыма түйреуіштер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Тігінші түйреуіштері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Көшірме қағаз А-4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Сөккіш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Кестеинелері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ментігуге арналған инелер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машинаға арналған инелер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Торлайтын ине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Суретсіз селдір мата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оқу шыға арналған "Маталар үлгілері" үлестірме топтамасы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Тоқуға арналған сақиналар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Тоқуға арналған күршектер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Өлшеуіш таспа 1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Пішуші сызғышы 30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сызғыш 30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Тігіншінің түрлі түсті үшбұрыш боры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 тақтасына арналған 5 заттан тұратын сызба аспаптар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Пластмасса лекалолар жиынтығы (3 дана)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Оймақ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Кестелеуге арналған жіптер түрлі түсті мулине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Полиэстер жіптер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Бекемделген тоқыма тігін жіптері 5000 метрден кем емес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Жіпті кесуге арналған қайшы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Пішуге арналған қайшы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Зигзаг қайшы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Кеңсе қайшылары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тігін қайшылары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Күршекпент оқуға арналған иірім жіп 10 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Тоқымасымдарға арналған иірім жіп 50 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Орамдағы тоқыма иірімжіп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Кестелеуге арналған дөңгелек кесте кергіш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Тоқымасым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 бұрыш 60 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Жұмсақ мүкәммал: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М/м үшкіл орамалы бар түрлі-түсті алжапқыш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Өзге жабдық: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Керек-жарақтары бар дәріқобдишасы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Ксероксқа арналған қағаз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тақтасына арналған губка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Багет жақтаулы айна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Пердесі бар тікбұрышты киім өлшейтін кабина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себеті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Қақпағы бар картон қорап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тақтасына арналған магниттер 12 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тақтаға арналған маркер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Иықты киімілгіш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Желілік фильтр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шеберханаларына арналған электр мен жабдықтау қалқаны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Қабырғалық стендтер: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Тоқыма материалдарын өңдеу кезіндегі қауіпсіздік техникасы қағидалары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Ұсынылатын "Қыш студиясы"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Маркерлі қабырғалық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Шынтақшалары бар аунақшаларда айналатын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керек-жарақтарын сақтауға арналған сөре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Дайынб ұйымдарды кептіруге және сақтауға арналған сөре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оқытушы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 шеңберіне арналған аласа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Сабаққа арналған үш немесе төрт орынды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Сабаққа арналған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 шеңберде жұмыс істеуге арналған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Құралдарды сақтауға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Оқытудың техникалық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Ноутбук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Желілік фильтр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Қыш жабдығы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Тігінен тиейтін күйдіруге арналған пеш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Үстелге арналған қыш шеңбері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Турнетка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керек-жарақтары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Құралдар мен айла бұйымдар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Зертас бүркуге арналған қол аэрографы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 ағаш тарақ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Тұтқасы бар тескіштер жиынтықта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Резеңке шағын (калячница)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Жиынтықтағы қылқаламдар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 астауға арналған қыш қысқаштар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 асқа арналған түзеткіш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 және әрлеу жұмыстарына арналған құралдар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Қышқа арналған пышақ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Жиынтықта ұзын екі жақты ағаш с аптары бар ілмектер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 массаға арналған дискілікескіш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Зертасқа арналған елек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Поролонды спонж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Ағашстектер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Бұйымдарды кесуге арналған ішек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тегіс тегіштер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Бояу және балшық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түсті зертас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түсті ангоб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 масса немесе түрлі түстіқыш балшық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Шығармашылыққа арналған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Мүсіндегіш ермексаз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Ермек сазға арналған тақта А4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Қосымша жабдық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Керек-жарақтары бар дәріқобдишасы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Пластмасса шелек 3 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Қоқыссебеті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Балшықты сақтауға арналған пластик науа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 жеңқаптар (жұп)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 алжапқыш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фен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Қауіпсіздік ережелер кестесі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Дене шынықтыру оқытушыларының кабинеті (2 оқытушыға есептегенде)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Кабинетке арналған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Маркерлі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жалғамасы бар оқытушы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тумбалы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және жабық сөрелері бар оқу -көрнекі құралдарына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Оқытудың техникалық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 мен және web-камера мен жабдықталған интернетке кіру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Үстелге арналған акустикалық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 құрылғы (көшіргіш/принтер/сканер)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Сымсыз технологиялары бар музыкалық орталық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Желілік фильтр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Өзге жабдықтар: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Керек-жарақтары бар дәріқобдишасы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дайындығы бойынша мультимедиялық құралдар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Өлшеуіш таспа 50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Ойынға арналған ысқырық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пластик табло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табло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Электромегафон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Мүліктер мен жабдықтарды сақтауға арналған үй-жай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Доптарға арналған тасымалданатын себет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Допты үрлеуге арналған сорғы, жиынтықта 20 инесі бар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Доптарды сақтауға арналған сөре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мүкәммалды сақтауға арналған сөре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Спорт залы мен секцияларының жабдықтары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Биік қоссырық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Едендік қоссырық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Ерлерге арналған параллель қоссырықтар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Әйелдерге арналған әртүрлі биіктіктегі қоссырықтар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Өрмелеуге арналған арқан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Тартуға арналған арқан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Гимнастикалық мосы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Гимнастикалық сырғы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жабыны бар гимнастикалық төсеніш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Серіппелі гимнастикалық көпірше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Гимнастикалық тіккөпірше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шеңбер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Гимнастикалық таяқша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Әмбебап гимнастикалық аспа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Секіргіш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Гимнастикалық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Гимнастикалық қабырға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Төралқалыққа арналған жалауша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Шаңғы жарыстарымен конькимен жүгіру дайындығына арналған мүкәммал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өлшемдегі коньки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Шаңғыға арналған бекітпелер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өлшемдегі пластик шаңғылар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өлшемдегі шаңғы бәтіңкелер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өлшемдегі шаңғы таяқшалары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Жеңіл атлетикамен айналысуға арналған жабдықтармен мүкәммал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Лақтыруға арналған граната 500 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Лақтыруға арналған граната 700 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Тақтайша биіктігін өлшегіш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Биіктіккесекіруге арналған төсеніш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Лақтыруға арналған нысана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Лақтыруға арналған доп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Биіктікке секіруге арналған жолақ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Биіктікке секіруге арналған бағана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Эстафеталық таяқша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Спорт ойындарына жабдық және мүкәммал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футбол қақпасы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"Тоғыз құмалақ" үстелойыны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ойындарға арналған кілем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 сақинасы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манишкасы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Медицинбол 1 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Медицинбол 2 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Баскетбол добы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Волейбол добы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Гандбол добы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Футбол добы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Асық ойынына арналған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 тас ойынына арналған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Үстел теннисі ойынына арналған ракетка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 торы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Жиында антеннасы бар волейбол торы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 тениисіне арналған 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Мини-футбол қақпасына арналған 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Волейбол тіреуі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Жиында теннис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Волейбол торына арналған сымарқан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Таңбалауыш фишка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Әйелдерге арналған баскетбол формасы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Ерлерге арналған баскетбол формасы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Әйелдерге арналған волейбол формасы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Ерлерге арналған баскетбол формасы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Әйелдерге арналған мини-футбол формасы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Ерлерге арналған мини-футбол формасы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 сағаты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 тениисін ойнауға арналған шарик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Дойбылар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 қалқаны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 оқу қалқаны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Спорт алаңшасы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Параллель металл қоссырықтар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Торы бар мини футболға арналған қақпа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Торы бар футбол қақпасы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Резеңке жеңіл атлетикалық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Гимнастикалық металл аспа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Кедергілер жолағы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Лақтыруға арналған сектор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Ұзындыққа секіру секторы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Қалқаны және торы бар баскетбол тағаны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Торы бар волейбол тағаны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Төрешілер мұнарасы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көрерменге арналған трибуна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Ұсынылатын тез тұрғызылатын әмбебап спорттық ғимарат (спортзалы және бассейн)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Жалпақ табандылықтың алдын алуға арналған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Жүзу тақтасы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Резеңке доп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Поролон таяқша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Қалқымалы шеңбер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Түрлі-түсті қалтқы (жалауша)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Құтқару шеңбері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Музыка кабинеті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 тақтасы ноталар басы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Биіктігі 150 сантиметрден кем емес қабырғалық жақтаулы айна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немесе үш орынды сабақтарға арналған модульді үстел жиындары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Шынтақшалары бар аунақшаларда айналатын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Пюпитр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жалғамасы бар оқытушы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және жабық сөрелері, сондай-ақ аспаптарға арналған бекітпелері бар музыкалық аспаптармен ноталарға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Оқытудың техникалық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гарнитурасымен және web-камерамен жабдықталған интернетке кіру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панель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Үстелге арналған акустикалық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 құрылғы (көшіргіш/принтер/сканер)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Желілік фильтр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синтезатор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Микрофонмен сымсыз технологиялары бар музыкалық орталық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Музыкалық аспаптар (акт залында немесе музыка кабинетінде орналасуы мүмкін)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аспаптар, оның ішінде ұлттық аспаптар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Жиынында отырғышы бар акустикалық пианино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Домбра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Өзге құралдар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Иллюстрациялар және плакаттар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Ноталық белгілері бар карточкалар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 негіздегі қабырға стендтерінің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 басылымдарының жиыны, оның ішінде компьютерлік музыкалық бағдарламалар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теориясы бойынша әдебиет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 материал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Әндермен хорлар жинағы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эпостарының жинағы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Фонограммалар жинағы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Ноталық материалы бар хрестоматия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Қосымша керек-жарақтар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Керек-жарақтары бар дәріқобдишасы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Ксероксқа арналған қағаз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себеті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боры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Негізгі орта мектеп оқушыларының жеке пайдалануына арналған жабдық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Оқулықтарды, аяқ киімді,спорттық керек-жарақтарды және сыртқы киімді сақтауға арналған жеке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Негізгі орта білім жағдай жасау үшін ұсынылатын жабдықтар мен жиһаз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Көзі көрмейтін және нашар көретін балаларға, тірек-қимыл аппараты бұзылған балаларға ғимарат, үй-жай немесе кабинет ішінде кіруді/шығуды және қозғалуды қамтамасыз ететін айла бұйымдар (қабаттарға орын ауыстыруды ескере отырып)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Естімейтін және нашар еститін балаларға, сондай-ақ кохлеарлық импланттары бар балаларға арналған дыбыс күшейткіш айла бұйымдар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Тірек-қимыл аппараты мен көру қабілеті бұзылған балаларға арналған оқу орнын ұйымдастыруға арналған құрылғылар мен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Қауіпсіздікті қамтамасыз ету үшін ұсынылған құрал- жабдықтар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Кіруді бақылау және басқару жүйесі мен, күзет сигнализациясын хабардар ету құралдары мен жабдық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Бейнекамералары бар бейнебақылау жүйесі жабдықтарының жиынтығы (мектеп ғимаратының алаңына байланысты)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Дауыстық хабарлауы бар өрт дабылы жүйесін орнату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Жалпы орта білім беру ұйымдарын жабдықтар мен және жиһазбен жабдықтау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Саны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Қазақ тілі және әдебиеті кабинеті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мен және бор мен жазылатын бес элементті құрама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жалғамасы бар оқытушы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Шынтақшалары бар аунақшаларда айналатын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оқушыға арналған бір немесе екі орынды оқушылар үстелдерінің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және жабықсөрелері бар оқу-көрнекі құралдарына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Плакаттарға (карталарға) арналған аласа шкаф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Оқытудың техникалық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панель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 мен және web-камера мен жабдықталған интернетке кіру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Үстелге арналған акустикалық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функциялық ұрылғы (көшіргіш/принтер/сканер)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Желілік фильтр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Плакаттар мен стендтер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тілін оқыту тақырыптары бойынша плакаттар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"Әдебиет теориясының жетекші ұғымдары" плакаттары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ақындары мен жазушылары" портреттері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Пластикалық негіздегі қабырға стендтерінің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Оқу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 басылымдарының жиыны, оның ішінде аудио мәтіндер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дидактикалық материал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 материал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Картиналар репродукциясы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Ертегілер (қазақ және әлемертегілері) жинағы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әдебиеттану: терминдер сөздігі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әдебиеті: энциклопедиялық анықтамалық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тілінің диалектілер сөздігі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тілінің орфографиялық сөздігі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тілінің орфоэпиялық сөздігі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тілінің түсіндірме сөздігі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тілінің фразеологиялықсөздігі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тілінің этимологиялық сөздігі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жазушыларының антологиясы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Мақал-мәтелде ржинағы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білім і терминдерінің түсіндірме сөздігі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Қосымша керек-жарақтар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Керек-жарақтары бар дәріқобдишасы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Ксероксқа арналған қағаз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тақтасына арналған губка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Қоқыссебеті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Маркер тақтасына арналған магниттер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тақтаға арналған маркер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боры 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Ағылшын тілі кабинеті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мен немесе бормен жазылатын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жалғамасы бар оқытушы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Шынтақшалары бар аунақшаларда айналатын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оқушыға арналған бір немесе екі орынды үстелдер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және жабық сөрелері бар оқу-көрнекі құралдарына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Плакаттарға (карталарға) арналған аласа шкаф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Оқытудың техникалық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панель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 мен және web-камера мен жабдықталған интернетке кіру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Үстелге арналған акустикалық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функциялық ұрылғы (көшіргіш/принтер/сканер)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Желілік фильтр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Плакаттар мен стендтер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тілінің тақырыптары бойынша плакаттар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Пластикалық негіздегі қабырға стендтерінің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Оқу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 басылымдарының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дидактикалық материалдар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 материал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Транскрипциясы бар әліпби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Оқытылатын тілдің елі жөніндегі альбом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Оқытылатын тілдің картасы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Оқытылатын тілдің түсіндірм есөздігі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Оқуға арналған әдебиет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Қосымша керек-жарақтар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Керек-жарақтары бар дәріқобдишасы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Ксероксқа арналған қағаз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тақтасына арналған губка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себеті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Маркер тақтасына арналған магниттер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Тақтаға арналған маркер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боры 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Математика кабинеті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мен және бор менжазылатын бес элементті құрама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жалғамасы бар оқытушы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Шынтақшалары бар аунақшаларда айналатын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оқушыға арналған бір немесе екі орынды оқу шылар үстелдерінің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және жабық сөрелері бар оқу-көрнекі құралдарына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Оқытудың техникалық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панель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 мен және web-камера мен жабдықталған интернетке кіру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Үстелге арналған акустикалық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функциялық ұрылғы (көшіргіш/принтер/сканер)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Желілік фильтр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Графикалық калькуляторы бар математикадан сандық зертхана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зарядталатын батареясы бар графикалық калькулятор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Жалпы мақсаттағы оқу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 тақтасына арналған 5 заттан тұратын сызба аспаптар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Демонстрациялық оқу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 пен сфераның демонстрациясына арналған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Көлемді геометриялық фигуралардың демонстрациясына арналған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Жаймалы геометриялық фигуралардың демонстрациясына арналған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 қимасы бар мөлдір геометриялық денелер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Жазық фигураларды жасауға арналған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Ықтималдық заңдарын зерттеуге арналған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 Шаршы мен шеңбердің бөлшекті бөліктері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Зертханалық құралдар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Көлемді геометриялық фигураларды үлестірмелі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жұмыс тобына арналған өзектік геометриялық пішіндер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Плакаттар мен стендтер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 негіздегі қабырға стендтерінің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Өзге оқу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 басылымдарының жиыны, оның ішінде плакаттар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дидактикалық материал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 материал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Қосымша керек-жарақтар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Керек-жарақтары бар дәріқобдишасы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Ксероксқа арналған қағаз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тақтасына арналған губка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себеті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Маркер тақтасына арналған магниттер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Тақтаға арналған маркер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боры 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Орыс тілі және орыс әдебиеті кабинеті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мен және бормен жазылатын бес элементті құрама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жалғамасы бар оқытушы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Шынтақшалары бар аунақшаларда айналатын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оқушыға арналған бір немесе екі орынды оқушылар үстелдерінің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және жабық сөрелері бар оқу-көрнекі құралдарына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Плакаттарға (карталарға) арналған аласа шкаф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Оқытудың техникалық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панель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 мен және web-камера мен жабдықталған интернетке кіру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Үстелге арналған акустикалық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функциялық ұрылғы (көшіргіш/принтер/сканер)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Желілік фильтр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Плакаттар мен стендтер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және орыс әдебиеті тақырыптары бойынша плакаттар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Пластикалық негіздегі қабырға стендтерінің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Оқу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 басылымдарының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дидактикалық материал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тілінің орфографиялық сөздігі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 материал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тілінің синонимдері мен антонимдерінің сөздігі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тілінің түсіндірме сөздігі Ожегов С. 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 тілінің фразеологиялық сөздігі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 энциклопедиясы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Қосымша керек-жарақтар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Керек-жарақтары бар дәріқобдишасы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Ксероксқа арналған қағаз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тақтасына арналған губка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себеті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тақтасына арналған магниттер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Тақтаға арналған маркер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боры 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Зертхана бөлмесі бар физика кабинеті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Кабинетке арналған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мен және бормен жазылатын бес элементті құрама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жалғамасы бар оқытушы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энергиясы жеткізілген демонстрациялық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Шынтақшалары бар аунақшаларда айналатын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орынды зертханалық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және жабық сөрелері бар оқу-көрнекі құралдарына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Зертхана бөлмесіне арналған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тумбалы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Киімге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Оқытудың техникалық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панель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 мен және web-камера мен жабдықталған интернетке кіру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Үстелге арналған акустикалық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функциялық ұрылғы (көшіргіш/принтер/сканер)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Желілік фильтр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Физика бойынша сандық зертхана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Гальвано метрлік сездіргі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Қозғалыс датчигі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және үдеу датчигі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 датчигі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Магнитті өріс датчигі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 затвор датчигі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 және жарық датчигі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датчигі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Датчиктер мен жұмыс істеуге арналған динамикалық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бағдарламалық жасақтамасы бар деректер тіркеушісі (сымсыз сездіргілер үшін қажет емес 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зертханадағыэкспери менттері бар кітап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Демонстрациялық жиынтықтар, аспаптар мен керек-жарақтар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Барометр-анероид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грамм (0,1 грамм) дейінгі электрондық таразылар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Айнымалы токты өлшеуге арналған вольтметр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Вимшурст генераторы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Психрометрлік гигрометр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Демонстрациялық динамометр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Дөңес және ойысайна (жиынтықта оптика болмаған кезде)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Айнымалы және тұрақты ток көзі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Резонанстық жәшіктердегі камертондар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Томсон орауышы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 блоктар жиыны (жиынтықта механика болмаған кезде)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 кедергілер магазині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U-тәріздес демонстрациялық магнит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Магнитті демонстрациялық жолақ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Сұйықтықты демонстрациялық манометр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статикалық маятник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Айнымалы токты өлшеуге арналған микроамперметр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Айнымалы токты өлшеуге арналған миллиамперметр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Кристалдық тор үлгісі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Атмосфералық қысымды зерттеуге арналған демонстрациялық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Механиканы зерттеуге арналған демонстрациялық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Оптиканы зерттеуге арналған демонстрациялық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статиканы зерттеуге арналған демонстрациялық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Штативі бар 5 маятник шарының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 кабинетіне арналған құралдар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Капиллярлар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 кабинетіне арналған зертхана ыдыстары мен керек-жарақтарының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Нанотехнология бойынша эксперименттерге арналған зертханалық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 тақтасына арналған 5 заттан тұратын сызба аспаптар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сорғысы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Баллистикалық тапанша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электрплитасы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Өткізгіштің кедергісінің оның ұзындығына, қимасына және материалына әуелділігін көрсетуге арналған аспап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заңдарын зерттеуге арналған манометрі бар аспап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Жүгірткі реостаты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Байланысатын ыдыстар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Паскаль шары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Сақинасы бар шар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Әмбебап штатив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Зертхана аспаптары мен керек-жарақтары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Бағыттамалы зертханалық амперметр 0,6 А-3А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грамм (0,1 грамм) дейінгі электрондық таразылар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Бағыттамалы зертханалық вольтметр 3V-15V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полюсті зертханалық ажыратқыш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динамометр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Капсуладағы темір ұнтағы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Галилей науасы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Стаканы бар калориметр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бастапқы орам орауышы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блоктар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Қосқышсымдар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Зертханалықша мұстағыш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Экраны бар тұғырдағы линза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U-тәріздес зертханалық магнит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жолақтымагнитжұп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қозғалтқыштың (жиналмалы) зертханалық үлгісі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 бойынша жүктер жиынтығы (10х100 грамм)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Дифракциялық торлар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Калориметрлік денелер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Электролиз бойынша зертханалық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Қаттылығы әртүрлі серіппелер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 және массасы теңденелер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тізбектерін құрастыруға арналған тақша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Дифракциялық торлардың жиынтығы бар жарық толқынының ұзындығын өлшеуге арналған аспап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электрплитасы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Жүгірткі реостаты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иінтірек-сызғыш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Штативтегі магнитті жебелер (жұп)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трибометр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құрама штатив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Бөлшектері бар құрастырмалы электромагнит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Оқу құралдары, стендтер мен кестелер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 басылымдарының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 негіздегі қабырға стендтерінің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Физикадан электрондыплакаттар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Физикадан виртуалды жұмыстарды жүргізуге арналған бағдарламалық жасақтама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Қосымша керек-жарақтар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Керек-жарақтары бар дәріқобдишасы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Ксероксқа арналған қағаз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тақтасына арналған губка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себеті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Маркер тақтасына арналған магниттер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Тақтаға арналған маркер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боры 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Информатика кабинеті (IT- сынып)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Кабинетке арналған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Маркерлі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жалғамасы бар оқытушы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Аунақшадағы айналмалы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орынды компьютерлік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және жабықсөрелері бар оқу-көрнекі құралдарына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Оқытудың техникалық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панель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 мен және web-камера мен жабдықталған интернетке кіру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Үстелге арналған акустикалық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Үздіксіз қуаттау көзі 1200VA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функциялық ұрылғы (көшіргіш/принтер/сканер)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Желілік фильтр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Оқу құралдары, стендтер мен кестелер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 кабинетіндегі қауіпсіздік техникасы қағидаларының кестесі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IT-технология кестесі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ресурстарды басқаруға арналған бағдарламалық жасақтама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Компьютерлік графика, бағдарламалау негіздері, бейнетехнологиялар бойынша бағдарламалық құралдардың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Қосымша керек-жарақтар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Керек-жарақтары бар дәріқобдишасы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Ксероксқа арналған қағаз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тақтасына арналған губка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Қоқыссебеті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Маркер тақтасына арналған магниттер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Тақтаға арналған маркер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мен жабдықтау қалқаны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Тарих пен мемлекет және құқық негіздері кабинеті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мен және бормен жазылатын бес элементті құрама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жалғамасы бар оқытушы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Шынтақшалары бар аунақшаларда айналатын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оқушыға арналған бір немесе екі орынды оқушылар үстелдерінің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және жабық сөрелері бар оқу-көрнекі құралдарына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Плакаттарға (карталарға) арналған аласа шкаф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Оқытудың техникалық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панель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 мен және web-камера мен жабдықталған интернетке кіру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Үстелге арналған акустикалық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функциялық ұрылғы (көшіргіш/принтер/сканер)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Ноутбук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Желілік фильтр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Дүниежүзілік тарихының карталары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XIII-XV ғасырлардағы Балқан және Кіші Азия картасы. Түрік-османдардың жаулап алуы 70х100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 ғасырдың екінші жартысы мен XXI ғасырдың басындағы Таяу Шығыс пен Оңтүстік Азия елдерінің картасы 100х140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соғысының картасы (1941 жыл 22 маусым-1943 жыл желтоқсан) 100х140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француз революциясы және Наполеон соғысының картасы 1789-1815 жылдар 100х140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Халықтардың ұлы қоныс аудару картасы. Батыс Рим империясының жойылуы 70х100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Америка отарларының тәуелсіздік соғысы және АҚШ-тың құрылуы 70х100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 ғасырдың екінші жартысы-XXI басындағы Шығыс және Оңтүстік-шығыс Азия картасы 70х100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АҚШ-тағы азаматтық соғыс картасы (1861 - 1865 жылдар) 70х100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соғысының аяқталуы картасы (1944 жыл қаңтар-1945 жыл мамыр, Жапонияны талқандау) 70х100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Арабтарды жаулап алу картасы. Араб халифаты және оның ыдырауы VIII-IX ғғ 70х100 сантиметр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Екінші дүниежүзілік соғыстан кейінгі Батыс Еуропа картасы. ХХ ғасырдың екінші жартысында-XXI ғасырдың басындағы Еуропа 100х140 сантиметр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VII-XIIғғ Үндістан және Қытай картасы 70х100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 жорығының картасы XI-XIIIғғ 70х100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 ғасырдың екінші жартысы- XXI ғасырдың басындағы әлем картасы-100х140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Моңғол шапқыншылығы картасы XIII ғасыр 70х100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Тәуелсіз мемлекеттердің құрылу картасы. Бірінші дүниежүзілік соғыстан кейінгі Еуропадағы аумақтық өзгерістер 1918-1923 жж 70х100 сантиметр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дүниежүзілік соғыс картасы 1914-1918 жж. Еуропа мен Кавказдағы әскериіс-қимылдар 100х140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XII-XIV ғасырлардағы Қасиетті Рим империясы картасы. ХIV- ХV ғасыр Италия 70х100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1985-1991 жылдар. Кеңес Одағының картасы КСРО-ның ыдырауы 100х140 сантиметр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Македонский державасының құрылу және ыдырау картасы 70х100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1922-1939 жж. Кеңестік Социалистік Республикалар Одағының картасы 100х140 сантиметр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Жүзжылдық соғыс картасы 1337-1453 жылдар 70х100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Африка елінің картасы ХХ ғасырдың екінші жартысы-XXI ғасырдың басы 70х100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АҚШ пен Орталық және Оңтүстік Америка елдерінің картасы XX-XXI ғасырдың екінші жартысы 100х140 сантиметр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Әлемнің саяси картасы 1:25 000 000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Қазақстан тарихы бойынша карталар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ҰОС жылдарындағы Қазақстан картасы 100х70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 соғысы жылдарындағы Қазақстан картасы 100х70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Моңғол империясы құрамындағы Қазақстан картасы 100х70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ғасырдағы Қазақстан картасы. Қазақстан аумағындағы мемлекеттік құрылымдар 13-15 ғасырлар 100х70 сантиметр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ғасырдағы Қазақстан картасы. Жоңғар шапқыншылығы 100х70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ғасырдағы Қазақстан картасы. 18 ғасырдың басындағы Қазақхандығы 100х70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ғасырдағы Қазақстан картасы. Қазақхандығы. 1465-1466 жылдар білім беру және аумағын кеңейту 100х70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ғасырдағы Қазақстан картасы. Әмір Темірдің жорықтары 1336-1405 жж 100х70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картасы. Кенесары Қасымұлының басшылығы мен ұлт-азаттық қозғалыс 100х70 сантиметр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картасы. Сырым Датұлының ұлт-азаттық қозғалысы 100х70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картасы. 19-20 ғасырдың басында сауданың дамуы 100х70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картасы. Қазақтардың 1812 жылғы Отан соғысына қатысуы, 100х70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саяси-әкімшілік картасы1:1 500 000 ламинатталған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Ежелгі Қазақстан карталары жиында 10 дана 100х70 сантиметр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Плакаттар мен портреттер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2534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Плакаттар "Жаңа тарих"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Плакаттар "Жалпылама дүниежүзі тарихы"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Плакаттар "Саяси ағымдар"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Плакаттар "Құқық теориясы"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Плакаттар: әлем тарихы мен Қазақстан тарихының уақыт таспасы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Өзге оқу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тарихы, Дүниежүзілік тарих, Құқық негіздері бойынша электрондық оқу басылымдарының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 негіздегі қабырға стендтерінің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Қосымша керек-жарақтар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Керек-жарақтары бар дәріқобдишасы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Ксероксқа арналған қағаз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тақтасына арналған губка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себеті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Маркер тақтасына арналған магниттер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Тақтаға арналған маркер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боры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География кабинеті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мен және бор мен жазылатын бес элементті құрама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жалғамасы бар оқытушы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Шынтақшалары бар аунақшаларда айналатын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оқушыға арналған бір немесе екі орынды оқушылар үстелдерінің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және жабықсөрелері бар оқу-көрнекі құралдарына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Плакаттарға (карталарға) арналған аласа шкаф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Оқытудың техникалық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панель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 мен және web-камера мен жабдықталған интернетке кіру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Үстелге арналған акустикалық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функциялық ұрылғы (көшіргіш/принтер/сканер)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Желілік фильтр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География бойынша ұсынылатын Сандық зертхана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Ауа-райы стансасы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сапасын өлшеу датчигі (pH)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Атмосфералық қысым датчигі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Топырақтың ылғалдылық датчигі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Ерітіндінің лайлылық датчигі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датчигі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өткізгіштік датчигі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бағдарламалық жасақтамасы бар деректер тіркеушісі (сымсыз датчик үшін қажет емес 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зертханадағы эксперименттері бар кітап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Әлемнің және аймақтардың қағаз карталары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Австралия және Океания саяси картасы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Австралия және Океания физикалық картасы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Азияның саяси картасы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Азияның физикалық картасы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Африканың саяси картасы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Африканың физикалық картасы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Еуразияның физикалық картасы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Еуропаның саяси картасы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Әлемнің климаттық картасы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Әлемнің саяси картасы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Әлемнің физикалық картасы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 халықтарының және халық тығыздығының картасы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Теңіздер картасы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Әлемнің табиғи аймақтарының картасы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Американың саяси картасы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Американың физикалық картасы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Әлемдегі экологиялық мәселелер картасы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Американың саяси картасы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Американың физикалық картасы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Қазақстан Республикасының қағаз карталары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саяси-әкімшілік картасы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физикалық картасы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Демонстрациялық үлгілер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Жұлдызды аспан глобусы 320 миллиметр жарықтандырылған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глобусы саяси 320 миллиметр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глобусы физикалық 150 миллиметр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глобусы 320 миллиметр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Марс глобусы 320 миллиметр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 бойынша үлгі "Жер қыртысының жылжуы мен бұзылымдары"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 бойынша үлгі "Жерқ ұрылымы"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 бойынша үлгі "Теңіз түбі бедерінің құрылымы"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"Күн–Жер–Ай (теллурий)" үлгісі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Циклон және антициклон үлгісі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Табиғи коллекциялар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"Минералдар мен тау жыныстары" коллекциясы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"Пайдалықазбалар" коллекциясы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Аспаптар мен керек-жарақтар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Барометр-анероид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Гигрометр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қашықтық өлшеуіш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компасы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Курвиметр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Өлшеуіш таспа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және ең төменгі мәндерді тіркейтін термометр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Сейсмограф үлгісі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Флюгер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Оқу құралдары мен стендтер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 басылымдарының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 негіздегі қабырға стендтерінің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Қосымша керек-жарақтар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Керек-жарақтары бар дәріқобдишасы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Ксероксқа арналған қағаз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тақтасына арналған губка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себеті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Маркер тақтасына арналған магниттер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Тақтаға арналған маркер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боры 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STEM- зертханасы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Жанышталған фанерадан жасалған үстелшесі бар тумбасыз шебер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Шынтақшалары бар аунақшаларда айналатын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орынға арналған зертханалық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оқушыға арналған модульдік үстелдер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жалғамасы бар оқытушы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3D принтерге арналған тумба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Доңғалақтардағы зертханалық тумба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Мобильді тұғырықтағы флипчарт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және жабық сөрелері бар оқу-көрнекі құралдарына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Науалары бар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Оқытудың техникалық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панель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 мен және web-камера мен жабдықталған интернетке кіру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Үстелге арналған акустикалық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функциялық ұрылғы (көшіргіш/принтер/сканер)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Ноутбук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Желілік фильтр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Бағдарламалық жасақтама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Табиғиғылымдар бойынша ресурстардың 3-Dкітапханасы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Шексіз лицензиясы бар шынайылық пентолықтырылған бағдарлама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Математикалық зерттеулер секторы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зарядталатын батареясы бар графикалық калькулятор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Геоборд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Жалпақ пішіндердің конструкторы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 тіштанген циркуль үлгісі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Ықтималдық заңдарын зерттеуге арналған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Жаратылыстану-ғылыми эксперименттер секторы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грамм (0,1 грамм) дейінгі электрондық таразылар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Гидропоника бойынша шағын зертхана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USB микроскоп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мультиметр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 ғылымдары бойынша зерттеулерге арналған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Тәжірибеге арналған ыдыстар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оқытушыға арналған әмбебап штатив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құрама штатив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материалдары бар жаратылыстану ғылымдары бойынша сандық зертхана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Инженерлік жобалар мен технологиялар секторы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3D-принтер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 PLA 1,75 миллиметр, 1 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және технологияға арналған CББ (Сандық бағдарламалық бақылау) машинасы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 сездіргілер мен Ардуино базасында білім беру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Индустриялықп роцестерді симуляциялауға арналған робототехникалық жабдықтар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RaspberryPi білім беру және интернет заттар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Нейротехнологияны зерттеуге арналған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материалдары бар баламалы энергетиканы зерттеуге арналған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Виртуалды шынайылық көзілдірігі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Қосымша жабдық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Керек-жарақтары бар дәрі қобдишасы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Флипчартқа арналған қойын дәптер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Ксероксқа арналған қағаз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тақтасына арналған губка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себеті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Маркер тақтасына арналған магниттер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Тақтаға арналған маркер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үлгідегі қорғаныс көзілдірігі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м/м халат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Робототехника кабинеті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Маркерлі қабырғалық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Аунақшалардағы айналмалы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Ернеулері 2400х1200 миллиметр және 4 жылжымалы тумбалары бар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орынды модульді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жалғамасы бар оқытушы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орынды ернеулері бар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3D-принтерге арналған тумба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Науалары бар шкаф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Жартылайашық шкаф немесе сөре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Оқытудың техникалық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 мен және web-камера мен жабдықталған интернетке кіру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Үстелге арналған акустикалық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функциялық ұрылғы (көшіргіш/принтер/сканер)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Ноутбук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Желілік фильтр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Құралдар, стендер мен кестелер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Робототехника кестесі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робототехникасы бойынша бағдарламалық құралдар мен оқу-әдістемелік кешендер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Робототехникамен айналысуға арналған жаттығу жолдарының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 кабинетіндегі қауіпсіздік техникасы қағидалары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3D-үлгілеу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3D-принтер жинақта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 PLA 1,75 миллиметр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Робототехникалық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блоктар түріндегі бағдарламалау ортасымен, құрамында экранды микроконтроллер, моторлар, сездіргілер, конструкциялық элементтер, әдістемелік материалдар бар робототехникалық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Ардуино зерттеуге арналған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RaspberryPi білім беру және интернет заттарды зерттеуге арналған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Жарыстарға дайындауға арналған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Квадрокоптері бар білім беру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Антропоморфты робот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Python бағдарламалау тілінде жасанды интеллект, компьютерлік көру және ұшқышсыз автомобиль технологиясының негіздерін зерттеуге арналған робототехника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Бағдарламаланатын дрон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Қосымша керек-жарақтар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Керек-жарақтары бар дәріқобдишасы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Ксероксқа арналған қағаз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тақтасына арналған губка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Маркерлі қабырғалық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себеті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тақтасына арналған магниттер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Тақтаға арналған маркер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Зертханасы бар ұсынылатын биотехнология кабинеті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 элементтімаркерлі және борлы құрама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приставкасы бар оқытушының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Шынтақшалары бар аунақшаларда айналатын кресло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қуаты берілген демонстрациялық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орынды зертханалық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Оқушыға арналған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және жабық сөрелері бар оқу-көрнекі құралдарына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Зертханаға арналған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тумбалы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Киімге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Желдету жүйесі бар демонстрациялық шкафы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Желдету жүйесі бар химиялық реактивтерді сақтауға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Оқытудың техникалық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 мен және web-камера мен жабдықталған интернетке кіру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Акустикалық үстел жүйесі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Желілік фильтр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функциялық ұрылғы (көшіргіш/принтер/сканер)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Интерактивті панелі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Жиынтықта қосалқы аккумуляторлы батареясы бар ноутбук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Арба-зарядтауқұрылғысы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Аспаптар және керек-жарақтар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Агароз электр офорезінің эксперименттерін жүргізуге арналған жабдықтар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"Саусақ ізін талдау" зертханалық практикумы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"Электрофорез" экспери менттік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Агароз электрофорезіне арналған реактивтер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"ДНҚ құрылымы" тәжірибелік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"ДНҚ электрофорезі 1 бөлім" практикумы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"ДНҚ электрофорезі 2 бөлім" практикумы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"Жемістер мен көкөністерден ДНҚ алу" оқу практикумы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Бактериялардың ДНҚ-ны зерттеу жөніндегі зертханалық жұмыстарға арналған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"Ген экспрессиясын реттеу: ДНҚ метилизациясы бойынша эксперимент" практикумы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"Молекулалардың бөлінуі: ақуыз және ДНҚ талдау жүйесі" практикумы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"ДНК ашу" зертханалық практикумы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"Отбасының ДНҚ картасы" зертханалық практикумы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"Кариотиптеудіқайтақұру" практикумы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"Наркотест" зертханалық практикумы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"Рекомбинант ДНК, үлгілерді көрсету" зертханалық практикумы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Антиденелер деңгейін анықтауға арналған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"Диагнозды анықтау" оқу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Ферменттеуге арналған жабдықтар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Ашыту бойынша әдістемелік материал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"Ашыту өнімдерін тестілеу" оқу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Жылуцентрифугасы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"Полимерліктізбектіталдау" оқу практикумы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Магнезия хлоридінің толық өлшемді реакциясына арналған реактивтер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"Тәжірибеде энзимдердің қасиеттерін зерттеу" эксперименттік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Энзимдердің толық өлшемді реакциясына арналған реактивтер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практикум "Тағам зертхананың ғылыми қызметінің құралы ретінде"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"Геномо дифицирленген өнімдер: полимерліксәй кестендіру" зертханалық практикумы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"Тіндер" микропрепараттар жиынтығы (өсімдіктер, саңырауқұлақтар, Жануарлар)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"Жануарлар тіндері"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Тірітін жасушалары нөсіру бойынша зерттеуге арналған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"Өсімдіктіндері"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"Өсімдік патологиясы" зертханалық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ДНҚ жиынтығы: вирустар мен бактериялар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Бактериология бойынша слайдтар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"Цианобактериялардың морфологиясы" зертханалық практикумы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"Бактериология негіздері" микропрепараттар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"Бактериялар құрылымы" микропрепараттар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"Гистологияға кіріспе" зертханалық практикумы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Паразитология негіздері бойынша түрлі-түсті атлас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"Мұнайға Биоремедиация. Бактериялардың белсенділігі"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"Ауыз судағы бактериялар" практикумы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Тәжірибелік жиынтық: Эпидемия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"Аллергия" зертханалық практикумы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"Фотосинтез және жасушалық тынысалу" зертханалық практикумы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"Микробиологиялық қызмет негіздері" зертханалық практикумы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"Диффузия және жасуша мөлшері" зертханалық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"Пробиркадағы гендер" зертханалық практикумы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"Мендель принципі" зертханалық шеберханасы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"Генетика" оқыту курсы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"Жасушалық процестерді визуализациялау" оқыту курсы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"Анти денелердің болуын анықтауға кіріспе" зертханалық практикумы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Магниттік араластырғыш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Өткізгіш РН тестері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Спектрдің көрінетін бөлігінің UV-спектрофотометрі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электрлік зертханалық плитасы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Кептірупеші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инкубатор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су моншасы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Микротұтқырларға арналған термос-араластырғыш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Шейкер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 микроскопы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микроскоп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Тоңазытқыш құрылғы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Мұздатқыш құрылғы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Реактивтер жиынтығы (Хлороформ (ЧДА-"Таза талдау үшін"), Гексан (ЧДА-"Таза талдау үшін"),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Бояғыш (ацетоорсеин), метилен көк, Генцианвиолет, Фуксин)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Ұсынылған зертханасы бар нанотехнологиялар кабинеті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 эле ментті маркерлі және борлы құрама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приставкасы бар оқытушының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Шынтақшалары бар роликтерде айналатын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қуаты берілген демонстрациялық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орынды зертханалық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және жабық сөрелері бар оқу-көрнекі құралдарына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Зертханаға арналған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тумбалы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Киімге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Оқытудың техникалық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 мен және web-камера мен жабдықталған интернетке кіру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Акустикалық үстел жүйесі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Желілік фильтр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функциялық ұрылғы (көшіргіш/принтер/сканер)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панелі / проекторы бар интерактивті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Жиынтықта қосалқы аккумуляторлы батареясы бар ноутбук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Арба-зарядтау құрылғысы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Аспаптар және керек-жарақтар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Нанотехнологиялар бойынша мектеп тәжірибелеріне арналған чемодандағы эксперименттік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деңгейдегі экспери менттерге арналған "Нанотехнологиялар"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"Жасыл нанохимия: күміс нанобөлшектердің синтезі" жинағы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жиынтығы: жасырын саусақ іздері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"Спектроскопия" курсы бойынша зертханалық практикум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Спектроскоп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Спектрлік аналитикалық карта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Спектрлік талдау және жалын бояуын талдау бойынша зертханалық эксперименттерге арналған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Зертханалық бөлмесі бар биология кабинеті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Кабинетке арналған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мен және бор мен жазылатын бес элементті құрама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жалғамасы бар оқытушы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энергиясы жеткізілген демонстрациялық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Шынтақшалары бар аунақшаларда айналатын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орынды зертханалық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және жабық сөрелері бар оқу-көрнекі құралдарына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Зертхана бөлмесіне арналған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тумбалы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Киімге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Оқытудың техникалық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панель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 мен және web-камера мен жабдықталған интернетке кіру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Үстелге арналған акустикалық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функциялық ұрылғы (көшіргіш/принтер/сканер)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Желілік фильтр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Биология бойынша сандық зертхана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сапасын өлшеу датчигі (pH)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Газқысымының датчигі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Өткізгіштік датчигі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 датчигі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датчигі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Оттегі деңгейінің датчигі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 қышқыл газ деңгейінің датчигі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 ардиограмма датчигі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Датчик колориметр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бағдарламалық жасақтамасы бар деректер тіркеушісі (сымсыз датчигі үшін қажет емес)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зертханадағы эксперименттері бар кітап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Микропрепараты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Анатомия бойынша микропрепараттар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Ботаника бойынша микропрепараттар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Зоология бойынша микропрепараттар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биология бойынша микропрепараттар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Сыныпқа микропрепараттар дайындауға арналған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Оптикалық аспаптар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Қолұлғайтқыш әйнегі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 микроскопы 640х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USB микроскоп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Тәжірибеге арналған керек-жарақтар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грамм (0,1 грамм) дейінгі электрондық таразылар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Дистиллятор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 тәжірибелерге және зертханалық жұмыстарға арналған ыдыс-аяқ пен керек-жарақтар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 бойынша зертханалық жұмыстарға арналған реактивтер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электрлік плитка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құрама штатив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Анатомия үлгілері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денесі 85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Көздің ұлғайтылған үлгісі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Жүректің демонстрациялық үлгісі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Қимадағы бүйрек үлгісі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Альвеола мен өкпе үлгісі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Жұлынның үлгісі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миының үлгісі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Құлақтың үлгісі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Қаңқалар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Аунақшадағы тұғырдағы бойы 170 сантиметр адам қаңқасы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Ботаника бойынша көлемді үлгілер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Тамырдың бойлық қимасының үлгісі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Жапырақ құрылымының үлгісі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Гүлдің әмбебап үлгісі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Гер барийлер мен коллекциялар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Биологиядан гербарийлер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Биологиядан коллекциялар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Оқу құралдары, стендтер мен кестелер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 басылымдарының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 негіздегі қабырға стендтерінің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 бойынша виртуалды немесе шынайылықпен толықтырылған бағдарламалық жасақтама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Биологиядан электронды плакаттар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Қосымша керек-жарақтар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Керек-жарақтары бар дәріқобдишасы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Ксероксқа арналған қағаз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тақтасына арналған губка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себеті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Маркер тақтасына арналған магниттер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тақтаға арналған маркер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боры 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үлгідегі қорғаныс көзілдірігі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төзімді қорғаныс биялайлары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Резеңкеленген алжапқыш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м/м халат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Зертхана бөлмесі бар химия кабинеті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Кабинетке арналған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мен және бор менжазылатын бес элементті құрама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жалғамасы бар оқытушы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энергиясы жеткізілген демонстрациялық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Шынтақшалары бар аунақшаларда айналатын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орынды зертханалық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және жабық сөрелері бар оқу-көрнекі құралдарына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Зертхана бөлмесіне арналған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тумбалы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Киімге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Желдету жүйесі бар демонстрациялық сору шкафы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Желдету жүйесі бар химиялық реактивтерді сақтауға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Оқытудың техникалық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панель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 мен және web-камера мен жабдықталған интернетке кіру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Үстелге арналған акустикалық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функциялық ұрылғы (көшіргіш/принтер/сканер)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Желілік фильтр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Химия бойынша сандық зертхана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сапасын өлшеу датчигі (pH)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қысымының датчигі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Кернеу датчигі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Өткізгіштік датчигі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датчигі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Сездіргі колориметр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бағдарламалық жасақтамасы бар деректертіркеушісі (сымсыз сездіргілер үшін қажет емес)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зертханадағы эксперименттері бар кітап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Химиялық реактивтер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оқыту бағдарламасына сәйкес тәжірибелер мен эксперименттерге арналған химиялық реактивтер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Аспаптар және тәжірибеге арналған керек-жарақтар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құрамдас монша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грамм (0,1 грамм) дейінгі электрондық таразылар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Дистиллятор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 қыздырғыш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Ареометрлер жиынтығы (19 дана)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 мен мұғалімдерге арналған атом үлгілері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 бойынша демонстрациялық тәжірибелерге арналған ыдыстар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Химиядан зертханалық жұмыстарға арналған ыдыс-аяқ пен керек-жарақтардың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химиядан тәжірибелерге арналған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жинауға арналған зертханалық аспап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зертханалық штатив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Мұғалімге арналған әмбебап штатив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Демонстрациялық үлгілер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 кристалдық торлар үлгілерінің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Масштабты молекулалар үлгілерінің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 мен мұғалімдерге арналған органика және бейорганика бойынша молекула үлгілерінің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байланыстарының түзілу үлгілерінің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 және d бұлттарының және шар өзекті молекулалар үлгілерінің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бұлттар мен химиялық қосылыстар үлгілерінің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Табиғи коллекциялар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"Таскөмір және оны қайта өңдеу өнімдері" коллекциясы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"Металдар" коллекциясы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"Минералдар мен тау жыныстары" коллекциясы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"Мұнай және оны қайта өңдеуөнімдері" коллекциясы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"Отын өнеркәсібіне арналған шикі зат" коллекциясы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"Химия өнеркәсібіне арналған шикі зат" коллекциясы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"Отын" коллекциясы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"Шойын және болат" коллекциясы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"Қаттылық шәкілі" коллекциясы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Оқу құралдары, стендтер мен кестелер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 басылымдарының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 кабинетіне арналған жақтаудағы портреті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Химиктердің портреттері А-3 папкада, 20 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 негіздегі қабырғастендтерінің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Химиядан электронды плакаттар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Химиядан виртуалды зертханалық жұмыстарды жүргізуге арналған бағдарламалық жасақтама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Қосымша керек-жарақтар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Керек-жарақтары бар дәріқобдишасы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Ксероксқа арналған қағаз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тақтасына арналған губка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себеті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Маркер тақтасына арналған магниттер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Тақтаға арналған маркер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боры 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үлгідегі қорғаныс көзілдірігі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төзімді қорғаныс биялайлары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Резеңкеленген алжапқыш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м/м халат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Қауіпсіздік ережесіне арналған 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Графика және жобалау кабинеті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 элементті маркерлі және борлы құрама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Компьтерге арналған жалғамасы бар оқытушының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Шынтақшалары бар аунақшаларда айналатын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салуға және сызуға арналған 1 орынды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Науалары бар пластик арба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Керек-жарақтарды сақтауға және жұмыстар көрмесіне арналған модульдік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немесе үш орынды сабақтарға арналған модульдік үстелдер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 көрмесіне арналған қабырғалық төрткілдешті 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Оқытудың техникалық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 мен және web-камера мен жабдықталған интернетке кіру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Ноутбук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Үстелге арналған акустикалық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Желілік фильтр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функциялық ұрылғы (көшіргіш/принтер/сканер) ақ/қара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функциялық ұрылғы (көшіргіш/принтер/сканер) түрлі-түсті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Интекартивті панель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Ноутбуктерді зарядтауға арналған арба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Құралдар мен керек-жарақтар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Сызу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Роликтері бар 50 сантиметр пластикалық рейсшин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готовальня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Оқушыларға арналған готовальня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Сызу жұмыстарына арналған жәшік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Тіреуі бар жарық диодты жарықтандыру панелі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және кескіндеме қылқалам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Көрнекі құралдарды сақтауға арналған қақпағы бар қорап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Оқушыларға арналған сызу құралдарының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 тақтасына арналған 5 заттан тұратын сызу құралдарының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Акварель қалтасы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Гипстік геометриялық денелер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Пластикалық геометриялық денелер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Геометриялық фигуралар жиынтығы 5 данадан кем емес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Гипс модельдерінің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Керамикалық бұйымдар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Пластмасса бұйымдар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Қима бөлімдері бойынша макеттер, қималар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Штанген циркульі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 кестелер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тақырып бойынша сызу плакаттары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Қалталардағы A3, A4 сызу парағы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Қосымша керек-жарақтар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Керек-жарақтары бар дәрі қобдишасы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Ксероксқа арналған қағаз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тақтасына арналған губка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себеті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Маркер тақтасына арналған магниттер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Тақтаға арналған маркер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Блокнот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Ұсынылатын "Бейнелеу өнері" кабинеті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немесе үш орынды сабақтарға арналған модульді үстел жиындары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 элементті маркерлі және борлы құрама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Шынтақшалары бар аунақшаларда айналатын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 көрмесіне арналған қабырғалық төрткілдешті 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Экспозицияға арналған тіреу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салуға және сызуға арналған 1 орынды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жалғамасы бар оқытушы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Экспозицияға арналған сөре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Мобильді тұғырдағы флипчарт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Керек-жарақтарды сақтауға және жұмыстар көрмесіне арналған модульдік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Оқытудың техникалық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 мен және web-камера мен жабдықталған интернетке кіру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Үстелге арналған акустикалық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функциялық ұрылғы (көшіргіш/принтер/сканер) ақ/қара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функциялық ұрылғы (көшіргіш/принтер/сканер) түрлі түсті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Интерактивтік панель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Желілік фильтр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Жабдық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Жиналатын мольберт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тақтай мен және қаптама мен жиынтықтағы Мольберт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Этюд жәшігі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Натюр морттерге арналған жиналмалы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Тіреуі бар жарық диодты жарықтандыр панелі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Құрал- жабдықтар мен керек-жарақтар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және кескіндемелік қылқалам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Қақпағы бар сақтауға арналған қорап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 тобына арналған акварель, акрил, гуашь, май, пастель бояуларының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 тақтасына арналған 5 заттан тұратын сызба аспаптар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Акварель папкасы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Аунақшалары бар 30 сантиметр пластик сырғыма сызғыш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Тегістелген кенеп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салуға арналған кергіштегі кенеп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Демонстрациялық құралдар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Гербарий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Күлтелер жиыны кемінде 3 түрлі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Жемістер мен көкөністердің нақ пішіндері кемінде 20 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Геометриялық пішіндердің жиынтығы кемінде 5 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Гипс пішіндердің жиынтығы кемінде 15 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Сәндік-көркем бұйымдар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Сәндік-қолданбалы өнер бұйымдарының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бұйымдар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 бұйымдар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Баспа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 кестелер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Репродукциялар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Қосымша жабдық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Керек-жарақтары бар дәріқобдишасы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себеті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 қаптар мен алжапқыштар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Ұсынылатын "Қыш студиясы"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Маркерлі қабырғалық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Шынтақшалары бар аунақшаларда айналатын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керек-жарақтарын сақтауға арналған сөре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 бұйымдарды кептіруге және сақтауға арналған сөре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Оқытушы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 шеңберіне арналған аласа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Сабаққа арналған үш немесе төрт орынды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Сабаққа арналған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 шеңберде жұмыс істеуге арналған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Құралдарды сақтауға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Оқытудың техникалық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Ноутбук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Желілік фильтр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Қыш жабдығы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Тігінен тиейтін күйдіруге арналған пеш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Үстелге арналған қыш шеңбері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Турнетка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керек-жарақтары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Құралдар мен қондырғылар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Зертас бүркуге арналған қол аэрографы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 ағаш тарақ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Тұтқасы бар тескіштер жиынтықта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Резеңке шағын (калячница)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Жиынтықтағы қылқаламдар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Зертастауға арналған қыш қысқаштар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Зертасқа арналған түзеткіш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 және әрлеу жұмыстарына арналған құралдар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Қышқа арналған пышақ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Жиынтықта ұзын екі жақты ағаш саптары бар ілмектер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 массаға арналған дискілі кескіш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Зертасқа арналған елек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Поролондыспонж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Ағашстектер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Бұйымдарды кесуге арналған ішек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тегістегіштер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Бояу және балшық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түсті зертас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түсті ангоб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 масса немесе түрл ітүсті қышбалшық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Шығармашылыққа арналған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Мүсіндегіш ермексаз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Ермек сазға арналған тақта А4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Қосымша жабдық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Керек-жарақтары бар дәріқобдишасы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Пластмасса шелек 3 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себеті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Балшықты сақтауға арналған пластик науа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Қышжеңқаптар (жұп)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 алжапқыш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фен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Кесте қауіпсіздік ережелері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Дене шынықтыру оқытушыларының кабинеті (2 оқытушыға есептегенде)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Кабинетке арналған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Маркерлі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жалғамасы бар оқытушы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тумбалы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және жабық сөрелері бар оқу-көрнекі құралдарына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Оқытудың техникалық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 мен және web-камера мен жабдықталған интернетке кіру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Үстелге арналған акустикалық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функциялық ұрылғы (көшіргіш/принтер/сканер)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Сымсыз технологиялары бар музыкалық орталық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Желілік фильтр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Өзге жабдықтар: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Керек-жарақтары бар дәріқобдишасы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дайындығы бойынша мультимедиялық құралдар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Өлшеуіш таспа 50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Ойынға арналған ысқырық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пластик табло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табло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Электромегафон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Мүліктер мен жабдықтарды сақтауға арналған үй-жай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Доптарға арналған тасымалданатын себет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Допты үрлеуге арналған сорғы, жиынтықта 20 инесі бар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Доптарды сақтауға арналған сөре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мүкәммалды сақтауға арналған сөре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Спорт залы мен секцияларының жабдықтары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Биік қоссырық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Едендік қоссырық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Ерлерге арналған параллель қоссырықтар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Әйелдерге арналған әртүрлі биіктіктегі қоссырықтар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Өрмелеуге арналған арқан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Тартуға арналған арқан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Гимнастикалық мосы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Гимнастикалық сырғы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жабыны бар гимнастикалық төсеніш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Серіппелі гимнастикалық көпірше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Гимнастикалық тік көпірше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шеңбер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Гимнастикалық таяқша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Әмбебап гимнастикалық аспа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Секіргіш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Гимнастикалық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Гимнастикалық қабырға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Төралқалыққа арналған жалауша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Шаңғы жарыстарымен коньки менжүгіру дайындығына арналған мүкәммал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өлшемдегі коньки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Шаңғыға арналған бекітпелер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өлшемдегі пластик шаңғылар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өлшемдегі шаңғы бәтіңкелер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өлшемдегі шаңғы таяқшалары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Жеңіл атлетикамен айналысуға арналған жабдықтармен мүкәммал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Лақтыруға арналған граната 500 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Лақтыруға арналған граната 700 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Тақтайша биіктігін өлшегіш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Биіктік кесекіруге арналған төсеніш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Лақтыруға арналған нысана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Лақтыруға арналған доп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Биіктік кесекіруге арналған жолақ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Биіктік кесекіруге арналған бағана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Эстафеталық таяқша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Спорт ойындарына жабдық және мүкәммал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Минифутбол қақпасы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"Тоғызқұмалақ" үстелойыны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ойындарға арналған кілем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 сақинасы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манишкасы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Медицинбол 1 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Медицинбол 2 килограмма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Баскетбол добы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Волейбол добы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Гандбол добы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Футбол добы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"Асық" ойынына арналған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"Бестас" ойынына арналған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Үстел теннисі ойынына арналған ракетка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 торы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Жиында антеннасы бар волейбол торы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 тениисіне арналған 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Мини-футбол қақпасына арналған 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Волейбол тіреуі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Жиында теннис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Волейбол торына арналған сымарқан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Таңбалауыш фишка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Әйелдерге арналған баскетбол формасы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Ерлерге арналған баскетбол формасы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Әйелдерге арналған волейбол формасы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Ерлерге арналған баскетбол формасы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Әйелдерге арналған мини-футбол формасы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Ерлерге арналған мини-футбол формасы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 сағаты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 тениисін ойнауға арналған шарик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Дойбылар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 қалқаны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 оқу қалқаны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Спорт алаңшасы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Параллель металл қоссырықтар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Торы бар мини футболға арналған қақпа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Торы бар футболқақпасы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Резеңке жеңіл атлетикалық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Гимнастикалық металл аспа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Кедергілерж олағы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Лақтыруға арналған сектор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Ұзындыққа секіру секторы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Қалқаны және торы бар баскетбол тағаны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Торы бар волейбол тағаны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Төрешілер мұнарасы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көрерменге арналған трибуна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Ұсынылатын тез тұрғызылатын әмбебап спорттық ғимарат (спортзалы және бассейн)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Жалпақ табандылықтың алдыналуға арналған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Жүзу тақтасы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Резеңкедоп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Поролон таяқша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Қалқымалы шеңбер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Түрлі-түсті қалтқы (жалауша)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Құтқару шеңбері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Бастапқы әскери және технологиялық даярлық кабинеті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мен және бор мен жазылатын бес элементті құрама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жалғамасы бар оқытушы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Шынтақшалары бар аунақшаларда айналатын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орынды оқу шылар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Тәуліктік кезекшіні орны (тумбочка және тұғырық)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Қару-жарақ сақтауға арналған бөлме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сөндіргі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тұтқыларды және әскери-техникалық мүлікті сақтауға арналған сөре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бірлік қару-жарақты сақтауға арналған шкаф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Оқытудың техникалық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 мен және web-камера мен жабдықталған интернетке кіру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Үстелге арналған акустикалық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функциялық ұрылғы (көшіргіш/принтер/сканер)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Интерактивтік панель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Желілік фильтр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Стендтер мен плакаттар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АӘД кабинетіне арналған қабырға стендтері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қорғаныс, тіршілік қауіпсіздігі негіздері және ақпараттық технологиялар бойынша плакаттар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қозғалысы ережелері бойынша плакаттар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робототехника негіздері бойынша плакаттар жинағы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 бойынша кезекші мен тәуліктік кезекшінің құжаттамасы бар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Әскери-техникалық мүлік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барлаудың әскери аспабы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Жиындағыж еке дозиметр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таңу пакеті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Химияға қарсы жеке пакет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компас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 костюмі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Жая уәскер шағын күрекшесі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автоматтың макеті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Калашников автоматының масса-ауқымды макет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 маталы зембілдер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әскери қорғаныс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Үшкіл орамалды таңғыш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газтұтқы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Сүзгілегіш газтұтқы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Тұмылдырық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 сөмке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Жүрек-өкпе және ми реанимациясының тренажері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Жиындағы сигналдық жалаушалар 2 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м/м халат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Тасымалдағыш серпімді таңғышқалақ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Оқу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Қарулы Күштерінің жалпы әскери жарғыларының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 әскери даярлық бойынша электрондық оқу басылымдары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Қосымша жабдық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Керек-жарақтары бар дәріқобдишасы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себеті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Ксероксқа арналған қағаз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тақтасына арналған губка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Маркер тақтасына арналған магниттер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Тақтаға арналған маркер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боры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Жалпы орта мектеп оқушыларының жеке пайдалануына арналған жабдық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Оқулықтарды, аяқ киімді,спорттық керек-жарақтарды және сыртқы киімді сақтауға арналған жеке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Мүмкіндігі шектеулі балалардың білім алуына арнайы жағдай жасау үшін ұсынылатын жабдықтар мен жиһаз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Көзі көрмейтін және нашаркөретін балаларға, тірек-қимыл аппараты бұзылған балаларға ғимарат, үй-жай немесе кабинет ішінде кіруді/шығуды және қозғалуды қамтамасыз ететін айла бұйымдар (қабаттарға орын ауыстыруды ескере отырып)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Естімейтін және нашар еститін балаларға, сондай-ақ кохлеарлық импланттары бар балаларға арналған дыбыс күшейткіш айла бұйымдар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Тірек-қимыл аппараты мен көру қабілеті бұзылған балаларға арналған оқу орнын ұйымдастыруға арналған құрылғылар мен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Қауіпсіздікті қамтамасыз ету үшін ұсынылған құрал- жабдықтар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Кіруді бақылау және басқару жүйесі мен, күзет сигнализациясын хабардар ету құралдары мен жабдық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Бейнекамералары бар бейнебақылау жүйесі жабдықтарының жиынтығы (мектеп ғимаратының алаңына байланысты)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Дауыстық хабарлауы бар өрт дабылы жүйесін орнату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 қамтылған мектептерді жабдықтар мен және жиһазбен жабдықтау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Білім беру ұйымы басшысының кабинеті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Басшы үстелі жиында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Басшы креслосы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 мен және web-камера мен жабдықталған интернетке кіру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функциялық ұрылғы (көшіргіш/принтер/сканер)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Қабылдау бөлмесі-іс жүргізу кабинеті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 арналған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 мен және web-камера мен жабдықталған интернетке кіру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функциялық ұрылғы (көшіргіш/принтер/сканер)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Әдістемелік кабинет / мұғалімдербөлмесі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 арналған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педагогтердің жалпы санынан 30%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педагогтердің жалпысанынан 30%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 мен және web-камера мен жабдықталған интернетке кіру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функциялық ұрылғы (көшіргіш/принтер/сканер)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Керек-жарақтары бар дәрі қобдишасы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Кітаптар қоймасы және оқу залы бар кітапхана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Ресепшн немесе кітапханашының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Шынтақшалары бар аунақшаларда айналатын кресло немесе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 мен және web-камера мен жабдықталған интернетке кіру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функциялық ұрылғы (көшіргіш/принтер/сканер)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Акустикалық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Микрофонды-телефон гарнитурасы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Түптелген құрал-жабдықтар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Кітаптарды жөндеуге арналған құралдар мен материалдар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 қоры: оқу, анықтама, көркем әдебиет және басылымдар, аудио-бейнетека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Оқырман формулярларына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Көрмелік кітапхана сөресі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 сөресі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Мерзімді басылымдарға арналған кітапхана шкафы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орынды компьютер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Оқырман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 картиналары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Акт залы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Секциялық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Дәрістрибунасы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Төралқаға арналған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Төралқаға арналған орындық немесе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Ноутбук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Сцена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Шымылдық және сахна киімі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Проекторы бар экран /LED-экран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Сахнаны жарықтандыруға арналған жабдық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залы мен төралқа үстеліне арналған дыбыс жабдығы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Сымсыз технологиялары бар музыкалық орталық (аппаратура)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Дыбыс/жарық операт орының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Акт залына немесе музыка кабинетіне арналған музыкалық жабдықтар мен құралдар жиыны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 таяқ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Баян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Дауылпаз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Домбыра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Жиынтықтағы сылдырмақтар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Ксилофон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Сырнай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тақырыптар кестесі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Тұяқтас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Флипчарт/ноталық сызба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Шаң қобыз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аспаптарды сақтауға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Серверлік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Үздіксіз қуат беру көзі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Желілік фильтр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жеткізу коммутаторы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Коммутациялық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немесе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дәрі қобдишасы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Бастауыш мектеп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сыныптардың кабинеттері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 ұйымдарын жабдықтар мен және жиһазбен жабдықтау нормаларына сәйкес оқу шылар санына пропорционалдытүрде жүргізіледі. Жеке кабинеттерді біріктіруге болады.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 мектепте лингвистикалық бағыттағы пәндерді бөлек оқытуға ұсынылатын кабинет ( қазақша Я2/ орысша Я2 / ағылшынша Я3)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сауаттылық, робототехника информатика сабақтарын өткізуге арналған кабинет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мектепке арналған дене шынықтыру залы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Гимнастикамен айналысуға арналған құрал- жабдықтар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 атлетикамен айналысуға арналған құрал-жабдықтар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Шаңғы жарыстары мен коньки мен жүгіру дайындығына арналған құрал-жабдықтар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Қозғалмалы және спорттық ойындарға арналған жабдықтар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алаңы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мектептің барлық кабинеттеріне 1 жиын есебінен жабдықтар мен керек-жарақтар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алды даярлық кабинеті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Білім алушылардың жеке пайдалануына арналған жабдық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Оқулықтарды, аяқ киімді,спорттық керек-жарақтарды және сыртқы киімді сақтауға арналған жеке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қажет тілігі бар балалардың білім алуына арнайы жағдай жасау үшін ұсынылатын жабдықтар мен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Қауіпсіздікті қамтамасыз ету үшін ұсынылған құрал- жабдықтар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Негізгі мектеп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 кабинеті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білім беру ұйымдарын жабдықтар мен және жиһазбен жабдықтау нормаларына сәйкес оқу шылар санына пропорционалдытүрде жүргізіледі. Жеке кабинеттерді біріктіруге болады.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тілі кабинеті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 кабинеті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және құқық тарихы мен негіздері кабинеті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кабинеті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кабинеті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 кабинеті (IT- сынып)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Робототехника кабинеті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STEM кабинет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Ұсынылған биотехнология кабинеті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Ұсынылған нанотехнология кабинеті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 кабинеті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Зертханасы бар біріктірілген химия және биология кабинеті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Зертханасы бар физика кабинеті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"Бейнелеу өнері", "Тамақтану мәдениеті", "Үй мәдениеті", "Дизайн және технология" бөлімдері бойынша біріктірілген шеберханалар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Ұсынылған "Қыш студиясы"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мұғалімдерінің кабинеті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 – жабдықтарды сақтауға арналған бөлме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залы мен секциялардың жабдықтары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Шаңғы жарыстары мен конькимен жүгіру дайындығына арналған құрал- жабдықтар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 атлетикамен айналысуға арналған құрал-жабдықтар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ойындарға арналған құрал-жабдықтар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алаңы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Білім алушылардың жеке пайдалануына арналған жабдық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Оқулықтарды, аяқ киімді,спорттық керек-жарақтарды және сыртқы киімді сақтауға арналған жеке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қажеттілігі бар балалардың білім алуына арнайы жағдай жасау үшін ұсынылатын құрал- жабдықтар мен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Қауіпсіздікті қамтамасыз ету үшін ұсынылған құрал- жабдықтар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Орта мектеп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 кабинеті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 ұйымдарын жабдықтар мен және жиһазбен жабдықтау нормаларына сәйкес оқу шылар санына пропорционалдытүрде жүргізіледі. Жеке кабинеттерді біріктіруге болады.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тілі кабинеті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 кабинеті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және құқық тарихы мен негіздері кабинеті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кабинеті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 кабинеті (IT-сынып)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Робототехника кабинеті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STEM кабинет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Ұсынылған биотехнология кабинеті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Ұсынылған нанотехнология кабинеті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 және графика кабинеті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 кабинеті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Зертханасы бар физика кабинеті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Зертханасы бар біріктірілген химия және биология кабинеті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АӘ және ТД кабинеті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Ұсынылған "Бейнелеу өнері" кабинеті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Ұсынылған "Қыш студиясы"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мұғалімдерінің кабинеті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Құрал-жабдықтарды сақтауға арналған бөлме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залы мен секциялардың жабдықтары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Шаңғы жарыстары мен коньки менжүгіру дайындығына арналған құрал-жабдықтар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 атлетикамен айналысуға арналған құрал- жабдықтар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ойындарға арналған құрал-жабдықтар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алаңы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Негізгі орта мектеп білім алушылардың жеке пайдалануына арналған жабдық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Оқулықтарды, аяқ киімді,спорттық керек-жарақтарды және сыртқы киімді сақтауға арналған жеке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қажеттілігі бар балалардың білім алуына арнайы жағдай жасау үшін ұсынылатын құрал- жабдықтар мен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Қауіпсіздікті қамтамасыз ету үшін ұсынылған құрал- жабдықтар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Жаратылыстану-ғылыми цикл пәндерін зерделеу үшін ұсынылатын біріктірілген кабинет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мен және бормен жазылатын бес элементті құрама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жалғамасы бар оқытушы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Шынтақшалары бар аунақшаларда айналатын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Оқушыларға арналған екі орынды зертханалық үстелдер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 орындықтарының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және жабық сөрелері бар оқу -көрнекі құралдарына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Зертхана бөлмесіне арналған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тумбалы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Мұғалімге арналған су және электрқуаты бар мобильді тумба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Оқушыларға арналған су және электрқуаты бар мобильді тумба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Киімге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Химреактивтерді сақтауға арналған металлдан жасалған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Оқытудың техникалық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панель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 мен және web-камера мен жабдықталған интернетке кіру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Үстелге арналған акустикалық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функциялық ұрылғы (көшіргіш/принтер/сканер)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Желілік фильтр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Жалпы мақсаттағы керек-жарақтар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құрамдас монша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грамм (0,1 грамм) дейінгі электрондық таразылар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 барийлер мен коллекциялар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 тақтасына арналған 5 заттан тұратын сызба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Тәжірибелерге арналған ыдыстар мен керек-жарақтардың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Сандық зертхана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Жаратылыстану-ғылыми цикл пәндері бойынша эксперименттерге арналған сездіргілер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Биология бойынша демонстрациялық оқу құралдары мен жабдықтары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USB микроскоп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Гүлдің әмбебап үлгісі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денесі 85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Физика бойынша демонстрациялық оқу құралдары мен жабдықтары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немесе орта мектепке қойылатын талаптарға сәйкес физиканы оқытуға арналған құралдар мен керек-жарақтар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Химия бойынша демонстрациялық оқу құралдары мен жабдықтары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химиядан тәжірибелерге арналған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 торлардың демонстрациялық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Сыныпқа оқушыларға арналған жиынтықтағы аспаптар мен керек-жарақтар (екі оқушыға 1 құрал есебінен)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Анатомия, ботаника, зоология, жалпы биология бойынша микропрепараттар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 микроскопы 640х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және бейорганикалық молекулалардың үлгілері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жұмыстарға арналған ыдыс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жинауға арналған құрал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құрама штатив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Әрбір білім алушының есебінен қорғаныс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Оқушыларға арналған ашықтүрдегі қорғаныс көзілдірігі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Оқушыларға арналған химиялық төзімді қорғаныс қолғаптары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Оқушыларға арналған медициналық м/м халат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Химиялық реактивтер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бағдарламасына сәйкес тәжірибелер мен эксперименттерге арналған химиялық реактивтер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Оқу құралдары, стендтер мен кестелер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 басылымдарының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 негіздегі қабырға стендтерінің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Химия, физика және биология пәндерінен электронды плакаттар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Виртуалды зертханалық жұмыстар БЖ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Қосымша керек-жарақтар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Керек-жарақтары бар дәрі қобдишасы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себеті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Резеңкеленген алжапқыш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Арнайы білім беру ұйымдарын жабдықтар мен және жиһазбен жабдықтау, сондай-ақ білім беру ұйымдарында ерекше білім беруді қажет ететін тұлғалардың ( балалардың) білім алуы үшін арнайы жағдайлар жасау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Арнайы және басқа да білім беру ұйымдарында ерекше білім берді қажет ететін балалардың білім алуы үшін арнайы жағдайлар жасауға, сондай-ақ түзету-дамыту ортасын құруға арналған жабдық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Көп функциялы жабдық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көп функционалды жиынтық, конструкторлар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еденді жасауға арналған еден төсеніші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еденді жасауға арналған жиналмалы төсеніш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Жууға болатын әртүрлі түсті полимерлі мата менқапталған поролоннан жасалған жұмсақ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дамытуға арналған әртүрлі және түрлі мөлшердегі толтырылатын терапиялық доптар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Сипау дағдыларын дамытуға арналған жұмсақ тактильді-дамытушы панель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аспаптар панелі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Көру қабілеті бұзылған адамдар санатына арналған тактильді-көру панелі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Тактильді- дамытушы панель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конфигурациядағы жұмсақ қабырғалары мен пластикалық шарлары бар құрғақ бассейн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Тактильді жәшік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Интерактивтік модулдер мен панно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түрінде танымдық функцияларды, жалпы моториканы жақсартуға арналған интерактивті сенсорлық еден модульдері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Тактильді акустикалық қабырға панелі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 әсеріне, логиканы дамытуға, ойын терапиясына және жануарлардың дауыстарына жыратуға арналған интерактивті дыбыстық панель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сенсорлық қабырға панелі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сенсорлық еден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Дидактикалық және оқыту ойындары мен оқу құралдары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оқу құралы бар дамытатын ойыншық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топтық сабақтарға арналған дидактикалық модульдік кешен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Дидактикалық еденді койын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Монтессори-педагогика элементтері бар дидактикалық дамытушы материал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Математикалық білім ді қалыптастыруға арналған жүйелі дидактикалық материал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Компьютерлік түзету-дамыту ойындары мен бағдарламаларының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Мультимедиялық интерактивті оқыту бағдарламалық-әдістемелік кешені (қазақ, орыс және ағылшын тілдерінде)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Сенсорлық бөлме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Ауа-көпіршікті түтікке арналған қабырғалы акрил айналар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 көзі бар айналы шар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пульті бар интерактивті ауа-көпіршікті түтік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ауа көпіршікті-түтікке арналған жұмсақ платформа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Қабырға, еден төсеніштері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Сымсыз технологиялары бар музыкалық орталық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Тактильді панельдер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мөлшердегі түйіршіктері бар пуфик-кресло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Жиында кварц құмы бар, құм мен сурет салуға арналған жарық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Пластикалық жартылай мөлдір шарлар мен толтырылған құрғақ бассейн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Тактильді кілемше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 көзі бар фиброоптикалық талшықтар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Фиброоптикалық кілем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Фиброоптикалық туннель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Емдік дене шынықтыру залы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Батут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Бөрене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таразылар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Гантельдер 0,2, 0,5, 1 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Жүруге арналған төбешік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балаларға арналған ойын жиындары, оның ішінде: тіректер, гимнастикалық таяқшалар, қорғаныс шарлары, эстафеталық таяқшалар, секіртпелер, арқандар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динамометрі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Қырлы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Өрмелеуге арналған доға жиында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Қабырғалық айна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Жаяу жүріс имитаторы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 тағы кегльдер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Сақиналақ тырғыш жиынтықта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өлшемді нейро-ортопедиялық оңалту комбинезоны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түрлі-түсті сатыдан тұратын 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Текше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лабиринті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 іштаспа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түсті ұзынтаспа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түсті қысқа таспа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Арқансаты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Допқа арналған манеж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Массажды білік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Массажды кілемше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Ізідері бар массаж кілемшесі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үлкен төсеніш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кішкене төсеніш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Дыбысталған нысана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ТҚАБ балаларға арналған "Бочча" добы (салмағы 275 грамм, шеңбері 270 миллиметр)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Көзікөрмейтіндерге арналған "Голбол" добы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Атлетикалық доп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Серпімді баусыммен бекітілген доп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Толтырылған доп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Резеңкедоп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Қозғалыс белсенділігін дамытуға арналған ойын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Жұмсақкөп функционалды жиынтық, конструкторлар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Жиында 20 инесі бар, допты үрлеуге арналған сорғы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Қабырғалық бактерицидті сәулелен діргіш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 шеңбері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Гимнастикалық таяқша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Тренажерларға арналған еңкейтілетін панель (қол мен қолсаусақтарын дайындау үшін 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Тренажерларға арналған қабырғалық панель (білек пен қолсаусақтарын дайындау үшін 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Тербелмелі платформа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Шылдырмақ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Сақтандырубелдігі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"Парашют" айла бұйымы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Жаяу жүруді үйретуге арналған екі деңгейлі айла бұйым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Секіртпе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 өлшегіш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Секіргіш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Гимнастикалық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Көлбеу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жетекті бірсекциялык инезотерапияға арналған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Тактильді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 тікбілеу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Саусақтарды дамытуға арналған "Жұму-ашу" тренажері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Қолдар мен саусақтарды дамытуға арналған тренажер ( әртүрлі 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Созуға арналған тренажер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Механотерапиялық оңалту тренажері (бойы 90 -140 сантиметр)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Механотерапиялық оңалту тренажері (бойы 140 сантиметр және оданбиік)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құбыры (поролоннан жасалған вестибулярный тренажер)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өлшемдегі рефлекторлық-жүктемелік құрылғы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Физиодоп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түсті жалауша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Швед қабырғасы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Ұзынбау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бау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Логопед кабинеті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Вертикали затор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Есіктері мен құлыптары бар үй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Магнитті/тығынды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логопедтік сабақтарға арналған айна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Логопедке арналған ақылды айна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Топтық логопедтік сабақтарға арналған қабырға айнасы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Кілем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Дамытатын текше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Логопедтік қосалқы зонд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Массажды логопедтік зонд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Қойылымдық логопедтік зонд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Логопедтік шпатель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Логопедтік түр 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Тірек-қимыл аппараты бұзылған балаларға арналған реттелетін массаж кушеткасы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әдебиеттер мен оқу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Механикалық метроном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Сымсыз технологиялары бар музыкалық орталық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Ауызша сөйлеу бұзылыстарын түзетуге арналған мультимедиялық кешен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Компьютерлік коррекциялық- дамыту ойындары мен бағдарламалары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Көрнекі-дидактикалық материал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Лексикалық тақырыптар бойынша үстел ойыны немесе ойыншық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жасақтамасы бар үстелдікс өйлеу құрылғысы, 100 хабарламаға 20 батырма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жасақтамасы бар үстелдік сөйлеу құрылғысы, 20 хабарламаға 4 негізгі және 2 қосымша батырма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Қабырғалық бактерицидті сәулелендіргіш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Жиынында 12,5 килограмм құмы бар құ мен сурет салуға арналған жарық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жастағы балаларға арналған едендік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Жүйелік блок, монитор, акустикалық жүйе, телефон-микрофон гарнитурасы, желілік фильтр, көп функциялық ұрылғы, перне тақта, тінтуір манипулятор, модем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 затор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Тумбочкасы бар компьютерге арналған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Тірек-қимыл аппараты бұзылған балаларға арналған үстел-парта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Ортопедиялық орындық (2 өлшем)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Хатқа арналған тренажер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Есту қабілетін дамытуға және коммуникативтік-сөйлеу дағдыларын қалыптастыруға арналған тренажер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компьютер базасындағы тренажер (дыбыстың айтылуын және сөйлеудің лексикалық-грамматикалық жағын дамыту үшін 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сөйлеу коммуникациясын игеруге және дамытуға арналған сөйлеу тренажері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Ауырлат қыштар (500 грамм., 1 килограмм., 2 килограмм)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"Айтылуы. Дыбыстар әлемі" альбомының электронды нұсқасы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Психолог кабинеті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Магнитті/тығынды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Қабырғалы қайна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Кілем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Ертежастағы балалардың психофизикалық дамуын зерттеуге арналған 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Ақыл-ойы бұзылған балаларды психологиялық-педагогикалық тексеруге арналған 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әдебиет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Сымсыз технологиялары бар музыкалық орталық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әрекетін дамытуға арналған үстел ойыны немесе ойыншық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Қабырғалық бактерицидті сәулелендіргіш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пуфик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Жүйелік блок, монитор, акустикалық жүйе, телефон-микрофон гарнитурасы, желілік фильтр, көп функциялық ұрылғы, перне тақта, тінтуір манипулятор, модем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Ынталандырушы көрнекі-дидактикалық материал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Ынталандырушы бедерлі көрнекі- дидактикалық материал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Тумбочкасы бар компьютерге арналған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Ортопедиялық орындық (2 өлшемді)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Арнайы педагог (дефектолог) кабинеті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Магнитті/тығынды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Кілем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әдебиеттер, оқулықтар оқу құралы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Мультимедиялық интерактивті оқыту бағдарламалық-әдістемелік кешені (қазақ, орыс және ағылшын тілдерінде)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 моториканы дамытуға арналған көрнекі- дидактикалық материал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Пәндік және ойын әрекетін дамытуға арналған үстел ойыны немесе ойыншық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Қабырғалық бактерицидті сәулелендіргіш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Монтессори-педагогика эле менттері мен дамытушы дидактикалық материал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сөйлеу коммуникациясын игеруге және дамытуға арналған сөйлеу тренажері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Жүйелік блок, монитор, акустикалық жүйе, телефон-микрофон гарнитурасы, желілік фильтр, көп функциялық ұрылғы, перне тақта, тінтуір манипулятор, модем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Математикалық білімді қалыптастыруға арналған жүйелі дидактикалық материал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Тумбочкасы бар компьютерге арналған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Ортопедиялық орындық (2 өлшем)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Тифлопедагог кабинеті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Тумбочкасы бар компьютерге арналған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Қабырғалық магнитті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жұмысқа арналған магниттік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жұмыстарға арналған фланелеграф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Қитарланған қылилық, миопия, афакия, глаукомасы бар балаларға арналған оқу тұғыры (әрбірбалаға)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Қажеттілік бойынша жеке фондық жазықтықтар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Кілем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Брайль баспа машинасы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Брайль қарпімен, лицензиялық экрандыққол жеткізу бағдарламалық жасақтамасы мен және көзік өрмейтін, нашар көретін, сондай-ақ бір мезгілде көру қабілеті мен есту қабілетінен айрылған білім алушылардың сөйлеу синтезі ментифлокомпьютер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Нашар көретін білім алушыларға арналған лицензиялық экрандық қол жеткізу және сөйлеу синтезі бағдарламалық жасақтамасы бар ноутбук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бағытты аударма мен басуды жүзегеасыруға арналған лицензиялық бағдарлама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Шужұтатын шкафы бар Брайль басып шығаруға арналған принтер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Тактильді график анық ұруға арналған құрылғы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Тактильді графика құру құрылғысына арналған қағаз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Зағип жандарға арналған оқу машинасы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Нашар көретіндерге арналған стационарлық үлкейткіш құрылғы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Нашар көретіндерге арналған портативті үлкейткіш құрылғы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DAISY ойнатқышы, медиа ойнатқыш, кітап оқу, онлайн, FM радиосы, сағат, диктофон форматын қолдайтын, дыбыстық жазбаны ойнатуға арналған тифлофлешплеер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оқу жылына бір білім алушыға шаққанда Брайль қарпімен жазуға арналған керек-жарақтар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оқу жылына бір білім алушыға шаққанда күңгірт беті бар арнайы қағаз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оқу жылына 3 жастан асқан көзі көрмейтін бір тәрбиеленушіге шаққанда бедерлі-нүктелі қаріппен жазуға арналған арнайы қағаз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оқу жылына 3 жастан асқан көзі көрмейтін бір тәрбиеленушіге шаққанда бедерлі сурет салуға арналған үлдір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оқу жылына бір білім алушыға шаққанда Брайль әліпбиін зерделеу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оқу жылына арналған бір оқушы есебінен сызығы анық жол дәптер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оқу жылына арналған бір оқушы есебінен сызығы анық тор көзді дәптер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оқу жылына арналған бір оқушы есебінен Брайльдің рельефті нүктелі баспаға арналған арнайы қағаз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оқу жылына арналған бір оқушы/тәрбиеленуші есебінен кеңістіктегі бағытталуға арналған тифлотехникалық құралдардың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Рельефтік көрнекіліктер,тактильді диаграммалар мен рельефті суреттерді дайындауға арналған принтер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Басып шығарылатын бейнелерді қажетіне қарайәрбір білім алушыға/тәрбиеленушіге тактильді еті птүрлендіруге арналған арнайы қағаз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Тактильдік зерттеуге арналған макет, нақпішін,мүсіндік бейне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Тактильдік зерттеуге арналған жан-жануарлар мен құстардың тұлыптары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Жануалар, көше мен көлікшуы, құстар сайрауы дыбыстары жазбаларының фонотекасы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Әріптер мен буындардың кассасы, біржылға арналған бір оқушы есебінен сандық касса (ірі шрифтті)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Көзбен қабылдауды зерттеу бойынша тесттер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Рельефті-графикалық иллюстрациялық материал (контурлы, аппликациялық, барельефтік суреттер)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Оқушылардың көру, сипау қабілетін және ұсақ моторикасын дамытуға, кеңістікте бағдарлауға, оқу бағдарламасына сәйкес әлеуметтік-тұрмыстық бағдарлауға арналған дидактикалық материалдар мен оқу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Сезім түйсігін зерттеуге арналған түрлі материалдардан дайындалған заттар жиынтығы, иістер колекциясы және түрлі иісті фломастерлер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тіліктері бойынша әрбір оқу шыға арналған диктофон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Брайль бойынша жазуға арналған Грифель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Брайль бойынша жазуға арналған 18-жолды аспап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білім алушыға сурет салуға, оқуға, жазуға арналған нашар көретіндерге арналған оптикалық құрал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Ұлғайтқыш әйнек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Қажеттіліктеріне байланысты әрбір оқушыға арналған Брайльдік мектеп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Рельефті сурет салуға арналған аспап және 3 жастан асқан әрбір көзі көрмейтін тәрбиеленушіге арналған Брайль бойынша жазуға арналған балалар грифелі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жұмыс орнына жергілікті жарықтандыру шамы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 мен аумақтардағы әртүрлі көрнекі бағдарлар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Мақал-мәтелдердің картотекасы (жазық баспан ұсқасында, Брайль жүйесі бойынша және ірілендірілген қаріппен)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 тілімдер бойынша әрбір білім алушыға кеңістікте бағдарлауды оқытуға арналған тифло аспап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әдебиет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Есту қабілетін дамыту кабинеті (сурдопедагог кабинеті)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тумбочкасы бар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Жартылайжұмсақ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Магнитті/тығынды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Жүйелік блок, монитор, акустикалық жүйе, телефон-микрофон гарнитурасы, желілік фильтр, көп функциялық ұрылғы, перне тақта, тінтуір манипулятор, модем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Ортопедиялық орындық (2 өлшемде)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Кілем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Есту қабілетін дамытуға және коммуникативтік-сөйлеу дағдыларын қалыптастыруға арналған тренажер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Сөйлеудің дыбыстық және лексикалық-грамматикалық жағын дамытуға арналған дербес компьютер негізіндегі тренажер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сөйлеу байланысын дамыту және игеруге арналған сөйлеу тренажеры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 имплант пен есту аппараттарын қолданатын оқу шылардың есту-сөйлеу оңалтуының сапасын қамтамасыздандыру үшін желісіз оқу сыныбы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FM- жүйесі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Диагностический аудиометр (с функцией тональной, игровой, речевой аудиометрии и аудиометрии в свободном звуковом поле)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Индукциялық ілмек жүйесі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Лексикалық тақырыптар бойынша үстелойын мен ойыншық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Көрнекі- дидактикалық материал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Есту қабілетінің бұзылулары бар балаларды психологиялық-педагогикалық тексеруге арналған 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Музыкалық ойыншық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Дыбыстық ойыншық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Дыбыстық белгіге қозғалыс белгісін қалыптастыруға арналған ойыншық тар жинағы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Пәндік картиналардың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әдебиет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Топтық логопедтік сабақтарға арналған қабырғалық айна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Жекелей логопедтік сабақтарға арнаған қабырға айнасы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Логопедтік зондтар мен шпательдердің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Бактерицидті қабырға сәулелендіргіші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Ерте жастағы балаларға арналған кабинет (0-ден 3 жасаралағында)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арналаған тумбочкалы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Магнитті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Жүйелік блок, монитор, акустикалық жүйе, телефон- микрофон гарнитурасы, желілік фильтр, көп функциялық ұрылғы, перне тақта, тінтуір манипулятор, модем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Стол-мольберт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Ортопедиялық орындық (2 өлшемде)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Едендік отырғыш (ерте жастағы балалар үшін 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Бейімдейтін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жүрісті, артқы жүрісті жақтау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Бекіткішті, бекіткішсіз итарбалар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Гимнастикалық таяқшалар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кедергілер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модульдер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Кілем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Диаметрі 15, 20,30,35 сантиметр ортопедиялық білік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Салмағы 2 килограмм., 4килограмм., 6 килограмм ауырлатқыш (құмсалынған қаптар) төсемдер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Дұрысқалып беру үшін қолда бар құралдардан жасалған төсемдер (ұяшық түрінде шиыршықталған көрпе; білік түрінде шиыршықталған моншас үлгісі)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Вандалға қарсы қабырға айнасы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Ернеуінің биіктігі 50 сантиметр, түрлі-түстішарлары бар құрғақ бассейн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 ваннасы ( ойыншық 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Сиқырлы қапшық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7*7 сантиметр екітерезесі және жарқын дыбыстық ойыншығы бар ақ экран 35*35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Аспалы жиыны менгамак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Баспалдағы бартөбешік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Қуыршаққа арналған түбек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Жібі бар жүк машинасы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 түбегі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туннелі, жиналмалы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ойыншық жиһаз, ағаш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ойыншық телефон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Балғасы бар ойыншық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Сенсорлық әсері бар ойыншық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ойыншық 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Камертон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Әрекеттерге арналған картиналар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Жарқын заттың ақ фонда бейнеленгенс уреттері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Қоларба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Кинетикалық құм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Кілемше "Шөп", массаж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конустары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Қақпағы барқораптар (банкалар)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Қуыршақ төсегі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Текше-жапсырма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пластикалық және ағаш текшелер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Қызыл, көк, сары және жасыл түсті текшелер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Қуыршақ, тарақ, шыныаяқ, қасық, табақ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Қуыршақ үйі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 машинасы, кішкентай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 заттар (моншақтар, таяқшалар, таспалар)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Сымсыз технологиялары бар музыкалық орталық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ойыншық (қуыршақ, қонжық)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жарқырайтын доп және өлшемі 15 сантиметр кәдімгі доп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Құрылымдалмаған материал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 шеңберлері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Көкөніс-жемістер (нақпішіндер)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Қуыршақтарға арналған киім, маусымдық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Қарақұмық қабығымен толтырылған балалар Үкі көрпесі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Парашют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Жұптық картиналар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және 5 сақиналы пирамида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пішіндіс ылдырмақтар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Ыдыс (қасық, кесе, тарелка, кәстрөл, шәйнек)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тақырыптық және сюжеттік суреттер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өнімдері (нақ пішіндер)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1-еуінде 3 секіргіштері: секіргіштер, тарзанка, әткеншектер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Пластикті таратқыш ыдыс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Қиылатын суреттер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Сенсорлы ағаш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Тұғырық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Үлкен-кішкене леген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Ақ-қарасурет (шахмат тақтасы, шеңберлер, беттер)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Көлемі 3-тен 10 сантиметрге дейінгі шарлар (тегіс, тікенді, шиқылдайтын)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 "Үкі"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Объектіні тіркеуге және бақылауға арналған ойыншық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көп функционалды жиынтық, конструкторлар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Пәндік және ойын қызметін дамытуға арналған ойыншық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көп функционалды жиынтық, конструкторлар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Көрнекі- дидактикалық материал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Монтессори-педагогика элементтері мен дамытушы дидактикалық материал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сөйлеу коммуникациясын игеруге және дамытуға арналған сөйлеу тренажері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жастағы балаларды психологиялық-педагогикалық тексеруге арналған 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Ақыл-ойы бұзылған балаларды психологиялық-педагогикалық тексеруге арналған 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Қабырғалық бактерицидті сәулелендіргіш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әдебиеттер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Әлеуметтік педагогтың кабинеті (қызметкер)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арналаған тумбочкалы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Ортопедиялық орындық (2 өлшемде)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Флипчарт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жиһаз жинағы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Күңгірт сәулелі аспашам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Кілем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Жүйелік блок, монитор, орыс және қазақ алфавиті бар перне тақта, тінтуір манипулятор, модем, дыбыстық колонкалар, принтер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дамытушы дидактикалық материал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Бактерицидті қабырға сәулелендіргіші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әдебиет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Музыкалық зал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 картина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бөлшектері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Дыбысталатын ойыншық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Бекітілген әуені бар ойыншық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Ермек- ойыншық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Бекітілге нәуені бар ойыншық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Танымдық және қозғалыс саласын дамытуға арналған интерактивті жабдықтар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Карнавал костюмі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Дыбыстық кітапша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Композиторлар портреттерінің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түстіт аспа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баспалдақ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Музыкалық- дидактикалық ойын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зырылдауық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балаларға арналған музыкалық аспап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Сымсыз технологиялары бар музыкалық орталық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ойыншық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костюм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Пәндік ойыншық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Отшашу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Фортепиано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Теледидар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Теледидар тумбасы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түсті жалауша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Фортепиано немесе цифрлы пианино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Хореографиялық станок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ертегі кейіпкерлері, жан-жануарлар, өсімдіктердің бейнесі бар бас киімдер немесе маскалар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құралдарына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Ритмика кабинеті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 айнасы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Сымсыз технологиялары бар музыкалық орталық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Индукциялық ілмек жүйесі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Индукциялық ілмек жүйесі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Фортепиано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Теледидар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Фортепиано немесе цифрлық пианино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Психологиялық-медициналық-педагогикалық кеңеске арналған жабдықтар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Еден орындықтар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жастағы балаларға арналған еден орындықтар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Ортопелиялық орындық (3 өлшемде)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Бөлеу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Магнитті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Балалардың танымдық қызметін зерттеуге арналған әдістемелер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Балалардың сөйлеуін зерттеуге арналған логопедтік альбом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Көрнекі қабылдау мен көрнекі ойлау формаларын зерттеуге арналған практикалық ынталандыру материалдарының жиыны: "Сеген тақталары" пазлдары, пішінді қораптар ("пошта жәшіктері"), қуыршақтар, пирамидалар және тағы басқа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Көру қабілеті бұзылған балаларды психологиялық-педагогикалық тексеруге арналған 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Қабыршақты психикалық функцияларды зерттеуге арналған нейропсихологиялық альбом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Эмоционалды-еріктік саланы және тұлғааралық қатынастарды зерттеу әдістемесі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Ақыл-ойы бұзылған балаларды психологиялық-педагогикалық тексеруге арналған 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Есту қабілеті бұзылған балаларды психологиялық-педагогикалық тексеруге арналған 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жастағы балаларды психологиялық-педагогикалық тексеруге арналған 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Диагностика-кеңестік көмек көрсетуді ұйымдастыру жабдықтары мен жиһаз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тумбочкалы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Монитор, жүйелік блок, перне тақта, "тінтуір" манипуляторы, модем, белсенді дыбыстық динамиктер, принтер, үздіксіз қуат көзі, телефон- микрофон гарнитурасы, желілік фильтр, көп функциялық ұрылғы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Бейнекамера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Фотоаппарат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Теледидар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Диктофон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Статистикалық есепке арналған бағдарламалық пакет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Невропатолог, психиатр кабинеттерінің жабдықтары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медициналық көмек көрсету жинағы бар шкаф, бой өлшегіш, еден таразысы, неврорлогиялы қбалға, шпатель, стерили затор, сантиметр, неврологиялық фонарь, тонометр, қарау кушеткасы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Психологиялық-педагогикалық түзеу кабинеттері мен оңалту орталықтарына арналған жабдықтар және жиһаз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Арнайы техникалық және компенсаторлық құралдар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 орталықтары мен психологиялық-педагогикалық түзеу кабинет теріесту, көру және тірек-қимыл аппараты бұзылған балаларға арналған арнайы мектепке дейінгі және мектептік білім беру ұйымдарына арналған жабдықтар тізбесіне сәйкес арнайы техникалық және компенсаторлық құралдармен жарақтандырылады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Емдік дене тәрбиесі залы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Батут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Мүмкіндігі шектеулі балаларға арналған велосипед (бойға байланысты)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Көру қабілет бұзылған балалардың кеңістікте көзі көретін адаммен бірге қозғалуына арналған велосипед-тандем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Вертикали затор наклонный (в зависимости от роста)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Вертикали затор-бағана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Жүруге арналған төбешік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Балаларға арналған ойын жиындары, оның ішінде: тіректер, гимнастикалық таяқшалар, қорғаныс шарлары, эстафеталық таяқшалар, секірмелер, арқандар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Қырлы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Теңгеру тақтасы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Вестибулярлық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Көру қабілеті бұзылған балаларға арналған дыбыс шығаратын доп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Бүкіл қабырғаға арналған қабырға айнасы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Жүріс имитаторы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Тірек-қимыл аппараты бұзылған балалар үшін екі баланы тасымалдауға арналған арба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түрлі-түсті сатыдан тұратын 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көп функциялы модульдер, конструкторлар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Поролонды ойын лабиринті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Массажды білік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Іздері бар массаж кілемшесі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Биіктік тіреттеуге арналған құрылғысы бар массаж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 мүкәммал (шеңбер, түрлі диаметрдегі және тактильді беттегі доптар, ойындоптары, ауырлатқыштар, гантельдер, пластмассадан жасалған гимнастикалық таяқшалар, аттап өтуге арналған әртүрлі биіктіктегі тосқауылдар)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 салынған салмағы 0,5-1,0 килограмм қап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 дадиаметрі 25, 50 және 75 сантиметр болатын толтырымды үш доп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Тірек-қимыл аппараты бұзылған балаларға арналған әртүрлі мөлшердегі нейро-ортопедиялық оңалту комбинезоны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Тренажерларға арналған еңкейтілетін панель (қолмен қолсаусақтарын дайындау үшін 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Тренажерларға арналған қабырғалық панель (білекпен қолсаусақтарын дайындау үшін 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Тірек-қимыл аппараты бұзылған балаларға арналған жүруге үйрететін екі қабатты құрылғы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Нақыл сөздер (кондуктивтік педагогика әдісі бойынша тренажерлар)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Тірек-қимыл аппараты бұзылған балаларға арналған әртүрлі мөлшердегі рефлекторлық-жүктемелік құрылғы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Едендік отырғыш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Гимнастикалық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Стендер-вертикали затор (бойына қарай)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Кинезотерапияға арналған электр жетекті бір секциялы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Тактильді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Терапевттік білеу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Саусақтарды дамытуға арналған "Жұму-ашу" тренажері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Қолдар мен саусақтарды дамытуға арналған тренажер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Жүруге арналған ортопедиялық тренажер (бойына байланысты)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Механотерапиялық оңалту тренажері (бойы 90 -140 сантиметр)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Механотерапиялық оңалту тренажері (бойы 140 сантиметр және одан биік)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Тренажер-итарба (бойына қарай)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құбыры (поролоннан жасалған вестибулярный тренажер)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Төсем-көп функционалды терапиялық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Тірек-қимыл аппараты бұзылған жасөспірімдерге арналған жатуға арналған әмбебап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тірек (артқы көлбеуі бар вертикали затор) (бойына байланысты)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Швед қабырғасы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Эмоционалды-еріктік саласы бұзылған балалар мен және АСБ бар балалар мен жұмыс істеуге арналған психолог кабинетінің жабдығы мен жиһазы (кемінде 20 шағын метр)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Дөңгелек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бұрышты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Ромб тәрізді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Эргономикалық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 сөре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сөре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 қораптары бар сөре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Ортопедиялық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пуфик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Жылжымалы тумба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Фитбол (гимнастикалық доп)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доптар, массаж доптары, роликтер, біліктер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Оңалтатын ойы жиындары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Тактильді дамытушы қабырға панельдері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сенсорлық жастықтар, кілемшелер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Шуды басатын құлаққаптар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Батут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 көрпе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Боди-сокс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Сенсорлы әткеншектер,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ПЭКС-карточкалар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Танымдық іс-әрекеттің дамуын бағалауға арналған диагностикалық альбом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Конструкторлар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Ламинатор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"Жарық баспалдақтары" жарық-дыбыс панелі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 секіртпе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 тынысын дамытуға арналған аэробол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Резеңке жолақтағы нейродоп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Гимнастикалық кілемше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Магниттік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Магнитті койын-пазл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Тынысалу жаттығуларына арналған тренажер-ойын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Магниттік конструктор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2,3,4,5 бөліктен тұратын ағаш кесілген суреттер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ОйыншыБтар: қуыршақтар, матрешкалар, машиналар, қуыршақтарға арналған арбалар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Кинетикалық құм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Лексикалық тақырыптар бойынша дыбыстық тақталар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Төбешік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Секіргіш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НТҚА бар балаларға арналған едендік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биіктіктегі табуреткалар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көлемдегі және салмақтағы доптар (баскетбол, футбол, сенсорлы ауырлатылған, балалар)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Конустар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Туннель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Томатис аппарат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Толтырымды доп жиынға диаметрі 25, 50 және 75 сантиметр болатын үш доп кіреді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балаларға арналған сенсорлықжол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балаларға арналған іздері бар массаж кілемшесі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дыбыс тақтасы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көп функционалды жиынтық, конструкторлар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түрлі-түсті сатыдан тұратын 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лабиринт (поролон)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Матрешка ( ағаш 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Кілем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Қысқа мерзімді болу тобы (күнделікті 3-4 сағат)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Бұзушылықтардың түрлері бойынша арнайы мектепке дейінгі ұйымдардың топтары жиынымен бірдей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Есту қабілеті бұзылған балаларға арналған мектепке дейінгі білім беру ұйымдарының жабдықтары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оқытудың арнайы техникалық және компенсаторлық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 фронтальды жұмысты ұйымдастыруға арналған сымсыз оқу сыныбы (біртопқа). Жиын естімейтін балалар үшін топтың толымдылығы есебінен - 1 мұғалім - 6-8 бала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ұйымдардағы топтардың санына байланысты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 фронтальды жұмысты ұйымдастыруға арналған сымсыз оқу сыныбы (біртопқа). Жиын нашар еститін балалар үшін топтың толымдылығы есебінен - 1 мұғалім-10-12 бала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ұйымдардағы топтардың санына байланысты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Индукциялық цикл жүйесі (бір топқа бір)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Акт және спорт залдарына, ойын бөлмелеріне арналған жабдық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Индукциялық цикл жүйесі (біртопқа, залға, бөлмеге)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Көру қабілеті бұзылған балаларға арналған мектепке дейінгі білім беру ұйымдарын жабдықтау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Оқытудың арнайы техникалық және компенсаторлық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Тактильді диаграммалар мен бедерлі суреттерді, бедерлі көрнекілікті дайындауға арналған принтер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Суреттерді басып шығаруға және оларды тактильге айналдыруға арналған арнайы қағаз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Шубасатын шкафы бар Брайль бойынша басып шығаруға арналған принтер (сыныпқа)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Брайльдің бедерлі-нүктелі қарпімен басып шығаруға арналған бір оқу жылына бір білім алушыға арналған арнайы қағаз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Тактильді графиканы құруға арналған құрылғы (бір сыныпқа)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Тактильді графиканы жасау құрылғысына арналған қағаз (бір сыныпқа)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Қитарланған қылилық, миопия, афакия, глаукомасы бар балаларға арналған оқу тұғыры (әрбір балаға)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Қажеттілік бойынша жеке фондық жазықтықтар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Нашар көретіндерге арналған стационарлық үлкейткіш құрылғы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Нашар көретіндерге арналған қажеттіліктеріне байланысты портативті үлкейткіш құрылғы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жұмыс орнына жергілікті жарықтандыру шамы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Офтальмологиялық-гигиеналықталаптарға жауап беретін көрнекі- дидактикалық материал (әртопқа)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Офтальмолог-дәрігердің кабинетін жабдықтау (ортоптикалық кабинет)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Көру өткірлігін тексеру үшін жарығы бар кестелер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Оптикалық шынылар топтамасы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Балаларға арналған байқауілдірігі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Скиаскопиялық сызғыш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Қолайна офтальмоскопы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Түзу офтальмоскоп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электрофтальмоскопы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 тесті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Қуыслампасы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Монобиноскоп немесе үлкен рефлекссіз офтальмоскоп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Жақыннан көру функцияларын белгілеуге арналған құрал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Коордиметрия құралы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Офтальмоскопия шамы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Синоптофор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Шектеуіш-корректор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Амблиотренер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Конвергенцтренер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Көздің мускул тренері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Макуло ынталандырғыш (қарама-қарсы сезімталдықты жаттықтырушы)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Импульсты жарығы барлампа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Матрешка, пирамида, ойын-жапсырма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көлемдегі мозаика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мөлшердегі бөлшектері бар құрылыс құрастырғыштары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Амблиопияны емдеуге арналған компьютерлік бағдарламалар жиынтығы, кемінде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Шеңберлерді кигізу, домалақтарды лақтыру ойыны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Амблиокор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Әлеуметтік-тұрмыстық және кеңістікте бағдарлау кабинеті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 макеті (рельефтіжоспар)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Жатын бөлмесінің макеті (рельефті жоспар)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 бақшасының рельефті жоспары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 бақшасы аумағының рельефті жоспары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Шуылдар жиынтығы: тұрмыстық және табиғи (топқа)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Брайльдік оқу сағаттары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Шұңғылша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Жануарлар, көше, көлікшуы, құстардың сайрауы және басқа дыбыстардың фонотекасы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Көкөністер, жемістер, жануарлар, құстар және т. б. нақ пішіндері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 бақшасымен жүру ережелері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Зағип және нашар көретіндерге арналған әдістемелі кнұсқаулары бар көше қозғалысының ережелері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Зағип жандардың кеңістікте бағдарлануына арналған аппарат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оқу шыға арналған өлшемдер бойынша бағдарлы таяқ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білім алушыға навигациялық қол білезігі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әдебиет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білім алушыға лупа-жол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білім алушыға оптикалық ұлғайтқыштар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Тірек-қимыл аппараты бұзылған балалар үшін мектепке дейінгі білім беру ұйымдарының жабдықтары мен жиһазы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Жалпы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бағдарламасына сәйкес оқу жылын дабалаға арналған жұмыс дәптері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бағдарламасына сәйкес оқу жылына әрбір білім алушыға арналған оқу құралы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Ортопедиялық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Стендер-вертикали затор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Едендік отырғыш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Бейімдегіш үстел-станок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Вертикали затор-бағана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Тірек жақтау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Емдік денешынықтыру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көлемдегі нейро-ортопедиялық оңалту комбинезоны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көлемдегі рефлекторлы—жүктемелік құрал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 механо терапиялық жаттықтырғыш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Массажды білік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Іздері бар массам кілемі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Жүруге арналған ортопедиялық жаттықтырғыш (бойына байланысты)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Көлбеу вертикали затор (бойынабайланысты)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Тренажер-итарбалар (бойына байланысты)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 тікбілік, жастық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Құмсалынған қапшық салмағы 150-200 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Еңкіш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іріга баритті модуль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Тактильді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Іздер (жиын)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Қолмен аяққа арналған ауырлатқыш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Жүріс имитаторы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баланы тасымалдауға арналған арба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Жаяу жүруді үйретуге арналған екі деңгейлі құрылғы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тірек (артқы көлбеуі бар вертикали затор) (бойына байланысты)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Төсеу-4-5 жасқа дейінгі көп функционалды терапиялық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Жасөспірімдерге арналған әмбебап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Жүруге арналған төбешік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Тірек-қимыл жүйесіне арналған лабиринт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Балалар алаңы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адамға арналған қауіпсіз әткеншек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адамға арналған қауіпсіз әткеншек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Төбешік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Құмсалғыш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Далада ойнауға арналған ойын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 ойындарына арналған үй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шытырманы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Лекотека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Оқырман жұмыс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тумбочкасы бар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Ойыншықтарға арналған сөре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 сөресі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бейнекамера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фотоаппарат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 құрылғы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Мультимедиялық проектор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Қабырғалық бактерицидті сәулелендіргіш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Жүйелік блок, монитор, үздіксіз қуаттау көзі, акустикалық жүйе, телефон-микрофон гарнитурасы, желілік фильтр, көп функционалды құрылғы, перне тақта, тінтуір манипуляторы, принтер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шарының жер бедері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Жиынтықтағы дидактикалық ойыншық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Театр ойындарына арналған ойыншық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Жиынтықтағы сюжеттік-рөлді койын (қуыршақтар, төсек орындары және қуыршақтарға арналған киім, жиһаз және ыдыс)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Коррекциялық педагогика және арнайы психология бойынша әдебиет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Ақыл-ойы бұзылған балаларды психологиялық-педагогикалық тексеруге арналған 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Есту қабілеті бұзылған балаларды психологиялық-педагогикалық тексеруге арналған 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жастағы балалардың психофизикалық дамуын зерттеуге арналған жын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Есту қабілеті бұзылған балаларға арналған арнайы білім беру ұйымдарының жабдығы мен жиһазы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Арнайы техникалық және компенсаторлық оқыту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Топтафронтальды жұмысты ұйымдастыруға арналған сымсыз оқу сыныбы (бір топқа). Жиын естімейтін балалар үшін топтың толымдылығы есебінен-1 мұғалім - 6-8 бала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ұйымдағы топтардың санына байланысты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 фронтальды жұмысты ұйымдастыруға арналған сымсыз оқу сыныбы (біртопқа). Жиын нашар еститін балалар үшін топтың толымдылығы есебінен-1 мұғалім-10-12 бала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ұйымдағы топтардың санына байланысты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Индукциялық цикл жүйесі (біртопқа, залға, бөлмеге)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Акт және спорт залдарына, ойын бөлмелеріне арналған жабдық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Индукциялықілмек жүйесі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Кітапхана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Индукциялық ілмек жүйесі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Оқырман жұмыс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тумбочкасы бар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 сөресі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 қбейнекамера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фотоаппарат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 құрылғы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Мультимедиялық проектор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Қабырғалық бактерицидті сәулелендіргіш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Жүйелік блок, монитор, үздіксіз қуаттау көзі, акустикалық жүйе, телефон-микрофон гарнитурасы, желілік фильтр, көп функционалды құрылғы, перне тақта, тінтуір манипуляторы, принтер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шарының жер бедері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Коррекциялық педагогика және арнайы психология бойынша әдебиет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Көру қабілеті бұзылған балаларға арналған арнайы білім беру ұйымдарының жабдығы мен жиһазы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Мультимедиялық компьютер сыныбы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Брайль қарпін енгізу/шығару тифло компьютерлерінен, лицензиялық экрандыққол жеткізу бағдарламалық жасақтамасы және сөйлеусинтезі нен тұратын 1+10 компьютерлік сынып (көзі көрмейтін, нашар көретін, сондай-ақ бір мезгілде көру және есту қабілетінен айырылған адамдар үшін 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1+10 компьютерлік сыныбы (нашар көретіндер үшін ), лицензиялық экрандық қол жеткізу бағдарламалық жасақтамасы және нашар көретіндерге арналған сөйлеусинтезі бар ноутбуктерден тұрады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Шужұтатын шкафы бар Брайль бойынша басып шығаруға арналған принтер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Тактильді диаграммалар мен бедерлі суреттерді дайындауға арналған принтер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Тактильді графиканы құруға арналған құрылғы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Брайльдің бедерлі-нүктелі қарпімен басып шығаруға арналған бір оқу жылына бір білім алушыға арналған арнайы қағаз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Басып шығарылатын суреттерді әрсыныпқа, қажеттілік бойынша топқа тактильді етіп түрлендіруге болатын арнайы қағаз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Тактильді графика жасау құрылғысына арналған қағаз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бағытты аудармамен басуды жүзегеасыруға арналған лицензиялық бағдарлама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Брайль алфавитін оқытуға арналған құрылғы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Зағипттарға арналған оқу машинасы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DAISY ойнатқышы, медиа ойнатқыш, кітап оқу, онлайн, FM радиосы, сағат, диктофон, дыбыстық жазбаны ойнату форматын қолдайтын тифлофлешплеер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Нашар көретіндерге арналған стационарлық және/немесе қашықтан көруге арналған үлкейткіш құрылғы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Нашар көретіндерге арналған портативті үлкейткіш құрылғы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Рельефті-нүктелі және ірілендірілген қаріппен оқу, әдістемелік және көркем әдебиет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тумбочкасы бар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Кітапхана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Брайльқарпі мен, лицензиялық экрандық қол жеткізу бағдарламалық қамтамасыз ету мен және көзі көрмейтін, нашар көретін, сондай-ақ бір мезгілде көру және есту қабілетінен айырылған адамдарға арналған сөйлеусинтезі ментифлокомпьютер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Көру қабілеті нашарадамдарға арналған лицензиялық экрандық қол жеткізу және сөйлеусинтезі бар ноутбук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бағытты аударумен басуды жүзеге асыруға арналған лицензиялық бағдарлама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Шужұтатын шкафы бар Брайль бойынша басып шығаруға арналған принтер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Брайльдің бедерлі-нүктелі қарпімен басып шығаруға арналған бір оқу жылын абір білім алушыға арналған арнайы қағаз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Зағип жандарға арналған оқу машинасы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DAISY ойнатқышы, медиа ойнатқыш, кітап оқу, онлайн, FM радиосы, сағат, диктофон, дыбыстық жазбаны ойнату форматын қолдайтын тифлофлешплеер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Нашар көретіндерге арналған стационарлық және/немесе қашықтан көруге арналған үлкейткіш құрылғы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Нашар көретіндерге арналған портативті үлкейткіш құрылғы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Рельефті-нүктелі және ірілендірілген қаріппен оқу, әдістемелік және көркем әдебиет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Оқырман жұмыс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тумбочкасы бар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 сөресі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Арнайы техникалық және компенсаторлық оқыту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Брайль бойынша баспамашинкасы (орта сыныптардың бір білім алушысына)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Нашар көретіндерге арналған лицензиялық экрандыққол жеткізу және сөйлеусинтезі бағдарламалық жасақтамасы бар ноутбук (жоғары сыныптардың әрбір білім алушысы үшін 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Зағип жандарға арналған оқу машинасы (сыныпқа)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Брайльқарпі мен, лицензиялық экрандық қол жеткізу бағдарламалық қамтамасыз етумен және көзі көрмейтін, нашар көретін, сондай-ақ бірмезгілде көру және есту қабілетінен айырылған адамдарға арналған сөйлеусинтезі ментифлокомпьютер (жоғары сыныптардың әрбір білім алушысы үшін 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Тактильді диаграммалар мен бедерлі суреттерді дайындауға арналған принтер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Шубасатын шкафы бар Брайль бойынша басып шығаруға арналған принтер (сыныпқа)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Тактильді графиканы құруға арналған құрылғы (бір сыныпқа)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Тактильді графиканы жасау құрылғысына арналған қағаз (бір сыныпқа)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сыныпқа, қажеттілік бойынша топқа тактильдік түрлендірумен суреттерді басып шығаруға арналған арнайы қағаз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Нашар көретіндерге арналған стационарлық және/немесе қашықтан көруге арналған үлкейткіш құрылғы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Көзін ашар көретіндерге арналған портативтік қажеттілік бойынша әрбір білім алушыға арналған үлкейткіш құрылғы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білім алушыға лупа-жол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білім алушыға оптикалы құлғайтқыштар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Қажеттілік бойынша әр оқушыға DAISY ойнатқышы, медиа ойнатқыш, кітап оқу, онлайн, FM радиосы, сағат, диктофон, дыбыстық жазбаны ойнату форматын қолдайтын тифлофлешплеер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сыныпқа жанасу, дыбыс және көру арқылы оқыту жүйесі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оқу жылына бір білім алушыға Брайль қарпімен жазуға арналған жиындық керек-жарақтар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Жазуға, сурет салуға және сурет салуға арналған брайльдік мектеп керек-жарақтары (бір оқушыға)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оқу жылына бір білім алушыға арналған күңгірт беті бар арнайы қағаз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оқу жылына бір білім алушыға Брайльдің бедерлі-нүктелі қарпімен жазуға арналған арнайы қағаз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оқу жылына бір білім алушыға нашар көретіндерге арналған анық тор көзді дәптер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оқу жылына бір білім алушыға нашар көретіндерге арналған анық жолдәптер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оқу жылына арналған бір оқу шы есебінен Брайльдің рельефті нүктелі баспаға арналған арнайы қағаз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Қитарланған қылилық, миопия, афакия, глаукомасы бар балаларға арналған оқу тұғыры, көрсеткіштер бойынша әр оқушыға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оқу жылына бір білім алушыға Брайль әліпбиін оқуға арналған жиынтық құралдар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білім алушыға Брайль қарпінің қазақ, орыс, ағылшын және басқа тілдердегі электрондық-тактильді өзін-өзі оқу құралы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Макет, нақ пішін, мүсіндік бейне, тактильді тексеруге арналған топсалымодель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бастауыш сынып оқушысына арналған цифрлық касса, әріптермен буындардың кассасы, үлкейтілген қаріппен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Мақал-мәтелдердің картотекасы (жазық баспа нұсқасында, Брайль жүйесі бойынша және ірілендірілген қаріппен)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құстардың, көшенің, көліктердің шуы және магнитофонды жазбалардың фонотекасы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бағдарламасына сәйкес оқу жылында әрбір сыныпқа арналған арнайы жұмыс дәптері және оқу көмекші құралы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Әлеуметтік-тұрмыстық бағдарлау кабинеті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 бөлмесінің макеті (рельефті жоспар)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Жатын бөлмесінің макеті (рельефті жоспар)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Мектептің рельефті жоспары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аумағының рельефті жоспары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 рельефті жоспары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рельефті жоспары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Шуылдар жиынтығы: тұрмыстық және табиғи (кабинетке)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Дыбыстық сүйемелдеуі бар таразы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Дыбыстық сүйемелдеу бар қолсағаты (кабинетке)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Дыбыстық сүйемелдеу бар калькулятор (кабинетке)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Брайлдік оқу сағаты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Зағип жандардың кеңістікте бағдарлануына арналған аппарат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оқушыға арналған өлшемдер бойынша бағдарлы таяқ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білім алушыға навигациялық қолбілезігі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Жүзжылдықты, мыңжылдықты, екі эраны көрсететін уақыт сызығы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Асүй жұмыс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жабынды тамақтану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Асүй орындықтары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Асханалық 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Ыдысқа арналған жабық шкаф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Ыдысты кептіруге арналған ілмелі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Азық-түлікке арналған жабық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дәріқобдишасы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Блендер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Асүйге арналған электрондық үстел таразысы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Ыдыс жууға арналған шұңғылша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мөлшердегі кастрөлдер жиынтығы (эмальданған)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немесе пластмасса сабы бар табалар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Асхана ыдыстарының жиынтығы (терең, жалпақ, жалпы тағамдарға, салатқа, жемістерге, кәмпиттерге арналған)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Шәйнектер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шәйнек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Сапты аяқтар (шыны аяқ, пиала)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Асхана құралдары: қасықтар (асханалық, десерттік, шай), шанышқылар (екінші тағамдарға арналған, балық)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Кесетін тақталар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Көкөніске арналған үккіш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Асүй үлгісі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Ыдыс-аяқты күтуге арналған құралдар (жөкелер, щеткалар, жуу құралдары).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Аспаздық кітаптар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Үтіктеу тақтасы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Үтік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Тұмша пеші бар электрплитасы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Плита үстіндегі сорғыш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толқынды пеш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жуғыш машина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Киімдерге арналған кептіргіш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Тоңазытқыш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Шаңсорғыш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Электрлік тігін машинасы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керек-жарақтары (жіптер, қайшылар, инелер);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Асүй комбайны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тартқыш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Миксер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Жууға арналған жуу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USB қосқышы және интернет байланысы бар теледидар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Магнитті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Басқышы, қақпағы бар қалдықтарға арналған бак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Жануарлар, көше, көлікшуы, құстардың сайрауы және т.б.дыбыстардың фонотекасы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әдебиет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жүйесінің макеті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Мектептегі жүру ережелері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Зағип және нашар көретіндерге арналған әдістемелік нұсқаулары бар көше қозғалысының ережелері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Қауіпсіздік техникасының ережелері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Офтальмолог-дәрігердің кабинеті (ортоптиялық кабинет)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Көру өткірлігін тексеруге арналған жарығы бар кестелер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Оптикалық әйнектер жүйесі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балаларға арналған байқау ілдірігі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Скиаскопиялық сызғыш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Қолайна офтальмоскопы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Водовозовтың офтальмохромоскопы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электрофтальмоскопы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 периметрі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Түстер тесті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Қуыслампасы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Монобиноскоп немесе үлкенр ефлекссіз офтальмоскоп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Жақыннан көру функцияларын белгілеуге арналған құрал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Көзішінің қанқысымын өлшеуге арналған тонометр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Рефракцияның лазерлі анали заторы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Коордиметрияға арналған құрылғы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Эргограф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Диоптриметр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Офтальмоскопияға арналған шам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Синоптофор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Шектеуіш -корректор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Оқуға арналған 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Хейроскоп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Конвергенцтренер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 мускултренер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Поляроидтік макулотестер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Макулоын таландырғыш (қарама-қарсы сезім талдықты жатықтырушы)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Призмалы компенсатор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Импульстік жарықшамы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Диплоптикалық жаттығуларға арналған призма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Аккомодотренер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Матрешка, пирамидка, ойын-жапсырма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мөлшердегі мозаика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мөлшердегі бөлшектердің құрылыс дизайнері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Шеңберлерді кигізу, шариктерді лақтыруойыны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Бивизиотренер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Амблиокор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Көру ақауы бар балалар үшін қажетті шектерде көру өрісін өзгертетін арнайы оптикалық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Тірек-қимыл аппараты бұзылған балаларға арналған арнайы білім беру ұйымдарының жабдығы мен жиһазы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Компьютерлік сынып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Мультимедиялық компьтерлік сынып 1+10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Арнайы техникалық және компенсаторлық оқыту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перне тақта (көрсеткіштер бойынша әр оқушыға)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Манипулятор, джойстик және т.б ( көрсеткіштер бойынша әр оқу)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бағдарламасына сәйкес жұмыс дәптері және оқу көмекші құралы (көрсеткіштер бойынша әр оқушыға)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Ортопедиялық орындық (көрсеткіштер бойынша әрбалаға)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Едендік орындық (көрсеткіштер бойынша әрбалаға)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Бейімделетін үстел-мольберт ( көрсеткіштер бойынша әрбалаға)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Вертикали затор-тіреуіш ( көрсеткіштер бойынша әрбірбалаға)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Тіреуіш жақтау (көрсеткіштер бойынша әрбірбалаға)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Емдік денешынықтыру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өлшемді нейро-ортопедиялы қоңалту комбинезоны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көлемдегі рефлекторлы—жүктемелік құрал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 терапиялық оңалту тренажері (бойы 90 -140 сантиметр)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 терапиялық оңалту тренажері (бойы 140 сантиметр және одан биік)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білігі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кілемшесі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Жүруге арналған әртүрлі өлшемдегі ортопедиялық жаттықтырғыш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Тренажер-итарба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Терапевттік білік, түрлі өлшемдегі жастықтар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Құмсалынған қап, салмағы 150-200 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Еңкіш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көлемді жұмсақ модуль ( жиын)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Тактильді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Іздер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мен аяққа арналған ауырлатқыш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Жүруге арналған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баланы тасымалдауға арналған арба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Жаяу жүруді үйретуге арналған екі деңгейлі айла ұйым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тіреу (артқыеңісі бар вертикали затор)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Төсем 4-5 жастағы балаларға арналған көп функционалды терапиялық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Жату қалпында жасөспірімдерге арналған әмбебап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Көлбеу вертикали затор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Жүруге арналған төбешік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Жаяу жүру имитаторы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Тренажерларға арналған қабырғалық панель (білекпен қолсаусақтарын дайындау үшін 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Тренажерларға арналған еңкейтілетін панель (қолмен қолсаусақтарын дайындау үшін 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Саусақтарды дамытуға арналған "Жұму-ашу" тренажері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Қолдар мен саусақтарды дамытуға арналған тренажер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Тірек-қимыл жүйесіне арналған лабиринт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Кітапхана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Оқырман жұмыс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тумбочкасы бар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 сөресі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бейнекамера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фотоаппарат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 құрылғы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панель/Проекторы бар интерактивті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Тығынды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настенный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Жүйелік блок, монитор, акустикалық жүйе, телефон- микрофонгарнитурасы, желілік фильтр, перне тақта, "тінтуір" манипуляторы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Рельефті жер шарының глобусы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Коррекциялық педагогика және арнайы психология бойынша әдебиет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Мүмкіндіктері шектеулі балаларға білім алу үшін арнайы жағдайлар жасау үшін ұсынылатын жабдық және жиһаз ( қажет болған жағдайда)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Көзі көрмейтін және нашар көретін балаларға және тірек-қимыл аппараты бұзылған балаларға ғимараттың, үй-жайдың, бөлме кабинетінің ішіне кіруді/шығуды және орын ауыстыруды қамтамасыз ететін құрылғылар (қабаттарға орын ауыстыруды ескере отырып)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Естімейтін және нашар еститін балаларға, сондай-ақ кохлеарлық импланттары бар балаларға арналған дыбыс күшейткіш айла бұйымдар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Тірек-қимыл аппараты мен көруқабілеті бұзылған балаларға арналған оқу орнын ұйымдастыруға арналған құрылғылар мен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Мүмкіндігі шектеулі балалардың білім алуына арналған өзге де құрылғылар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Қауіпсіздікті қамтамасыз ету үшін ұсынылған құрал- жабдықтар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Кіруді бақылау және басқару жүйесі мен, күзет сигнализациясын хабардар ету құралдары мен жабдық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Бейнекамералары бар бейнебақылау жүйесі жабдықтарының жиынтығы ( мектеп ғимаратының алаңына байланысты)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Дауыстық хабарлауы бар өрт дабылы жүйесін орнату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Ескертпе: Педагог жоғарыда көрсетілген оқу және ойын ресурстарын (материалдар, ұсынылатын жабдықтар мен жиһаз) пайдаланады, Қазақстан Республикасы Оқу-ағарту министрінің 2022 жылғы 3 тамыздағы № 348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Мектепке дейінгі тәрбие мен оқытудың, бастауыш, негізгі орта, жалпы орта, техникалық және кәсіптік, орта білімнен кейінгі білім берудің мемлекеттік жалпыға міндетті стандарттарының талаптарына сәйкес ыңғайлы және қауіпсіз пәндік-кеңістіктік дамыту ортасын құру үшін ойын, шығармашылық, дамыту аймақтарын дербес айқындайды (Нормативтік құқықтық актілерді мемлекеттік тіркеу тізілімінде № 29031 болып тіркелген).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Сынып-жинақтарға, оқушылардың, педагогтардың санына байланысты жабдықтар мен жиһаз тізбесі қысқартылады немесе орта білім беру ұйымы ұлғайтады.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"Көркем еңбек" пәні бойынша бөлімдерді аймақтарға біріктіруге жол беріледі.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Шағын жинақты мектептер оқушылар санына пропорционалды түрде мектепке дейінгі, орта білім беру ұйымдарын жабдықтармен және жиһаздармен жабдықтау нормаларына сәйкес жабдықтармен және жиһаздармен жарақтандырылады. Жеке пән кабинеттерін біріктіруге рұқсат 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Білім беру ұйымдары қосымша, оның ішінде білім берудің барлық деңгейлерінің мемлекеттік жалпыға міндетті стандартында көзделген инновациялық жабдықпен, үлгілік оқу жоспарларымен және қосымша білім беру бағдарламаларымен жарақтандырылуы мүмкін.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