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22c78" w14:textId="1622c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Ашық деректердің интернет-порталында орналастырылатын Қазақстан Республикасы Қаржы министрлігінің ашық деректер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2016 жылғы 29 қаңтардағы № 42 бұйрығы. Қазақстан Республикасының Әділет министрлігінде 2016 жылы 26 ақпанда № 13281 болып тіркелді. Күші жойылды - Қазақстан Республикасы Қаржы министрінің 2022 жылғы 18 қаңтардағы № 48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Қаржы министрінің 18.01.2022 </w:t>
      </w:r>
      <w:r>
        <w:rPr>
          <w:rFonts w:ascii="Times New Roman"/>
          <w:b w:val="false"/>
          <w:i w:val="false"/>
          <w:color w:val="ff0000"/>
          <w:sz w:val="28"/>
        </w:rPr>
        <w:t>№ 48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"Ақпараттандыру туралы" Қазақстан Республикасының 2015 жылғы  24 қарашадағы Заңының </w:t>
      </w:r>
      <w:r>
        <w:rPr>
          <w:rFonts w:ascii="Times New Roman"/>
          <w:b w:val="false"/>
          <w:i w:val="false"/>
          <w:color w:val="000000"/>
          <w:sz w:val="28"/>
        </w:rPr>
        <w:t>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15)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ашық деректердің интернет-порталында орналастырылатын Қазақстан Республикасы Қаржы министрлігінің ашық деректер </w:t>
      </w:r>
      <w:r>
        <w:rPr>
          <w:rFonts w:ascii="Times New Roman"/>
          <w:b w:val="false"/>
          <w:i w:val="false"/>
          <w:color w:val="000000"/>
          <w:sz w:val="28"/>
        </w:rPr>
        <w:t>тізбесін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Стратегиялық даму департаменті (Н.Ғ. Досмұратова) заңнамада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Әдiлет министрлiгiнде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мемлекеттік тіркелгеннен кейін күнтізбелік он күн ішінде оның мерзімді баспа басылымдары мен "Әділет" ақпараттық-құқықтық жүйесінде ресми жариялауға, сондай-ақ Қазақстан Республикасы Әділет министрлігінің "Республикалық құқықтық ақпарат орталығы" шаруашылық жүргізу құқығындағы республикалық мемлекеттік кәсіпорнына Қазақстан Республикасының нормативтік құқықтық актілерінің эталондық бақылау банкінде орналастыру үшін жіберілуін;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Қаржы министрлігінің ресми интернет-ресурсында орналастырылуын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Инвестициялар және даму министрі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Ә. 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2016 жылғы 30 қаңтар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29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42 бұйрығымен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Ашық деректердің интернет-порталында орналастырылатын</w:t>
      </w:r>
      <w:r>
        <w:br/>
      </w:r>
      <w:r>
        <w:rPr>
          <w:rFonts w:ascii="Times New Roman"/>
          <w:b/>
          <w:i w:val="false"/>
          <w:color w:val="000000"/>
        </w:rPr>
        <w:t>Қазақстан Республикасы Қаржы министрлігінің ашық деректер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Тізбе жаңа редакцияда – ҚР Премьер-Министрінің Бірінші орынбасары – ҚР Қаржы министрінің 19.11.2019 </w:t>
      </w:r>
      <w:r>
        <w:rPr>
          <w:rFonts w:ascii="Times New Roman"/>
          <w:b w:val="false"/>
          <w:i w:val="false"/>
          <w:color w:val="ff0000"/>
          <w:sz w:val="28"/>
        </w:rPr>
        <w:t>№ 1277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деректер жиынтығының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Өзектендіру кезеңі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Ұсыну мерзімі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(Ашық деректердің Интернет-порталының АЖО арқылы немесе мемлекеттік органның API жүйесі арқылы) көзі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Жауапты құрылымдық бөлімше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қызметтердің тізімі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қажеттілігіне қарай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қажеттілігіне қарай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ЦМҚД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мемлекеттік борышының ағымдағы жай-күйі туралы мәліметтер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тоқсаннан кейінгі айдың 30-нан кешіктірмей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МҚАД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Әкімшінің (уақытша әкімшінің, оңалтуды, уақытша және банкроттықты басқарушылардың) қызметін жүзеге асыру құқығына үміткер адамдарды біліктілік емтиханын тапсыруға жіберу үшін құжаттар тізбесі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қажеттілігіне қарай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қажеттілігіне қарай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Дәрменсіз борышкерлердің тізімі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айдан кейінгі айдың 5-күнінен кешіктірмей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Туындаған күннен бастап 4 ай ішінде өтелмеген 150 АЕК-тен аса салық берешегі бар салық төлеуші заңды тұлғалар, олардың құрылымдық бөлімшелері туралы ақпарат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тоқсаннан кейінгі айдың 20-күнінен кешіктірмей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Туындаған күннен бастап 4 ай ішінде өтелмеген 10 АЕК-тен аса салық берешегі бар салық төлеуші дара кәсіпкерлер, жеке нотариустер, жеке сот орындаушылары, адвокаттар туралы ақпарат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тоқсаннан кейінгі айдың 20-күнінен кешіктірмей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зейнетақы жарналары, міндетті кәсіптік зейнетақы жарналары және (немесе) әлеуметтік медициналық сақтандыру қоры бойынша берешегі бар, ол туындаған күннен бастап алты айдан астам мерзімде өтелмеген агенттердің тізімі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тоқсаннан кейінгі айдың 20-күнінен кешіктірмей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Туындаған күннен бастап төрт ай ішінде өтелмеген кеден төлемдері мен салықтар, өсімпұлдар бойынша берешегі бар төлеушілердің тізімі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тоқсаннан кейінгі айдың 20-күнінен кешіктірмей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Дара кәсіпкерлер бойынша деректер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тоқсаннан кейінгі айдың 20-күнінен кешіктірмей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Әрекетсіз деп танылғандардан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төлеушілердің тізімі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айдан кейінгі айдың 5-күнінен кешіктірмей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Тіркеу жарамсыз деп танылған салық төлеушілердің тізімі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тоқсаннан кейінгі айдың 5-күнінен кешіктірмей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Жалған кәсіпорындар деп танылған салық төлеушілердің тізімі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тоқсаннан кейінгі айдың 5-күнінен кешіктірмей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мекенжайы бойынша жоқ салық төлеушілердің тізімі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тоқсаннан кейінгі айдың 5-күнінен кешіктірмей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кодексінің нормаларын бұза отырып, қайта ұйымдастырылған салық төлеушілердің тізімі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тоқсаннан кейінгі айдың 5-күнінен кешіктірмей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қызмет түрлері бойынша есептен шығару туралы мәліметтер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тоқсаннан кейінгі айдың 5-күнінен кешіктірмей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Еуразиялық экономикалық одақтың сыртқы экономикалық қызметінің бірыңғай тауар номенклатурасы және Еуразиялық экономикалық одақтың Бірыңғай кедендік тарифі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қажеттілігіне қарай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қажеттілігіне қарай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Ұқсас, біртекті тауарлар бойынша баға ақпаратын іздеу көздері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қажеттілігіне қарай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қажеттілігіне қарай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сауда қызметінің статистикасы (тауар позициялары, сауда серіктестері)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тоқсаннан кейінгі айдың 28-күнінен кешіктірмей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алуды бірыңғай мемлекеттік сатып алуды ұйымдастырушылар жүзеге асыратын мемлекеттік сатып алу кезінде қоса берілетін құжаттардың тізбесі (техникалық ерекшеліктер, лицензиялар және тағы да басқалары)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қажеттілігіне қарай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қажеттілігіне қарай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МСЗД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алуды бірыңғай мемлекеттік сатып алуды ұйымдастырушылар жүзеге асыратын тауарлардың, жұмыстардың, көрсетілетін қызметтердің тізбесі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қажеттілігіне қарай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қажеттілігіне қарай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МСЗД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 қорытындыларына және оларды қарау нәтижелеріне шағымдар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қажеттілігіне қарай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қажеттілігіне қарай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ІМАК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Аудиторлық ұйымдардың тізілімі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айдың 20-күнінен кешіктірмей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ІМАК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Аудиторлар тізілімі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айдың 20-күнінен кешіктірмей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ІМАК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Аккредиттелген кәсіби аудиторлық ұйымдар тізілімі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айдың 20-күнінен кешіктірмей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ІМАК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Аккредиттелген бухгалтерлердің кәсіби ұйымдарының тізімі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айдың 20-күнінен кешіктірмей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ІМАК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Бухгалтерлерді кәсіби сертификаттау жөніндегі ұйымдардың тізімі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сайын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кезеңнен кейінгі айдың 20-күнінен кешіктірмей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ІМАК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заңды тұлғалардың және жарғылық капиталына мемлекет қатысатын заңды тұлғалардың өзекті тізімі бойынша мәліметтер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ММЖК / АЕО АҚ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 объектілері бойынша алдағы электрондық сауда-саттық туралы мәліметтер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ММЖК / АЕО АҚ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алуға қатысушылар компанияларының тізімін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МСЗД/АЕО АҚ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алуға қатысушылардың толық тізімі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МСЗД/АЕО АҚ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алуға қатысушыны БСН/ЖСН бойынша іздеу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МСЗД/АЕО АҚ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алуға қатысушыны сәйкестендіру деректері бойынша іздеу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МСЗД/АЕО АҚ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сатып алуға қатысушы компаниялардың мекенжайын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МСЗД/АЕО АҚ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сатып алуға қатысушы компаниялардың қызметкерлер тізімін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МСЗД/АЕО АҚ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Жосықсыз өнім берушілердің тізімі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МСЗД/АЕО АҚ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 берушінің жосықсыз қатысушыларының тізіліміне енгізу өтінімдерінің кеңейтілген тізімі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МСЗД/АЕО АҚ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Мемекеттік сатып алудың жылдық жоспар тізілімінен тапсырыс берушілер тізімі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МСЗД/АЕО АҚ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 берушінің БСН бойынша мемекеттік сатып алудың жоспар тармақтарының тізімі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МСЗД/АЕО АҚ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Мемекеттік сатып алу жоспарының бір тармағын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МСЗД/АЕО АҚ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Мемекеттік сатып алу жоспарының тармақтарын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МСЗД/АЕО АҚ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Мемекеттік сатып алудың жылдық жоспар тізілімінен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жеткізу орындарының тізімі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МСЗД/АЕО АҚ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Мемекеттік сатып алудың жылдық жоспар тізілімінен ерекшеліктер тізімі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МСЗД/АЕО АҚ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 туралы жариялау тізімін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МСЗД/АЕО АҚ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 туралы толық жариялау тізімін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МСЗД/АЕО АҚ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Ұйымдастырушының БСН бойынша мемлекеттік сатып алу туралы жариялануды іздеу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МСЗД/АЕО АҚ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Жарияландыру нөмірі бойынша егжей-тегжейлі мемлекеттік сатып алу туралы жариялау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МСЗД/АЕО АҚ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Жарияландырудың сәйкестендіру деректері бойынша егжей-тегжейлі мемлекеттік сатып алу туралы жариялау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МСЗД/АЕО АҚ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Конкурстық комиссия туралы (мемлекеттік сатып алу туралы жарияландырудың сәйкестендіру деректері бойынша) мәлімет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МСЗД/АЕО АҚ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 туралы жарияландыруды тоқтата тұру туралы ақпарат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МСЗД/АЕО АҚ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шешімі бойынша сатып алудың күшін жою туралы ақпарат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МСЗД/АЕО АҚ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алуға лоттар тізімі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МСЗД/АЕО АҚ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 туралы жарияландыру нөмірі бойынша лоттарды іздеу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МСЗД/АЕО АҚ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алуға тапсырыс берушінің БСН бойынша лоттарды іздеу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МСЗД/АЕО АҚ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сатып алуға лоттар бойынша егжей-тегжейлі мәлімет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МСЗД/АЕО АҚ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сатып алу туралы шарттар тізімі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МСЗД/АЕО АҚ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сатып алу туралы жарияландыру нөмірі бойынша шарттар іздеу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МСЗД/АЕО АҚ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 берушінің БСН/ЖСН бойынша мемлекеттік сатып алу туралы шарттарды іздеу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МСЗД/АЕО АҚ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 берушінің БСН бойынша мемлекеттік сатып алу туралы шарттарды іздеу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МСЗД/АЕО АҚ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сатып алу туралы шарттың нөмірі бойынша егжей-тегжейлі ақпарат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МСЗД/АЕО АҚ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 туралы шарттың жүйелік нөмірі бойынша егжей-тегжейлі ақпарат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МСЗД/АЕО АҚ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сатып алу туралы шарттың сәкестендіру деректері бойынша егжей-тегжейлі ақпарат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МСЗД/АЕО АҚ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сатып алу туралы шарттар бойынша толық ақпарат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МСЗД/АЕО АҚ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сатып алу туралы шарттар мәні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МСЗД/АЕО АҚ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сатып алу туралы электрондық актілер тізімі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МСЗД/АЕО АҚ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сатып алу туралы актілер бойынша егжей-тегжейлі мәлімет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МСЗД/АЕО АҚ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сатып алуға лоттар мәртебесі бойынша анықтамалық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МСЗД/АЕО АҚ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Тауарлардың, жұмыстардың, көрсетілетін қызметтердің бірыңғай номенклатуралық анықтамалығы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МСЗД/АЕО АҚ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тәсілі бойынша анықтамалық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МСЗД/АЕО АҚ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Өлшем бірліктерінің мемлекетаралық сыныптауышы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МСЗД/АЕО АҚ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 жүйесінде айларды кодпен белгілеу бойынша анықтамалық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МСЗД/АЕО АҚ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 туралы жоспардың тармақтар мәртебесі бойынша анықтама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МСЗД/АЕО АҚ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сатып алудағы сатып алу мәнінің түрлері бойынша анықтамалық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МСЗД/АЕО АҚ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сатып алуда қаржыландыру көзі бойынша анықтамалық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МСЗД/АЕО АҚ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 әкімшілері бойынша анықтамалық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МСЗД/АЕО АҚ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 туралы жоспардың тармақтар түрлері бойынша анықтамалық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МСЗД/АЕО АҚ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Әкімшілік-аумақтық объектілер сыныптауышы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МСЗД/АЕО АҚ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 жүйесінде пайдаланылған елдерді белгілеу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бойынша анықтамалық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МСЗД/АЕО АҚ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 жүйесінде ерекшеліктерді белгілеу коды бойынша анықтамалық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МСЗД/АЕО АҚ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 жүйесінде шығыстардың функционалдық сыныптама бағдарламасының анықтамалығы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МСЗД/АЕО АҚ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 жүйесінде шығыстардың функционалдық сыныптама кіші бағдарламасының анықтамалығы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МСЗД/АЕО АҚ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 тәсілімен қолданылу негіздемелерінің анықтамалығы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МСЗД/АЕО АҚ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сатып алу туралы қосымша келісім түрлерінің анықтамалығы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МСЗД/АЕО АҚ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сатып алу туралы қосымша келісімді жасау негіздемесінің анықтамалығы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МСЗД/АЕО АҚ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алуды өткізу шеңберінде бюджет түрлерінің анықтамалығы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МСЗД/АЕО АҚ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сатып алу түрлері бойынша анықтамалық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МСЗД/АЕО АҚ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сатып алуды жариялау мәртебесін белгілеу бойынша анықтамалық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МСЗД/АЕО АҚ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 ұсыныстарының мәртебелері белгілеу бойынша анықталық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МСЗД/АЕО АҚ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сатып алу бойынша комиссия мүшелері рөлінің анықтамалығы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МСЗД/АЕО АҚ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 туралы шарттар мәртебелері бойынша анықтамалық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МСЗД/АЕО АҚ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сатып алу туралы шарттарды жасау форумының анықтамалығы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МСЗД/АЕО АҚ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 туралы шарттардың түрлері бойынша анықтамалық (бір жылдық/көп жылдық)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МСЗД/АЕО АҚ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сатып алу жүйесінде валюта белгілеу коды бойынша анықтамалық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МСЗД/АЕО АҚ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сатып алу туралы шарттарды бұзуға арналған баптың анықтамалығы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МСЗД/АЕО АҚ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 туралы шарттар түлерінің анықтамалығы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МСЗД/АЕО АҚ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Жосықсыз қатысушылардың тізіліміне енгізу себептерінің анықтамалығы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МСЗД/АЕО АҚ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сатып алуда лот бойынша аукцион болмау себептерінің тізімі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МСЗД/АЕО АҚ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ЦМҚД - Цифрландыру және мемлекеттік қызметтер департаменті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МҚД - Мемлекеттік қарыз алу департаменті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МСЗД – Мемлекеттік сатып алу заңнамасы департаменті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МКК - Мемлекеттік кірістер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ММЖК - Мемлекеттік мүлік және жекешелендіру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ІМАК - Ішкі мемлекеттік аудит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АҚО АҚ – "Ақпараттық-есептеу орталығы" акционерлік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АҚО АҚ – "Электрондық қаржы орталығы" акционерлік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АЖО – Автоматтандырылған жұмыс 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API – Application programming interface (қосымшалардың бағдарламалық интерфейсі)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ЕТЕК - ең төменгі есептік көрсеткіш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ЖСН - жеке сәйкестендіру нөмірі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БСН - бизнес сәйкестендіру нөмірі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