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4111c" w14:textId="9541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Аймаққа бөлу коэффициентін есептеу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22 қаңтардағы № 55 бұйрығы. Қазақстан Республикасының Әділет министрлігінде 2016 жылы 26 ақпанда № 13285 болып тіркелді. Күші жойылды - Қазақстан Республикасы Ақпарат және коммуникациялар министрінің 2018 жылғы 12 қарашадағы № 475 бұйрығымен</w:t>
      </w:r>
    </w:p>
    <w:p>
      <w:pPr>
        <w:spacing w:after="0"/>
        <w:ind w:left="0"/>
        <w:jc w:val="both"/>
      </w:pPr>
      <w:r>
        <w:rPr>
          <w:rFonts w:ascii="Times New Roman"/>
          <w:b w:val="false"/>
          <w:i w:val="false"/>
          <w:color w:val="ff0000"/>
          <w:sz w:val="28"/>
        </w:rPr>
        <w:t xml:space="preserve">
      Ескерту. Күші жойылды – ҚР Ақпарат және коммуникациялар министрінің 12.11.2018 </w:t>
      </w:r>
      <w:r>
        <w:rPr>
          <w:rFonts w:ascii="Times New Roman"/>
          <w:b w:val="false"/>
          <w:i w:val="false"/>
          <w:color w:val="ff0000"/>
          <w:sz w:val="28"/>
        </w:rPr>
        <w:t>№ 475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2008 жылғы 10 желтоқсандағы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406-бабының</w:t>
      </w:r>
      <w:r>
        <w:rPr>
          <w:rFonts w:ascii="Times New Roman"/>
          <w:b w:val="false"/>
          <w:i w:val="false"/>
          <w:color w:val="000000"/>
          <w:sz w:val="28"/>
        </w:rPr>
        <w:t xml:space="preserve"> 6-тармағының екінші бөлігіне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Аймаққа бөлу коэффициентін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(Т.Б. Қазанғап):</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сондай-ак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 кейін күнтізбелік он күн өткен соң, бірақ 2016 жылдың 1 наурызынан бұрын емес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55 бұйрығымен бекітілген</w:t>
            </w:r>
          </w:p>
        </w:tc>
      </w:tr>
    </w:tbl>
    <w:bookmarkStart w:name="z11" w:id="9"/>
    <w:p>
      <w:pPr>
        <w:spacing w:after="0"/>
        <w:ind w:left="0"/>
        <w:jc w:val="left"/>
      </w:pPr>
      <w:r>
        <w:rPr>
          <w:rFonts w:ascii="Times New Roman"/>
          <w:b/>
          <w:i w:val="false"/>
          <w:color w:val="000000"/>
        </w:rPr>
        <w:t xml:space="preserve"> Аймаққа бөлу коэффициентін есептеу әдістемесі</w:t>
      </w:r>
      <w:r>
        <w:br/>
      </w:r>
      <w:r>
        <w:rPr>
          <w:rFonts w:ascii="Times New Roman"/>
          <w:b/>
          <w:i w:val="false"/>
          <w:color w:val="000000"/>
        </w:rPr>
        <w:t>1. Жалпы ережелер</w:t>
      </w:r>
    </w:p>
    <w:bookmarkEnd w:id="9"/>
    <w:bookmarkStart w:name="z12" w:id="10"/>
    <w:p>
      <w:pPr>
        <w:spacing w:after="0"/>
        <w:ind w:left="0"/>
        <w:jc w:val="both"/>
      </w:pPr>
      <w:r>
        <w:rPr>
          <w:rFonts w:ascii="Times New Roman"/>
          <w:b w:val="false"/>
          <w:i w:val="false"/>
          <w:color w:val="000000"/>
          <w:sz w:val="28"/>
        </w:rPr>
        <w:t xml:space="preserve">
      1. Осы Аймаққа бөлу коэффициентін есептеу әдістемесі (әрі қарай - Әдістеме)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p>
    <w:bookmarkEnd w:id="10"/>
    <w:bookmarkStart w:name="z13" w:id="11"/>
    <w:p>
      <w:pPr>
        <w:spacing w:after="0"/>
        <w:ind w:left="0"/>
        <w:jc w:val="both"/>
      </w:pPr>
      <w:r>
        <w:rPr>
          <w:rFonts w:ascii="Times New Roman"/>
          <w:b w:val="false"/>
          <w:i w:val="false"/>
          <w:color w:val="000000"/>
          <w:sz w:val="28"/>
        </w:rPr>
        <w:t xml:space="preserve">
      2. Осы Әдістеме Қазақстан Республикасы Салық кодексінің </w:t>
      </w:r>
      <w:r>
        <w:rPr>
          <w:rFonts w:ascii="Times New Roman"/>
          <w:b w:val="false"/>
          <w:i w:val="false"/>
          <w:color w:val="000000"/>
          <w:sz w:val="28"/>
        </w:rPr>
        <w:t>406-бабына</w:t>
      </w:r>
      <w:r>
        <w:rPr>
          <w:rFonts w:ascii="Times New Roman"/>
          <w:b w:val="false"/>
          <w:i w:val="false"/>
          <w:color w:val="000000"/>
          <w:sz w:val="28"/>
        </w:rPr>
        <w:t xml:space="preserve"> сәйкес салық салу мақсатында кәсіпкерлік қызметте қолданылмайтын жеке тұлғалардың жылжымайтын мүлік объектілерінің құнын есептеу кезінде қолданылатын аймаққа бөлу коэффициентін есептеуді регламенттейді.</w:t>
      </w:r>
    </w:p>
    <w:bookmarkEnd w:id="11"/>
    <w:bookmarkStart w:name="z14" w:id="12"/>
    <w:p>
      <w:pPr>
        <w:spacing w:after="0"/>
        <w:ind w:left="0"/>
        <w:jc w:val="both"/>
      </w:pPr>
      <w:r>
        <w:rPr>
          <w:rFonts w:ascii="Times New Roman"/>
          <w:b w:val="false"/>
          <w:i w:val="false"/>
          <w:color w:val="000000"/>
          <w:sz w:val="28"/>
        </w:rPr>
        <w:t>
      3. Осы Әдістемеде мынандай терминдер мен анықтамалар пайдаланылады:</w:t>
      </w:r>
    </w:p>
    <w:bookmarkEnd w:id="12"/>
    <w:bookmarkStart w:name="z15" w:id="13"/>
    <w:p>
      <w:pPr>
        <w:spacing w:after="0"/>
        <w:ind w:left="0"/>
        <w:jc w:val="both"/>
      </w:pPr>
      <w:r>
        <w:rPr>
          <w:rFonts w:ascii="Times New Roman"/>
          <w:b w:val="false"/>
          <w:i w:val="false"/>
          <w:color w:val="000000"/>
          <w:sz w:val="28"/>
        </w:rPr>
        <w:t xml:space="preserve">
      1) ерекше құқықтық мәртебесі бар аймақ – </w:t>
      </w:r>
      <w:r>
        <w:rPr>
          <w:rFonts w:ascii="Times New Roman"/>
          <w:b w:val="false"/>
          <w:i w:val="false"/>
          <w:color w:val="000000"/>
          <w:sz w:val="28"/>
        </w:rPr>
        <w:t>ерекше қорғалатын</w:t>
      </w:r>
      <w:r>
        <w:rPr>
          <w:rFonts w:ascii="Times New Roman"/>
          <w:b w:val="false"/>
          <w:i w:val="false"/>
          <w:color w:val="000000"/>
          <w:sz w:val="28"/>
        </w:rPr>
        <w:t xml:space="preserve"> </w:t>
      </w:r>
      <w:r>
        <w:rPr>
          <w:rFonts w:ascii="Times New Roman"/>
          <w:b w:val="false"/>
          <w:i w:val="false"/>
          <w:color w:val="000000"/>
          <w:sz w:val="28"/>
        </w:rPr>
        <w:t>арнайы экономикалық аймақ</w:t>
      </w:r>
      <w:r>
        <w:rPr>
          <w:rFonts w:ascii="Times New Roman"/>
          <w:b w:val="false"/>
          <w:i w:val="false"/>
          <w:color w:val="000000"/>
          <w:sz w:val="28"/>
        </w:rPr>
        <w:t>, табиғи аумағы;</w:t>
      </w:r>
    </w:p>
    <w:bookmarkEnd w:id="13"/>
    <w:bookmarkStart w:name="z16" w:id="14"/>
    <w:p>
      <w:pPr>
        <w:spacing w:after="0"/>
        <w:ind w:left="0"/>
        <w:jc w:val="both"/>
      </w:pPr>
      <w:r>
        <w:rPr>
          <w:rFonts w:ascii="Times New Roman"/>
          <w:b w:val="false"/>
          <w:i w:val="false"/>
          <w:color w:val="000000"/>
          <w:sz w:val="28"/>
        </w:rPr>
        <w:t xml:space="preserve">
      2) жеке тұлғалардың салық салу объектісінің құны – Салық кодексінің </w:t>
      </w:r>
      <w:r>
        <w:rPr>
          <w:rFonts w:ascii="Times New Roman"/>
          <w:b w:val="false"/>
          <w:i w:val="false"/>
          <w:color w:val="000000"/>
          <w:sz w:val="28"/>
        </w:rPr>
        <w:t>406 бабының</w:t>
      </w:r>
      <w:r>
        <w:rPr>
          <w:rFonts w:ascii="Times New Roman"/>
          <w:b w:val="false"/>
          <w:i w:val="false"/>
          <w:color w:val="000000"/>
          <w:sz w:val="28"/>
        </w:rPr>
        <w:t xml:space="preserve"> 1 және 3-тармақтарына сәйкес есептелетін құн;</w:t>
      </w:r>
    </w:p>
    <w:bookmarkEnd w:id="14"/>
    <w:bookmarkStart w:name="z17" w:id="15"/>
    <w:p>
      <w:pPr>
        <w:spacing w:after="0"/>
        <w:ind w:left="0"/>
        <w:jc w:val="both"/>
      </w:pPr>
      <w:r>
        <w:rPr>
          <w:rFonts w:ascii="Times New Roman"/>
          <w:b w:val="false"/>
          <w:i w:val="false"/>
          <w:color w:val="000000"/>
          <w:sz w:val="28"/>
        </w:rPr>
        <w:t>
      3) жалпықалалық, аудандық мақсаттағы қызмет көрсету объектісі – жалпы білім беру мектептері, мектепке дейінгі балаларға арналған мекемелер, денсаулық сақтау, мәдениет, өнер, спорт мекемелері, жергілікті маңызы бар сауда, қоғамдық тамақтану және тұрмыстық қызмет көрсету кәсіпорындары.</w:t>
      </w:r>
    </w:p>
    <w:bookmarkEnd w:id="15"/>
    <w:bookmarkStart w:name="z18" w:id="16"/>
    <w:p>
      <w:pPr>
        <w:spacing w:after="0"/>
        <w:ind w:left="0"/>
        <w:jc w:val="both"/>
      </w:pPr>
      <w:r>
        <w:rPr>
          <w:rFonts w:ascii="Times New Roman"/>
          <w:b w:val="false"/>
          <w:i w:val="false"/>
          <w:color w:val="000000"/>
          <w:sz w:val="28"/>
        </w:rPr>
        <w:t>
      4. Аймаққа бөлу коэффициентін есептеу бірқатар өзара байланысты сабақтасқан іс-қимылдардың орындалуын көздейді:</w:t>
      </w:r>
    </w:p>
    <w:bookmarkEnd w:id="16"/>
    <w:bookmarkStart w:name="z19" w:id="17"/>
    <w:p>
      <w:pPr>
        <w:spacing w:after="0"/>
        <w:ind w:left="0"/>
        <w:jc w:val="both"/>
      </w:pPr>
      <w:r>
        <w:rPr>
          <w:rFonts w:ascii="Times New Roman"/>
          <w:b w:val="false"/>
          <w:i w:val="false"/>
          <w:color w:val="000000"/>
          <w:sz w:val="28"/>
        </w:rPr>
        <w:t xml:space="preserve">
      1) Қазақстан Республикасының 2003 жылғы 20 маусымдағы Жер кодексінің </w:t>
      </w:r>
      <w:r>
        <w:rPr>
          <w:rFonts w:ascii="Times New Roman"/>
          <w:b w:val="false"/>
          <w:i w:val="false"/>
          <w:color w:val="000000"/>
          <w:sz w:val="28"/>
        </w:rPr>
        <w:t>8-бабына</w:t>
      </w:r>
      <w:r>
        <w:rPr>
          <w:rFonts w:ascii="Times New Roman"/>
          <w:b w:val="false"/>
          <w:i w:val="false"/>
          <w:color w:val="000000"/>
          <w:sz w:val="28"/>
        </w:rPr>
        <w:t xml:space="preserve"> сәйкес аймақтарға бөлуді бағалау коэффициентімен есептелінеді, өз шегінде барлық объектілердің өзінің сәйкестендіру </w:t>
      </w:r>
      <w:r>
        <w:rPr>
          <w:rFonts w:ascii="Times New Roman"/>
          <w:b w:val="false"/>
          <w:i w:val="false"/>
          <w:color w:val="000000"/>
          <w:sz w:val="28"/>
        </w:rPr>
        <w:t>(кадастырлық) нөмері</w:t>
      </w:r>
      <w:r>
        <w:rPr>
          <w:rFonts w:ascii="Times New Roman"/>
          <w:b w:val="false"/>
          <w:i w:val="false"/>
          <w:color w:val="000000"/>
          <w:sz w:val="28"/>
        </w:rPr>
        <w:t xml:space="preserve"> болуы тиіс. Аймақтар, көшенің, шағын аудандардың атауы бойынша шекаралы, кварталдардың атауымен қалалық есептік кварталдары елді мекен </w:t>
      </w:r>
      <w:r>
        <w:rPr>
          <w:rFonts w:ascii="Times New Roman"/>
          <w:b w:val="false"/>
          <w:i w:val="false"/>
          <w:color w:val="000000"/>
          <w:sz w:val="28"/>
        </w:rPr>
        <w:t>кадастрлық картаны</w:t>
      </w:r>
      <w:r>
        <w:rPr>
          <w:rFonts w:ascii="Times New Roman"/>
          <w:b w:val="false"/>
          <w:i w:val="false"/>
          <w:color w:val="000000"/>
          <w:sz w:val="28"/>
        </w:rPr>
        <w:t xml:space="preserve"> пайдаланып белгіленуі тиіс.</w:t>
      </w:r>
    </w:p>
    <w:bookmarkEnd w:id="17"/>
    <w:bookmarkStart w:name="z20" w:id="18"/>
    <w:p>
      <w:pPr>
        <w:spacing w:after="0"/>
        <w:ind w:left="0"/>
        <w:jc w:val="both"/>
      </w:pPr>
      <w:r>
        <w:rPr>
          <w:rFonts w:ascii="Times New Roman"/>
          <w:b w:val="false"/>
          <w:i w:val="false"/>
          <w:color w:val="000000"/>
          <w:sz w:val="28"/>
        </w:rPr>
        <w:t>
      Аймаққа көшелер бойынша бөлінбеген жағдайда, аймағының бағалау шекарасы "Атаулы тізілім" мемлекеттік деректер базасында сәйкестендіру (кадастрлық) коды мен нөмері көрсетілініп, үй нөмері бойынша қатан анықталуы тиіс;</w:t>
      </w:r>
    </w:p>
    <w:bookmarkEnd w:id="18"/>
    <w:bookmarkStart w:name="z21" w:id="19"/>
    <w:p>
      <w:pPr>
        <w:spacing w:after="0"/>
        <w:ind w:left="0"/>
        <w:jc w:val="both"/>
      </w:pPr>
      <w:r>
        <w:rPr>
          <w:rFonts w:ascii="Times New Roman"/>
          <w:b w:val="false"/>
          <w:i w:val="false"/>
          <w:color w:val="000000"/>
          <w:sz w:val="28"/>
        </w:rPr>
        <w:t>
      2) жеке тұлғалардың салық салу объектісінің құнына және осы факторлардың сандық мәніне әсер ететін, факторлар құрамын белгілеу;</w:t>
      </w:r>
    </w:p>
    <w:bookmarkEnd w:id="19"/>
    <w:bookmarkStart w:name="z22" w:id="20"/>
    <w:p>
      <w:pPr>
        <w:spacing w:after="0"/>
        <w:ind w:left="0"/>
        <w:jc w:val="both"/>
      </w:pPr>
      <w:r>
        <w:rPr>
          <w:rFonts w:ascii="Times New Roman"/>
          <w:b w:val="false"/>
          <w:i w:val="false"/>
          <w:color w:val="000000"/>
          <w:sz w:val="28"/>
        </w:rPr>
        <w:t>
      3) бағаланатын әрбір учаске үшін факторлар әсерін белгілеу, бағалау учаскесіне факторларды қолдану және соңғылардың шекарасын нақтылау;</w:t>
      </w:r>
    </w:p>
    <w:bookmarkEnd w:id="20"/>
    <w:bookmarkStart w:name="z23" w:id="21"/>
    <w:p>
      <w:pPr>
        <w:spacing w:after="0"/>
        <w:ind w:left="0"/>
        <w:jc w:val="both"/>
      </w:pPr>
      <w:r>
        <w:rPr>
          <w:rFonts w:ascii="Times New Roman"/>
          <w:b w:val="false"/>
          <w:i w:val="false"/>
          <w:color w:val="000000"/>
          <w:sz w:val="28"/>
        </w:rPr>
        <w:t>
      4) бағаланатын әрбір учаске үшін жеке тұлғалардың мүлікке салық салу объектісінің құнын анықтау мақсатында аймаққа бөлу коэффициентін есептеу.</w:t>
      </w:r>
    </w:p>
    <w:bookmarkEnd w:id="21"/>
    <w:bookmarkStart w:name="z24" w:id="22"/>
    <w:p>
      <w:pPr>
        <w:spacing w:after="0"/>
        <w:ind w:left="0"/>
        <w:jc w:val="both"/>
      </w:pPr>
      <w:r>
        <w:rPr>
          <w:rFonts w:ascii="Times New Roman"/>
          <w:b w:val="false"/>
          <w:i w:val="false"/>
          <w:color w:val="000000"/>
          <w:sz w:val="28"/>
        </w:rPr>
        <w:t>
      Аймаққа бөлу коэффициентін есептеу кезінде жеке тұлғалардың мүлікке салық салу объекті құнын анықтау үшін орталық мемлекеттік органдар арасынан Қазақстан Республикасы Үкіметінің шешімімен айқындалатын уәкілетті органның мұрағатындағы техникалық құжаттама материалдарын пайдалану керек, сондай-ақ мыналар пайдалануға рұқсат етіледі:</w:t>
      </w:r>
    </w:p>
    <w:bookmarkEnd w:id="22"/>
    <w:bookmarkStart w:name="z25" w:id="23"/>
    <w:p>
      <w:pPr>
        <w:spacing w:after="0"/>
        <w:ind w:left="0"/>
        <w:jc w:val="both"/>
      </w:pPr>
      <w:r>
        <w:rPr>
          <w:rFonts w:ascii="Times New Roman"/>
          <w:b w:val="false"/>
          <w:i w:val="false"/>
          <w:color w:val="000000"/>
          <w:sz w:val="28"/>
        </w:rPr>
        <w:t>
      1) мемлекеттік электрондық дерекқор;</w:t>
      </w:r>
    </w:p>
    <w:bookmarkEnd w:id="23"/>
    <w:bookmarkStart w:name="z26" w:id="24"/>
    <w:p>
      <w:pPr>
        <w:spacing w:after="0"/>
        <w:ind w:left="0"/>
        <w:jc w:val="both"/>
      </w:pPr>
      <w:r>
        <w:rPr>
          <w:rFonts w:ascii="Times New Roman"/>
          <w:b w:val="false"/>
          <w:i w:val="false"/>
          <w:color w:val="000000"/>
          <w:sz w:val="28"/>
        </w:rPr>
        <w:t>
      2) қалалардың, аудандардың, кенттердің, селолардың (ауылдардың) жергілікті атқарушы органдарының жерді пайдалану, бағалау және салық салу мәселелері бойынша актілері.</w:t>
      </w:r>
    </w:p>
    <w:bookmarkEnd w:id="24"/>
    <w:bookmarkStart w:name="z27" w:id="25"/>
    <w:p>
      <w:pPr>
        <w:spacing w:after="0"/>
        <w:ind w:left="0"/>
        <w:jc w:val="left"/>
      </w:pPr>
      <w:r>
        <w:rPr>
          <w:rFonts w:ascii="Times New Roman"/>
          <w:b/>
          <w:i w:val="false"/>
          <w:color w:val="000000"/>
        </w:rPr>
        <w:t xml:space="preserve"> 2. Жылжымайтын мүліктің қатыстылық құндылық факторларының</w:t>
      </w:r>
      <w:r>
        <w:br/>
      </w:r>
      <w:r>
        <w:rPr>
          <w:rFonts w:ascii="Times New Roman"/>
          <w:b/>
          <w:i w:val="false"/>
          <w:color w:val="000000"/>
        </w:rPr>
        <w:t>және төменгі факторларының атауы</w:t>
      </w:r>
    </w:p>
    <w:bookmarkEnd w:id="25"/>
    <w:bookmarkStart w:name="z28" w:id="26"/>
    <w:p>
      <w:pPr>
        <w:spacing w:after="0"/>
        <w:ind w:left="0"/>
        <w:jc w:val="both"/>
      </w:pPr>
      <w:r>
        <w:rPr>
          <w:rFonts w:ascii="Times New Roman"/>
          <w:b w:val="false"/>
          <w:i w:val="false"/>
          <w:color w:val="000000"/>
          <w:sz w:val="28"/>
        </w:rPr>
        <w:t>
      6. Бағалау учаскелеріне аумақтың қатыстылық құндылық факторы қолданылады. Бұл ретте келесі факторлардың ықпал етуі ескеріледі:</w:t>
      </w:r>
    </w:p>
    <w:bookmarkEnd w:id="26"/>
    <w:bookmarkStart w:name="z29" w:id="27"/>
    <w:p>
      <w:pPr>
        <w:spacing w:after="0"/>
        <w:ind w:left="0"/>
        <w:jc w:val="both"/>
      </w:pPr>
      <w:r>
        <w:rPr>
          <w:rFonts w:ascii="Times New Roman"/>
          <w:b w:val="false"/>
          <w:i w:val="false"/>
          <w:color w:val="000000"/>
          <w:sz w:val="28"/>
        </w:rPr>
        <w:t>
      1) қала, аудан, кент, село (ауыл) орталығына халықтың қол жетімділігі;</w:t>
      </w:r>
    </w:p>
    <w:bookmarkEnd w:id="27"/>
    <w:bookmarkStart w:name="z30" w:id="28"/>
    <w:p>
      <w:pPr>
        <w:spacing w:after="0"/>
        <w:ind w:left="0"/>
        <w:jc w:val="both"/>
      </w:pPr>
      <w:r>
        <w:rPr>
          <w:rFonts w:ascii="Times New Roman"/>
          <w:b w:val="false"/>
          <w:i w:val="false"/>
          <w:color w:val="000000"/>
          <w:sz w:val="28"/>
        </w:rPr>
        <w:t>
      2) орталықтандырылған инженерлік жабдықпен және аумақтың көркейтілуімен қамтамасыз етілуі, көліктік қол жетімділігі;</w:t>
      </w:r>
    </w:p>
    <w:bookmarkEnd w:id="28"/>
    <w:bookmarkStart w:name="z31" w:id="29"/>
    <w:p>
      <w:pPr>
        <w:spacing w:after="0"/>
        <w:ind w:left="0"/>
        <w:jc w:val="both"/>
      </w:pPr>
      <w:r>
        <w:rPr>
          <w:rFonts w:ascii="Times New Roman"/>
          <w:b w:val="false"/>
          <w:i w:val="false"/>
          <w:color w:val="000000"/>
          <w:sz w:val="28"/>
        </w:rPr>
        <w:t>
      3) жалпы қалалық, аудандық маңызы бар қызмет көрсету объектілеріне аумақты бағалау шекарасының бар болуы;</w:t>
      </w:r>
    </w:p>
    <w:bookmarkEnd w:id="29"/>
    <w:bookmarkStart w:name="z32" w:id="30"/>
    <w:p>
      <w:pPr>
        <w:spacing w:after="0"/>
        <w:ind w:left="0"/>
        <w:jc w:val="both"/>
      </w:pPr>
      <w:r>
        <w:rPr>
          <w:rFonts w:ascii="Times New Roman"/>
          <w:b w:val="false"/>
          <w:i w:val="false"/>
          <w:color w:val="000000"/>
          <w:sz w:val="28"/>
        </w:rPr>
        <w:t xml:space="preserve">
      4) ерекше құқықтық мәртебесі бар аймақтардың болуы; </w:t>
      </w:r>
    </w:p>
    <w:bookmarkEnd w:id="30"/>
    <w:bookmarkStart w:name="z33" w:id="31"/>
    <w:p>
      <w:pPr>
        <w:spacing w:after="0"/>
        <w:ind w:left="0"/>
        <w:jc w:val="both"/>
      </w:pPr>
      <w:r>
        <w:rPr>
          <w:rFonts w:ascii="Times New Roman"/>
          <w:b w:val="false"/>
          <w:i w:val="false"/>
          <w:color w:val="000000"/>
          <w:sz w:val="28"/>
        </w:rPr>
        <w:t>
      5) қоршаған ортаның жай-күйі, санитарлық және микроклиматтық жағдайы;</w:t>
      </w:r>
    </w:p>
    <w:bookmarkEnd w:id="31"/>
    <w:bookmarkStart w:name="z34" w:id="32"/>
    <w:p>
      <w:pPr>
        <w:spacing w:after="0"/>
        <w:ind w:left="0"/>
        <w:jc w:val="both"/>
      </w:pPr>
      <w:r>
        <w:rPr>
          <w:rFonts w:ascii="Times New Roman"/>
          <w:b w:val="false"/>
          <w:i w:val="false"/>
          <w:color w:val="000000"/>
          <w:sz w:val="28"/>
        </w:rPr>
        <w:t>
      6) құрылыстың инженерлік-геологиялық жағдайлары және табиғи немесе өзге де бұзушылық әсерлерге душар болу дәрежесі;</w:t>
      </w:r>
    </w:p>
    <w:bookmarkEnd w:id="32"/>
    <w:bookmarkStart w:name="z35" w:id="33"/>
    <w:p>
      <w:pPr>
        <w:spacing w:after="0"/>
        <w:ind w:left="0"/>
        <w:jc w:val="both"/>
      </w:pPr>
      <w:r>
        <w:rPr>
          <w:rFonts w:ascii="Times New Roman"/>
          <w:b w:val="false"/>
          <w:i w:val="false"/>
          <w:color w:val="000000"/>
          <w:sz w:val="28"/>
        </w:rPr>
        <w:t xml:space="preserve">
      7. Аймаққа бөлу коэффициентінен оның жылжымайтын мүлік (халық тұратын аумақты) объектілерінің құндылығына әсерін аса негізді анықтау мақсатында жекелеген кіші факторлар бөлініп шығады. Жылжымайтын мүліктің қатыстылық құндылығының топтары, факторлары мен кіші факторлары және олардың мәні осы Әдістемеге қосымшада келтірілген. </w:t>
      </w:r>
    </w:p>
    <w:bookmarkEnd w:id="33"/>
    <w:bookmarkStart w:name="z36" w:id="34"/>
    <w:p>
      <w:pPr>
        <w:spacing w:after="0"/>
        <w:ind w:left="0"/>
        <w:jc w:val="both"/>
      </w:pPr>
      <w:r>
        <w:rPr>
          <w:rFonts w:ascii="Times New Roman"/>
          <w:b w:val="false"/>
          <w:i w:val="false"/>
          <w:color w:val="000000"/>
          <w:sz w:val="28"/>
        </w:rPr>
        <w:t>
      8. Бірінші топ факторларының әсері қала және қала маңындағы жолаушылар көлігі аялдамасының орындарына және қала мен аудан орталықтарына, оның ішінде қалалық және аудандық қоғамдық орталықтармен құрылған қызметтерді орналастыру орындарына жаяу қол жетімділікпен анықталады.</w:t>
      </w:r>
    </w:p>
    <w:bookmarkEnd w:id="34"/>
    <w:bookmarkStart w:name="z37" w:id="35"/>
    <w:p>
      <w:pPr>
        <w:spacing w:after="0"/>
        <w:ind w:left="0"/>
        <w:jc w:val="both"/>
      </w:pPr>
      <w:r>
        <w:rPr>
          <w:rFonts w:ascii="Times New Roman"/>
          <w:b w:val="false"/>
          <w:i w:val="false"/>
          <w:color w:val="000000"/>
          <w:sz w:val="28"/>
        </w:rPr>
        <w:t xml:space="preserve">
      Екінші топ коэффициентінің факторлары мен төменгі факторларының мәні қала, аудан, кент, село (ауыл) аумағының инженерлік жабдыққа (түрлері бойынша) шыққан шығындардың үлес салмағына сәйкес, сондай-ақ қоғамдық көлікпен қамтамасыз етілуді ескерумен қабылданады. </w:t>
      </w:r>
    </w:p>
    <w:bookmarkEnd w:id="35"/>
    <w:bookmarkStart w:name="z38" w:id="36"/>
    <w:p>
      <w:pPr>
        <w:spacing w:after="0"/>
        <w:ind w:left="0"/>
        <w:jc w:val="both"/>
      </w:pPr>
      <w:r>
        <w:rPr>
          <w:rFonts w:ascii="Times New Roman"/>
          <w:b w:val="false"/>
          <w:i w:val="false"/>
          <w:color w:val="000000"/>
          <w:sz w:val="28"/>
        </w:rPr>
        <w:t>
      Үшінші топ коэффициентінің факторлары мен кішіі факторлары екінші топ сияқты, яғни тұрғын-үй құрылысының жалпы шығындарының құрамындағы күнделікті қолданылатын мәдени-тұрмыстық қызмет көрсету мекемелерінің жекелеген түрлеріне шыққан шығындардың үлес салмағынан есептеледі.</w:t>
      </w:r>
    </w:p>
    <w:bookmarkEnd w:id="36"/>
    <w:bookmarkStart w:name="z39" w:id="37"/>
    <w:p>
      <w:pPr>
        <w:spacing w:after="0"/>
        <w:ind w:left="0"/>
        <w:jc w:val="both"/>
      </w:pPr>
      <w:r>
        <w:rPr>
          <w:rFonts w:ascii="Times New Roman"/>
          <w:b w:val="false"/>
          <w:i w:val="false"/>
          <w:color w:val="000000"/>
          <w:sz w:val="28"/>
        </w:rPr>
        <w:t>
      Төртінші топ коэффициенті жергілікті атқарушы органдар шешімдерімен белгіленетін бағалау аймақтарына қолданылады, олар:</w:t>
      </w:r>
    </w:p>
    <w:bookmarkEnd w:id="37"/>
    <w:bookmarkStart w:name="z40" w:id="38"/>
    <w:p>
      <w:pPr>
        <w:spacing w:after="0"/>
        <w:ind w:left="0"/>
        <w:jc w:val="both"/>
      </w:pPr>
      <w:r>
        <w:rPr>
          <w:rFonts w:ascii="Times New Roman"/>
          <w:b w:val="false"/>
          <w:i w:val="false"/>
          <w:color w:val="000000"/>
          <w:sz w:val="28"/>
        </w:rPr>
        <w:t>
      1) қорық аумағында немесе табиғатты қорғау, сауықтандыру, рекреациялық маңызы бар аумақтарда;</w:t>
      </w:r>
    </w:p>
    <w:bookmarkEnd w:id="38"/>
    <w:bookmarkStart w:name="z41" w:id="39"/>
    <w:p>
      <w:pPr>
        <w:spacing w:after="0"/>
        <w:ind w:left="0"/>
        <w:jc w:val="both"/>
      </w:pPr>
      <w:r>
        <w:rPr>
          <w:rFonts w:ascii="Times New Roman"/>
          <w:b w:val="false"/>
          <w:i w:val="false"/>
          <w:color w:val="000000"/>
          <w:sz w:val="28"/>
        </w:rPr>
        <w:t xml:space="preserve">
      2) салыну </w:t>
      </w:r>
      <w:r>
        <w:rPr>
          <w:rFonts w:ascii="Times New Roman"/>
          <w:b w:val="false"/>
          <w:i w:val="false"/>
          <w:color w:val="000000"/>
          <w:sz w:val="28"/>
        </w:rPr>
        <w:t>құқықтары шектелген аймақтар</w:t>
      </w:r>
      <w:r>
        <w:rPr>
          <w:rFonts w:ascii="Times New Roman"/>
          <w:b w:val="false"/>
          <w:i w:val="false"/>
          <w:color w:val="000000"/>
          <w:sz w:val="28"/>
        </w:rPr>
        <w:t xml:space="preserve"> шегінде және сәулет, тарихи, эстетикалық құндылықтарды құрайтын аумақтарда;</w:t>
      </w:r>
    </w:p>
    <w:bookmarkEnd w:id="39"/>
    <w:bookmarkStart w:name="z42" w:id="40"/>
    <w:p>
      <w:pPr>
        <w:spacing w:after="0"/>
        <w:ind w:left="0"/>
        <w:jc w:val="both"/>
      </w:pPr>
      <w:r>
        <w:rPr>
          <w:rFonts w:ascii="Times New Roman"/>
          <w:b w:val="false"/>
          <w:i w:val="false"/>
          <w:color w:val="000000"/>
          <w:sz w:val="28"/>
        </w:rPr>
        <w:t>
      3) ландшафтты құндылықты құрайтын су объектілері, орман алабы және жасыл желектендірілген қоғамдық пайдалану аумақтарыда орналасқан.</w:t>
      </w:r>
    </w:p>
    <w:bookmarkEnd w:id="40"/>
    <w:bookmarkStart w:name="z43" w:id="41"/>
    <w:p>
      <w:pPr>
        <w:spacing w:after="0"/>
        <w:ind w:left="0"/>
        <w:jc w:val="both"/>
      </w:pPr>
      <w:r>
        <w:rPr>
          <w:rFonts w:ascii="Times New Roman"/>
          <w:b w:val="false"/>
          <w:i w:val="false"/>
          <w:color w:val="000000"/>
          <w:sz w:val="28"/>
        </w:rPr>
        <w:t>
      Коэффициенттер осындай құндылықтар бар елдімекен учаскелеріне ғана қолданылады.</w:t>
      </w:r>
    </w:p>
    <w:bookmarkEnd w:id="41"/>
    <w:bookmarkStart w:name="z44" w:id="42"/>
    <w:p>
      <w:pPr>
        <w:spacing w:after="0"/>
        <w:ind w:left="0"/>
        <w:jc w:val="both"/>
      </w:pPr>
      <w:r>
        <w:rPr>
          <w:rFonts w:ascii="Times New Roman"/>
          <w:b w:val="false"/>
          <w:i w:val="false"/>
          <w:color w:val="000000"/>
          <w:sz w:val="28"/>
        </w:rPr>
        <w:t>
      Бесінші және алтыншы топтардың факторлары мен төменгі факторлары коэффициенттерінің мәні антропогендік үдерістердің, қоршаған орта жағдайының, санитарлық, микроклиматтық, инженерлік-геологиялық жағдайлардың, табиғи және өзге де басқа әсерлердің бұзушылық әсерге душар болу дәрежесінің жағымсыз әсерінің факторлары ретінде анықталады, тиісті уәкілетті мемлекеттік органдардың деректері негізінде есептеу жолымен оларды белгілеу мүмкін болған жағдайда, есептеу арқылы белгіленеді.</w:t>
      </w:r>
    </w:p>
    <w:bookmarkEnd w:id="42"/>
    <w:bookmarkStart w:name="z45" w:id="43"/>
    <w:p>
      <w:pPr>
        <w:spacing w:after="0"/>
        <w:ind w:left="0"/>
        <w:jc w:val="left"/>
      </w:pPr>
      <w:r>
        <w:rPr>
          <w:rFonts w:ascii="Times New Roman"/>
          <w:b/>
          <w:i w:val="false"/>
          <w:color w:val="000000"/>
        </w:rPr>
        <w:t xml:space="preserve"> 3. Аймаққа бөлу коэффициенттерін есептеу</w:t>
      </w:r>
    </w:p>
    <w:bookmarkEnd w:id="43"/>
    <w:bookmarkStart w:name="z46" w:id="44"/>
    <w:p>
      <w:pPr>
        <w:spacing w:after="0"/>
        <w:ind w:left="0"/>
        <w:jc w:val="both"/>
      </w:pPr>
      <w:r>
        <w:rPr>
          <w:rFonts w:ascii="Times New Roman"/>
          <w:b w:val="false"/>
          <w:i w:val="false"/>
          <w:color w:val="000000"/>
          <w:sz w:val="28"/>
        </w:rPr>
        <w:t>
      9. Факторларды және кішіі факторларды қолдану нәтижесінде бағалау учаскелерінің шекаралары түзетіледі. Алынған ақпараттың негізінде оның аумағында әрекет ететін әрбір фактордың мәнін бағалау аймағына беру үшін санамаланған әрбір факторды сипаттау орындалады.</w:t>
      </w:r>
    </w:p>
    <w:bookmarkEnd w:id="44"/>
    <w:p>
      <w:pPr>
        <w:spacing w:after="0"/>
        <w:ind w:left="0"/>
        <w:jc w:val="both"/>
      </w:pPr>
      <w:r>
        <w:rPr>
          <w:rFonts w:ascii="Times New Roman"/>
          <w:b w:val="false"/>
          <w:i w:val="false"/>
          <w:color w:val="000000"/>
          <w:sz w:val="28"/>
        </w:rPr>
        <w:t>
      Әрбір бағалау аймағы бойынша жылжымайтын мүліктің қатыстылық құндылығының аймақтау коэффициенті есептеледі және мынадай формула бойынша анықталады:</w:t>
      </w:r>
    </w:p>
    <w:p>
      <w:pPr>
        <w:spacing w:after="0"/>
        <w:ind w:left="0"/>
        <w:jc w:val="both"/>
      </w:pPr>
      <w:r>
        <w:rPr>
          <w:rFonts w:ascii="Times New Roman"/>
          <w:b w:val="false"/>
          <w:i w:val="false"/>
          <w:color w:val="000000"/>
          <w:sz w:val="28"/>
        </w:rPr>
        <w:t>
      Кайм=К1+К2+К3+К4-К5-К6,</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К1, К2, К3, К4 – жоғары әсердегі маңыздар тобы;</w:t>
      </w:r>
    </w:p>
    <w:p>
      <w:pPr>
        <w:spacing w:after="0"/>
        <w:ind w:left="0"/>
        <w:jc w:val="both"/>
      </w:pPr>
      <w:r>
        <w:rPr>
          <w:rFonts w:ascii="Times New Roman"/>
          <w:b w:val="false"/>
          <w:i w:val="false"/>
          <w:color w:val="000000"/>
          <w:sz w:val="28"/>
        </w:rPr>
        <w:t>
      К5; К6 - төменгі әсердегі мәндер тобы.</w:t>
      </w:r>
    </w:p>
    <w:p>
      <w:pPr>
        <w:spacing w:after="0"/>
        <w:ind w:left="0"/>
        <w:jc w:val="both"/>
      </w:pPr>
      <w:r>
        <w:rPr>
          <w:rFonts w:ascii="Times New Roman"/>
          <w:b w:val="false"/>
          <w:i w:val="false"/>
          <w:color w:val="000000"/>
          <w:sz w:val="28"/>
        </w:rPr>
        <w:t>
      Бұл ретте, аймақтау коэффициентінің ең жоғарғы мәні 2,7-ге тең болып қабылданады.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Аймаққа бөлу коэффицентін</w:t>
            </w:r>
            <w:r>
              <w:br/>
            </w:r>
            <w:r>
              <w:rPr>
                <w:rFonts w:ascii="Times New Roman"/>
                <w:b w:val="false"/>
                <w:i w:val="false"/>
                <w:color w:val="000000"/>
                <w:sz w:val="20"/>
              </w:rPr>
              <w:t>есептеу әдістемесіне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Жылжымайтын мүліктің қатыстылық құндылығының факторлары</w:t>
      </w:r>
      <w:r>
        <w:br/>
      </w:r>
      <w:r>
        <w:rPr>
          <w:rFonts w:ascii="Times New Roman"/>
          <w:b/>
          <w:i w:val="false"/>
          <w:color w:val="000000"/>
        </w:rPr>
        <w:t>мен төменгі факторларының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8818"/>
        <w:gridCol w:w="2546"/>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w:t>
            </w:r>
          </w:p>
          <w:p>
            <w:pPr>
              <w:spacing w:after="20"/>
              <w:ind w:left="20"/>
              <w:jc w:val="both"/>
            </w:pPr>
            <w:r>
              <w:rPr>
                <w:rFonts w:ascii="Times New Roman"/>
                <w:b w:val="false"/>
                <w:i w:val="false"/>
                <w:color w:val="000000"/>
                <w:sz w:val="20"/>
              </w:rPr>
              <w:t>
№</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қатыстылық құндылығының факторлары мен төменгі факторларының атауы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орталыққа қол жетімділігі.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80-1,20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инженерлік жабдықпен және аумақтың көркейтілуімен қамтамасыз етілгендігі, көліктік қол жетімділігі: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мен жолдардың қатты жабыны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қалалық және қала маңындағы жолаушы көліктерінің аялдамаларына қол жетімділік</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қалалық, аудандық маңызы бар қызмет көрсету объектілеріне аумақты бағалау шекарасының болуы: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0,10-0,15</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балаларға арналған мекемелер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мектептері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мәдениет, өнер, спорт мекемелері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сауда, қоғамдық тамақтану және тұрмыстық қызмет көрсету кәсіпорындары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құқықтық мәртебесі бар аймақтардың болуы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жай-күйі, санитарлық және микроклиматтық жағдайлары (минус) төмен коэффициентпен ескеріледі: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хауызының ластануы, жоғары газдандырылу, түтіндендірілу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Аумақтың ластануы: қоқыс тастайтын жерлердің болуы, өндірістік қалдықтар үйінділері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ластануы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режимінің бұзылуы: теміржол, трамвай жолдарының болуы, жолаушы вокзалдарының, айлақтардың, базарлардың болуы, үлкен жүк көлігінің және автокөлікке толы жылдам жүру трассасының болуы (бағалау объектісінен 50 м аспайтын қашықтықта болуы), әуежелілері (бағалау объектісінен 1000 м аспайтын қашықтықта болуы)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инженерлік-геологиялық жағдайлары мен табиғи және өзге де бұзушылық әсерлерге душар болу дәрежесі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өрістердің, радиацияның кері әсері (радиостанциялар, радиотелевизиялық берілетін және радио оқшаулау станциялар, электр беру желілерінің жоғары вольтты әуе желілері)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басу, батпақты жер, жер асты суларының жоғары жағдайы, сейсмикалылығы, сел және өзге де табиғи факторлар.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