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962b1" w14:textId="d4962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су көлігі саласында мемлекеттік көрсетілетін қызметтер стандарттарын бекіту туралы" Қазақстан Республикасы Инвестициялар және даму министрінің 2015 жылғы 30 сәуірдегі № 556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22 қаңтардағы № 45 бұйрығы. Қазақстан Республикасының Әділет министрлігінде 2016 жылы 26 ақпанда № 13290 болып тіркелді. Күші жойылды - Қазақстан Республикасы Индустрия және инфрақұрылымдық даму министрінің 2020 жылғы 5 қазандағы № 515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Индустрия және инфрақұрылымдық даму министрінің 05.10.2020 </w:t>
      </w:r>
      <w:r>
        <w:rPr>
          <w:rFonts w:ascii="Times New Roman"/>
          <w:b w:val="false"/>
          <w:i w:val="false"/>
          <w:color w:val="000000"/>
          <w:sz w:val="28"/>
        </w:rPr>
        <w:t>№ 515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"Нормативтік құқықтық актілер туралы" 1998 жылғы 24 наурыздағы Қазақстан Республикасы Заңының </w:t>
      </w:r>
      <w:r>
        <w:rPr>
          <w:rFonts w:ascii="Times New Roman"/>
          <w:b w:val="false"/>
          <w:i w:val="false"/>
          <w:color w:val="000000"/>
          <w:sz w:val="28"/>
        </w:rPr>
        <w:t>43-1-бабы</w:t>
      </w:r>
      <w:r>
        <w:rPr>
          <w:rFonts w:ascii="Times New Roman"/>
          <w:b w:val="false"/>
          <w:i w:val="false"/>
          <w:color w:val="000000"/>
          <w:sz w:val="28"/>
        </w:rPr>
        <w:t xml:space="preserve"> 1-тармағына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"Ішкі су көлігі саласында мемлекеттік көрсетілетін қызметтер стандарттарын бекіту туралы" Қазақстан Республикасы Инвестициялар және даму министрінің 2015 жылғы 30 сәуірдегі № 556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11369 болып тіркелген, 2015 жылғы 2 шілдеде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"3) осы бұйрыққа 3-қосымшаға сәйкес "Кеме экипаждың ең аз құрамы туралы куәлік беру" мемлекеттiк көрсетілетін қызмет стандарты;";</w:t>
      </w:r>
    </w:p>
    <w:bookmarkStart w:name="z4" w:id="3"/>
    <w:p>
      <w:pPr>
        <w:spacing w:after="0"/>
        <w:ind w:left="0"/>
        <w:jc w:val="both"/>
      </w:pPr>
      <w:r>
        <w:rPr>
          <w:rFonts w:ascii="Times New Roman"/>
          <w:b w:val="false"/>
          <w:i w:val="false"/>
          <w:color w:val="000000"/>
          <w:sz w:val="28"/>
        </w:rPr>
        <w:t>
      көрсетілген бұйрықпен бекітілген "Кемелердің командалық құрамының адамдарын аттестаттау" мемлекеттiк көрсетілетін қызмет стандартында:</w:t>
      </w:r>
    </w:p>
    <w:bookmarkEnd w:id="3"/>
    <w:bookmarkStart w:name="z5" w:id="4"/>
    <w:p>
      <w:pPr>
        <w:spacing w:after="0"/>
        <w:ind w:left="0"/>
        <w:jc w:val="both"/>
      </w:pPr>
      <w:r>
        <w:rPr>
          <w:rFonts w:ascii="Times New Roman"/>
          <w:b w:val="false"/>
          <w:i w:val="false"/>
          <w:color w:val="000000"/>
          <w:sz w:val="28"/>
        </w:rPr>
        <w:t xml:space="preserve">
      9-тармақтың бірінші бөлігінің </w:t>
      </w:r>
      <w:r>
        <w:rPr>
          <w:rFonts w:ascii="Times New Roman"/>
          <w:b w:val="false"/>
          <w:i w:val="false"/>
          <w:color w:val="000000"/>
          <w:sz w:val="28"/>
        </w:rPr>
        <w:t>1) тармақшасының</w:t>
      </w:r>
      <w:r>
        <w:rPr>
          <w:rFonts w:ascii="Times New Roman"/>
          <w:b w:val="false"/>
          <w:i w:val="false"/>
          <w:color w:val="000000"/>
          <w:sz w:val="28"/>
        </w:rPr>
        <w:t xml:space="preserve"> алтыншы абзацы мынадай редакцияда жазылсын:</w:t>
      </w:r>
    </w:p>
    <w:bookmarkEnd w:id="4"/>
    <w:p>
      <w:pPr>
        <w:spacing w:after="0"/>
        <w:ind w:left="0"/>
        <w:jc w:val="both"/>
      </w:pPr>
      <w:r>
        <w:rPr>
          <w:rFonts w:ascii="Times New Roman"/>
          <w:b w:val="false"/>
          <w:i w:val="false"/>
          <w:color w:val="000000"/>
          <w:sz w:val="28"/>
        </w:rPr>
        <w:t>
      "кәсіби дипломының көшірмесі;";</w:t>
      </w:r>
    </w:p>
    <w:bookmarkStart w:name="z6" w:id="5"/>
    <w:p>
      <w:pPr>
        <w:spacing w:after="0"/>
        <w:ind w:left="0"/>
        <w:jc w:val="both"/>
      </w:pPr>
      <w:r>
        <w:rPr>
          <w:rFonts w:ascii="Times New Roman"/>
          <w:b w:val="false"/>
          <w:i w:val="false"/>
          <w:color w:val="000000"/>
          <w:sz w:val="28"/>
        </w:rPr>
        <w:t>
      көрсетілген бұйрықпен бекітілген "Кемелердің командалық құрамының адамдарына диплом беру" мемлекеттік көрсетілетін қызмет стандартында:</w:t>
      </w:r>
    </w:p>
    <w:bookmarkEnd w:id="5"/>
    <w:bookmarkStart w:name="z7" w:id="6"/>
    <w:p>
      <w:pPr>
        <w:spacing w:after="0"/>
        <w:ind w:left="0"/>
        <w:jc w:val="both"/>
      </w:pPr>
      <w:r>
        <w:rPr>
          <w:rFonts w:ascii="Times New Roman"/>
          <w:b w:val="false"/>
          <w:i w:val="false"/>
          <w:color w:val="000000"/>
          <w:sz w:val="28"/>
        </w:rPr>
        <w:t xml:space="preserve">
      3-тармақтың екінші бөлігінің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6"/>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әрi – Мемлекеттік корпорация);";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 w:id="7"/>
    <w:p>
      <w:pPr>
        <w:spacing w:after="0"/>
        <w:ind w:left="0"/>
        <w:jc w:val="both"/>
      </w:pPr>
      <w:r>
        <w:rPr>
          <w:rFonts w:ascii="Times New Roman"/>
          <w:b w:val="false"/>
          <w:i w:val="false"/>
          <w:color w:val="000000"/>
          <w:sz w:val="28"/>
        </w:rPr>
        <w:t>
      1) құжаттар топтамасын Мемлекеттік корпорацияға тапсырған сәттен бастап, сондай-ақ порталға жүгінген кезде:</w:t>
      </w:r>
    </w:p>
    <w:bookmarkEnd w:id="7"/>
    <w:p>
      <w:pPr>
        <w:spacing w:after="0"/>
        <w:ind w:left="0"/>
        <w:jc w:val="both"/>
      </w:pPr>
      <w:r>
        <w:rPr>
          <w:rFonts w:ascii="Times New Roman"/>
          <w:b w:val="false"/>
          <w:i w:val="false"/>
          <w:color w:val="000000"/>
          <w:sz w:val="28"/>
        </w:rPr>
        <w:t>
      кәсіби дипломды беру – күнтізбелік 30 (отыз) күн;</w:t>
      </w:r>
    </w:p>
    <w:p>
      <w:pPr>
        <w:spacing w:after="0"/>
        <w:ind w:left="0"/>
        <w:jc w:val="both"/>
      </w:pPr>
      <w:r>
        <w:rPr>
          <w:rFonts w:ascii="Times New Roman"/>
          <w:b w:val="false"/>
          <w:i w:val="false"/>
          <w:color w:val="000000"/>
          <w:sz w:val="28"/>
        </w:rPr>
        <w:t>
      кәсіби дипломның телнұсқасын беру – 2 (екі) жұмыс күні.</w:t>
      </w:r>
    </w:p>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мерзіміне кірмейді.</w:t>
      </w:r>
    </w:p>
    <w:bookmarkStart w:name="z10" w:id="8"/>
    <w:p>
      <w:pPr>
        <w:spacing w:after="0"/>
        <w:ind w:left="0"/>
        <w:jc w:val="both"/>
      </w:pPr>
      <w:r>
        <w:rPr>
          <w:rFonts w:ascii="Times New Roman"/>
          <w:b w:val="false"/>
          <w:i w:val="false"/>
          <w:color w:val="000000"/>
          <w:sz w:val="28"/>
        </w:rPr>
        <w:t>
      2) көрсетілетін қызметті алушы Мемлекеттік корпорацияға құжаттарды тапсыру үшін күтудің рұқсат етілген ең ұзақ уақыты – 15 минут;";</w:t>
      </w:r>
    </w:p>
    <w:bookmarkEnd w:id="8"/>
    <w:bookmarkStart w:name="z11" w:id="9"/>
    <w:p>
      <w:pPr>
        <w:spacing w:after="0"/>
        <w:ind w:left="0"/>
        <w:jc w:val="both"/>
      </w:pPr>
      <w:r>
        <w:rPr>
          <w:rFonts w:ascii="Times New Roman"/>
          <w:b w:val="false"/>
          <w:i w:val="false"/>
          <w:color w:val="000000"/>
          <w:sz w:val="28"/>
        </w:rPr>
        <w:t>
      3) Мемлекеттік корпорацияда көрсетілетін қызметті алушыға қызмет көрсетудің рұқсат етілген ең ұзақ уақыты – 20 минут.";</w:t>
      </w:r>
    </w:p>
    <w:bookmarkEnd w:id="9"/>
    <w:bookmarkStart w:name="z12" w:id="10"/>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1) тармақшасының</w:t>
      </w:r>
      <w:r>
        <w:rPr>
          <w:rFonts w:ascii="Times New Roman"/>
          <w:b w:val="false"/>
          <w:i w:val="false"/>
          <w:color w:val="000000"/>
          <w:sz w:val="28"/>
        </w:rPr>
        <w:t xml:space="preserve"> бірінші абзацы мынадай редакцияда жазылсын:</w:t>
      </w:r>
    </w:p>
    <w:bookmarkEnd w:id="10"/>
    <w:p>
      <w:pPr>
        <w:spacing w:after="0"/>
        <w:ind w:left="0"/>
        <w:jc w:val="both"/>
      </w:pPr>
      <w:r>
        <w:rPr>
          <w:rFonts w:ascii="Times New Roman"/>
          <w:b w:val="false"/>
          <w:i w:val="false"/>
          <w:color w:val="000000"/>
          <w:sz w:val="28"/>
        </w:rPr>
        <w:t>
      "1) Мемлекеттік корпорация – Қазақстан Республикасының еңбек заңнамасына сәйкес демалыс және мереке күндерін қоспағанда, дүйсенбі-сенбі аралығында, жұмыс кестесіне сәйкес түскі үзіліссіз сағат 9.00-ден 20.00-ге дейін;";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14" w:id="11"/>
    <w:p>
      <w:pPr>
        <w:spacing w:after="0"/>
        <w:ind w:left="0"/>
        <w:jc w:val="both"/>
      </w:pPr>
      <w:r>
        <w:rPr>
          <w:rFonts w:ascii="Times New Roman"/>
          <w:b w:val="false"/>
          <w:i w:val="false"/>
          <w:color w:val="000000"/>
          <w:sz w:val="28"/>
        </w:rPr>
        <w:t xml:space="preserve">
      бірінші бөліктің </w:t>
      </w:r>
      <w:r>
        <w:rPr>
          <w:rFonts w:ascii="Times New Roman"/>
          <w:b w:val="false"/>
          <w:i w:val="false"/>
          <w:color w:val="000000"/>
          <w:sz w:val="28"/>
        </w:rPr>
        <w:t>1) тармақшасының</w:t>
      </w:r>
      <w:r>
        <w:rPr>
          <w:rFonts w:ascii="Times New Roman"/>
          <w:b w:val="false"/>
          <w:i w:val="false"/>
          <w:color w:val="000000"/>
          <w:sz w:val="28"/>
        </w:rPr>
        <w:t xml:space="preserve"> бірінші абзацы мынадай редакцияда жазылсын:</w:t>
      </w:r>
    </w:p>
    <w:bookmarkEnd w:id="11"/>
    <w:p>
      <w:pPr>
        <w:spacing w:after="0"/>
        <w:ind w:left="0"/>
        <w:jc w:val="both"/>
      </w:pPr>
      <w:r>
        <w:rPr>
          <w:rFonts w:ascii="Times New Roman"/>
          <w:b w:val="false"/>
          <w:i w:val="false"/>
          <w:color w:val="000000"/>
          <w:sz w:val="28"/>
        </w:rPr>
        <w:t>
      "1) Мемлекеттік корпорацияға:";</w:t>
      </w:r>
    </w:p>
    <w:bookmarkStart w:name="z15" w:id="12"/>
    <w:p>
      <w:pPr>
        <w:spacing w:after="0"/>
        <w:ind w:left="0"/>
        <w:jc w:val="both"/>
      </w:pPr>
      <w:r>
        <w:rPr>
          <w:rFonts w:ascii="Times New Roman"/>
          <w:b w:val="false"/>
          <w:i w:val="false"/>
          <w:color w:val="000000"/>
          <w:sz w:val="28"/>
        </w:rPr>
        <w:t>
      екінші және үшінші бөліктер мынадай редакцияда жазылсын:</w:t>
      </w:r>
    </w:p>
    <w:bookmarkEnd w:id="12"/>
    <w:p>
      <w:pPr>
        <w:spacing w:after="0"/>
        <w:ind w:left="0"/>
        <w:jc w:val="both"/>
      </w:pPr>
      <w:r>
        <w:rPr>
          <w:rFonts w:ascii="Times New Roman"/>
          <w:b w:val="false"/>
          <w:i w:val="false"/>
          <w:color w:val="000000"/>
          <w:sz w:val="28"/>
        </w:rPr>
        <w:t>
      "Көрсетілетін қызметті алушының жеке басын куәландыратын құжаттың мәліметін Мемлекеттік корпорация қызметкері және көрсетілетін қызметті беруші тиісті мемлекеттік ақпараттық жүйелерден "электрондық үкімет" шлюзы арқылы алады.</w:t>
      </w:r>
    </w:p>
    <w:p>
      <w:pPr>
        <w:spacing w:after="0"/>
        <w:ind w:left="0"/>
        <w:jc w:val="both"/>
      </w:pPr>
      <w:r>
        <w:rPr>
          <w:rFonts w:ascii="Times New Roman"/>
          <w:b w:val="false"/>
          <w:i w:val="false"/>
          <w:color w:val="000000"/>
          <w:sz w:val="28"/>
        </w:rPr>
        <w:t>
      Құжаттарды қабылдау кезінде Мемлекеттік корпорация қызметкері құжаттардың түпнұсқасынан электрондық көшірме жасайды, одан кейін түпнұсқаны көрсетілетін қызметті алушыға қайтарады.";</w:t>
      </w:r>
    </w:p>
    <w:bookmarkStart w:name="z16" w:id="13"/>
    <w:p>
      <w:pPr>
        <w:spacing w:after="0"/>
        <w:ind w:left="0"/>
        <w:jc w:val="both"/>
      </w:pPr>
      <w:r>
        <w:rPr>
          <w:rFonts w:ascii="Times New Roman"/>
          <w:b w:val="false"/>
          <w:i w:val="false"/>
          <w:color w:val="000000"/>
          <w:sz w:val="28"/>
        </w:rPr>
        <w:t>
      бесінші, алтыншы, жетінші бөліктер мынадай редакцияда жазылсын:</w:t>
      </w:r>
    </w:p>
    <w:bookmarkEnd w:id="13"/>
    <w:p>
      <w:pPr>
        <w:spacing w:after="0"/>
        <w:ind w:left="0"/>
        <w:jc w:val="both"/>
      </w:pPr>
      <w:r>
        <w:rPr>
          <w:rFonts w:ascii="Times New Roman"/>
          <w:b w:val="false"/>
          <w:i w:val="false"/>
          <w:color w:val="000000"/>
          <w:sz w:val="28"/>
        </w:rPr>
        <w:t>
      "Мемлекеттік корпорация құжаттарды қабылдау кезінде көрсетілетін қызметті алушы тиісті құжаттарды қабылдау туралы қолхатты береді.</w:t>
      </w:r>
    </w:p>
    <w:p>
      <w:pPr>
        <w:spacing w:after="0"/>
        <w:ind w:left="0"/>
        <w:jc w:val="both"/>
      </w:pPr>
      <w:r>
        <w:rPr>
          <w:rFonts w:ascii="Times New Roman"/>
          <w:b w:val="false"/>
          <w:i w:val="false"/>
          <w:color w:val="000000"/>
          <w:sz w:val="28"/>
        </w:rPr>
        <w:t>
      Мемлекеттік корпорацияда дайын құжаттарды беру жеке куәлікті ұсынған кезде (не оның өкілі нотариалды куәландырылған сенімхат ұсынған кезде) осы тармақта көрсетілген құжаттарды қабылдау туралы қолхат негізінде жүзеге асырылады.</w:t>
      </w:r>
    </w:p>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одан кейін оларды көрсетілетін қызметті алушыға одан әрі сақтауға береді. Көрсетілетін қызметті алушы бір ай өткен соң жүгінген кезде, Мемлекеттік корпорацияның сұрауы бойынша көрсетілетін қызметті алушы бір жұмыс күні ішінде дайын құжаттарды көрсетілетін қызметті алушыға беру үшін Мемлекеттік корпорацияға жібіреді.";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қолхатты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3-бөлімнің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"Мемлекеттік қызметті көрсету мәселелері бойынша орталық мемлекеттік органдардың, сондай-ақ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әрекетіне (әрекетсіздігіне) шағымдану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20" w:id="14"/>
    <w:p>
      <w:pPr>
        <w:spacing w:after="0"/>
        <w:ind w:left="0"/>
        <w:jc w:val="both"/>
      </w:pPr>
      <w:r>
        <w:rPr>
          <w:rFonts w:ascii="Times New Roman"/>
          <w:b w:val="false"/>
          <w:i w:val="false"/>
          <w:color w:val="000000"/>
          <w:sz w:val="28"/>
        </w:rPr>
        <w:t>
      төртінші және бесінші бөліктер мынадай редакцияда жазылсын:</w:t>
      </w:r>
    </w:p>
    <w:bookmarkEnd w:id="14"/>
    <w:p>
      <w:pPr>
        <w:spacing w:after="0"/>
        <w:ind w:left="0"/>
        <w:jc w:val="both"/>
      </w:pPr>
      <w:r>
        <w:rPr>
          <w:rFonts w:ascii="Times New Roman"/>
          <w:b w:val="false"/>
          <w:i w:val="false"/>
          <w:color w:val="000000"/>
          <w:sz w:val="28"/>
        </w:rPr>
        <w:t>
      "Мемлекеттік корпорация қызметкерінің әрекеттеріне (әрекетсіздігіне) шағым Мемлекеттік корпорация филиалының басшысына Мемлекеттік корпорацияның www.con.gov.kz интернет-ресурсында көрсетілген мекенжайлар мен телефондар бойынша жіберіледі.</w:t>
      </w:r>
    </w:p>
    <w:p>
      <w:pPr>
        <w:spacing w:after="0"/>
        <w:ind w:left="0"/>
        <w:jc w:val="both"/>
      </w:pPr>
      <w:r>
        <w:rPr>
          <w:rFonts w:ascii="Times New Roman"/>
          <w:b w:val="false"/>
          <w:i w:val="false"/>
          <w:color w:val="000000"/>
          <w:sz w:val="28"/>
        </w:rPr>
        <w:t>
      Қолма-қол, сондай-ақ почтамен түскен шағымдардың Мемлекеттік корпорация кеңсесінде қабылданғанын растау оны тіркеу болып табылады (мөртаңба, кіріс нөмірі және тіркелген күні шағымның екінші данасына немесе шағымға ілеспе хатқа қойылады).</w:t>
      </w:r>
    </w:p>
    <w:bookmarkStart w:name="z21" w:id="15"/>
    <w:p>
      <w:pPr>
        <w:spacing w:after="0"/>
        <w:ind w:left="0"/>
        <w:jc w:val="both"/>
      </w:pPr>
      <w:r>
        <w:rPr>
          <w:rFonts w:ascii="Times New Roman"/>
          <w:b w:val="false"/>
          <w:i w:val="false"/>
          <w:color w:val="000000"/>
          <w:sz w:val="28"/>
        </w:rPr>
        <w:t>
      сегізінші бөлік мынадай редакцияда жазылсын:</w:t>
      </w:r>
    </w:p>
    <w:bookmarkEnd w:id="15"/>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атына түскен көрсетілетін қызметті алушының шағымы тіркелген күнінен бастап бес жұмыс күні ішінде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4-бөлімнің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"4. Мемлекеттік көрсетілетін қызметті, оның ішінде Мемлекеттік корпорация арқылы көрсету ерекшеліктері ескеріле отырып, қойылатын өзге де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Қазақстан Республикасының заңнамасында белгіленген тәртіппен өзін-өзі қарап күту, өздігінен жүріп туру, бағдарлай алуды жүзеге асыру қабілетінен немесе мүмкіндігінен толық немесе ішінара айырылған көрсетілетін қызметтерді алушыларға мемлекеттік қызметті көрсету үшін құжаттарын қабылдауды Мемлекеттік корпорация қызметкері Бірыңғай байланыс орталығы 1414 арқылы жүгінумен тұрғылықты жері бойынша шығу арқылы жүргізеді.";</w:t>
      </w:r>
    </w:p>
    <w:bookmarkStart w:name="z24" w:id="16"/>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6"/>
    <w:p>
      <w:pPr>
        <w:spacing w:after="0"/>
        <w:ind w:left="0"/>
        <w:jc w:val="both"/>
      </w:pPr>
      <w:r>
        <w:rPr>
          <w:rFonts w:ascii="Times New Roman"/>
          <w:b w:val="false"/>
          <w:i w:val="false"/>
          <w:color w:val="000000"/>
          <w:sz w:val="28"/>
        </w:rPr>
        <w:t>
      "2) Мемлекеттік корпорацияның www.con.gov.kz интернет-ресурсында;";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26" w:id="17"/>
    <w:p>
      <w:pPr>
        <w:spacing w:after="0"/>
        <w:ind w:left="0"/>
        <w:jc w:val="both"/>
      </w:pPr>
      <w:r>
        <w:rPr>
          <w:rFonts w:ascii="Times New Roman"/>
          <w:b w:val="false"/>
          <w:i w:val="false"/>
          <w:color w:val="000000"/>
          <w:sz w:val="28"/>
        </w:rPr>
        <w:t xml:space="preserve">
      көрсетілген бұйрықпен бекітілген "Кемелер экипаждарының ең аз құрамы туралы куәлік беру" мемлекеттік көрсетілетін қызмет стандарты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7"/>
    <w:bookmarkStart w:name="z27" w:id="18"/>
    <w:p>
      <w:pPr>
        <w:spacing w:after="0"/>
        <w:ind w:left="0"/>
        <w:jc w:val="both"/>
      </w:pPr>
      <w:r>
        <w:rPr>
          <w:rFonts w:ascii="Times New Roman"/>
          <w:b w:val="false"/>
          <w:i w:val="false"/>
          <w:color w:val="000000"/>
          <w:sz w:val="28"/>
        </w:rPr>
        <w:t>
      көрсетілген бұйрықпен бекітілген "Шағын көлемді кеменiң ипотекасын мемлекеттік тіркеу және шағын көлемді кеме ипотекасының мемлекеттік тіркелгенін растайтын құжаттың телнұсқасын беру" мемлекеттік көрсетілетін қызмет стандартында:</w:t>
      </w:r>
    </w:p>
    <w:bookmarkEnd w:id="18"/>
    <w:bookmarkStart w:name="z28" w:id="19"/>
    <w:p>
      <w:pPr>
        <w:spacing w:after="0"/>
        <w:ind w:left="0"/>
        <w:jc w:val="both"/>
      </w:pPr>
      <w:r>
        <w:rPr>
          <w:rFonts w:ascii="Times New Roman"/>
          <w:b w:val="false"/>
          <w:i w:val="false"/>
          <w:color w:val="000000"/>
          <w:sz w:val="28"/>
        </w:rPr>
        <w:t xml:space="preserve">
      3-тармақтың екінші бөлігінің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9"/>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әрi – Мемлекеттік корпорация);";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30" w:id="20"/>
    <w:p>
      <w:pPr>
        <w:spacing w:after="0"/>
        <w:ind w:left="0"/>
        <w:jc w:val="both"/>
      </w:pPr>
      <w:r>
        <w:rPr>
          <w:rFonts w:ascii="Times New Roman"/>
          <w:b w:val="false"/>
          <w:i w:val="false"/>
          <w:color w:val="000000"/>
          <w:sz w:val="28"/>
        </w:rPr>
        <w:t xml:space="preserve">
      бірінші бөліктің </w:t>
      </w:r>
      <w:r>
        <w:rPr>
          <w:rFonts w:ascii="Times New Roman"/>
          <w:b w:val="false"/>
          <w:i w:val="false"/>
          <w:color w:val="000000"/>
          <w:sz w:val="28"/>
        </w:rPr>
        <w:t>1) тармақшасының</w:t>
      </w:r>
      <w:r>
        <w:rPr>
          <w:rFonts w:ascii="Times New Roman"/>
          <w:b w:val="false"/>
          <w:i w:val="false"/>
          <w:color w:val="000000"/>
          <w:sz w:val="28"/>
        </w:rPr>
        <w:t xml:space="preserve"> бірінші абзацы мынадай редакцияда жазылсын:</w:t>
      </w:r>
    </w:p>
    <w:bookmarkEnd w:id="20"/>
    <w:p>
      <w:pPr>
        <w:spacing w:after="0"/>
        <w:ind w:left="0"/>
        <w:jc w:val="both"/>
      </w:pPr>
      <w:r>
        <w:rPr>
          <w:rFonts w:ascii="Times New Roman"/>
          <w:b w:val="false"/>
          <w:i w:val="false"/>
          <w:color w:val="000000"/>
          <w:sz w:val="28"/>
        </w:rPr>
        <w:t>
      "1) көрсетілетін қызметті алушы Мемлекеттік корпорацияға құжаттар топтамасын тапсырған кезден бастап, сондай-ақ порталға жүгінген кезде:";</w:t>
      </w:r>
    </w:p>
    <w:bookmarkStart w:name="z31" w:id="21"/>
    <w:p>
      <w:pPr>
        <w:spacing w:after="0"/>
        <w:ind w:left="0"/>
        <w:jc w:val="both"/>
      </w:pPr>
      <w:r>
        <w:rPr>
          <w:rFonts w:ascii="Times New Roman"/>
          <w:b w:val="false"/>
          <w:i w:val="false"/>
          <w:color w:val="000000"/>
          <w:sz w:val="28"/>
        </w:rPr>
        <w:t>
      екінші бөлік мынадай редакцияда жазылсын:</w:t>
      </w:r>
    </w:p>
    <w:bookmarkEnd w:id="21"/>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мерзіміне кірмейді.";</w:t>
      </w:r>
    </w:p>
    <w:bookmarkStart w:name="z32" w:id="22"/>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1) тармақшасының</w:t>
      </w:r>
      <w:r>
        <w:rPr>
          <w:rFonts w:ascii="Times New Roman"/>
          <w:b w:val="false"/>
          <w:i w:val="false"/>
          <w:color w:val="000000"/>
          <w:sz w:val="28"/>
        </w:rPr>
        <w:t xml:space="preserve"> бірінші абзацы мынадай редакцияда жазылсын:</w:t>
      </w:r>
    </w:p>
    <w:bookmarkEnd w:id="22"/>
    <w:p>
      <w:pPr>
        <w:spacing w:after="0"/>
        <w:ind w:left="0"/>
        <w:jc w:val="both"/>
      </w:pPr>
      <w:r>
        <w:rPr>
          <w:rFonts w:ascii="Times New Roman"/>
          <w:b w:val="false"/>
          <w:i w:val="false"/>
          <w:color w:val="000000"/>
          <w:sz w:val="28"/>
        </w:rPr>
        <w:t>
      "1) Мемлекеттік корпорация – Қазақстан Республикасының еңбек заңнамасына сәйкес демалыс және мереке күндерін қоспағанда, дүйсенбі-сенбі аралығында, жұмыс кестесіне сәйкес түскі үзіліссіз сағат 9.00-ден 20.00-ге дейін;";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34" w:id="23"/>
    <w:p>
      <w:pPr>
        <w:spacing w:after="0"/>
        <w:ind w:left="0"/>
        <w:jc w:val="both"/>
      </w:pPr>
      <w:r>
        <w:rPr>
          <w:rFonts w:ascii="Times New Roman"/>
          <w:b w:val="false"/>
          <w:i w:val="false"/>
          <w:color w:val="000000"/>
          <w:sz w:val="28"/>
        </w:rPr>
        <w:t xml:space="preserve">
      бірінші бөліктің </w:t>
      </w:r>
      <w:r>
        <w:rPr>
          <w:rFonts w:ascii="Times New Roman"/>
          <w:b w:val="false"/>
          <w:i w:val="false"/>
          <w:color w:val="000000"/>
          <w:sz w:val="28"/>
        </w:rPr>
        <w:t>1) тармақшасының</w:t>
      </w:r>
      <w:r>
        <w:rPr>
          <w:rFonts w:ascii="Times New Roman"/>
          <w:b w:val="false"/>
          <w:i w:val="false"/>
          <w:color w:val="000000"/>
          <w:sz w:val="28"/>
        </w:rPr>
        <w:t xml:space="preserve"> бірінші абзацы мынадай редакцияда жазылсын:</w:t>
      </w:r>
    </w:p>
    <w:bookmarkEnd w:id="23"/>
    <w:p>
      <w:pPr>
        <w:spacing w:after="0"/>
        <w:ind w:left="0"/>
        <w:jc w:val="both"/>
      </w:pPr>
      <w:r>
        <w:rPr>
          <w:rFonts w:ascii="Times New Roman"/>
          <w:b w:val="false"/>
          <w:i w:val="false"/>
          <w:color w:val="000000"/>
          <w:sz w:val="28"/>
        </w:rPr>
        <w:t>
      "1) Мемлекеттік корпорацияға:";</w:t>
      </w:r>
    </w:p>
    <w:p>
      <w:pPr>
        <w:spacing w:after="0"/>
        <w:ind w:left="0"/>
        <w:jc w:val="both"/>
      </w:pPr>
      <w:r>
        <w:rPr>
          <w:rFonts w:ascii="Times New Roman"/>
          <w:b w:val="false"/>
          <w:i w:val="false"/>
          <w:color w:val="000000"/>
          <w:sz w:val="28"/>
        </w:rPr>
        <w:t xml:space="preserve">
      екінші бөлік мынадай редакцияда жазылсын: </w:t>
      </w:r>
    </w:p>
    <w:p>
      <w:pPr>
        <w:spacing w:after="0"/>
        <w:ind w:left="0"/>
        <w:jc w:val="both"/>
      </w:pPr>
      <w:r>
        <w:rPr>
          <w:rFonts w:ascii="Times New Roman"/>
          <w:b w:val="false"/>
          <w:i w:val="false"/>
          <w:color w:val="000000"/>
          <w:sz w:val="28"/>
        </w:rPr>
        <w:t>
      "Көрсетілетін қызметті алушының жеке басын куәландыратын, заңды тұлғаны мемлекеттік тіркеу (қайта тіркеу) туралы, жеке кәсіпкерді мемлекеттік тіркеу туралы құжаттардың, көрсетілетін қызметті алушы шағын көлемді кеменің ипотекасын мемлекеттік тіркеу және шағын көлемді кеме ипотекасының мемлекеттік тіркелгенін растайтын құжаттың телнұсқасын беру үшін алым сомасының бюджетке төлегенін (алым ЭҮТШ арқылы төленген жағдайда) куәландыратын құжаттың мәліметін көрсетілетін қызметті беруші не Мемлекеттік корпорация қызметкері тиісті мемлекеттік ақпараттық жүйелерден "электрондық үкіметтің" шлюзі арқылы алады.";</w:t>
      </w:r>
    </w:p>
    <w:bookmarkStart w:name="z35" w:id="24"/>
    <w:p>
      <w:pPr>
        <w:spacing w:after="0"/>
        <w:ind w:left="0"/>
        <w:jc w:val="both"/>
      </w:pPr>
      <w:r>
        <w:rPr>
          <w:rFonts w:ascii="Times New Roman"/>
          <w:b w:val="false"/>
          <w:i w:val="false"/>
          <w:color w:val="000000"/>
          <w:sz w:val="28"/>
        </w:rPr>
        <w:t xml:space="preserve">
      төртінші, бесінші, алтыншы және жетінші бөліктер мынадай редакцияда жазылсын: </w:t>
      </w:r>
    </w:p>
    <w:bookmarkEnd w:id="24"/>
    <w:p>
      <w:pPr>
        <w:spacing w:after="0"/>
        <w:ind w:left="0"/>
        <w:jc w:val="both"/>
      </w:pPr>
      <w:r>
        <w:rPr>
          <w:rFonts w:ascii="Times New Roman"/>
          <w:b w:val="false"/>
          <w:i w:val="false"/>
          <w:color w:val="000000"/>
          <w:sz w:val="28"/>
        </w:rPr>
        <w:t>
      "Құжаттарды қабылдау кезінде Мемлекеттік корпорация қызметкері құжаттардың түпнұсқасынан электрондық көшірме жасайды, одан кейін түпнұсқаны көрсетілетін қызметті алушыға қайтарады.</w:t>
      </w:r>
    </w:p>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 қабылдау туралы қолхат беріледі.</w:t>
      </w:r>
    </w:p>
    <w:p>
      <w:pPr>
        <w:spacing w:after="0"/>
        <w:ind w:left="0"/>
        <w:jc w:val="both"/>
      </w:pPr>
      <w:r>
        <w:rPr>
          <w:rFonts w:ascii="Times New Roman"/>
          <w:b w:val="false"/>
          <w:i w:val="false"/>
          <w:color w:val="000000"/>
          <w:sz w:val="28"/>
        </w:rPr>
        <w:t>
      Мемлекеттік корпорацияда дайын құжаттарды беру жеке куәлікті ұсынған кезде (немесе нотариат куәландырған сенімхат бойынша оның өкілі) тиісті құжаттарды қабылдау туралы қолхат негізінде жүзеге асырылады.</w:t>
      </w:r>
    </w:p>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одан кейін оларды көрсетілетін қызметті алушыға одан әрі сақтауға береді. Көрсетілетін қызметті алушы бір ай өткен соң жүгінген кезде Мемлекеттік корпорацияның сұрауы бойынша көрсетілетін қызметті алушы бір жұмыс күні ішінде дайын құжаттарды көрсетілетін қызметті алушыға беру үшін Мемлекеттік корпорацияға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құжаттарды қабылдаудан бас тарту туралы қолхатты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3-бөлімнің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"3. Мемлекеттік қызметті көрсету мәселелері бойынша көрсетілетін қызметті берушілердің және (немесе) олардың лауазымды адамдарының, Мемлекеттік корпорацияның және (немесе) оның қызметкерлерінің шешімдеріне, әрекетіне (әрекетсіздігіне) шағымдану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39" w:id="25"/>
    <w:p>
      <w:pPr>
        <w:spacing w:after="0"/>
        <w:ind w:left="0"/>
        <w:jc w:val="both"/>
      </w:pPr>
      <w:r>
        <w:rPr>
          <w:rFonts w:ascii="Times New Roman"/>
          <w:b w:val="false"/>
          <w:i w:val="false"/>
          <w:color w:val="000000"/>
          <w:sz w:val="28"/>
        </w:rPr>
        <w:t>
      төртінші және бесінші бөліктер мынадай редакцияда жазылсын:</w:t>
      </w:r>
    </w:p>
    <w:bookmarkEnd w:id="25"/>
    <w:p>
      <w:pPr>
        <w:spacing w:after="0"/>
        <w:ind w:left="0"/>
        <w:jc w:val="both"/>
      </w:pPr>
      <w:r>
        <w:rPr>
          <w:rFonts w:ascii="Times New Roman"/>
          <w:b w:val="false"/>
          <w:i w:val="false"/>
          <w:color w:val="000000"/>
          <w:sz w:val="28"/>
        </w:rPr>
        <w:t>
      "Мемлекеттік корпорация қызметкерінің әрекеттеріне (әрекетсіздігіне) шағым Мемлекеттік корпорация филиалының басшысына Мемлекеттік корпорацияның www.con.gov.kz интернет-ресурсында көрсетілген мекенжайлар мен телефондар бойынша жіберіледі.</w:t>
      </w:r>
    </w:p>
    <w:p>
      <w:pPr>
        <w:spacing w:after="0"/>
        <w:ind w:left="0"/>
        <w:jc w:val="both"/>
      </w:pPr>
      <w:r>
        <w:rPr>
          <w:rFonts w:ascii="Times New Roman"/>
          <w:b w:val="false"/>
          <w:i w:val="false"/>
          <w:color w:val="000000"/>
          <w:sz w:val="28"/>
        </w:rPr>
        <w:t>
      Қолма-қол, сондай-ақ поштамен түскен шағымдардың Мемлекеттік корпорация кеңсесінде қабылданғанын растау оны тіркеу болып табылады (мөртаңба, кіріс нөмірі және тіркелген күні шағымның екінші данасына немесе шағымға ілеспе хатқа койылады).";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4-бөлімнің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"4. Мемлекеттік көрсетілетін қызметті, оның ішінде Мемлекеттік корпорация арқылы көрсету ерекшеліктері ескеріле отырып, қойылатын өзге де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Қазақстан Республикасы заңнамасында белгіленген тәртіппен өзін-өзі қарап күту, өздігінен жүріп тұру, бағдарлай алуды жүзеге асыру қабілетінен немесе мүмкіндігінен толық немесе ішінара айырылған көрсетілетін қызметтерді алушыларға мемлекеттік қызметті көрсету үшін құжаттарын қабылдау Мемлекеттік корпорация қызметкері Бірыңғай байланыс орталығы 1414 арқылы жүгінумен тұрғылықты жері бойынша шығу арқылы жүргізеді.";</w:t>
      </w:r>
    </w:p>
    <w:bookmarkStart w:name="z42" w:id="26"/>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6"/>
    <w:p>
      <w:pPr>
        <w:spacing w:after="0"/>
        <w:ind w:left="0"/>
        <w:jc w:val="both"/>
      </w:pPr>
      <w:r>
        <w:rPr>
          <w:rFonts w:ascii="Times New Roman"/>
          <w:b w:val="false"/>
          <w:i w:val="false"/>
          <w:color w:val="000000"/>
          <w:sz w:val="28"/>
        </w:rPr>
        <w:t>
      "2) Мемлекеттік корпорацияның www.con.gov.kz интернет-ресурстарында;";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2-қосымшасы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 </w:t>
      </w:r>
    </w:p>
    <w:bookmarkStart w:name="z44" w:id="27"/>
    <w:p>
      <w:pPr>
        <w:spacing w:after="0"/>
        <w:ind w:left="0"/>
        <w:jc w:val="both"/>
      </w:pPr>
      <w:r>
        <w:rPr>
          <w:rFonts w:ascii="Times New Roman"/>
          <w:b w:val="false"/>
          <w:i w:val="false"/>
          <w:color w:val="000000"/>
          <w:sz w:val="28"/>
        </w:rPr>
        <w:t>
      көрсетілген бұйрықпен бекітілген "Кеменiң ипотекасын мемлекеттік тіркеу және кеме ипотекасының мемлекеттік тіркелгенін растайтын құжаттың телнұсқасын беру" мемлекеттік көрсетілетін қызмет стандартында:</w:t>
      </w:r>
    </w:p>
    <w:bookmarkEnd w:id="27"/>
    <w:bookmarkStart w:name="z45" w:id="28"/>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8"/>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әрi – Мемлекеттік корпорация);";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47" w:id="29"/>
    <w:p>
      <w:pPr>
        <w:spacing w:after="0"/>
        <w:ind w:left="0"/>
        <w:jc w:val="both"/>
      </w:pPr>
      <w:r>
        <w:rPr>
          <w:rFonts w:ascii="Times New Roman"/>
          <w:b w:val="false"/>
          <w:i w:val="false"/>
          <w:color w:val="000000"/>
          <w:sz w:val="28"/>
        </w:rPr>
        <w:t xml:space="preserve">
      бірінші бөліктің </w:t>
      </w:r>
      <w:r>
        <w:rPr>
          <w:rFonts w:ascii="Times New Roman"/>
          <w:b w:val="false"/>
          <w:i w:val="false"/>
          <w:color w:val="000000"/>
          <w:sz w:val="28"/>
        </w:rPr>
        <w:t>1) тармақшасының</w:t>
      </w:r>
      <w:r>
        <w:rPr>
          <w:rFonts w:ascii="Times New Roman"/>
          <w:b w:val="false"/>
          <w:i w:val="false"/>
          <w:color w:val="000000"/>
          <w:sz w:val="28"/>
        </w:rPr>
        <w:t xml:space="preserve"> бірінші абзацы мынадай редакцияда жазылсын:</w:t>
      </w:r>
    </w:p>
    <w:bookmarkEnd w:id="29"/>
    <w:p>
      <w:pPr>
        <w:spacing w:after="0"/>
        <w:ind w:left="0"/>
        <w:jc w:val="both"/>
      </w:pPr>
      <w:r>
        <w:rPr>
          <w:rFonts w:ascii="Times New Roman"/>
          <w:b w:val="false"/>
          <w:i w:val="false"/>
          <w:color w:val="000000"/>
          <w:sz w:val="28"/>
        </w:rPr>
        <w:t>
      "1) көрсетілетін қызметті алушы Мемлекеттік корпорацияға құжаттар топтамасын тапсырған кезден бастап, сондай-ақ порталға жүгінген кезде:";</w:t>
      </w:r>
    </w:p>
    <w:bookmarkStart w:name="z48" w:id="30"/>
    <w:p>
      <w:pPr>
        <w:spacing w:after="0"/>
        <w:ind w:left="0"/>
        <w:jc w:val="both"/>
      </w:pPr>
      <w:r>
        <w:rPr>
          <w:rFonts w:ascii="Times New Roman"/>
          <w:b w:val="false"/>
          <w:i w:val="false"/>
          <w:color w:val="000000"/>
          <w:sz w:val="28"/>
        </w:rPr>
        <w:t>
      екінші бөлік мынадай редакцияда жазылсын:</w:t>
      </w:r>
    </w:p>
    <w:bookmarkEnd w:id="30"/>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мерзіміне кірмейді.";</w:t>
      </w:r>
    </w:p>
    <w:bookmarkStart w:name="z49" w:id="31"/>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1) тармақшасының</w:t>
      </w:r>
      <w:r>
        <w:rPr>
          <w:rFonts w:ascii="Times New Roman"/>
          <w:b w:val="false"/>
          <w:i w:val="false"/>
          <w:color w:val="000000"/>
          <w:sz w:val="28"/>
        </w:rPr>
        <w:t xml:space="preserve"> бірінші абзацы мынадай редакцияда жазылсын:</w:t>
      </w:r>
    </w:p>
    <w:bookmarkEnd w:id="31"/>
    <w:p>
      <w:pPr>
        <w:spacing w:after="0"/>
        <w:ind w:left="0"/>
        <w:jc w:val="both"/>
      </w:pPr>
      <w:r>
        <w:rPr>
          <w:rFonts w:ascii="Times New Roman"/>
          <w:b w:val="false"/>
          <w:i w:val="false"/>
          <w:color w:val="000000"/>
          <w:sz w:val="28"/>
        </w:rPr>
        <w:t>
      "1) Мемлекеттік корпорация – Қазақстан Республикасының еңбек заңнамасына сәйкес демалыс және мереке күндерін қоспағанда, дүйсенбі-сенбі аралығында, жұмыс кестесіне сәйкес түскі үзіліссіз сағат 9.00-ден 20.00-ге дейін;";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51" w:id="32"/>
    <w:p>
      <w:pPr>
        <w:spacing w:after="0"/>
        <w:ind w:left="0"/>
        <w:jc w:val="both"/>
      </w:pPr>
      <w:r>
        <w:rPr>
          <w:rFonts w:ascii="Times New Roman"/>
          <w:b w:val="false"/>
          <w:i w:val="false"/>
          <w:color w:val="000000"/>
          <w:sz w:val="28"/>
        </w:rPr>
        <w:t xml:space="preserve">
      бірінші бөліктің </w:t>
      </w:r>
      <w:r>
        <w:rPr>
          <w:rFonts w:ascii="Times New Roman"/>
          <w:b w:val="false"/>
          <w:i w:val="false"/>
          <w:color w:val="000000"/>
          <w:sz w:val="28"/>
        </w:rPr>
        <w:t>1) тармақшасының</w:t>
      </w:r>
      <w:r>
        <w:rPr>
          <w:rFonts w:ascii="Times New Roman"/>
          <w:b w:val="false"/>
          <w:i w:val="false"/>
          <w:color w:val="000000"/>
          <w:sz w:val="28"/>
        </w:rPr>
        <w:t xml:space="preserve"> бірінші абзацы мынадай редакцияда жазылсын:</w:t>
      </w:r>
    </w:p>
    <w:bookmarkEnd w:id="32"/>
    <w:p>
      <w:pPr>
        <w:spacing w:after="0"/>
        <w:ind w:left="0"/>
        <w:jc w:val="both"/>
      </w:pPr>
      <w:r>
        <w:rPr>
          <w:rFonts w:ascii="Times New Roman"/>
          <w:b w:val="false"/>
          <w:i w:val="false"/>
          <w:color w:val="000000"/>
          <w:sz w:val="28"/>
        </w:rPr>
        <w:t>
      "1) Мемлекеттік корпорацияға:";</w:t>
      </w:r>
    </w:p>
    <w:bookmarkStart w:name="z52" w:id="33"/>
    <w:p>
      <w:pPr>
        <w:spacing w:after="0"/>
        <w:ind w:left="0"/>
        <w:jc w:val="both"/>
      </w:pPr>
      <w:r>
        <w:rPr>
          <w:rFonts w:ascii="Times New Roman"/>
          <w:b w:val="false"/>
          <w:i w:val="false"/>
          <w:color w:val="000000"/>
          <w:sz w:val="28"/>
        </w:rPr>
        <w:t>
      Екінші, үшінші, төртінші, бесінші және алтыншы бөліктер мынадай редакцияда жазылсын:</w:t>
      </w:r>
    </w:p>
    <w:bookmarkEnd w:id="33"/>
    <w:p>
      <w:pPr>
        <w:spacing w:after="0"/>
        <w:ind w:left="0"/>
        <w:jc w:val="both"/>
      </w:pPr>
      <w:r>
        <w:rPr>
          <w:rFonts w:ascii="Times New Roman"/>
          <w:b w:val="false"/>
          <w:i w:val="false"/>
          <w:color w:val="000000"/>
          <w:sz w:val="28"/>
        </w:rPr>
        <w:t>
      "Көрсетілетін қызметті алушының жеке басын куәландыратын, заңды тұлғаны мемлекеттік тіркеу (қайта тіркеу) туралы, жеке кәсіпкерді мемлекеттік тіркеу туралы құжаттардың, көрсетілетін қызметті алушы кеменің ипотекасын мемлекеттік тіркеу және кеме ипотекасының мемлекеттік тіркелгенін растайтын құжаттың телнұсқасын беру үшін алым сомасының бюджетке төлегенін (алым ЭҮТШ арқылы төленген жағдайда) куәландыратын құжаттың мәліметін көрсетілетін қызметті беруші не Мемлекеттік корпорация қызметкері тиісті мемлекеттік ақпараттық жүйелерден "электрондық үкіметтің" шлюзі арқылы алады.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мен Мемлекеттік корпорация қызметкері мемлекеттік көрсетілетін қызметті көрсету кезінде ақпараттық жүйелердегі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осы тармақта көрсетілген құжаттарды қабылдау туралы қолхат беріледі.</w:t>
      </w:r>
    </w:p>
    <w:p>
      <w:pPr>
        <w:spacing w:after="0"/>
        <w:ind w:left="0"/>
        <w:jc w:val="both"/>
      </w:pPr>
      <w:r>
        <w:rPr>
          <w:rFonts w:ascii="Times New Roman"/>
          <w:b w:val="false"/>
          <w:i w:val="false"/>
          <w:color w:val="000000"/>
          <w:sz w:val="28"/>
        </w:rPr>
        <w:t>
      Мемлекеттік корпорацияда дайын құжаттарды беру жеке куәлікті ұсынған кезде (немесе нотариат куәландырған сенімхат бойынша оның өкілі) тиісті құжаттарды қабылдау туралы қолхат негізінде жүзеге асырылады.</w:t>
      </w:r>
    </w:p>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одан кейін оларды көрсетілетін қызметті алушыға одан әрі сақтауға береді. Көрсетілетін қызметті алушы бір ай өткен соң жүгінген кезде Мемлекеттік корпорацияның сұрауы бойынша көрсетілетін қызметті көрсетуші бір жұмыс күні ішінде дайын құжаттарды көрсетілген қызметті алушыға беру үшін Мемлекеттік корпорацияға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құжаттарды қабылдаудан бас тарту туралы қолхатты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3-бөлімнің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"3. Мемлекеттік қызметті көрсету мәселелері бойынша орталық мемлекеттік органдардың, сондай-ақ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әрекетіне (әрекетсіздігіне) шағымдану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56" w:id="34"/>
    <w:p>
      <w:pPr>
        <w:spacing w:after="0"/>
        <w:ind w:left="0"/>
        <w:jc w:val="both"/>
      </w:pPr>
      <w:r>
        <w:rPr>
          <w:rFonts w:ascii="Times New Roman"/>
          <w:b w:val="false"/>
          <w:i w:val="false"/>
          <w:color w:val="000000"/>
          <w:sz w:val="28"/>
        </w:rPr>
        <w:t>
      төртінші және бесінші бөліктер мынадай редакцияда жазылсын:</w:t>
      </w:r>
    </w:p>
    <w:bookmarkEnd w:id="34"/>
    <w:p>
      <w:pPr>
        <w:spacing w:after="0"/>
        <w:ind w:left="0"/>
        <w:jc w:val="both"/>
      </w:pPr>
      <w:r>
        <w:rPr>
          <w:rFonts w:ascii="Times New Roman"/>
          <w:b w:val="false"/>
          <w:i w:val="false"/>
          <w:color w:val="000000"/>
          <w:sz w:val="28"/>
        </w:rPr>
        <w:t>
      "Мемлекеттік корпорация қызметкерінің әрекеттеріне (әрекетсіздігіне) шағым мемлекеттік корпорация филиалының басшысына Мемлекеттік корпорацияның www.con.gov.kz интернет-ресурсында көрсетілген мекенжайлар мен телефондар бойынша жіберіледі.</w:t>
      </w:r>
    </w:p>
    <w:p>
      <w:pPr>
        <w:spacing w:after="0"/>
        <w:ind w:left="0"/>
        <w:jc w:val="both"/>
      </w:pPr>
      <w:r>
        <w:rPr>
          <w:rFonts w:ascii="Times New Roman"/>
          <w:b w:val="false"/>
          <w:i w:val="false"/>
          <w:color w:val="000000"/>
          <w:sz w:val="28"/>
        </w:rPr>
        <w:t>
      Қолма-қол, сондай-ақ поштамен түскен шағымдардың мемлекеттік корпорация кеңсесінде қабылданғанын растау оны тіркеу болып табылады (мөртаңба, кіріс нөмірі және тіркелген күні шағымның екінші данасына немесе шағымға ілеспе хатқа койылады).";</w:t>
      </w:r>
    </w:p>
    <w:bookmarkStart w:name="z57" w:id="35"/>
    <w:p>
      <w:pPr>
        <w:spacing w:after="0"/>
        <w:ind w:left="0"/>
        <w:jc w:val="both"/>
      </w:pPr>
      <w:r>
        <w:rPr>
          <w:rFonts w:ascii="Times New Roman"/>
          <w:b w:val="false"/>
          <w:i w:val="false"/>
          <w:color w:val="000000"/>
          <w:sz w:val="28"/>
        </w:rPr>
        <w:t>
      сегізінші бөлік мынадай редакцияда жазылсын:</w:t>
      </w:r>
    </w:p>
    <w:bookmarkEnd w:id="35"/>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атына түскен көрсетілетін қызметті алушының шағымы тіркелген күнінен бастап бес жұмыс күні ішінде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4-бөлімнің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"4. Мемлекеттік көрсетілетін қызметті, оның ішінде Мемлекеттік корпорация арқылы көрсету ерекшеліктері ескеріле отырып, қойылатын өзге де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Қазақстан Республикасының заңнамасында белгіленген тәртіппен өзін-өзі қарап күту, өздігінен жүріп тұру, бағдарлай алуды жүзеге асыру қабілетінен немесе мүмкіндігінен толық немесе ішінара айырылған көрсетілетін қызметтерді алушыларға мемлекеттік қызметті көрсету үшін құжаттарын қабылдау Мемлекеттік корпорация қызметкері Бірыңғай байланыс орталығы 1414 арқылы жүгінумен тұрғылықты жері бойынша шығу арқылы жүргізеді.";</w:t>
      </w:r>
    </w:p>
    <w:bookmarkStart w:name="z60" w:id="36"/>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6"/>
    <w:p>
      <w:pPr>
        <w:spacing w:after="0"/>
        <w:ind w:left="0"/>
        <w:jc w:val="both"/>
      </w:pPr>
      <w:r>
        <w:rPr>
          <w:rFonts w:ascii="Times New Roman"/>
          <w:b w:val="false"/>
          <w:i w:val="false"/>
          <w:color w:val="000000"/>
          <w:sz w:val="28"/>
        </w:rPr>
        <w:t>
      "2) Мемлекеттік корпорацияның www.con.gov.kz интернет-ресурстарында;";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 </w:t>
      </w:r>
    </w:p>
    <w:bookmarkStart w:name="z62" w:id="37"/>
    <w:p>
      <w:pPr>
        <w:spacing w:after="0"/>
        <w:ind w:left="0"/>
        <w:jc w:val="both"/>
      </w:pPr>
      <w:r>
        <w:rPr>
          <w:rFonts w:ascii="Times New Roman"/>
          <w:b w:val="false"/>
          <w:i w:val="false"/>
          <w:color w:val="000000"/>
          <w:sz w:val="28"/>
        </w:rPr>
        <w:t>
      көрсетілген бұйрықпен бекітілген "Өздігінен жүретін шағын көлемді кемелерді жүргізу құқығына куәліктер беру" мемлекеттік көрсетілетін қызмет стандартында:</w:t>
      </w:r>
    </w:p>
    <w:bookmarkEnd w:id="37"/>
    <w:bookmarkStart w:name="z63" w:id="38"/>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8"/>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әрi – Мемлекеттік корпорация);";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Мемлекеттік қызметті көрсету мерзімі:</w:t>
      </w:r>
    </w:p>
    <w:bookmarkStart w:name="z65" w:id="39"/>
    <w:p>
      <w:pPr>
        <w:spacing w:after="0"/>
        <w:ind w:left="0"/>
        <w:jc w:val="both"/>
      </w:pPr>
      <w:r>
        <w:rPr>
          <w:rFonts w:ascii="Times New Roman"/>
          <w:b w:val="false"/>
          <w:i w:val="false"/>
          <w:color w:val="000000"/>
          <w:sz w:val="28"/>
        </w:rPr>
        <w:t>
      1) өздігінен жүретін шағын көлемді кемені жүргізу құқығына куәлік беру - емтиханды сәтті тапсырған кезден бастап 10 жұмыс күні ішінде;</w:t>
      </w:r>
    </w:p>
    <w:bookmarkEnd w:id="39"/>
    <w:p>
      <w:pPr>
        <w:spacing w:after="0"/>
        <w:ind w:left="0"/>
        <w:jc w:val="both"/>
      </w:pPr>
      <w:r>
        <w:rPr>
          <w:rFonts w:ascii="Times New Roman"/>
          <w:b w:val="false"/>
          <w:i w:val="false"/>
          <w:color w:val="000000"/>
          <w:sz w:val="28"/>
        </w:rPr>
        <w:t>
      өздігінен жүретін шағын көлемді кемені жүргізу құқығына куәліктің телнұсқасын беру - құжаттар топтамасын тапсырған кезден бастап 2 жұмыс күні ішінде;</w:t>
      </w:r>
    </w:p>
    <w:p>
      <w:pPr>
        <w:spacing w:after="0"/>
        <w:ind w:left="0"/>
        <w:jc w:val="both"/>
      </w:pPr>
      <w:r>
        <w:rPr>
          <w:rFonts w:ascii="Times New Roman"/>
          <w:b w:val="false"/>
          <w:i w:val="false"/>
          <w:color w:val="000000"/>
          <w:sz w:val="28"/>
        </w:rPr>
        <w:t>
      бұрын берілген куәліктің жарамдылық мерзiмi өткен жағдайда өздігінен жүретін шағын көлемді кемелерді жүргізу құқығына жаңа куәлікті беру - құжаттар топтамасын тапсырған кезден бастап 3 жұмыс күні ішінде;</w:t>
      </w:r>
    </w:p>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мерзіміне кірмейді.</w:t>
      </w:r>
    </w:p>
    <w:bookmarkStart w:name="z66" w:id="40"/>
    <w:p>
      <w:pPr>
        <w:spacing w:after="0"/>
        <w:ind w:left="0"/>
        <w:jc w:val="both"/>
      </w:pPr>
      <w:r>
        <w:rPr>
          <w:rFonts w:ascii="Times New Roman"/>
          <w:b w:val="false"/>
          <w:i w:val="false"/>
          <w:color w:val="000000"/>
          <w:sz w:val="28"/>
        </w:rPr>
        <w:t>
      2) Мемлекеттік корпорацияда көрсетілетін қызметті алушының құжаттарды көрсетілетін қызметті берушіге тапсыру үшін күтудің рұқсат етілген ең ұзақ уақыты - 15 минут;</w:t>
      </w:r>
    </w:p>
    <w:bookmarkEnd w:id="40"/>
    <w:bookmarkStart w:name="z67" w:id="41"/>
    <w:p>
      <w:pPr>
        <w:spacing w:after="0"/>
        <w:ind w:left="0"/>
        <w:jc w:val="both"/>
      </w:pPr>
      <w:r>
        <w:rPr>
          <w:rFonts w:ascii="Times New Roman"/>
          <w:b w:val="false"/>
          <w:i w:val="false"/>
          <w:color w:val="000000"/>
          <w:sz w:val="28"/>
        </w:rPr>
        <w:t>
      3) Мемлекеттік корпорацияда көрсетілетін қызметті алушыға қызмет көрсетудің рұқсат етілген ең ұзақ уақыты - 20 минут.";</w:t>
      </w:r>
    </w:p>
    <w:bookmarkEnd w:id="41"/>
    <w:bookmarkStart w:name="z68" w:id="42"/>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1) тармақшасының</w:t>
      </w:r>
      <w:r>
        <w:rPr>
          <w:rFonts w:ascii="Times New Roman"/>
          <w:b w:val="false"/>
          <w:i w:val="false"/>
          <w:color w:val="000000"/>
          <w:sz w:val="28"/>
        </w:rPr>
        <w:t xml:space="preserve"> бірінші абзацы мынадай редакцияда жазылсын:</w:t>
      </w:r>
    </w:p>
    <w:bookmarkEnd w:id="42"/>
    <w:p>
      <w:pPr>
        <w:spacing w:after="0"/>
        <w:ind w:left="0"/>
        <w:jc w:val="both"/>
      </w:pPr>
      <w:r>
        <w:rPr>
          <w:rFonts w:ascii="Times New Roman"/>
          <w:b w:val="false"/>
          <w:i w:val="false"/>
          <w:color w:val="000000"/>
          <w:sz w:val="28"/>
        </w:rPr>
        <w:t>
      "1) Мемлекеттік корпорациямен – Қазақстан Республикасының еңбек заңнамасына сәйкес демалыс және мереке күндерін қоспағанда, дүйсенбі - сенбі аралығында, белгіленген жұмыс кестесіне сәйкес түскі үзіліссіз, сағат 9.00-ден сағат 20.00-ге дейін.";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70" w:id="43"/>
    <w:p>
      <w:pPr>
        <w:spacing w:after="0"/>
        <w:ind w:left="0"/>
        <w:jc w:val="both"/>
      </w:pPr>
      <w:r>
        <w:rPr>
          <w:rFonts w:ascii="Times New Roman"/>
          <w:b w:val="false"/>
          <w:i w:val="false"/>
          <w:color w:val="000000"/>
          <w:sz w:val="28"/>
        </w:rPr>
        <w:t>
      бірінші бөлікте:</w:t>
      </w:r>
    </w:p>
    <w:bookmarkEnd w:id="43"/>
    <w:bookmarkStart w:name="z71" w:id="44"/>
    <w:p>
      <w:pPr>
        <w:spacing w:after="0"/>
        <w:ind w:left="0"/>
        <w:jc w:val="both"/>
      </w:pPr>
      <w:r>
        <w:rPr>
          <w:rFonts w:ascii="Times New Roman"/>
          <w:b w:val="false"/>
          <w:i w:val="false"/>
          <w:color w:val="000000"/>
          <w:sz w:val="28"/>
        </w:rPr>
        <w:t>
      екінші абзац мынадай редакцияда жазылсын:</w:t>
      </w:r>
    </w:p>
    <w:bookmarkEnd w:id="44"/>
    <w:p>
      <w:pPr>
        <w:spacing w:after="0"/>
        <w:ind w:left="0"/>
        <w:jc w:val="both"/>
      </w:pPr>
      <w:r>
        <w:rPr>
          <w:rFonts w:ascii="Times New Roman"/>
          <w:b w:val="false"/>
          <w:i w:val="false"/>
          <w:color w:val="000000"/>
          <w:sz w:val="28"/>
        </w:rPr>
        <w:t>
      "Мемлекеттік корпорацияға:";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тармақшаның</w:t>
      </w:r>
      <w:r>
        <w:rPr>
          <w:rFonts w:ascii="Times New Roman"/>
          <w:b w:val="false"/>
          <w:i w:val="false"/>
          <w:color w:val="000000"/>
          <w:sz w:val="28"/>
        </w:rPr>
        <w:t xml:space="preserve"> бесінші абзацы мынадай редакцияда жазылсын:</w:t>
      </w:r>
    </w:p>
    <w:p>
      <w:pPr>
        <w:spacing w:after="0"/>
        <w:ind w:left="0"/>
        <w:jc w:val="both"/>
      </w:pPr>
      <w:r>
        <w:rPr>
          <w:rFonts w:ascii="Times New Roman"/>
          <w:b w:val="false"/>
          <w:i w:val="false"/>
          <w:color w:val="000000"/>
          <w:sz w:val="28"/>
        </w:rPr>
        <w:t>
      "2,5х3,5 сантиметр мөлшеріндегі екі фотосуреттің электрондық көшірмесі (мемлекеттік көрсетілетін қызмет нәтижелерін беру кезінде түпнұсқасы Мемлекеттік корпорацияға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тармақшаның</w:t>
      </w:r>
      <w:r>
        <w:rPr>
          <w:rFonts w:ascii="Times New Roman"/>
          <w:b w:val="false"/>
          <w:i w:val="false"/>
          <w:color w:val="000000"/>
          <w:sz w:val="28"/>
        </w:rPr>
        <w:t xml:space="preserve"> үшінші абзацы мынадай редакцияда жазылсын:</w:t>
      </w:r>
    </w:p>
    <w:p>
      <w:pPr>
        <w:spacing w:after="0"/>
        <w:ind w:left="0"/>
        <w:jc w:val="both"/>
      </w:pPr>
      <w:r>
        <w:rPr>
          <w:rFonts w:ascii="Times New Roman"/>
          <w:b w:val="false"/>
          <w:i w:val="false"/>
          <w:color w:val="000000"/>
          <w:sz w:val="28"/>
        </w:rPr>
        <w:t>
      "2,5х3,5 сантиметр мөлшеріндегі бір фотосуреттің электрондық көшірмесі (мемлекеттік көрсетілетін қызмет нәтижелерін беру кезінде түпнұсқасы Мемлекеттік корпорацияға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75" w:id="45"/>
    <w:p>
      <w:pPr>
        <w:spacing w:after="0"/>
        <w:ind w:left="0"/>
        <w:jc w:val="both"/>
      </w:pPr>
      <w:r>
        <w:rPr>
          <w:rFonts w:ascii="Times New Roman"/>
          <w:b w:val="false"/>
          <w:i w:val="false"/>
          <w:color w:val="000000"/>
          <w:sz w:val="28"/>
        </w:rPr>
        <w:t>
      үшінші абзац мынадай редакцияда жазылсын:</w:t>
      </w:r>
    </w:p>
    <w:bookmarkEnd w:id="45"/>
    <w:p>
      <w:pPr>
        <w:spacing w:after="0"/>
        <w:ind w:left="0"/>
        <w:jc w:val="both"/>
      </w:pPr>
      <w:r>
        <w:rPr>
          <w:rFonts w:ascii="Times New Roman"/>
          <w:b w:val="false"/>
          <w:i w:val="false"/>
          <w:color w:val="000000"/>
          <w:sz w:val="28"/>
        </w:rPr>
        <w:t>
      "бұрын берілген өздігінен жүретін шағын көлемді кемелерді жүргізу құқығына куәліктің электрондық көшірмесі (мемлекеттік көрсетілетін қызмет нәтижелерін беру кезінде түпнұсқа Мемлекеттік корпорацияға ұсынылады);";</w:t>
      </w:r>
    </w:p>
    <w:bookmarkStart w:name="z76" w:id="46"/>
    <w:p>
      <w:pPr>
        <w:spacing w:after="0"/>
        <w:ind w:left="0"/>
        <w:jc w:val="both"/>
      </w:pPr>
      <w:r>
        <w:rPr>
          <w:rFonts w:ascii="Times New Roman"/>
          <w:b w:val="false"/>
          <w:i w:val="false"/>
          <w:color w:val="000000"/>
          <w:sz w:val="28"/>
        </w:rPr>
        <w:t>
      бесінші абзац мынадай редакцияда жазылсын:</w:t>
      </w:r>
    </w:p>
    <w:bookmarkEnd w:id="46"/>
    <w:p>
      <w:pPr>
        <w:spacing w:after="0"/>
        <w:ind w:left="0"/>
        <w:jc w:val="both"/>
      </w:pPr>
      <w:r>
        <w:rPr>
          <w:rFonts w:ascii="Times New Roman"/>
          <w:b w:val="false"/>
          <w:i w:val="false"/>
          <w:color w:val="000000"/>
          <w:sz w:val="28"/>
        </w:rPr>
        <w:t>
      "2,5х3,5 сантиметр мөлшеріндегі екі фотосуреттің электрондық көшірмесі (мемлекеттік көрсетілетін қызмет нәтижелерін беру кезінде түпнұсқасы Мемлекеттік корпорацияға ұсынылады).";</w:t>
      </w:r>
    </w:p>
    <w:bookmarkStart w:name="z77" w:id="47"/>
    <w:p>
      <w:pPr>
        <w:spacing w:after="0"/>
        <w:ind w:left="0"/>
        <w:jc w:val="both"/>
      </w:pPr>
      <w:r>
        <w:rPr>
          <w:rFonts w:ascii="Times New Roman"/>
          <w:b w:val="false"/>
          <w:i w:val="false"/>
          <w:color w:val="000000"/>
          <w:sz w:val="28"/>
        </w:rPr>
        <w:t>
      екінші бөлік мынадай редакцияда жазылсын:</w:t>
      </w:r>
    </w:p>
    <w:bookmarkEnd w:id="47"/>
    <w:p>
      <w:pPr>
        <w:spacing w:after="0"/>
        <w:ind w:left="0"/>
        <w:jc w:val="both"/>
      </w:pPr>
      <w:r>
        <w:rPr>
          <w:rFonts w:ascii="Times New Roman"/>
          <w:b w:val="false"/>
          <w:i w:val="false"/>
          <w:color w:val="000000"/>
          <w:sz w:val="28"/>
        </w:rPr>
        <w:t>
      "Көрсетілетін қызметті алушының жеке басын куәландыратын құжаттың мәліметін Мемлекеттік корпорация қызметкері және көрсетілетін қызметті беруші тиісті мемлекеттік ақпараттық жүйелерден "электрондық үкімет" шлюзі арқылы алады.";</w:t>
      </w:r>
    </w:p>
    <w:bookmarkStart w:name="z78" w:id="48"/>
    <w:p>
      <w:pPr>
        <w:spacing w:after="0"/>
        <w:ind w:left="0"/>
        <w:jc w:val="both"/>
      </w:pPr>
      <w:r>
        <w:rPr>
          <w:rFonts w:ascii="Times New Roman"/>
          <w:b w:val="false"/>
          <w:i w:val="false"/>
          <w:color w:val="000000"/>
          <w:sz w:val="28"/>
        </w:rPr>
        <w:t>
      төртінші, бесінші және алтыншы бөліктер мынадай редакцияда жазылсын:</w:t>
      </w:r>
    </w:p>
    <w:bookmarkEnd w:id="48"/>
    <w:p>
      <w:pPr>
        <w:spacing w:after="0"/>
        <w:ind w:left="0"/>
        <w:jc w:val="both"/>
      </w:pPr>
      <w:r>
        <w:rPr>
          <w:rFonts w:ascii="Times New Roman"/>
          <w:b w:val="false"/>
          <w:i w:val="false"/>
          <w:color w:val="000000"/>
          <w:sz w:val="28"/>
        </w:rPr>
        <w:t>
      "Көрсетілетін қызметті алушы Мемлекеттік корпорацияға жүгінген кезде құжаттар түпнұсқада көшірмелермен бірге ұсынылады. Құжаттар түпнұсқалары көшірмелермен салыстырып тексерілгеннен кейін көрсетілетін қызметті алушыға қайтарылады. Құжаттар түпнұсқалары ұсынылмаған жағдайда, нотариалдық куәландырылған көшірмелер ұсынылады.</w:t>
      </w:r>
    </w:p>
    <w:p>
      <w:pPr>
        <w:spacing w:after="0"/>
        <w:ind w:left="0"/>
        <w:jc w:val="both"/>
      </w:pPr>
      <w:r>
        <w:rPr>
          <w:rFonts w:ascii="Times New Roman"/>
          <w:b w:val="false"/>
          <w:i w:val="false"/>
          <w:color w:val="000000"/>
          <w:sz w:val="28"/>
        </w:rPr>
        <w:t xml:space="preserve">
      Құжаттарды мемлекеттік корпорация арқылы берген кезде Мемлекеттік корпорация қызметкері көрсетілетін қызметті алушыны осы мемлекеттік көрсетілетін қызмет стандартының 9-тармағы </w:t>
      </w:r>
      <w:r>
        <w:rPr>
          <w:rFonts w:ascii="Times New Roman"/>
          <w:b w:val="false"/>
          <w:i w:val="false"/>
          <w:color w:val="000000"/>
          <w:sz w:val="28"/>
        </w:rPr>
        <w:t>1-тармақшасында</w:t>
      </w:r>
      <w:r>
        <w:rPr>
          <w:rFonts w:ascii="Times New Roman"/>
          <w:b w:val="false"/>
          <w:i w:val="false"/>
          <w:color w:val="000000"/>
          <w:sz w:val="28"/>
        </w:rPr>
        <w:t xml:space="preserve"> көзделген тізбеге сәйкес құжаттардың толық пакетін тапсыруына тексергеннен кейін Мемлекеттік корпорация өтініш қабылдаған сәттен бастап бір сағат ішінде көрсетілетін қызметті алушыны шағын көлемді кемені басқару құқығына теориялық білімін тексеру үшін емтихан тапсыруға (бұдан әрі - емтихан) жібереді.</w:t>
      </w:r>
    </w:p>
    <w:p>
      <w:pPr>
        <w:spacing w:after="0"/>
        <w:ind w:left="0"/>
        <w:jc w:val="both"/>
      </w:pPr>
      <w:r>
        <w:rPr>
          <w:rFonts w:ascii="Times New Roman"/>
          <w:b w:val="false"/>
          <w:i w:val="false"/>
          <w:color w:val="000000"/>
          <w:sz w:val="28"/>
        </w:rPr>
        <w:t xml:space="preserve">
      Құжаттарды портал арқылы берген кезде мемлекеттік корпорация қызметкері электронды нысандағы (фотографиялардан басқа) осы мемлекеттік көрсетілетін қызмет стандартының 9-тармағы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тізбеге сәйкес құжаттардың толық пакетін алғаннан кейін көрсетілетін қызметті алушының жеке кабинетіне емтихан өткізу орны мен уақыты туралы хабарламаны жібереді. Бұл ретте, емтихан көрсетілетін қызметті алушының жеке кабинетіне хабарлама жіберген сәттен бастап бір жұмыс күні ішінде өткізіледі.";</w:t>
      </w:r>
    </w:p>
    <w:bookmarkStart w:name="z79" w:id="49"/>
    <w:p>
      <w:pPr>
        <w:spacing w:after="0"/>
        <w:ind w:left="0"/>
        <w:jc w:val="both"/>
      </w:pPr>
      <w:r>
        <w:rPr>
          <w:rFonts w:ascii="Times New Roman"/>
          <w:b w:val="false"/>
          <w:i w:val="false"/>
          <w:color w:val="000000"/>
          <w:sz w:val="28"/>
        </w:rPr>
        <w:t>
      сегізінші, тоғызыншы және оныншы бөліктер мынадай редакцияда жазылсын:</w:t>
      </w:r>
    </w:p>
    <w:bookmarkEnd w:id="49"/>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Мемлекеттік корпорацияда дайын құжаттарды беру жеке куәлікті ұсынған кезде (немесе оның өкіліне нотариат куәландырған сенімхат бойынша) осы тармақта көрсетілген құжаттарды қабылдау туралы қолхат негізінде жүзеге асырылады.</w:t>
      </w:r>
    </w:p>
    <w:p>
      <w:pPr>
        <w:spacing w:after="0"/>
        <w:ind w:left="0"/>
        <w:jc w:val="both"/>
      </w:pPr>
      <w:r>
        <w:rPr>
          <w:rFonts w:ascii="Times New Roman"/>
          <w:b w:val="false"/>
          <w:i w:val="false"/>
          <w:color w:val="000000"/>
          <w:sz w:val="28"/>
        </w:rPr>
        <w:t>
      Мемлекеттік корпорация бір ай ішінде нәтиженің сақталуын қамтамасыз етеді, содан кейін көрсетілетін қызметті берушіге одан әрі сақтау үшін береді. Көрсетілетін қызметті алушы Мемлекеттік корпорацияға бір ай өткен соң жүгінген кезде, Мемлекеттік корпорацияның сұрауы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бөлігі және екінші бөлігінің бірінші абзацы мынадай редакцияда жазылсын:</w:t>
      </w:r>
    </w:p>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құжаттарды қабылдаудан бас тарту туралы қолхатты береді.</w:t>
      </w:r>
    </w:p>
    <w:p>
      <w:pPr>
        <w:spacing w:after="0"/>
        <w:ind w:left="0"/>
        <w:jc w:val="both"/>
      </w:pPr>
      <w:r>
        <w:rPr>
          <w:rFonts w:ascii="Times New Roman"/>
          <w:b w:val="false"/>
          <w:i w:val="false"/>
          <w:color w:val="000000"/>
          <w:sz w:val="28"/>
        </w:rPr>
        <w:t>
      Мемлекеттік корпорация қызметкері көрсетілетін қызметті алушы мынадай:";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3-бөлімнің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"3. Мемлекеттік қызметті көрсету мәселелері бойынша орталық мемлекеттік органдардың, сондай-ақ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әрекетіне (әрекетсіздігіне) шағымдану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төртінші, бесінші және алтыншы бөліктері мынадай редакцияда жазылсын:</w:t>
      </w:r>
    </w:p>
    <w:p>
      <w:pPr>
        <w:spacing w:after="0"/>
        <w:ind w:left="0"/>
        <w:jc w:val="both"/>
      </w:pPr>
      <w:r>
        <w:rPr>
          <w:rFonts w:ascii="Times New Roman"/>
          <w:b w:val="false"/>
          <w:i w:val="false"/>
          <w:color w:val="000000"/>
          <w:sz w:val="28"/>
        </w:rPr>
        <w:t>
      "Мемлекеттік корпорация қызметкерінің әрекеттеріне (әрекетсіздігіне) шағым Мемлекеттік корпорация филиалының басшысына Мемлекеттік корпорацияның www.con.gov.kz интернет-ресурсында көрсетілген мекенжайлар мен телефондар бойынша жіберіледі.</w:t>
      </w:r>
    </w:p>
    <w:p>
      <w:pPr>
        <w:spacing w:after="0"/>
        <w:ind w:left="0"/>
        <w:jc w:val="both"/>
      </w:pPr>
      <w:r>
        <w:rPr>
          <w:rFonts w:ascii="Times New Roman"/>
          <w:b w:val="false"/>
          <w:i w:val="false"/>
          <w:color w:val="000000"/>
          <w:sz w:val="28"/>
        </w:rPr>
        <w:t>
      Қолма-қол, сондай-ақ поштамен түскен шағымдардың Мемлекеттік корпорация кеңсесінде қабылданғанын растау оны тіркеу болып табылады (мөртаңба, кіріс нөмірі және тіркелген күні шағымның екінші данасына немесе шағымға ілеспе хатқа койылады).</w:t>
      </w:r>
    </w:p>
    <w:p>
      <w:pPr>
        <w:spacing w:after="0"/>
        <w:ind w:left="0"/>
        <w:jc w:val="both"/>
      </w:pPr>
      <w:r>
        <w:rPr>
          <w:rFonts w:ascii="Times New Roman"/>
          <w:b w:val="false"/>
          <w:i w:val="false"/>
          <w:color w:val="000000"/>
          <w:sz w:val="28"/>
        </w:rPr>
        <w:t>
      Көрсетілетін қызметті берушінің, Мемлекеттік корпорацияның немесе жергілікті атқарушы органның атына түскен көрсетілетін қызметті алушының шағымы тіркелген күнінен бастап бес жұмыс күні ішінде қаралуға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өзін-өзі қарап күту, өздігінен жүріп тұру, бағдарлай алуды жүзеге асыру қабілетінен немесе мүмкіндігінен толық немесе ішінара айырылған көрсетілетін қызметтерді алушыларға мемлекеттік қызметті көрсету үшін құжаттарын қабылдау Мемлекеттік корпорация қызметкері Бірыңғай байланыс орталығы 1414 арқылы жүгінумен тұрғылықты жері бойынша шығу арқылы жүргізеді.";</w:t>
      </w:r>
    </w:p>
    <w:bookmarkStart w:name="z84" w:id="50"/>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50"/>
    <w:p>
      <w:pPr>
        <w:spacing w:after="0"/>
        <w:ind w:left="0"/>
        <w:jc w:val="both"/>
      </w:pPr>
      <w:r>
        <w:rPr>
          <w:rFonts w:ascii="Times New Roman"/>
          <w:b w:val="false"/>
          <w:i w:val="false"/>
          <w:color w:val="000000"/>
          <w:sz w:val="28"/>
        </w:rPr>
        <w:t>
      "1) Мемлекеттік корпорацияның: www.con.gov.kz интернет-ресурстарында;";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Start w:name="z86" w:id="51"/>
    <w:p>
      <w:pPr>
        <w:spacing w:after="0"/>
        <w:ind w:left="0"/>
        <w:jc w:val="both"/>
      </w:pPr>
      <w:r>
        <w:rPr>
          <w:rFonts w:ascii="Times New Roman"/>
          <w:b w:val="false"/>
          <w:i w:val="false"/>
          <w:color w:val="000000"/>
          <w:sz w:val="28"/>
        </w:rPr>
        <w:t>
      көрсетілген бұйрықпен бекітілген "Шағын көлемді кемелерді және оларға құқықтарды мемлекеттік тіркеу" мемлекеттік көрсетілетін қызмет стандартында:</w:t>
      </w:r>
    </w:p>
    <w:bookmarkEnd w:id="51"/>
    <w:bookmarkStart w:name="z87" w:id="52"/>
    <w:p>
      <w:pPr>
        <w:spacing w:after="0"/>
        <w:ind w:left="0"/>
        <w:jc w:val="both"/>
      </w:pPr>
      <w:r>
        <w:rPr>
          <w:rFonts w:ascii="Times New Roman"/>
          <w:b w:val="false"/>
          <w:i w:val="false"/>
          <w:color w:val="000000"/>
          <w:sz w:val="28"/>
        </w:rPr>
        <w:t xml:space="preserve">
      3-тармақтың екінші бөлігінің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52"/>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акцияонерлік қоғам (бұдан әрі - Мемлекеттік корпорация)";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Мемлекеттiк қызметті көрсету мерзімі:</w:t>
      </w:r>
    </w:p>
    <w:bookmarkStart w:name="z89" w:id="53"/>
    <w:p>
      <w:pPr>
        <w:spacing w:after="0"/>
        <w:ind w:left="0"/>
        <w:jc w:val="both"/>
      </w:pPr>
      <w:r>
        <w:rPr>
          <w:rFonts w:ascii="Times New Roman"/>
          <w:b w:val="false"/>
          <w:i w:val="false"/>
          <w:color w:val="000000"/>
          <w:sz w:val="28"/>
        </w:rPr>
        <w:t>
      1) көрсетілетін қызметті алушы Мемлекеттік корпорацияға құжаттарды тапсырған кезден бастап, сондай-ақ порталға жүгінген кезде:</w:t>
      </w:r>
    </w:p>
    <w:bookmarkEnd w:id="53"/>
    <w:p>
      <w:pPr>
        <w:spacing w:after="0"/>
        <w:ind w:left="0"/>
        <w:jc w:val="both"/>
      </w:pPr>
      <w:r>
        <w:rPr>
          <w:rFonts w:ascii="Times New Roman"/>
          <w:b w:val="false"/>
          <w:i w:val="false"/>
          <w:color w:val="000000"/>
          <w:sz w:val="28"/>
        </w:rPr>
        <w:t>
      кеме билетiн беру - 7 жұмыс күні;</w:t>
      </w:r>
    </w:p>
    <w:p>
      <w:pPr>
        <w:spacing w:after="0"/>
        <w:ind w:left="0"/>
        <w:jc w:val="both"/>
      </w:pPr>
      <w:r>
        <w:rPr>
          <w:rFonts w:ascii="Times New Roman"/>
          <w:b w:val="false"/>
          <w:i w:val="false"/>
          <w:color w:val="000000"/>
          <w:sz w:val="28"/>
        </w:rPr>
        <w:t>
      кеме билетiнің телнұсқасын беру - 7 жұмыс күні;</w:t>
      </w:r>
    </w:p>
    <w:p>
      <w:pPr>
        <w:spacing w:after="0"/>
        <w:ind w:left="0"/>
        <w:jc w:val="both"/>
      </w:pPr>
      <w:r>
        <w:rPr>
          <w:rFonts w:ascii="Times New Roman"/>
          <w:b w:val="false"/>
          <w:i w:val="false"/>
          <w:color w:val="000000"/>
          <w:sz w:val="28"/>
        </w:rPr>
        <w:t>
      шағын көлемді кемені мемлекеттік тіркеуден шығару кезінде - 5 жұмыс күні.</w:t>
      </w:r>
    </w:p>
    <w:p>
      <w:pPr>
        <w:spacing w:after="0"/>
        <w:ind w:left="0"/>
        <w:jc w:val="both"/>
      </w:pPr>
      <w:r>
        <w:rPr>
          <w:rFonts w:ascii="Times New Roman"/>
          <w:b w:val="false"/>
          <w:i w:val="false"/>
          <w:color w:val="000000"/>
          <w:sz w:val="28"/>
        </w:rPr>
        <w:t>
      Мемлекеттік корпорацияға өтініш берген кезде құжаттардың қабылданған күні мемлекеттік қызметті көрсету мерзіміне кірмейді.</w:t>
      </w:r>
    </w:p>
    <w:bookmarkStart w:name="z90" w:id="54"/>
    <w:p>
      <w:pPr>
        <w:spacing w:after="0"/>
        <w:ind w:left="0"/>
        <w:jc w:val="both"/>
      </w:pPr>
      <w:r>
        <w:rPr>
          <w:rFonts w:ascii="Times New Roman"/>
          <w:b w:val="false"/>
          <w:i w:val="false"/>
          <w:color w:val="000000"/>
          <w:sz w:val="28"/>
        </w:rPr>
        <w:t>
      2) құжаттар топтамасын тапсыру үшін күтудің рұқсат етілген ең ұзақ уақыты - 15 минут;</w:t>
      </w:r>
    </w:p>
    <w:bookmarkEnd w:id="54"/>
    <w:bookmarkStart w:name="z91" w:id="55"/>
    <w:p>
      <w:pPr>
        <w:spacing w:after="0"/>
        <w:ind w:left="0"/>
        <w:jc w:val="both"/>
      </w:pPr>
      <w:r>
        <w:rPr>
          <w:rFonts w:ascii="Times New Roman"/>
          <w:b w:val="false"/>
          <w:i w:val="false"/>
          <w:color w:val="000000"/>
          <w:sz w:val="28"/>
        </w:rPr>
        <w:t>
      3) Мемлекеттік корпорациядан көрсетілетін қызметті алушыға қызмет көрсетудің рұқсат етілген ең ұзақ уақыты - 20 минут.";</w:t>
      </w:r>
    </w:p>
    <w:bookmarkEnd w:id="55"/>
    <w:bookmarkStart w:name="z92" w:id="56"/>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1) тармақшасының</w:t>
      </w:r>
      <w:r>
        <w:rPr>
          <w:rFonts w:ascii="Times New Roman"/>
          <w:b w:val="false"/>
          <w:i w:val="false"/>
          <w:color w:val="000000"/>
          <w:sz w:val="28"/>
        </w:rPr>
        <w:t xml:space="preserve"> бірінші абзацы мынадай редакцияда жазылсын:</w:t>
      </w:r>
    </w:p>
    <w:bookmarkEnd w:id="56"/>
    <w:p>
      <w:pPr>
        <w:spacing w:after="0"/>
        <w:ind w:left="0"/>
        <w:jc w:val="both"/>
      </w:pPr>
      <w:r>
        <w:rPr>
          <w:rFonts w:ascii="Times New Roman"/>
          <w:b w:val="false"/>
          <w:i w:val="false"/>
          <w:color w:val="000000"/>
          <w:sz w:val="28"/>
        </w:rPr>
        <w:t>
      "1) Мемлекеттік корпорацияда – Қазақстан Республикасының еңбек заңнамасына сәйкес демалыс және мереке күндерін қоспағанда, дүйсенбі - сенбі аралығында, белгіленген жұмыс кестесіне сәйкес түскі үзіліссіз, сағат 9.00-ден сағат 20.00-ге дейін.";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94" w:id="57"/>
    <w:p>
      <w:pPr>
        <w:spacing w:after="0"/>
        <w:ind w:left="0"/>
        <w:jc w:val="both"/>
      </w:pPr>
      <w:r>
        <w:rPr>
          <w:rFonts w:ascii="Times New Roman"/>
          <w:b w:val="false"/>
          <w:i w:val="false"/>
          <w:color w:val="000000"/>
          <w:sz w:val="28"/>
        </w:rPr>
        <w:t>
      бірінші бөлікте:</w:t>
      </w:r>
    </w:p>
    <w:bookmarkEnd w:id="57"/>
    <w:bookmarkStart w:name="z95" w:id="58"/>
    <w:p>
      <w:pPr>
        <w:spacing w:after="0"/>
        <w:ind w:left="0"/>
        <w:jc w:val="both"/>
      </w:pPr>
      <w:r>
        <w:rPr>
          <w:rFonts w:ascii="Times New Roman"/>
          <w:b w:val="false"/>
          <w:i w:val="false"/>
          <w:color w:val="000000"/>
          <w:sz w:val="28"/>
        </w:rPr>
        <w:t>
      екінші абзац мынадай редакцияда жазылсын:</w:t>
      </w:r>
    </w:p>
    <w:bookmarkEnd w:id="58"/>
    <w:p>
      <w:pPr>
        <w:spacing w:after="0"/>
        <w:ind w:left="0"/>
        <w:jc w:val="both"/>
      </w:pPr>
      <w:r>
        <w:rPr>
          <w:rFonts w:ascii="Times New Roman"/>
          <w:b w:val="false"/>
          <w:i w:val="false"/>
          <w:color w:val="000000"/>
          <w:sz w:val="28"/>
        </w:rPr>
        <w:t>
      "Мемлекеттік корпорацияға:";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97" w:id="59"/>
    <w:p>
      <w:pPr>
        <w:spacing w:after="0"/>
        <w:ind w:left="0"/>
        <w:jc w:val="both"/>
      </w:pPr>
      <w:r>
        <w:rPr>
          <w:rFonts w:ascii="Times New Roman"/>
          <w:b w:val="false"/>
          <w:i w:val="false"/>
          <w:color w:val="000000"/>
          <w:sz w:val="28"/>
        </w:rPr>
        <w:t>
      үшінші абзац мынадай редакцияда жазылсын:</w:t>
      </w:r>
    </w:p>
    <w:bookmarkEnd w:id="59"/>
    <w:p>
      <w:pPr>
        <w:spacing w:after="0"/>
        <w:ind w:left="0"/>
        <w:jc w:val="both"/>
      </w:pPr>
      <w:r>
        <w:rPr>
          <w:rFonts w:ascii="Times New Roman"/>
          <w:b w:val="false"/>
          <w:i w:val="false"/>
          <w:color w:val="000000"/>
          <w:sz w:val="28"/>
        </w:rPr>
        <w:t>
      "кемені және оған құқықтарды мемлекеттік тіркеуге негіз болып табылатын құқық белгілейтін құжаттың электрондық көшірмесі (мемлекеттік көрсетілетін қызмет нәтижелерін беру кезінде Мемлекеттік корпорацияға түпнұсқасы ұсынылады);";</w:t>
      </w:r>
    </w:p>
    <w:bookmarkStart w:name="z98" w:id="60"/>
    <w:p>
      <w:pPr>
        <w:spacing w:after="0"/>
        <w:ind w:left="0"/>
        <w:jc w:val="both"/>
      </w:pPr>
      <w:r>
        <w:rPr>
          <w:rFonts w:ascii="Times New Roman"/>
          <w:b w:val="false"/>
          <w:i w:val="false"/>
          <w:color w:val="000000"/>
          <w:sz w:val="28"/>
        </w:rPr>
        <w:t>
      алтыншы абзац мынадай редакцияда жазылсын:</w:t>
      </w:r>
    </w:p>
    <w:bookmarkEnd w:id="60"/>
    <w:p>
      <w:pPr>
        <w:spacing w:after="0"/>
        <w:ind w:left="0"/>
        <w:jc w:val="both"/>
      </w:pPr>
      <w:r>
        <w:rPr>
          <w:rFonts w:ascii="Times New Roman"/>
          <w:b w:val="false"/>
          <w:i w:val="false"/>
          <w:color w:val="000000"/>
          <w:sz w:val="28"/>
        </w:rPr>
        <w:t>
      "алым ЭҮТШ арқылы төленген жағдайларды қоспағанда, шағын көлемді кемені мемлекеттік тіркеу үшін алым сомасының бюджетке төленгенін растайтын құжаттың электрондық көшірмесі (мемлекеттік көрсетілетін қызмет нәтижелерін беру кезінде Мемлекеттік корпорацияға түпнұсқасы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100" w:id="61"/>
    <w:p>
      <w:pPr>
        <w:spacing w:after="0"/>
        <w:ind w:left="0"/>
        <w:jc w:val="both"/>
      </w:pPr>
      <w:r>
        <w:rPr>
          <w:rFonts w:ascii="Times New Roman"/>
          <w:b w:val="false"/>
          <w:i w:val="false"/>
          <w:color w:val="000000"/>
          <w:sz w:val="28"/>
        </w:rPr>
        <w:t>
      үшінші абзац мынадай редакцияда жазылсын:</w:t>
      </w:r>
    </w:p>
    <w:bookmarkEnd w:id="61"/>
    <w:p>
      <w:pPr>
        <w:spacing w:after="0"/>
        <w:ind w:left="0"/>
        <w:jc w:val="both"/>
      </w:pPr>
      <w:r>
        <w:rPr>
          <w:rFonts w:ascii="Times New Roman"/>
          <w:b w:val="false"/>
          <w:i w:val="false"/>
          <w:color w:val="000000"/>
          <w:sz w:val="28"/>
        </w:rPr>
        <w:t>
      "кеме билетінің электрондық көшірмесі (мемлекеттік көрсетілетін қызмет нәтижелерін беру кезінде Мемлекеттік корпорацияға түпнұсқасы ұсынылады);";</w:t>
      </w:r>
    </w:p>
    <w:bookmarkStart w:name="z101" w:id="62"/>
    <w:p>
      <w:pPr>
        <w:spacing w:after="0"/>
        <w:ind w:left="0"/>
        <w:jc w:val="both"/>
      </w:pPr>
      <w:r>
        <w:rPr>
          <w:rFonts w:ascii="Times New Roman"/>
          <w:b w:val="false"/>
          <w:i w:val="false"/>
          <w:color w:val="000000"/>
          <w:sz w:val="28"/>
        </w:rPr>
        <w:t>
      бесінші абзац мынадай редакцияда жазылсын:</w:t>
      </w:r>
    </w:p>
    <w:bookmarkEnd w:id="62"/>
    <w:p>
      <w:pPr>
        <w:spacing w:after="0"/>
        <w:ind w:left="0"/>
        <w:jc w:val="both"/>
      </w:pPr>
      <w:r>
        <w:rPr>
          <w:rFonts w:ascii="Times New Roman"/>
          <w:b w:val="false"/>
          <w:i w:val="false"/>
          <w:color w:val="000000"/>
          <w:sz w:val="28"/>
        </w:rPr>
        <w:t>
      "алым ЭҮТШ арқылы төленген жағдайларды қоспағанда, шағын көлемді кемені мемлекеттік қайта тіркеу үшін алым сомасының бюджетке төленгенін растайтын құжаттың электрондық көшірмесі (мемлекеттік көрсетілетін қызмет нәтижелерін беру кезінде Мемлекеттік корпорацияға түпнұсқасы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тармақшаның</w:t>
      </w:r>
      <w:r>
        <w:rPr>
          <w:rFonts w:ascii="Times New Roman"/>
          <w:b w:val="false"/>
          <w:i w:val="false"/>
          <w:color w:val="000000"/>
          <w:sz w:val="28"/>
        </w:rPr>
        <w:t xml:space="preserve"> үшінші абзацы:</w:t>
      </w:r>
    </w:p>
    <w:p>
      <w:pPr>
        <w:spacing w:after="0"/>
        <w:ind w:left="0"/>
        <w:jc w:val="both"/>
      </w:pPr>
      <w:r>
        <w:rPr>
          <w:rFonts w:ascii="Times New Roman"/>
          <w:b w:val="false"/>
          <w:i w:val="false"/>
          <w:color w:val="000000"/>
          <w:sz w:val="28"/>
        </w:rPr>
        <w:t>
      "алым ЭҮТШ арқылы төленген жағдайларды қоспағанда кеме билетінің телнұсқасын беру үшін алым сомасының бюджетке төленгенін растайтын құжаттың электрондық көшірмесі (мемлекеттік көрсетілетін қызмет нәтижелерін беру кезінде Мемлекеттік корпорацияға түпнұсқасы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тармақшаның</w:t>
      </w:r>
      <w:r>
        <w:rPr>
          <w:rFonts w:ascii="Times New Roman"/>
          <w:b w:val="false"/>
          <w:i w:val="false"/>
          <w:color w:val="000000"/>
          <w:sz w:val="28"/>
        </w:rPr>
        <w:t xml:space="preserve"> үшінші абзацы мынадай редакцияда жазылсын:</w:t>
      </w:r>
    </w:p>
    <w:p>
      <w:pPr>
        <w:spacing w:after="0"/>
        <w:ind w:left="0"/>
        <w:jc w:val="both"/>
      </w:pPr>
      <w:r>
        <w:rPr>
          <w:rFonts w:ascii="Times New Roman"/>
          <w:b w:val="false"/>
          <w:i w:val="false"/>
          <w:color w:val="000000"/>
          <w:sz w:val="28"/>
        </w:rPr>
        <w:t>
      "кеме билетінің (портал арқылы сұрау салумен бір уақытта Мемлекеттік корпорацияға түпнұсқасы ұсынылады)";</w:t>
      </w:r>
    </w:p>
    <w:bookmarkStart w:name="z104" w:id="63"/>
    <w:p>
      <w:pPr>
        <w:spacing w:after="0"/>
        <w:ind w:left="0"/>
        <w:jc w:val="both"/>
      </w:pPr>
      <w:r>
        <w:rPr>
          <w:rFonts w:ascii="Times New Roman"/>
          <w:b w:val="false"/>
          <w:i w:val="false"/>
          <w:color w:val="000000"/>
          <w:sz w:val="28"/>
        </w:rPr>
        <w:t>
      алтыншы және жетінші бөліктер мынадай редакцияда жазылсын:</w:t>
      </w:r>
    </w:p>
    <w:bookmarkEnd w:id="63"/>
    <w:p>
      <w:pPr>
        <w:spacing w:after="0"/>
        <w:ind w:left="0"/>
        <w:jc w:val="both"/>
      </w:pPr>
      <w:r>
        <w:rPr>
          <w:rFonts w:ascii="Times New Roman"/>
          <w:b w:val="false"/>
          <w:i w:val="false"/>
          <w:color w:val="000000"/>
          <w:sz w:val="28"/>
        </w:rPr>
        <w:t>
      "Мемлекеттік корпорацияда дайын құжаттарды беру осы тармақта көрсетілген жеке куәлікті ұсынған кезде (немесе оның өкілі нотариалды куәландырылған сенімхат бойынша) құжаттарды қабылдау туралы қолхат негізінде жүзеге асырылады.</w:t>
      </w:r>
    </w:p>
    <w:p>
      <w:pPr>
        <w:spacing w:after="0"/>
        <w:ind w:left="0"/>
        <w:jc w:val="both"/>
      </w:pPr>
      <w:r>
        <w:rPr>
          <w:rFonts w:ascii="Times New Roman"/>
          <w:b w:val="false"/>
          <w:i w:val="false"/>
          <w:color w:val="000000"/>
          <w:sz w:val="28"/>
        </w:rPr>
        <w:t>
      Мемлекеттік корпорация мемлекеттік көрсетілетін қызметтің нәтижесін бір ай ішінде сақталуын қамтамасыз етеді, содан кейін көрсетілетін қызметті берушіге одан әрі сақтау үшін береді. Көрсетілетін қызметті алушы мемлекеттік корпорацияға бір ай өткен соң жүгінген кезде, мемлекеттік корпорация сұрауы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құжаттарды қабылдаудан бас тарту туралы қолхатты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3-бөлімнің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"3. Мемлекеттік қызметті көрсету мәселелері бойынша орталық мемлекеттік органдардың, сондай-ақ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әрекетіне (әрекетсіздігіне) шағымдану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төртінші, бесінші және алтыншы бөліктері мынадай редакцияда жазылсын:</w:t>
      </w:r>
    </w:p>
    <w:p>
      <w:pPr>
        <w:spacing w:after="0"/>
        <w:ind w:left="0"/>
        <w:jc w:val="both"/>
      </w:pPr>
      <w:r>
        <w:rPr>
          <w:rFonts w:ascii="Times New Roman"/>
          <w:b w:val="false"/>
          <w:i w:val="false"/>
          <w:color w:val="000000"/>
          <w:sz w:val="28"/>
        </w:rPr>
        <w:t>
      "Мемлекеттік корпорация қызметкерінің мемлекеттік қызметті көрсету мәселелері бойынша әрекеттеріне (әрекетсіздігіне) шағым Мемлекеттік корпорация басшысына Мемлекеттік корпорация www.con.gov.kz интернет-ресурсында көрсетілген мекенжайлар мен телефондар бойынша жіберіледі.</w:t>
      </w:r>
    </w:p>
    <w:p>
      <w:pPr>
        <w:spacing w:after="0"/>
        <w:ind w:left="0"/>
        <w:jc w:val="both"/>
      </w:pPr>
      <w:r>
        <w:rPr>
          <w:rFonts w:ascii="Times New Roman"/>
          <w:b w:val="false"/>
          <w:i w:val="false"/>
          <w:color w:val="000000"/>
          <w:sz w:val="28"/>
        </w:rPr>
        <w:t>
      Қолма-қол, сондай-ақ поштамен түскен шағымдардың мемлекеттік корпорация кеңсесінде қабылданғанын растау оны тіркеу болып табылады (мөртабан, кіріс нөмірі және тіркелген күні шағымның екінші данасына немесе шағымға ілеспе хатқа койылады).";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4-бөлімнің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"4. Мемлекеттік көрсетілетін қызметті, оның ішінде электрондық түрде және Мемлекеттік корпорация арқылы көрсету ерекшеліктері ескеріле отырып, қойылатын өзге де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өзін-өзі қарап күту, өздігінен жүріп тұру, бағдарлай алуды жүзеге асыру қабілетінен немесе мүмкіндігінен толық немесе ішінара айырылған көрсетілетін қызметтерді алушыларға мемлекеттік қызметті көрсету үшін құжаттарын қабылдау Мемлекеттік корпорация қызметкері Бірыңғай байланыс орталығы 1414 арқылы жүгінумен тұрғылықты жері бойынша шығу арқылы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үшінші абзацы мынадай редакцияда жазылсын:</w:t>
      </w:r>
    </w:p>
    <w:p>
      <w:pPr>
        <w:spacing w:after="0"/>
        <w:ind w:left="0"/>
        <w:jc w:val="both"/>
      </w:pPr>
      <w:r>
        <w:rPr>
          <w:rFonts w:ascii="Times New Roman"/>
          <w:b w:val="false"/>
          <w:i w:val="false"/>
          <w:color w:val="000000"/>
          <w:sz w:val="28"/>
        </w:rPr>
        <w:t>
      "Мемлекеттік корпорацияның: www.con.gov.kz.";</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6-қосымшаға сәйкес жаңа редакцияда жазылсын;</w:t>
      </w:r>
    </w:p>
    <w:bookmarkStart w:name="z112" w:id="64"/>
    <w:p>
      <w:pPr>
        <w:spacing w:after="0"/>
        <w:ind w:left="0"/>
        <w:jc w:val="both"/>
      </w:pPr>
      <w:r>
        <w:rPr>
          <w:rFonts w:ascii="Times New Roman"/>
          <w:b w:val="false"/>
          <w:i w:val="false"/>
          <w:color w:val="000000"/>
          <w:sz w:val="28"/>
        </w:rPr>
        <w:t>
      көрсетілген бұйрықпен бекітілген "Мемлекеттік кеме тізілімінде ішкі суда жүзетін кемелерді, "өзен-теңіз" суларында жүзетін кемелерді және оларға құқықтарды мемлекеттік тіркеу" мемлекеттік көрсетілетін қызмет стандартында:</w:t>
      </w:r>
    </w:p>
    <w:bookmarkEnd w:id="64"/>
    <w:bookmarkStart w:name="z113" w:id="65"/>
    <w:p>
      <w:pPr>
        <w:spacing w:after="0"/>
        <w:ind w:left="0"/>
        <w:jc w:val="both"/>
      </w:pPr>
      <w:r>
        <w:rPr>
          <w:rFonts w:ascii="Times New Roman"/>
          <w:b w:val="false"/>
          <w:i w:val="false"/>
          <w:color w:val="000000"/>
          <w:sz w:val="28"/>
        </w:rPr>
        <w:t xml:space="preserve">
      3-тармақтың екінші бөлігінің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65"/>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 (бұдан әрi – Мемлекеттік корпорация);";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Мемлекеттiк қызметті көрсету мерзімі:</w:t>
      </w:r>
    </w:p>
    <w:bookmarkStart w:name="z115" w:id="66"/>
    <w:p>
      <w:pPr>
        <w:spacing w:after="0"/>
        <w:ind w:left="0"/>
        <w:jc w:val="both"/>
      </w:pPr>
      <w:r>
        <w:rPr>
          <w:rFonts w:ascii="Times New Roman"/>
          <w:b w:val="false"/>
          <w:i w:val="false"/>
          <w:color w:val="000000"/>
          <w:sz w:val="28"/>
        </w:rPr>
        <w:t>
      1) көрсетілетін қызметті алушы Мемлекеттік корпорацияға құжаттарды тапсырған кезден бастап, сондай-ақ порталға жүгінген кезде:</w:t>
      </w:r>
    </w:p>
    <w:bookmarkEnd w:id="66"/>
    <w:p>
      <w:pPr>
        <w:spacing w:after="0"/>
        <w:ind w:left="0"/>
        <w:jc w:val="both"/>
      </w:pPr>
      <w:r>
        <w:rPr>
          <w:rFonts w:ascii="Times New Roman"/>
          <w:b w:val="false"/>
          <w:i w:val="false"/>
          <w:color w:val="000000"/>
          <w:sz w:val="28"/>
        </w:rPr>
        <w:t>
      кеме куәлiгi және кемені Мемлекеттік кеме тізілімінен шығару туралы анықтама - 7 (жеті) жұмыс күні;</w:t>
      </w:r>
    </w:p>
    <w:p>
      <w:pPr>
        <w:spacing w:after="0"/>
        <w:ind w:left="0"/>
        <w:jc w:val="both"/>
      </w:pPr>
      <w:r>
        <w:rPr>
          <w:rFonts w:ascii="Times New Roman"/>
          <w:b w:val="false"/>
          <w:i w:val="false"/>
          <w:color w:val="000000"/>
          <w:sz w:val="28"/>
        </w:rPr>
        <w:t>
      кеме куәлiгiнің телнұсқасы – 2 (екі) жұмыс күні;</w:t>
      </w:r>
    </w:p>
    <w:bookmarkStart w:name="z116" w:id="67"/>
    <w:p>
      <w:pPr>
        <w:spacing w:after="0"/>
        <w:ind w:left="0"/>
        <w:jc w:val="both"/>
      </w:pPr>
      <w:r>
        <w:rPr>
          <w:rFonts w:ascii="Times New Roman"/>
          <w:b w:val="false"/>
          <w:i w:val="false"/>
          <w:color w:val="000000"/>
          <w:sz w:val="28"/>
        </w:rPr>
        <w:t>
      2) Мемлекеттік корпорацияға құжаттар топтамасын тапсыру үшін күтудің рұқсат етілген ең ұзақ уақыты - 15 (он бес) минут;</w:t>
      </w:r>
    </w:p>
    <w:bookmarkEnd w:id="67"/>
    <w:bookmarkStart w:name="z117" w:id="68"/>
    <w:p>
      <w:pPr>
        <w:spacing w:after="0"/>
        <w:ind w:left="0"/>
        <w:jc w:val="both"/>
      </w:pPr>
      <w:r>
        <w:rPr>
          <w:rFonts w:ascii="Times New Roman"/>
          <w:b w:val="false"/>
          <w:i w:val="false"/>
          <w:color w:val="000000"/>
          <w:sz w:val="28"/>
        </w:rPr>
        <w:t>
      3) Мемлекеттік корпорациямен көрсетілетін қызметті алушыға қызмет көрсетудің рұқсат етілген ең ұзақ уақыты - 20 (жиырма) минут.</w:t>
      </w:r>
    </w:p>
    <w:bookmarkEnd w:id="68"/>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Көрсетілетін қызметті беруші мемлекеттік қызметті көрсету нәтижесін Мемлекеттік корпорацияға мемлекеттік қызметті көрсету мерзімі аяқталғанға дейін бір күн бұрын береді.";</w:t>
      </w:r>
    </w:p>
    <w:bookmarkStart w:name="z118" w:id="69"/>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1) тармақшасының</w:t>
      </w:r>
      <w:r>
        <w:rPr>
          <w:rFonts w:ascii="Times New Roman"/>
          <w:b w:val="false"/>
          <w:i w:val="false"/>
          <w:color w:val="000000"/>
          <w:sz w:val="28"/>
        </w:rPr>
        <w:t xml:space="preserve"> бірінші абзацы мынадай редакцияда жазылсын:</w:t>
      </w:r>
    </w:p>
    <w:bookmarkEnd w:id="69"/>
    <w:p>
      <w:pPr>
        <w:spacing w:after="0"/>
        <w:ind w:left="0"/>
        <w:jc w:val="both"/>
      </w:pPr>
      <w:r>
        <w:rPr>
          <w:rFonts w:ascii="Times New Roman"/>
          <w:b w:val="false"/>
          <w:i w:val="false"/>
          <w:color w:val="000000"/>
          <w:sz w:val="28"/>
        </w:rPr>
        <w:t>
      "1) Мемлекеттік корпорация – Қазақстан Республикасының еңбек заңнамасына сәйкес демалыс және мереке күндерін қоспағанда, дүйсенбі-сенбі аралығында, жұмыс кестесіне сәйкес түскі үзіліссіз сағат 9.00-ден 20.00-ге дейін;";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Көрсетілетін қызметті алушы (не сенімхат бойынша оның өкілі) мемлекеттік қызметті көрсету үшін қажетті құжаттардың тізбесі:</w:t>
      </w:r>
    </w:p>
    <w:bookmarkStart w:name="z120" w:id="70"/>
    <w:p>
      <w:pPr>
        <w:spacing w:after="0"/>
        <w:ind w:left="0"/>
        <w:jc w:val="both"/>
      </w:pPr>
      <w:r>
        <w:rPr>
          <w:rFonts w:ascii="Times New Roman"/>
          <w:b w:val="false"/>
          <w:i w:val="false"/>
          <w:color w:val="000000"/>
          <w:sz w:val="28"/>
        </w:rPr>
        <w:t>
      1) Мемлекеттік корпорацияға:</w:t>
      </w:r>
    </w:p>
    <w:bookmarkEnd w:id="70"/>
    <w:p>
      <w:pPr>
        <w:spacing w:after="0"/>
        <w:ind w:left="0"/>
        <w:jc w:val="both"/>
      </w:pPr>
      <w:r>
        <w:rPr>
          <w:rFonts w:ascii="Times New Roman"/>
          <w:b w:val="false"/>
          <w:i w:val="false"/>
          <w:color w:val="000000"/>
          <w:sz w:val="28"/>
        </w:rPr>
        <w:t>
      Ішкі суда жүзетін кемелерді және "өзен-теңіз" суларында жүзетін кемелерді мемлекеттік тіркеу, қайта тіркеу кезінде кеме куәлігін алу үшін:</w:t>
      </w:r>
    </w:p>
    <w:p>
      <w:pPr>
        <w:spacing w:after="0"/>
        <w:ind w:left="0"/>
        <w:jc w:val="both"/>
      </w:pPr>
      <w:r>
        <w:rPr>
          <w:rFonts w:ascii="Times New Roman"/>
          <w:b w:val="false"/>
          <w:i w:val="false"/>
          <w:color w:val="000000"/>
          <w:sz w:val="28"/>
        </w:rPr>
        <w:t xml:space="preserve">
      осы мемлекеттік көрсетілетін кызмет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кемені мемлекеттік тіркеуге (қайта тіркеуге) және кеме куәлiгiнің телнұсқасын беруге өтініш;</w:t>
      </w:r>
    </w:p>
    <w:p>
      <w:pPr>
        <w:spacing w:after="0"/>
        <w:ind w:left="0"/>
        <w:jc w:val="both"/>
      </w:pPr>
      <w:r>
        <w:rPr>
          <w:rFonts w:ascii="Times New Roman"/>
          <w:b w:val="false"/>
          <w:i w:val="false"/>
          <w:color w:val="000000"/>
          <w:sz w:val="28"/>
        </w:rPr>
        <w:t>
      жеке басты куәландыратын құжат (жеке басты сәйкестендіру үшін);</w:t>
      </w:r>
    </w:p>
    <w:p>
      <w:pPr>
        <w:spacing w:after="0"/>
        <w:ind w:left="0"/>
        <w:jc w:val="both"/>
      </w:pPr>
      <w:r>
        <w:rPr>
          <w:rFonts w:ascii="Times New Roman"/>
          <w:b w:val="false"/>
          <w:i w:val="false"/>
          <w:color w:val="000000"/>
          <w:sz w:val="28"/>
        </w:rPr>
        <w:t>
      кемені мемлекеттік тіркеудің негізі болатын мынадай құқық белгілейтін келесі құжаттар көшірмелерінің бірі (түпнұсқасы көрсетілетін қызметті берушіге ұсынылады):</w:t>
      </w:r>
    </w:p>
    <w:p>
      <w:pPr>
        <w:spacing w:after="0"/>
        <w:ind w:left="0"/>
        <w:jc w:val="both"/>
      </w:pPr>
      <w:r>
        <w:rPr>
          <w:rFonts w:ascii="Times New Roman"/>
          <w:b w:val="false"/>
          <w:i w:val="false"/>
          <w:color w:val="000000"/>
          <w:sz w:val="28"/>
        </w:rPr>
        <w:t>
      мемлекеттік органдардың өз құзыреті шегінде шығарған актiлерi;</w:t>
      </w:r>
    </w:p>
    <w:p>
      <w:pPr>
        <w:spacing w:after="0"/>
        <w:ind w:left="0"/>
        <w:jc w:val="both"/>
      </w:pPr>
      <w:r>
        <w:rPr>
          <w:rFonts w:ascii="Times New Roman"/>
          <w:b w:val="false"/>
          <w:i w:val="false"/>
          <w:color w:val="000000"/>
          <w:sz w:val="28"/>
        </w:rPr>
        <w:t>
      кемеге қатысты Қазақстан Республикасының заңнамасына сәйкес жасалған шарттар мен басқа да мәмілелері;</w:t>
      </w:r>
    </w:p>
    <w:p>
      <w:pPr>
        <w:spacing w:after="0"/>
        <w:ind w:left="0"/>
        <w:jc w:val="both"/>
      </w:pPr>
      <w:r>
        <w:rPr>
          <w:rFonts w:ascii="Times New Roman"/>
          <w:b w:val="false"/>
          <w:i w:val="false"/>
          <w:color w:val="000000"/>
          <w:sz w:val="28"/>
        </w:rPr>
        <w:t>
      мұраға құқық туралы куәлігі;</w:t>
      </w:r>
    </w:p>
    <w:p>
      <w:pPr>
        <w:spacing w:after="0"/>
        <w:ind w:left="0"/>
        <w:jc w:val="both"/>
      </w:pPr>
      <w:r>
        <w:rPr>
          <w:rFonts w:ascii="Times New Roman"/>
          <w:b w:val="false"/>
          <w:i w:val="false"/>
          <w:color w:val="000000"/>
          <w:sz w:val="28"/>
        </w:rPr>
        <w:t>
      соттың заңды күшiне енген шешімі;</w:t>
      </w:r>
    </w:p>
    <w:p>
      <w:pPr>
        <w:spacing w:after="0"/>
        <w:ind w:left="0"/>
        <w:jc w:val="both"/>
      </w:pPr>
      <w:r>
        <w:rPr>
          <w:rFonts w:ascii="Times New Roman"/>
          <w:b w:val="false"/>
          <w:i w:val="false"/>
          <w:color w:val="000000"/>
          <w:sz w:val="28"/>
        </w:rPr>
        <w:t>
      кемеге меншік құқығын растайтын өзге де құжаттар;</w:t>
      </w:r>
    </w:p>
    <w:p>
      <w:pPr>
        <w:spacing w:after="0"/>
        <w:ind w:left="0"/>
        <w:jc w:val="both"/>
      </w:pPr>
      <w:r>
        <w:rPr>
          <w:rFonts w:ascii="Times New Roman"/>
          <w:b w:val="false"/>
          <w:i w:val="false"/>
          <w:color w:val="000000"/>
          <w:sz w:val="28"/>
        </w:rPr>
        <w:t>
      сыныптаушы куәліктің көшірмесі;</w:t>
      </w:r>
    </w:p>
    <w:p>
      <w:pPr>
        <w:spacing w:after="0"/>
        <w:ind w:left="0"/>
        <w:jc w:val="both"/>
      </w:pPr>
      <w:r>
        <w:rPr>
          <w:rFonts w:ascii="Times New Roman"/>
          <w:b w:val="false"/>
          <w:i w:val="false"/>
          <w:color w:val="000000"/>
          <w:sz w:val="28"/>
        </w:rPr>
        <w:t>
      өзен кемелерін мемлекеттік тіркеу немесе қайта тіркеу үшін бюджетке алым сомасы төленгенін растайтын құжат;</w:t>
      </w:r>
    </w:p>
    <w:bookmarkStart w:name="z121" w:id="71"/>
    <w:p>
      <w:pPr>
        <w:spacing w:after="0"/>
        <w:ind w:left="0"/>
        <w:jc w:val="both"/>
      </w:pPr>
      <w:r>
        <w:rPr>
          <w:rFonts w:ascii="Times New Roman"/>
          <w:b w:val="false"/>
          <w:i w:val="false"/>
          <w:color w:val="000000"/>
          <w:sz w:val="28"/>
        </w:rPr>
        <w:t xml:space="preserve">
      2)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61-4-бабында</w:t>
      </w:r>
      <w:r>
        <w:rPr>
          <w:rFonts w:ascii="Times New Roman"/>
          <w:b w:val="false"/>
          <w:i w:val="false"/>
          <w:color w:val="000000"/>
          <w:sz w:val="28"/>
        </w:rPr>
        <w:t xml:space="preserve"> көзделген операцияны жүргізген кезде шағын көлемді кемені және оған құқықтарды мемлекеттік тіркеу туралы өтінішке мынадай құжаттар қоса берілуге тиіс:</w:t>
      </w:r>
    </w:p>
    <w:bookmarkEnd w:id="71"/>
    <w:p>
      <w:pPr>
        <w:spacing w:after="0"/>
        <w:ind w:left="0"/>
        <w:jc w:val="both"/>
      </w:pPr>
      <w:r>
        <w:rPr>
          <w:rFonts w:ascii="Times New Roman"/>
          <w:b w:val="false"/>
          <w:i w:val="false"/>
          <w:color w:val="000000"/>
          <w:sz w:val="28"/>
        </w:rPr>
        <w:t>
      активтер мен міндеттемелерді бір мезгілде беру туралы шарттың (тапсыру актісін немесе одан үзінді көшірмені қоса бере отырып) нотариалды куәландырылған көшірмесі;</w:t>
      </w:r>
    </w:p>
    <w:p>
      <w:pPr>
        <w:spacing w:after="0"/>
        <w:ind w:left="0"/>
        <w:jc w:val="both"/>
      </w:pPr>
      <w:r>
        <w:rPr>
          <w:rFonts w:ascii="Times New Roman"/>
          <w:b w:val="false"/>
          <w:i w:val="false"/>
          <w:color w:val="000000"/>
          <w:sz w:val="28"/>
        </w:rPr>
        <w:t>
      көлік құралдарын мемлекеттік тіркеу үшін бюджетке алым сомасы төленгенін растайтын құжат;</w:t>
      </w:r>
    </w:p>
    <w:bookmarkStart w:name="z122" w:id="72"/>
    <w:p>
      <w:pPr>
        <w:spacing w:after="0"/>
        <w:ind w:left="0"/>
        <w:jc w:val="both"/>
      </w:pPr>
      <w:r>
        <w:rPr>
          <w:rFonts w:ascii="Times New Roman"/>
          <w:b w:val="false"/>
          <w:i w:val="false"/>
          <w:color w:val="000000"/>
          <w:sz w:val="28"/>
        </w:rPr>
        <w:t>
      3) жеке тұлға кемені қайта тіркеу кезінде осы тармақтың 1) тармақшасында көрсетілген құжаттарға қосымша Қазақстан Республикасының салық заңнамасында белгіленген тәртіппен ағымдағы күнтізбелік жыл үшін көлік құралы салығын төлегенін растайтын құжат немесе оны төлеуден босату құқығын растайтын құжат;</w:t>
      </w:r>
    </w:p>
    <w:bookmarkEnd w:id="72"/>
    <w:p>
      <w:pPr>
        <w:spacing w:after="0"/>
        <w:ind w:left="0"/>
        <w:jc w:val="both"/>
      </w:pPr>
      <w:r>
        <w:rPr>
          <w:rFonts w:ascii="Times New Roman"/>
          <w:b w:val="false"/>
          <w:i w:val="false"/>
          <w:color w:val="000000"/>
          <w:sz w:val="28"/>
        </w:rPr>
        <w:t>
      кеме куәлігінің телнұсқасын алу үшін:</w:t>
      </w:r>
    </w:p>
    <w:p>
      <w:pPr>
        <w:spacing w:after="0"/>
        <w:ind w:left="0"/>
        <w:jc w:val="both"/>
      </w:pPr>
      <w:r>
        <w:rPr>
          <w:rFonts w:ascii="Times New Roman"/>
          <w:b w:val="false"/>
          <w:i w:val="false"/>
          <w:color w:val="000000"/>
          <w:sz w:val="28"/>
        </w:rPr>
        <w:t xml:space="preserve">
      осы мемлекеттік көрсетілетін кызмет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 бойынша кеме куәлігінің телнұсқасын беруге өтініш;</w:t>
      </w:r>
    </w:p>
    <w:p>
      <w:pPr>
        <w:spacing w:after="0"/>
        <w:ind w:left="0"/>
        <w:jc w:val="both"/>
      </w:pPr>
      <w:r>
        <w:rPr>
          <w:rFonts w:ascii="Times New Roman"/>
          <w:b w:val="false"/>
          <w:i w:val="false"/>
          <w:color w:val="000000"/>
          <w:sz w:val="28"/>
        </w:rPr>
        <w:t>
      жеке басты куәландыратын құжат (жеке басты сәйкестендіру үшін);</w:t>
      </w:r>
    </w:p>
    <w:p>
      <w:pPr>
        <w:spacing w:after="0"/>
        <w:ind w:left="0"/>
        <w:jc w:val="both"/>
      </w:pPr>
      <w:r>
        <w:rPr>
          <w:rFonts w:ascii="Times New Roman"/>
          <w:b w:val="false"/>
          <w:i w:val="false"/>
          <w:color w:val="000000"/>
          <w:sz w:val="28"/>
        </w:rPr>
        <w:t>
      кеме куәлігінің телнұсқасын алу үшін бюджетке алым сомасы төленгенін растайтын құжат;</w:t>
      </w:r>
    </w:p>
    <w:bookmarkStart w:name="z123" w:id="73"/>
    <w:p>
      <w:pPr>
        <w:spacing w:after="0"/>
        <w:ind w:left="0"/>
        <w:jc w:val="both"/>
      </w:pPr>
      <w:r>
        <w:rPr>
          <w:rFonts w:ascii="Times New Roman"/>
          <w:b w:val="false"/>
          <w:i w:val="false"/>
          <w:color w:val="000000"/>
          <w:sz w:val="28"/>
        </w:rPr>
        <w:t xml:space="preserve">
      5) Ішкі суда жүзетін кемелерді және опат болған немесе хабарсыз жоғалып кеткен, конструкциялық жағынан күйреген немесе қайта жасау немесе басқа да өзгерістер нәтижесінде кеме сапасын жоғалтқан "өзен-теңіз" суларында жүзетін кемелерді, сонымен қатар мемлекеттiң, Қазақстан Республикасының заңдарында белгiленген тәртiппен тiркелген Қазақстан Республикасы азаматтарының және мемлекеттiк емес заңды тұлғаларының меншiгiнен шыққан кемені тіркеуден шығару кезінде Мемлекеттік кеме тізілімінен кемені алып тастау үшін: </w:t>
      </w:r>
    </w:p>
    <w:bookmarkEnd w:id="73"/>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кеменің меншік иесінің өтініші;</w:t>
      </w:r>
    </w:p>
    <w:p>
      <w:pPr>
        <w:spacing w:after="0"/>
        <w:ind w:left="0"/>
        <w:jc w:val="both"/>
      </w:pPr>
      <w:r>
        <w:rPr>
          <w:rFonts w:ascii="Times New Roman"/>
          <w:b w:val="false"/>
          <w:i w:val="false"/>
          <w:color w:val="000000"/>
          <w:sz w:val="28"/>
        </w:rPr>
        <w:t>
      жеке басты куәландыратын құжат (жеке басты сәйкестендіру үшін);</w:t>
      </w:r>
    </w:p>
    <w:p>
      <w:pPr>
        <w:spacing w:after="0"/>
        <w:ind w:left="0"/>
        <w:jc w:val="both"/>
      </w:pPr>
      <w:r>
        <w:rPr>
          <w:rFonts w:ascii="Times New Roman"/>
          <w:b w:val="false"/>
          <w:i w:val="false"/>
          <w:color w:val="000000"/>
          <w:sz w:val="28"/>
        </w:rPr>
        <w:t>
      өтініште айтылған фактілерді растайтын құжат;</w:t>
      </w:r>
    </w:p>
    <w:p>
      <w:pPr>
        <w:spacing w:after="0"/>
        <w:ind w:left="0"/>
        <w:jc w:val="both"/>
      </w:pPr>
      <w:r>
        <w:rPr>
          <w:rFonts w:ascii="Times New Roman"/>
          <w:b w:val="false"/>
          <w:i w:val="false"/>
          <w:color w:val="000000"/>
          <w:sz w:val="28"/>
        </w:rPr>
        <w:t>
      кемені мемлекеттік тіркеу кезінде берілген куәлігі;</w:t>
      </w:r>
    </w:p>
    <w:p>
      <w:pPr>
        <w:spacing w:after="0"/>
        <w:ind w:left="0"/>
        <w:jc w:val="both"/>
      </w:pPr>
      <w:r>
        <w:rPr>
          <w:rFonts w:ascii="Times New Roman"/>
          <w:b w:val="false"/>
          <w:i w:val="false"/>
          <w:color w:val="000000"/>
          <w:sz w:val="28"/>
        </w:rPr>
        <w:t>
      порталға:</w:t>
      </w:r>
    </w:p>
    <w:bookmarkStart w:name="z124" w:id="74"/>
    <w:p>
      <w:pPr>
        <w:spacing w:after="0"/>
        <w:ind w:left="0"/>
        <w:jc w:val="both"/>
      </w:pPr>
      <w:r>
        <w:rPr>
          <w:rFonts w:ascii="Times New Roman"/>
          <w:b w:val="false"/>
          <w:i w:val="false"/>
          <w:color w:val="000000"/>
          <w:sz w:val="28"/>
        </w:rPr>
        <w:t>
      6) ішкі суда жүзетін кемелерді және "өзен-теңіз" суларында жүзетін кемелерді тіркеу, қайта тіркеу кезінде кеме куәлігін алу үшін:</w:t>
      </w:r>
    </w:p>
    <w:bookmarkEnd w:id="74"/>
    <w:p>
      <w:pPr>
        <w:spacing w:after="0"/>
        <w:ind w:left="0"/>
        <w:jc w:val="both"/>
      </w:pPr>
      <w:r>
        <w:rPr>
          <w:rFonts w:ascii="Times New Roman"/>
          <w:b w:val="false"/>
          <w:i w:val="false"/>
          <w:color w:val="000000"/>
          <w:sz w:val="28"/>
        </w:rPr>
        <w:t xml:space="preserve">
      осы мемлекеттік көрсетілетін кызмет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ЭЦҚ-мен куәландырылған электрондық құжат нысанындағы өтініш;</w:t>
      </w:r>
    </w:p>
    <w:p>
      <w:pPr>
        <w:spacing w:after="0"/>
        <w:ind w:left="0"/>
        <w:jc w:val="both"/>
      </w:pPr>
      <w:r>
        <w:rPr>
          <w:rFonts w:ascii="Times New Roman"/>
          <w:b w:val="false"/>
          <w:i w:val="false"/>
          <w:color w:val="000000"/>
          <w:sz w:val="28"/>
        </w:rPr>
        <w:t>
      кемені мемлекеттік тіркеудің негізі болатын мынадай құқық белгілейтін келесі құжаттар көшірмесінің бірі (мемлекеттік көрсетілетін қызмет нәтижелерін беру кезінде мемлекеттік корпорацияға түпнұсқасы ұсынылады):</w:t>
      </w:r>
    </w:p>
    <w:p>
      <w:pPr>
        <w:spacing w:after="0"/>
        <w:ind w:left="0"/>
        <w:jc w:val="both"/>
      </w:pPr>
      <w:r>
        <w:rPr>
          <w:rFonts w:ascii="Times New Roman"/>
          <w:b w:val="false"/>
          <w:i w:val="false"/>
          <w:color w:val="000000"/>
          <w:sz w:val="28"/>
        </w:rPr>
        <w:t>
      мемлекеттік органдардың өз құзыреті шегінде шығарған актiлерi;</w:t>
      </w:r>
    </w:p>
    <w:p>
      <w:pPr>
        <w:spacing w:after="0"/>
        <w:ind w:left="0"/>
        <w:jc w:val="both"/>
      </w:pPr>
      <w:r>
        <w:rPr>
          <w:rFonts w:ascii="Times New Roman"/>
          <w:b w:val="false"/>
          <w:i w:val="false"/>
          <w:color w:val="000000"/>
          <w:sz w:val="28"/>
        </w:rPr>
        <w:t>
      кемеге қатысты Қазақстан Республикасының заңнамасына сәйкес жасалған шарттар мен басқа да мәмілелері, мұраға құқық туралы куәлігі, сондай-ақ соттың заңды күшiне енген шешімі, кемеге меншік құқығын растайтын өзге де құжаттар;</w:t>
      </w:r>
    </w:p>
    <w:p>
      <w:pPr>
        <w:spacing w:after="0"/>
        <w:ind w:left="0"/>
        <w:jc w:val="both"/>
      </w:pPr>
      <w:r>
        <w:rPr>
          <w:rFonts w:ascii="Times New Roman"/>
          <w:b w:val="false"/>
          <w:i w:val="false"/>
          <w:color w:val="000000"/>
          <w:sz w:val="28"/>
        </w:rPr>
        <w:t>
      сыныптаушы куәліктің электронды көшірмесі;</w:t>
      </w:r>
    </w:p>
    <w:p>
      <w:pPr>
        <w:spacing w:after="0"/>
        <w:ind w:left="0"/>
        <w:jc w:val="both"/>
      </w:pPr>
      <w:r>
        <w:rPr>
          <w:rFonts w:ascii="Times New Roman"/>
          <w:b w:val="false"/>
          <w:i w:val="false"/>
          <w:color w:val="000000"/>
          <w:sz w:val="28"/>
        </w:rPr>
        <w:t>
      ЭҮТШ арқылы төлеуді қоспағанда, өзен кемелерін мемлекеттік тіркеу немесе қайта тіркеу, немесе кеме куәлігінің телнұсқасын беру үшін бюджетке алым сомасы төленгенін растайтын құжаттың электрондық көшірмесі;</w:t>
      </w:r>
    </w:p>
    <w:bookmarkStart w:name="z125" w:id="75"/>
    <w:p>
      <w:pPr>
        <w:spacing w:after="0"/>
        <w:ind w:left="0"/>
        <w:jc w:val="both"/>
      </w:pPr>
      <w:r>
        <w:rPr>
          <w:rFonts w:ascii="Times New Roman"/>
          <w:b w:val="false"/>
          <w:i w:val="false"/>
          <w:color w:val="000000"/>
          <w:sz w:val="28"/>
        </w:rPr>
        <w:t xml:space="preserve">
      7)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61-4-бабында</w:t>
      </w:r>
      <w:r>
        <w:rPr>
          <w:rFonts w:ascii="Times New Roman"/>
          <w:b w:val="false"/>
          <w:i w:val="false"/>
          <w:color w:val="000000"/>
          <w:sz w:val="28"/>
        </w:rPr>
        <w:t xml:space="preserve"> көзделген операцияны жүргізген кезде шағын көлемді кемені және оған құқықтарды мемлекеттік тіркеу туралы өтінішке мынадай құжаттар қоса берілуге тиіс:</w:t>
      </w:r>
    </w:p>
    <w:bookmarkEnd w:id="75"/>
    <w:p>
      <w:pPr>
        <w:spacing w:after="0"/>
        <w:ind w:left="0"/>
        <w:jc w:val="both"/>
      </w:pPr>
      <w:r>
        <w:rPr>
          <w:rFonts w:ascii="Times New Roman"/>
          <w:b w:val="false"/>
          <w:i w:val="false"/>
          <w:color w:val="000000"/>
          <w:sz w:val="28"/>
        </w:rPr>
        <w:t>
      активтер мен міндеттемелерді бір мезгілде беру туралы шарттың (тапсыру актісін немесе одан үзінді көшірмені қоса бере отырып) нотариалды куәландырылған электрондық көшірмесі;</w:t>
      </w:r>
    </w:p>
    <w:p>
      <w:pPr>
        <w:spacing w:after="0"/>
        <w:ind w:left="0"/>
        <w:jc w:val="both"/>
      </w:pPr>
      <w:r>
        <w:rPr>
          <w:rFonts w:ascii="Times New Roman"/>
          <w:b w:val="false"/>
          <w:i w:val="false"/>
          <w:color w:val="000000"/>
          <w:sz w:val="28"/>
        </w:rPr>
        <w:t>
      көлік құралдарын мемлекеттік тіркеу үшін бюджетке алым сомасы төленгенін растайтын құжаттың электрондық көшірмесі.</w:t>
      </w:r>
    </w:p>
    <w:bookmarkStart w:name="z126" w:id="76"/>
    <w:p>
      <w:pPr>
        <w:spacing w:after="0"/>
        <w:ind w:left="0"/>
        <w:jc w:val="both"/>
      </w:pPr>
      <w:r>
        <w:rPr>
          <w:rFonts w:ascii="Times New Roman"/>
          <w:b w:val="false"/>
          <w:i w:val="false"/>
          <w:color w:val="000000"/>
          <w:sz w:val="28"/>
        </w:rPr>
        <w:t>
      8) жеке тұлға кемені қайта тіркеу кезінде осы тармақтың 6) тармақшасында көрсетілген құжаттарға қосымша Қазақстан Республикасының салық заңнамасында белгіленген тәртіппен ағымдағы күнтізбелік жыл үшін көлік құралы салығын төлегенін растайтын құжат немесе оны төлеуден босату құқығын растайтын құжаттың электрондық көшірмесі;</w:t>
      </w:r>
    </w:p>
    <w:bookmarkEnd w:id="76"/>
    <w:bookmarkStart w:name="z127" w:id="77"/>
    <w:p>
      <w:pPr>
        <w:spacing w:after="0"/>
        <w:ind w:left="0"/>
        <w:jc w:val="both"/>
      </w:pPr>
      <w:r>
        <w:rPr>
          <w:rFonts w:ascii="Times New Roman"/>
          <w:b w:val="false"/>
          <w:i w:val="false"/>
          <w:color w:val="000000"/>
          <w:sz w:val="28"/>
        </w:rPr>
        <w:t>
      9) кеме куәлігінің телнұсқасын алу үшін:</w:t>
      </w:r>
    </w:p>
    <w:bookmarkEnd w:id="77"/>
    <w:p>
      <w:pPr>
        <w:spacing w:after="0"/>
        <w:ind w:left="0"/>
        <w:jc w:val="both"/>
      </w:pPr>
      <w:r>
        <w:rPr>
          <w:rFonts w:ascii="Times New Roman"/>
          <w:b w:val="false"/>
          <w:i w:val="false"/>
          <w:color w:val="000000"/>
          <w:sz w:val="28"/>
        </w:rPr>
        <w:t xml:space="preserve">
      осы мемлекеттік көрсетілетін кызмет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кеме куәлігінің телнұсқасын беруге көрсетілетін қызмет алушының ЭЦҚ-мен куәландырылған электрондық құжат нысанындағы өтініші;</w:t>
      </w:r>
    </w:p>
    <w:p>
      <w:pPr>
        <w:spacing w:after="0"/>
        <w:ind w:left="0"/>
        <w:jc w:val="both"/>
      </w:pPr>
      <w:r>
        <w:rPr>
          <w:rFonts w:ascii="Times New Roman"/>
          <w:b w:val="false"/>
          <w:i w:val="false"/>
          <w:color w:val="000000"/>
          <w:sz w:val="28"/>
        </w:rPr>
        <w:t>
      ЭҮТШ арқылы төлеуді қоспағанда, кеме куәлігінің телнұсқасын алу үшін бюджетке алым сомасы төленгенін растайтын құжаттың электрондық көшірмесі;</w:t>
      </w:r>
    </w:p>
    <w:bookmarkStart w:name="z128" w:id="78"/>
    <w:p>
      <w:pPr>
        <w:spacing w:after="0"/>
        <w:ind w:left="0"/>
        <w:jc w:val="both"/>
      </w:pPr>
      <w:r>
        <w:rPr>
          <w:rFonts w:ascii="Times New Roman"/>
          <w:b w:val="false"/>
          <w:i w:val="false"/>
          <w:color w:val="000000"/>
          <w:sz w:val="28"/>
        </w:rPr>
        <w:t>
      10) Ішкі суда жүзетін кемелерді және опат болған немесе хабарсыз жоғалып кеткен, конструкциялық жағынан күйреген немесе қайта жасау немесе басқа да өзгерістер нәтижесінде кеме сапасын жоғалтқан "өзен-теңіз" суларында жүзетін кемелерді, сонымен қатар мемлекеттiң, Қазақстан Республикасының заңдарында белгiленген тәртiппен тiркелген Қазақстан Республикасы азаматтарының және мемлекеттiк емес заңды тұлғаларының меншiгiнен шыққан кемені тіркеуден шығару кезінде Мемлекеттік кеме тізілімінен кемені алып тастау үшін:</w:t>
      </w:r>
    </w:p>
    <w:bookmarkEnd w:id="78"/>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кеменің меншік иесінің көрсетілетін қызмет алушының ЭЦҚ-мен куәландырылған электрондық құжат нысанындағы өтініші;</w:t>
      </w:r>
    </w:p>
    <w:p>
      <w:pPr>
        <w:spacing w:after="0"/>
        <w:ind w:left="0"/>
        <w:jc w:val="both"/>
      </w:pPr>
      <w:r>
        <w:rPr>
          <w:rFonts w:ascii="Times New Roman"/>
          <w:b w:val="false"/>
          <w:i w:val="false"/>
          <w:color w:val="000000"/>
          <w:sz w:val="28"/>
        </w:rPr>
        <w:t>
      өтініште айтылған фактілерді растайтын құжаттың электрондық көшірмесі;</w:t>
      </w:r>
    </w:p>
    <w:p>
      <w:pPr>
        <w:spacing w:after="0"/>
        <w:ind w:left="0"/>
        <w:jc w:val="both"/>
      </w:pPr>
      <w:r>
        <w:rPr>
          <w:rFonts w:ascii="Times New Roman"/>
          <w:b w:val="false"/>
          <w:i w:val="false"/>
          <w:color w:val="000000"/>
          <w:sz w:val="28"/>
        </w:rPr>
        <w:t>
      кемені мемлекеттік тіркеу кезінде берілген куәліктің электрондық көшірмесі (мемлекеттік көрсетілетін қызмет нәтижелерін беру кезінде Мемлекеттік корпорацияға түпнұсқасы ұсынылады).</w:t>
      </w:r>
    </w:p>
    <w:p>
      <w:pPr>
        <w:spacing w:after="0"/>
        <w:ind w:left="0"/>
        <w:jc w:val="both"/>
      </w:pPr>
      <w:r>
        <w:rPr>
          <w:rFonts w:ascii="Times New Roman"/>
          <w:b w:val="false"/>
          <w:i w:val="false"/>
          <w:color w:val="000000"/>
          <w:sz w:val="28"/>
        </w:rPr>
        <w:t>
      Егер ұсынылған құжаттар шет тілінде жасалса, оларға мемлекеттік немесе орыс тіліндегі нотариалды куәландырылған аудармасы қоса беріледі;</w:t>
      </w:r>
    </w:p>
    <w:p>
      <w:pPr>
        <w:spacing w:after="0"/>
        <w:ind w:left="0"/>
        <w:jc w:val="both"/>
      </w:pPr>
      <w:r>
        <w:rPr>
          <w:rFonts w:ascii="Times New Roman"/>
          <w:b w:val="false"/>
          <w:i w:val="false"/>
          <w:color w:val="000000"/>
          <w:sz w:val="28"/>
        </w:rPr>
        <w:t>
      Көрсетілетін қызметті алушының жеке басын куәландыратын, заңды тұлғаны мемлекеттік тіркеу (қайта тіркеу) туралы, дара кәсіпкерді мемлекеттік тіркеу туралы куәландыратын құжаттың мәліметін Мемлекеттік корпорация қызметкері және көрсетілетін қызметті беруші тиісті мемлекеттік ақпараттық жүйелерден "электрондық үкіметтің" шлюзі арқылы алады.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 алушы мемлекеттік қызметті көрсету кезінде ақпараттық жүйелердегі заңмен қорғалатын құпияны құрайтын мәліметтерді пайдалануға келісімін береді.</w:t>
      </w:r>
    </w:p>
    <w:p>
      <w:pPr>
        <w:spacing w:after="0"/>
        <w:ind w:left="0"/>
        <w:jc w:val="both"/>
      </w:pPr>
      <w:r>
        <w:rPr>
          <w:rFonts w:ascii="Times New Roman"/>
          <w:b w:val="false"/>
          <w:i w:val="false"/>
          <w:color w:val="000000"/>
          <w:sz w:val="28"/>
        </w:rPr>
        <w:t>
      Құжаттарды қабылдау кезінде Мемлекеттік корпорация қызметкері құжаттардың түпнұсқасынан электрондық көшірмесін жасайды, осыдан кейін түпнұсқасын көрсетілетін қызметті алушыға қайтарады.</w:t>
      </w:r>
    </w:p>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Мемлекеттік корпорацияда дайын құжаттарды беру жеке куәлікті ұсынған кезде (немесе оның өкілі нотариалды куәландырылған сенімхат бойынша) құжаттарды қабылдау туралы қолхат негізінде жүзеге асырылады.</w:t>
      </w:r>
    </w:p>
    <w:p>
      <w:pPr>
        <w:spacing w:after="0"/>
        <w:ind w:left="0"/>
        <w:jc w:val="both"/>
      </w:pPr>
      <w:r>
        <w:rPr>
          <w:rFonts w:ascii="Times New Roman"/>
          <w:b w:val="false"/>
          <w:i w:val="false"/>
          <w:color w:val="000000"/>
          <w:sz w:val="28"/>
        </w:rPr>
        <w:t>
      Мемлекеттік корпорация нәтиженің бір ай ішінде сақталуын қамтамасыз етеді, одан кейін көрсетілетін қызметті берушіге одан әрі сақтау үшін береді. Көрсетілетін қызметті алушы мемлекеттік корпорацияға бір ай өткен соң жүгінген кезде Мемлекеттік корпорацияның сұрауы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pPr>
        <w:spacing w:after="0"/>
        <w:ind w:left="0"/>
        <w:jc w:val="both"/>
      </w:pPr>
      <w:r>
        <w:rPr>
          <w:rFonts w:ascii="Times New Roman"/>
          <w:b w:val="false"/>
          <w:i w:val="false"/>
          <w:color w:val="000000"/>
          <w:sz w:val="28"/>
        </w:rPr>
        <w:t>
      Портал арқылы электрондық өтінімді беру кезінде көрсетілетін қызметті алушының "жеке кабинетінде" мемлекеттік қызметті көрсету үшін өтінімді қабылдау туралы мәртебе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құжаттарды қабылдаудан бас тарту туралы қолхатты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3-бөлімнің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"3. Мемлекеттік қызмет көрсету мәселелері бойынша көрсетілетін қызметті берушілердің және (немесе) олардың лауазымды адамдарының, мемлекеттік корпорацияның және (немесе) оның қызметкерлерінің шешімдеріне, әрекетіне (әрекетсіздігіне) шағымдану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132" w:id="79"/>
    <w:p>
      <w:pPr>
        <w:spacing w:after="0"/>
        <w:ind w:left="0"/>
        <w:jc w:val="both"/>
      </w:pPr>
      <w:r>
        <w:rPr>
          <w:rFonts w:ascii="Times New Roman"/>
          <w:b w:val="false"/>
          <w:i w:val="false"/>
          <w:color w:val="000000"/>
          <w:sz w:val="28"/>
        </w:rPr>
        <w:t>
      үшінші және төртінші бөліктер мынадай редакцияда жазылсын:</w:t>
      </w:r>
    </w:p>
    <w:bookmarkEnd w:id="79"/>
    <w:p>
      <w:pPr>
        <w:spacing w:after="0"/>
        <w:ind w:left="0"/>
        <w:jc w:val="both"/>
      </w:pPr>
      <w:r>
        <w:rPr>
          <w:rFonts w:ascii="Times New Roman"/>
          <w:b w:val="false"/>
          <w:i w:val="false"/>
          <w:color w:val="000000"/>
          <w:sz w:val="28"/>
        </w:rPr>
        <w:t>
      "Мемлекеттік корпорация қызметкерінің мемлекеттік қызметті көрсету мәселелері бойынша әрекеттеріне (әрекетсіздігіне) шағым мемлекеттік корпорация басшысына Мемлекеттік корпорация www.con.gov.kz интернет-ресурсында көрсетілген мекенжайлар мен телефондар бойынша жіберіледі.</w:t>
      </w:r>
    </w:p>
    <w:p>
      <w:pPr>
        <w:spacing w:after="0"/>
        <w:ind w:left="0"/>
        <w:jc w:val="both"/>
      </w:pPr>
      <w:r>
        <w:rPr>
          <w:rFonts w:ascii="Times New Roman"/>
          <w:b w:val="false"/>
          <w:i w:val="false"/>
          <w:color w:val="000000"/>
          <w:sz w:val="28"/>
        </w:rPr>
        <w:t>
      Қолма-қол, сондай-ақ поштамен түскен шағымдардың Мемлекеттік корпорация кеңсесінде қабылданғанын растау оны тіркеу болып табылады (мөртабан, кіріс нөмірі және тіркелген күні шағымның екінші данасына немесе шағымға ілеспе хатқа койылады).";</w:t>
      </w:r>
    </w:p>
    <w:bookmarkStart w:name="z133" w:id="80"/>
    <w:p>
      <w:pPr>
        <w:spacing w:after="0"/>
        <w:ind w:left="0"/>
        <w:jc w:val="both"/>
      </w:pPr>
      <w:r>
        <w:rPr>
          <w:rFonts w:ascii="Times New Roman"/>
          <w:b w:val="false"/>
          <w:i w:val="false"/>
          <w:color w:val="000000"/>
          <w:sz w:val="28"/>
        </w:rPr>
        <w:t>
      жетінші бөлік мынадай редакцияда жазылсын:</w:t>
      </w:r>
    </w:p>
    <w:bookmarkEnd w:id="80"/>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атына түскен көрсетілетін қызметті алушының шағымы тіркелген күнінен бастап бес жұмыс күні ішінде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4-бөлімнің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"4. Мемлекеттік көрсетілетін қызметті, оның ішінде Мемлекеттік корпорация арқылы көрсету ерекшеліктері ескеріле отырып қойылатын өзге де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өзін-өзі қарап күту, өздігінен жүріп тұру, бағдарлай алуды жүзеге асыру қабілетінен немесе мүмкіндігінен толық немесе ішінара айырылған көрсетілетін қызметтерді алушыларға мемлекеттік қызметті көрсету үшін құжаттарын қабылдау Мемлекеттік корпорация қызметкері Бірыңғай байланыс орталығы 1414 арқылы жүгінумен тұрғылықты жері бойынша шығу арқылы жүргізеді.";</w:t>
      </w:r>
    </w:p>
    <w:bookmarkStart w:name="z136" w:id="81"/>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81"/>
    <w:p>
      <w:pPr>
        <w:spacing w:after="0"/>
        <w:ind w:left="0"/>
        <w:jc w:val="both"/>
      </w:pPr>
      <w:r>
        <w:rPr>
          <w:rFonts w:ascii="Times New Roman"/>
          <w:b w:val="false"/>
          <w:i w:val="false"/>
          <w:color w:val="000000"/>
          <w:sz w:val="28"/>
        </w:rPr>
        <w:t>
      "3) Мемлекеттік корпорацияның www.con.gov.kz интернет-ресурсында;";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Start w:name="z138" w:id="82"/>
    <w:p>
      <w:pPr>
        <w:spacing w:after="0"/>
        <w:ind w:left="0"/>
        <w:jc w:val="both"/>
      </w:pPr>
      <w:r>
        <w:rPr>
          <w:rFonts w:ascii="Times New Roman"/>
          <w:b w:val="false"/>
          <w:i w:val="false"/>
          <w:color w:val="000000"/>
          <w:sz w:val="28"/>
        </w:rPr>
        <w:t>
      көрсетілген бұйрықпен бекітілген "Жалға алынған шетел кемелерінің тізілімінде жалға алынған ішкі суда жүзетін кемелерді және "өзен-теңіз" суларында жүзетін кемелерді мемлекеттік тіркеу" мемлекеттік көрсетілетін қызмет стандартында:</w:t>
      </w:r>
    </w:p>
    <w:bookmarkEnd w:id="82"/>
    <w:bookmarkStart w:name="z139" w:id="83"/>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83"/>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 (бұдан әрi – Мемлекеттік корпорация);";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Мемлекеттiк қызметті көрсету мерзімі:</w:t>
      </w:r>
    </w:p>
    <w:bookmarkStart w:name="z141" w:id="84"/>
    <w:p>
      <w:pPr>
        <w:spacing w:after="0"/>
        <w:ind w:left="0"/>
        <w:jc w:val="both"/>
      </w:pPr>
      <w:r>
        <w:rPr>
          <w:rFonts w:ascii="Times New Roman"/>
          <w:b w:val="false"/>
          <w:i w:val="false"/>
          <w:color w:val="000000"/>
          <w:sz w:val="28"/>
        </w:rPr>
        <w:t>
      1) көрсетілетін қызметті алушы Мемлекеттік корпорацияға құжаттарды тапсырған кезден бастап, сондай-ақ порталға жүгінген кезде - 7 (жеті) жұмыс күні;</w:t>
      </w:r>
    </w:p>
    <w:bookmarkEnd w:id="84"/>
    <w:bookmarkStart w:name="z142" w:id="85"/>
    <w:p>
      <w:pPr>
        <w:spacing w:after="0"/>
        <w:ind w:left="0"/>
        <w:jc w:val="both"/>
      </w:pPr>
      <w:r>
        <w:rPr>
          <w:rFonts w:ascii="Times New Roman"/>
          <w:b w:val="false"/>
          <w:i w:val="false"/>
          <w:color w:val="000000"/>
          <w:sz w:val="28"/>
        </w:rPr>
        <w:t>
      2) Мемлекеттік корпорацияда құжаттар топтамасын тапсыру үшін күтудің рұқсат етілген ең ұзақ уақыты - 15 (он бес) минут;</w:t>
      </w:r>
    </w:p>
    <w:bookmarkEnd w:id="85"/>
    <w:bookmarkStart w:name="z143" w:id="86"/>
    <w:p>
      <w:pPr>
        <w:spacing w:after="0"/>
        <w:ind w:left="0"/>
        <w:jc w:val="both"/>
      </w:pPr>
      <w:r>
        <w:rPr>
          <w:rFonts w:ascii="Times New Roman"/>
          <w:b w:val="false"/>
          <w:i w:val="false"/>
          <w:color w:val="000000"/>
          <w:sz w:val="28"/>
        </w:rPr>
        <w:t>
      3) Мемлекеттік корпорацияда көрсетілетін қызметті алушыға қызмет көрсетудің рұқсат етілген ең ұзақ уақыты - 20(жиырма) минут.";</w:t>
      </w:r>
    </w:p>
    <w:bookmarkEnd w:id="86"/>
    <w:bookmarkStart w:name="z144" w:id="87"/>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1) тармақшасының</w:t>
      </w:r>
      <w:r>
        <w:rPr>
          <w:rFonts w:ascii="Times New Roman"/>
          <w:b w:val="false"/>
          <w:i w:val="false"/>
          <w:color w:val="000000"/>
          <w:sz w:val="28"/>
        </w:rPr>
        <w:t xml:space="preserve"> бірінші абзацы мынадай редакцияда жазылсын:</w:t>
      </w:r>
    </w:p>
    <w:bookmarkEnd w:id="87"/>
    <w:p>
      <w:pPr>
        <w:spacing w:after="0"/>
        <w:ind w:left="0"/>
        <w:jc w:val="both"/>
      </w:pPr>
      <w:r>
        <w:rPr>
          <w:rFonts w:ascii="Times New Roman"/>
          <w:b w:val="false"/>
          <w:i w:val="false"/>
          <w:color w:val="000000"/>
          <w:sz w:val="28"/>
        </w:rPr>
        <w:t>
      "1) Мемлекеттік корпорация – Қазақстан Республикасының еңбек заңнамасына сәйкес демалыс және мереке күндерін қоспағанда, дүйсенбі-сенбі аралығында, жұмыс кестесіне сәйкес түскі үзіліссіз сағат 9.00-ден 20.00-ге дейін;";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Мемлекеттік корпорацияға:</w:t>
      </w:r>
    </w:p>
    <w:p>
      <w:pPr>
        <w:spacing w:after="0"/>
        <w:ind w:left="0"/>
        <w:jc w:val="both"/>
      </w:pP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құжаттардың тізбесі:</w:t>
      </w:r>
    </w:p>
    <w:bookmarkStart w:name="z146" w:id="88"/>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жалға алынған ішкі суда жүзетін кемелерді және "өзен-теңіз" суларында жүзетін кемелерді мемлекеттік тіркеу туралы өтiнiш;</w:t>
      </w:r>
    </w:p>
    <w:bookmarkEnd w:id="88"/>
    <w:bookmarkStart w:name="z147" w:id="89"/>
    <w:p>
      <w:pPr>
        <w:spacing w:after="0"/>
        <w:ind w:left="0"/>
        <w:jc w:val="both"/>
      </w:pPr>
      <w:r>
        <w:rPr>
          <w:rFonts w:ascii="Times New Roman"/>
          <w:b w:val="false"/>
          <w:i w:val="false"/>
          <w:color w:val="000000"/>
          <w:sz w:val="28"/>
        </w:rPr>
        <w:t>
      2) жеке басты куәландыратын құжат (жеке басты сәйкестендіру үшін);</w:t>
      </w:r>
    </w:p>
    <w:bookmarkEnd w:id="89"/>
    <w:bookmarkStart w:name="z148" w:id="90"/>
    <w:p>
      <w:pPr>
        <w:spacing w:after="0"/>
        <w:ind w:left="0"/>
        <w:jc w:val="both"/>
      </w:pPr>
      <w:r>
        <w:rPr>
          <w:rFonts w:ascii="Times New Roman"/>
          <w:b w:val="false"/>
          <w:i w:val="false"/>
          <w:color w:val="000000"/>
          <w:sz w:val="28"/>
        </w:rPr>
        <w:t>
      3) кемені мемлекеттік тіркеудің негізі болатын мынадай құқық белгілейтін құжаттар көшірмелерінің бірі (түпнұсқасы көрсетілетін қызметті берушіге ұсынылады):</w:t>
      </w:r>
    </w:p>
    <w:bookmarkEnd w:id="90"/>
    <w:p>
      <w:pPr>
        <w:spacing w:after="0"/>
        <w:ind w:left="0"/>
        <w:jc w:val="both"/>
      </w:pPr>
      <w:r>
        <w:rPr>
          <w:rFonts w:ascii="Times New Roman"/>
          <w:b w:val="false"/>
          <w:i w:val="false"/>
          <w:color w:val="000000"/>
          <w:sz w:val="28"/>
        </w:rPr>
        <w:t>
      мемлекеттік органдар өз құзыреті шегінде шығарған актiлерi;</w:t>
      </w:r>
    </w:p>
    <w:p>
      <w:pPr>
        <w:spacing w:after="0"/>
        <w:ind w:left="0"/>
        <w:jc w:val="both"/>
      </w:pPr>
      <w:r>
        <w:rPr>
          <w:rFonts w:ascii="Times New Roman"/>
          <w:b w:val="false"/>
          <w:i w:val="false"/>
          <w:color w:val="000000"/>
          <w:sz w:val="28"/>
        </w:rPr>
        <w:t>
      кемеге қатысты Қазақстан Республикасының заңдарына сәйкес жасалған шарттар мен басқа да мәмілелер;</w:t>
      </w:r>
    </w:p>
    <w:p>
      <w:pPr>
        <w:spacing w:after="0"/>
        <w:ind w:left="0"/>
        <w:jc w:val="both"/>
      </w:pPr>
      <w:r>
        <w:rPr>
          <w:rFonts w:ascii="Times New Roman"/>
          <w:b w:val="false"/>
          <w:i w:val="false"/>
          <w:color w:val="000000"/>
          <w:sz w:val="28"/>
        </w:rPr>
        <w:t>
      мұраға құқық туралы куәлік;</w:t>
      </w:r>
    </w:p>
    <w:p>
      <w:pPr>
        <w:spacing w:after="0"/>
        <w:ind w:left="0"/>
        <w:jc w:val="both"/>
      </w:pPr>
      <w:r>
        <w:rPr>
          <w:rFonts w:ascii="Times New Roman"/>
          <w:b w:val="false"/>
          <w:i w:val="false"/>
          <w:color w:val="000000"/>
          <w:sz w:val="28"/>
        </w:rPr>
        <w:t>
      соттың заңды күшіне енген шешiмi;</w:t>
      </w:r>
    </w:p>
    <w:p>
      <w:pPr>
        <w:spacing w:after="0"/>
        <w:ind w:left="0"/>
        <w:jc w:val="both"/>
      </w:pPr>
      <w:r>
        <w:rPr>
          <w:rFonts w:ascii="Times New Roman"/>
          <w:b w:val="false"/>
          <w:i w:val="false"/>
          <w:color w:val="000000"/>
          <w:sz w:val="28"/>
        </w:rPr>
        <w:t>
      кемеге меншік құқығын растайтын өзге де құжаттар;</w:t>
      </w:r>
    </w:p>
    <w:bookmarkStart w:name="z149" w:id="91"/>
    <w:p>
      <w:pPr>
        <w:spacing w:after="0"/>
        <w:ind w:left="0"/>
        <w:jc w:val="both"/>
      </w:pPr>
      <w:r>
        <w:rPr>
          <w:rFonts w:ascii="Times New Roman"/>
          <w:b w:val="false"/>
          <w:i w:val="false"/>
          <w:color w:val="000000"/>
          <w:sz w:val="28"/>
        </w:rPr>
        <w:t>
      4) сыныптаушы куәліктің көшірмесі;</w:t>
      </w:r>
    </w:p>
    <w:bookmarkEnd w:id="91"/>
    <w:bookmarkStart w:name="z150" w:id="92"/>
    <w:p>
      <w:pPr>
        <w:spacing w:after="0"/>
        <w:ind w:left="0"/>
        <w:jc w:val="both"/>
      </w:pPr>
      <w:r>
        <w:rPr>
          <w:rFonts w:ascii="Times New Roman"/>
          <w:b w:val="false"/>
          <w:i w:val="false"/>
          <w:color w:val="000000"/>
          <w:sz w:val="28"/>
        </w:rPr>
        <w:t>
      5) көлік құралдарын мемлекеттік тіркеу үшін бюджетке алым сомасы төленгенін растайтын құжат;</w:t>
      </w:r>
    </w:p>
    <w:bookmarkEnd w:id="92"/>
    <w:bookmarkStart w:name="z151" w:id="93"/>
    <w:p>
      <w:pPr>
        <w:spacing w:after="0"/>
        <w:ind w:left="0"/>
        <w:jc w:val="both"/>
      </w:pPr>
      <w:r>
        <w:rPr>
          <w:rFonts w:ascii="Times New Roman"/>
          <w:b w:val="false"/>
          <w:i w:val="false"/>
          <w:color w:val="000000"/>
          <w:sz w:val="28"/>
        </w:rPr>
        <w:t>
      6) кемені жалға алу шарт (құжаттардың түпнұсқалары көрсетілмеген жағдайда нотариат куәландырған);</w:t>
      </w:r>
    </w:p>
    <w:bookmarkEnd w:id="93"/>
    <w:bookmarkStart w:name="z152" w:id="94"/>
    <w:p>
      <w:pPr>
        <w:spacing w:after="0"/>
        <w:ind w:left="0"/>
        <w:jc w:val="both"/>
      </w:pPr>
      <w:r>
        <w:rPr>
          <w:rFonts w:ascii="Times New Roman"/>
          <w:b w:val="false"/>
          <w:i w:val="false"/>
          <w:color w:val="000000"/>
          <w:sz w:val="28"/>
        </w:rPr>
        <w:t>
      7) кеменің меншік иесінің және кеменің тіркелген ипотекасының немесе оған Қазақстан Республикасының Мемлекеттік туын көтеріп жүзуге кемені ауыстыруға ауыртпалықтың кепіл ұстаушысының жазбаша рұқсаты;</w:t>
      </w:r>
    </w:p>
    <w:bookmarkEnd w:id="94"/>
    <w:bookmarkStart w:name="z153" w:id="95"/>
    <w:p>
      <w:pPr>
        <w:spacing w:after="0"/>
        <w:ind w:left="0"/>
        <w:jc w:val="both"/>
      </w:pPr>
      <w:r>
        <w:rPr>
          <w:rFonts w:ascii="Times New Roman"/>
          <w:b w:val="false"/>
          <w:i w:val="false"/>
          <w:color w:val="000000"/>
          <w:sz w:val="28"/>
        </w:rPr>
        <w:t>
      8) кеме ту ауыстырылғанға дейін тікелей тіркелген және осындай мемлекеттің туын көтеріп жүзу құқығы кемеге Қазақстан Республикасының Мемлекеттік туын көтеріп жүзу құқығын беру мерзіміне тоқтатылғанын растайтын шетел мемлекетінің құзыретті билік орындары берген құжат;</w:t>
      </w:r>
    </w:p>
    <w:bookmarkEnd w:id="95"/>
    <w:p>
      <w:pPr>
        <w:spacing w:after="0"/>
        <w:ind w:left="0"/>
        <w:jc w:val="both"/>
      </w:pPr>
      <w:r>
        <w:rPr>
          <w:rFonts w:ascii="Times New Roman"/>
          <w:b w:val="false"/>
          <w:i w:val="false"/>
          <w:color w:val="000000"/>
          <w:sz w:val="28"/>
        </w:rPr>
        <w:t>
      порталға:</w:t>
      </w:r>
    </w:p>
    <w:bookmarkStart w:name="z154" w:id="96"/>
    <w:p>
      <w:pPr>
        <w:spacing w:after="0"/>
        <w:ind w:left="0"/>
        <w:jc w:val="both"/>
      </w:pPr>
      <w:r>
        <w:rPr>
          <w:rFonts w:ascii="Times New Roman"/>
          <w:b w:val="false"/>
          <w:i w:val="false"/>
          <w:color w:val="000000"/>
          <w:sz w:val="28"/>
        </w:rPr>
        <w:t xml:space="preserve">
      9)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ЭЦҚ-мен куәландырылған электрондық құжат нысанындағы жалға алынған ішкі суда жүзетін кемелерді және "өзен-теңіз" суларында жүзетін кемелерді мемлекеттік тіркеу туралы өтініш;</w:t>
      </w:r>
    </w:p>
    <w:bookmarkEnd w:id="96"/>
    <w:bookmarkStart w:name="z155" w:id="97"/>
    <w:p>
      <w:pPr>
        <w:spacing w:after="0"/>
        <w:ind w:left="0"/>
        <w:jc w:val="both"/>
      </w:pPr>
      <w:r>
        <w:rPr>
          <w:rFonts w:ascii="Times New Roman"/>
          <w:b w:val="false"/>
          <w:i w:val="false"/>
          <w:color w:val="000000"/>
          <w:sz w:val="28"/>
        </w:rPr>
        <w:t>
      10) кемені мемлекеттік тіркеудің негізі болатын мынадай құқық белгілейтін құжаттар көшірмесінің бірі (мемлекеттік көрсетілетін қызмет нәтижелерін беру кезінде мемлекеттік корпорацияға түпнұсқасы ұсынылады):</w:t>
      </w:r>
    </w:p>
    <w:bookmarkEnd w:id="97"/>
    <w:p>
      <w:pPr>
        <w:spacing w:after="0"/>
        <w:ind w:left="0"/>
        <w:jc w:val="both"/>
      </w:pPr>
      <w:r>
        <w:rPr>
          <w:rFonts w:ascii="Times New Roman"/>
          <w:b w:val="false"/>
          <w:i w:val="false"/>
          <w:color w:val="000000"/>
          <w:sz w:val="28"/>
        </w:rPr>
        <w:t>
      мемлекеттік органдардың өз құзыреті шегінде шығарған актiлерi;</w:t>
      </w:r>
    </w:p>
    <w:p>
      <w:pPr>
        <w:spacing w:after="0"/>
        <w:ind w:left="0"/>
        <w:jc w:val="both"/>
      </w:pPr>
      <w:r>
        <w:rPr>
          <w:rFonts w:ascii="Times New Roman"/>
          <w:b w:val="false"/>
          <w:i w:val="false"/>
          <w:color w:val="000000"/>
          <w:sz w:val="28"/>
        </w:rPr>
        <w:t>
      кемеге қатысты Қазақстан Республикасының заңнамасына сәйкес жасалған шарттар мен басқа да мәмілелері;</w:t>
      </w:r>
    </w:p>
    <w:p>
      <w:pPr>
        <w:spacing w:after="0"/>
        <w:ind w:left="0"/>
        <w:jc w:val="both"/>
      </w:pPr>
      <w:r>
        <w:rPr>
          <w:rFonts w:ascii="Times New Roman"/>
          <w:b w:val="false"/>
          <w:i w:val="false"/>
          <w:color w:val="000000"/>
          <w:sz w:val="28"/>
        </w:rPr>
        <w:t>
      мұраға құқық туралы куәлігі;</w:t>
      </w:r>
    </w:p>
    <w:p>
      <w:pPr>
        <w:spacing w:after="0"/>
        <w:ind w:left="0"/>
        <w:jc w:val="both"/>
      </w:pPr>
      <w:r>
        <w:rPr>
          <w:rFonts w:ascii="Times New Roman"/>
          <w:b w:val="false"/>
          <w:i w:val="false"/>
          <w:color w:val="000000"/>
          <w:sz w:val="28"/>
        </w:rPr>
        <w:t>
      соттың заңды күшiне енген шешімі;</w:t>
      </w:r>
    </w:p>
    <w:p>
      <w:pPr>
        <w:spacing w:after="0"/>
        <w:ind w:left="0"/>
        <w:jc w:val="both"/>
      </w:pPr>
      <w:r>
        <w:rPr>
          <w:rFonts w:ascii="Times New Roman"/>
          <w:b w:val="false"/>
          <w:i w:val="false"/>
          <w:color w:val="000000"/>
          <w:sz w:val="28"/>
        </w:rPr>
        <w:t>
      кемеге меншік құқығын растайтын өзге де құжаттар;</w:t>
      </w:r>
    </w:p>
    <w:bookmarkStart w:name="z156" w:id="98"/>
    <w:p>
      <w:pPr>
        <w:spacing w:after="0"/>
        <w:ind w:left="0"/>
        <w:jc w:val="both"/>
      </w:pPr>
      <w:r>
        <w:rPr>
          <w:rFonts w:ascii="Times New Roman"/>
          <w:b w:val="false"/>
          <w:i w:val="false"/>
          <w:color w:val="000000"/>
          <w:sz w:val="28"/>
        </w:rPr>
        <w:t>
      11) сыныптаушы куәліктің электронды көшірмесі;</w:t>
      </w:r>
    </w:p>
    <w:bookmarkEnd w:id="98"/>
    <w:bookmarkStart w:name="z157" w:id="99"/>
    <w:p>
      <w:pPr>
        <w:spacing w:after="0"/>
        <w:ind w:left="0"/>
        <w:jc w:val="both"/>
      </w:pPr>
      <w:r>
        <w:rPr>
          <w:rFonts w:ascii="Times New Roman"/>
          <w:b w:val="false"/>
          <w:i w:val="false"/>
          <w:color w:val="000000"/>
          <w:sz w:val="28"/>
        </w:rPr>
        <w:t>
      12) ЭҮТШ арқылы төлеуді қоспағанда, өзен кемелерін мемлекеттік тіркеу немесе қайта тіркеу, немесе кеме куәлігінің телнұсқасын беру үшін бюджетке алым сомасы төленгенін растайтын құжаттың электрондық көшірмесі;</w:t>
      </w:r>
    </w:p>
    <w:bookmarkEnd w:id="99"/>
    <w:bookmarkStart w:name="z158" w:id="100"/>
    <w:p>
      <w:pPr>
        <w:spacing w:after="0"/>
        <w:ind w:left="0"/>
        <w:jc w:val="both"/>
      </w:pPr>
      <w:r>
        <w:rPr>
          <w:rFonts w:ascii="Times New Roman"/>
          <w:b w:val="false"/>
          <w:i w:val="false"/>
          <w:color w:val="000000"/>
          <w:sz w:val="28"/>
        </w:rPr>
        <w:t>
      13) кемені жалға алу шартының электрондық көшірмесі;</w:t>
      </w:r>
    </w:p>
    <w:bookmarkEnd w:id="100"/>
    <w:bookmarkStart w:name="z159" w:id="101"/>
    <w:p>
      <w:pPr>
        <w:spacing w:after="0"/>
        <w:ind w:left="0"/>
        <w:jc w:val="both"/>
      </w:pPr>
      <w:r>
        <w:rPr>
          <w:rFonts w:ascii="Times New Roman"/>
          <w:b w:val="false"/>
          <w:i w:val="false"/>
          <w:color w:val="000000"/>
          <w:sz w:val="28"/>
        </w:rPr>
        <w:t>
      14) кеменің меншік иесінің және кеменің тіркелген ипотекасының немесе оған Қазақстан Республикасының Мемлекеттік туын көтеріп жүзуге кемені ауыстыруға ауыртпалықтың кепіл ұстаушысының жазбаша рұқсатының электрондық көшірмесі;</w:t>
      </w:r>
    </w:p>
    <w:bookmarkEnd w:id="101"/>
    <w:bookmarkStart w:name="z160" w:id="102"/>
    <w:p>
      <w:pPr>
        <w:spacing w:after="0"/>
        <w:ind w:left="0"/>
        <w:jc w:val="both"/>
      </w:pPr>
      <w:r>
        <w:rPr>
          <w:rFonts w:ascii="Times New Roman"/>
          <w:b w:val="false"/>
          <w:i w:val="false"/>
          <w:color w:val="000000"/>
          <w:sz w:val="28"/>
        </w:rPr>
        <w:t>
      15) кеме ту ауыстырылғанға дейін тікелей тіркелген және осындай мемлекеттің туын көтеріп жүзу құқығы кемеге Қазақстан Республикасының Мемлекеттік туын көтеріп жүзу құқығын беру мерзіміне тоқтатылғанын растайтын шетел мемлекетінің құзыретті билік орындары берген құжаттың электрондық көшірмесі.</w:t>
      </w:r>
    </w:p>
    <w:bookmarkEnd w:id="102"/>
    <w:p>
      <w:pPr>
        <w:spacing w:after="0"/>
        <w:ind w:left="0"/>
        <w:jc w:val="both"/>
      </w:pPr>
      <w:r>
        <w:rPr>
          <w:rFonts w:ascii="Times New Roman"/>
          <w:b w:val="false"/>
          <w:i w:val="false"/>
          <w:color w:val="000000"/>
          <w:sz w:val="28"/>
        </w:rPr>
        <w:t>
      Егер ұсынылатын құжаттар шет тілінде жасалса, оларға мемлекеттік немесе орыс тіліндегі нотариалды куәландырылған аудармасы қоса беріледі.</w:t>
      </w:r>
    </w:p>
    <w:p>
      <w:pPr>
        <w:spacing w:after="0"/>
        <w:ind w:left="0"/>
        <w:jc w:val="both"/>
      </w:pPr>
      <w:r>
        <w:rPr>
          <w:rFonts w:ascii="Times New Roman"/>
          <w:b w:val="false"/>
          <w:i w:val="false"/>
          <w:color w:val="000000"/>
          <w:sz w:val="28"/>
        </w:rPr>
        <w:t>
      Көрсетілетін қызметті алушының жеке басын куәландыратын, заңды тұлғаны мемлекеттік тіркеу (қайта тіркеу) туралы, дара кәсіпкерді мемлекеттік тіркеу туралы куәландыратын құжаттың мәліметін Мемлекеттік корпорация қызметкері және көрсетілетін қызметті беруші тиісті мемлекеттік ақпараттық жүйелерден "электрондық үкіметтің" шлюзі арқылы алады.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қызмет көрсету кезінде ақпараттық жүйелердегі заңмен қорғалатын құпияны құрайтын мәліметтерді пайдалануға келісімін береді.</w:t>
      </w:r>
    </w:p>
    <w:p>
      <w:pPr>
        <w:spacing w:after="0"/>
        <w:ind w:left="0"/>
        <w:jc w:val="both"/>
      </w:pPr>
      <w:r>
        <w:rPr>
          <w:rFonts w:ascii="Times New Roman"/>
          <w:b w:val="false"/>
          <w:i w:val="false"/>
          <w:color w:val="000000"/>
          <w:sz w:val="28"/>
        </w:rPr>
        <w:t>
      Құжаттарды қабылдау кезінде Мемлекеттік корпорация қызметкері құжаттардың түпнұсқасынан электрондық көшірмесін жасайды, одан кейін түпнұсқасын көрсетілетін қызмет алушыға қайтарады.</w:t>
      </w:r>
    </w:p>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Мемлекеттік корпорацияда дайын құжаттарды беру жеке куәлікті ұсынған кезде (немесе оның өкілі нотариалды куәландырылған сенімхат бойынша) құжаттарды қабылдау туралы қолхат негізінде жүзеге асырылады.</w:t>
      </w:r>
    </w:p>
    <w:p>
      <w:pPr>
        <w:spacing w:after="0"/>
        <w:ind w:left="0"/>
        <w:jc w:val="both"/>
      </w:pPr>
      <w:r>
        <w:rPr>
          <w:rFonts w:ascii="Times New Roman"/>
          <w:b w:val="false"/>
          <w:i w:val="false"/>
          <w:color w:val="000000"/>
          <w:sz w:val="28"/>
        </w:rPr>
        <w:t>
      Мемлекеттік корпорация нәтиженің бір ай ішінде сақталуын қамтамасыз етеді, одан кейін көрсетілетін қызметті берушіге одан әрі сақтау үшін береді. Көрсетілетін қызметті алушы Мемлекеттік корпорацияға бір ай өткен соң жүгінген кезде Мемлекеттік корпорацияның сұрауы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pPr>
        <w:spacing w:after="0"/>
        <w:ind w:left="0"/>
        <w:jc w:val="both"/>
      </w:pPr>
      <w:r>
        <w:rPr>
          <w:rFonts w:ascii="Times New Roman"/>
          <w:b w:val="false"/>
          <w:i w:val="false"/>
          <w:color w:val="000000"/>
          <w:sz w:val="28"/>
        </w:rPr>
        <w:t>
      Портал арқылы электрондық өтінім беру кезінде көрсетілетін қызметті алушының "жеке кабинетінде" мемлекеттік қызметті көрсету үшін өтінімді қабылдау туралы мәртебе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құжаттарды қабылдаудан бас тарту туралы қолхатты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3-бөлімнің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"3. Мемлекеттік қызметті көрсету мәселелері бойынша көрсетілетін қызметті берушілердің және (немесе) олардың лауазымды адамдарының, Мемлекеттік корпорация және (немесе) оның қызметкерлерінің шешімдеріне, әрекетіне (әрекетсіздігіне) шағымдану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164" w:id="103"/>
    <w:p>
      <w:pPr>
        <w:spacing w:after="0"/>
        <w:ind w:left="0"/>
        <w:jc w:val="both"/>
      </w:pPr>
      <w:r>
        <w:rPr>
          <w:rFonts w:ascii="Times New Roman"/>
          <w:b w:val="false"/>
          <w:i w:val="false"/>
          <w:color w:val="000000"/>
          <w:sz w:val="28"/>
        </w:rPr>
        <w:t>
      төртінші және бесінші бөліктер мынадай редакцияда жазылсын:</w:t>
      </w:r>
    </w:p>
    <w:bookmarkEnd w:id="103"/>
    <w:p>
      <w:pPr>
        <w:spacing w:after="0"/>
        <w:ind w:left="0"/>
        <w:jc w:val="both"/>
      </w:pPr>
      <w:r>
        <w:rPr>
          <w:rFonts w:ascii="Times New Roman"/>
          <w:b w:val="false"/>
          <w:i w:val="false"/>
          <w:color w:val="000000"/>
          <w:sz w:val="28"/>
        </w:rPr>
        <w:t>
      "Мемлекеттік корпорация қызметкерлерінің мемлекеттік қызметті көрсету мәселелері бойынша әрекеттеріне (әрекетсіздігіне) шағым Мемлекеттік корпорация басшысына Мемлекеттік корпорация www.con.gov.kz интернет-ресурсында көрсетілген мекенжайлар мен телефондар бойынша жіберіледі.</w:t>
      </w:r>
    </w:p>
    <w:p>
      <w:pPr>
        <w:spacing w:after="0"/>
        <w:ind w:left="0"/>
        <w:jc w:val="both"/>
      </w:pPr>
      <w:r>
        <w:rPr>
          <w:rFonts w:ascii="Times New Roman"/>
          <w:b w:val="false"/>
          <w:i w:val="false"/>
          <w:color w:val="000000"/>
          <w:sz w:val="28"/>
        </w:rPr>
        <w:t>
      Қолма-қол, сондай-ақ поштамен түскен шағымдардың мемлекеттік корпорация кеңсесінде қабылданғанын растау оны тіркеу болып табылады (мөртабан, кіріс нөмірі және тіркелген күні шағымның екінші данасына немесе шағымға ілеспе хатқа койылады).";</w:t>
      </w:r>
    </w:p>
    <w:bookmarkStart w:name="z165" w:id="104"/>
    <w:p>
      <w:pPr>
        <w:spacing w:after="0"/>
        <w:ind w:left="0"/>
        <w:jc w:val="both"/>
      </w:pPr>
      <w:r>
        <w:rPr>
          <w:rFonts w:ascii="Times New Roman"/>
          <w:b w:val="false"/>
          <w:i w:val="false"/>
          <w:color w:val="000000"/>
          <w:sz w:val="28"/>
        </w:rPr>
        <w:t>
      сегізінші бөлік мынадай редакцияда жазылсын:</w:t>
      </w:r>
    </w:p>
    <w:bookmarkEnd w:id="104"/>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атына түскен көрсетілетін қызметті алушының шағымы тіркелген күнінен бастап бес жұмыс күні ішінде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4-бөлімнің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"4. Мемлекеттік көрсетілетін қызметті, оның ішінде Мемлекеттік корпорация арқылы көрсету ерекшеліктері ескеріле отырып, қойылатын өзге де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Қазақстан Республикасының заңнамасымен белгiленген тәртiппен өзiне-өзi қызмет ету, өз бетiмен жүрiп-тұру, бағдарлар алуды жүзеге асыру мүмкiндiгiн толық немесе iшiнара жоғалтқан көрсетілетін қызметті алушылар Бірыңғай байланыс-орталығының 1414 телефонымен жүгіну арқылы Мемлекеттік корпорация қызметкері мемлекеттік қызмет көрсетуге қажетті құжаттар қабылдауды көрсетілетін қызметті алушының тұрғылықты жеріне барып жүргізеді.";</w:t>
      </w:r>
    </w:p>
    <w:bookmarkStart w:name="z168" w:id="105"/>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05"/>
    <w:p>
      <w:pPr>
        <w:spacing w:after="0"/>
        <w:ind w:left="0"/>
        <w:jc w:val="both"/>
      </w:pPr>
      <w:r>
        <w:rPr>
          <w:rFonts w:ascii="Times New Roman"/>
          <w:b w:val="false"/>
          <w:i w:val="false"/>
          <w:color w:val="000000"/>
          <w:sz w:val="28"/>
        </w:rPr>
        <w:t>
      "3) Мемлекеттік корпорацияның www.con.gov.kz интернет-ресурсында;";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bookmarkStart w:name="z170" w:id="106"/>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106"/>
    <w:bookmarkStart w:name="z171" w:id="10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7"/>
    <w:bookmarkStart w:name="z172" w:id="108"/>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оның көшірмелерін баспа және электронды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bookmarkEnd w:id="108"/>
    <w:bookmarkStart w:name="z173" w:id="109"/>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109"/>
    <w:bookmarkStart w:name="z174" w:id="110"/>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110"/>
    <w:bookmarkStart w:name="z175" w:id="1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11"/>
    <w:bookmarkStart w:name="z176" w:id="112"/>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жиырма бір күн өткен соң, бірақ 2016 жылдың 1 наурызынан бұрын емес қолданысқа енгізіледі.</w:t>
      </w:r>
    </w:p>
    <w:bookmarkEnd w:id="112"/>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 Е. Досаев   </w:t>
      </w:r>
    </w:p>
    <w:p>
      <w:pPr>
        <w:spacing w:after="0"/>
        <w:ind w:left="0"/>
        <w:jc w:val="both"/>
      </w:pPr>
      <w:r>
        <w:rPr>
          <w:rFonts w:ascii="Times New Roman"/>
          <w:b w:val="false"/>
          <w:i w:val="false"/>
          <w:color w:val="000000"/>
          <w:sz w:val="28"/>
        </w:rPr>
        <w:t>
      2016 жылғы 29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22 қаңтардағы</w:t>
            </w:r>
            <w:r>
              <w:br/>
            </w:r>
            <w:r>
              <w:rPr>
                <w:rFonts w:ascii="Times New Roman"/>
                <w:b w:val="false"/>
                <w:i w:val="false"/>
                <w:color w:val="000000"/>
                <w:sz w:val="20"/>
              </w:rPr>
              <w:t>№ 45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"Кемелердің командалық құрамының</w:t>
            </w:r>
            <w:r>
              <w:br/>
            </w:r>
            <w:r>
              <w:rPr>
                <w:rFonts w:ascii="Times New Roman"/>
                <w:b w:val="false"/>
                <w:i w:val="false"/>
                <w:color w:val="000000"/>
                <w:sz w:val="20"/>
              </w:rPr>
              <w:t>адамдарына диплом беру"</w:t>
            </w:r>
            <w:r>
              <w:br/>
            </w:r>
            <w:r>
              <w:rPr>
                <w:rFonts w:ascii="Times New Roman"/>
                <w:b w:val="false"/>
                <w:i w:val="false"/>
                <w:color w:val="000000"/>
                <w:sz w:val="20"/>
              </w:rPr>
              <w:t>мемлекеттiк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(Көрсетілетін қызметті алушының тегі,</w:t>
      </w:r>
    </w:p>
    <w:p>
      <w:pPr>
        <w:spacing w:after="0"/>
        <w:ind w:left="0"/>
        <w:jc w:val="both"/>
      </w:pPr>
      <w:r>
        <w:rPr>
          <w:rFonts w:ascii="Times New Roman"/>
          <w:b w:val="false"/>
          <w:i w:val="false"/>
          <w:color w:val="000000"/>
          <w:sz w:val="28"/>
        </w:rPr>
        <w:t>
      аты, болса әкесінің аты не ұйымының</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(көрсетілетін қызметті        </w:t>
      </w:r>
    </w:p>
    <w:p>
      <w:pPr>
        <w:spacing w:after="0"/>
        <w:ind w:left="0"/>
        <w:jc w:val="both"/>
      </w:pPr>
      <w:r>
        <w:rPr>
          <w:rFonts w:ascii="Times New Roman"/>
          <w:b w:val="false"/>
          <w:i w:val="false"/>
          <w:color w:val="000000"/>
          <w:sz w:val="28"/>
        </w:rPr>
        <w:t xml:space="preserve">
      алушының мекенжайы)         </w:t>
      </w:r>
    </w:p>
    <w:bookmarkStart w:name="z178" w:id="113"/>
    <w:p>
      <w:pPr>
        <w:spacing w:after="0"/>
        <w:ind w:left="0"/>
        <w:jc w:val="left"/>
      </w:pPr>
      <w:r>
        <w:rPr>
          <w:rFonts w:ascii="Times New Roman"/>
          <w:b/>
          <w:i w:val="false"/>
          <w:color w:val="000000"/>
        </w:rPr>
        <w:t xml:space="preserve"> Құжаттарды қабылдаудан бас тарту туралы қолхат</w:t>
      </w:r>
    </w:p>
    <w:bookmarkEnd w:id="113"/>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 филиалының №__ бөлімшесі (мекенжайы көрсетілсін) "Кемелердің командалық құрамының адамдарына диплом беру" мемлекеттік қызметті көрсетуге құжаттарды қабылдаудан Сіздің мемлекеттік көрсетілетін қызмет стандартында көзделген тізбеге сәйкес құжаттардың толық топтамасын ұсынбауыңызға байланысты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әрбір тарапқа бір-бірден екі данада жасалды.</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Т.А.Ә. ("Азаматтарға арналған үкімет" мемлекеттік корпорациясы" коммерциялық емес акционерлік қоғамының қызметкері)         (қолы)</w:t>
      </w:r>
    </w:p>
    <w:p>
      <w:pPr>
        <w:spacing w:after="0"/>
        <w:ind w:left="0"/>
        <w:jc w:val="both"/>
      </w:pPr>
      <w:r>
        <w:rPr>
          <w:rFonts w:ascii="Times New Roman"/>
          <w:b w:val="false"/>
          <w:i w:val="false"/>
          <w:color w:val="000000"/>
          <w:sz w:val="28"/>
        </w:rPr>
        <w:t>
      Орындаушы: Т.А.Ә.______________</w:t>
      </w:r>
    </w:p>
    <w:p>
      <w:pPr>
        <w:spacing w:after="0"/>
        <w:ind w:left="0"/>
        <w:jc w:val="both"/>
      </w:pPr>
      <w:r>
        <w:rPr>
          <w:rFonts w:ascii="Times New Roman"/>
          <w:b w:val="false"/>
          <w:i w:val="false"/>
          <w:color w:val="000000"/>
          <w:sz w:val="28"/>
        </w:rPr>
        <w:t>
      Телефон:__________</w:t>
      </w:r>
    </w:p>
    <w:p>
      <w:pPr>
        <w:spacing w:after="0"/>
        <w:ind w:left="0"/>
        <w:jc w:val="both"/>
      </w:pPr>
      <w:r>
        <w:rPr>
          <w:rFonts w:ascii="Times New Roman"/>
          <w:b w:val="false"/>
          <w:i w:val="false"/>
          <w:color w:val="000000"/>
          <w:sz w:val="28"/>
        </w:rPr>
        <w:t>
      Алдым: Т.А.Ә./көрсетілетін қызметті алушының қолы</w:t>
      </w:r>
    </w:p>
    <w:p>
      <w:pPr>
        <w:spacing w:after="0"/>
        <w:ind w:left="0"/>
        <w:jc w:val="both"/>
      </w:pPr>
      <w:r>
        <w:rPr>
          <w:rFonts w:ascii="Times New Roman"/>
          <w:b w:val="false"/>
          <w:i w:val="false"/>
          <w:color w:val="000000"/>
          <w:sz w:val="28"/>
        </w:rPr>
        <w:t>
      20__ жылғы"__"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22 қаңтардағы</w:t>
            </w:r>
            <w:r>
              <w:br/>
            </w:r>
            <w:r>
              <w:rPr>
                <w:rFonts w:ascii="Times New Roman"/>
                <w:b w:val="false"/>
                <w:i w:val="false"/>
                <w:color w:val="000000"/>
                <w:sz w:val="20"/>
              </w:rPr>
              <w:t>№ 45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 556 бұйрығына</w:t>
            </w:r>
            <w:r>
              <w:br/>
            </w:r>
            <w:r>
              <w:rPr>
                <w:rFonts w:ascii="Times New Roman"/>
                <w:b w:val="false"/>
                <w:i w:val="false"/>
                <w:color w:val="000000"/>
                <w:sz w:val="20"/>
              </w:rPr>
              <w:t>3-қосымша</w:t>
            </w:r>
          </w:p>
        </w:tc>
      </w:tr>
    </w:tbl>
    <w:bookmarkStart w:name="z180" w:id="114"/>
    <w:p>
      <w:pPr>
        <w:spacing w:after="0"/>
        <w:ind w:left="0"/>
        <w:jc w:val="left"/>
      </w:pPr>
      <w:r>
        <w:rPr>
          <w:rFonts w:ascii="Times New Roman"/>
          <w:b/>
          <w:i w:val="false"/>
          <w:color w:val="000000"/>
        </w:rPr>
        <w:t xml:space="preserve"> "Кеме экипажының ең аз құрамы туралы куәлік беру" мемлекеттік</w:t>
      </w:r>
      <w:r>
        <w:br/>
      </w:r>
      <w:r>
        <w:rPr>
          <w:rFonts w:ascii="Times New Roman"/>
          <w:b/>
          <w:i w:val="false"/>
          <w:color w:val="000000"/>
        </w:rPr>
        <w:t>көрсетілетін қызмет стандарты</w:t>
      </w:r>
      <w:r>
        <w:br/>
      </w:r>
      <w:r>
        <w:rPr>
          <w:rFonts w:ascii="Times New Roman"/>
          <w:b/>
          <w:i w:val="false"/>
          <w:color w:val="000000"/>
        </w:rPr>
        <w:t>1. Жалпы ережелер</w:t>
      </w:r>
    </w:p>
    <w:bookmarkEnd w:id="114"/>
    <w:bookmarkStart w:name="z182" w:id="115"/>
    <w:p>
      <w:pPr>
        <w:spacing w:after="0"/>
        <w:ind w:left="0"/>
        <w:jc w:val="both"/>
      </w:pPr>
      <w:r>
        <w:rPr>
          <w:rFonts w:ascii="Times New Roman"/>
          <w:b w:val="false"/>
          <w:i w:val="false"/>
          <w:color w:val="000000"/>
          <w:sz w:val="28"/>
        </w:rPr>
        <w:t>
      1. "Кеме экипажының ең аз құрамы туралы куәлік беру" мемлекеттік көрсетілетін қызметі (бұдан әрі – мемлекеттік көрсетілетін қызмет).</w:t>
      </w:r>
    </w:p>
    <w:bookmarkEnd w:id="115"/>
    <w:bookmarkStart w:name="z183" w:id="11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Инвестициялар және даму министрлiгi (бұдан әрі – Министрлік) әзірледі.</w:t>
      </w:r>
    </w:p>
    <w:bookmarkEnd w:id="116"/>
    <w:bookmarkStart w:name="z184" w:id="117"/>
    <w:p>
      <w:pPr>
        <w:spacing w:after="0"/>
        <w:ind w:left="0"/>
        <w:jc w:val="both"/>
      </w:pPr>
      <w:r>
        <w:rPr>
          <w:rFonts w:ascii="Times New Roman"/>
          <w:b w:val="false"/>
          <w:i w:val="false"/>
          <w:color w:val="000000"/>
          <w:sz w:val="28"/>
        </w:rPr>
        <w:t>
      3. Мемлекеттік көрсетілетін қызметті Министрлiктің Көлiк комитетiнiң аумақтық органдары (бұдан әрi – көрсетілетін қызметті беруші) көрсетеді.</w:t>
      </w:r>
    </w:p>
    <w:bookmarkEnd w:id="117"/>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Start w:name="z185" w:id="118"/>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әрi – Мемлекеттік корпорация);</w:t>
      </w:r>
    </w:p>
    <w:bookmarkEnd w:id="118"/>
    <w:bookmarkStart w:name="z186" w:id="119"/>
    <w:p>
      <w:pPr>
        <w:spacing w:after="0"/>
        <w:ind w:left="0"/>
        <w:jc w:val="both"/>
      </w:pPr>
      <w:r>
        <w:rPr>
          <w:rFonts w:ascii="Times New Roman"/>
          <w:b w:val="false"/>
          <w:i w:val="false"/>
          <w:color w:val="000000"/>
          <w:sz w:val="28"/>
        </w:rPr>
        <w:t>
      2) www.elicense.kz, www.egov.kz "электрондық үкіметінің" веб-порталы (бұдан әрі – портал) арқылы жүзеге асырылады.</w:t>
      </w:r>
    </w:p>
    <w:bookmarkEnd w:id="119"/>
    <w:bookmarkStart w:name="z187" w:id="120"/>
    <w:p>
      <w:pPr>
        <w:spacing w:after="0"/>
        <w:ind w:left="0"/>
        <w:jc w:val="left"/>
      </w:pPr>
      <w:r>
        <w:rPr>
          <w:rFonts w:ascii="Times New Roman"/>
          <w:b/>
          <w:i w:val="false"/>
          <w:color w:val="000000"/>
        </w:rPr>
        <w:t xml:space="preserve"> 2. Мемлекеттік қызметті көрсету тәртібі</w:t>
      </w:r>
    </w:p>
    <w:bookmarkEnd w:id="120"/>
    <w:bookmarkStart w:name="z188" w:id="121"/>
    <w:p>
      <w:pPr>
        <w:spacing w:after="0"/>
        <w:ind w:left="0"/>
        <w:jc w:val="both"/>
      </w:pPr>
      <w:r>
        <w:rPr>
          <w:rFonts w:ascii="Times New Roman"/>
          <w:b w:val="false"/>
          <w:i w:val="false"/>
          <w:color w:val="000000"/>
          <w:sz w:val="28"/>
        </w:rPr>
        <w:t>
      4. Мемлекеттік қызметті көрсету мерзімдері:</w:t>
      </w:r>
    </w:p>
    <w:bookmarkEnd w:id="121"/>
    <w:bookmarkStart w:name="z189" w:id="122"/>
    <w:p>
      <w:pPr>
        <w:spacing w:after="0"/>
        <w:ind w:left="0"/>
        <w:jc w:val="both"/>
      </w:pPr>
      <w:r>
        <w:rPr>
          <w:rFonts w:ascii="Times New Roman"/>
          <w:b w:val="false"/>
          <w:i w:val="false"/>
          <w:color w:val="000000"/>
          <w:sz w:val="28"/>
        </w:rPr>
        <w:t>
      1) құжаттар топтамасын Мемлекеттік корпорацияға тапсырылған сәттен бастап, сондай-ақ порталға жүгінген кезде - 5 (бес) жұмыс күні;</w:t>
      </w:r>
    </w:p>
    <w:bookmarkEnd w:id="122"/>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мерзіміне кірмейді.</w:t>
      </w:r>
    </w:p>
    <w:bookmarkStart w:name="z190" w:id="123"/>
    <w:p>
      <w:pPr>
        <w:spacing w:after="0"/>
        <w:ind w:left="0"/>
        <w:jc w:val="both"/>
      </w:pPr>
      <w:r>
        <w:rPr>
          <w:rFonts w:ascii="Times New Roman"/>
          <w:b w:val="false"/>
          <w:i w:val="false"/>
          <w:color w:val="000000"/>
          <w:sz w:val="28"/>
        </w:rPr>
        <w:t>
      2) көрсетілетін қызметті алушы Мемлекеттік корпорацияға құжаттарды тапсыру үшін күтудің рұқсат етілген ең ұзақ уақыты – 15 минут;</w:t>
      </w:r>
    </w:p>
    <w:bookmarkEnd w:id="123"/>
    <w:bookmarkStart w:name="z191" w:id="124"/>
    <w:p>
      <w:pPr>
        <w:spacing w:after="0"/>
        <w:ind w:left="0"/>
        <w:jc w:val="both"/>
      </w:pPr>
      <w:r>
        <w:rPr>
          <w:rFonts w:ascii="Times New Roman"/>
          <w:b w:val="false"/>
          <w:i w:val="false"/>
          <w:color w:val="000000"/>
          <w:sz w:val="28"/>
        </w:rPr>
        <w:t>
      3) Мемлекеттік корпорацияда көрсетілетін қызметті алушыға қызмет көрсетудің рұқсат етілген ең ұзақ уақыты – 20 минут.</w:t>
      </w:r>
    </w:p>
    <w:bookmarkEnd w:id="124"/>
    <w:bookmarkStart w:name="z192" w:id="125"/>
    <w:p>
      <w:pPr>
        <w:spacing w:after="0"/>
        <w:ind w:left="0"/>
        <w:jc w:val="both"/>
      </w:pPr>
      <w:r>
        <w:rPr>
          <w:rFonts w:ascii="Times New Roman"/>
          <w:b w:val="false"/>
          <w:i w:val="false"/>
          <w:color w:val="000000"/>
          <w:sz w:val="28"/>
        </w:rPr>
        <w:t>
      5. Мемлекеттiк қызметті көрсету нысаны: электрондық (ішінара автоматтандырылған) және (немесе) қағаз түрінде.</w:t>
      </w:r>
    </w:p>
    <w:bookmarkEnd w:id="125"/>
    <w:bookmarkStart w:name="z193" w:id="126"/>
    <w:p>
      <w:pPr>
        <w:spacing w:after="0"/>
        <w:ind w:left="0"/>
        <w:jc w:val="both"/>
      </w:pPr>
      <w:r>
        <w:rPr>
          <w:rFonts w:ascii="Times New Roman"/>
          <w:b w:val="false"/>
          <w:i w:val="false"/>
          <w:color w:val="000000"/>
          <w:sz w:val="28"/>
        </w:rPr>
        <w:t>
      6. Мемлекеттік қызметті көрсету нәтижесі - кеме экипажының ең аз құрамы туралы куәлік.</w:t>
      </w:r>
    </w:p>
    <w:bookmarkEnd w:id="126"/>
    <w:p>
      <w:pPr>
        <w:spacing w:after="0"/>
        <w:ind w:left="0"/>
        <w:jc w:val="both"/>
      </w:pPr>
      <w:r>
        <w:rPr>
          <w:rFonts w:ascii="Times New Roman"/>
          <w:b w:val="false"/>
          <w:i w:val="false"/>
          <w:color w:val="000000"/>
          <w:sz w:val="28"/>
        </w:rPr>
        <w:t>
      Мемлекеттік қызметті көрсету нәтижесін берудің нысаны: электрондық/қағаз түрінде.</w:t>
      </w:r>
    </w:p>
    <w:bookmarkStart w:name="z194" w:id="127"/>
    <w:p>
      <w:pPr>
        <w:spacing w:after="0"/>
        <w:ind w:left="0"/>
        <w:jc w:val="both"/>
      </w:pPr>
      <w:r>
        <w:rPr>
          <w:rFonts w:ascii="Times New Roman"/>
          <w:b w:val="false"/>
          <w:i w:val="false"/>
          <w:color w:val="000000"/>
          <w:sz w:val="28"/>
        </w:rPr>
        <w:t>
      7. Мемлекеттік қызметті көрсету ақысыз негізде жеке және заңды тұлғаларға (бұдан әрі – көрсетілетін қызметті алушы) көрсетіледі.</w:t>
      </w:r>
    </w:p>
    <w:bookmarkEnd w:id="127"/>
    <w:bookmarkStart w:name="z195" w:id="128"/>
    <w:p>
      <w:pPr>
        <w:spacing w:after="0"/>
        <w:ind w:left="0"/>
        <w:jc w:val="both"/>
      </w:pPr>
      <w:r>
        <w:rPr>
          <w:rFonts w:ascii="Times New Roman"/>
          <w:b w:val="false"/>
          <w:i w:val="false"/>
          <w:color w:val="000000"/>
          <w:sz w:val="28"/>
        </w:rPr>
        <w:t>
      8. Жұмыс кестесі:</w:t>
      </w:r>
    </w:p>
    <w:bookmarkEnd w:id="128"/>
    <w:bookmarkStart w:name="z196" w:id="129"/>
    <w:p>
      <w:pPr>
        <w:spacing w:after="0"/>
        <w:ind w:left="0"/>
        <w:jc w:val="both"/>
      </w:pPr>
      <w:r>
        <w:rPr>
          <w:rFonts w:ascii="Times New Roman"/>
          <w:b w:val="false"/>
          <w:i w:val="false"/>
          <w:color w:val="000000"/>
          <w:sz w:val="28"/>
        </w:rPr>
        <w:t>
      1)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p>
    <w:bookmarkEnd w:id="129"/>
    <w:p>
      <w:pPr>
        <w:spacing w:after="0"/>
        <w:ind w:left="0"/>
        <w:jc w:val="both"/>
      </w:pPr>
      <w:r>
        <w:rPr>
          <w:rFonts w:ascii="Times New Roman"/>
          <w:b w:val="false"/>
          <w:i w:val="false"/>
          <w:color w:val="000000"/>
          <w:sz w:val="28"/>
        </w:rPr>
        <w:t>
      мемлекеттік қызмет (көрсетілетін қызметті алушының тіркелу орны бойынша) жылдамдатылған қызмет көрсетусіз, "электрондық" кезек тәртібімен көрсетіледі, портал арқылы электрондық кезекті броньдауға болады;</w:t>
      </w:r>
    </w:p>
    <w:bookmarkStart w:name="z197" w:id="130"/>
    <w:p>
      <w:pPr>
        <w:spacing w:after="0"/>
        <w:ind w:left="0"/>
        <w:jc w:val="both"/>
      </w:pPr>
      <w:r>
        <w:rPr>
          <w:rFonts w:ascii="Times New Roman"/>
          <w:b w:val="false"/>
          <w:i w:val="false"/>
          <w:color w:val="000000"/>
          <w:sz w:val="28"/>
        </w:rPr>
        <w:t>
      2) портал – тәулік бойы, жөндеу жұмыстарын жүргізуге байланысты техникалық үзілістерді қоспағанда (көрсетілетін қызметті алушының жұмыс уақыты аяқталғаннан кейін, демалыс және мереке күндері жүгінген кезде Қазақстан Республикасының еңбек заңнамасына сәйкес өтініштерді қабылдау мен мемлекеттік көрсетілетін қызмет нәтижелерін беру келесі жұмыс күнінде жүзеге асырылады).</w:t>
      </w:r>
    </w:p>
    <w:bookmarkEnd w:id="130"/>
    <w:bookmarkStart w:name="z198" w:id="131"/>
    <w:p>
      <w:pPr>
        <w:spacing w:after="0"/>
        <w:ind w:left="0"/>
        <w:jc w:val="both"/>
      </w:pPr>
      <w:r>
        <w:rPr>
          <w:rFonts w:ascii="Times New Roman"/>
          <w:b w:val="false"/>
          <w:i w:val="false"/>
          <w:color w:val="000000"/>
          <w:sz w:val="28"/>
        </w:rPr>
        <w:t>
      9. Көрсетілетін қызметті алушы (не сенімхат бойынша оның өкілі) жүгінген кезде мемлекеттік қызмет көрсету үшін қажетті құжаттардың тізбесі:</w:t>
      </w:r>
    </w:p>
    <w:bookmarkEnd w:id="131"/>
    <w:bookmarkStart w:name="z199" w:id="132"/>
    <w:p>
      <w:pPr>
        <w:spacing w:after="0"/>
        <w:ind w:left="0"/>
        <w:jc w:val="both"/>
      </w:pPr>
      <w:r>
        <w:rPr>
          <w:rFonts w:ascii="Times New Roman"/>
          <w:b w:val="false"/>
          <w:i w:val="false"/>
          <w:color w:val="000000"/>
          <w:sz w:val="28"/>
        </w:rPr>
        <w:t>
      1) Мемлекеттік корпорацияға:</w:t>
      </w:r>
    </w:p>
    <w:bookmarkEnd w:id="132"/>
    <w:p>
      <w:pPr>
        <w:spacing w:after="0"/>
        <w:ind w:left="0"/>
        <w:jc w:val="both"/>
      </w:pPr>
      <w:r>
        <w:rPr>
          <w:rFonts w:ascii="Times New Roman"/>
          <w:b w:val="false"/>
          <w:i w:val="false"/>
          <w:color w:val="000000"/>
          <w:sz w:val="28"/>
        </w:rPr>
        <w:t xml:space="preserve">
      кеменің атауын және кемені тіркеу портын көрсете отырып,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жеке басты куәландыратын құжат (жеке басты сәйкестендіру үшін талап етіледі);</w:t>
      </w:r>
    </w:p>
    <w:p>
      <w:pPr>
        <w:spacing w:after="0"/>
        <w:ind w:left="0"/>
        <w:jc w:val="both"/>
      </w:pPr>
      <w:r>
        <w:rPr>
          <w:rFonts w:ascii="Times New Roman"/>
          <w:b w:val="false"/>
          <w:i w:val="false"/>
          <w:color w:val="000000"/>
          <w:sz w:val="28"/>
        </w:rPr>
        <w:t>
      кеме құжаты (кемеге меншік құқығын растау үшін талап етіледі);</w:t>
      </w:r>
    </w:p>
    <w:p>
      <w:pPr>
        <w:spacing w:after="0"/>
        <w:ind w:left="0"/>
        <w:jc w:val="both"/>
      </w:pPr>
      <w:r>
        <w:rPr>
          <w:rFonts w:ascii="Times New Roman"/>
          <w:b w:val="false"/>
          <w:i w:val="false"/>
          <w:color w:val="000000"/>
          <w:sz w:val="28"/>
        </w:rPr>
        <w:t>
      ішкі су көлігі саласындағы уәкілетті орган бекіткен кемелер экипаждарының ең аз құрамына қойылатын талаптарға сәйкес экипаждың бекітілген штат кестесінің көшірмесі.</w:t>
      </w:r>
    </w:p>
    <w:bookmarkStart w:name="z200" w:id="133"/>
    <w:p>
      <w:pPr>
        <w:spacing w:after="0"/>
        <w:ind w:left="0"/>
        <w:jc w:val="both"/>
      </w:pPr>
      <w:r>
        <w:rPr>
          <w:rFonts w:ascii="Times New Roman"/>
          <w:b w:val="false"/>
          <w:i w:val="false"/>
          <w:color w:val="000000"/>
          <w:sz w:val="28"/>
        </w:rPr>
        <w:t>
      2) порталға:</w:t>
      </w:r>
    </w:p>
    <w:bookmarkEnd w:id="133"/>
    <w:p>
      <w:pPr>
        <w:spacing w:after="0"/>
        <w:ind w:left="0"/>
        <w:jc w:val="both"/>
      </w:pPr>
      <w:r>
        <w:rPr>
          <w:rFonts w:ascii="Times New Roman"/>
          <w:b w:val="false"/>
          <w:i w:val="false"/>
          <w:color w:val="000000"/>
          <w:sz w:val="28"/>
        </w:rPr>
        <w:t xml:space="preserve">
      көрсетілетін қызметті алушының электрондық цифрлық қолымен (бұдан әрі – ЭЦҚ) куәландырылған,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құжат нысанындағы кеме атауы мен кеменің тіркеу порты көрсетілген өтініш;</w:t>
      </w:r>
    </w:p>
    <w:p>
      <w:pPr>
        <w:spacing w:after="0"/>
        <w:ind w:left="0"/>
        <w:jc w:val="both"/>
      </w:pPr>
      <w:r>
        <w:rPr>
          <w:rFonts w:ascii="Times New Roman"/>
          <w:b w:val="false"/>
          <w:i w:val="false"/>
          <w:color w:val="000000"/>
          <w:sz w:val="28"/>
        </w:rPr>
        <w:t>
      кеме куәлігінің электрондық көшірмесі;</w:t>
      </w:r>
    </w:p>
    <w:p>
      <w:pPr>
        <w:spacing w:after="0"/>
        <w:ind w:left="0"/>
        <w:jc w:val="both"/>
      </w:pPr>
      <w:r>
        <w:rPr>
          <w:rFonts w:ascii="Times New Roman"/>
          <w:b w:val="false"/>
          <w:i w:val="false"/>
          <w:color w:val="000000"/>
          <w:sz w:val="28"/>
        </w:rPr>
        <w:t>
      ішкі су көлігі саласындағы уәкілетті органмен бекітілген кемелер экипаждарының ең аз құрамына қойылатын талаптарға сәйкес экипаждың бекітілген штат кестесінің электронды көшірмесі.</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құжаттың мәліметін Мемлекеттік корпорация қызметкері, көрсетілетін қызметті беруші тиісті мемлекеттік ақпараттық жүйелерден "электрондық үкімет" шлюзы арқылы алады.</w:t>
      </w:r>
    </w:p>
    <w:p>
      <w:pPr>
        <w:spacing w:after="0"/>
        <w:ind w:left="0"/>
        <w:jc w:val="both"/>
      </w:pPr>
      <w:r>
        <w:rPr>
          <w:rFonts w:ascii="Times New Roman"/>
          <w:b w:val="false"/>
          <w:i w:val="false"/>
          <w:color w:val="000000"/>
          <w:sz w:val="28"/>
        </w:rPr>
        <w:t>
      Құжаттарды қабылдау кезінде Мемлекеттік корпорация қызметкері құжаттардың түпнұсқасынан электрондық көшірме жасайды, одан кейін түпнұсқаны көрсетілетін қызметті алушыға қайтарады.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қызметті көрсету кезінде ақпараттық жүйелердегі заңмен қорғалатын құпияны құрайтын мәліметтерді пайдалануға көрсетілетін қызмет алушы келісім береді.</w:t>
      </w:r>
    </w:p>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 қабылдау туралы қолхат беріледі.</w:t>
      </w:r>
    </w:p>
    <w:p>
      <w:pPr>
        <w:spacing w:after="0"/>
        <w:ind w:left="0"/>
        <w:jc w:val="both"/>
      </w:pPr>
      <w:r>
        <w:rPr>
          <w:rFonts w:ascii="Times New Roman"/>
          <w:b w:val="false"/>
          <w:i w:val="false"/>
          <w:color w:val="000000"/>
          <w:sz w:val="28"/>
        </w:rPr>
        <w:t>
      Мемлекеттік корпорацияда дайын құжаттарды беру жеке куәлікті (не оның өкілі нотариат куәландырған сенімхат ұсынған кезде) ұсынған кезде тиісті құжаттарды қабылдау туралы қолхат негізінде жүзеге асырылады.</w:t>
      </w:r>
    </w:p>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одан кейін оларды көрсетілетін қызметті алушыға одан әрі сақтауға береді. Көрсетілетін қызметті алушы бір ай өткен соң жүгінген кезде, Мемлекеттік корпорацияның сұрауы бойынша көрсетілетін қызметті алушы бір жұмыс күні ішінде дайын құжаттарды көрсетілетін қызметті алушыға беру үшін Мемлекеттік корпорацияға жібіреді.</w:t>
      </w:r>
    </w:p>
    <w:p>
      <w:pPr>
        <w:spacing w:after="0"/>
        <w:ind w:left="0"/>
        <w:jc w:val="both"/>
      </w:pPr>
      <w:r>
        <w:rPr>
          <w:rFonts w:ascii="Times New Roman"/>
          <w:b w:val="false"/>
          <w:i w:val="false"/>
          <w:color w:val="000000"/>
          <w:sz w:val="28"/>
        </w:rPr>
        <w:t>
      Портал арқылы жүгінген кезіңде көрсетілетін қызметті алушының "жеке кабинетіне" мемлекеттік қызметті көрсету үшін сұрауды қабылдау туралы мәртебе жіберіледі.</w:t>
      </w:r>
    </w:p>
    <w:bookmarkStart w:name="z201" w:id="134"/>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34"/>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кезден бастап жеті жұмыс күні ішінде ұсынылған құжаттардың толықтығын тексереді. Ұсынылған құжаттардың толық еместігі фактісі анықталған жағдайда, көрсетілетін қызметті беруші көрсетілген мерзімде өтінішті одан әрі қараудан дәлелді түрде бас тартады.</w:t>
      </w:r>
    </w:p>
    <w:bookmarkStart w:name="z202" w:id="135"/>
    <w:p>
      <w:pPr>
        <w:spacing w:after="0"/>
        <w:ind w:left="0"/>
        <w:jc w:val="left"/>
      </w:pPr>
      <w:r>
        <w:rPr>
          <w:rFonts w:ascii="Times New Roman"/>
          <w:b/>
          <w:i w:val="false"/>
          <w:color w:val="000000"/>
        </w:rPr>
        <w:t xml:space="preserve"> 3. Мемлекеттік қызметті көрсету мәселелері бойынша орталық</w:t>
      </w:r>
      <w:r>
        <w:br/>
      </w:r>
      <w:r>
        <w:rPr>
          <w:rFonts w:ascii="Times New Roman"/>
          <w:b/>
          <w:i w:val="false"/>
          <w:color w:val="000000"/>
        </w:rPr>
        <w:t>мемлекеттік органдардың, сондай-ақ көрсетілетін қызметті</w:t>
      </w:r>
      <w:r>
        <w:br/>
      </w:r>
      <w:r>
        <w:rPr>
          <w:rFonts w:ascii="Times New Roman"/>
          <w:b/>
          <w:i w:val="false"/>
          <w:color w:val="000000"/>
        </w:rPr>
        <w:t>берушінің және (немесе) оның лауазымды адамдарының, Мемлекеттік</w:t>
      </w:r>
      <w:r>
        <w:br/>
      </w:r>
      <w:r>
        <w:rPr>
          <w:rFonts w:ascii="Times New Roman"/>
          <w:b/>
          <w:i w:val="false"/>
          <w:color w:val="000000"/>
        </w:rPr>
        <w:t>корпорацияның және (немесе) оның қызметкерлерінің шешімдеріне,</w:t>
      </w:r>
      <w:r>
        <w:br/>
      </w:r>
      <w:r>
        <w:rPr>
          <w:rFonts w:ascii="Times New Roman"/>
          <w:b/>
          <w:i w:val="false"/>
          <w:color w:val="000000"/>
        </w:rPr>
        <w:t>әрекетіне (әрекетсіздігіне) шағымдану тәртібі</w:t>
      </w:r>
    </w:p>
    <w:bookmarkEnd w:id="135"/>
    <w:bookmarkStart w:name="z203" w:id="136"/>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қызметті көрсету мәселелері бойынша шешімдеріне, әрекеттеріне (әрекетсіздіктеріне) шағымдану, шағым мемлекеттік көрсетілетін қызметті беруші басшысының атына беріледі.</w:t>
      </w:r>
    </w:p>
    <w:bookmarkEnd w:id="136"/>
    <w:p>
      <w:pPr>
        <w:spacing w:after="0"/>
        <w:ind w:left="0"/>
        <w:jc w:val="both"/>
      </w:pPr>
      <w:r>
        <w:rPr>
          <w:rFonts w:ascii="Times New Roman"/>
          <w:b w:val="false"/>
          <w:i w:val="false"/>
          <w:color w:val="000000"/>
          <w:sz w:val="28"/>
        </w:rPr>
        <w:t>
      Шағым жазбаша нысанда пошта, не көрсетілетін қызметті берушінің немесе Министрліктің кеңсесі арқылы жұмыс күндері қолма-қол қабылданады. Көрсетілетін қызметті берушінің кеңсесінде шағымның қабылданғаның растау нөмірі, күні, оны қабылдаған тұлғаның тегі, байланыс деректері, сондай-ақ жауапты алу орны мен мерзімі, шағымның қаралу барысы туралы білуге болатын лауазымды тұлғалардың байланыс деректері көрсетілген талонды бере отырып, тіркеу (мөртабаны, кіріс нөмірі мен күні) болып табылады.</w:t>
      </w:r>
    </w:p>
    <w:p>
      <w:pPr>
        <w:spacing w:after="0"/>
        <w:ind w:left="0"/>
        <w:jc w:val="both"/>
      </w:pPr>
      <w:r>
        <w:rPr>
          <w:rFonts w:ascii="Times New Roman"/>
          <w:b w:val="false"/>
          <w:i w:val="false"/>
          <w:color w:val="000000"/>
          <w:sz w:val="28"/>
        </w:rPr>
        <w:t>
      Мемлекеттік корпорация қызметкерінің әрекеттеріне (әрекетсіздігіне) шағым Мемлекеттік корпорация филиалының басшысына Мемлекеттік корпорацияның www.con.gov.kz интернет-ресурсында көрсетілген мекенжайлар мен телефондар бойынша жіберіледі.</w:t>
      </w:r>
    </w:p>
    <w:p>
      <w:pPr>
        <w:spacing w:after="0"/>
        <w:ind w:left="0"/>
        <w:jc w:val="both"/>
      </w:pPr>
      <w:r>
        <w:rPr>
          <w:rFonts w:ascii="Times New Roman"/>
          <w:b w:val="false"/>
          <w:i w:val="false"/>
          <w:color w:val="000000"/>
          <w:sz w:val="28"/>
        </w:rPr>
        <w:t>
      Қолма-қол, сондай-ақ поштамен түскен шағымдардың Мемлекеттік корпорация кеңсесінде қабылданғанын растау оны тіркеу болып табылады (мөртаңба, кіріс нөмірі және тіркелген күні шағымның екінші данасына немесе шағымға ілеспе хатқа қойылады).</w:t>
      </w:r>
    </w:p>
    <w:p>
      <w:pPr>
        <w:spacing w:after="0"/>
        <w:ind w:left="0"/>
        <w:jc w:val="both"/>
      </w:pPr>
      <w:r>
        <w:rPr>
          <w:rFonts w:ascii="Times New Roman"/>
          <w:b w:val="false"/>
          <w:i w:val="false"/>
          <w:color w:val="000000"/>
          <w:sz w:val="28"/>
        </w:rPr>
        <w:t>
      Портал арқылы шағымды жіберген кезде көрсетілетін қызметті алушыға "жеке кабинетте" мемлекеттік қызметті берушінің шағымды өңдеу барысында (жеткені, тіркелгені, орындалғаны туралы белгілер, қарау немесе қараудан бас тарту туралы жауап) жаңартылатын шағым туралы ақпарат қолжетімді болады.</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атына түскен көрсетілетін қызметті алушының шағымы тіркелген күнінен бастап бес жұмыс күні ішінде қаралады.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 1414 телефоны бойынша алуға болады.</w:t>
      </w:r>
    </w:p>
    <w:p>
      <w:pPr>
        <w:spacing w:after="0"/>
        <w:ind w:left="0"/>
        <w:jc w:val="both"/>
      </w:pPr>
      <w:r>
        <w:rPr>
          <w:rFonts w:ascii="Times New Roman"/>
          <w:b w:val="false"/>
          <w:i w:val="false"/>
          <w:color w:val="000000"/>
          <w:sz w:val="28"/>
        </w:rPr>
        <w:t>
      Мемлекеттік қызметті көрсету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түскен көрсетілетін қызметті алушының шағымы тіркелген күнінен бастап он бес жұмыс күні ішінде қаралады.</w:t>
      </w:r>
    </w:p>
    <w:p>
      <w:pPr>
        <w:spacing w:after="0"/>
        <w:ind w:left="0"/>
        <w:jc w:val="both"/>
      </w:pPr>
      <w:r>
        <w:rPr>
          <w:rFonts w:ascii="Times New Roman"/>
          <w:b w:val="false"/>
          <w:i w:val="false"/>
          <w:color w:val="000000"/>
          <w:sz w:val="28"/>
        </w:rPr>
        <w:t>
      Шағымда:</w:t>
      </w:r>
    </w:p>
    <w:bookmarkStart w:name="z204" w:id="137"/>
    <w:p>
      <w:pPr>
        <w:spacing w:after="0"/>
        <w:ind w:left="0"/>
        <w:jc w:val="both"/>
      </w:pPr>
      <w:r>
        <w:rPr>
          <w:rFonts w:ascii="Times New Roman"/>
          <w:b w:val="false"/>
          <w:i w:val="false"/>
          <w:color w:val="000000"/>
          <w:sz w:val="28"/>
        </w:rPr>
        <w:t>
      1) жеке тұлғаның – тегі, аты, сондай-ақ қалауы бойынша әкесінің аты, пошталық мекенжайы көрсетіледі;</w:t>
      </w:r>
    </w:p>
    <w:bookmarkEnd w:id="137"/>
    <w:bookmarkStart w:name="z205" w:id="138"/>
    <w:p>
      <w:pPr>
        <w:spacing w:after="0"/>
        <w:ind w:left="0"/>
        <w:jc w:val="both"/>
      </w:pPr>
      <w:r>
        <w:rPr>
          <w:rFonts w:ascii="Times New Roman"/>
          <w:b w:val="false"/>
          <w:i w:val="false"/>
          <w:color w:val="000000"/>
          <w:sz w:val="28"/>
        </w:rPr>
        <w:t>
      2) заңды тұлғаның – оның атауы, пошталық мекенжайы, шығыс нөмірі мен күні көрсетіледі. Шағымға көрсетілетін қызметті алушы қол қоюға тиіс.</w:t>
      </w:r>
    </w:p>
    <w:bookmarkEnd w:id="138"/>
    <w:bookmarkStart w:name="z206" w:id="139"/>
    <w:p>
      <w:pPr>
        <w:spacing w:after="0"/>
        <w:ind w:left="0"/>
        <w:jc w:val="both"/>
      </w:pPr>
      <w:r>
        <w:rPr>
          <w:rFonts w:ascii="Times New Roman"/>
          <w:b w:val="false"/>
          <w:i w:val="false"/>
          <w:color w:val="000000"/>
          <w:sz w:val="28"/>
        </w:rPr>
        <w:t>
      12. Мемлекеттік қызметті көрсету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139"/>
    <w:bookmarkStart w:name="z207" w:id="140"/>
    <w:p>
      <w:pPr>
        <w:spacing w:after="0"/>
        <w:ind w:left="0"/>
        <w:jc w:val="left"/>
      </w:pPr>
      <w:r>
        <w:rPr>
          <w:rFonts w:ascii="Times New Roman"/>
          <w:b/>
          <w:i w:val="false"/>
          <w:color w:val="000000"/>
        </w:rPr>
        <w:t xml:space="preserve"> 4. Мемлекеттік көрсетілетін қызметті, оның ішінде</w:t>
      </w:r>
      <w:r>
        <w:br/>
      </w:r>
      <w:r>
        <w:rPr>
          <w:rFonts w:ascii="Times New Roman"/>
          <w:b/>
          <w:i w:val="false"/>
          <w:color w:val="000000"/>
        </w:rPr>
        <w:t>Мемлекеттік корпорация арқылы көрсету ерекшеліктері</w:t>
      </w:r>
      <w:r>
        <w:br/>
      </w:r>
      <w:r>
        <w:rPr>
          <w:rFonts w:ascii="Times New Roman"/>
          <w:b/>
          <w:i w:val="false"/>
          <w:color w:val="000000"/>
        </w:rPr>
        <w:t>ескеріле отырып, қойылатын өзге де талаптар</w:t>
      </w:r>
    </w:p>
    <w:bookmarkEnd w:id="140"/>
    <w:bookmarkStart w:name="z208" w:id="141"/>
    <w:p>
      <w:pPr>
        <w:spacing w:after="0"/>
        <w:ind w:left="0"/>
        <w:jc w:val="both"/>
      </w:pPr>
      <w:r>
        <w:rPr>
          <w:rFonts w:ascii="Times New Roman"/>
          <w:b w:val="false"/>
          <w:i w:val="false"/>
          <w:color w:val="000000"/>
          <w:sz w:val="28"/>
        </w:rPr>
        <w:t>
      13. Қазақстан Республикасының заңнамасында белгіленген тәртіппен өзін өзі қарап күту, өздігінен жүріп күту, бағдарлай алуды жүзеге асыру қабілетінен немесе мүмкіндігінен толық немесе ішінара айырылған көрсетілетін қызметтерді алушыларға мемлекеттік қызметті көрсету үшін құжаттарын қабылдауды Мемлекеттік корпорация қызметкері Бірыңғай байланыс орталығы 1414 арқылы жүгінумен тұрғылықты жері бойынша шығу арқылы жүргізеді.</w:t>
      </w:r>
    </w:p>
    <w:bookmarkEnd w:id="141"/>
    <w:bookmarkStart w:name="z209" w:id="142"/>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142"/>
    <w:bookmarkStart w:name="z210" w:id="143"/>
    <w:p>
      <w:pPr>
        <w:spacing w:after="0"/>
        <w:ind w:left="0"/>
        <w:jc w:val="both"/>
      </w:pPr>
      <w:r>
        <w:rPr>
          <w:rFonts w:ascii="Times New Roman"/>
          <w:b w:val="false"/>
          <w:i w:val="false"/>
          <w:color w:val="000000"/>
          <w:sz w:val="28"/>
        </w:rPr>
        <w:t>
      1) Министрліктің интернет-ресурсында: www.mid.gov.kz ("Көлік комитеті" бөлімінің "Мемлекеттік көрсетілетін қызмет" бөлімінде);</w:t>
      </w:r>
    </w:p>
    <w:bookmarkEnd w:id="143"/>
    <w:bookmarkStart w:name="z211" w:id="144"/>
    <w:p>
      <w:pPr>
        <w:spacing w:after="0"/>
        <w:ind w:left="0"/>
        <w:jc w:val="both"/>
      </w:pPr>
      <w:r>
        <w:rPr>
          <w:rFonts w:ascii="Times New Roman"/>
          <w:b w:val="false"/>
          <w:i w:val="false"/>
          <w:color w:val="000000"/>
          <w:sz w:val="28"/>
        </w:rPr>
        <w:t>
      2) көрсетілетін қызметті берушінің интернет-ресурсында: www.mid.gov.kz ("Көлік комитеті" бөлімінің "Мемлекеттік көрсетілетін қызмет" бөлімінде);</w:t>
      </w:r>
    </w:p>
    <w:bookmarkEnd w:id="144"/>
    <w:bookmarkStart w:name="z212" w:id="145"/>
    <w:p>
      <w:pPr>
        <w:spacing w:after="0"/>
        <w:ind w:left="0"/>
        <w:jc w:val="both"/>
      </w:pPr>
      <w:r>
        <w:rPr>
          <w:rFonts w:ascii="Times New Roman"/>
          <w:b w:val="false"/>
          <w:i w:val="false"/>
          <w:color w:val="000000"/>
          <w:sz w:val="28"/>
        </w:rPr>
        <w:t>
      3) Мемлекеттік корпорацияның интернет-ресурсында: www.con.gov.kz;</w:t>
      </w:r>
    </w:p>
    <w:bookmarkEnd w:id="145"/>
    <w:bookmarkStart w:name="z213" w:id="146"/>
    <w:p>
      <w:pPr>
        <w:spacing w:after="0"/>
        <w:ind w:left="0"/>
        <w:jc w:val="both"/>
      </w:pPr>
      <w:r>
        <w:rPr>
          <w:rFonts w:ascii="Times New Roman"/>
          <w:b w:val="false"/>
          <w:i w:val="false"/>
          <w:color w:val="000000"/>
          <w:sz w:val="28"/>
        </w:rPr>
        <w:t>
      4) порталда орналастырылған.</w:t>
      </w:r>
    </w:p>
    <w:bookmarkEnd w:id="146"/>
    <w:bookmarkStart w:name="z214" w:id="147"/>
    <w:p>
      <w:pPr>
        <w:spacing w:after="0"/>
        <w:ind w:left="0"/>
        <w:jc w:val="both"/>
      </w:pPr>
      <w:r>
        <w:rPr>
          <w:rFonts w:ascii="Times New Roman"/>
          <w:b w:val="false"/>
          <w:i w:val="false"/>
          <w:color w:val="000000"/>
          <w:sz w:val="28"/>
        </w:rPr>
        <w:t>
      15. Көрсетілетін қызметті алушының ЭЦК болған кезде портал арқылы электрондық нысанда мемлекеттік қызметті алуға мүмкіндігі болады.</w:t>
      </w:r>
    </w:p>
    <w:bookmarkEnd w:id="147"/>
    <w:bookmarkStart w:name="z215" w:id="148"/>
    <w:p>
      <w:pPr>
        <w:spacing w:after="0"/>
        <w:ind w:left="0"/>
        <w:jc w:val="both"/>
      </w:pPr>
      <w:r>
        <w:rPr>
          <w:rFonts w:ascii="Times New Roman"/>
          <w:b w:val="false"/>
          <w:i w:val="false"/>
          <w:color w:val="000000"/>
          <w:sz w:val="28"/>
        </w:rPr>
        <w:t>
      16. Көрсетілетін қызметті алушының мемлекеттік қызметті көрсету тәртібі мен мәртебесі туралы ақпаратты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алуға мүмкіндігі болады.</w:t>
      </w:r>
    </w:p>
    <w:bookmarkEnd w:id="148"/>
    <w:bookmarkStart w:name="z216" w:id="149"/>
    <w:p>
      <w:pPr>
        <w:spacing w:after="0"/>
        <w:ind w:left="0"/>
        <w:jc w:val="both"/>
      </w:pPr>
      <w:r>
        <w:rPr>
          <w:rFonts w:ascii="Times New Roman"/>
          <w:b w:val="false"/>
          <w:i w:val="false"/>
          <w:color w:val="000000"/>
          <w:sz w:val="28"/>
        </w:rPr>
        <w:t>
      17. Мемлекеттік қызметтерді көрсету мәселелері жөніндегі Бірыңғай байланыс орталығы: 1414.</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экипажының ең аз құрамы</w:t>
            </w:r>
            <w:r>
              <w:br/>
            </w:r>
            <w:r>
              <w:rPr>
                <w:rFonts w:ascii="Times New Roman"/>
                <w:b w:val="false"/>
                <w:i w:val="false"/>
                <w:color w:val="000000"/>
                <w:sz w:val="20"/>
              </w:rPr>
              <w:t>туралы куәлік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______________________ басшысына</w:t>
      </w:r>
    </w:p>
    <w:p>
      <w:pPr>
        <w:spacing w:after="0"/>
        <w:ind w:left="0"/>
        <w:jc w:val="both"/>
      </w:pPr>
      <w:r>
        <w:rPr>
          <w:rFonts w:ascii="Times New Roman"/>
          <w:b w:val="false"/>
          <w:i w:val="false"/>
          <w:color w:val="000000"/>
          <w:sz w:val="28"/>
        </w:rPr>
        <w:t xml:space="preserve">
      (УО қазақша атауы)            </w:t>
      </w:r>
    </w:p>
    <w:bookmarkStart w:name="z218" w:id="150"/>
    <w:p>
      <w:pPr>
        <w:spacing w:after="0"/>
        <w:ind w:left="0"/>
        <w:jc w:val="left"/>
      </w:pPr>
      <w:r>
        <w:rPr>
          <w:rFonts w:ascii="Times New Roman"/>
          <w:b/>
          <w:i w:val="false"/>
          <w:color w:val="000000"/>
        </w:rPr>
        <w:t xml:space="preserve"> Өтініш</w:t>
      </w:r>
    </w:p>
    <w:bookmarkEnd w:id="150"/>
    <w:p>
      <w:pPr>
        <w:spacing w:after="0"/>
        <w:ind w:left="0"/>
        <w:jc w:val="both"/>
      </w:pPr>
      <w:r>
        <w:rPr>
          <w:rFonts w:ascii="Times New Roman"/>
          <w:b w:val="false"/>
          <w:i w:val="false"/>
          <w:color w:val="000000"/>
          <w:sz w:val="28"/>
        </w:rPr>
        <w:t>
      Нөмір:___________ (Өтініш нөмірі)</w:t>
      </w:r>
    </w:p>
    <w:p>
      <w:pPr>
        <w:spacing w:after="0"/>
        <w:ind w:left="0"/>
        <w:jc w:val="both"/>
      </w:pPr>
      <w:r>
        <w:rPr>
          <w:rFonts w:ascii="Times New Roman"/>
          <w:b w:val="false"/>
          <w:i w:val="false"/>
          <w:color w:val="000000"/>
          <w:sz w:val="28"/>
        </w:rPr>
        <w:t>
      Сізден _________(Кеме атауы) кеме экипажының ең аз құрамы</w:t>
      </w:r>
    </w:p>
    <w:p>
      <w:pPr>
        <w:spacing w:after="0"/>
        <w:ind w:left="0"/>
        <w:jc w:val="both"/>
      </w:pPr>
      <w:r>
        <w:rPr>
          <w:rFonts w:ascii="Times New Roman"/>
          <w:b w:val="false"/>
          <w:i w:val="false"/>
          <w:color w:val="000000"/>
          <w:sz w:val="28"/>
        </w:rPr>
        <w:t>
      туралы куәлікті беру бойынша мемлекеттік қызметті көрсетуді сұраймын,</w:t>
      </w:r>
    </w:p>
    <w:p>
      <w:pPr>
        <w:spacing w:after="0"/>
        <w:ind w:left="0"/>
        <w:jc w:val="both"/>
      </w:pPr>
      <w:r>
        <w:rPr>
          <w:rFonts w:ascii="Times New Roman"/>
          <w:b w:val="false"/>
          <w:i w:val="false"/>
          <w:color w:val="000000"/>
          <w:sz w:val="28"/>
        </w:rPr>
        <w:t>
      кеме тіркелген орын:______________ (Порттың атауы) __________________</w:t>
      </w:r>
    </w:p>
    <w:p>
      <w:pPr>
        <w:spacing w:after="0"/>
        <w:ind w:left="0"/>
        <w:jc w:val="both"/>
      </w:pPr>
      <w:r>
        <w:rPr>
          <w:rFonts w:ascii="Times New Roman"/>
          <w:b w:val="false"/>
          <w:i w:val="false"/>
          <w:color w:val="000000"/>
          <w:sz w:val="28"/>
        </w:rPr>
        <w:t>
      (Порттың мекен-жайы) ________________________________________________</w:t>
      </w:r>
    </w:p>
    <w:p>
      <w:pPr>
        <w:spacing w:after="0"/>
        <w:ind w:left="0"/>
        <w:jc w:val="both"/>
      </w:pPr>
      <w:r>
        <w:rPr>
          <w:rFonts w:ascii="Times New Roman"/>
          <w:b w:val="false"/>
          <w:i w:val="false"/>
          <w:color w:val="000000"/>
          <w:sz w:val="28"/>
        </w:rPr>
        <w:t>
      20__ жылғы "__" _________</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қолдануға келісемін</w:t>
      </w:r>
    </w:p>
    <w:p>
      <w:pPr>
        <w:spacing w:after="0"/>
        <w:ind w:left="0"/>
        <w:jc w:val="both"/>
      </w:pPr>
      <w:r>
        <w:rPr>
          <w:rFonts w:ascii="Times New Roman"/>
          <w:b w:val="false"/>
          <w:i w:val="false"/>
          <w:color w:val="000000"/>
          <w:sz w:val="28"/>
        </w:rPr>
        <w:t>
      20__ жылғы "__" 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экипажының ең аз құрамы</w:t>
            </w:r>
            <w:r>
              <w:br/>
            </w:r>
            <w:r>
              <w:rPr>
                <w:rFonts w:ascii="Times New Roman"/>
                <w:b w:val="false"/>
                <w:i w:val="false"/>
                <w:color w:val="000000"/>
                <w:sz w:val="20"/>
              </w:rPr>
              <w:t>туралы куәлік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(Көрсетілетін қызметті алушының тегі,</w:t>
      </w:r>
    </w:p>
    <w:p>
      <w:pPr>
        <w:spacing w:after="0"/>
        <w:ind w:left="0"/>
        <w:jc w:val="both"/>
      </w:pPr>
      <w:r>
        <w:rPr>
          <w:rFonts w:ascii="Times New Roman"/>
          <w:b w:val="false"/>
          <w:i w:val="false"/>
          <w:color w:val="000000"/>
          <w:sz w:val="28"/>
        </w:rPr>
        <w:t xml:space="preserve">
      аты, болса әкесінің аты не алушы  </w:t>
      </w:r>
    </w:p>
    <w:p>
      <w:pPr>
        <w:spacing w:after="0"/>
        <w:ind w:left="0"/>
        <w:jc w:val="both"/>
      </w:pPr>
      <w:r>
        <w:rPr>
          <w:rFonts w:ascii="Times New Roman"/>
          <w:b w:val="false"/>
          <w:i w:val="false"/>
          <w:color w:val="000000"/>
          <w:sz w:val="28"/>
        </w:rPr>
        <w:t xml:space="preserve">
      ұйымының атауы)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(көрсетілетін қызметті       </w:t>
      </w:r>
    </w:p>
    <w:p>
      <w:pPr>
        <w:spacing w:after="0"/>
        <w:ind w:left="0"/>
        <w:jc w:val="both"/>
      </w:pPr>
      <w:r>
        <w:rPr>
          <w:rFonts w:ascii="Times New Roman"/>
          <w:b w:val="false"/>
          <w:i w:val="false"/>
          <w:color w:val="000000"/>
          <w:sz w:val="28"/>
        </w:rPr>
        <w:t xml:space="preserve">
      алушының мекенжайы)        </w:t>
      </w:r>
    </w:p>
    <w:bookmarkStart w:name="z220" w:id="151"/>
    <w:p>
      <w:pPr>
        <w:spacing w:after="0"/>
        <w:ind w:left="0"/>
        <w:jc w:val="left"/>
      </w:pPr>
      <w:r>
        <w:rPr>
          <w:rFonts w:ascii="Times New Roman"/>
          <w:b/>
          <w:i w:val="false"/>
          <w:color w:val="000000"/>
        </w:rPr>
        <w:t xml:space="preserve"> Құжаттарды қабылдаудан бас тарту туралы қолхат</w:t>
      </w:r>
    </w:p>
    <w:bookmarkEnd w:id="151"/>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коммерциялық емес акционерлік қоғамы "Азаматтарға арналған үкімет" мемлекеттік корпорациясы" коммерциялық емес акционерлік қоғам филиалының №__ бөлімшесі (мекенжайы көрсетілсін) "Кеме экипажының ең аз құрамы туралы куәлік беру" мемлекеттік қызметті көрсетуге құжаттарды қабылдаудан Сіздің мемлекеттік көрсетілетін қызмет стандартында көзделген тізбеге сәйкес құжаттардың толық топтамасын ұсынбауыңызға байланысты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Осы қолхат әрбір тарапқа бір-бірден екі данада жасалды.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("Азаматтарға арналған үкімет" мемлекеттік корпорациясы" коммерциялық емес акционерлік қоғамының қызметкері)           (қолы)</w:t>
      </w:r>
    </w:p>
    <w:p>
      <w:pPr>
        <w:spacing w:after="0"/>
        <w:ind w:left="0"/>
        <w:jc w:val="both"/>
      </w:pPr>
      <w:r>
        <w:rPr>
          <w:rFonts w:ascii="Times New Roman"/>
          <w:b w:val="false"/>
          <w:i w:val="false"/>
          <w:color w:val="000000"/>
          <w:sz w:val="28"/>
        </w:rPr>
        <w:t>
      Орындаушы: Т.А.Ә.</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Алдым: Т.А.Ә./көрсетілетін қызметті алушының қолы</w:t>
      </w:r>
    </w:p>
    <w:p>
      <w:pPr>
        <w:spacing w:after="0"/>
        <w:ind w:left="0"/>
        <w:jc w:val="both"/>
      </w:pPr>
      <w:r>
        <w:rPr>
          <w:rFonts w:ascii="Times New Roman"/>
          <w:b w:val="false"/>
          <w:i w:val="false"/>
          <w:color w:val="000000"/>
          <w:sz w:val="28"/>
        </w:rPr>
        <w:t>
      20__ 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22 қаңтардағы</w:t>
            </w:r>
            <w:r>
              <w:br/>
            </w:r>
            <w:r>
              <w:rPr>
                <w:rFonts w:ascii="Times New Roman"/>
                <w:b w:val="false"/>
                <w:i w:val="false"/>
                <w:color w:val="000000"/>
                <w:sz w:val="20"/>
              </w:rPr>
              <w:t>№ 45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"Шағын көлемді кеменің ипотекасын</w:t>
            </w:r>
            <w:r>
              <w:br/>
            </w:r>
            <w:r>
              <w:rPr>
                <w:rFonts w:ascii="Times New Roman"/>
                <w:b w:val="false"/>
                <w:i w:val="false"/>
                <w:color w:val="000000"/>
                <w:sz w:val="20"/>
              </w:rPr>
              <w:t>мемлекеттік тіркеу және шағын</w:t>
            </w:r>
            <w:r>
              <w:br/>
            </w:r>
            <w:r>
              <w:rPr>
                <w:rFonts w:ascii="Times New Roman"/>
                <w:b w:val="false"/>
                <w:i w:val="false"/>
                <w:color w:val="000000"/>
                <w:sz w:val="20"/>
              </w:rPr>
              <w:t>көлемді кеме ипотекасының</w:t>
            </w:r>
            <w:r>
              <w:br/>
            </w:r>
            <w:r>
              <w:rPr>
                <w:rFonts w:ascii="Times New Roman"/>
                <w:b w:val="false"/>
                <w:i w:val="false"/>
                <w:color w:val="000000"/>
                <w:sz w:val="20"/>
              </w:rPr>
              <w:t>мемлекеттік тіркелгенін растайтын</w:t>
            </w:r>
            <w:r>
              <w:br/>
            </w:r>
            <w:r>
              <w:rPr>
                <w:rFonts w:ascii="Times New Roman"/>
                <w:b w:val="false"/>
                <w:i w:val="false"/>
                <w:color w:val="000000"/>
                <w:sz w:val="20"/>
              </w:rPr>
              <w:t>құжаттың телнұсқасын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(Көрсетілетін қызметті алушының тегі, аты,</w:t>
      </w:r>
    </w:p>
    <w:p>
      <w:pPr>
        <w:spacing w:after="0"/>
        <w:ind w:left="0"/>
        <w:jc w:val="both"/>
      </w:pPr>
      <w:r>
        <w:rPr>
          <w:rFonts w:ascii="Times New Roman"/>
          <w:b w:val="false"/>
          <w:i w:val="false"/>
          <w:color w:val="000000"/>
          <w:sz w:val="28"/>
        </w:rPr>
        <w:t>
      болса әкесінің аты не ұйымының атауы)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(көрсетілетін қызметті        </w:t>
      </w:r>
    </w:p>
    <w:p>
      <w:pPr>
        <w:spacing w:after="0"/>
        <w:ind w:left="0"/>
        <w:jc w:val="both"/>
      </w:pPr>
      <w:r>
        <w:rPr>
          <w:rFonts w:ascii="Times New Roman"/>
          <w:b w:val="false"/>
          <w:i w:val="false"/>
          <w:color w:val="000000"/>
          <w:sz w:val="28"/>
        </w:rPr>
        <w:t xml:space="preserve">
      алушының мекенжайы)          </w:t>
      </w:r>
    </w:p>
    <w:bookmarkStart w:name="z222" w:id="152"/>
    <w:p>
      <w:pPr>
        <w:spacing w:after="0"/>
        <w:ind w:left="0"/>
        <w:jc w:val="left"/>
      </w:pPr>
      <w:r>
        <w:rPr>
          <w:rFonts w:ascii="Times New Roman"/>
          <w:b/>
          <w:i w:val="false"/>
          <w:color w:val="000000"/>
        </w:rPr>
        <w:t xml:space="preserve"> Құжаттарды қабылдаудан бас тарту туралы қолхат</w:t>
      </w:r>
    </w:p>
    <w:bookmarkEnd w:id="152"/>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коммерциялық емес акционерлік қоғамы ""Азаматтарға арналған үкімет" мемлекеттік корпорациясы" коммерциялық емес акционерлік қоғам филиалының №__ бөлімі (мекенжайын көрсету керек) "Шағын көлемді кеменің ипотекасын мемлекеттік тіркеу және шағын көлемді кеме ипотекасының мемлекеттік тіркелгенін растайтын құжаттың телнұсқасын беру" мемлекеттік қызметін көрсетуге құжаттарды қабылдаудан Сіздің мемлекеттік көрсетілетін қызмет стандартында көзделген тізбеге сәйкес құжаттардың толық топтамасын ұсынбауыңызға байланысты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Осы қолхат әрбір тарапқа бір-бірден екі данада жасалды.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("Азаматтарға арналған үкімет" мемлекеттік корпорациясы" коммерциялық емес акционерлік қоғамының қызметкері)           (қолы)</w:t>
      </w:r>
    </w:p>
    <w:p>
      <w:pPr>
        <w:spacing w:after="0"/>
        <w:ind w:left="0"/>
        <w:jc w:val="both"/>
      </w:pPr>
      <w:r>
        <w:rPr>
          <w:rFonts w:ascii="Times New Roman"/>
          <w:b w:val="false"/>
          <w:i w:val="false"/>
          <w:color w:val="000000"/>
          <w:sz w:val="28"/>
        </w:rPr>
        <w:t>
      Орындаушы: Т.А.Ә.______________</w:t>
      </w:r>
    </w:p>
    <w:p>
      <w:pPr>
        <w:spacing w:after="0"/>
        <w:ind w:left="0"/>
        <w:jc w:val="both"/>
      </w:pPr>
      <w:r>
        <w:rPr>
          <w:rFonts w:ascii="Times New Roman"/>
          <w:b w:val="false"/>
          <w:i w:val="false"/>
          <w:color w:val="000000"/>
          <w:sz w:val="28"/>
        </w:rPr>
        <w:t>
      Телефон_______________</w:t>
      </w:r>
    </w:p>
    <w:p>
      <w:pPr>
        <w:spacing w:after="0"/>
        <w:ind w:left="0"/>
        <w:jc w:val="both"/>
      </w:pPr>
      <w:r>
        <w:rPr>
          <w:rFonts w:ascii="Times New Roman"/>
          <w:b w:val="false"/>
          <w:i w:val="false"/>
          <w:color w:val="000000"/>
          <w:sz w:val="28"/>
        </w:rPr>
        <w:t>
      Алды: Т.А.Ә./көрсетілетін қызметті алушының қолы</w:t>
      </w:r>
    </w:p>
    <w:p>
      <w:pPr>
        <w:spacing w:after="0"/>
        <w:ind w:left="0"/>
        <w:jc w:val="both"/>
      </w:pPr>
      <w:r>
        <w:rPr>
          <w:rFonts w:ascii="Times New Roman"/>
          <w:b w:val="false"/>
          <w:i w:val="false"/>
          <w:color w:val="000000"/>
          <w:sz w:val="28"/>
        </w:rPr>
        <w:t>
      20__жылғы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22 қаңтардағы</w:t>
            </w:r>
            <w:r>
              <w:br/>
            </w:r>
            <w:r>
              <w:rPr>
                <w:rFonts w:ascii="Times New Roman"/>
                <w:b w:val="false"/>
                <w:i w:val="false"/>
                <w:color w:val="000000"/>
                <w:sz w:val="20"/>
              </w:rPr>
              <w:t>№ 45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"Кеменің ипотекасын мемлекеттік тіркеу</w:t>
            </w:r>
            <w:r>
              <w:br/>
            </w:r>
            <w:r>
              <w:rPr>
                <w:rFonts w:ascii="Times New Roman"/>
                <w:b w:val="false"/>
                <w:i w:val="false"/>
                <w:color w:val="000000"/>
                <w:sz w:val="20"/>
              </w:rPr>
              <w:t>және кеме ипотекасының мемлекеттік</w:t>
            </w:r>
            <w:r>
              <w:br/>
            </w:r>
            <w:r>
              <w:rPr>
                <w:rFonts w:ascii="Times New Roman"/>
                <w:b w:val="false"/>
                <w:i w:val="false"/>
                <w:color w:val="000000"/>
                <w:sz w:val="20"/>
              </w:rPr>
              <w:t>тіркелгенін растайтын құжаттың</w:t>
            </w:r>
            <w:r>
              <w:br/>
            </w:r>
            <w:r>
              <w:rPr>
                <w:rFonts w:ascii="Times New Roman"/>
                <w:b w:val="false"/>
                <w:i w:val="false"/>
                <w:color w:val="000000"/>
                <w:sz w:val="20"/>
              </w:rPr>
              <w:t>телнұсқасын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(Көрсетілетін қызметті алушының тегі, аты,</w:t>
      </w:r>
    </w:p>
    <w:p>
      <w:pPr>
        <w:spacing w:after="0"/>
        <w:ind w:left="0"/>
        <w:jc w:val="both"/>
      </w:pPr>
      <w:r>
        <w:rPr>
          <w:rFonts w:ascii="Times New Roman"/>
          <w:b w:val="false"/>
          <w:i w:val="false"/>
          <w:color w:val="000000"/>
          <w:sz w:val="28"/>
        </w:rPr>
        <w:t>
      болса әкесінің аты не ұйымының атауы)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(көрсетілетін қызметті        </w:t>
      </w:r>
    </w:p>
    <w:p>
      <w:pPr>
        <w:spacing w:after="0"/>
        <w:ind w:left="0"/>
        <w:jc w:val="both"/>
      </w:pPr>
      <w:r>
        <w:rPr>
          <w:rFonts w:ascii="Times New Roman"/>
          <w:b w:val="false"/>
          <w:i w:val="false"/>
          <w:color w:val="000000"/>
          <w:sz w:val="28"/>
        </w:rPr>
        <w:t xml:space="preserve">
      алушының мекенжайы)          </w:t>
      </w:r>
    </w:p>
    <w:bookmarkStart w:name="z224" w:id="153"/>
    <w:p>
      <w:pPr>
        <w:spacing w:after="0"/>
        <w:ind w:left="0"/>
        <w:jc w:val="left"/>
      </w:pPr>
      <w:r>
        <w:rPr>
          <w:rFonts w:ascii="Times New Roman"/>
          <w:b/>
          <w:i w:val="false"/>
          <w:color w:val="000000"/>
        </w:rPr>
        <w:t xml:space="preserve"> Құжаттарды қабылдаудан бас тарту туралы қолхат</w:t>
      </w:r>
    </w:p>
    <w:bookmarkEnd w:id="153"/>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коммерциялық емес акционерлік қоғамы "Азаматтарға арналған үкімет" мемлекеттік корпорациясы" коммерциялық емес акционерлік қоғам филиалының №__ бөлімі (мекенжайын көрсету керек) "Кеменің ипотекасын мемлекеттік тіркеу және кеме ипотекасының мемлекеттік тіркелгенін растайтын құжаттың телнұсқасын беру" мемлекеттік қызметін көрсетуге құжаттарды қабылдаудан Сіздің мемлекеттік көрсетілетін қызмет стандартында көзделген тізбеге сәйкес құжаттардың толық топтамасын ұсынбауыңызға байланысты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Осы қолхат әрбір тарапқа бір-бірден екі данада жасалды.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("Азаматтарға арналған үкімет" мемлекеттік корпорациясы" коммерциялық емес акционерлік қоғамының қызметкері)           (қолы)</w:t>
      </w:r>
    </w:p>
    <w:p>
      <w:pPr>
        <w:spacing w:after="0"/>
        <w:ind w:left="0"/>
        <w:jc w:val="both"/>
      </w:pPr>
      <w:r>
        <w:rPr>
          <w:rFonts w:ascii="Times New Roman"/>
          <w:b w:val="false"/>
          <w:i w:val="false"/>
          <w:color w:val="000000"/>
          <w:sz w:val="28"/>
        </w:rPr>
        <w:t>
      Орындаушы: Т.А.Ә.______________</w:t>
      </w:r>
    </w:p>
    <w:p>
      <w:pPr>
        <w:spacing w:after="0"/>
        <w:ind w:left="0"/>
        <w:jc w:val="both"/>
      </w:pPr>
      <w:r>
        <w:rPr>
          <w:rFonts w:ascii="Times New Roman"/>
          <w:b w:val="false"/>
          <w:i w:val="false"/>
          <w:color w:val="000000"/>
          <w:sz w:val="28"/>
        </w:rPr>
        <w:t>
      Телефон_______________</w:t>
      </w:r>
    </w:p>
    <w:p>
      <w:pPr>
        <w:spacing w:after="0"/>
        <w:ind w:left="0"/>
        <w:jc w:val="both"/>
      </w:pPr>
      <w:r>
        <w:rPr>
          <w:rFonts w:ascii="Times New Roman"/>
          <w:b w:val="false"/>
          <w:i w:val="false"/>
          <w:color w:val="000000"/>
          <w:sz w:val="28"/>
        </w:rPr>
        <w:t>
      Алды: Т.А.Ә./көрсетілетін қызметті алушының қолы</w:t>
      </w:r>
    </w:p>
    <w:p>
      <w:pPr>
        <w:spacing w:after="0"/>
        <w:ind w:left="0"/>
        <w:jc w:val="both"/>
      </w:pPr>
      <w:r>
        <w:rPr>
          <w:rFonts w:ascii="Times New Roman"/>
          <w:b w:val="false"/>
          <w:i w:val="false"/>
          <w:color w:val="000000"/>
          <w:sz w:val="28"/>
        </w:rPr>
        <w:t>
      20__жылғы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22 қаңтардағы</w:t>
            </w:r>
            <w:r>
              <w:br/>
            </w:r>
            <w:r>
              <w:rPr>
                <w:rFonts w:ascii="Times New Roman"/>
                <w:b w:val="false"/>
                <w:i w:val="false"/>
                <w:color w:val="000000"/>
                <w:sz w:val="20"/>
              </w:rPr>
              <w:t>№ 45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"Өздігінен жүретін шағын көлемді</w:t>
            </w:r>
            <w:r>
              <w:br/>
            </w:r>
            <w:r>
              <w:rPr>
                <w:rFonts w:ascii="Times New Roman"/>
                <w:b w:val="false"/>
                <w:i w:val="false"/>
                <w:color w:val="000000"/>
                <w:sz w:val="20"/>
              </w:rPr>
              <w:t>кемелердi жүргізу құқығына куәліктер</w:t>
            </w:r>
            <w:r>
              <w:br/>
            </w:r>
            <w:r>
              <w:rPr>
                <w:rFonts w:ascii="Times New Roman"/>
                <w:b w:val="false"/>
                <w:i w:val="false"/>
                <w:color w:val="000000"/>
                <w:sz w:val="20"/>
              </w:rPr>
              <w:t>беру" мемлекеттік 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(Көрсетілетін қызметті алушының тегі, аты,</w:t>
      </w:r>
    </w:p>
    <w:p>
      <w:pPr>
        <w:spacing w:after="0"/>
        <w:ind w:left="0"/>
        <w:jc w:val="both"/>
      </w:pPr>
      <w:r>
        <w:rPr>
          <w:rFonts w:ascii="Times New Roman"/>
          <w:b w:val="false"/>
          <w:i w:val="false"/>
          <w:color w:val="000000"/>
          <w:sz w:val="28"/>
        </w:rPr>
        <w:t>
      болса әкесінің аты не ұйымының атауы)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(көрсетілетін қызметті       </w:t>
      </w:r>
    </w:p>
    <w:p>
      <w:pPr>
        <w:spacing w:after="0"/>
        <w:ind w:left="0"/>
        <w:jc w:val="both"/>
      </w:pPr>
      <w:r>
        <w:rPr>
          <w:rFonts w:ascii="Times New Roman"/>
          <w:b w:val="false"/>
          <w:i w:val="false"/>
          <w:color w:val="000000"/>
          <w:sz w:val="28"/>
        </w:rPr>
        <w:t xml:space="preserve">
      алушының мекенжайы)         </w:t>
      </w:r>
    </w:p>
    <w:bookmarkStart w:name="z226" w:id="154"/>
    <w:p>
      <w:pPr>
        <w:spacing w:after="0"/>
        <w:ind w:left="0"/>
        <w:jc w:val="left"/>
      </w:pPr>
      <w:r>
        <w:rPr>
          <w:rFonts w:ascii="Times New Roman"/>
          <w:b/>
          <w:i w:val="false"/>
          <w:color w:val="000000"/>
        </w:rPr>
        <w:t xml:space="preserve"> Құжаттарды қабылдаудан бас тарту туралы қолхат</w:t>
      </w:r>
    </w:p>
    <w:bookmarkEnd w:id="154"/>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коммерциялық емес акционерлік қоғамы "Азаматтарға арналған үкімет" мемлекеттік корпорациясы" коммерциялық емес акционерлік қоғам филиалының №__ бөлімшесі (мекенжайын көрсету керек) "Өздігінен жүретін шағын көлемді кемелердi жүргізу құқығына куәліктер беру" мемлекеттік қызметін көрсетуге құжаттарды қабылдаудан Сіздің мемлекеттік көрсетілетін қызмет стандартында көзделген тізбеге сәйкес құжаттардың толық топтамасын ұсынбауыңызға байланысты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Осы қолхат әрбір тарапқа бір-бірден екі данада жасалды.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("Азаматтарға арналған үкімет" мемлекеттік корпорациясы"</w:t>
      </w:r>
    </w:p>
    <w:p>
      <w:pPr>
        <w:spacing w:after="0"/>
        <w:ind w:left="0"/>
        <w:jc w:val="both"/>
      </w:pPr>
      <w:r>
        <w:rPr>
          <w:rFonts w:ascii="Times New Roman"/>
          <w:b w:val="false"/>
          <w:i w:val="false"/>
          <w:color w:val="000000"/>
          <w:sz w:val="28"/>
        </w:rPr>
        <w:t>
      коммерциялық емес акционерлік қоғамының қызметкері)           (қолы)</w:t>
      </w:r>
    </w:p>
    <w:p>
      <w:pPr>
        <w:spacing w:after="0"/>
        <w:ind w:left="0"/>
        <w:jc w:val="both"/>
      </w:pPr>
      <w:r>
        <w:rPr>
          <w:rFonts w:ascii="Times New Roman"/>
          <w:b w:val="false"/>
          <w:i w:val="false"/>
          <w:color w:val="000000"/>
          <w:sz w:val="28"/>
        </w:rPr>
        <w:t>
            Орындаушы. Т.А.Ә.</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Алдым: Т.А.Ә./көрсетілетін қызмет алушының қолы</w:t>
      </w:r>
    </w:p>
    <w:p>
      <w:pPr>
        <w:spacing w:after="0"/>
        <w:ind w:left="0"/>
        <w:jc w:val="both"/>
      </w:pPr>
      <w:r>
        <w:rPr>
          <w:rFonts w:ascii="Times New Roman"/>
          <w:b w:val="false"/>
          <w:i w:val="false"/>
          <w:color w:val="000000"/>
          <w:sz w:val="28"/>
        </w:rPr>
        <w:t>
      20__жылғы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22 қаңтардағы</w:t>
            </w:r>
            <w:r>
              <w:br/>
            </w:r>
            <w:r>
              <w:rPr>
                <w:rFonts w:ascii="Times New Roman"/>
                <w:b w:val="false"/>
                <w:i w:val="false"/>
                <w:color w:val="000000"/>
                <w:sz w:val="20"/>
              </w:rPr>
              <w:t>№ 45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"Шағын көлемді кемелерді және</w:t>
            </w:r>
            <w:r>
              <w:br/>
            </w:r>
            <w:r>
              <w:rPr>
                <w:rFonts w:ascii="Times New Roman"/>
                <w:b w:val="false"/>
                <w:i w:val="false"/>
                <w:color w:val="000000"/>
                <w:sz w:val="20"/>
              </w:rPr>
              <w:t>оларға құқықтарды мемлекеттік тіркеу"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(Көрсетілетін қызметті алушының тегі, аты,</w:t>
      </w:r>
    </w:p>
    <w:p>
      <w:pPr>
        <w:spacing w:after="0"/>
        <w:ind w:left="0"/>
        <w:jc w:val="both"/>
      </w:pPr>
      <w:r>
        <w:rPr>
          <w:rFonts w:ascii="Times New Roman"/>
          <w:b w:val="false"/>
          <w:i w:val="false"/>
          <w:color w:val="000000"/>
          <w:sz w:val="28"/>
        </w:rPr>
        <w:t>
      болса әкесінің аты не ұйымының атауы)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(көрсетілетін қызметті       </w:t>
      </w:r>
    </w:p>
    <w:p>
      <w:pPr>
        <w:spacing w:after="0"/>
        <w:ind w:left="0"/>
        <w:jc w:val="both"/>
      </w:pPr>
      <w:r>
        <w:rPr>
          <w:rFonts w:ascii="Times New Roman"/>
          <w:b w:val="false"/>
          <w:i w:val="false"/>
          <w:color w:val="000000"/>
          <w:sz w:val="28"/>
        </w:rPr>
        <w:t xml:space="preserve">
      алушының мекенжайы)        </w:t>
      </w:r>
    </w:p>
    <w:bookmarkStart w:name="z228" w:id="155"/>
    <w:p>
      <w:pPr>
        <w:spacing w:after="0"/>
        <w:ind w:left="0"/>
        <w:jc w:val="left"/>
      </w:pPr>
      <w:r>
        <w:rPr>
          <w:rFonts w:ascii="Times New Roman"/>
          <w:b/>
          <w:i w:val="false"/>
          <w:color w:val="000000"/>
        </w:rPr>
        <w:t xml:space="preserve"> Құжаттарды қабылдаудан бас тарту туралы қолхат</w:t>
      </w:r>
    </w:p>
    <w:bookmarkEnd w:id="155"/>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коммерциялық емес акционерлік қоғамы "Азаматтарға арналған үкімет" мемлекеттік корпорациясы" коммерциялық емес акционерлік қоғам филиалының №__ бөлімшесі (мекенжайын көрсету керек) "Шағын көлемді кемелерді және оларға құқықтарды мемлекеттік тіркеу" мемлекеттік қызметін көрсетуге құжаттарды қабылдаудан Сіздің мемлекеттік көрсетілетін қызмет стандартында көзделген тізбеге сәйкес құжаттардың толық топтамасын ұсынбауыңызға байланысты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Осы қолхат әрбір тарапқа бір-бірден 2 данада жасалды.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("Азаматтарға арналған үкімет" мемлекеттік корпорациясы"</w:t>
      </w:r>
    </w:p>
    <w:p>
      <w:pPr>
        <w:spacing w:after="0"/>
        <w:ind w:left="0"/>
        <w:jc w:val="both"/>
      </w:pPr>
      <w:r>
        <w:rPr>
          <w:rFonts w:ascii="Times New Roman"/>
          <w:b w:val="false"/>
          <w:i w:val="false"/>
          <w:color w:val="000000"/>
          <w:sz w:val="28"/>
        </w:rPr>
        <w:t>
      коммерциялық емес акционерлік қоғамының қызметкері)            (қолы)</w:t>
      </w:r>
    </w:p>
    <w:p>
      <w:pPr>
        <w:spacing w:after="0"/>
        <w:ind w:left="0"/>
        <w:jc w:val="both"/>
      </w:pPr>
      <w:r>
        <w:rPr>
          <w:rFonts w:ascii="Times New Roman"/>
          <w:b w:val="false"/>
          <w:i w:val="false"/>
          <w:color w:val="000000"/>
          <w:sz w:val="28"/>
        </w:rPr>
        <w:t>
      Орындаушы. Т.А.Ә. _______________</w:t>
      </w:r>
    </w:p>
    <w:p>
      <w:pPr>
        <w:spacing w:after="0"/>
        <w:ind w:left="0"/>
        <w:jc w:val="both"/>
      </w:pPr>
      <w:r>
        <w:rPr>
          <w:rFonts w:ascii="Times New Roman"/>
          <w:b w:val="false"/>
          <w:i w:val="false"/>
          <w:color w:val="000000"/>
          <w:sz w:val="28"/>
        </w:rPr>
        <w:t>
      Телефон _______________</w:t>
      </w:r>
    </w:p>
    <w:p>
      <w:pPr>
        <w:spacing w:after="0"/>
        <w:ind w:left="0"/>
        <w:jc w:val="both"/>
      </w:pPr>
      <w:r>
        <w:rPr>
          <w:rFonts w:ascii="Times New Roman"/>
          <w:b w:val="false"/>
          <w:i w:val="false"/>
          <w:color w:val="000000"/>
          <w:sz w:val="28"/>
        </w:rPr>
        <w:t>
      Алдым: Т.А.Ә. / көрсетілетін қызмет алушының қолы</w:t>
      </w:r>
    </w:p>
    <w:p>
      <w:pPr>
        <w:spacing w:after="0"/>
        <w:ind w:left="0"/>
        <w:jc w:val="both"/>
      </w:pPr>
      <w:r>
        <w:rPr>
          <w:rFonts w:ascii="Times New Roman"/>
          <w:b w:val="false"/>
          <w:i w:val="false"/>
          <w:color w:val="000000"/>
          <w:sz w:val="28"/>
        </w:rPr>
        <w:t>
      20__жылғы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22 қаңтардағы</w:t>
            </w:r>
            <w:r>
              <w:br/>
            </w:r>
            <w:r>
              <w:rPr>
                <w:rFonts w:ascii="Times New Roman"/>
                <w:b w:val="false"/>
                <w:i w:val="false"/>
                <w:color w:val="000000"/>
                <w:sz w:val="20"/>
              </w:rPr>
              <w:t>№ 45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кеме тізілімінде ішкі</w:t>
            </w:r>
            <w:r>
              <w:br/>
            </w:r>
            <w:r>
              <w:rPr>
                <w:rFonts w:ascii="Times New Roman"/>
                <w:b w:val="false"/>
                <w:i w:val="false"/>
                <w:color w:val="000000"/>
                <w:sz w:val="20"/>
              </w:rPr>
              <w:t>суда жүзетін кемелерді, "өзен-теңіз"</w:t>
            </w:r>
            <w:r>
              <w:br/>
            </w:r>
            <w:r>
              <w:rPr>
                <w:rFonts w:ascii="Times New Roman"/>
                <w:b w:val="false"/>
                <w:i w:val="false"/>
                <w:color w:val="000000"/>
                <w:sz w:val="20"/>
              </w:rPr>
              <w:t>суларында жүзетін кемелерді және</w:t>
            </w:r>
            <w:r>
              <w:br/>
            </w:r>
            <w:r>
              <w:rPr>
                <w:rFonts w:ascii="Times New Roman"/>
                <w:b w:val="false"/>
                <w:i w:val="false"/>
                <w:color w:val="000000"/>
                <w:sz w:val="20"/>
              </w:rPr>
              <w:t>оларға құқықтарды мемлекеттік тіркеу"</w:t>
            </w:r>
            <w:r>
              <w:br/>
            </w:r>
            <w:r>
              <w:rPr>
                <w:rFonts w:ascii="Times New Roman"/>
                <w:b w:val="false"/>
                <w:i w:val="false"/>
                <w:color w:val="000000"/>
                <w:sz w:val="20"/>
              </w:rPr>
              <w:t>мемлекеттік көрсетілген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(Көрсетілетін қызметті алушының тегі, аты,</w:t>
      </w:r>
    </w:p>
    <w:p>
      <w:pPr>
        <w:spacing w:after="0"/>
        <w:ind w:left="0"/>
        <w:jc w:val="both"/>
      </w:pPr>
      <w:r>
        <w:rPr>
          <w:rFonts w:ascii="Times New Roman"/>
          <w:b w:val="false"/>
          <w:i w:val="false"/>
          <w:color w:val="000000"/>
          <w:sz w:val="28"/>
        </w:rPr>
        <w:t>
      болса әкесінің аты не ұйымының атауы)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(көрсетілетін қызметті        </w:t>
      </w:r>
    </w:p>
    <w:p>
      <w:pPr>
        <w:spacing w:after="0"/>
        <w:ind w:left="0"/>
        <w:jc w:val="both"/>
      </w:pPr>
      <w:r>
        <w:rPr>
          <w:rFonts w:ascii="Times New Roman"/>
          <w:b w:val="false"/>
          <w:i w:val="false"/>
          <w:color w:val="000000"/>
          <w:sz w:val="28"/>
        </w:rPr>
        <w:t xml:space="preserve">
      алушының мекенжайы)         </w:t>
      </w:r>
    </w:p>
    <w:bookmarkStart w:name="z230" w:id="156"/>
    <w:p>
      <w:pPr>
        <w:spacing w:after="0"/>
        <w:ind w:left="0"/>
        <w:jc w:val="left"/>
      </w:pPr>
      <w:r>
        <w:rPr>
          <w:rFonts w:ascii="Times New Roman"/>
          <w:b/>
          <w:i w:val="false"/>
          <w:color w:val="000000"/>
        </w:rPr>
        <w:t xml:space="preserve"> Құжаттарды қабылдаудан бас тарту туралы қолхат</w:t>
      </w:r>
    </w:p>
    <w:bookmarkEnd w:id="156"/>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коммерциялық емес акционерлік қоғамы ""Азаматтарға арналған үкімет" мемлекеттік корпорациясы" коммерциялық емес акционерлік қоғам филиалының №__ бөлімшесі (мекенжайын көрсету керек) "Ішкі суда жүзетін кемелерді және "өзен-теңіз" суларында жүзетін кемелерді Мемлекеттік кеме тiзiлiмiнде мемлекеттік тіркеу, қайта тіркеу және мемлекеттік тіркеуден шығару және олардың мемлекеттік тіркелгенін растайтын құжаттардың телнұсқасын беру" мемлекеттік қызметін көрсетуге құжаттарды қабылдаудан Сіздің мемлекеттік көрсетілетін қызмет стандартында көзделген тізбеге сәйкес құжаттардың толық топтамасын ұсынбауыңызға байланысты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Осы қолхат әрбір тарапқа бір-бірден екі данада жасалды.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("Азаматтарға арналған үкімет" мемлекеттік корпорациясы"</w:t>
      </w:r>
    </w:p>
    <w:p>
      <w:pPr>
        <w:spacing w:after="0"/>
        <w:ind w:left="0"/>
        <w:jc w:val="both"/>
      </w:pPr>
      <w:r>
        <w:rPr>
          <w:rFonts w:ascii="Times New Roman"/>
          <w:b w:val="false"/>
          <w:i w:val="false"/>
          <w:color w:val="000000"/>
          <w:sz w:val="28"/>
        </w:rPr>
        <w:t>
      коммерциялық емес акционерлік қоғамының қызметкері)            (қолы)</w:t>
      </w:r>
    </w:p>
    <w:p>
      <w:pPr>
        <w:spacing w:after="0"/>
        <w:ind w:left="0"/>
        <w:jc w:val="both"/>
      </w:pPr>
      <w:r>
        <w:rPr>
          <w:rFonts w:ascii="Times New Roman"/>
          <w:b w:val="false"/>
          <w:i w:val="false"/>
          <w:color w:val="000000"/>
          <w:sz w:val="28"/>
        </w:rPr>
        <w:t>
            Орындаушы. Т.А.Ә.</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Алдым: Т.А.Ә./көрсетілетін қызмет алушының қолы</w:t>
      </w:r>
    </w:p>
    <w:p>
      <w:pPr>
        <w:spacing w:after="0"/>
        <w:ind w:left="0"/>
        <w:jc w:val="both"/>
      </w:pPr>
      <w:r>
        <w:rPr>
          <w:rFonts w:ascii="Times New Roman"/>
          <w:b w:val="false"/>
          <w:i w:val="false"/>
          <w:color w:val="000000"/>
          <w:sz w:val="28"/>
        </w:rPr>
        <w:t>
      20__жылғы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22 қаңтардағы</w:t>
            </w:r>
            <w:r>
              <w:br/>
            </w:r>
            <w:r>
              <w:rPr>
                <w:rFonts w:ascii="Times New Roman"/>
                <w:b w:val="false"/>
                <w:i w:val="false"/>
                <w:color w:val="000000"/>
                <w:sz w:val="20"/>
              </w:rPr>
              <w:t>№ 45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"Жалға алынған ішкі суда жүзетін</w:t>
            </w:r>
            <w:r>
              <w:br/>
            </w:r>
            <w:r>
              <w:rPr>
                <w:rFonts w:ascii="Times New Roman"/>
                <w:b w:val="false"/>
                <w:i w:val="false"/>
                <w:color w:val="000000"/>
                <w:sz w:val="20"/>
              </w:rPr>
              <w:t>кемелерді және "өзен-теңіз" суларында</w:t>
            </w:r>
            <w:r>
              <w:br/>
            </w:r>
            <w:r>
              <w:rPr>
                <w:rFonts w:ascii="Times New Roman"/>
                <w:b w:val="false"/>
                <w:i w:val="false"/>
                <w:color w:val="000000"/>
                <w:sz w:val="20"/>
              </w:rPr>
              <w:t>жүзетін кемелерді жалға алынған</w:t>
            </w:r>
            <w:r>
              <w:br/>
            </w:r>
            <w:r>
              <w:rPr>
                <w:rFonts w:ascii="Times New Roman"/>
                <w:b w:val="false"/>
                <w:i w:val="false"/>
                <w:color w:val="000000"/>
                <w:sz w:val="20"/>
              </w:rPr>
              <w:t>шетел кемелерiнiң тiзiлiмiнде</w:t>
            </w:r>
            <w:r>
              <w:br/>
            </w:r>
            <w:r>
              <w:rPr>
                <w:rFonts w:ascii="Times New Roman"/>
                <w:b w:val="false"/>
                <w:i w:val="false"/>
                <w:color w:val="000000"/>
                <w:sz w:val="20"/>
              </w:rPr>
              <w:t>мемлекеттiк тiркеу"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(Көрсетілетін қызметті алушының тегі, аты,</w:t>
      </w:r>
    </w:p>
    <w:p>
      <w:pPr>
        <w:spacing w:after="0"/>
        <w:ind w:left="0"/>
        <w:jc w:val="both"/>
      </w:pPr>
      <w:r>
        <w:rPr>
          <w:rFonts w:ascii="Times New Roman"/>
          <w:b w:val="false"/>
          <w:i w:val="false"/>
          <w:color w:val="000000"/>
          <w:sz w:val="28"/>
        </w:rPr>
        <w:t xml:space="preserve">
      болса әкесінің аты не көрсетілетін   </w:t>
      </w:r>
    </w:p>
    <w:p>
      <w:pPr>
        <w:spacing w:after="0"/>
        <w:ind w:left="0"/>
        <w:jc w:val="both"/>
      </w:pPr>
      <w:r>
        <w:rPr>
          <w:rFonts w:ascii="Times New Roman"/>
          <w:b w:val="false"/>
          <w:i w:val="false"/>
          <w:color w:val="000000"/>
          <w:sz w:val="28"/>
        </w:rPr>
        <w:t xml:space="preserve">
      қызметті алушы ұйымының атауы)      </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xml:space="preserve">
      (көрсетілетін қызметті          </w:t>
      </w:r>
    </w:p>
    <w:p>
      <w:pPr>
        <w:spacing w:after="0"/>
        <w:ind w:left="0"/>
        <w:jc w:val="both"/>
      </w:pPr>
      <w:r>
        <w:rPr>
          <w:rFonts w:ascii="Times New Roman"/>
          <w:b w:val="false"/>
          <w:i w:val="false"/>
          <w:color w:val="000000"/>
          <w:sz w:val="28"/>
        </w:rPr>
        <w:t xml:space="preserve">
      алушының мекенжайы)           </w:t>
      </w:r>
    </w:p>
    <w:bookmarkStart w:name="z232" w:id="157"/>
    <w:p>
      <w:pPr>
        <w:spacing w:after="0"/>
        <w:ind w:left="0"/>
        <w:jc w:val="left"/>
      </w:pPr>
      <w:r>
        <w:rPr>
          <w:rFonts w:ascii="Times New Roman"/>
          <w:b/>
          <w:i w:val="false"/>
          <w:color w:val="000000"/>
        </w:rPr>
        <w:t xml:space="preserve"> Құжаттарды қабылдаудан бас тарту туралы қолхат</w:t>
      </w:r>
    </w:p>
    <w:bookmarkEnd w:id="157"/>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коммерциялық емес акционерлік қоғамы ""Азаматтарға арналған үкімет" мемлекеттік корпорациясы" коммерциялық емес акционерлік қоғам филиалының №__ бөлімшесі (мекенжайын көрсетк керек) "Жалға алынған ішкі суда жүзетін кемелерді және "өзен-теңіз" суларында жүзетін кемелерді жалға алынған шетел кемелерiнiң тiзiлiмiнде мемлекеттiк тiркеу" мемлекеттік қызметін көрсетуге құжаттарды қабылдаудан Сіздің мемлекеттік көрсетілетін қызмет стандартында көзделген тізбеге сәйкес құжаттардың толық топтамасын ұсынбауыңызға байланысты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Осы қолхат әрбір тарапқа бір-бірден екі данада жасалды.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("Азаматтарға арналған үкімет" мемлекеттік корпорациясы"</w:t>
      </w:r>
    </w:p>
    <w:p>
      <w:pPr>
        <w:spacing w:after="0"/>
        <w:ind w:left="0"/>
        <w:jc w:val="both"/>
      </w:pPr>
      <w:r>
        <w:rPr>
          <w:rFonts w:ascii="Times New Roman"/>
          <w:b w:val="false"/>
          <w:i w:val="false"/>
          <w:color w:val="000000"/>
          <w:sz w:val="28"/>
        </w:rPr>
        <w:t>
      коммерциялық емес акционерлік қоғамының қызметкері)            (қолы)</w:t>
      </w:r>
    </w:p>
    <w:p>
      <w:pPr>
        <w:spacing w:after="0"/>
        <w:ind w:left="0"/>
        <w:jc w:val="both"/>
      </w:pPr>
      <w:r>
        <w:rPr>
          <w:rFonts w:ascii="Times New Roman"/>
          <w:b w:val="false"/>
          <w:i w:val="false"/>
          <w:color w:val="000000"/>
          <w:sz w:val="28"/>
        </w:rPr>
        <w:t>
            Орындаушы. Т.А.Ә.</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Алдым: Т.А.Ә./көрсетілетін қызмет алушының қолы</w:t>
      </w:r>
    </w:p>
    <w:p>
      <w:pPr>
        <w:spacing w:after="0"/>
        <w:ind w:left="0"/>
        <w:jc w:val="both"/>
      </w:pPr>
      <w:r>
        <w:rPr>
          <w:rFonts w:ascii="Times New Roman"/>
          <w:b w:val="false"/>
          <w:i w:val="false"/>
          <w:color w:val="000000"/>
          <w:sz w:val="28"/>
        </w:rPr>
        <w:t>
      __жылғы "__"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