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5e5a" w14:textId="36b5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26 қаңтардағы № 78 бұйрығы. Қазақстан Республикасының Әділет министрлігінде 2016 жылы 26 ақпанда № 13292 болып тіркелді. Күші жойылды - Қазақстан Республикасы Мәдениет және спорт министрінің 2020 жылғы 29 мамырдағы № 156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29.05.2020 </w:t>
      </w:r>
      <w:r>
        <w:rPr>
          <w:rFonts w:ascii="Times New Roman"/>
          <w:b w:val="false"/>
          <w:i w:val="false"/>
          <w:color w:val="ff0000"/>
          <w:sz w:val="28"/>
        </w:rPr>
        <w:t>№ 156</w:t>
      </w:r>
      <w:r>
        <w:rPr>
          <w:rFonts w:ascii="Times New Roman"/>
          <w:b w:val="false"/>
          <w:i w:val="false"/>
          <w:color w:val="ff0000"/>
          <w:sz w:val="28"/>
        </w:rPr>
        <w:t xml:space="preserve"> (ресми жарияланған күннен кейін күнтізбелік жиырма бір күн өткенен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11578 болып тіркелген, "Әділет" ақпараттық-құқықтық жүйесінде 2015 жылғы 24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"Туристік операторлық қызметті (туроператорлық қызмет) жүзеге асыруға лицензия беру" мемлекеттік көрсетілетін қызмет стандарты" деген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көрсетілетін қызмет облыстардың жергілікті атқарушы органдары (бұдан әрі – көрсетілетін қызметті берушілер) көрсетеді.</w:t>
      </w:r>
    </w:p>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bookmarkStart w:name="z5" w:id="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
    <w:bookmarkStart w:name="z6" w:id="4"/>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мерзімдері:</w:t>
      </w:r>
    </w:p>
    <w:bookmarkStart w:name="z8" w:id="5"/>
    <w:p>
      <w:pPr>
        <w:spacing w:after="0"/>
        <w:ind w:left="0"/>
        <w:jc w:val="both"/>
      </w:pPr>
      <w:r>
        <w:rPr>
          <w:rFonts w:ascii="Times New Roman"/>
          <w:b w:val="false"/>
          <w:i w:val="false"/>
          <w:color w:val="000000"/>
          <w:sz w:val="28"/>
        </w:rPr>
        <w:t>
      1) Мемлекеттік корпорацияға құжаттар топтамасы тапсырылған күннен кейін келесі күннен бастап, сондай-ақ порталға жүгінген кезде:</w:t>
      </w:r>
    </w:p>
    <w:bookmarkEnd w:id="5"/>
    <w:p>
      <w:pPr>
        <w:spacing w:after="0"/>
        <w:ind w:left="0"/>
        <w:jc w:val="both"/>
      </w:pPr>
      <w:r>
        <w:rPr>
          <w:rFonts w:ascii="Times New Roman"/>
          <w:b w:val="false"/>
          <w:i w:val="false"/>
          <w:color w:val="000000"/>
          <w:sz w:val="28"/>
        </w:rPr>
        <w:t>
      лицензияны беру – 15 (он бес) жұмыс күнінен кешіктірмей;</w:t>
      </w:r>
    </w:p>
    <w:p>
      <w:pPr>
        <w:spacing w:after="0"/>
        <w:ind w:left="0"/>
        <w:jc w:val="both"/>
      </w:pPr>
      <w:r>
        <w:rPr>
          <w:rFonts w:ascii="Times New Roman"/>
          <w:b w:val="false"/>
          <w:i w:val="false"/>
          <w:color w:val="000000"/>
          <w:sz w:val="28"/>
        </w:rPr>
        <w:t>
      лицензияны қайта рәсімдеу – 3 (үш) жұмыс күні ішінде;</w:t>
      </w:r>
    </w:p>
    <w:p>
      <w:pPr>
        <w:spacing w:after="0"/>
        <w:ind w:left="0"/>
        <w:jc w:val="both"/>
      </w:pPr>
      <w:r>
        <w:rPr>
          <w:rFonts w:ascii="Times New Roman"/>
          <w:b w:val="false"/>
          <w:i w:val="false"/>
          <w:color w:val="000000"/>
          <w:sz w:val="28"/>
        </w:rPr>
        <w:t>
      лицензияның телнұсқасын беру – 2 (екі) жұмыс күні ішінде;</w:t>
      </w:r>
    </w:p>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 15 (он бес) жұмыс күнінен кешіктірмей.</w:t>
      </w:r>
    </w:p>
    <w:p>
      <w:pPr>
        <w:spacing w:after="0"/>
        <w:ind w:left="0"/>
        <w:jc w:val="both"/>
      </w:pPr>
      <w:r>
        <w:rPr>
          <w:rFonts w:ascii="Times New Roman"/>
          <w:b w:val="false"/>
          <w:i w:val="false"/>
          <w:color w:val="000000"/>
          <w:sz w:val="28"/>
        </w:rPr>
        <w:t>
      Көрсетілетін қызметті беруші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Ұсынылған құжаттардың толық емес фактісі анықталған жағдайда, көрсетілетін қызметті беруші көрсетілген мерзімде өтінішті одан әрі қараудан жазбаша түрде дәлелді бас тартады. </w:t>
      </w:r>
    </w:p>
    <w:p>
      <w:pPr>
        <w:spacing w:after="0"/>
        <w:ind w:left="0"/>
        <w:jc w:val="both"/>
      </w:pPr>
      <w:r>
        <w:rPr>
          <w:rFonts w:ascii="Times New Roman"/>
          <w:b w:val="false"/>
          <w:i w:val="false"/>
          <w:color w:val="000000"/>
          <w:sz w:val="28"/>
        </w:rPr>
        <w:t>
      Мемлекеттік корпорацияға жүгінген кезде құжатты қабылдау күні мемлекеттік қызметті көрсету мерзіміне кірмейді;</w:t>
      </w:r>
    </w:p>
    <w:bookmarkStart w:name="z9" w:id="6"/>
    <w:p>
      <w:pPr>
        <w:spacing w:after="0"/>
        <w:ind w:left="0"/>
        <w:jc w:val="both"/>
      </w:pPr>
      <w:r>
        <w:rPr>
          <w:rFonts w:ascii="Times New Roman"/>
          <w:b w:val="false"/>
          <w:i w:val="false"/>
          <w:color w:val="000000"/>
          <w:sz w:val="28"/>
        </w:rPr>
        <w:t>
      2) Мемлекеттік корпорацияға құжаттар топтамасын тапсыру үшін рұқсат берілетін ең ұзақ күту уақыты – 15 (он бес) минут;</w:t>
      </w:r>
    </w:p>
    <w:bookmarkEnd w:id="6"/>
    <w:bookmarkStart w:name="z10" w:id="7"/>
    <w:p>
      <w:pPr>
        <w:spacing w:after="0"/>
        <w:ind w:left="0"/>
        <w:jc w:val="both"/>
      </w:pPr>
      <w:r>
        <w:rPr>
          <w:rFonts w:ascii="Times New Roman"/>
          <w:b w:val="false"/>
          <w:i w:val="false"/>
          <w:color w:val="000000"/>
          <w:sz w:val="28"/>
        </w:rPr>
        <w:t>
      3) Мемлекеттік корпорацияда рұқсат берілетін ең ұзақ қызмет көрсету уақыты – 15 (он бес) минут.";</w:t>
      </w:r>
    </w:p>
    <w:bookmarkEnd w:id="7"/>
    <w:bookmarkStart w:name="z11" w:id="8"/>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сәйкес демалыс және мереке күндерін қоспағанда, дүйсенбіден бастап сенбіні қоса алғанда, сағат 9.00-ден 20.00-ға дейін үзіліссіз. Мемлекеттік қызмет жеделдетіп қызмет көрсетусіз "электрондық кезек күту" тәртібімен көрсетілетін қызметті беруші орналасқан жері бойынша көрсетіледі, электрондық кезекті портал арқылы "брондауға"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 Мемлекеттік корпорацияға";</w:t>
      </w:r>
    </w:p>
    <w:bookmarkStart w:name="z14" w:id="9"/>
    <w:p>
      <w:pPr>
        <w:spacing w:after="0"/>
        <w:ind w:left="0"/>
        <w:jc w:val="both"/>
      </w:pPr>
      <w:r>
        <w:rPr>
          <w:rFonts w:ascii="Times New Roman"/>
          <w:b w:val="false"/>
          <w:i w:val="false"/>
          <w:color w:val="000000"/>
          <w:sz w:val="28"/>
        </w:rPr>
        <w:t>
      төртінші бөлігі мынадай редакцияда жазылсын:</w:t>
      </w:r>
    </w:p>
    <w:bookmarkEnd w:id="9"/>
    <w:p>
      <w:pPr>
        <w:spacing w:after="0"/>
        <w:ind w:left="0"/>
        <w:jc w:val="both"/>
      </w:pPr>
      <w:r>
        <w:rPr>
          <w:rFonts w:ascii="Times New Roman"/>
          <w:b w:val="false"/>
          <w:i w:val="false"/>
          <w:color w:val="000000"/>
          <w:sz w:val="28"/>
        </w:rPr>
        <w:t>
      "Құжаттарды қабылдау кезінде Мемлекеттік корпорация қызметкері электрондық құжат көшірмелерін салыстырып, түпнұсқаларын көрсетілетін қызметті алушыға қайтарып береді.";</w:t>
      </w:r>
    </w:p>
    <w:bookmarkStart w:name="z15" w:id="10"/>
    <w:p>
      <w:pPr>
        <w:spacing w:after="0"/>
        <w:ind w:left="0"/>
        <w:jc w:val="both"/>
      </w:pPr>
      <w:r>
        <w:rPr>
          <w:rFonts w:ascii="Times New Roman"/>
          <w:b w:val="false"/>
          <w:i w:val="false"/>
          <w:color w:val="000000"/>
          <w:sz w:val="28"/>
        </w:rPr>
        <w:t>
      бесінші бөліктің екінші абзацы мынадай редакцияда жазылсын:</w:t>
      </w:r>
    </w:p>
    <w:bookmarkEnd w:id="10"/>
    <w:p>
      <w:pPr>
        <w:spacing w:after="0"/>
        <w:ind w:left="0"/>
        <w:jc w:val="both"/>
      </w:pPr>
      <w:r>
        <w:rPr>
          <w:rFonts w:ascii="Times New Roman"/>
          <w:b w:val="false"/>
          <w:i w:val="false"/>
          <w:color w:val="000000"/>
          <w:sz w:val="28"/>
        </w:rPr>
        <w:t>
      "Мемлекеттік корпорация арқылы - қабылданған құжаттардың тізбесі, тегі, аты, әкесінің аты (бар болған жағдайда), өтінішті қабылдаған Мемлекеттік корпорация қызметкері, өтінішті беру күні мен нөмірі, сондай-ақ көрсетілетін қызметтің нәтижесін беру күні көрсетілген құжаттарды қабылдау туралы қолхат беріледі;";</w:t>
      </w:r>
    </w:p>
    <w:bookmarkStart w:name="z16" w:id="11"/>
    <w:p>
      <w:pPr>
        <w:spacing w:after="0"/>
        <w:ind w:left="0"/>
        <w:jc w:val="both"/>
      </w:pPr>
      <w:r>
        <w:rPr>
          <w:rFonts w:ascii="Times New Roman"/>
          <w:b w:val="false"/>
          <w:i w:val="false"/>
          <w:color w:val="000000"/>
          <w:sz w:val="28"/>
        </w:rPr>
        <w:t>
      алтыншы және жетінші бөліктері мынадай редакцияда жазылсын:</w:t>
      </w:r>
    </w:p>
    <w:bookmarkEnd w:id="11"/>
    <w:p>
      <w:pPr>
        <w:spacing w:after="0"/>
        <w:ind w:left="0"/>
        <w:jc w:val="both"/>
      </w:pPr>
      <w:r>
        <w:rPr>
          <w:rFonts w:ascii="Times New Roman"/>
          <w:b w:val="false"/>
          <w:i w:val="false"/>
          <w:color w:val="000000"/>
          <w:sz w:val="28"/>
        </w:rPr>
        <w:t xml:space="preserve">
      "Мемлекеттік қызметті көрсету нәтижесі Мемлекеттік корпорацияға қағаз түрінде ұсынылған жағдайда, жеке басын куәландыратын құжатты ұсынған кезде (немесе нотариалды расталған сенімхат бойынша оның өкіліне), құжаттарлы қабылдау туралы қолхат негізінде жүзеге асырылады. </w:t>
      </w:r>
    </w:p>
    <w:p>
      <w:pPr>
        <w:spacing w:after="0"/>
        <w:ind w:left="0"/>
        <w:jc w:val="both"/>
      </w:pPr>
      <w:r>
        <w:rPr>
          <w:rFonts w:ascii="Times New Roman"/>
          <w:b w:val="false"/>
          <w:i w:val="false"/>
          <w:color w:val="000000"/>
          <w:sz w:val="28"/>
        </w:rPr>
        <w:t>
      Мемлекеттік корпорация бір ай ішінде көрсетілген мемлекеттік қызмет нәтижесін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көрсетілетін қызметті алушыға беру үшін Мемлекеттік корпорацияға мемлекетті қызметті көрсету нәтижесін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құжаттардың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 Мемлекеттік қызметті көрсету мәселелері бойынша орталық мемлекеттік органдардың,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0" w:id="12"/>
    <w:p>
      <w:pPr>
        <w:spacing w:after="0"/>
        <w:ind w:left="0"/>
        <w:jc w:val="both"/>
      </w:pPr>
      <w:r>
        <w:rPr>
          <w:rFonts w:ascii="Times New Roman"/>
          <w:b w:val="false"/>
          <w:i w:val="false"/>
          <w:color w:val="000000"/>
          <w:sz w:val="28"/>
        </w:rPr>
        <w:t>
      үшінші және төртінші бөліктері мынадай редакцияда жазылсын:</w:t>
      </w:r>
    </w:p>
    <w:bookmarkEnd w:id="12"/>
    <w:p>
      <w:pPr>
        <w:spacing w:after="0"/>
        <w:ind w:left="0"/>
        <w:jc w:val="both"/>
      </w:pPr>
      <w:r>
        <w:rPr>
          <w:rFonts w:ascii="Times New Roman"/>
          <w:b w:val="false"/>
          <w:i w:val="false"/>
          <w:color w:val="000000"/>
          <w:sz w:val="28"/>
        </w:rPr>
        <w:t xml:space="preserve">
      "Мемлекеттік корпорация қызметкері дұрыс қызмет көрсетпеген жағдайда,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Мемлекеттік корпорация басшысының атына жіберіледі.</w:t>
      </w:r>
    </w:p>
    <w:p>
      <w:pPr>
        <w:spacing w:after="0"/>
        <w:ind w:left="0"/>
        <w:jc w:val="both"/>
      </w:pPr>
      <w:r>
        <w:rPr>
          <w:rFonts w:ascii="Times New Roman"/>
          <w:b w:val="false"/>
          <w:i w:val="false"/>
          <w:color w:val="000000"/>
          <w:sz w:val="28"/>
        </w:rPr>
        <w:t xml:space="preserve">
      Шағымды қабылдауды растау шағымды қабылдаушы адамның тегін және аты-жөнін, берілген шағымға жауап алу мерзімі мен орнын көрсете отырып, көрсетілетін қызметті беруші кеңсесінде немесе Мемлекеттік корпорацияда оны тіркеу болып табылады."; </w:t>
      </w:r>
    </w:p>
    <w:bookmarkStart w:name="z21" w:id="13"/>
    <w:p>
      <w:pPr>
        <w:spacing w:after="0"/>
        <w:ind w:left="0"/>
        <w:jc w:val="both"/>
      </w:pPr>
      <w:r>
        <w:rPr>
          <w:rFonts w:ascii="Times New Roman"/>
          <w:b w:val="false"/>
          <w:i w:val="false"/>
          <w:color w:val="000000"/>
          <w:sz w:val="28"/>
        </w:rPr>
        <w:t>
      алтыншы және жетінші бөліктері мынадай редакцияда жазылсын:</w:t>
      </w:r>
    </w:p>
    <w:bookmarkEnd w:id="13"/>
    <w:p>
      <w:pPr>
        <w:spacing w:after="0"/>
        <w:ind w:left="0"/>
        <w:jc w:val="both"/>
      </w:pPr>
      <w:r>
        <w:rPr>
          <w:rFonts w:ascii="Times New Roman"/>
          <w:b w:val="false"/>
          <w:i w:val="false"/>
          <w:color w:val="000000"/>
          <w:sz w:val="28"/>
        </w:rPr>
        <w:t>
      "Шағым тіркелген күннен бастап 5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не Мемлекеттік корпорация кеңсесінде қолма-қол беріледі.</w:t>
      </w:r>
    </w:p>
    <w:p>
      <w:pPr>
        <w:spacing w:after="0"/>
        <w:ind w:left="0"/>
        <w:jc w:val="both"/>
      </w:pPr>
      <w:r>
        <w:rPr>
          <w:rFonts w:ascii="Times New Roman"/>
          <w:b w:val="false"/>
          <w:i w:val="false"/>
          <w:color w:val="000000"/>
          <w:sz w:val="28"/>
        </w:rPr>
        <w:t>
      Портал арқылы көрсетілетін қызметті беруші немесе Мемлекеттік корпорация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бойынша алуға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 Мемлекеттік қызметті көрсетудің, оның ішінде электрондық нысанда және Мемлекеттік корпорация арқылы қызмет көрсетудің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Өз-өзіне қызмет көрсету, өздігінен жүру, бағдарлану қабілетін немесе мүмкіндігін толық немесе ішінара жоғалтқаны заңнамалық тәртіпте дәлелденген көрсетілетін қызметті алушылардан бірыңғай байланыс орталығына 1414 жүргізу арқылы мемлекеттік қызмет көрсету үшін құжаттарды қабылдауды Мемлекеттік корпорация қызметкері көрсетілетін қызметті алушының тұрғылықты жеріне барып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Мемлекеттік қызмет көрсету мекенжайлары: </w:t>
      </w:r>
    </w:p>
    <w:p>
      <w:pPr>
        <w:spacing w:after="0"/>
        <w:ind w:left="0"/>
        <w:jc w:val="both"/>
      </w:pPr>
      <w:r>
        <w:rPr>
          <w:rFonts w:ascii="Times New Roman"/>
          <w:b w:val="false"/>
          <w:i w:val="false"/>
          <w:color w:val="000000"/>
          <w:sz w:val="28"/>
        </w:rPr>
        <w:t>
      Министрлік: mid.gov.kz;</w:t>
      </w:r>
    </w:p>
    <w:p>
      <w:pPr>
        <w:spacing w:after="0"/>
        <w:ind w:left="0"/>
        <w:jc w:val="both"/>
      </w:pPr>
      <w:r>
        <w:rPr>
          <w:rFonts w:ascii="Times New Roman"/>
          <w:b w:val="false"/>
          <w:i w:val="false"/>
          <w:color w:val="000000"/>
          <w:sz w:val="28"/>
        </w:rPr>
        <w:t>
      Мемлекеттік корпорация: www.con.gov.kz интернет-ресурстарында;";</w:t>
      </w:r>
    </w:p>
    <w:bookmarkStart w:name="z25" w:id="14"/>
    <w:p>
      <w:pPr>
        <w:spacing w:after="0"/>
        <w:ind w:left="0"/>
        <w:jc w:val="both"/>
      </w:pPr>
      <w:r>
        <w:rPr>
          <w:rFonts w:ascii="Times New Roman"/>
          <w:b w:val="false"/>
          <w:i w:val="false"/>
          <w:color w:val="000000"/>
          <w:sz w:val="28"/>
        </w:rPr>
        <w:t xml:space="preserve">
      "Туристік операторлық қызметті (туроператорлық қызмет) жүзеге асыруға лицензия беру"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14"/>
    <w:bookmarkStart w:name="z26" w:id="15"/>
    <w:p>
      <w:pPr>
        <w:spacing w:after="0"/>
        <w:ind w:left="0"/>
        <w:jc w:val="both"/>
      </w:pPr>
      <w:r>
        <w:rPr>
          <w:rFonts w:ascii="Times New Roman"/>
          <w:b w:val="false"/>
          <w:i w:val="false"/>
          <w:color w:val="000000"/>
          <w:sz w:val="28"/>
        </w:rPr>
        <w:t>
      2. Қазақстан Республикасы Инвестициялар және даму министрлігінің Туризм индустриясы департаменті:</w:t>
      </w:r>
    </w:p>
    <w:bookmarkEnd w:id="15"/>
    <w:bookmarkStart w:name="z2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8" w:id="17"/>
    <w:p>
      <w:pPr>
        <w:spacing w:after="0"/>
        <w:ind w:left="0"/>
        <w:jc w:val="both"/>
      </w:pPr>
      <w:r>
        <w:rPr>
          <w:rFonts w:ascii="Times New Roman"/>
          <w:b w:val="false"/>
          <w:i w:val="false"/>
          <w:color w:val="000000"/>
          <w:sz w:val="28"/>
        </w:rPr>
        <w:t>
      2) осы бұйрық көшірмесін баспа және электронды түрде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жүйесіне ресми жариялауға, сондай-ақ күнтізбелік он күн ішінде тіркелген бұйрықты алғаннан кейін Қазақстан Республикасы нормативтiк құқықтық актілерiнiң эталондық бақылау банкiне енгізу үшін Республикалық құқықтық ақпарат орталығына жіберуді;</w:t>
      </w:r>
    </w:p>
    <w:bookmarkEnd w:id="17"/>
    <w:bookmarkStart w:name="z29" w:id="1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18"/>
    <w:bookmarkStart w:name="z30" w:id="1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19"/>
    <w:bookmarkStart w:name="z31"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0"/>
    <w:bookmarkStart w:name="z32"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бірақ 2016 жылдың 1 наурызынан бұрын емес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2016 жылғы 29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(атауы, тұрғылықты орны, заңды тұлғаның бизнес</w:t>
      </w:r>
    </w:p>
    <w:p>
      <w:pPr>
        <w:spacing w:after="0"/>
        <w:ind w:left="0"/>
        <w:jc w:val="both"/>
      </w:pPr>
      <w:r>
        <w:rPr>
          <w:rFonts w:ascii="Times New Roman"/>
          <w:b w:val="false"/>
          <w:i w:val="false"/>
          <w:color w:val="000000"/>
          <w:sz w:val="28"/>
        </w:rPr>
        <w:t>
      сәйкестендіру нөмірі (оның ішінде шетелдік</w:t>
      </w:r>
    </w:p>
    <w:p>
      <w:pPr>
        <w:spacing w:after="0"/>
        <w:ind w:left="0"/>
        <w:jc w:val="both"/>
      </w:pPr>
      <w:r>
        <w:rPr>
          <w:rFonts w:ascii="Times New Roman"/>
          <w:b w:val="false"/>
          <w:i w:val="false"/>
          <w:color w:val="000000"/>
          <w:sz w:val="28"/>
        </w:rPr>
        <w:t>
      заңды тұлға),</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филиалдың немесе шетел заңды тұлғасының</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өкілдігінің бизнес сәйкестендіру нөмірі – егер</w:t>
      </w:r>
    </w:p>
    <w:p>
      <w:pPr>
        <w:spacing w:after="0"/>
        <w:ind w:left="0"/>
        <w:jc w:val="both"/>
      </w:pPr>
      <w:r>
        <w:rPr>
          <w:rFonts w:ascii="Times New Roman"/>
          <w:b w:val="false"/>
          <w:i w:val="false"/>
          <w:color w:val="000000"/>
          <w:sz w:val="28"/>
        </w:rPr>
        <w:t>
      бизнес сәйкестендіру нөмірі болмаған жағдайда</w:t>
      </w:r>
    </w:p>
    <w:bookmarkStart w:name="z34" w:id="22"/>
    <w:p>
      <w:pPr>
        <w:spacing w:after="0"/>
        <w:ind w:left="0"/>
        <w:jc w:val="left"/>
      </w:pPr>
      <w:r>
        <w:rPr>
          <w:rFonts w:ascii="Times New Roman"/>
          <w:b/>
          <w:i w:val="false"/>
          <w:color w:val="000000"/>
        </w:rPr>
        <w:t xml:space="preserve"> Заңды тұлғаның лицензия алуға өтініші</w:t>
      </w:r>
    </w:p>
    <w:bookmarkEnd w:id="22"/>
    <w:p>
      <w:pPr>
        <w:spacing w:after="0"/>
        <w:ind w:left="0"/>
        <w:jc w:val="both"/>
      </w:pPr>
      <w:r>
        <w:rPr>
          <w:rFonts w:ascii="Times New Roman"/>
          <w:b w:val="false"/>
          <w:i w:val="false"/>
          <w:color w:val="000000"/>
          <w:sz w:val="28"/>
        </w:rPr>
        <w:t>
      __________________________________________________ жүзеге асыру</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(қызмет түрінің атауын көрсету)</w:t>
      </w:r>
    </w:p>
    <w:p>
      <w:pPr>
        <w:spacing w:after="0"/>
        <w:ind w:left="0"/>
        <w:jc w:val="both"/>
      </w:pPr>
      <w:r>
        <w:rPr>
          <w:rFonts w:ascii="Times New Roman"/>
          <w:b w:val="false"/>
          <w:i w:val="false"/>
          <w:color w:val="000000"/>
          <w:sz w:val="28"/>
        </w:rPr>
        <w:t>
      лицензия беруіңізді сұраймын</w:t>
      </w:r>
    </w:p>
    <w:p>
      <w:pPr>
        <w:spacing w:after="0"/>
        <w:ind w:left="0"/>
        <w:jc w:val="both"/>
      </w:pPr>
      <w:r>
        <w:rPr>
          <w:rFonts w:ascii="Times New Roman"/>
          <w:b w:val="false"/>
          <w:i w:val="false"/>
          <w:color w:val="000000"/>
          <w:sz w:val="28"/>
        </w:rPr>
        <w:t>
      қағаз тасығышта ______ (қағаз тасығышта лицензия алу қажет</w:t>
      </w:r>
    </w:p>
    <w:p>
      <w:pPr>
        <w:spacing w:after="0"/>
        <w:ind w:left="0"/>
        <w:jc w:val="both"/>
      </w:pPr>
      <w:r>
        <w:rPr>
          <w:rFonts w:ascii="Times New Roman"/>
          <w:b w:val="false"/>
          <w:i w:val="false"/>
          <w:color w:val="000000"/>
          <w:sz w:val="28"/>
        </w:rPr>
        <w:t>
      болса,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w:t>
      </w:r>
    </w:p>
    <w:p>
      <w:pPr>
        <w:spacing w:after="0"/>
        <w:ind w:left="0"/>
        <w:jc w:val="both"/>
      </w:pPr>
      <w:r>
        <w:rPr>
          <w:rFonts w:ascii="Times New Roman"/>
          <w:b w:val="false"/>
          <w:i w:val="false"/>
          <w:color w:val="000000"/>
          <w:sz w:val="28"/>
        </w:rPr>
        <w:t>
                       (пошта индексі, ел (шетелдік заңды тұлға үшін) облыс,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қала, аудан, елді мекен, көшенің атауы, үйдің/ғимараттың</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Электрондық пошта______________________________________________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w:t>
      </w:r>
    </w:p>
    <w:p>
      <w:pPr>
        <w:spacing w:after="0"/>
        <w:ind w:left="0"/>
        <w:jc w:val="both"/>
      </w:pPr>
      <w:r>
        <w:rPr>
          <w:rFonts w:ascii="Times New Roman"/>
          <w:b w:val="false"/>
          <w:i w:val="false"/>
          <w:color w:val="000000"/>
          <w:sz w:val="28"/>
        </w:rPr>
        <w:t>
                          (шот нөмірі, банк атауы және орналасқан жері)</w:t>
      </w:r>
    </w:p>
    <w:p>
      <w:pPr>
        <w:spacing w:after="0"/>
        <w:ind w:left="0"/>
        <w:jc w:val="both"/>
      </w:pPr>
      <w:r>
        <w:rPr>
          <w:rFonts w:ascii="Times New Roman"/>
          <w:b w:val="false"/>
          <w:i w:val="false"/>
          <w:color w:val="000000"/>
          <w:sz w:val="28"/>
        </w:rPr>
        <w:t>
      Қызметті жүзеге асыру мекенжайы _____________________________________</w:t>
      </w:r>
    </w:p>
    <w:p>
      <w:pPr>
        <w:spacing w:after="0"/>
        <w:ind w:left="0"/>
        <w:jc w:val="both"/>
      </w:pPr>
      <w:r>
        <w:rPr>
          <w:rFonts w:ascii="Times New Roman"/>
          <w:b w:val="false"/>
          <w:i w:val="false"/>
          <w:color w:val="000000"/>
          <w:sz w:val="28"/>
        </w:rPr>
        <w:t>
                                          (пошта индексі, облыс, қала,</w:t>
      </w:r>
    </w:p>
    <w:p>
      <w:pPr>
        <w:spacing w:after="0"/>
        <w:ind w:left="0"/>
        <w:jc w:val="both"/>
      </w:pPr>
      <w:r>
        <w:rPr>
          <w:rFonts w:ascii="Times New Roman"/>
          <w:b w:val="false"/>
          <w:i w:val="false"/>
          <w:color w:val="000000"/>
          <w:sz w:val="28"/>
        </w:rPr>
        <w:t>
      аудан,_______________________________________________________________</w:t>
      </w:r>
    </w:p>
    <w:p>
      <w:pPr>
        <w:spacing w:after="0"/>
        <w:ind w:left="0"/>
        <w:jc w:val="both"/>
      </w:pPr>
      <w:r>
        <w:rPr>
          <w:rFonts w:ascii="Times New Roman"/>
          <w:b w:val="false"/>
          <w:i w:val="false"/>
          <w:color w:val="000000"/>
          <w:sz w:val="28"/>
        </w:rPr>
        <w:t>
      елді мекен, көшенің атауы, үйдің/ғимараттың (стационарлық үй-жай)</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Басшы _______ 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Мөр орны               Толтыру күні 20 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(жеке тұлғаның тегі, аты, әкесінің аты(бар болған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жағдайда), жеке сәйкестендіру нөмірі</w:t>
      </w:r>
    </w:p>
    <w:bookmarkStart w:name="z36" w:id="23"/>
    <w:p>
      <w:pPr>
        <w:spacing w:after="0"/>
        <w:ind w:left="0"/>
        <w:jc w:val="left"/>
      </w:pPr>
      <w:r>
        <w:rPr>
          <w:rFonts w:ascii="Times New Roman"/>
          <w:b/>
          <w:i w:val="false"/>
          <w:color w:val="000000"/>
        </w:rPr>
        <w:t xml:space="preserve"> Жеке тұлғаның лицензия алуға өтініші</w:t>
      </w:r>
    </w:p>
    <w:bookmarkEnd w:id="23"/>
    <w:p>
      <w:pPr>
        <w:spacing w:after="0"/>
        <w:ind w:left="0"/>
        <w:jc w:val="both"/>
      </w:pPr>
      <w:r>
        <w:rPr>
          <w:rFonts w:ascii="Times New Roman"/>
          <w:b w:val="false"/>
          <w:i w:val="false"/>
          <w:color w:val="000000"/>
          <w:sz w:val="28"/>
        </w:rPr>
        <w:t>
      ___________________________________________________ жүзеге асыру үшін</w:t>
      </w:r>
    </w:p>
    <w:p>
      <w:pPr>
        <w:spacing w:after="0"/>
        <w:ind w:left="0"/>
        <w:jc w:val="both"/>
      </w:pPr>
      <w:r>
        <w:rPr>
          <w:rFonts w:ascii="Times New Roman"/>
          <w:b w:val="false"/>
          <w:i w:val="false"/>
          <w:color w:val="000000"/>
          <w:sz w:val="28"/>
        </w:rPr>
        <w:t>
      (қызмет түрінің атауын көрсету)</w:t>
      </w:r>
    </w:p>
    <w:p>
      <w:pPr>
        <w:spacing w:after="0"/>
        <w:ind w:left="0"/>
        <w:jc w:val="both"/>
      </w:pPr>
      <w:r>
        <w:rPr>
          <w:rFonts w:ascii="Times New Roman"/>
          <w:b w:val="false"/>
          <w:i w:val="false"/>
          <w:color w:val="000000"/>
          <w:sz w:val="28"/>
        </w:rPr>
        <w:t>
      лицензия беруіңізді сұраймын</w:t>
      </w:r>
    </w:p>
    <w:p>
      <w:pPr>
        <w:spacing w:after="0"/>
        <w:ind w:left="0"/>
        <w:jc w:val="both"/>
      </w:pPr>
      <w:r>
        <w:rPr>
          <w:rFonts w:ascii="Times New Roman"/>
          <w:b w:val="false"/>
          <w:i w:val="false"/>
          <w:color w:val="000000"/>
          <w:sz w:val="28"/>
        </w:rPr>
        <w:t>
            қағаз тасығышта ______ (қағаз түрінде лицензия алу қажет болса,</w:t>
      </w:r>
    </w:p>
    <w:p>
      <w:pPr>
        <w:spacing w:after="0"/>
        <w:ind w:left="0"/>
        <w:jc w:val="both"/>
      </w:pPr>
      <w:r>
        <w:rPr>
          <w:rFonts w:ascii="Times New Roman"/>
          <w:b w:val="false"/>
          <w:i w:val="false"/>
          <w:color w:val="000000"/>
          <w:sz w:val="28"/>
        </w:rPr>
        <w:t>
      Х белгісін қою керек)</w:t>
      </w:r>
    </w:p>
    <w:p>
      <w:pPr>
        <w:spacing w:after="0"/>
        <w:ind w:left="0"/>
        <w:jc w:val="both"/>
      </w:pPr>
      <w:r>
        <w:rPr>
          <w:rFonts w:ascii="Times New Roman"/>
          <w:b w:val="false"/>
          <w:i w:val="false"/>
          <w:color w:val="000000"/>
          <w:sz w:val="28"/>
        </w:rPr>
        <w:t>
      Заңды тұлғаның мекенжайы ______________________________________</w:t>
      </w:r>
    </w:p>
    <w:p>
      <w:pPr>
        <w:spacing w:after="0"/>
        <w:ind w:left="0"/>
        <w:jc w:val="both"/>
      </w:pPr>
      <w:r>
        <w:rPr>
          <w:rFonts w:ascii="Times New Roman"/>
          <w:b w:val="false"/>
          <w:i w:val="false"/>
          <w:color w:val="000000"/>
          <w:sz w:val="28"/>
        </w:rPr>
        <w:t>
                             (пошта индексі, облыс, қала, аудан, елді мекен,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көшенің атауы, үйдің/ғимарат нөмірі)</w:t>
      </w:r>
    </w:p>
    <w:p>
      <w:pPr>
        <w:spacing w:after="0"/>
        <w:ind w:left="0"/>
        <w:jc w:val="both"/>
      </w:pPr>
      <w:r>
        <w:rPr>
          <w:rFonts w:ascii="Times New Roman"/>
          <w:b w:val="false"/>
          <w:i w:val="false"/>
          <w:color w:val="000000"/>
          <w:sz w:val="28"/>
        </w:rPr>
        <w:t>
      Электрондық пошта______________________________________________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w:t>
      </w:r>
    </w:p>
    <w:p>
      <w:pPr>
        <w:spacing w:after="0"/>
        <w:ind w:left="0"/>
        <w:jc w:val="both"/>
      </w:pPr>
      <w:r>
        <w:rPr>
          <w:rFonts w:ascii="Times New Roman"/>
          <w:b w:val="false"/>
          <w:i w:val="false"/>
          <w:color w:val="000000"/>
          <w:sz w:val="28"/>
        </w:rPr>
        <w:t>
      Банк шоты______________________________________________________</w:t>
      </w:r>
    </w:p>
    <w:p>
      <w:pPr>
        <w:spacing w:after="0"/>
        <w:ind w:left="0"/>
        <w:jc w:val="both"/>
      </w:pPr>
      <w:r>
        <w:rPr>
          <w:rFonts w:ascii="Times New Roman"/>
          <w:b w:val="false"/>
          <w:i w:val="false"/>
          <w:color w:val="000000"/>
          <w:sz w:val="28"/>
        </w:rPr>
        <w:t>
      (шот нөмірі, банк атауы және тұрған жері)</w:t>
      </w:r>
    </w:p>
    <w:p>
      <w:pPr>
        <w:spacing w:after="0"/>
        <w:ind w:left="0"/>
        <w:jc w:val="both"/>
      </w:pPr>
      <w:r>
        <w:rPr>
          <w:rFonts w:ascii="Times New Roman"/>
          <w:b w:val="false"/>
          <w:i w:val="false"/>
          <w:color w:val="000000"/>
          <w:sz w:val="28"/>
        </w:rPr>
        <w:t>
      Қызметті жүзеге асыру мекенжайы________________________________</w:t>
      </w:r>
    </w:p>
    <w:p>
      <w:pPr>
        <w:spacing w:after="0"/>
        <w:ind w:left="0"/>
        <w:jc w:val="both"/>
      </w:pPr>
      <w:r>
        <w:rPr>
          <w:rFonts w:ascii="Times New Roman"/>
          <w:b w:val="false"/>
          <w:i w:val="false"/>
          <w:color w:val="000000"/>
          <w:sz w:val="28"/>
        </w:rPr>
        <w:t>
                                         (пошта индексі, облыс, қала, аудан,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көшенің атауы, үйдің/ғимараттың (стационарлық үй-жай)</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Қоса беріледі___________парақ.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көрсетілетін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Көрсетілген қызметті алушы 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
      Мөр орны            Толтыру күні 20___жылғы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(атауы, тұрғылықты орны, заңды тұлғаның</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(оның ішінде шетелдік заңды тұлға),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филиалдың немесе шетел заңды тұлғасының</w:t>
      </w:r>
    </w:p>
    <w:p>
      <w:pPr>
        <w:spacing w:after="0"/>
        <w:ind w:left="0"/>
        <w:jc w:val="both"/>
      </w:pPr>
      <w:r>
        <w:rPr>
          <w:rFonts w:ascii="Times New Roman"/>
          <w:b w:val="false"/>
          <w:i w:val="false"/>
          <w:color w:val="000000"/>
          <w:sz w:val="28"/>
        </w:rPr>
        <w:t xml:space="preserve">
      өкілдігінің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бизнес сәйкестендіру нөмірі – егер бизнес</w:t>
      </w:r>
    </w:p>
    <w:p>
      <w:pPr>
        <w:spacing w:after="0"/>
        <w:ind w:left="0"/>
        <w:jc w:val="both"/>
      </w:pPr>
      <w:r>
        <w:rPr>
          <w:rFonts w:ascii="Times New Roman"/>
          <w:b w:val="false"/>
          <w:i w:val="false"/>
          <w:color w:val="000000"/>
          <w:sz w:val="28"/>
        </w:rPr>
        <w:t xml:space="preserve">
      сәйкестендіру нөмірі болмаған жағдайда) </w:t>
      </w:r>
    </w:p>
    <w:bookmarkStart w:name="z38" w:id="24"/>
    <w:p>
      <w:pPr>
        <w:spacing w:after="0"/>
        <w:ind w:left="0"/>
        <w:jc w:val="left"/>
      </w:pPr>
      <w:r>
        <w:rPr>
          <w:rFonts w:ascii="Times New Roman"/>
          <w:b/>
          <w:i w:val="false"/>
          <w:color w:val="000000"/>
        </w:rPr>
        <w:t xml:space="preserve"> Заңды тұлғаның лицензияны қайта рәсімдеуге өтініші</w:t>
      </w:r>
    </w:p>
    <w:bookmarkEnd w:id="2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 нөмірі, берілген күні, лицензия берген лицензиардың атауы)</w:t>
      </w:r>
    </w:p>
    <w:p>
      <w:pPr>
        <w:spacing w:after="0"/>
        <w:ind w:left="0"/>
        <w:jc w:val="both"/>
      </w:pPr>
      <w:r>
        <w:rPr>
          <w:rFonts w:ascii="Times New Roman"/>
          <w:b w:val="false"/>
          <w:i w:val="false"/>
          <w:color w:val="000000"/>
          <w:sz w:val="28"/>
        </w:rPr>
        <w:t>
      ___________________________________________________ жүзеге асыру үшін</w:t>
      </w:r>
    </w:p>
    <w:p>
      <w:pPr>
        <w:spacing w:after="0"/>
        <w:ind w:left="0"/>
        <w:jc w:val="both"/>
      </w:pPr>
      <w:r>
        <w:rPr>
          <w:rFonts w:ascii="Times New Roman"/>
          <w:b w:val="false"/>
          <w:i w:val="false"/>
          <w:color w:val="000000"/>
          <w:sz w:val="28"/>
        </w:rPr>
        <w:t>
      (қызмет түрінің атауы)</w:t>
      </w:r>
    </w:p>
    <w:p>
      <w:pPr>
        <w:spacing w:after="0"/>
        <w:ind w:left="0"/>
        <w:jc w:val="both"/>
      </w:pPr>
      <w:r>
        <w:rPr>
          <w:rFonts w:ascii="Times New Roman"/>
          <w:b w:val="false"/>
          <w:i w:val="false"/>
          <w:color w:val="000000"/>
          <w:sz w:val="28"/>
        </w:rPr>
        <w:t>
      20__жылғы "__" _____ берілген №__ лицензияны қайта</w:t>
      </w:r>
    </w:p>
    <w:p>
      <w:pPr>
        <w:spacing w:after="0"/>
        <w:ind w:left="0"/>
        <w:jc w:val="both"/>
      </w:pPr>
      <w:r>
        <w:rPr>
          <w:rFonts w:ascii="Times New Roman"/>
          <w:b w:val="false"/>
          <w:i w:val="false"/>
          <w:color w:val="000000"/>
          <w:sz w:val="28"/>
        </w:rPr>
        <w:t>
      рәсімдеуіңізді сұраймын.</w:t>
      </w:r>
    </w:p>
    <w:p>
      <w:pPr>
        <w:spacing w:after="0"/>
        <w:ind w:left="0"/>
        <w:jc w:val="both"/>
      </w:pPr>
      <w:r>
        <w:rPr>
          <w:rFonts w:ascii="Times New Roman"/>
          <w:b w:val="false"/>
          <w:i w:val="false"/>
          <w:color w:val="000000"/>
          <w:sz w:val="28"/>
        </w:rPr>
        <w:t>
      Мынадай негіздеме(лер) бойынша (қажетті ұяшықта Х белгісін қойыңыз):</w:t>
      </w:r>
    </w:p>
    <w:p>
      <w:pPr>
        <w:spacing w:after="0"/>
        <w:ind w:left="0"/>
        <w:jc w:val="both"/>
      </w:pPr>
      <w:r>
        <w:rPr>
          <w:rFonts w:ascii="Times New Roman"/>
          <w:b w:val="false"/>
          <w:i w:val="false"/>
          <w:color w:val="000000"/>
          <w:sz w:val="28"/>
        </w:rPr>
        <w:t>
      1) "Рұқсаттар мен хабарламалар туралы" Қазақстан Республикасы Заңының 34–тармағымен белгіленген тәртіпке сәйкес лицензиатты – заңды тұлғаны қайта ұйымдастыру (қажетті ұяшықта Х белгісін қойыңыз):</w:t>
      </w:r>
    </w:p>
    <w:p>
      <w:pPr>
        <w:spacing w:after="0"/>
        <w:ind w:left="0"/>
        <w:jc w:val="both"/>
      </w:pPr>
      <w:r>
        <w:rPr>
          <w:rFonts w:ascii="Times New Roman"/>
          <w:b w:val="false"/>
          <w:i w:val="false"/>
          <w:color w:val="000000"/>
          <w:sz w:val="28"/>
        </w:rPr>
        <w:t>
      бірігу______</w:t>
      </w:r>
    </w:p>
    <w:p>
      <w:pPr>
        <w:spacing w:after="0"/>
        <w:ind w:left="0"/>
        <w:jc w:val="both"/>
      </w:pPr>
      <w:r>
        <w:rPr>
          <w:rFonts w:ascii="Times New Roman"/>
          <w:b w:val="false"/>
          <w:i w:val="false"/>
          <w:color w:val="000000"/>
          <w:sz w:val="28"/>
        </w:rPr>
        <w:t>
      қайта құру_____</w:t>
      </w:r>
    </w:p>
    <w:p>
      <w:pPr>
        <w:spacing w:after="0"/>
        <w:ind w:left="0"/>
        <w:jc w:val="both"/>
      </w:pPr>
      <w:r>
        <w:rPr>
          <w:rFonts w:ascii="Times New Roman"/>
          <w:b w:val="false"/>
          <w:i w:val="false"/>
          <w:color w:val="000000"/>
          <w:sz w:val="28"/>
        </w:rPr>
        <w:t>
      қосылу____</w:t>
      </w:r>
    </w:p>
    <w:p>
      <w:pPr>
        <w:spacing w:after="0"/>
        <w:ind w:left="0"/>
        <w:jc w:val="both"/>
      </w:pPr>
      <w:r>
        <w:rPr>
          <w:rFonts w:ascii="Times New Roman"/>
          <w:b w:val="false"/>
          <w:i w:val="false"/>
          <w:color w:val="000000"/>
          <w:sz w:val="28"/>
        </w:rPr>
        <w:t>
      бөліну_____</w:t>
      </w:r>
    </w:p>
    <w:p>
      <w:pPr>
        <w:spacing w:after="0"/>
        <w:ind w:left="0"/>
        <w:jc w:val="both"/>
      </w:pPr>
      <w:r>
        <w:rPr>
          <w:rFonts w:ascii="Times New Roman"/>
          <w:b w:val="false"/>
          <w:i w:val="false"/>
          <w:color w:val="000000"/>
          <w:sz w:val="28"/>
        </w:rPr>
        <w:t>
      бөлу______</w:t>
      </w:r>
    </w:p>
    <w:p>
      <w:pPr>
        <w:spacing w:after="0"/>
        <w:ind w:left="0"/>
        <w:jc w:val="both"/>
      </w:pPr>
      <w:r>
        <w:rPr>
          <w:rFonts w:ascii="Times New Roman"/>
          <w:b w:val="false"/>
          <w:i w:val="false"/>
          <w:color w:val="000000"/>
          <w:sz w:val="28"/>
        </w:rPr>
        <w:t>
      2) лицензиат – заңды тұлға атауының өзгеруі___________________;</w:t>
      </w:r>
    </w:p>
    <w:p>
      <w:pPr>
        <w:spacing w:after="0"/>
        <w:ind w:left="0"/>
        <w:jc w:val="both"/>
      </w:pPr>
      <w:r>
        <w:rPr>
          <w:rFonts w:ascii="Times New Roman"/>
          <w:b w:val="false"/>
          <w:i w:val="false"/>
          <w:color w:val="000000"/>
          <w:sz w:val="28"/>
        </w:rPr>
        <w:t>
      3) лицензиат – заңды тұлғаның тұрған жерінің өзгеруі 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w:t>
      </w:r>
    </w:p>
    <w:p>
      <w:pPr>
        <w:spacing w:after="0"/>
        <w:ind w:left="0"/>
        <w:jc w:val="both"/>
      </w:pPr>
      <w:r>
        <w:rPr>
          <w:rFonts w:ascii="Times New Roman"/>
          <w:b w:val="false"/>
          <w:i w:val="false"/>
          <w:color w:val="000000"/>
          <w:sz w:val="28"/>
        </w:rPr>
        <w:t>
      талаптың болуы______________________________________________________;</w:t>
      </w:r>
    </w:p>
    <w:p>
      <w:pPr>
        <w:spacing w:after="0"/>
        <w:ind w:left="0"/>
        <w:jc w:val="both"/>
      </w:pPr>
      <w:r>
        <w:rPr>
          <w:rFonts w:ascii="Times New Roman"/>
          <w:b w:val="false"/>
          <w:i w:val="false"/>
          <w:color w:val="000000"/>
          <w:sz w:val="28"/>
        </w:rPr>
        <w:t>
      5) қызмет түрі атауының өзгеруі ______________________________;</w:t>
      </w:r>
    </w:p>
    <w:p>
      <w:pPr>
        <w:spacing w:after="0"/>
        <w:ind w:left="0"/>
        <w:jc w:val="both"/>
      </w:pPr>
      <w:r>
        <w:rPr>
          <w:rFonts w:ascii="Times New Roman"/>
          <w:b w:val="false"/>
          <w:i w:val="false"/>
          <w:color w:val="000000"/>
          <w:sz w:val="28"/>
        </w:rPr>
        <w:t>
      қағаз тасығышта____(қағаз тасығышта лицензия алу қажет болса, Х</w:t>
      </w:r>
    </w:p>
    <w:p>
      <w:pPr>
        <w:spacing w:after="0"/>
        <w:ind w:left="0"/>
        <w:jc w:val="both"/>
      </w:pPr>
      <w:r>
        <w:rPr>
          <w:rFonts w:ascii="Times New Roman"/>
          <w:b w:val="false"/>
          <w:i w:val="false"/>
          <w:color w:val="000000"/>
          <w:sz w:val="28"/>
        </w:rPr>
        <w:t>
      белгісін қою керек).</w:t>
      </w:r>
    </w:p>
    <w:p>
      <w:pPr>
        <w:spacing w:after="0"/>
        <w:ind w:left="0"/>
        <w:jc w:val="both"/>
      </w:pPr>
      <w:r>
        <w:rPr>
          <w:rFonts w:ascii="Times New Roman"/>
          <w:b w:val="false"/>
          <w:i w:val="false"/>
          <w:color w:val="000000"/>
          <w:sz w:val="28"/>
        </w:rPr>
        <w:t>
      Заңды тұлғаның мекенжайы_______________________________________</w:t>
      </w:r>
    </w:p>
    <w:p>
      <w:pPr>
        <w:spacing w:after="0"/>
        <w:ind w:left="0"/>
        <w:jc w:val="both"/>
      </w:pPr>
      <w:r>
        <w:rPr>
          <w:rFonts w:ascii="Times New Roman"/>
          <w:b w:val="false"/>
          <w:i w:val="false"/>
          <w:color w:val="000000"/>
          <w:sz w:val="28"/>
        </w:rPr>
        <w:t>
                  (ел-шетелдік заңды тұлға үшін, пошта индексі, облыс, қала,</w:t>
      </w:r>
    </w:p>
    <w:p>
      <w:pPr>
        <w:spacing w:after="0"/>
        <w:ind w:left="0"/>
        <w:jc w:val="both"/>
      </w:pPr>
      <w:r>
        <w:rPr>
          <w:rFonts w:ascii="Times New Roman"/>
          <w:b w:val="false"/>
          <w:i w:val="false"/>
          <w:color w:val="000000"/>
          <w:sz w:val="28"/>
        </w:rPr>
        <w:t>
                        аудан, елді мекен, көшенің атауы, үйдің/ғимараттың</w:t>
      </w:r>
    </w:p>
    <w:p>
      <w:pPr>
        <w:spacing w:after="0"/>
        <w:ind w:left="0"/>
        <w:jc w:val="both"/>
      </w:pPr>
      <w:r>
        <w:rPr>
          <w:rFonts w:ascii="Times New Roman"/>
          <w:b w:val="false"/>
          <w:i w:val="false"/>
          <w:color w:val="000000"/>
          <w:sz w:val="28"/>
        </w:rPr>
        <w:t>
      (стационарлық үй-жай) нөмірі).</w:t>
      </w:r>
    </w:p>
    <w:p>
      <w:pPr>
        <w:spacing w:after="0"/>
        <w:ind w:left="0"/>
        <w:jc w:val="both"/>
      </w:pPr>
      <w:r>
        <w:rPr>
          <w:rFonts w:ascii="Times New Roman"/>
          <w:b w:val="false"/>
          <w:i w:val="false"/>
          <w:color w:val="000000"/>
          <w:sz w:val="28"/>
        </w:rPr>
        <w:t>
      Электрондық пошта______________________________________________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w:t>
      </w:r>
    </w:p>
    <w:p>
      <w:pPr>
        <w:spacing w:after="0"/>
        <w:ind w:left="0"/>
        <w:jc w:val="both"/>
      </w:pPr>
      <w:r>
        <w:rPr>
          <w:rFonts w:ascii="Times New Roman"/>
          <w:b w:val="false"/>
          <w:i w:val="false"/>
          <w:color w:val="000000"/>
          <w:sz w:val="28"/>
        </w:rPr>
        <w:t>
      Банктік шот____________________________________________________</w:t>
      </w:r>
    </w:p>
    <w:p>
      <w:pPr>
        <w:spacing w:after="0"/>
        <w:ind w:left="0"/>
        <w:jc w:val="both"/>
      </w:pPr>
      <w:r>
        <w:rPr>
          <w:rFonts w:ascii="Times New Roman"/>
          <w:b w:val="false"/>
          <w:i w:val="false"/>
          <w:color w:val="000000"/>
          <w:sz w:val="28"/>
        </w:rPr>
        <w:t>
                              (шот нөмірі, банктің атауы және тұрған жері)</w:t>
      </w:r>
    </w:p>
    <w:p>
      <w:pPr>
        <w:spacing w:after="0"/>
        <w:ind w:left="0"/>
        <w:jc w:val="both"/>
      </w:pPr>
      <w:r>
        <w:rPr>
          <w:rFonts w:ascii="Times New Roman"/>
          <w:b w:val="false"/>
          <w:i w:val="false"/>
          <w:color w:val="000000"/>
          <w:sz w:val="28"/>
        </w:rPr>
        <w:t>
      Қоса беруледі____________парақ.</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мен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көрсетілген қызметті алушыға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Көрсетілген қызметті алушы _______ 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 орны           Толтыру күні 20____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жағдайда), жеке сәйкестендіру нөмірі</w:t>
      </w:r>
    </w:p>
    <w:bookmarkStart w:name="z40" w:id="25"/>
    <w:p>
      <w:pPr>
        <w:spacing w:after="0"/>
        <w:ind w:left="0"/>
        <w:jc w:val="left"/>
      </w:pPr>
      <w:r>
        <w:rPr>
          <w:rFonts w:ascii="Times New Roman"/>
          <w:b/>
          <w:i w:val="false"/>
          <w:color w:val="000000"/>
        </w:rPr>
        <w:t xml:space="preserve"> Жеке тұлғаның лицензияны қайта рәсімдеуге өтініші</w:t>
      </w:r>
    </w:p>
    <w:bookmarkEnd w:id="2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түрінің атауы)</w:t>
      </w:r>
    </w:p>
    <w:p>
      <w:pPr>
        <w:spacing w:after="0"/>
        <w:ind w:left="0"/>
        <w:jc w:val="both"/>
      </w:pPr>
      <w:r>
        <w:rPr>
          <w:rFonts w:ascii="Times New Roman"/>
          <w:b w:val="false"/>
          <w:i w:val="false"/>
          <w:color w:val="000000"/>
          <w:sz w:val="28"/>
        </w:rPr>
        <w:t>
      жүзеге асыру үшін берілген 20___ жылғы №___ "__" лицензияны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(лицензия нөмері, берілген күні, лицензияны берген лицензиардың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келесідей негіздемелерге байланысты (тиісті торда Х белгісін</w:t>
      </w:r>
    </w:p>
    <w:p>
      <w:pPr>
        <w:spacing w:after="0"/>
        <w:ind w:left="0"/>
        <w:jc w:val="both"/>
      </w:pPr>
      <w:r>
        <w:rPr>
          <w:rFonts w:ascii="Times New Roman"/>
          <w:b w:val="false"/>
          <w:i w:val="false"/>
          <w:color w:val="000000"/>
          <w:sz w:val="28"/>
        </w:rPr>
        <w:t>
      көрсетіңіз) қайта рәсімдеуіңізді сұраймын:</w:t>
      </w:r>
    </w:p>
    <w:p>
      <w:pPr>
        <w:spacing w:after="0"/>
        <w:ind w:left="0"/>
        <w:jc w:val="both"/>
      </w:pPr>
      <w:r>
        <w:rPr>
          <w:rFonts w:ascii="Times New Roman"/>
          <w:b w:val="false"/>
          <w:i w:val="false"/>
          <w:color w:val="000000"/>
          <w:sz w:val="28"/>
        </w:rPr>
        <w:t>
            1) дара тұлға-көрсетілетін алушының _______ тегінің, атының,</w:t>
      </w:r>
    </w:p>
    <w:p>
      <w:pPr>
        <w:spacing w:after="0"/>
        <w:ind w:left="0"/>
        <w:jc w:val="both"/>
      </w:pPr>
      <w:r>
        <w:rPr>
          <w:rFonts w:ascii="Times New Roman"/>
          <w:b w:val="false"/>
          <w:i w:val="false"/>
          <w:color w:val="000000"/>
          <w:sz w:val="28"/>
        </w:rPr>
        <w:t>
      әкесінің атының (бар болса) өзгеруі;</w:t>
      </w:r>
    </w:p>
    <w:p>
      <w:pPr>
        <w:spacing w:after="0"/>
        <w:ind w:left="0"/>
        <w:jc w:val="both"/>
      </w:pPr>
      <w:r>
        <w:rPr>
          <w:rFonts w:ascii="Times New Roman"/>
          <w:b w:val="false"/>
          <w:i w:val="false"/>
          <w:color w:val="000000"/>
          <w:sz w:val="28"/>
        </w:rPr>
        <w:t>
      2) дара кәсіпкер-көрсетілетін алушының қайта тіркелуі, оның</w:t>
      </w:r>
    </w:p>
    <w:p>
      <w:pPr>
        <w:spacing w:after="0"/>
        <w:ind w:left="0"/>
        <w:jc w:val="both"/>
      </w:pPr>
      <w:r>
        <w:rPr>
          <w:rFonts w:ascii="Times New Roman"/>
          <w:b w:val="false"/>
          <w:i w:val="false"/>
          <w:color w:val="000000"/>
          <w:sz w:val="28"/>
        </w:rPr>
        <w:t>
      атауының өзгеруі _______;</w:t>
      </w:r>
    </w:p>
    <w:p>
      <w:pPr>
        <w:spacing w:after="0"/>
        <w:ind w:left="0"/>
        <w:jc w:val="both"/>
      </w:pPr>
      <w:r>
        <w:rPr>
          <w:rFonts w:ascii="Times New Roman"/>
          <w:b w:val="false"/>
          <w:i w:val="false"/>
          <w:color w:val="000000"/>
          <w:sz w:val="28"/>
        </w:rPr>
        <w:t>
      3) жеке кәсіпкер-көрсетілетін алушының қайта тіркелуі, оның</w:t>
      </w:r>
    </w:p>
    <w:p>
      <w:pPr>
        <w:spacing w:after="0"/>
        <w:ind w:left="0"/>
        <w:jc w:val="both"/>
      </w:pPr>
      <w:r>
        <w:rPr>
          <w:rFonts w:ascii="Times New Roman"/>
          <w:b w:val="false"/>
          <w:i w:val="false"/>
          <w:color w:val="000000"/>
          <w:sz w:val="28"/>
        </w:rPr>
        <w:t>
      заңды мекен-жайының өзгеруі _________;</w:t>
      </w:r>
    </w:p>
    <w:p>
      <w:pPr>
        <w:spacing w:after="0"/>
        <w:ind w:left="0"/>
        <w:jc w:val="both"/>
      </w:pPr>
      <w:r>
        <w:rPr>
          <w:rFonts w:ascii="Times New Roman"/>
          <w:b w:val="false"/>
          <w:i w:val="false"/>
          <w:color w:val="000000"/>
          <w:sz w:val="28"/>
        </w:rPr>
        <w:t>
      4) Қазақстан Республикасының заңдарында қайта рәсімдеу туралы</w:t>
      </w:r>
    </w:p>
    <w:p>
      <w:pPr>
        <w:spacing w:after="0"/>
        <w:ind w:left="0"/>
        <w:jc w:val="both"/>
      </w:pPr>
      <w:r>
        <w:rPr>
          <w:rFonts w:ascii="Times New Roman"/>
          <w:b w:val="false"/>
          <w:i w:val="false"/>
          <w:color w:val="000000"/>
          <w:sz w:val="28"/>
        </w:rPr>
        <w:t>
      талаптардың болуы _________;</w:t>
      </w:r>
    </w:p>
    <w:p>
      <w:pPr>
        <w:spacing w:after="0"/>
        <w:ind w:left="0"/>
        <w:jc w:val="both"/>
      </w:pPr>
      <w:r>
        <w:rPr>
          <w:rFonts w:ascii="Times New Roman"/>
          <w:b w:val="false"/>
          <w:i w:val="false"/>
          <w:color w:val="000000"/>
          <w:sz w:val="28"/>
        </w:rPr>
        <w:t>
      5) қызмет түрінің атауының өзгеруі _________;</w:t>
      </w:r>
    </w:p>
    <w:p>
      <w:pPr>
        <w:spacing w:after="0"/>
        <w:ind w:left="0"/>
        <w:jc w:val="both"/>
      </w:pPr>
      <w:r>
        <w:rPr>
          <w:rFonts w:ascii="Times New Roman"/>
          <w:b w:val="false"/>
          <w:i w:val="false"/>
          <w:color w:val="000000"/>
          <w:sz w:val="28"/>
        </w:rPr>
        <w:t>
      қағаз түрінде _______ (лицензияны қағаз түрінде алу қажет</w:t>
      </w:r>
    </w:p>
    <w:p>
      <w:pPr>
        <w:spacing w:after="0"/>
        <w:ind w:left="0"/>
        <w:jc w:val="both"/>
      </w:pPr>
      <w:r>
        <w:rPr>
          <w:rFonts w:ascii="Times New Roman"/>
          <w:b w:val="false"/>
          <w:i w:val="false"/>
          <w:color w:val="000000"/>
          <w:sz w:val="28"/>
        </w:rPr>
        <w:t>
      болса, Х белгісін қою).</w:t>
      </w:r>
    </w:p>
    <w:p>
      <w:pPr>
        <w:spacing w:after="0"/>
        <w:ind w:left="0"/>
        <w:jc w:val="both"/>
      </w:pPr>
      <w:r>
        <w:rPr>
          <w:rFonts w:ascii="Times New Roman"/>
          <w:b w:val="false"/>
          <w:i w:val="false"/>
          <w:color w:val="000000"/>
          <w:sz w:val="28"/>
        </w:rPr>
        <w:t>
      Жеке тұлғаның тұратын жерінің мекенжайы _______________________</w:t>
      </w:r>
    </w:p>
    <w:p>
      <w:pPr>
        <w:spacing w:after="0"/>
        <w:ind w:left="0"/>
        <w:jc w:val="both"/>
      </w:pPr>
      <w:r>
        <w:rPr>
          <w:rFonts w:ascii="Times New Roman"/>
          <w:b w:val="false"/>
          <w:i w:val="false"/>
          <w:color w:val="000000"/>
          <w:sz w:val="28"/>
        </w:rPr>
        <w:t>
                                              (пошталық индекс, облыс, қала,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аудан, елді мекен, көшенің атауы, үйдің/ғимараттың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w:t>
      </w:r>
    </w:p>
    <w:p>
      <w:pPr>
        <w:spacing w:after="0"/>
        <w:ind w:left="0"/>
        <w:jc w:val="both"/>
      </w:pPr>
      <w:r>
        <w:rPr>
          <w:rFonts w:ascii="Times New Roman"/>
          <w:b w:val="false"/>
          <w:i w:val="false"/>
          <w:color w:val="000000"/>
          <w:sz w:val="28"/>
        </w:rPr>
        <w:t>
                           (шот нөмері, банктің атауы және орналасқан жері)</w:t>
      </w:r>
    </w:p>
    <w:p>
      <w:pPr>
        <w:spacing w:after="0"/>
        <w:ind w:left="0"/>
        <w:jc w:val="both"/>
      </w:pPr>
      <w:r>
        <w:rPr>
          <w:rFonts w:ascii="Times New Roman"/>
          <w:b w:val="false"/>
          <w:i w:val="false"/>
          <w:color w:val="000000"/>
          <w:sz w:val="28"/>
        </w:rPr>
        <w:t>
      Қосымша _____ бетте.</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мен байланыстар болып табылатыны және оларға кез келген лицензия беру немесе бас тарту мәселелері бойынша ақпаратты жіберуге болатыны;</w:t>
      </w:r>
    </w:p>
    <w:p>
      <w:pPr>
        <w:spacing w:after="0"/>
        <w:ind w:left="0"/>
        <w:jc w:val="both"/>
      </w:pPr>
      <w:r>
        <w:rPr>
          <w:rFonts w:ascii="Times New Roman"/>
          <w:b w:val="false"/>
          <w:i w:val="false"/>
          <w:color w:val="000000"/>
          <w:sz w:val="28"/>
        </w:rPr>
        <w:t>
      өтініш берушіге сотпен лицензияланатын қызмет түрімен сотпен айналысуға тыйым салынбағаны;</w:t>
      </w:r>
    </w:p>
    <w:p>
      <w:pPr>
        <w:spacing w:after="0"/>
        <w:ind w:left="0"/>
        <w:jc w:val="both"/>
      </w:pPr>
      <w:r>
        <w:rPr>
          <w:rFonts w:ascii="Times New Roman"/>
          <w:b w:val="false"/>
          <w:i w:val="false"/>
          <w:color w:val="000000"/>
          <w:sz w:val="28"/>
        </w:rPr>
        <w:t>
      қоса берілген барлық құжаттар шындыққа жанасатындығы және қолданыста болып табылатындығы;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 жетімділігі шектелген дербес деректерді пайдалануға келісім беретіндігі;</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қызметкері өкінішті ЭЦК-мен куәландыруға келісетіндігі ("Азаматтарға арналған үкімет" мемлекеттік корпорациясы" коммерциялық емес акционерлік қоғамына жүгінген жағдайда) расталады.</w:t>
      </w:r>
    </w:p>
    <w:p>
      <w:pPr>
        <w:spacing w:after="0"/>
        <w:ind w:left="0"/>
        <w:jc w:val="both"/>
      </w:pPr>
      <w:r>
        <w:rPr>
          <w:rFonts w:ascii="Times New Roman"/>
          <w:b w:val="false"/>
          <w:i w:val="false"/>
          <w:color w:val="000000"/>
          <w:sz w:val="28"/>
        </w:rPr>
        <w:t>
      Көрсетілген қызметті алушы _______ ____________________________</w:t>
      </w:r>
    </w:p>
    <w:p>
      <w:pPr>
        <w:spacing w:after="0"/>
        <w:ind w:left="0"/>
        <w:jc w:val="both"/>
      </w:pPr>
      <w:r>
        <w:rPr>
          <w:rFonts w:ascii="Times New Roman"/>
          <w:b w:val="false"/>
          <w:i w:val="false"/>
          <w:color w:val="000000"/>
          <w:sz w:val="28"/>
        </w:rPr>
        <w:t>
                                        (қолы)    (тегі,аты,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Мөр орны           Толтыру күні 20____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26 қаңтардағы</w:t>
            </w:r>
            <w:r>
              <w:br/>
            </w:r>
            <w:r>
              <w:rPr>
                <w:rFonts w:ascii="Times New Roman"/>
                <w:b w:val="false"/>
                <w:i w:val="false"/>
                <w:color w:val="000000"/>
                <w:sz w:val="20"/>
              </w:rPr>
              <w:t>№ 78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w:t>
      </w:r>
    </w:p>
    <w:p>
      <w:pPr>
        <w:spacing w:after="0"/>
        <w:ind w:left="0"/>
        <w:jc w:val="both"/>
      </w:pPr>
      <w:r>
        <w:rPr>
          <w:rFonts w:ascii="Times New Roman"/>
          <w:b w:val="false"/>
          <w:i w:val="false"/>
          <w:color w:val="000000"/>
          <w:sz w:val="28"/>
        </w:rPr>
        <w:t>
      жағдайда) немесе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 алушының мекенжайы)</w:t>
      </w:r>
    </w:p>
    <w:bookmarkStart w:name="z42" w:id="26"/>
    <w:p>
      <w:pPr>
        <w:spacing w:after="0"/>
        <w:ind w:left="0"/>
        <w:jc w:val="left"/>
      </w:pPr>
      <w:r>
        <w:rPr>
          <w:rFonts w:ascii="Times New Roman"/>
          <w:b/>
          <w:i w:val="false"/>
          <w:color w:val="000000"/>
        </w:rPr>
        <w:t xml:space="preserve"> Құжаттарды қабылдаудан</w:t>
      </w:r>
      <w:r>
        <w:br/>
      </w:r>
      <w:r>
        <w:rPr>
          <w:rFonts w:ascii="Times New Roman"/>
          <w:b/>
          <w:i w:val="false"/>
          <w:color w:val="000000"/>
        </w:rPr>
        <w:t>бас тарту туралы қолхат</w:t>
      </w:r>
    </w:p>
    <w:bookmarkEnd w:id="26"/>
    <w:p>
      <w:pPr>
        <w:spacing w:after="0"/>
        <w:ind w:left="0"/>
        <w:jc w:val="both"/>
      </w:pPr>
      <w:r>
        <w:rPr>
          <w:rFonts w:ascii="Times New Roman"/>
          <w:b w:val="false"/>
          <w:i w:val="false"/>
          <w:color w:val="000000"/>
          <w:sz w:val="28"/>
        </w:rPr>
        <w:t xml:space="preserve">
      "Мемлекеттік көрсетілетін қызметтер туралы" 2013 жылғы </w:t>
      </w:r>
    </w:p>
    <w:p>
      <w:pPr>
        <w:spacing w:after="0"/>
        <w:ind w:left="0"/>
        <w:jc w:val="both"/>
      </w:pPr>
      <w:r>
        <w:rPr>
          <w:rFonts w:ascii="Times New Roman"/>
          <w:b w:val="false"/>
          <w:i w:val="false"/>
          <w:color w:val="000000"/>
          <w:sz w:val="28"/>
        </w:rPr>
        <w:t xml:space="preserve">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Мемлекеттік корпорация филиалының №__ бөлімі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(мекенжайы көрсетілсін)</w:t>
      </w:r>
    </w:p>
    <w:p>
      <w:pPr>
        <w:spacing w:after="0"/>
        <w:ind w:left="0"/>
        <w:jc w:val="both"/>
      </w:pPr>
      <w:r>
        <w:rPr>
          <w:rFonts w:ascii="Times New Roman"/>
          <w:b w:val="false"/>
          <w:i w:val="false"/>
          <w:color w:val="000000"/>
          <w:sz w:val="28"/>
        </w:rPr>
        <w:t>
      мемлекеттік қызмет көрсетуге ________________________________________</w:t>
      </w:r>
    </w:p>
    <w:p>
      <w:pPr>
        <w:spacing w:after="0"/>
        <w:ind w:left="0"/>
        <w:jc w:val="both"/>
      </w:pPr>
      <w:r>
        <w:rPr>
          <w:rFonts w:ascii="Times New Roman"/>
          <w:b w:val="false"/>
          <w:i w:val="false"/>
          <w:color w:val="000000"/>
          <w:sz w:val="28"/>
        </w:rPr>
        <w:t>
                    (мемлекеттік көрсетілетін қызметтердің атауы мемлекеттік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қызметтер стандартына сәйкес көрсетілсін)</w:t>
      </w:r>
    </w:p>
    <w:p>
      <w:pPr>
        <w:spacing w:after="0"/>
        <w:ind w:left="0"/>
        <w:jc w:val="both"/>
      </w:pPr>
      <w:r>
        <w:rPr>
          <w:rFonts w:ascii="Times New Roman"/>
          <w:b w:val="false"/>
          <w:i w:val="false"/>
          <w:color w:val="000000"/>
          <w:sz w:val="28"/>
        </w:rPr>
        <w:t>
      Сіз мемлекеттік көрсетілетін қызметтер стандарттарында көзделген</w:t>
      </w:r>
    </w:p>
    <w:p>
      <w:pPr>
        <w:spacing w:after="0"/>
        <w:ind w:left="0"/>
        <w:jc w:val="both"/>
      </w:pPr>
      <w:r>
        <w:rPr>
          <w:rFonts w:ascii="Times New Roman"/>
          <w:b w:val="false"/>
          <w:i w:val="false"/>
          <w:color w:val="000000"/>
          <w:sz w:val="28"/>
        </w:rPr>
        <w:t>
      тізбеге сәйкес құжаттардың толық пакетін,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 ұсынбауыңызға</w:t>
      </w:r>
    </w:p>
    <w:p>
      <w:pPr>
        <w:spacing w:after="0"/>
        <w:ind w:left="0"/>
        <w:jc w:val="both"/>
      </w:pPr>
      <w:r>
        <w:rPr>
          <w:rFonts w:ascii="Times New Roman"/>
          <w:b w:val="false"/>
          <w:i w:val="false"/>
          <w:color w:val="000000"/>
          <w:sz w:val="28"/>
        </w:rPr>
        <w:t>
      байланысты құжаттарды қабылдаудан бас тартады.</w:t>
      </w:r>
    </w:p>
    <w:p>
      <w:pPr>
        <w:spacing w:after="0"/>
        <w:ind w:left="0"/>
        <w:jc w:val="both"/>
      </w:pPr>
      <w:r>
        <w:rPr>
          <w:rFonts w:ascii="Times New Roman"/>
          <w:b w:val="false"/>
          <w:i w:val="false"/>
          <w:color w:val="000000"/>
          <w:sz w:val="28"/>
        </w:rPr>
        <w:t>
      Осы қолхат әр 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w:t>
      </w:r>
    </w:p>
    <w:p>
      <w:pPr>
        <w:spacing w:after="0"/>
        <w:ind w:left="0"/>
        <w:jc w:val="both"/>
      </w:pPr>
      <w:r>
        <w:rPr>
          <w:rFonts w:ascii="Times New Roman"/>
          <w:b w:val="false"/>
          <w:i w:val="false"/>
          <w:color w:val="000000"/>
          <w:sz w:val="28"/>
        </w:rPr>
        <w:t>
      ("Азаматтарға арналған үкімет" мемлекеттік корпорациясы"     (қолы)</w:t>
      </w:r>
    </w:p>
    <w:p>
      <w:pPr>
        <w:spacing w:after="0"/>
        <w:ind w:left="0"/>
        <w:jc w:val="both"/>
      </w:pPr>
      <w:r>
        <w:rPr>
          <w:rFonts w:ascii="Times New Roman"/>
          <w:b w:val="false"/>
          <w:i w:val="false"/>
          <w:color w:val="000000"/>
          <w:sz w:val="28"/>
        </w:rPr>
        <w:t>
        коммерциялық емес акционерлік қоғамы қызметкерінің</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Орындаушы (тегі, аты, әкесінің аты (бар болған жағдайда)_____________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Алды: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көрсетілетін</w:t>
      </w:r>
    </w:p>
    <w:p>
      <w:pPr>
        <w:spacing w:after="0"/>
        <w:ind w:left="0"/>
        <w:jc w:val="both"/>
      </w:pPr>
      <w:r>
        <w:rPr>
          <w:rFonts w:ascii="Times New Roman"/>
          <w:b w:val="false"/>
          <w:i w:val="false"/>
          <w:color w:val="000000"/>
          <w:sz w:val="28"/>
        </w:rPr>
        <w:t>
      қызметті алушының қолы)</w:t>
      </w:r>
    </w:p>
    <w:p>
      <w:pPr>
        <w:spacing w:after="0"/>
        <w:ind w:left="0"/>
        <w:jc w:val="both"/>
      </w:pPr>
      <w:r>
        <w:rPr>
          <w:rFonts w:ascii="Times New Roman"/>
          <w:b w:val="false"/>
          <w:i w:val="false"/>
          <w:color w:val="000000"/>
          <w:sz w:val="28"/>
        </w:rPr>
        <w:t>
      20__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