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2ae65" w14:textId="d72ae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Педагогтерді аттестаттаудан өткізу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27 қаңтардағы № 83 бұйрығы. Қазақстан Республикасының Әділет министрлігінде 2016 жылы 29 ақпанда № 13317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Оқу-ағарту министрінің 02.04.2024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"Педагог мәртебесі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12.11.2021 </w:t>
      </w:r>
      <w:r>
        <w:rPr>
          <w:rFonts w:ascii="Times New Roman"/>
          <w:b w:val="false"/>
          <w:i w:val="false"/>
          <w:color w:val="000000"/>
          <w:sz w:val="28"/>
        </w:rPr>
        <w:t>№ 561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Педагогтерді аттестаттаудан өткізу </w:t>
      </w:r>
      <w:r>
        <w:rPr>
          <w:rFonts w:ascii="Times New Roman"/>
          <w:b w:val="false"/>
          <w:i w:val="false"/>
          <w:color w:val="000000"/>
          <w:sz w:val="28"/>
        </w:rPr>
        <w:t>қағидалары мен шарттары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12.11.2021 </w:t>
      </w:r>
      <w:r>
        <w:rPr>
          <w:rFonts w:ascii="Times New Roman"/>
          <w:b w:val="false"/>
          <w:i w:val="false"/>
          <w:color w:val="000000"/>
          <w:sz w:val="28"/>
        </w:rPr>
        <w:t>№ 561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8678 болып тіркелген, "Егемен Қазақстан" газетінің 2013 жылғы 26 қыркүйектегі № 220 (28159) санында жарияланған) бұйрығының күші жойылды деп танылсын.</w:t>
      </w:r>
    </w:p>
    <w:bookmarkEnd w:id="2"/>
    <w:bookmarkStart w:name="z4" w:id="3"/>
    <w:p>
      <w:pPr>
        <w:spacing w:after="0"/>
        <w:ind w:left="0"/>
        <w:jc w:val="both"/>
      </w:pPr>
      <w:r>
        <w:rPr>
          <w:rFonts w:ascii="Times New Roman"/>
          <w:b w:val="false"/>
          <w:i w:val="false"/>
          <w:color w:val="000000"/>
          <w:sz w:val="28"/>
        </w:rPr>
        <w:t>
      3. Әкімшілік департаменті (А.М. Қайырбекова)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Білім және ғылым министрлігінің жауапты хатшысына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83 бұйрығымен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Қағидалар жаңа редакцияда көзделген - </w:t>
      </w:r>
      <w:r>
        <w:rPr>
          <w:rFonts w:ascii="Times New Roman"/>
          <w:b w:val="false"/>
          <w:i w:val="false"/>
          <w:color w:val="ff0000"/>
          <w:sz w:val="28"/>
        </w:rPr>
        <w:t xml:space="preserve">ҚР Оқу-ағарту </w:t>
      </w:r>
      <w:r>
        <w:rPr>
          <w:rFonts w:ascii="Times New Roman"/>
          <w:b w:val="false"/>
          <w:i w:val="false"/>
          <w:color w:val="ff0000"/>
          <w:sz w:val="28"/>
        </w:rPr>
        <w:t>министрінің 02.04.2</w:t>
      </w:r>
      <w:r>
        <w:rPr>
          <w:rFonts w:ascii="Times New Roman"/>
          <w:b w:val="false"/>
          <w:i w:val="false"/>
          <w:color w:val="ff0000"/>
          <w:sz w:val="28"/>
        </w:rPr>
        <w:t xml:space="preserve">024 </w:t>
      </w:r>
      <w:r>
        <w:rPr>
          <w:rFonts w:ascii="Times New Roman"/>
          <w:b w:val="false"/>
          <w:i w:val="false"/>
          <w:color w:val="ff0000"/>
          <w:sz w:val="28"/>
        </w:rPr>
        <w:t>№ 72</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қолданысқа енгізіледі</w:t>
      </w:r>
      <w:r>
        <w:rPr>
          <w:rFonts w:ascii="Times New Roman"/>
          <w:b w:val="false"/>
          <w:i w:val="false"/>
          <w:color w:val="ff0000"/>
          <w:sz w:val="28"/>
        </w:rPr>
        <w:t>) бұйрығымен.</w:t>
      </w:r>
    </w:p>
    <w:bookmarkStart w:name="z8" w:id="6"/>
    <w:p>
      <w:pPr>
        <w:spacing w:after="0"/>
        <w:ind w:left="0"/>
        <w:jc w:val="left"/>
      </w:pPr>
      <w:r>
        <w:rPr>
          <w:rFonts w:ascii="Times New Roman"/>
          <w:b/>
          <w:i w:val="false"/>
          <w:color w:val="000000"/>
        </w:rPr>
        <w:t xml:space="preserve"> Педагогтерді аттестаттаудан өткізу қағидалары мен шарттары</w:t>
      </w:r>
    </w:p>
    <w:bookmarkEnd w:id="6"/>
    <w:p>
      <w:pPr>
        <w:spacing w:after="0"/>
        <w:ind w:left="0"/>
        <w:jc w:val="both"/>
      </w:pPr>
      <w:r>
        <w:rPr>
          <w:rFonts w:ascii="Times New Roman"/>
          <w:b w:val="false"/>
          <w:i w:val="false"/>
          <w:color w:val="ff0000"/>
          <w:sz w:val="28"/>
        </w:rPr>
        <w:t xml:space="preserve">
      Ескерту. Қағидалар жаңа редакцияда – ҚР Оқу-ағарту министрінің 02.04.2024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9" w:id="7"/>
    <w:p>
      <w:pPr>
        <w:spacing w:after="0"/>
        <w:ind w:left="0"/>
        <w:jc w:val="left"/>
      </w:pPr>
      <w:r>
        <w:rPr>
          <w:rFonts w:ascii="Times New Roman"/>
          <w:b/>
          <w:i w:val="false"/>
          <w:color w:val="000000"/>
        </w:rPr>
        <w:t xml:space="preserve"> 1-тарау. Жалпы ережелер</w:t>
      </w:r>
    </w:p>
    <w:bookmarkEnd w:id="7"/>
    <w:bookmarkStart w:name="z29" w:id="8"/>
    <w:p>
      <w:pPr>
        <w:spacing w:after="0"/>
        <w:ind w:left="0"/>
        <w:jc w:val="both"/>
      </w:pPr>
      <w:r>
        <w:rPr>
          <w:rFonts w:ascii="Times New Roman"/>
          <w:b w:val="false"/>
          <w:i w:val="false"/>
          <w:color w:val="000000"/>
          <w:sz w:val="28"/>
        </w:rPr>
        <w:t xml:space="preserve">
      1. Осы Педагогтерді аттестаттаудан өткізу қағидалары мен шарттары (бұдан әрі – Қағидалар) Қазақстан Республикасы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"Білім туралы" Қазақстан Республикасы Заңының 44-бабының </w:t>
      </w:r>
      <w:r>
        <w:rPr>
          <w:rFonts w:ascii="Times New Roman"/>
          <w:b w:val="false"/>
          <w:i w:val="false"/>
          <w:color w:val="000000"/>
          <w:sz w:val="28"/>
        </w:rPr>
        <w:t>5-тармағына</w:t>
      </w:r>
      <w:r>
        <w:rPr>
          <w:rFonts w:ascii="Times New Roman"/>
          <w:b w:val="false"/>
          <w:i w:val="false"/>
          <w:color w:val="000000"/>
          <w:sz w:val="28"/>
        </w:rPr>
        <w:t xml:space="preserve">, "Педагог мәртебесі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"Мемлекеттік көрсетілетін қызметтер туралы" Қазақстан Республикасы Заңының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педагогтерді аттестаттау және педагогтерге біліктілік санаттарын беруді (растауды) тәртібін айқындайды.</w:t>
      </w:r>
    </w:p>
    <w:bookmarkEnd w:id="8"/>
    <w:bookmarkStart w:name="z30"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31" w:id="10"/>
    <w:p>
      <w:pPr>
        <w:spacing w:after="0"/>
        <w:ind w:left="0"/>
        <w:jc w:val="both"/>
      </w:pPr>
      <w:r>
        <w:rPr>
          <w:rFonts w:ascii="Times New Roman"/>
          <w:b w:val="false"/>
          <w:i w:val="false"/>
          <w:color w:val="000000"/>
          <w:sz w:val="28"/>
        </w:rPr>
        <w:t>
      1) аттестаттау – педагогтердің біліктілік деңгейін анықтау мақсатында жүргізілетін рәсім, оның нәтижелері бойынша осы Қағидаларға сәйкес біліктілік санаттары беріледі (расталады);</w:t>
      </w:r>
    </w:p>
    <w:bookmarkEnd w:id="10"/>
    <w:bookmarkStart w:name="z32" w:id="11"/>
    <w:p>
      <w:pPr>
        <w:spacing w:after="0"/>
        <w:ind w:left="0"/>
        <w:jc w:val="both"/>
      </w:pPr>
      <w:r>
        <w:rPr>
          <w:rFonts w:ascii="Times New Roman"/>
          <w:b w:val="false"/>
          <w:i w:val="false"/>
          <w:color w:val="000000"/>
          <w:sz w:val="28"/>
        </w:rPr>
        <w:t xml:space="preserve">
      2) аттестатталушы – осы Қағидаларға сәйкес біліктілік санатын беруге (растауға) ("Педагог лауазымдарының тізбесін бекіту туралы" Қазақстан Республикасы Білім және ғылым министрінің 2020 жылғы 15 сәуірдегі № 145 бұйрығымен бекітілген Педагог лауазымдарының </w:t>
      </w:r>
      <w:r>
        <w:rPr>
          <w:rFonts w:ascii="Times New Roman"/>
          <w:b w:val="false"/>
          <w:i w:val="false"/>
          <w:color w:val="000000"/>
          <w:sz w:val="28"/>
        </w:rPr>
        <w:t>тізбесіне</w:t>
      </w:r>
      <w:r>
        <w:rPr>
          <w:rFonts w:ascii="Times New Roman"/>
          <w:b w:val="false"/>
          <w:i w:val="false"/>
          <w:color w:val="000000"/>
          <w:sz w:val="28"/>
        </w:rPr>
        <w:t xml:space="preserve"> сәйкес (нормативтік құқықтық актілерді мемлекеттік тіркеу тізілімінде № 20400 болып тіркелген) үміткер педагог;</w:t>
      </w:r>
    </w:p>
    <w:bookmarkEnd w:id="11"/>
    <w:bookmarkStart w:name="z33" w:id="12"/>
    <w:p>
      <w:pPr>
        <w:spacing w:after="0"/>
        <w:ind w:left="0"/>
        <w:jc w:val="both"/>
      </w:pPr>
      <w:r>
        <w:rPr>
          <w:rFonts w:ascii="Times New Roman"/>
          <w:b w:val="false"/>
          <w:i w:val="false"/>
          <w:color w:val="000000"/>
          <w:sz w:val="28"/>
        </w:rPr>
        <w:t>
      3) аттестаттау комиссиясы – педагогтерді аттестаттау рәсімін жүргізетін уәкілетті алқалы орган (бұдан әрі – Комиссия);</w:t>
      </w:r>
    </w:p>
    <w:bookmarkEnd w:id="12"/>
    <w:bookmarkStart w:name="z34" w:id="13"/>
    <w:p>
      <w:pPr>
        <w:spacing w:after="0"/>
        <w:ind w:left="0"/>
        <w:jc w:val="both"/>
      </w:pPr>
      <w:r>
        <w:rPr>
          <w:rFonts w:ascii="Times New Roman"/>
          <w:b w:val="false"/>
          <w:i w:val="false"/>
          <w:color w:val="000000"/>
          <w:sz w:val="28"/>
        </w:rPr>
        <w:t>
      4) аттестаттау кезеңі – біліктілік санатын соңғы берген (растаған) күннен бастап келесі аттестаттау мерзімі басталғанға дейін немесе мерзімінен бұрын аттестаттау үшін шарттар болған жағдайдағы уақыт аралығы;</w:t>
      </w:r>
    </w:p>
    <w:bookmarkEnd w:id="13"/>
    <w:bookmarkStart w:name="z35" w:id="14"/>
    <w:p>
      <w:pPr>
        <w:spacing w:after="0"/>
        <w:ind w:left="0"/>
        <w:jc w:val="both"/>
      </w:pPr>
      <w:r>
        <w:rPr>
          <w:rFonts w:ascii="Times New Roman"/>
          <w:b w:val="false"/>
          <w:i w:val="false"/>
          <w:color w:val="000000"/>
          <w:sz w:val="28"/>
        </w:rPr>
        <w:t>
      5) апелляция – осы Қағидаларға сәйкес ақпараттық коммуникациялық технологиялар арқылы педагогтің өтініші бойынша жүзеге асырылатын педагогтердің білімін бағалау нәтижелерін қайта қарау рәсімі;</w:t>
      </w:r>
    </w:p>
    <w:bookmarkEnd w:id="14"/>
    <w:bookmarkStart w:name="z36" w:id="15"/>
    <w:p>
      <w:pPr>
        <w:spacing w:after="0"/>
        <w:ind w:left="0"/>
        <w:jc w:val="both"/>
      </w:pPr>
      <w:r>
        <w:rPr>
          <w:rFonts w:ascii="Times New Roman"/>
          <w:b w:val="false"/>
          <w:i w:val="false"/>
          <w:color w:val="000000"/>
          <w:sz w:val="28"/>
        </w:rPr>
        <w:t>
      6) апелляциялық комиссия – білім беру саласындағы уәкілетті орган құратын, педагогтердің білімін бағалау нәтижелерін қайта қарау қорытындылары бойынша шешім қабылдайтын комиссия;</w:t>
      </w:r>
    </w:p>
    <w:bookmarkEnd w:id="15"/>
    <w:bookmarkStart w:name="z37" w:id="16"/>
    <w:p>
      <w:pPr>
        <w:spacing w:after="0"/>
        <w:ind w:left="0"/>
        <w:jc w:val="both"/>
      </w:pPr>
      <w:r>
        <w:rPr>
          <w:rFonts w:ascii="Times New Roman"/>
          <w:b w:val="false"/>
          <w:i w:val="false"/>
          <w:color w:val="000000"/>
          <w:sz w:val="28"/>
        </w:rPr>
        <w:t>
      7) біліктілікті бағалау – білім беру ұйымдарының педагог материалдарының (портфолио) біліктілік сипаттамаларына сәйкестігін қарауы;</w:t>
      </w:r>
    </w:p>
    <w:bookmarkEnd w:id="16"/>
    <w:bookmarkStart w:name="z38" w:id="17"/>
    <w:p>
      <w:pPr>
        <w:spacing w:after="0"/>
        <w:ind w:left="0"/>
        <w:jc w:val="both"/>
      </w:pPr>
      <w:r>
        <w:rPr>
          <w:rFonts w:ascii="Times New Roman"/>
          <w:b w:val="false"/>
          <w:i w:val="false"/>
          <w:color w:val="000000"/>
          <w:sz w:val="28"/>
        </w:rPr>
        <w:t xml:space="preserve">
      8) біліктілік санаты – "Педагог" кәсіптік стандартын бекіту туралы" Қазақстан Республикасы Білім және ғылым министрі міндетін атқарушының 2022 жылғы 15 желтоқсандағы № 500 бұйрығымен бекітілген кәсіптік стандартына (бұдан әрі – Кәсіптік стандарт) (нормативтік құқықтық актілерді мемлекеттік тіркеу тізілімінде № 31149 болып тіркелген) және "Педагог лауазымдарының үлгілік біліктілік сипаттамаларын бекіту туралы" Қазақстан Республикасы Білім және ғылым министрінің 2009 жылғы 13 шілдедегі № 338 бұйрығымен бекітілген біліктілік </w:t>
      </w:r>
      <w:r>
        <w:rPr>
          <w:rFonts w:ascii="Times New Roman"/>
          <w:b w:val="false"/>
          <w:i w:val="false"/>
          <w:color w:val="000000"/>
          <w:sz w:val="28"/>
        </w:rPr>
        <w:t>талаптарына</w:t>
      </w:r>
      <w:r>
        <w:rPr>
          <w:rFonts w:ascii="Times New Roman"/>
          <w:b w:val="false"/>
          <w:i w:val="false"/>
          <w:color w:val="000000"/>
          <w:sz w:val="28"/>
        </w:rPr>
        <w:t xml:space="preserve"> (бұдан әрі – біліктілік сипаттамалары) (нормативтік құқықтық актілерді мемлекеттік тіркеу тізілімінде № 5750 болып тіркелген) сәйкес педагогтің кәсіби құзыреттілік деңгейі;</w:t>
      </w:r>
    </w:p>
    <w:bookmarkEnd w:id="17"/>
    <w:bookmarkStart w:name="z39" w:id="18"/>
    <w:p>
      <w:pPr>
        <w:spacing w:after="0"/>
        <w:ind w:left="0"/>
        <w:jc w:val="both"/>
      </w:pPr>
      <w:r>
        <w:rPr>
          <w:rFonts w:ascii="Times New Roman"/>
          <w:b w:val="false"/>
          <w:i w:val="false"/>
          <w:color w:val="000000"/>
          <w:sz w:val="28"/>
        </w:rPr>
        <w:t>
      9) қызмет нәтижелерін кешенді талдамалық жинақтау – педагог қызметінің дәлелдері мен жетістіктерінің біліктілік санатының талаптарына сәйкестігін бағалау рәсімі;</w:t>
      </w:r>
    </w:p>
    <w:bookmarkEnd w:id="18"/>
    <w:bookmarkStart w:name="z40" w:id="19"/>
    <w:p>
      <w:pPr>
        <w:spacing w:after="0"/>
        <w:ind w:left="0"/>
        <w:jc w:val="both"/>
      </w:pPr>
      <w:r>
        <w:rPr>
          <w:rFonts w:ascii="Times New Roman"/>
          <w:b w:val="false"/>
          <w:i w:val="false"/>
          <w:color w:val="000000"/>
          <w:sz w:val="28"/>
        </w:rPr>
        <w:t>
      10) педагогтің білімін бағалау (бұдан әрі - ПББ) – осы Қағидаларға сәйкес педагогтің білім деңгейін анықтау мақсатында өткізілетін тестілеу рәсімі;</w:t>
      </w:r>
    </w:p>
    <w:bookmarkEnd w:id="19"/>
    <w:bookmarkStart w:name="z41" w:id="20"/>
    <w:p>
      <w:pPr>
        <w:spacing w:after="0"/>
        <w:ind w:left="0"/>
        <w:jc w:val="both"/>
      </w:pPr>
      <w:r>
        <w:rPr>
          <w:rFonts w:ascii="Times New Roman"/>
          <w:b w:val="false"/>
          <w:i w:val="false"/>
          <w:color w:val="000000"/>
          <w:sz w:val="28"/>
        </w:rPr>
        <w:t>
      11) Сараптамалық кеңес – қызмет нәтижелерін кешенді талдамалық жинақтау рәсімін жүргізетін алқалы орган.</w:t>
      </w:r>
    </w:p>
    <w:bookmarkEnd w:id="20"/>
    <w:bookmarkStart w:name="z42" w:id="21"/>
    <w:p>
      <w:pPr>
        <w:spacing w:after="0"/>
        <w:ind w:left="0"/>
        <w:jc w:val="both"/>
      </w:pPr>
      <w:r>
        <w:rPr>
          <w:rFonts w:ascii="Times New Roman"/>
          <w:b w:val="false"/>
          <w:i w:val="false"/>
          <w:color w:val="000000"/>
          <w:sz w:val="28"/>
        </w:rPr>
        <w:t xml:space="preserve">
      3. Педагогтерді, әдіскерлерді, білім беру ұйымдары мен әдістемелік кабинеттер (орталықтар) басшыларының орынбасарларын аттестаттау "Педагог мәртебесі туралы" Қазақстан Республикасы Заңының 15-бабының </w:t>
      </w:r>
      <w:r>
        <w:rPr>
          <w:rFonts w:ascii="Times New Roman"/>
          <w:b w:val="false"/>
          <w:i w:val="false"/>
          <w:color w:val="000000"/>
          <w:sz w:val="28"/>
        </w:rPr>
        <w:t>1-тармағы</w:t>
      </w:r>
      <w:r>
        <w:rPr>
          <w:rFonts w:ascii="Times New Roman"/>
          <w:b w:val="false"/>
          <w:i w:val="false"/>
          <w:color w:val="000000"/>
          <w:sz w:val="28"/>
        </w:rPr>
        <w:t xml:space="preserve"> 3) тармақшасына сәйкес бес жылда бір реттен сиретпей өткізіледі.</w:t>
      </w:r>
    </w:p>
    <w:bookmarkEnd w:id="21"/>
    <w:bookmarkStart w:name="z43" w:id="22"/>
    <w:p>
      <w:pPr>
        <w:spacing w:after="0"/>
        <w:ind w:left="0"/>
        <w:jc w:val="both"/>
      </w:pPr>
      <w:r>
        <w:rPr>
          <w:rFonts w:ascii="Times New Roman"/>
          <w:b w:val="false"/>
          <w:i w:val="false"/>
          <w:color w:val="000000"/>
          <w:sz w:val="28"/>
        </w:rPr>
        <w:t xml:space="preserve">
      Білім беру ұйымдарының бірінші басшылары "Білім туралы" Қазақстан Республикасы Заңының 44-бабының </w:t>
      </w:r>
      <w:r>
        <w:rPr>
          <w:rFonts w:ascii="Times New Roman"/>
          <w:b w:val="false"/>
          <w:i w:val="false"/>
          <w:color w:val="000000"/>
          <w:sz w:val="28"/>
        </w:rPr>
        <w:t>5-тармағына</w:t>
      </w:r>
      <w:r>
        <w:rPr>
          <w:rFonts w:ascii="Times New Roman"/>
          <w:b w:val="false"/>
          <w:i w:val="false"/>
          <w:color w:val="000000"/>
          <w:sz w:val="28"/>
        </w:rPr>
        <w:t xml:space="preserve"> сәйкес үш жылда бір рет аттестаттаудан өтеді.</w:t>
      </w:r>
    </w:p>
    <w:bookmarkEnd w:id="22"/>
    <w:bookmarkStart w:name="z44" w:id="23"/>
    <w:p>
      <w:pPr>
        <w:spacing w:after="0"/>
        <w:ind w:left="0"/>
        <w:jc w:val="left"/>
      </w:pPr>
      <w:r>
        <w:rPr>
          <w:rFonts w:ascii="Times New Roman"/>
          <w:b/>
          <w:i w:val="false"/>
          <w:color w:val="000000"/>
        </w:rPr>
        <w:t xml:space="preserve"> 2-тарау. Аттестаттауды өткізу тәртібі</w:t>
      </w:r>
    </w:p>
    <w:bookmarkEnd w:id="23"/>
    <w:bookmarkStart w:name="z45" w:id="24"/>
    <w:p>
      <w:pPr>
        <w:spacing w:after="0"/>
        <w:ind w:left="0"/>
        <w:jc w:val="both"/>
      </w:pPr>
      <w:r>
        <w:rPr>
          <w:rFonts w:ascii="Times New Roman"/>
          <w:b w:val="false"/>
          <w:i w:val="false"/>
          <w:color w:val="000000"/>
          <w:sz w:val="28"/>
        </w:rPr>
        <w:t>
      4. Аттестаттауға жіберу үшін білім беру ұйымы педагогтердің, әдіскерлердің, білім беру ұйымдары мен әдістемелік кабинеттер (орталықтар) бірінші басшылардың, басшы орынбасарларының біліктілік бағалауын портфолионы қарау арқылы жүргізеді.</w:t>
      </w:r>
    </w:p>
    <w:bookmarkEnd w:id="24"/>
    <w:bookmarkStart w:name="z46" w:id="25"/>
    <w:p>
      <w:pPr>
        <w:spacing w:after="0"/>
        <w:ind w:left="0"/>
        <w:jc w:val="both"/>
      </w:pPr>
      <w:r>
        <w:rPr>
          <w:rFonts w:ascii="Times New Roman"/>
          <w:b w:val="false"/>
          <w:i w:val="false"/>
          <w:color w:val="000000"/>
          <w:sz w:val="28"/>
        </w:rPr>
        <w:t>
      Педагогтер, әдіскерлер, білім беру ұйымдары мен әдістемелік кабинеттер (орталықтар) бірінші басшылары, басшы орынбасарлары электрондық форматта ПББ-дан өтеді.</w:t>
      </w:r>
    </w:p>
    <w:bookmarkEnd w:id="25"/>
    <w:bookmarkStart w:name="z47" w:id="26"/>
    <w:p>
      <w:pPr>
        <w:spacing w:after="0"/>
        <w:ind w:left="0"/>
        <w:jc w:val="both"/>
      </w:pPr>
      <w:r>
        <w:rPr>
          <w:rFonts w:ascii="Times New Roman"/>
          <w:b w:val="false"/>
          <w:i w:val="false"/>
          <w:color w:val="000000"/>
          <w:sz w:val="28"/>
        </w:rPr>
        <w:t xml:space="preserve">
      5. ПББ аттестатталушының өтініші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білім беру саласындағы уәкілетті орган айқындаған мерзімдерде өткізіледі.</w:t>
      </w:r>
    </w:p>
    <w:bookmarkEnd w:id="26"/>
    <w:bookmarkStart w:name="z48" w:id="27"/>
    <w:p>
      <w:pPr>
        <w:spacing w:after="0"/>
        <w:ind w:left="0"/>
        <w:jc w:val="both"/>
      </w:pPr>
      <w:r>
        <w:rPr>
          <w:rFonts w:ascii="Times New Roman"/>
          <w:b w:val="false"/>
          <w:i w:val="false"/>
          <w:color w:val="000000"/>
          <w:sz w:val="28"/>
        </w:rPr>
        <w:t>
      6. ПББ мынадай тапсырмалардан тұрады:</w:t>
      </w:r>
    </w:p>
    <w:bookmarkEnd w:id="27"/>
    <w:bookmarkStart w:name="z49" w:id="28"/>
    <w:p>
      <w:pPr>
        <w:spacing w:after="0"/>
        <w:ind w:left="0"/>
        <w:jc w:val="both"/>
      </w:pPr>
      <w:r>
        <w:rPr>
          <w:rFonts w:ascii="Times New Roman"/>
          <w:b w:val="false"/>
          <w:i w:val="false"/>
          <w:color w:val="000000"/>
          <w:sz w:val="28"/>
        </w:rPr>
        <w:t>
      1) мектепке дейінгі ұйымдар мен жалпы бiлiм беретiн мектептердiң, лицейлердiң және гимназиялардың мектеп алды сыныптары  педагогтері үшін:</w:t>
      </w:r>
    </w:p>
    <w:bookmarkEnd w:id="28"/>
    <w:bookmarkStart w:name="z50" w:id="29"/>
    <w:p>
      <w:pPr>
        <w:spacing w:after="0"/>
        <w:ind w:left="0"/>
        <w:jc w:val="both"/>
      </w:pPr>
      <w:r>
        <w:rPr>
          <w:rFonts w:ascii="Times New Roman"/>
          <w:b w:val="false"/>
          <w:i w:val="false"/>
          <w:color w:val="000000"/>
          <w:sz w:val="28"/>
        </w:rPr>
        <w:t>
      "Мектепке дейінгі педагогика және психология" – жиырма тапсырма;</w:t>
      </w:r>
    </w:p>
    <w:bookmarkEnd w:id="29"/>
    <w:bookmarkStart w:name="z51" w:id="30"/>
    <w:p>
      <w:pPr>
        <w:spacing w:after="0"/>
        <w:ind w:left="0"/>
        <w:jc w:val="both"/>
      </w:pPr>
      <w:r>
        <w:rPr>
          <w:rFonts w:ascii="Times New Roman"/>
          <w:b w:val="false"/>
          <w:i w:val="false"/>
          <w:color w:val="000000"/>
          <w:sz w:val="28"/>
        </w:rPr>
        <w:t>
      "Бейіні бойынша тәрбие мен оқыту әдістемесі" - отыз тапсырма;</w:t>
      </w:r>
    </w:p>
    <w:bookmarkEnd w:id="30"/>
    <w:bookmarkStart w:name="z52" w:id="31"/>
    <w:p>
      <w:pPr>
        <w:spacing w:after="0"/>
        <w:ind w:left="0"/>
        <w:jc w:val="both"/>
      </w:pPr>
      <w:r>
        <w:rPr>
          <w:rFonts w:ascii="Times New Roman"/>
          <w:b w:val="false"/>
          <w:i w:val="false"/>
          <w:color w:val="000000"/>
          <w:sz w:val="28"/>
        </w:rPr>
        <w:t>
      2) бастауыш білім беру педагогтері үшін:</w:t>
      </w:r>
    </w:p>
    <w:bookmarkEnd w:id="31"/>
    <w:bookmarkStart w:name="z53" w:id="32"/>
    <w:p>
      <w:pPr>
        <w:spacing w:after="0"/>
        <w:ind w:left="0"/>
        <w:jc w:val="both"/>
      </w:pPr>
      <w:r>
        <w:rPr>
          <w:rFonts w:ascii="Times New Roman"/>
          <w:b w:val="false"/>
          <w:i w:val="false"/>
          <w:color w:val="000000"/>
          <w:sz w:val="28"/>
        </w:rPr>
        <w:t>
      "Пәндік білім" - отыз тапсырма;</w:t>
      </w:r>
    </w:p>
    <w:bookmarkEnd w:id="32"/>
    <w:bookmarkStart w:name="z54" w:id="33"/>
    <w:p>
      <w:pPr>
        <w:spacing w:after="0"/>
        <w:ind w:left="0"/>
        <w:jc w:val="both"/>
      </w:pPr>
      <w:r>
        <w:rPr>
          <w:rFonts w:ascii="Times New Roman"/>
          <w:b w:val="false"/>
          <w:i w:val="false"/>
          <w:color w:val="000000"/>
          <w:sz w:val="28"/>
        </w:rPr>
        <w:t>
      "Оқыту әдістемесі" - жиырма тапсырма;</w:t>
      </w:r>
    </w:p>
    <w:bookmarkEnd w:id="33"/>
    <w:bookmarkStart w:name="z55" w:id="34"/>
    <w:p>
      <w:pPr>
        <w:spacing w:after="0"/>
        <w:ind w:left="0"/>
        <w:jc w:val="both"/>
      </w:pPr>
      <w:r>
        <w:rPr>
          <w:rFonts w:ascii="Times New Roman"/>
          <w:b w:val="false"/>
          <w:i w:val="false"/>
          <w:color w:val="000000"/>
          <w:sz w:val="28"/>
        </w:rPr>
        <w:t>
      3) негізгі орта және жалпы орта білім беру педагогтері үшін:</w:t>
      </w:r>
    </w:p>
    <w:bookmarkEnd w:id="34"/>
    <w:bookmarkStart w:name="z56" w:id="35"/>
    <w:p>
      <w:pPr>
        <w:spacing w:after="0"/>
        <w:ind w:left="0"/>
        <w:jc w:val="both"/>
      </w:pPr>
      <w:r>
        <w:rPr>
          <w:rFonts w:ascii="Times New Roman"/>
          <w:b w:val="false"/>
          <w:i w:val="false"/>
          <w:color w:val="000000"/>
          <w:sz w:val="28"/>
        </w:rPr>
        <w:t>
      "Пәндік білім" - отыз тапсырма;</w:t>
      </w:r>
    </w:p>
    <w:bookmarkEnd w:id="35"/>
    <w:bookmarkStart w:name="z57" w:id="36"/>
    <w:p>
      <w:pPr>
        <w:spacing w:after="0"/>
        <w:ind w:left="0"/>
        <w:jc w:val="both"/>
      </w:pPr>
      <w:r>
        <w:rPr>
          <w:rFonts w:ascii="Times New Roman"/>
          <w:b w:val="false"/>
          <w:i w:val="false"/>
          <w:color w:val="000000"/>
          <w:sz w:val="28"/>
        </w:rPr>
        <w:t>
      "Оқыту әдістемесі" - жиырма тапсырма;</w:t>
      </w:r>
    </w:p>
    <w:bookmarkEnd w:id="36"/>
    <w:bookmarkStart w:name="z58" w:id="37"/>
    <w:p>
      <w:pPr>
        <w:spacing w:after="0"/>
        <w:ind w:left="0"/>
        <w:jc w:val="both"/>
      </w:pPr>
      <w:r>
        <w:rPr>
          <w:rFonts w:ascii="Times New Roman"/>
          <w:b w:val="false"/>
          <w:i w:val="false"/>
          <w:color w:val="000000"/>
          <w:sz w:val="28"/>
        </w:rPr>
        <w:t>
      4) қосымша білім беру ұйымдарының педагогтері үшін:</w:t>
      </w:r>
    </w:p>
    <w:bookmarkEnd w:id="37"/>
    <w:bookmarkStart w:name="z59" w:id="38"/>
    <w:p>
      <w:pPr>
        <w:spacing w:after="0"/>
        <w:ind w:left="0"/>
        <w:jc w:val="both"/>
      </w:pPr>
      <w:r>
        <w:rPr>
          <w:rFonts w:ascii="Times New Roman"/>
          <w:b w:val="false"/>
          <w:i w:val="false"/>
          <w:color w:val="000000"/>
          <w:sz w:val="28"/>
        </w:rPr>
        <w:t>
      "Педагогика негіздері" - отыз тапсырма;</w:t>
      </w:r>
    </w:p>
    <w:bookmarkEnd w:id="38"/>
    <w:bookmarkStart w:name="z60" w:id="39"/>
    <w:p>
      <w:pPr>
        <w:spacing w:after="0"/>
        <w:ind w:left="0"/>
        <w:jc w:val="both"/>
      </w:pPr>
      <w:r>
        <w:rPr>
          <w:rFonts w:ascii="Times New Roman"/>
          <w:b w:val="false"/>
          <w:i w:val="false"/>
          <w:color w:val="000000"/>
          <w:sz w:val="28"/>
        </w:rPr>
        <w:t>
      "Психология негіздері" - жиырма тапсырма;</w:t>
      </w:r>
    </w:p>
    <w:bookmarkEnd w:id="39"/>
    <w:bookmarkStart w:name="z61" w:id="40"/>
    <w:p>
      <w:pPr>
        <w:spacing w:after="0"/>
        <w:ind w:left="0"/>
        <w:jc w:val="both"/>
      </w:pPr>
      <w:r>
        <w:rPr>
          <w:rFonts w:ascii="Times New Roman"/>
          <w:b w:val="false"/>
          <w:i w:val="false"/>
          <w:color w:val="000000"/>
          <w:sz w:val="28"/>
        </w:rPr>
        <w:t>
      5) арнайы ұйымдардың, интернаттық ұйымдардың, жатақханалардың тәрбиешілері, педагог-ассистенттері, әлеуметтік педагогтері, кәсіби бағдар берушілері, тәлімгерлері үшін:</w:t>
      </w:r>
    </w:p>
    <w:bookmarkEnd w:id="40"/>
    <w:bookmarkStart w:name="z62" w:id="41"/>
    <w:p>
      <w:pPr>
        <w:spacing w:after="0"/>
        <w:ind w:left="0"/>
        <w:jc w:val="both"/>
      </w:pPr>
      <w:r>
        <w:rPr>
          <w:rFonts w:ascii="Times New Roman"/>
          <w:b w:val="false"/>
          <w:i w:val="false"/>
          <w:color w:val="000000"/>
          <w:sz w:val="28"/>
        </w:rPr>
        <w:t>
      "Педагогика негіздері" - отыз тапсырма;</w:t>
      </w:r>
    </w:p>
    <w:bookmarkEnd w:id="41"/>
    <w:bookmarkStart w:name="z63" w:id="42"/>
    <w:p>
      <w:pPr>
        <w:spacing w:after="0"/>
        <w:ind w:left="0"/>
        <w:jc w:val="both"/>
      </w:pPr>
      <w:r>
        <w:rPr>
          <w:rFonts w:ascii="Times New Roman"/>
          <w:b w:val="false"/>
          <w:i w:val="false"/>
          <w:color w:val="000000"/>
          <w:sz w:val="28"/>
        </w:rPr>
        <w:t>
      "Психология негіздері" - жиырма тапсырма;</w:t>
      </w:r>
    </w:p>
    <w:bookmarkEnd w:id="42"/>
    <w:bookmarkStart w:name="z64" w:id="43"/>
    <w:p>
      <w:pPr>
        <w:spacing w:after="0"/>
        <w:ind w:left="0"/>
        <w:jc w:val="both"/>
      </w:pPr>
      <w:r>
        <w:rPr>
          <w:rFonts w:ascii="Times New Roman"/>
          <w:b w:val="false"/>
          <w:i w:val="false"/>
          <w:color w:val="000000"/>
          <w:sz w:val="28"/>
        </w:rPr>
        <w:t>
      6) арнайы білім беру ұйымдарының педагогтері мен білім беру ұйымдарының арнайы педагогтері үшін:</w:t>
      </w:r>
    </w:p>
    <w:bookmarkEnd w:id="43"/>
    <w:bookmarkStart w:name="z65" w:id="44"/>
    <w:p>
      <w:pPr>
        <w:spacing w:after="0"/>
        <w:ind w:left="0"/>
        <w:jc w:val="both"/>
      </w:pPr>
      <w:r>
        <w:rPr>
          <w:rFonts w:ascii="Times New Roman"/>
          <w:b w:val="false"/>
          <w:i w:val="false"/>
          <w:color w:val="000000"/>
          <w:sz w:val="28"/>
        </w:rPr>
        <w:t>
      "Бейіні бойынша пәндік білім" - отыз тапсырма;</w:t>
      </w:r>
    </w:p>
    <w:bookmarkEnd w:id="44"/>
    <w:bookmarkStart w:name="z66" w:id="45"/>
    <w:p>
      <w:pPr>
        <w:spacing w:after="0"/>
        <w:ind w:left="0"/>
        <w:jc w:val="both"/>
      </w:pPr>
      <w:r>
        <w:rPr>
          <w:rFonts w:ascii="Times New Roman"/>
          <w:b w:val="false"/>
          <w:i w:val="false"/>
          <w:color w:val="000000"/>
          <w:sz w:val="28"/>
        </w:rPr>
        <w:t>
      "Арнайы педагогика және психология" - жиырма тапсырма;</w:t>
      </w:r>
    </w:p>
    <w:bookmarkEnd w:id="45"/>
    <w:bookmarkStart w:name="z67" w:id="46"/>
    <w:p>
      <w:pPr>
        <w:spacing w:after="0"/>
        <w:ind w:left="0"/>
        <w:jc w:val="both"/>
      </w:pPr>
      <w:r>
        <w:rPr>
          <w:rFonts w:ascii="Times New Roman"/>
          <w:b w:val="false"/>
          <w:i w:val="false"/>
          <w:color w:val="000000"/>
          <w:sz w:val="28"/>
        </w:rPr>
        <w:t>
      7) техникалық және кәсіптік, орта білімнен кейінгі білім беру ұйымдары (оқу-өндірістік комбинаттары) үшін:</w:t>
      </w:r>
    </w:p>
    <w:bookmarkEnd w:id="46"/>
    <w:bookmarkStart w:name="z68" w:id="47"/>
    <w:p>
      <w:pPr>
        <w:spacing w:after="0"/>
        <w:ind w:left="0"/>
        <w:jc w:val="both"/>
      </w:pPr>
      <w:r>
        <w:rPr>
          <w:rFonts w:ascii="Times New Roman"/>
          <w:b w:val="false"/>
          <w:i w:val="false"/>
          <w:color w:val="000000"/>
          <w:sz w:val="28"/>
        </w:rPr>
        <w:t>
      жалпы білім беретін пәндер, жалпы кәсіптік және арнайы пәндер, жалпы гуманитарлық және әлеуметтік-экономикалық пәндер бойынша оқытушылар, әдіскерлер, өндірістік оқыту шеберлері үшін:</w:t>
      </w:r>
    </w:p>
    <w:bookmarkEnd w:id="47"/>
    <w:bookmarkStart w:name="z69" w:id="48"/>
    <w:p>
      <w:pPr>
        <w:spacing w:after="0"/>
        <w:ind w:left="0"/>
        <w:jc w:val="both"/>
      </w:pPr>
      <w:r>
        <w:rPr>
          <w:rFonts w:ascii="Times New Roman"/>
          <w:b w:val="false"/>
          <w:i w:val="false"/>
          <w:color w:val="000000"/>
          <w:sz w:val="28"/>
        </w:rPr>
        <w:t>
      "Пәндік білім" – отыз тапсырма;</w:t>
      </w:r>
    </w:p>
    <w:bookmarkEnd w:id="48"/>
    <w:bookmarkStart w:name="z70" w:id="49"/>
    <w:p>
      <w:pPr>
        <w:spacing w:after="0"/>
        <w:ind w:left="0"/>
        <w:jc w:val="both"/>
      </w:pPr>
      <w:r>
        <w:rPr>
          <w:rFonts w:ascii="Times New Roman"/>
          <w:b w:val="false"/>
          <w:i w:val="false"/>
          <w:color w:val="000000"/>
          <w:sz w:val="28"/>
        </w:rPr>
        <w:t>
      "Оқыту әдістемесі" - жиырма тапсырма;</w:t>
      </w:r>
    </w:p>
    <w:bookmarkEnd w:id="49"/>
    <w:bookmarkStart w:name="z71" w:id="50"/>
    <w:p>
      <w:pPr>
        <w:spacing w:after="0"/>
        <w:ind w:left="0"/>
        <w:jc w:val="both"/>
      </w:pPr>
      <w:r>
        <w:rPr>
          <w:rFonts w:ascii="Times New Roman"/>
          <w:b w:val="false"/>
          <w:i w:val="false"/>
          <w:color w:val="000000"/>
          <w:sz w:val="28"/>
        </w:rPr>
        <w:t>
      басқа лауазымдардың педагогтері үшін:</w:t>
      </w:r>
    </w:p>
    <w:bookmarkEnd w:id="50"/>
    <w:bookmarkStart w:name="z72" w:id="51"/>
    <w:p>
      <w:pPr>
        <w:spacing w:after="0"/>
        <w:ind w:left="0"/>
        <w:jc w:val="both"/>
      </w:pPr>
      <w:r>
        <w:rPr>
          <w:rFonts w:ascii="Times New Roman"/>
          <w:b w:val="false"/>
          <w:i w:val="false"/>
          <w:color w:val="000000"/>
          <w:sz w:val="28"/>
        </w:rPr>
        <w:t>
      "Педагогика негіздері" - отыз тапсырма;</w:t>
      </w:r>
    </w:p>
    <w:bookmarkEnd w:id="51"/>
    <w:bookmarkStart w:name="z73" w:id="52"/>
    <w:p>
      <w:pPr>
        <w:spacing w:after="0"/>
        <w:ind w:left="0"/>
        <w:jc w:val="both"/>
      </w:pPr>
      <w:r>
        <w:rPr>
          <w:rFonts w:ascii="Times New Roman"/>
          <w:b w:val="false"/>
          <w:i w:val="false"/>
          <w:color w:val="000000"/>
          <w:sz w:val="28"/>
        </w:rPr>
        <w:t>
      "Психология негіздері" - жиырма тапсырма;</w:t>
      </w:r>
    </w:p>
    <w:bookmarkEnd w:id="52"/>
    <w:bookmarkStart w:name="z74" w:id="53"/>
    <w:p>
      <w:pPr>
        <w:spacing w:after="0"/>
        <w:ind w:left="0"/>
        <w:jc w:val="both"/>
      </w:pPr>
      <w:r>
        <w:rPr>
          <w:rFonts w:ascii="Times New Roman"/>
          <w:b w:val="false"/>
          <w:i w:val="false"/>
          <w:color w:val="000000"/>
          <w:sz w:val="28"/>
        </w:rPr>
        <w:t>
      8) білім беру ұйымдарының, әдістемелік кабинеттердің (орталықтардың) бірінші басшылары, басшының орынбасарлары үшін:</w:t>
      </w:r>
    </w:p>
    <w:bookmarkEnd w:id="53"/>
    <w:bookmarkStart w:name="z75" w:id="54"/>
    <w:p>
      <w:pPr>
        <w:spacing w:after="0"/>
        <w:ind w:left="0"/>
        <w:jc w:val="both"/>
      </w:pPr>
      <w:r>
        <w:rPr>
          <w:rFonts w:ascii="Times New Roman"/>
          <w:b w:val="false"/>
          <w:i w:val="false"/>
          <w:color w:val="000000"/>
          <w:sz w:val="28"/>
        </w:rPr>
        <w:t>
      "Қазақстан Республикасының заңнамасын және білім беру саласындағы нормативтік құқықтық актілерді білу" бағыты бойынша - алпыс тест тапсырмасы:</w:t>
      </w:r>
    </w:p>
    <w:bookmarkEnd w:id="54"/>
    <w:bookmarkStart w:name="z76" w:id="55"/>
    <w:p>
      <w:pPr>
        <w:spacing w:after="0"/>
        <w:ind w:left="0"/>
        <w:jc w:val="both"/>
      </w:pPr>
      <w:r>
        <w:rPr>
          <w:rFonts w:ascii="Times New Roman"/>
          <w:b w:val="false"/>
          <w:i w:val="false"/>
          <w:color w:val="000000"/>
          <w:sz w:val="28"/>
        </w:rPr>
        <w:t>
      9) әдістемелік кабинеттердің (орталықтардың) әдіскерлері үшін:</w:t>
      </w:r>
    </w:p>
    <w:bookmarkEnd w:id="55"/>
    <w:bookmarkStart w:name="z77" w:id="56"/>
    <w:p>
      <w:pPr>
        <w:spacing w:after="0"/>
        <w:ind w:left="0"/>
        <w:jc w:val="both"/>
      </w:pPr>
      <w:r>
        <w:rPr>
          <w:rFonts w:ascii="Times New Roman"/>
          <w:b w:val="false"/>
          <w:i w:val="false"/>
          <w:color w:val="000000"/>
          <w:sz w:val="28"/>
        </w:rPr>
        <w:t xml:space="preserve">
      "Оқыту әдістемесі, Қазақстан Республикасының заңнамасын және білім саласындағы нормативтік құқықтық актілерін білу" - елу тапсырма. </w:t>
      </w:r>
    </w:p>
    <w:bookmarkEnd w:id="56"/>
    <w:bookmarkStart w:name="z78" w:id="57"/>
    <w:p>
      <w:pPr>
        <w:spacing w:after="0"/>
        <w:ind w:left="0"/>
        <w:jc w:val="both"/>
      </w:pPr>
      <w:r>
        <w:rPr>
          <w:rFonts w:ascii="Times New Roman"/>
          <w:b w:val="false"/>
          <w:i w:val="false"/>
          <w:color w:val="000000"/>
          <w:sz w:val="28"/>
        </w:rPr>
        <w:t>
      7. ПББ нәтижесі шекті деңгейге жеткен кезде оң деп саналады:</w:t>
      </w:r>
    </w:p>
    <w:bookmarkEnd w:id="57"/>
    <w:bookmarkStart w:name="z79" w:id="58"/>
    <w:p>
      <w:pPr>
        <w:spacing w:after="0"/>
        <w:ind w:left="0"/>
        <w:jc w:val="both"/>
      </w:pPr>
      <w:r>
        <w:rPr>
          <w:rFonts w:ascii="Times New Roman"/>
          <w:b w:val="false"/>
          <w:i w:val="false"/>
          <w:color w:val="000000"/>
          <w:sz w:val="28"/>
        </w:rPr>
        <w:t>
      1) барлық лауазымдағы педагогтер үшін:</w:t>
      </w:r>
    </w:p>
    <w:bookmarkEnd w:id="58"/>
    <w:bookmarkStart w:name="z80" w:id="59"/>
    <w:p>
      <w:pPr>
        <w:spacing w:after="0"/>
        <w:ind w:left="0"/>
        <w:jc w:val="both"/>
      </w:pPr>
      <w:r>
        <w:rPr>
          <w:rFonts w:ascii="Times New Roman"/>
          <w:b w:val="false"/>
          <w:i w:val="false"/>
          <w:color w:val="000000"/>
          <w:sz w:val="28"/>
        </w:rPr>
        <w:t>
      "педагог" біліктілік санаты - 50%;</w:t>
      </w:r>
    </w:p>
    <w:bookmarkEnd w:id="59"/>
    <w:bookmarkStart w:name="z81" w:id="60"/>
    <w:p>
      <w:pPr>
        <w:spacing w:after="0"/>
        <w:ind w:left="0"/>
        <w:jc w:val="both"/>
      </w:pPr>
      <w:r>
        <w:rPr>
          <w:rFonts w:ascii="Times New Roman"/>
          <w:b w:val="false"/>
          <w:i w:val="false"/>
          <w:color w:val="000000"/>
          <w:sz w:val="28"/>
        </w:rPr>
        <w:t>
      "педагог-модератор" біліктілік санаты - 60%;</w:t>
      </w:r>
    </w:p>
    <w:bookmarkEnd w:id="60"/>
    <w:bookmarkStart w:name="z82" w:id="61"/>
    <w:p>
      <w:pPr>
        <w:spacing w:after="0"/>
        <w:ind w:left="0"/>
        <w:jc w:val="both"/>
      </w:pPr>
      <w:r>
        <w:rPr>
          <w:rFonts w:ascii="Times New Roman"/>
          <w:b w:val="false"/>
          <w:i w:val="false"/>
          <w:color w:val="000000"/>
          <w:sz w:val="28"/>
        </w:rPr>
        <w:t>
      "педагог-сарапшы" біліктілік санаты - 70%;</w:t>
      </w:r>
    </w:p>
    <w:bookmarkEnd w:id="61"/>
    <w:bookmarkStart w:name="z83" w:id="62"/>
    <w:p>
      <w:pPr>
        <w:spacing w:after="0"/>
        <w:ind w:left="0"/>
        <w:jc w:val="both"/>
      </w:pPr>
      <w:r>
        <w:rPr>
          <w:rFonts w:ascii="Times New Roman"/>
          <w:b w:val="false"/>
          <w:i w:val="false"/>
          <w:color w:val="000000"/>
          <w:sz w:val="28"/>
        </w:rPr>
        <w:t>
      "педагог-зерттеуші" біліктілік санаты - 80%;</w:t>
      </w:r>
    </w:p>
    <w:bookmarkEnd w:id="62"/>
    <w:bookmarkStart w:name="z84" w:id="63"/>
    <w:p>
      <w:pPr>
        <w:spacing w:after="0"/>
        <w:ind w:left="0"/>
        <w:jc w:val="both"/>
      </w:pPr>
      <w:r>
        <w:rPr>
          <w:rFonts w:ascii="Times New Roman"/>
          <w:b w:val="false"/>
          <w:i w:val="false"/>
          <w:color w:val="000000"/>
          <w:sz w:val="28"/>
        </w:rPr>
        <w:t>
      "педагог-шебер" біліктілік санаты - 90%.</w:t>
      </w:r>
    </w:p>
    <w:bookmarkEnd w:id="63"/>
    <w:bookmarkStart w:name="z85" w:id="64"/>
    <w:p>
      <w:pPr>
        <w:spacing w:after="0"/>
        <w:ind w:left="0"/>
        <w:jc w:val="both"/>
      </w:pPr>
      <w:r>
        <w:rPr>
          <w:rFonts w:ascii="Times New Roman"/>
          <w:b w:val="false"/>
          <w:i w:val="false"/>
          <w:color w:val="000000"/>
          <w:sz w:val="28"/>
        </w:rPr>
        <w:t>
      2) білім беру ұйымдарының, әдістемелік кабинеттердің (орталықтардың) бірінші басшылары, басшысының орынбасарлары үшін – 70%;</w:t>
      </w:r>
    </w:p>
    <w:bookmarkEnd w:id="64"/>
    <w:bookmarkStart w:name="z86" w:id="65"/>
    <w:p>
      <w:pPr>
        <w:spacing w:after="0"/>
        <w:ind w:left="0"/>
        <w:jc w:val="both"/>
      </w:pPr>
      <w:r>
        <w:rPr>
          <w:rFonts w:ascii="Times New Roman"/>
          <w:b w:val="false"/>
          <w:i w:val="false"/>
          <w:color w:val="000000"/>
          <w:sz w:val="28"/>
        </w:rPr>
        <w:t>
      3) әдістемелік кабинеттердің (орталықтардың) әдіскерлері үшін:</w:t>
      </w:r>
    </w:p>
    <w:bookmarkEnd w:id="65"/>
    <w:bookmarkStart w:name="z87" w:id="66"/>
    <w:p>
      <w:pPr>
        <w:spacing w:after="0"/>
        <w:ind w:left="0"/>
        <w:jc w:val="both"/>
      </w:pPr>
      <w:r>
        <w:rPr>
          <w:rFonts w:ascii="Times New Roman"/>
          <w:b w:val="false"/>
          <w:i w:val="false"/>
          <w:color w:val="000000"/>
          <w:sz w:val="28"/>
        </w:rPr>
        <w:t>
      "педагог" біліктілік санаты - 50 %;</w:t>
      </w:r>
    </w:p>
    <w:bookmarkEnd w:id="66"/>
    <w:bookmarkStart w:name="z88" w:id="67"/>
    <w:p>
      <w:pPr>
        <w:spacing w:after="0"/>
        <w:ind w:left="0"/>
        <w:jc w:val="both"/>
      </w:pPr>
      <w:r>
        <w:rPr>
          <w:rFonts w:ascii="Times New Roman"/>
          <w:b w:val="false"/>
          <w:i w:val="false"/>
          <w:color w:val="000000"/>
          <w:sz w:val="28"/>
        </w:rPr>
        <w:t>
      "педагог-модератор" біліктілік санаты - 60 %;</w:t>
      </w:r>
    </w:p>
    <w:bookmarkEnd w:id="67"/>
    <w:bookmarkStart w:name="z89" w:id="68"/>
    <w:p>
      <w:pPr>
        <w:spacing w:after="0"/>
        <w:ind w:left="0"/>
        <w:jc w:val="both"/>
      </w:pPr>
      <w:r>
        <w:rPr>
          <w:rFonts w:ascii="Times New Roman"/>
          <w:b w:val="false"/>
          <w:i w:val="false"/>
          <w:color w:val="000000"/>
          <w:sz w:val="28"/>
        </w:rPr>
        <w:t>
      "педагог-сарапшы" біліктілік санаты - 70 %;</w:t>
      </w:r>
    </w:p>
    <w:bookmarkEnd w:id="68"/>
    <w:bookmarkStart w:name="z90" w:id="69"/>
    <w:p>
      <w:pPr>
        <w:spacing w:after="0"/>
        <w:ind w:left="0"/>
        <w:jc w:val="both"/>
      </w:pPr>
      <w:r>
        <w:rPr>
          <w:rFonts w:ascii="Times New Roman"/>
          <w:b w:val="false"/>
          <w:i w:val="false"/>
          <w:color w:val="000000"/>
          <w:sz w:val="28"/>
        </w:rPr>
        <w:t>
      "педагог-зерттеуші" біліктілік санаты - 80 %;</w:t>
      </w:r>
    </w:p>
    <w:bookmarkEnd w:id="69"/>
    <w:bookmarkStart w:name="z91" w:id="70"/>
    <w:p>
      <w:pPr>
        <w:spacing w:after="0"/>
        <w:ind w:left="0"/>
        <w:jc w:val="both"/>
      </w:pPr>
      <w:r>
        <w:rPr>
          <w:rFonts w:ascii="Times New Roman"/>
          <w:b w:val="false"/>
          <w:i w:val="false"/>
          <w:color w:val="000000"/>
          <w:sz w:val="28"/>
        </w:rPr>
        <w:t>
      "педагог-шебер" біліктілік санаты - 90 %.</w:t>
      </w:r>
    </w:p>
    <w:bookmarkEnd w:id="70"/>
    <w:bookmarkStart w:name="z92" w:id="71"/>
    <w:p>
      <w:pPr>
        <w:spacing w:after="0"/>
        <w:ind w:left="0"/>
        <w:jc w:val="both"/>
      </w:pPr>
      <w:r>
        <w:rPr>
          <w:rFonts w:ascii="Times New Roman"/>
          <w:b w:val="false"/>
          <w:i w:val="false"/>
          <w:color w:val="000000"/>
          <w:sz w:val="28"/>
        </w:rPr>
        <w:t xml:space="preserve">
      Педагогтердің білімін бағалау ұпайлары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бөлінеді.</w:t>
      </w:r>
    </w:p>
    <w:bookmarkEnd w:id="71"/>
    <w:bookmarkStart w:name="z93" w:id="72"/>
    <w:p>
      <w:pPr>
        <w:spacing w:after="0"/>
        <w:ind w:left="0"/>
        <w:jc w:val="both"/>
      </w:pPr>
      <w:r>
        <w:rPr>
          <w:rFonts w:ascii="Times New Roman"/>
          <w:b w:val="false"/>
          <w:i w:val="false"/>
          <w:color w:val="000000"/>
          <w:sz w:val="28"/>
        </w:rPr>
        <w:t>
      8. Педагогтерге нұсқау беру уақытын есепке алмағанда, ПББ орындау ұзақтығы:</w:t>
      </w:r>
    </w:p>
    <w:bookmarkEnd w:id="72"/>
    <w:bookmarkStart w:name="z94" w:id="73"/>
    <w:p>
      <w:pPr>
        <w:spacing w:after="0"/>
        <w:ind w:left="0"/>
        <w:jc w:val="both"/>
      </w:pPr>
      <w:r>
        <w:rPr>
          <w:rFonts w:ascii="Times New Roman"/>
          <w:b w:val="false"/>
          <w:i w:val="false"/>
          <w:color w:val="000000"/>
          <w:sz w:val="28"/>
        </w:rPr>
        <w:t xml:space="preserve">
      педагогтер үшін – сексен минут, "Математика", "Физика", "Химия", "Информатика" пәндері үшін – жүз жиырма бес минут; </w:t>
      </w:r>
    </w:p>
    <w:bookmarkEnd w:id="73"/>
    <w:bookmarkStart w:name="z95" w:id="74"/>
    <w:p>
      <w:pPr>
        <w:spacing w:after="0"/>
        <w:ind w:left="0"/>
        <w:jc w:val="both"/>
      </w:pPr>
      <w:r>
        <w:rPr>
          <w:rFonts w:ascii="Times New Roman"/>
          <w:b w:val="false"/>
          <w:i w:val="false"/>
          <w:color w:val="000000"/>
          <w:sz w:val="28"/>
        </w:rPr>
        <w:t xml:space="preserve">
      білім беру ұйымдарының (әдістемелік кабинеттердің (орталықтардың) бірінші басшылары, басшының орынбасарлары, әдістемелік кабинеттер (орталықтар) әдіскерлері үшін – тоқсан минут; </w:t>
      </w:r>
    </w:p>
    <w:bookmarkEnd w:id="74"/>
    <w:bookmarkStart w:name="z96" w:id="75"/>
    <w:p>
      <w:pPr>
        <w:spacing w:after="0"/>
        <w:ind w:left="0"/>
        <w:jc w:val="both"/>
      </w:pPr>
      <w:r>
        <w:rPr>
          <w:rFonts w:ascii="Times New Roman"/>
          <w:b w:val="false"/>
          <w:i w:val="false"/>
          <w:color w:val="000000"/>
          <w:sz w:val="28"/>
        </w:rPr>
        <w:t>
      мүмкіндіктері шектеулі (көру, есту, тірек-қимыл аппараты бұзылған) тұлғалар үшін қосымша 40 (қырық) минут беріледі.</w:t>
      </w:r>
    </w:p>
    <w:bookmarkEnd w:id="75"/>
    <w:bookmarkStart w:name="z97" w:id="76"/>
    <w:p>
      <w:pPr>
        <w:spacing w:after="0"/>
        <w:ind w:left="0"/>
        <w:jc w:val="both"/>
      </w:pPr>
      <w:r>
        <w:rPr>
          <w:rFonts w:ascii="Times New Roman"/>
          <w:b w:val="false"/>
          <w:i w:val="false"/>
          <w:color w:val="000000"/>
          <w:sz w:val="28"/>
        </w:rPr>
        <w:t>
      9. ПББ:</w:t>
      </w:r>
    </w:p>
    <w:bookmarkEnd w:id="76"/>
    <w:bookmarkStart w:name="z98" w:id="77"/>
    <w:p>
      <w:pPr>
        <w:spacing w:after="0"/>
        <w:ind w:left="0"/>
        <w:jc w:val="both"/>
      </w:pPr>
      <w:r>
        <w:rPr>
          <w:rFonts w:ascii="Times New Roman"/>
          <w:b w:val="false"/>
          <w:i w:val="false"/>
          <w:color w:val="000000"/>
          <w:sz w:val="28"/>
        </w:rPr>
        <w:t>
      педагогтер кезекті аттестаттауда жылына 1 (бір) рет – тегін, 1 (бір) рет – білім саласындағы уәкілетті орган бекіткен сомаға сәйкес ақылы негізде;</w:t>
      </w:r>
    </w:p>
    <w:bookmarkEnd w:id="77"/>
    <w:bookmarkStart w:name="z99" w:id="78"/>
    <w:p>
      <w:pPr>
        <w:spacing w:after="0"/>
        <w:ind w:left="0"/>
        <w:jc w:val="both"/>
      </w:pPr>
      <w:r>
        <w:rPr>
          <w:rFonts w:ascii="Times New Roman"/>
          <w:b w:val="false"/>
          <w:i w:val="false"/>
          <w:color w:val="000000"/>
          <w:sz w:val="28"/>
        </w:rPr>
        <w:t xml:space="preserve">
      мерзімінен бұрын аттестаттауға үміткер педагогтер жылына 1 (бір) рет – тегін; </w:t>
      </w:r>
    </w:p>
    <w:bookmarkEnd w:id="78"/>
    <w:bookmarkStart w:name="z100" w:id="79"/>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немесе педагогикалық қайта даярлау туралы құжаты бар өтілі жоқ тұлғалар, сондай-ақ педагогикалық қызметті қайта бастауға тілек білдірген тұлғалар – 1 (бір) рет - тегін, кейінгілері – білім беру саласындағы уәкілетті орган бекіткен сомаға сәйкес ақылы негізде өтеді.</w:t>
      </w:r>
    </w:p>
    <w:bookmarkEnd w:id="79"/>
    <w:bookmarkStart w:name="z101" w:id="80"/>
    <w:p>
      <w:pPr>
        <w:spacing w:after="0"/>
        <w:ind w:left="0"/>
        <w:jc w:val="both"/>
      </w:pPr>
      <w:r>
        <w:rPr>
          <w:rFonts w:ascii="Times New Roman"/>
          <w:b w:val="false"/>
          <w:i w:val="false"/>
          <w:color w:val="000000"/>
          <w:sz w:val="28"/>
        </w:rPr>
        <w:t>
      Сынамалық тестілеу (педагогтің қалауы бойынша) – ақылы негізде жыл бойы өтеді. Сынамалық тестілеудің нәтижелері ПББ-дан өту үшін негіз болып табылмайды.</w:t>
      </w:r>
    </w:p>
    <w:bookmarkEnd w:id="80"/>
    <w:bookmarkStart w:name="z102" w:id="81"/>
    <w:p>
      <w:pPr>
        <w:spacing w:after="0"/>
        <w:ind w:left="0"/>
        <w:jc w:val="both"/>
      </w:pPr>
      <w:r>
        <w:rPr>
          <w:rFonts w:ascii="Times New Roman"/>
          <w:b w:val="false"/>
          <w:i w:val="false"/>
          <w:color w:val="000000"/>
          <w:sz w:val="28"/>
        </w:rPr>
        <w:t>
      10. Аттестаттау педагогтердің барлық лауазымдары үшін қызмет нәтижелерін кешенді талдамалық жинақтауды қамтиды.</w:t>
      </w:r>
    </w:p>
    <w:bookmarkEnd w:id="81"/>
    <w:bookmarkStart w:name="z103" w:id="82"/>
    <w:p>
      <w:pPr>
        <w:spacing w:after="0"/>
        <w:ind w:left="0"/>
        <w:jc w:val="both"/>
      </w:pPr>
      <w:r>
        <w:rPr>
          <w:rFonts w:ascii="Times New Roman"/>
          <w:b w:val="false"/>
          <w:i w:val="false"/>
          <w:color w:val="000000"/>
          <w:sz w:val="28"/>
        </w:rPr>
        <w:t>
      Білім беру ұйымының, әдістемелік кабинеттің (орталықтың) бірінші басшылары, басшының орынбасарлары үшін қызмет нәтижелерін таныстыра отырып, сондай-ақ Комиссия отырысында әңгімелесу өтеді.</w:t>
      </w:r>
    </w:p>
    <w:bookmarkEnd w:id="82"/>
    <w:bookmarkStart w:name="z104" w:id="83"/>
    <w:p>
      <w:pPr>
        <w:spacing w:after="0"/>
        <w:ind w:left="0"/>
        <w:jc w:val="both"/>
      </w:pPr>
      <w:r>
        <w:rPr>
          <w:rFonts w:ascii="Times New Roman"/>
          <w:b w:val="false"/>
          <w:i w:val="false"/>
          <w:color w:val="000000"/>
          <w:sz w:val="28"/>
        </w:rPr>
        <w:t>
      Егер әдістемелік кабинет (орталық) заңды тұлға болмай құрылымдық бөлімше болып табылса, онда әдістемелік кабинеттің (орталықтың) бірінші басшысы, басшы орынбасары әдістемелік кабинеттің (орталықтың) әдіскері ретінде аттестаттау рәсімінен өтеді.</w:t>
      </w:r>
    </w:p>
    <w:bookmarkEnd w:id="83"/>
    <w:bookmarkStart w:name="z105" w:id="84"/>
    <w:p>
      <w:pPr>
        <w:spacing w:after="0"/>
        <w:ind w:left="0"/>
        <w:jc w:val="both"/>
      </w:pPr>
      <w:r>
        <w:rPr>
          <w:rFonts w:ascii="Times New Roman"/>
          <w:b w:val="false"/>
          <w:i w:val="false"/>
          <w:color w:val="000000"/>
          <w:sz w:val="28"/>
        </w:rPr>
        <w:t>
      11. ПББ жүргізу кезінде:</w:t>
      </w:r>
    </w:p>
    <w:bookmarkEnd w:id="84"/>
    <w:bookmarkStart w:name="z106" w:id="85"/>
    <w:p>
      <w:pPr>
        <w:spacing w:after="0"/>
        <w:ind w:left="0"/>
        <w:jc w:val="both"/>
      </w:pPr>
      <w:r>
        <w:rPr>
          <w:rFonts w:ascii="Times New Roman"/>
          <w:b w:val="false"/>
          <w:i w:val="false"/>
          <w:color w:val="000000"/>
          <w:sz w:val="28"/>
        </w:rPr>
        <w:t>
      тестілеу техникасы мен қауіпсіздік жүйесіне қасақана зиян келтіруге;</w:t>
      </w:r>
    </w:p>
    <w:bookmarkEnd w:id="85"/>
    <w:bookmarkStart w:name="z107" w:id="86"/>
    <w:p>
      <w:pPr>
        <w:spacing w:after="0"/>
        <w:ind w:left="0"/>
        <w:jc w:val="both"/>
      </w:pPr>
      <w:r>
        <w:rPr>
          <w:rFonts w:ascii="Times New Roman"/>
          <w:b w:val="false"/>
          <w:i w:val="false"/>
          <w:color w:val="000000"/>
          <w:sz w:val="28"/>
        </w:rPr>
        <w:t>
      ПББ өтуіне байланысты тестілеу жүйесіне бұзушылық әрекет жасап, араласуға;</w:t>
      </w:r>
    </w:p>
    <w:bookmarkEnd w:id="86"/>
    <w:bookmarkStart w:name="z108" w:id="87"/>
    <w:p>
      <w:pPr>
        <w:spacing w:after="0"/>
        <w:ind w:left="0"/>
        <w:jc w:val="both"/>
      </w:pPr>
      <w:r>
        <w:rPr>
          <w:rFonts w:ascii="Times New Roman"/>
          <w:b w:val="false"/>
          <w:i w:val="false"/>
          <w:color w:val="000000"/>
          <w:sz w:val="28"/>
        </w:rPr>
        <w:t>
      дәліз бойынша кезекші қызметін атқаратын адамның рұқсатынсыз және сүйемелдеуінсіз аудиториядан (компьютерлік кабинеттен) шығуға;</w:t>
      </w:r>
    </w:p>
    <w:bookmarkEnd w:id="87"/>
    <w:bookmarkStart w:name="z109" w:id="88"/>
    <w:p>
      <w:pPr>
        <w:spacing w:after="0"/>
        <w:ind w:left="0"/>
        <w:jc w:val="both"/>
      </w:pPr>
      <w:r>
        <w:rPr>
          <w:rFonts w:ascii="Times New Roman"/>
          <w:b w:val="false"/>
          <w:i w:val="false"/>
          <w:color w:val="000000"/>
          <w:sz w:val="28"/>
        </w:rPr>
        <w:t>
      педагогтердің денсаулығына байланысты жағдайларды қоспағанда, аудиториядан (компьютерлік кабинеттен) 10 (он) минуттан аспайтын және 2 (екі) реттен артық шықпауға, бұл ретте тестілеудің бірінші және соңғы сағаттарында шығуға;</w:t>
      </w:r>
    </w:p>
    <w:bookmarkEnd w:id="88"/>
    <w:bookmarkStart w:name="z110" w:id="89"/>
    <w:p>
      <w:pPr>
        <w:spacing w:after="0"/>
        <w:ind w:left="0"/>
        <w:jc w:val="both"/>
      </w:pPr>
      <w:r>
        <w:rPr>
          <w:rFonts w:ascii="Times New Roman"/>
          <w:b w:val="false"/>
          <w:i w:val="false"/>
          <w:color w:val="000000"/>
          <w:sz w:val="28"/>
        </w:rPr>
        <w:t>
      жанындағы адаммен сөйлесуға, бір орыннан екінші орынға ауысуға;</w:t>
      </w:r>
    </w:p>
    <w:bookmarkEnd w:id="89"/>
    <w:bookmarkStart w:name="z111" w:id="90"/>
    <w:p>
      <w:pPr>
        <w:spacing w:after="0"/>
        <w:ind w:left="0"/>
        <w:jc w:val="both"/>
      </w:pPr>
      <w:r>
        <w:rPr>
          <w:rFonts w:ascii="Times New Roman"/>
          <w:b w:val="false"/>
          <w:i w:val="false"/>
          <w:color w:val="000000"/>
          <w:sz w:val="28"/>
        </w:rPr>
        <w:t>
      жұмыс үшін берілген құжаттар мен А4 қағаздармен алмасуға;</w:t>
      </w:r>
    </w:p>
    <w:bookmarkEnd w:id="90"/>
    <w:bookmarkStart w:name="z112" w:id="91"/>
    <w:p>
      <w:pPr>
        <w:spacing w:after="0"/>
        <w:ind w:left="0"/>
        <w:jc w:val="both"/>
      </w:pPr>
      <w:r>
        <w:rPr>
          <w:rFonts w:ascii="Times New Roman"/>
          <w:b w:val="false"/>
          <w:i w:val="false"/>
          <w:color w:val="000000"/>
          <w:sz w:val="28"/>
        </w:rPr>
        <w:t>
      аудиторияға (компьютерлік кабинетке) келесі тыйым салынған заттарды: мобильді байланыс құралдары (пейджер, ұялы телефондар, планшеттер, iPad (Айпад), iPod (Айпод), SmartPhone (смартфон), рациялар, ноутбуктер, плеерлер, модемдер (мобильді маршрутизаторлар), смарт сағаттар, смарт көзілдіріктер, фитнес-білезіктер (трекерлер), диктофон, сымды құлаққаптар, сымсыз, микроқұлаққаптар, сымсыз бейнекамералар, GPS (ДжиПиЭс) навигаторлар, GPS (ДжиПиЭс) трекерлер, қашықтан басқару құрылғылары, сонымен қатар келесі стандарттарда жұмыс істейтін басқа да ақпарат алмасу құрылғылары: GSM (ДжиСиМ), 3G (3 Джи), 4G (4 Джи), 5G (5 Джи), VHF (ВиЭйчЭф), UHF (ЮЭйчЭф), Wi-Fi (Вай-фай), GPS (ДжиПиЭс), Bluetooth (Блютуз), Dect (Дект) енгізуге;</w:t>
      </w:r>
    </w:p>
    <w:bookmarkEnd w:id="91"/>
    <w:bookmarkStart w:name="z113" w:id="92"/>
    <w:p>
      <w:pPr>
        <w:spacing w:after="0"/>
        <w:ind w:left="0"/>
        <w:jc w:val="both"/>
      </w:pPr>
      <w:r>
        <w:rPr>
          <w:rFonts w:ascii="Times New Roman"/>
          <w:b w:val="false"/>
          <w:i w:val="false"/>
          <w:color w:val="000000"/>
          <w:sz w:val="28"/>
        </w:rPr>
        <w:t xml:space="preserve">
      аудиторияға (компьютерлік кабинетке) шпаргалкаларды, оқу-әдістемелік әдебиеттерді, Менделеевтің периодтық және тұздардың ерігіштік кестелерін, калькуляторды, түрлі форматтағы қағаздарды енгізуге; </w:t>
      </w:r>
    </w:p>
    <w:bookmarkEnd w:id="92"/>
    <w:bookmarkStart w:name="z114" w:id="93"/>
    <w:p>
      <w:pPr>
        <w:spacing w:after="0"/>
        <w:ind w:left="0"/>
        <w:jc w:val="both"/>
      </w:pPr>
      <w:r>
        <w:rPr>
          <w:rFonts w:ascii="Times New Roman"/>
          <w:b w:val="false"/>
          <w:i w:val="false"/>
          <w:color w:val="000000"/>
          <w:sz w:val="28"/>
        </w:rPr>
        <w:t>
      аудиториядан (компьютерлік кабинеттен) түрлі форматтағы қағаздарды шығаруға рұқсат етілмейді.</w:t>
      </w:r>
    </w:p>
    <w:bookmarkEnd w:id="93"/>
    <w:bookmarkStart w:name="z115" w:id="94"/>
    <w:p>
      <w:pPr>
        <w:spacing w:after="0"/>
        <w:ind w:left="0"/>
        <w:jc w:val="both"/>
      </w:pPr>
      <w:r>
        <w:rPr>
          <w:rFonts w:ascii="Times New Roman"/>
          <w:b w:val="false"/>
          <w:i w:val="false"/>
          <w:color w:val="000000"/>
          <w:sz w:val="28"/>
        </w:rPr>
        <w:t>
      12. ПББ өткізу талаптарын бұзу дерегі анықталған жағдайда аттестатталушы бір жыл мерзімде аттестаттаудан өтуге жіберілмейді.</w:t>
      </w:r>
    </w:p>
    <w:bookmarkEnd w:id="94"/>
    <w:bookmarkStart w:name="z116" w:id="95"/>
    <w:p>
      <w:pPr>
        <w:spacing w:after="0"/>
        <w:ind w:left="0"/>
        <w:jc w:val="both"/>
      </w:pPr>
      <w:r>
        <w:rPr>
          <w:rFonts w:ascii="Times New Roman"/>
          <w:b w:val="false"/>
          <w:i w:val="false"/>
          <w:color w:val="000000"/>
          <w:sz w:val="28"/>
        </w:rPr>
        <w:t>
      ПББ өткізу талаптарын бұзу деректері қайта анықталған жағдайда педагог, бөлімнің басшысы (меңгерушісі), әдістемелік кабинеттің (орталықтың) әдіскері, білім беру ұйымы, әдістемелік кабинеттің (орталықтың) басшысы орынбасары – бес жылға, білім беру ұйымының, әдістемелік кабинеттің (орталықтың) басшысы – үш жылға аттестаттаудан өтуге жіберілмейді.</w:t>
      </w:r>
    </w:p>
    <w:bookmarkEnd w:id="95"/>
    <w:bookmarkStart w:name="z117" w:id="96"/>
    <w:p>
      <w:pPr>
        <w:spacing w:after="0"/>
        <w:ind w:left="0"/>
        <w:jc w:val="both"/>
      </w:pPr>
      <w:r>
        <w:rPr>
          <w:rFonts w:ascii="Times New Roman"/>
          <w:b w:val="false"/>
          <w:i w:val="false"/>
          <w:color w:val="000000"/>
          <w:sz w:val="28"/>
        </w:rPr>
        <w:t xml:space="preserve">
      13. ПББ басталғанға дейін орнына отырғызылған соң тестілеу кезінде нұсқаулық жүргізіледі. </w:t>
      </w:r>
    </w:p>
    <w:bookmarkEnd w:id="96"/>
    <w:bookmarkStart w:name="z118" w:id="97"/>
    <w:p>
      <w:pPr>
        <w:spacing w:after="0"/>
        <w:ind w:left="0"/>
        <w:jc w:val="both"/>
      </w:pPr>
      <w:r>
        <w:rPr>
          <w:rFonts w:ascii="Times New Roman"/>
          <w:b w:val="false"/>
          <w:i w:val="false"/>
          <w:color w:val="000000"/>
          <w:sz w:val="28"/>
        </w:rPr>
        <w:t>
      14. ПББ жүргізу кезінде білім беру саласындағы уәкілетті органның өкілдері байқаушы ретінде қатысады.</w:t>
      </w:r>
    </w:p>
    <w:bookmarkEnd w:id="97"/>
    <w:bookmarkStart w:name="z119" w:id="98"/>
    <w:p>
      <w:pPr>
        <w:spacing w:after="0"/>
        <w:ind w:left="0"/>
        <w:jc w:val="both"/>
      </w:pPr>
      <w:r>
        <w:rPr>
          <w:rFonts w:ascii="Times New Roman"/>
          <w:b w:val="false"/>
          <w:i w:val="false"/>
          <w:color w:val="000000"/>
          <w:sz w:val="28"/>
        </w:rPr>
        <w:t>
      Бақылаушы тестілеу кезінде педагогтерге жәрдемдеспейді, тестілеуді өткізуге кедергі келтіретін іс-әрекеттер жасауға жол бермейді. Тестілеуді өткізу тәртібін бұзған жағдайда бақылаушы өз функцияларын орындаудан шеттетіледі.</w:t>
      </w:r>
    </w:p>
    <w:bookmarkEnd w:id="98"/>
    <w:bookmarkStart w:name="z120" w:id="99"/>
    <w:p>
      <w:pPr>
        <w:spacing w:after="0"/>
        <w:ind w:left="0"/>
        <w:jc w:val="both"/>
      </w:pPr>
      <w:r>
        <w:rPr>
          <w:rFonts w:ascii="Times New Roman"/>
          <w:b w:val="false"/>
          <w:i w:val="false"/>
          <w:color w:val="000000"/>
          <w:sz w:val="28"/>
        </w:rPr>
        <w:t xml:space="preserve">
      15. "Медициналық-әлеуметтік сараптама жүргізу қағидаларын бекіту туралы" Қазақстан Республикасы Премьер-Министрінің орынбасары - Еңбек және халықты әлеуметтік қорғау министрінің 2023 жылғы 29 маусымдағы № 260 (нормативтік құқықтық актілерді мемлекеттік тіркеу тізілімінде № 32922 болып тіркелген) бұйрығымен бекітілген мүгедектікті анықтау туралы </w:t>
      </w:r>
      <w:r>
        <w:rPr>
          <w:rFonts w:ascii="Times New Roman"/>
          <w:b w:val="false"/>
          <w:i w:val="false"/>
          <w:color w:val="000000"/>
          <w:sz w:val="28"/>
        </w:rPr>
        <w:t>құжат</w:t>
      </w:r>
      <w:r>
        <w:rPr>
          <w:rFonts w:ascii="Times New Roman"/>
          <w:b w:val="false"/>
          <w:i w:val="false"/>
          <w:color w:val="000000"/>
          <w:sz w:val="28"/>
        </w:rPr>
        <w:t xml:space="preserve"> болған жағдайда мүмкіндігі шектеулі (көру, есту, тірек-қимыл аппараты бұзылған) тұлғалар мүгедектікті анықтау туралы құжаттарды өтінішке тіркейді, онда көмекшіні ұсыну қажеттігі қосымша көрсетіледі. </w:t>
      </w:r>
    </w:p>
    <w:bookmarkEnd w:id="99"/>
    <w:bookmarkStart w:name="z121" w:id="100"/>
    <w:p>
      <w:pPr>
        <w:spacing w:after="0"/>
        <w:ind w:left="0"/>
        <w:jc w:val="both"/>
      </w:pPr>
      <w:r>
        <w:rPr>
          <w:rFonts w:ascii="Times New Roman"/>
          <w:b w:val="false"/>
          <w:i w:val="false"/>
          <w:color w:val="000000"/>
          <w:sz w:val="28"/>
        </w:rPr>
        <w:t>
      Білім беру саласындағы уәкілетті орган айқындаған ұйым педагогпен туыстық және басқа да байланысы жоқ, ПББ шеңберінде тапсырылатын пәндер педагогі болып табылмайтын ұйым қызметкерлерінің (және (немесе) ым тілін меңгерген маманның) қатарынан көмекші тағайындайды.</w:t>
      </w:r>
    </w:p>
    <w:bookmarkEnd w:id="100"/>
    <w:bookmarkStart w:name="z122" w:id="101"/>
    <w:p>
      <w:pPr>
        <w:spacing w:after="0"/>
        <w:ind w:left="0"/>
        <w:jc w:val="both"/>
      </w:pPr>
      <w:r>
        <w:rPr>
          <w:rFonts w:ascii="Times New Roman"/>
          <w:b w:val="false"/>
          <w:i w:val="false"/>
          <w:color w:val="000000"/>
          <w:sz w:val="28"/>
        </w:rPr>
        <w:t xml:space="preserve">
      16. ПББ өткізген уақытында немесе тапсыру мерзіміне қарамастан рәсімнің бейнежазбасын қарау кезінде бұзушылықтар анықталған жағдайда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Қағидаларды бұзу актісі жасалады.</w:t>
      </w:r>
    </w:p>
    <w:bookmarkEnd w:id="101"/>
    <w:bookmarkStart w:name="z123" w:id="102"/>
    <w:p>
      <w:pPr>
        <w:spacing w:after="0"/>
        <w:ind w:left="0"/>
        <w:jc w:val="both"/>
      </w:pPr>
      <w:r>
        <w:rPr>
          <w:rFonts w:ascii="Times New Roman"/>
          <w:b w:val="false"/>
          <w:i w:val="false"/>
          <w:color w:val="000000"/>
          <w:sz w:val="28"/>
        </w:rPr>
        <w:t xml:space="preserve">
      17. ПББ нәтижесімен келіспеген жағдайда педагог ПББ өткізу залынан шықпай-ақ, әрбір тапсырма бойынша дәлелді (толық түсіндірмесі, тапсырмалардың қадамдық шешімі және т.б.) негіздемесімен компьютерлік тестілеу жүйесі арқылы апелляцияға өтініш беруге құқылы. ПББ өткізу залынан шыққаннан кейін апелляцияға педагогтің өтініші қабылданбайды. </w:t>
      </w:r>
    </w:p>
    <w:bookmarkEnd w:id="102"/>
    <w:bookmarkStart w:name="z124" w:id="103"/>
    <w:p>
      <w:pPr>
        <w:spacing w:after="0"/>
        <w:ind w:left="0"/>
        <w:jc w:val="both"/>
      </w:pPr>
      <w:r>
        <w:rPr>
          <w:rFonts w:ascii="Times New Roman"/>
          <w:b w:val="false"/>
          <w:i w:val="false"/>
          <w:color w:val="000000"/>
          <w:sz w:val="28"/>
        </w:rPr>
        <w:t>
      Барлық тапсырмаларды дәлелді негіздемесіз (толық түсіндірме, тапсырмаларды кезең-кезеңімен шешу және т.б.) қайта қарау бойынша апелляцияға берілген өтініштер әрбір тапсырма бойынша қарауға жатпайды.</w:t>
      </w:r>
    </w:p>
    <w:bookmarkEnd w:id="103"/>
    <w:bookmarkStart w:name="z125" w:id="104"/>
    <w:p>
      <w:pPr>
        <w:spacing w:after="0"/>
        <w:ind w:left="0"/>
        <w:jc w:val="both"/>
      </w:pPr>
      <w:r>
        <w:rPr>
          <w:rFonts w:ascii="Times New Roman"/>
          <w:b w:val="false"/>
          <w:i w:val="false"/>
          <w:color w:val="000000"/>
          <w:sz w:val="28"/>
        </w:rPr>
        <w:t>
      18. Апелляция мынадай жағдайларда:</w:t>
      </w:r>
    </w:p>
    <w:bookmarkEnd w:id="104"/>
    <w:bookmarkStart w:name="z126" w:id="105"/>
    <w:p>
      <w:pPr>
        <w:spacing w:after="0"/>
        <w:ind w:left="0"/>
        <w:jc w:val="both"/>
      </w:pPr>
      <w:r>
        <w:rPr>
          <w:rFonts w:ascii="Times New Roman"/>
          <w:b w:val="false"/>
          <w:i w:val="false"/>
          <w:color w:val="000000"/>
          <w:sz w:val="28"/>
        </w:rPr>
        <w:t>
      1) тест тапсырмаларының мазмұны бойынша:</w:t>
      </w:r>
    </w:p>
    <w:bookmarkEnd w:id="105"/>
    <w:bookmarkStart w:name="z127" w:id="106"/>
    <w:p>
      <w:pPr>
        <w:spacing w:after="0"/>
        <w:ind w:left="0"/>
        <w:jc w:val="both"/>
      </w:pPr>
      <w:r>
        <w:rPr>
          <w:rFonts w:ascii="Times New Roman"/>
          <w:b w:val="false"/>
          <w:i w:val="false"/>
          <w:color w:val="000000"/>
          <w:sz w:val="28"/>
        </w:rPr>
        <w:t>
      дұрыс жауаптың негіздемесімен келіспегенде;</w:t>
      </w:r>
    </w:p>
    <w:bookmarkEnd w:id="106"/>
    <w:bookmarkStart w:name="z128" w:id="107"/>
    <w:p>
      <w:pPr>
        <w:spacing w:after="0"/>
        <w:ind w:left="0"/>
        <w:jc w:val="both"/>
      </w:pPr>
      <w:r>
        <w:rPr>
          <w:rFonts w:ascii="Times New Roman"/>
          <w:b w:val="false"/>
          <w:i w:val="false"/>
          <w:color w:val="000000"/>
          <w:sz w:val="28"/>
        </w:rPr>
        <w:t>
      дұрыс жауап болмағанда;</w:t>
      </w:r>
    </w:p>
    <w:bookmarkEnd w:id="107"/>
    <w:bookmarkStart w:name="z129" w:id="108"/>
    <w:p>
      <w:pPr>
        <w:spacing w:after="0"/>
        <w:ind w:left="0"/>
        <w:jc w:val="both"/>
      </w:pPr>
      <w:r>
        <w:rPr>
          <w:rFonts w:ascii="Times New Roman"/>
          <w:b w:val="false"/>
          <w:i w:val="false"/>
          <w:color w:val="000000"/>
          <w:sz w:val="28"/>
        </w:rPr>
        <w:t>
      бірден көп дұрыс жауап болғанда;</w:t>
      </w:r>
    </w:p>
    <w:bookmarkEnd w:id="108"/>
    <w:bookmarkStart w:name="z130" w:id="109"/>
    <w:p>
      <w:pPr>
        <w:spacing w:after="0"/>
        <w:ind w:left="0"/>
        <w:jc w:val="both"/>
      </w:pPr>
      <w:r>
        <w:rPr>
          <w:rFonts w:ascii="Times New Roman"/>
          <w:b w:val="false"/>
          <w:i w:val="false"/>
          <w:color w:val="000000"/>
          <w:sz w:val="28"/>
        </w:rPr>
        <w:t>
      тест тапсырмасы дұрыс құрастырылмаған жағдайда;</w:t>
      </w:r>
    </w:p>
    <w:bookmarkEnd w:id="109"/>
    <w:bookmarkStart w:name="z131" w:id="110"/>
    <w:p>
      <w:pPr>
        <w:spacing w:after="0"/>
        <w:ind w:left="0"/>
        <w:jc w:val="both"/>
      </w:pPr>
      <w:r>
        <w:rPr>
          <w:rFonts w:ascii="Times New Roman"/>
          <w:b w:val="false"/>
          <w:i w:val="false"/>
          <w:color w:val="000000"/>
          <w:sz w:val="28"/>
        </w:rPr>
        <w:t>
      2) тапсырмаларда фрагменттің немесе мәтіннің болмаған жағдайында техникалық себеп бойынша қаралады.</w:t>
      </w:r>
    </w:p>
    <w:bookmarkEnd w:id="110"/>
    <w:bookmarkStart w:name="z132" w:id="111"/>
    <w:p>
      <w:pPr>
        <w:spacing w:after="0"/>
        <w:ind w:left="0"/>
        <w:jc w:val="both"/>
      </w:pPr>
      <w:r>
        <w:rPr>
          <w:rFonts w:ascii="Times New Roman"/>
          <w:b w:val="false"/>
          <w:i w:val="false"/>
          <w:color w:val="000000"/>
          <w:sz w:val="28"/>
        </w:rPr>
        <w:t>
      19. Апелляцияны өткізу үшін білім беру саласындағы уәкілетті орган компьютерлік тестілеу жүйесінде апелляцияға өтініштерді қабылдауды қамтамасыз ететін Апелляциялық комиссия құрады.</w:t>
      </w:r>
    </w:p>
    <w:bookmarkEnd w:id="111"/>
    <w:bookmarkStart w:name="z133" w:id="112"/>
    <w:p>
      <w:pPr>
        <w:spacing w:after="0"/>
        <w:ind w:left="0"/>
        <w:jc w:val="both"/>
      </w:pPr>
      <w:r>
        <w:rPr>
          <w:rFonts w:ascii="Times New Roman"/>
          <w:b w:val="false"/>
          <w:i w:val="false"/>
          <w:color w:val="000000"/>
          <w:sz w:val="28"/>
        </w:rPr>
        <w:t>
      20. Аппеляциялық комиссия құрамына мемлекеттік органдар өкілдері мен білім беру ұйымдарының педагогтері кіреді.</w:t>
      </w:r>
    </w:p>
    <w:bookmarkEnd w:id="112"/>
    <w:bookmarkStart w:name="z134" w:id="113"/>
    <w:p>
      <w:pPr>
        <w:spacing w:after="0"/>
        <w:ind w:left="0"/>
        <w:jc w:val="both"/>
      </w:pPr>
      <w:r>
        <w:rPr>
          <w:rFonts w:ascii="Times New Roman"/>
          <w:b w:val="false"/>
          <w:i w:val="false"/>
          <w:color w:val="000000"/>
          <w:sz w:val="28"/>
        </w:rPr>
        <w:t>
      Апелляциялық комиссия тақ саннан тұрады. Апелляциялық комиссияның мүшелері комиссия отырыстарына ауысу құқығынсыз қатысады.</w:t>
      </w:r>
    </w:p>
    <w:bookmarkEnd w:id="113"/>
    <w:bookmarkStart w:name="z135" w:id="114"/>
    <w:p>
      <w:pPr>
        <w:spacing w:after="0"/>
        <w:ind w:left="0"/>
        <w:jc w:val="both"/>
      </w:pPr>
      <w:r>
        <w:rPr>
          <w:rFonts w:ascii="Times New Roman"/>
          <w:b w:val="false"/>
          <w:i w:val="false"/>
          <w:color w:val="000000"/>
          <w:sz w:val="28"/>
        </w:rPr>
        <w:t>
      Апелляциялық комиссия өкілеттігінің қолданылу мерзімі бір жылды құрайды.</w:t>
      </w:r>
    </w:p>
    <w:bookmarkEnd w:id="114"/>
    <w:bookmarkStart w:name="z136" w:id="115"/>
    <w:p>
      <w:pPr>
        <w:spacing w:after="0"/>
        <w:ind w:left="0"/>
        <w:jc w:val="both"/>
      </w:pPr>
      <w:r>
        <w:rPr>
          <w:rFonts w:ascii="Times New Roman"/>
          <w:b w:val="false"/>
          <w:i w:val="false"/>
          <w:color w:val="000000"/>
          <w:sz w:val="28"/>
        </w:rPr>
        <w:t>
      21. Апелляциялық комиссияның шешімі хаттамамен рәсімделеді. Апелляциялық комиссия отырыстарының хаттамасы уәкілетті орган бекіткен ұйымда бір жыл сақталады.</w:t>
      </w:r>
    </w:p>
    <w:bookmarkEnd w:id="115"/>
    <w:bookmarkStart w:name="z137" w:id="116"/>
    <w:p>
      <w:pPr>
        <w:spacing w:after="0"/>
        <w:ind w:left="0"/>
        <w:jc w:val="both"/>
      </w:pPr>
      <w:r>
        <w:rPr>
          <w:rFonts w:ascii="Times New Roman"/>
          <w:b w:val="false"/>
          <w:i w:val="false"/>
          <w:color w:val="000000"/>
          <w:sz w:val="28"/>
        </w:rPr>
        <w:t>
      Апелляциялық комиссияның шешімі түпкілікті болып табылады және қайта қарауға жатпайды.</w:t>
      </w:r>
    </w:p>
    <w:bookmarkEnd w:id="116"/>
    <w:bookmarkStart w:name="z138" w:id="117"/>
    <w:p>
      <w:pPr>
        <w:spacing w:after="0"/>
        <w:ind w:left="0"/>
        <w:jc w:val="both"/>
      </w:pPr>
      <w:r>
        <w:rPr>
          <w:rFonts w:ascii="Times New Roman"/>
          <w:b w:val="false"/>
          <w:i w:val="false"/>
          <w:color w:val="000000"/>
          <w:sz w:val="28"/>
        </w:rPr>
        <w:t>
      Апелляциялық комиссиянының қарау мерзімі 15 (он бес) жұмыс күнін құрайды.</w:t>
      </w:r>
    </w:p>
    <w:bookmarkEnd w:id="117"/>
    <w:bookmarkStart w:name="z139" w:id="118"/>
    <w:p>
      <w:pPr>
        <w:spacing w:after="0"/>
        <w:ind w:left="0"/>
        <w:jc w:val="both"/>
      </w:pPr>
      <w:r>
        <w:rPr>
          <w:rFonts w:ascii="Times New Roman"/>
          <w:b w:val="false"/>
          <w:i w:val="false"/>
          <w:color w:val="000000"/>
          <w:sz w:val="28"/>
        </w:rPr>
        <w:t xml:space="preserve">
      22.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апелляцияны ескере отырып ПББ өткендігі туралы сертификат компьютерлік тестілеу жүйесіндегі педагогтің "жеке кабинетіне" жіберіледі.</w:t>
      </w:r>
    </w:p>
    <w:bookmarkEnd w:id="118"/>
    <w:bookmarkStart w:name="z140" w:id="119"/>
    <w:p>
      <w:pPr>
        <w:spacing w:after="0"/>
        <w:ind w:left="0"/>
        <w:jc w:val="both"/>
      </w:pPr>
      <w:r>
        <w:rPr>
          <w:rFonts w:ascii="Times New Roman"/>
          <w:b w:val="false"/>
          <w:i w:val="false"/>
          <w:color w:val="000000"/>
          <w:sz w:val="28"/>
        </w:rPr>
        <w:t>
      Педагогтердің ПББ нәтижесі ПББ тапсырған күннен бастап бір жылға жарамды болып саналады.</w:t>
      </w:r>
    </w:p>
    <w:bookmarkEnd w:id="119"/>
    <w:bookmarkStart w:name="z141" w:id="120"/>
    <w:p>
      <w:pPr>
        <w:spacing w:after="0"/>
        <w:ind w:left="0"/>
        <w:jc w:val="both"/>
      </w:pPr>
      <w:r>
        <w:rPr>
          <w:rFonts w:ascii="Times New Roman"/>
          <w:b w:val="false"/>
          <w:i w:val="false"/>
          <w:color w:val="000000"/>
          <w:sz w:val="28"/>
        </w:rPr>
        <w:t>
      23. ПББ-дан өткен педагогтердің электрондық дерекқорын сақтау бес жыл ішінде қамтамасыз етіледі.</w:t>
      </w:r>
    </w:p>
    <w:bookmarkEnd w:id="120"/>
    <w:bookmarkStart w:name="z142" w:id="121"/>
    <w:p>
      <w:pPr>
        <w:spacing w:after="0"/>
        <w:ind w:left="0"/>
        <w:jc w:val="both"/>
      </w:pPr>
      <w:r>
        <w:rPr>
          <w:rFonts w:ascii="Times New Roman"/>
          <w:b w:val="false"/>
          <w:i w:val="false"/>
          <w:color w:val="000000"/>
          <w:sz w:val="28"/>
        </w:rPr>
        <w:t>
      24. ПББ өту кезінде педагогтер тапсыру тілін (қазақ, орыс), күнін, уақытын, тестілеу орнын таңдайды. Тестілеуден бір күн бұрын педагогке тестілеу күні, уақыты, орны туралы хабарлама жіберіледі.</w:t>
      </w:r>
    </w:p>
    <w:bookmarkEnd w:id="121"/>
    <w:bookmarkStart w:name="z143" w:id="122"/>
    <w:p>
      <w:pPr>
        <w:spacing w:after="0"/>
        <w:ind w:left="0"/>
        <w:jc w:val="both"/>
      </w:pPr>
      <w:r>
        <w:rPr>
          <w:rFonts w:ascii="Times New Roman"/>
          <w:b w:val="false"/>
          <w:i w:val="false"/>
          <w:color w:val="000000"/>
          <w:sz w:val="28"/>
        </w:rPr>
        <w:t xml:space="preserve">
      25. Техникалық және кәсіптік, орта білімнен кейінгі білім беру ұйымдарына арнайы пәндер бойынша педагогтер және өндірістік оқыту шеберлері лауазымдарына тиісті деңгейдегі Комиссия өтініш негізінде жұмысқа қабылданған кезде педагогтерге білім беру ұйымының өтініші негізінде аттестаттау рәсімінен өткізбей: </w:t>
      </w:r>
    </w:p>
    <w:bookmarkEnd w:id="122"/>
    <w:bookmarkStart w:name="z144" w:id="123"/>
    <w:p>
      <w:pPr>
        <w:spacing w:after="0"/>
        <w:ind w:left="0"/>
        <w:jc w:val="both"/>
      </w:pPr>
      <w:r>
        <w:rPr>
          <w:rFonts w:ascii="Times New Roman"/>
          <w:b w:val="false"/>
          <w:i w:val="false"/>
          <w:color w:val="000000"/>
          <w:sz w:val="28"/>
        </w:rPr>
        <w:t>
      жұмысқа орналасу кезінде бейін бойынша өндірісте соңғы 5 (бес) жылдан кем емес жұмыс өтілі болса – "педагог-модератор";</w:t>
      </w:r>
    </w:p>
    <w:bookmarkEnd w:id="123"/>
    <w:bookmarkStart w:name="z145" w:id="124"/>
    <w:p>
      <w:pPr>
        <w:spacing w:after="0"/>
        <w:ind w:left="0"/>
        <w:jc w:val="both"/>
      </w:pPr>
      <w:r>
        <w:rPr>
          <w:rFonts w:ascii="Times New Roman"/>
          <w:b w:val="false"/>
          <w:i w:val="false"/>
          <w:color w:val="000000"/>
          <w:sz w:val="28"/>
        </w:rPr>
        <w:t>
      жұмысқа орналасу кезінде мамандығы бойынша соңғы 10 (он) жылдан астам жұмыс өтілі болса, "педагог-сарапшы" біліктілік санаттарын береді.</w:t>
      </w:r>
    </w:p>
    <w:bookmarkEnd w:id="124"/>
    <w:bookmarkStart w:name="z146" w:id="125"/>
    <w:p>
      <w:pPr>
        <w:spacing w:after="0"/>
        <w:ind w:left="0"/>
        <w:jc w:val="both"/>
      </w:pPr>
      <w:r>
        <w:rPr>
          <w:rFonts w:ascii="Times New Roman"/>
          <w:b w:val="false"/>
          <w:i w:val="false"/>
          <w:color w:val="000000"/>
          <w:sz w:val="28"/>
        </w:rPr>
        <w:t>
      Біліктілік санатын беру жөніндегі комиссияның отырысы өтініш келіп түскен күннен бастап бес жұмыс күні ішінде өткізіледі.</w:t>
      </w:r>
    </w:p>
    <w:bookmarkEnd w:id="125"/>
    <w:bookmarkStart w:name="z147" w:id="126"/>
    <w:p>
      <w:pPr>
        <w:spacing w:after="0"/>
        <w:ind w:left="0"/>
        <w:jc w:val="both"/>
      </w:pPr>
      <w:r>
        <w:rPr>
          <w:rFonts w:ascii="Times New Roman"/>
          <w:b w:val="false"/>
          <w:i w:val="false"/>
          <w:color w:val="000000"/>
          <w:sz w:val="28"/>
        </w:rPr>
        <w:t>
      Келесі аттестаттау осы Қағидаларға сәйкес жүргізіледі.</w:t>
      </w:r>
    </w:p>
    <w:bookmarkEnd w:id="126"/>
    <w:bookmarkStart w:name="z148" w:id="127"/>
    <w:p>
      <w:pPr>
        <w:spacing w:after="0"/>
        <w:ind w:left="0"/>
        <w:jc w:val="both"/>
      </w:pPr>
      <w:r>
        <w:rPr>
          <w:rFonts w:ascii="Times New Roman"/>
          <w:b w:val="false"/>
          <w:i w:val="false"/>
          <w:color w:val="000000"/>
          <w:sz w:val="28"/>
        </w:rPr>
        <w:t>
      26. Комиссия өтініш негізінде лауазымға тағайындау кезінде аттестаттау рәсімінен өтпей:</w:t>
      </w:r>
    </w:p>
    <w:bookmarkEnd w:id="127"/>
    <w:bookmarkStart w:name="z149" w:id="128"/>
    <w:p>
      <w:pPr>
        <w:spacing w:after="0"/>
        <w:ind w:left="0"/>
        <w:jc w:val="both"/>
      </w:pPr>
      <w:r>
        <w:rPr>
          <w:rFonts w:ascii="Times New Roman"/>
          <w:b w:val="false"/>
          <w:i w:val="false"/>
          <w:color w:val="000000"/>
          <w:sz w:val="28"/>
        </w:rPr>
        <w:t>
      Президенттің кадр резервіне кірген тұлғаларға, жоғары оқу орнын аяқтағаннан кейін бес жылдан кеш емес кезеңде Nazarbayev University, "Болашақ" бағдарламасы бойынша оқуға ұсынылған шетелдік жоғары және жоғары оқу орнынан кейінгі білім беру ұйымдарының түлектеріне, қолданыстағы Сэлта CELTA сертификаты (сертифекейт ин инглиш лэнгуиж тичинг ту адалтс. Кембридж Certificate in English Language Teaching to Adults. Cambridge) пас энд эбав Pass and above) бар шет тілі мұғалімдеріне "педагог-модератор" біліктілік санатын береді.</w:t>
      </w:r>
    </w:p>
    <w:bookmarkEnd w:id="128"/>
    <w:bookmarkStart w:name="z150" w:id="129"/>
    <w:p>
      <w:pPr>
        <w:spacing w:after="0"/>
        <w:ind w:left="0"/>
        <w:jc w:val="both"/>
      </w:pPr>
      <w:r>
        <w:rPr>
          <w:rFonts w:ascii="Times New Roman"/>
          <w:b w:val="false"/>
          <w:i w:val="false"/>
          <w:color w:val="000000"/>
          <w:sz w:val="28"/>
        </w:rPr>
        <w:t>
      қолданыстағы Дэлта DELTA сертификаты (диплом ин инглш лэнгуидж тичинг ту адалтс Diploma in English Language Teaching to Adults) пас энд эбав Pass and above) бар шет тілі мұғалімдеріне "педагог-сарапшы" біліктілік санатын береді.</w:t>
      </w:r>
    </w:p>
    <w:bookmarkEnd w:id="129"/>
    <w:bookmarkStart w:name="z151" w:id="130"/>
    <w:p>
      <w:pPr>
        <w:spacing w:after="0"/>
        <w:ind w:left="0"/>
        <w:jc w:val="both"/>
      </w:pPr>
      <w:r>
        <w:rPr>
          <w:rFonts w:ascii="Times New Roman"/>
          <w:b w:val="false"/>
          <w:i w:val="false"/>
          <w:color w:val="000000"/>
          <w:sz w:val="28"/>
        </w:rPr>
        <w:t>
      Кейінгі аттестаттау осы Қағидаларға сәйкес жалпы негіздерде жүргізіледі.</w:t>
      </w:r>
    </w:p>
    <w:bookmarkEnd w:id="130"/>
    <w:bookmarkStart w:name="z152" w:id="131"/>
    <w:p>
      <w:pPr>
        <w:spacing w:after="0"/>
        <w:ind w:left="0"/>
        <w:jc w:val="both"/>
      </w:pPr>
      <w:r>
        <w:rPr>
          <w:rFonts w:ascii="Times New Roman"/>
          <w:b w:val="false"/>
          <w:i w:val="false"/>
          <w:color w:val="000000"/>
          <w:sz w:val="28"/>
        </w:rPr>
        <w:t>
      27. Аттестаттаушы органның комиссиясы шетел (ағылшын, неміс, француз) тілі мұғаліміне өтініш пен тілді меңгеру деңгейі бойынша сертификат негізінде, ПББ рәсімінен өтпей, қызмет нәтижелерін кешенді талдамалық жинақтау қорытындысы бойынша біліктілік санатын береді:</w:t>
      </w:r>
    </w:p>
    <w:bookmarkEnd w:id="131"/>
    <w:bookmarkStart w:name="z153" w:id="132"/>
    <w:p>
      <w:pPr>
        <w:spacing w:after="0"/>
        <w:ind w:left="0"/>
        <w:jc w:val="both"/>
      </w:pPr>
      <w:r>
        <w:rPr>
          <w:rFonts w:ascii="Times New Roman"/>
          <w:b w:val="false"/>
          <w:i w:val="false"/>
          <w:color w:val="000000"/>
          <w:sz w:val="28"/>
        </w:rPr>
        <w:t>
      1) "педагог-модератор":</w:t>
      </w:r>
    </w:p>
    <w:bookmarkEnd w:id="132"/>
    <w:bookmarkStart w:name="z154" w:id="133"/>
    <w:p>
      <w:pPr>
        <w:spacing w:after="0"/>
        <w:ind w:left="0"/>
        <w:jc w:val="both"/>
      </w:pPr>
      <w:r>
        <w:rPr>
          <w:rFonts w:ascii="Times New Roman"/>
          <w:b w:val="false"/>
          <w:i w:val="false"/>
          <w:color w:val="000000"/>
          <w:sz w:val="28"/>
        </w:rPr>
        <w:t>
      ағылшын тілі: айелтс (IELTS) – 6,5 балл немесе тойфл (TOEFL) (іnternet Based Test (іBT) – 79-84 балл;</w:t>
      </w:r>
    </w:p>
    <w:bookmarkEnd w:id="133"/>
    <w:bookmarkStart w:name="z155" w:id="134"/>
    <w:p>
      <w:pPr>
        <w:spacing w:after="0"/>
        <w:ind w:left="0"/>
        <w:jc w:val="both"/>
      </w:pPr>
      <w:r>
        <w:rPr>
          <w:rFonts w:ascii="Times New Roman"/>
          <w:b w:val="false"/>
          <w:i w:val="false"/>
          <w:color w:val="000000"/>
          <w:sz w:val="28"/>
        </w:rPr>
        <w:t>
      француз тілі: дельф (DELF) – В2;</w:t>
      </w:r>
    </w:p>
    <w:bookmarkEnd w:id="134"/>
    <w:bookmarkStart w:name="z156" w:id="135"/>
    <w:p>
      <w:pPr>
        <w:spacing w:after="0"/>
        <w:ind w:left="0"/>
        <w:jc w:val="both"/>
      </w:pPr>
      <w:r>
        <w:rPr>
          <w:rFonts w:ascii="Times New Roman"/>
          <w:b w:val="false"/>
          <w:i w:val="false"/>
          <w:color w:val="000000"/>
          <w:sz w:val="28"/>
        </w:rPr>
        <w:t>
      неміс тілі: гесэ цэтификат (Goethe Zertifikat) – В2.</w:t>
      </w:r>
    </w:p>
    <w:bookmarkEnd w:id="135"/>
    <w:bookmarkStart w:name="z157" w:id="136"/>
    <w:p>
      <w:pPr>
        <w:spacing w:after="0"/>
        <w:ind w:left="0"/>
        <w:jc w:val="both"/>
      </w:pPr>
      <w:r>
        <w:rPr>
          <w:rFonts w:ascii="Times New Roman"/>
          <w:b w:val="false"/>
          <w:i w:val="false"/>
          <w:color w:val="000000"/>
          <w:sz w:val="28"/>
        </w:rPr>
        <w:t>
      2) "педагог-сарапшы":</w:t>
      </w:r>
    </w:p>
    <w:bookmarkEnd w:id="136"/>
    <w:bookmarkStart w:name="z158" w:id="137"/>
    <w:p>
      <w:pPr>
        <w:spacing w:after="0"/>
        <w:ind w:left="0"/>
        <w:jc w:val="both"/>
      </w:pPr>
      <w:r>
        <w:rPr>
          <w:rFonts w:ascii="Times New Roman"/>
          <w:b w:val="false"/>
          <w:i w:val="false"/>
          <w:color w:val="000000"/>
          <w:sz w:val="28"/>
        </w:rPr>
        <w:t>
      ағылшын тілі: айелтс (IELTS) – 6,5 балл немесе тойфл (TOEFL) (іnternet Based Test (іBT)) – 85-93 балл;</w:t>
      </w:r>
    </w:p>
    <w:bookmarkEnd w:id="137"/>
    <w:bookmarkStart w:name="z159" w:id="138"/>
    <w:p>
      <w:pPr>
        <w:spacing w:after="0"/>
        <w:ind w:left="0"/>
        <w:jc w:val="both"/>
      </w:pPr>
      <w:r>
        <w:rPr>
          <w:rFonts w:ascii="Times New Roman"/>
          <w:b w:val="false"/>
          <w:i w:val="false"/>
          <w:color w:val="000000"/>
          <w:sz w:val="28"/>
        </w:rPr>
        <w:t>
      француз тілі: дельф (DELF) – В2;</w:t>
      </w:r>
    </w:p>
    <w:bookmarkEnd w:id="138"/>
    <w:bookmarkStart w:name="z160" w:id="139"/>
    <w:p>
      <w:pPr>
        <w:spacing w:after="0"/>
        <w:ind w:left="0"/>
        <w:jc w:val="both"/>
      </w:pPr>
      <w:r>
        <w:rPr>
          <w:rFonts w:ascii="Times New Roman"/>
          <w:b w:val="false"/>
          <w:i w:val="false"/>
          <w:color w:val="000000"/>
          <w:sz w:val="28"/>
        </w:rPr>
        <w:t xml:space="preserve">
      неміс тілі: гесэ цэтификат (Goethe Zertifikat) – В2; </w:t>
      </w:r>
    </w:p>
    <w:bookmarkEnd w:id="139"/>
    <w:bookmarkStart w:name="z161" w:id="140"/>
    <w:p>
      <w:pPr>
        <w:spacing w:after="0"/>
        <w:ind w:left="0"/>
        <w:jc w:val="both"/>
      </w:pPr>
      <w:r>
        <w:rPr>
          <w:rFonts w:ascii="Times New Roman"/>
          <w:b w:val="false"/>
          <w:i w:val="false"/>
          <w:color w:val="000000"/>
          <w:sz w:val="28"/>
        </w:rPr>
        <w:t>
      3) "педагог-зерттеуші":</w:t>
      </w:r>
    </w:p>
    <w:bookmarkEnd w:id="140"/>
    <w:bookmarkStart w:name="z162" w:id="141"/>
    <w:p>
      <w:pPr>
        <w:spacing w:after="0"/>
        <w:ind w:left="0"/>
        <w:jc w:val="both"/>
      </w:pPr>
      <w:r>
        <w:rPr>
          <w:rFonts w:ascii="Times New Roman"/>
          <w:b w:val="false"/>
          <w:i w:val="false"/>
          <w:color w:val="000000"/>
          <w:sz w:val="28"/>
        </w:rPr>
        <w:t>
      ағылшын тілі: айелтс (IELTS) – 7 балл немесе тойфл (TOEFL) (Интернет бейсд тест (Ай Би Ти) іnternet Based Test (іBT)) – 94-101 балл, тикити TKT (тичинг ноулидж тест Teaching Knowledge Test) модулс Modules 1-3 (3 модульдің бірі) бэнд Band 3-4/4 (нәтиже 4 баллдан 3-4); тикити клил TKT CLIL (контент энд лэнгуидж лернин Content and Language Integrated Learning); тикити йан лернерс TKT YL (йан лернерс Young Learners).</w:t>
      </w:r>
    </w:p>
    <w:bookmarkEnd w:id="141"/>
    <w:bookmarkStart w:name="z163" w:id="142"/>
    <w:p>
      <w:pPr>
        <w:spacing w:after="0"/>
        <w:ind w:left="0"/>
        <w:jc w:val="both"/>
      </w:pPr>
      <w:r>
        <w:rPr>
          <w:rFonts w:ascii="Times New Roman"/>
          <w:b w:val="false"/>
          <w:i w:val="false"/>
          <w:color w:val="000000"/>
          <w:sz w:val="28"/>
        </w:rPr>
        <w:t>
      француз тілі: Дельф (DELF) – С1;</w:t>
      </w:r>
    </w:p>
    <w:bookmarkEnd w:id="142"/>
    <w:bookmarkStart w:name="z164" w:id="143"/>
    <w:p>
      <w:pPr>
        <w:spacing w:after="0"/>
        <w:ind w:left="0"/>
        <w:jc w:val="both"/>
      </w:pPr>
      <w:r>
        <w:rPr>
          <w:rFonts w:ascii="Times New Roman"/>
          <w:b w:val="false"/>
          <w:i w:val="false"/>
          <w:color w:val="000000"/>
          <w:sz w:val="28"/>
        </w:rPr>
        <w:t>
      неміс тілі: Гесэ цэтификат (Goethe Zertifikat) – С1;</w:t>
      </w:r>
    </w:p>
    <w:bookmarkEnd w:id="143"/>
    <w:bookmarkStart w:name="z165" w:id="144"/>
    <w:p>
      <w:pPr>
        <w:spacing w:after="0"/>
        <w:ind w:left="0"/>
        <w:jc w:val="both"/>
      </w:pPr>
      <w:r>
        <w:rPr>
          <w:rFonts w:ascii="Times New Roman"/>
          <w:b w:val="false"/>
          <w:i w:val="false"/>
          <w:color w:val="000000"/>
          <w:sz w:val="28"/>
        </w:rPr>
        <w:t>
      4) "педагог-шебер":</w:t>
      </w:r>
    </w:p>
    <w:bookmarkEnd w:id="144"/>
    <w:bookmarkStart w:name="z166" w:id="145"/>
    <w:p>
      <w:pPr>
        <w:spacing w:after="0"/>
        <w:ind w:left="0"/>
        <w:jc w:val="both"/>
      </w:pPr>
      <w:r>
        <w:rPr>
          <w:rFonts w:ascii="Times New Roman"/>
          <w:b w:val="false"/>
          <w:i w:val="false"/>
          <w:color w:val="000000"/>
          <w:sz w:val="28"/>
        </w:rPr>
        <w:t>
      ағылшын тілі: Айелтс (IELTS) – 7,5 балл немесе тойфл (TOEFL) (Интернет бейсд тест (Ай Би Ти) іnternet Based Test (іBT)) – 102-109 балл; тикити TKT (тичинг ноулидж тест Teaching Knowledge Test) модулс Modules 1-3 (3 модульдің бірі) бэнд Band 3-4/4 (нәтиже 4 баллдан 3-4); тикити клил TKT CLIL (контент энд лэнгуидж лернин Content and Language Integrated Learning); тикити йан лернерс TKT YL (йан лернерс Young Learners);</w:t>
      </w:r>
    </w:p>
    <w:bookmarkEnd w:id="145"/>
    <w:bookmarkStart w:name="z167" w:id="146"/>
    <w:p>
      <w:pPr>
        <w:spacing w:after="0"/>
        <w:ind w:left="0"/>
        <w:jc w:val="both"/>
      </w:pPr>
      <w:r>
        <w:rPr>
          <w:rFonts w:ascii="Times New Roman"/>
          <w:b w:val="false"/>
          <w:i w:val="false"/>
          <w:color w:val="000000"/>
          <w:sz w:val="28"/>
        </w:rPr>
        <w:t>
      француз тілі: Дельф (DELF) – С1;</w:t>
      </w:r>
    </w:p>
    <w:bookmarkEnd w:id="146"/>
    <w:bookmarkStart w:name="z168" w:id="147"/>
    <w:p>
      <w:pPr>
        <w:spacing w:after="0"/>
        <w:ind w:left="0"/>
        <w:jc w:val="both"/>
      </w:pPr>
      <w:r>
        <w:rPr>
          <w:rFonts w:ascii="Times New Roman"/>
          <w:b w:val="false"/>
          <w:i w:val="false"/>
          <w:color w:val="000000"/>
          <w:sz w:val="28"/>
        </w:rPr>
        <w:t>
      неміс тілі: Гесэ цэтификат (Goethe Zertifikat) – С1.</w:t>
      </w:r>
    </w:p>
    <w:bookmarkEnd w:id="147"/>
    <w:bookmarkStart w:name="z169" w:id="148"/>
    <w:p>
      <w:pPr>
        <w:spacing w:after="0"/>
        <w:ind w:left="0"/>
        <w:jc w:val="both"/>
      </w:pPr>
      <w:r>
        <w:rPr>
          <w:rFonts w:ascii="Times New Roman"/>
          <w:b w:val="false"/>
          <w:i w:val="false"/>
          <w:color w:val="000000"/>
          <w:sz w:val="28"/>
        </w:rPr>
        <w:t>
      28. Шетел (қытай, түрік, араб және т.б.) тілдерін оқытатын мұғалімдерге жеке өтініш пен бірінші тіл ретінде сөйлейтін елдерде ресми танылған қолданыстағы сертификат негізінде, ПББ рәсімінен өтпей-ақ қызмет нәтижелерін кешенді талдамалық жинақтау нәтижесі бойынша Комиссия:</w:t>
      </w:r>
    </w:p>
    <w:bookmarkEnd w:id="148"/>
    <w:bookmarkStart w:name="z170" w:id="149"/>
    <w:p>
      <w:pPr>
        <w:spacing w:after="0"/>
        <w:ind w:left="0"/>
        <w:jc w:val="both"/>
      </w:pPr>
      <w:r>
        <w:rPr>
          <w:rFonts w:ascii="Times New Roman"/>
          <w:b w:val="false"/>
          <w:i w:val="false"/>
          <w:color w:val="000000"/>
          <w:sz w:val="28"/>
        </w:rPr>
        <w:t>
      В2 деңгейі - "педагог-модератор";</w:t>
      </w:r>
    </w:p>
    <w:bookmarkEnd w:id="149"/>
    <w:bookmarkStart w:name="z171" w:id="150"/>
    <w:p>
      <w:pPr>
        <w:spacing w:after="0"/>
        <w:ind w:left="0"/>
        <w:jc w:val="both"/>
      </w:pPr>
      <w:r>
        <w:rPr>
          <w:rFonts w:ascii="Times New Roman"/>
          <w:b w:val="false"/>
          <w:i w:val="false"/>
          <w:color w:val="000000"/>
          <w:sz w:val="28"/>
        </w:rPr>
        <w:t>
      С1 немесе С2 деңгейі - "педагог-сарапшы" біліктілік санатын береді.</w:t>
      </w:r>
    </w:p>
    <w:bookmarkEnd w:id="150"/>
    <w:bookmarkStart w:name="z172" w:id="151"/>
    <w:p>
      <w:pPr>
        <w:spacing w:after="0"/>
        <w:ind w:left="0"/>
        <w:jc w:val="both"/>
      </w:pPr>
      <w:r>
        <w:rPr>
          <w:rFonts w:ascii="Times New Roman"/>
          <w:b w:val="false"/>
          <w:i w:val="false"/>
          <w:color w:val="000000"/>
          <w:sz w:val="28"/>
        </w:rPr>
        <w:t xml:space="preserve">
      29. "Мұғалімдер тапшылығы бар өңірлерге үздік педагогтерді тиісті қолдау шараларының пакетімен тарту қағидаларын бекіту туралы (Арнайы бағдарлама)" Қазақстан Республикасы Үкіметінің 2022 жылғы 13 маусымдағы № 390 </w:t>
      </w:r>
      <w:r>
        <w:rPr>
          <w:rFonts w:ascii="Times New Roman"/>
          <w:b w:val="false"/>
          <w:i w:val="false"/>
          <w:color w:val="000000"/>
          <w:sz w:val="28"/>
        </w:rPr>
        <w:t>қаулысына</w:t>
      </w:r>
      <w:r>
        <w:rPr>
          <w:rFonts w:ascii="Times New Roman"/>
          <w:b w:val="false"/>
          <w:i w:val="false"/>
          <w:color w:val="000000"/>
          <w:sz w:val="28"/>
        </w:rPr>
        <w:t xml:space="preserve"> сәйкес жұмысқа қабылданған мұғалімдерге аттестаттау рәсімінен өтпестен өтініші бойынша:</w:t>
      </w:r>
    </w:p>
    <w:bookmarkEnd w:id="151"/>
    <w:bookmarkStart w:name="z173" w:id="152"/>
    <w:p>
      <w:pPr>
        <w:spacing w:after="0"/>
        <w:ind w:left="0"/>
        <w:jc w:val="both"/>
      </w:pPr>
      <w:r>
        <w:rPr>
          <w:rFonts w:ascii="Times New Roman"/>
          <w:b w:val="false"/>
          <w:i w:val="false"/>
          <w:color w:val="000000"/>
          <w:sz w:val="28"/>
        </w:rPr>
        <w:t>
      жоғары және жоғары оқу орнынан кейінгі білім беру ұйымдарының түлектеріне – "педагог-модератор";</w:t>
      </w:r>
    </w:p>
    <w:bookmarkEnd w:id="152"/>
    <w:bookmarkStart w:name="z174" w:id="153"/>
    <w:p>
      <w:pPr>
        <w:spacing w:after="0"/>
        <w:ind w:left="0"/>
        <w:jc w:val="both"/>
      </w:pPr>
      <w:r>
        <w:rPr>
          <w:rFonts w:ascii="Times New Roman"/>
          <w:b w:val="false"/>
          <w:i w:val="false"/>
          <w:color w:val="000000"/>
          <w:sz w:val="28"/>
        </w:rPr>
        <w:t>
      "педагог-сарапшы", "педагог-зерттеуші" біліктілік санаты бар педагогтерге – бір деңгейге жоғары біліктілік санаты беріледі.</w:t>
      </w:r>
    </w:p>
    <w:bookmarkEnd w:id="153"/>
    <w:bookmarkStart w:name="z175" w:id="154"/>
    <w:p>
      <w:pPr>
        <w:spacing w:after="0"/>
        <w:ind w:left="0"/>
        <w:jc w:val="both"/>
      </w:pPr>
      <w:r>
        <w:rPr>
          <w:rFonts w:ascii="Times New Roman"/>
          <w:b w:val="false"/>
          <w:i w:val="false"/>
          <w:color w:val="000000"/>
          <w:sz w:val="28"/>
        </w:rPr>
        <w:t>
      Басқа білім беру ұйымына жұмысқа ауысқан кезде педагогтерге Арнайы бағдарлама шеңберінде берілген біліктілік санатын растау рәсімінен өтеді.</w:t>
      </w:r>
    </w:p>
    <w:bookmarkEnd w:id="154"/>
    <w:bookmarkStart w:name="z176" w:id="155"/>
    <w:p>
      <w:pPr>
        <w:spacing w:after="0"/>
        <w:ind w:left="0"/>
        <w:jc w:val="both"/>
      </w:pPr>
      <w:r>
        <w:rPr>
          <w:rFonts w:ascii="Times New Roman"/>
          <w:b w:val="false"/>
          <w:i w:val="false"/>
          <w:color w:val="000000"/>
          <w:sz w:val="28"/>
        </w:rPr>
        <w:t xml:space="preserve">
      30. Білім беру саласындағы өзгерістердің көшбасшыларын іріктеу және даярлау бағдарламасы бойынша оқуды аяқтаған және кадр резервіне енгізілген педагогтерге лауазымға тағайындалған кезде аттестаттау рәсімінен өтпей "бірінші санатты басшы" біліктілік санаты беріледі. </w:t>
      </w:r>
    </w:p>
    <w:bookmarkEnd w:id="155"/>
    <w:bookmarkStart w:name="z177" w:id="156"/>
    <w:p>
      <w:pPr>
        <w:spacing w:after="0"/>
        <w:ind w:left="0"/>
        <w:jc w:val="both"/>
      </w:pPr>
      <w:r>
        <w:rPr>
          <w:rFonts w:ascii="Times New Roman"/>
          <w:b w:val="false"/>
          <w:i w:val="false"/>
          <w:color w:val="000000"/>
          <w:sz w:val="28"/>
        </w:rPr>
        <w:t>
      Кейінгі аттестаттау осы Қағидаларға сәйкес жүргізіледі.</w:t>
      </w:r>
    </w:p>
    <w:bookmarkEnd w:id="156"/>
    <w:bookmarkStart w:name="z178" w:id="157"/>
    <w:p>
      <w:pPr>
        <w:spacing w:after="0"/>
        <w:ind w:left="0"/>
        <w:jc w:val="both"/>
      </w:pPr>
      <w:r>
        <w:rPr>
          <w:rFonts w:ascii="Times New Roman"/>
          <w:b w:val="false"/>
          <w:i w:val="false"/>
          <w:color w:val="000000"/>
          <w:sz w:val="28"/>
        </w:rPr>
        <w:t xml:space="preserve">
      31. Комиссия хаттамасының негізінде аттестаттаушы орган біліктілік санатын беру (растау) туралы бұйрық шығарады және білім беру ұйымы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біліктілік санатын беру (растау) туралы куәлік береді.</w:t>
      </w:r>
    </w:p>
    <w:bookmarkEnd w:id="157"/>
    <w:bookmarkStart w:name="z179" w:id="158"/>
    <w:p>
      <w:pPr>
        <w:spacing w:after="0"/>
        <w:ind w:left="0"/>
        <w:jc w:val="left"/>
      </w:pPr>
      <w:r>
        <w:rPr>
          <w:rFonts w:ascii="Times New Roman"/>
          <w:b/>
          <w:i w:val="false"/>
          <w:color w:val="000000"/>
        </w:rPr>
        <w:t xml:space="preserve"> 1-параграф. Аттестаттау комиссиясының құрамы және қызметінің тәртібі</w:t>
      </w:r>
    </w:p>
    <w:bookmarkEnd w:id="158"/>
    <w:bookmarkStart w:name="z180" w:id="159"/>
    <w:p>
      <w:pPr>
        <w:spacing w:after="0"/>
        <w:ind w:left="0"/>
        <w:jc w:val="both"/>
      </w:pPr>
      <w:r>
        <w:rPr>
          <w:rFonts w:ascii="Times New Roman"/>
          <w:b w:val="false"/>
          <w:i w:val="false"/>
          <w:color w:val="000000"/>
          <w:sz w:val="28"/>
        </w:rPr>
        <w:t xml:space="preserve">
      32. Білім беру саласындағы уәкілетті органда, облыстың, республикалық маңызы бар қаланың және астананың, ауданның, облыстық маңызы бар қаланың білім беруді басқару органдарында, білім беру ұйымдарында (бұдан әрі – аттестаттаушы орган) педагогтерді аттестаттаудан өткізу үшін ағымдағы оқу жылының 1 қыркүйегіне дейін бірінші басшының бұйрығымен мынадай біліктілік санаттары үшін комиссиялар құрылады: </w:t>
      </w:r>
    </w:p>
    <w:bookmarkEnd w:id="159"/>
    <w:bookmarkStart w:name="z181" w:id="160"/>
    <w:p>
      <w:pPr>
        <w:spacing w:after="0"/>
        <w:ind w:left="0"/>
        <w:jc w:val="both"/>
      </w:pPr>
      <w:r>
        <w:rPr>
          <w:rFonts w:ascii="Times New Roman"/>
          <w:b w:val="false"/>
          <w:i w:val="false"/>
          <w:color w:val="000000"/>
          <w:sz w:val="28"/>
        </w:rPr>
        <w:t>
      1) білім беру ұйымдарында: "педагог-модератор";</w:t>
      </w:r>
    </w:p>
    <w:bookmarkEnd w:id="160"/>
    <w:bookmarkStart w:name="z182" w:id="161"/>
    <w:p>
      <w:pPr>
        <w:spacing w:after="0"/>
        <w:ind w:left="0"/>
        <w:jc w:val="both"/>
      </w:pPr>
      <w:r>
        <w:rPr>
          <w:rFonts w:ascii="Times New Roman"/>
          <w:b w:val="false"/>
          <w:i w:val="false"/>
          <w:color w:val="000000"/>
          <w:sz w:val="28"/>
        </w:rPr>
        <w:t>
      2) ауданның (қаланың), облыстық маңызы бар қаланың білім беруді басқару органында: "педагог-сарапшы", "үшінші санаттағы басшының орынбасары", "екінші санаттағы басшының орынбасары", "үшінші санаттағы басшы", "екінші санаттағы басшы";</w:t>
      </w:r>
    </w:p>
    <w:bookmarkEnd w:id="161"/>
    <w:bookmarkStart w:name="z183" w:id="162"/>
    <w:p>
      <w:pPr>
        <w:spacing w:after="0"/>
        <w:ind w:left="0"/>
        <w:jc w:val="both"/>
      </w:pPr>
      <w:r>
        <w:rPr>
          <w:rFonts w:ascii="Times New Roman"/>
          <w:b w:val="false"/>
          <w:i w:val="false"/>
          <w:color w:val="000000"/>
          <w:sz w:val="28"/>
        </w:rPr>
        <w:t>
      3) облыстың, республикалық маңызы бар қаланың және астананың білім беруді басқару органында:</w:t>
      </w:r>
    </w:p>
    <w:bookmarkEnd w:id="162"/>
    <w:bookmarkStart w:name="z184" w:id="163"/>
    <w:p>
      <w:pPr>
        <w:spacing w:after="0"/>
        <w:ind w:left="0"/>
        <w:jc w:val="both"/>
      </w:pPr>
      <w:r>
        <w:rPr>
          <w:rFonts w:ascii="Times New Roman"/>
          <w:b w:val="false"/>
          <w:i w:val="false"/>
          <w:color w:val="000000"/>
          <w:sz w:val="28"/>
        </w:rPr>
        <w:t>
      "педагог-зерттеуші", "педагог-шебер" (әдістемелік кабинеттердің (орталықтардың) әдіскерлері үшін, "бірінші санаттағы басшының орынбасары", "бірінші санаттағы басшы";</w:t>
      </w:r>
    </w:p>
    <w:bookmarkEnd w:id="163"/>
    <w:bookmarkStart w:name="z185" w:id="164"/>
    <w:p>
      <w:pPr>
        <w:spacing w:after="0"/>
        <w:ind w:left="0"/>
        <w:jc w:val="both"/>
      </w:pPr>
      <w:r>
        <w:rPr>
          <w:rFonts w:ascii="Times New Roman"/>
          <w:b w:val="false"/>
          <w:i w:val="false"/>
          <w:color w:val="000000"/>
          <w:sz w:val="28"/>
        </w:rPr>
        <w:t>
      ведомстволық бағыныстағы білім беру ұйымдары, әдістемелік кабинеттер (орталықтар) үшін: "педагог-сарапшы", "үшінші санаттағы басшының орынбасары", "екінші санаттағы басшының орынбасары", "үшінші санаттағы басшы", "екінші санаттағы басшы";</w:t>
      </w:r>
    </w:p>
    <w:bookmarkEnd w:id="164"/>
    <w:bookmarkStart w:name="z186" w:id="165"/>
    <w:p>
      <w:pPr>
        <w:spacing w:after="0"/>
        <w:ind w:left="0"/>
        <w:jc w:val="both"/>
      </w:pPr>
      <w:r>
        <w:rPr>
          <w:rFonts w:ascii="Times New Roman"/>
          <w:b w:val="false"/>
          <w:i w:val="false"/>
          <w:color w:val="000000"/>
          <w:sz w:val="28"/>
        </w:rPr>
        <w:t>
      4) білім беру саласындағы уәкілетті органның жанынан:</w:t>
      </w:r>
    </w:p>
    <w:bookmarkEnd w:id="165"/>
    <w:bookmarkStart w:name="z187" w:id="166"/>
    <w:p>
      <w:pPr>
        <w:spacing w:after="0"/>
        <w:ind w:left="0"/>
        <w:jc w:val="both"/>
      </w:pPr>
      <w:r>
        <w:rPr>
          <w:rFonts w:ascii="Times New Roman"/>
          <w:b w:val="false"/>
          <w:i w:val="false"/>
          <w:color w:val="000000"/>
          <w:sz w:val="28"/>
        </w:rPr>
        <w:t>
      "педагог-шебер";</w:t>
      </w:r>
    </w:p>
    <w:bookmarkEnd w:id="166"/>
    <w:bookmarkStart w:name="z188" w:id="167"/>
    <w:p>
      <w:pPr>
        <w:spacing w:after="0"/>
        <w:ind w:left="0"/>
        <w:jc w:val="both"/>
      </w:pPr>
      <w:r>
        <w:rPr>
          <w:rFonts w:ascii="Times New Roman"/>
          <w:b w:val="false"/>
          <w:i w:val="false"/>
          <w:color w:val="000000"/>
          <w:sz w:val="28"/>
        </w:rPr>
        <w:t>
      ведомстволық бағыныстағы білім беру ұйымдары, әдістемелік кабинеттер (орталықтар), салалық мемлекеттік органның ұйымдары үшін: "педагог-сарапшы", "педагог-зерттеуші", "үшінші санаттағы басшының орынбасары", "екінші санаттағы басшының орынбасары", "бірінші санаттағы басшының орынбасары", "үшінші санаттағы басшы", "екінші санаттағы басшы", "бірінші санаттағы басшы".</w:t>
      </w:r>
    </w:p>
    <w:bookmarkEnd w:id="167"/>
    <w:bookmarkStart w:name="z189" w:id="168"/>
    <w:p>
      <w:pPr>
        <w:spacing w:after="0"/>
        <w:ind w:left="0"/>
        <w:jc w:val="both"/>
      </w:pPr>
      <w:r>
        <w:rPr>
          <w:rFonts w:ascii="Times New Roman"/>
          <w:b w:val="false"/>
          <w:i w:val="false"/>
          <w:color w:val="000000"/>
          <w:sz w:val="28"/>
        </w:rPr>
        <w:t>
      33. Педагогтерді аттестаттау жөніндегі комиссияның құрамына кемінде 10 (он) жыл жұмыс өтілі бар және "педагог-сарапшы" немесе "педагог-зерттеуші" немесе "педагог-шебер" біліктілік санаттары бар педагогтер; әдістемелік кабинеттердің (орталықтардың), педагогтердің біліктілігін арттыру ұйымдардың әдіскерлері, қоғамдық және үкіметтік емес және кәсіподақ ұйымдарының өкілдері, білім беруді басқару органдарының, ведомстволық бағынысты ұйымдардың мамандары кіреді.</w:t>
      </w:r>
    </w:p>
    <w:bookmarkEnd w:id="168"/>
    <w:bookmarkStart w:name="z190" w:id="169"/>
    <w:p>
      <w:pPr>
        <w:spacing w:after="0"/>
        <w:ind w:left="0"/>
        <w:jc w:val="both"/>
      </w:pPr>
      <w:r>
        <w:rPr>
          <w:rFonts w:ascii="Times New Roman"/>
          <w:b w:val="false"/>
          <w:i w:val="false"/>
          <w:color w:val="000000"/>
          <w:sz w:val="28"/>
        </w:rPr>
        <w:t xml:space="preserve">
      34. Комиссияның өкілеттігі қолданыста болған кезеңде аттестаттауға жататын педагогтер Комиссия құрамына кірмейді. </w:t>
      </w:r>
    </w:p>
    <w:bookmarkEnd w:id="169"/>
    <w:bookmarkStart w:name="z191" w:id="170"/>
    <w:p>
      <w:pPr>
        <w:spacing w:after="0"/>
        <w:ind w:left="0"/>
        <w:jc w:val="both"/>
      </w:pPr>
      <w:r>
        <w:rPr>
          <w:rFonts w:ascii="Times New Roman"/>
          <w:b w:val="false"/>
          <w:i w:val="false"/>
          <w:color w:val="000000"/>
          <w:sz w:val="28"/>
        </w:rPr>
        <w:t>
      35. Комиссияның өкілеттік мерзімі Комиссия құрамын бекіту туралы бұйрық шығарылған күннен бастап бір жылды құрайды.</w:t>
      </w:r>
    </w:p>
    <w:bookmarkEnd w:id="170"/>
    <w:bookmarkStart w:name="z192" w:id="171"/>
    <w:p>
      <w:pPr>
        <w:spacing w:after="0"/>
        <w:ind w:left="0"/>
        <w:jc w:val="both"/>
      </w:pPr>
      <w:r>
        <w:rPr>
          <w:rFonts w:ascii="Times New Roman"/>
          <w:b w:val="false"/>
          <w:i w:val="false"/>
          <w:color w:val="000000"/>
          <w:sz w:val="28"/>
        </w:rPr>
        <w:t>
      36. Комиссия мүшелері тақ саннан (жетіден кем емес) тұрады. Комиссия төрағасы Комиссия мүшелерінің арасынан сайланады. Комиссия мүшелері Комиссия отырыстарына алмасу құқығынсыз қатысады. Комиссия хатшысы Комиссия отырысына қажетті материалдар мен құжаттарды дайындайды, хаттаманы рәсімдейді және қол қояды. Комиссия хатшысы комиссия мүшесі болып табылмайды.</w:t>
      </w:r>
    </w:p>
    <w:bookmarkEnd w:id="171"/>
    <w:bookmarkStart w:name="z193" w:id="172"/>
    <w:p>
      <w:pPr>
        <w:spacing w:after="0"/>
        <w:ind w:left="0"/>
        <w:jc w:val="both"/>
      </w:pPr>
      <w:r>
        <w:rPr>
          <w:rFonts w:ascii="Times New Roman"/>
          <w:b w:val="false"/>
          <w:i w:val="false"/>
          <w:color w:val="000000"/>
          <w:sz w:val="28"/>
        </w:rPr>
        <w:t xml:space="preserve">
      37. Комиссияның отырысы, егер оның құрамының кемінде үштен екісі қатысса заңды деп есептеледі. </w:t>
      </w:r>
    </w:p>
    <w:bookmarkEnd w:id="172"/>
    <w:bookmarkStart w:name="z194" w:id="173"/>
    <w:p>
      <w:pPr>
        <w:spacing w:after="0"/>
        <w:ind w:left="0"/>
        <w:jc w:val="both"/>
      </w:pPr>
      <w:r>
        <w:rPr>
          <w:rFonts w:ascii="Times New Roman"/>
          <w:b w:val="false"/>
          <w:i w:val="false"/>
          <w:color w:val="000000"/>
          <w:sz w:val="28"/>
        </w:rPr>
        <w:t>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bookmarkEnd w:id="173"/>
    <w:bookmarkStart w:name="z195" w:id="174"/>
    <w:p>
      <w:pPr>
        <w:spacing w:after="0"/>
        <w:ind w:left="0"/>
        <w:jc w:val="both"/>
      </w:pPr>
      <w:r>
        <w:rPr>
          <w:rFonts w:ascii="Times New Roman"/>
          <w:b w:val="false"/>
          <w:i w:val="false"/>
          <w:color w:val="000000"/>
          <w:sz w:val="28"/>
        </w:rPr>
        <w:t>
      38. Комиссия педагогтердің (ұйымның, әдістемелік кабинеттің (орталықтың) бірінші басшысынан (басшының орынбасарынан) басқа) аттестаттау нәтижелері бойынша келесі тұжырымдармен қорытынды шешім қабылдайды:</w:t>
      </w:r>
    </w:p>
    <w:bookmarkEnd w:id="174"/>
    <w:bookmarkStart w:name="z196" w:id="175"/>
    <w:p>
      <w:pPr>
        <w:spacing w:after="0"/>
        <w:ind w:left="0"/>
        <w:jc w:val="both"/>
      </w:pPr>
      <w:r>
        <w:rPr>
          <w:rFonts w:ascii="Times New Roman"/>
          <w:b w:val="false"/>
          <w:i w:val="false"/>
          <w:color w:val="000000"/>
          <w:sz w:val="28"/>
        </w:rPr>
        <w:t>
      1) өтініш берілген біліктілік санатына сәйкес келеді;</w:t>
      </w:r>
    </w:p>
    <w:bookmarkEnd w:id="175"/>
    <w:bookmarkStart w:name="z197" w:id="176"/>
    <w:p>
      <w:pPr>
        <w:spacing w:after="0"/>
        <w:ind w:left="0"/>
        <w:jc w:val="both"/>
      </w:pPr>
      <w:r>
        <w:rPr>
          <w:rFonts w:ascii="Times New Roman"/>
          <w:b w:val="false"/>
          <w:i w:val="false"/>
          <w:color w:val="000000"/>
          <w:sz w:val="28"/>
        </w:rPr>
        <w:t>
      2) қолданыстағы біліктілік санатына сәйкес келеді;</w:t>
      </w:r>
    </w:p>
    <w:bookmarkEnd w:id="176"/>
    <w:bookmarkStart w:name="z198" w:id="177"/>
    <w:p>
      <w:pPr>
        <w:spacing w:after="0"/>
        <w:ind w:left="0"/>
        <w:jc w:val="both"/>
      </w:pPr>
      <w:r>
        <w:rPr>
          <w:rFonts w:ascii="Times New Roman"/>
          <w:b w:val="false"/>
          <w:i w:val="false"/>
          <w:color w:val="000000"/>
          <w:sz w:val="28"/>
        </w:rPr>
        <w:t>
      3) қолданыстағы біліктілік санатынан төмен біліктілік санатына сәйкес келеді.</w:t>
      </w:r>
    </w:p>
    <w:bookmarkEnd w:id="177"/>
    <w:bookmarkStart w:name="z199" w:id="178"/>
    <w:p>
      <w:pPr>
        <w:spacing w:after="0"/>
        <w:ind w:left="0"/>
        <w:jc w:val="both"/>
      </w:pPr>
      <w:r>
        <w:rPr>
          <w:rFonts w:ascii="Times New Roman"/>
          <w:b w:val="false"/>
          <w:i w:val="false"/>
          <w:color w:val="000000"/>
          <w:sz w:val="28"/>
        </w:rPr>
        <w:t xml:space="preserve">
      39. Комиссия шешімі осы Қағиданың </w:t>
      </w:r>
      <w:r>
        <w:rPr>
          <w:rFonts w:ascii="Times New Roman"/>
          <w:b w:val="false"/>
          <w:i w:val="false"/>
          <w:color w:val="000000"/>
          <w:sz w:val="28"/>
        </w:rPr>
        <w:t>6-қосымшасына</w:t>
      </w:r>
      <w:r>
        <w:rPr>
          <w:rFonts w:ascii="Times New Roman"/>
          <w:b w:val="false"/>
          <w:i w:val="false"/>
          <w:color w:val="000000"/>
          <w:sz w:val="28"/>
        </w:rPr>
        <w:t xml:space="preserve"> сәйкес хаттамамен рәсімделеді.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хаттамадан үзінді көшірме педагогтің электрондық поштасына жіберіледі. Аттестаттаудан өткен педагогтердің тізімі аттестаттаушы органның интернет-ресурсында жарияланады.</w:t>
      </w:r>
    </w:p>
    <w:bookmarkEnd w:id="178"/>
    <w:bookmarkStart w:name="z200" w:id="179"/>
    <w:p>
      <w:pPr>
        <w:spacing w:after="0"/>
        <w:ind w:left="0"/>
        <w:jc w:val="left"/>
      </w:pPr>
      <w:r>
        <w:rPr>
          <w:rFonts w:ascii="Times New Roman"/>
          <w:b/>
          <w:i w:val="false"/>
          <w:color w:val="000000"/>
        </w:rPr>
        <w:t xml:space="preserve"> 2-параграф. Мемлекеттік қызмет көрсету тәртібі</w:t>
      </w:r>
    </w:p>
    <w:bookmarkEnd w:id="179"/>
    <w:bookmarkStart w:name="z201" w:id="180"/>
    <w:p>
      <w:pPr>
        <w:spacing w:after="0"/>
        <w:ind w:left="0"/>
        <w:jc w:val="both"/>
      </w:pPr>
      <w:r>
        <w:rPr>
          <w:rFonts w:ascii="Times New Roman"/>
          <w:b w:val="false"/>
          <w:i w:val="false"/>
          <w:color w:val="000000"/>
          <w:sz w:val="28"/>
        </w:rPr>
        <w:t xml:space="preserve">
      40. Аттестаттау үшін құжаттарды беру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тізбесіне (бұдан әрі - Негізгі талаптардың тізбесі) сәйкес жүзеге асырылады.</w:t>
      </w:r>
    </w:p>
    <w:bookmarkEnd w:id="180"/>
    <w:bookmarkStart w:name="z202" w:id="181"/>
    <w:p>
      <w:pPr>
        <w:spacing w:after="0"/>
        <w:ind w:left="0"/>
        <w:jc w:val="both"/>
      </w:pPr>
      <w:r>
        <w:rPr>
          <w:rFonts w:ascii="Times New Roman"/>
          <w:b w:val="false"/>
          <w:i w:val="false"/>
          <w:color w:val="000000"/>
          <w:sz w:val="28"/>
        </w:rPr>
        <w:t xml:space="preserve">
      Аттестаттаудан өту үшін педагог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өтініш береді.</w:t>
      </w:r>
    </w:p>
    <w:bookmarkEnd w:id="181"/>
    <w:bookmarkStart w:name="z203" w:id="182"/>
    <w:p>
      <w:pPr>
        <w:spacing w:after="0"/>
        <w:ind w:left="0"/>
        <w:jc w:val="both"/>
      </w:pPr>
      <w:r>
        <w:rPr>
          <w:rFonts w:ascii="Times New Roman"/>
          <w:b w:val="false"/>
          <w:i w:val="false"/>
          <w:color w:val="000000"/>
          <w:sz w:val="28"/>
        </w:rPr>
        <w:t>
      41. Мемлекеттік қызметті білім беру ұйымдары, аудандар мен облыстық маңызы бар қалалардың білім бөлімдері, облыстардың, республикалық маңызы бар қалалардың және астананың білім басқармалары, Орта білім беру комитеті, Қазақстан Республикасының Оқу-ағарту министрлігі (бұдан әрі – қызмет көрсетуші) көрсетеді.</w:t>
      </w:r>
    </w:p>
    <w:bookmarkEnd w:id="182"/>
    <w:bookmarkStart w:name="z204" w:id="183"/>
    <w:p>
      <w:pPr>
        <w:spacing w:after="0"/>
        <w:ind w:left="0"/>
        <w:jc w:val="both"/>
      </w:pPr>
      <w:r>
        <w:rPr>
          <w:rFonts w:ascii="Times New Roman"/>
          <w:b w:val="false"/>
          <w:i w:val="false"/>
          <w:color w:val="000000"/>
          <w:sz w:val="28"/>
        </w:rPr>
        <w:t>
      42. Мемлекеттік қызмет электрондық үкімет веб-порталы (бұдан әрі - портал) немесе көрсетілетін қызметті берушінің кеңсесі арқылы көрсетіледі.</w:t>
      </w:r>
    </w:p>
    <w:bookmarkEnd w:id="183"/>
    <w:bookmarkStart w:name="z205" w:id="184"/>
    <w:p>
      <w:pPr>
        <w:spacing w:after="0"/>
        <w:ind w:left="0"/>
        <w:jc w:val="both"/>
      </w:pPr>
      <w:r>
        <w:rPr>
          <w:rFonts w:ascii="Times New Roman"/>
          <w:b w:val="false"/>
          <w:i w:val="false"/>
          <w:color w:val="000000"/>
          <w:sz w:val="28"/>
        </w:rPr>
        <w:t xml:space="preserve">
      Құжаттарды портал арқылы қызмет алушының "жеке кабинетіне" жіберген кезде бір жұмыс күні ішінде осы Қағиданың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аттестаттаудан өтуге өтінішті қабылдау туралы хабарлама немесе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қызмет көрсетушінің уәкілетті тұлғасының электрондық цифрлық қолтаңбасымен куәландырылған электрондық құжат нысанында өтінішті одан әрі қараудан бас тарту туралы хабарлама келіп түседі.</w:t>
      </w:r>
    </w:p>
    <w:bookmarkEnd w:id="184"/>
    <w:bookmarkStart w:name="z206" w:id="185"/>
    <w:p>
      <w:pPr>
        <w:spacing w:after="0"/>
        <w:ind w:left="0"/>
        <w:jc w:val="both"/>
      </w:pPr>
      <w:r>
        <w:rPr>
          <w:rFonts w:ascii="Times New Roman"/>
          <w:b w:val="false"/>
          <w:i w:val="false"/>
          <w:color w:val="000000"/>
          <w:sz w:val="28"/>
        </w:rPr>
        <w:t>
      Өтініш портал арқылы жұмыс уақыты аяқталғаннан кейін, демалыс және мереке күндері келіп түскен жағдайда Қазақстан Республикасының еңбек заңнамасына сәйкес өтініш келесі жұмыс күні тіркеледі.</w:t>
      </w:r>
    </w:p>
    <w:bookmarkEnd w:id="185"/>
    <w:bookmarkStart w:name="z207" w:id="186"/>
    <w:p>
      <w:pPr>
        <w:spacing w:after="0"/>
        <w:ind w:left="0"/>
        <w:jc w:val="both"/>
      </w:pPr>
      <w:r>
        <w:rPr>
          <w:rFonts w:ascii="Times New Roman"/>
          <w:b w:val="false"/>
          <w:i w:val="false"/>
          <w:color w:val="000000"/>
          <w:sz w:val="28"/>
        </w:rPr>
        <w:t xml:space="preserve">
      Көрсетілетін қызметті берушінің кеңсесі арқылы жүгінген кезде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өтініш пен құжаттардың қабылданғаны туралы қолхат беріледі.</w:t>
      </w:r>
    </w:p>
    <w:bookmarkEnd w:id="186"/>
    <w:bookmarkStart w:name="z208" w:id="187"/>
    <w:p>
      <w:pPr>
        <w:spacing w:after="0"/>
        <w:ind w:left="0"/>
        <w:jc w:val="both"/>
      </w:pPr>
      <w:r>
        <w:rPr>
          <w:rFonts w:ascii="Times New Roman"/>
          <w:b w:val="false"/>
          <w:i w:val="false"/>
          <w:color w:val="000000"/>
          <w:sz w:val="28"/>
        </w:rPr>
        <w:t xml:space="preserve">
      Негізгі талаптар тізбесінде қарастырылған құжаттар топтамасы толық ұсынылмаған немесе қолданылу мерзімі өткен құжаттар ұсынылған кезде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құжаттарды қабылдаудан бас тарту туралы қолхат беріледі.</w:t>
      </w:r>
    </w:p>
    <w:bookmarkEnd w:id="187"/>
    <w:bookmarkStart w:name="z209" w:id="188"/>
    <w:p>
      <w:pPr>
        <w:spacing w:after="0"/>
        <w:ind w:left="0"/>
        <w:jc w:val="both"/>
      </w:pPr>
      <w:r>
        <w:rPr>
          <w:rFonts w:ascii="Times New Roman"/>
          <w:b w:val="false"/>
          <w:i w:val="false"/>
          <w:color w:val="000000"/>
          <w:sz w:val="28"/>
        </w:rPr>
        <w:t xml:space="preserve">
      43. Көрсетілетін қызметті беруші "Мемлекеттік көрсетілетін қызметтер туралы" Қазақстан Республикасы Заңының (бұдан әрі - Заң)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тармақшасында белгіленген тәртіппен мемлекеттік қызмет көрсету мониторингінің ақпараттық жүйесіне мемлекеттік қызмет көрсету сатысы туралы мәліметтерді енгізуді қамтамасыз етеді.</w:t>
      </w:r>
    </w:p>
    <w:bookmarkEnd w:id="188"/>
    <w:bookmarkStart w:name="z210" w:id="189"/>
    <w:p>
      <w:pPr>
        <w:spacing w:after="0"/>
        <w:ind w:left="0"/>
        <w:jc w:val="both"/>
      </w:pPr>
      <w:r>
        <w:rPr>
          <w:rFonts w:ascii="Times New Roman"/>
          <w:b w:val="false"/>
          <w:i w:val="false"/>
          <w:color w:val="000000"/>
          <w:sz w:val="28"/>
        </w:rPr>
        <w:t xml:space="preserve">
      Осы Заңның 10-бабының </w:t>
      </w:r>
      <w:r>
        <w:rPr>
          <w:rFonts w:ascii="Times New Roman"/>
          <w:b w:val="false"/>
          <w:i w:val="false"/>
          <w:color w:val="000000"/>
          <w:sz w:val="28"/>
        </w:rPr>
        <w:t>5) тармақшасына</w:t>
      </w:r>
      <w:r>
        <w:rPr>
          <w:rFonts w:ascii="Times New Roman"/>
          <w:b w:val="false"/>
          <w:i w:val="false"/>
          <w:color w:val="000000"/>
          <w:sz w:val="28"/>
        </w:rPr>
        <w:t xml:space="preserve">, 14-бабының </w:t>
      </w:r>
      <w:r>
        <w:rPr>
          <w:rFonts w:ascii="Times New Roman"/>
          <w:b w:val="false"/>
          <w:i w:val="false"/>
          <w:color w:val="000000"/>
          <w:sz w:val="28"/>
        </w:rPr>
        <w:t>3) тармақшасына</w:t>
      </w:r>
      <w:r>
        <w:rPr>
          <w:rFonts w:ascii="Times New Roman"/>
          <w:b w:val="false"/>
          <w:i w:val="false"/>
          <w:color w:val="000000"/>
          <w:sz w:val="28"/>
        </w:rPr>
        <w:t xml:space="preserve">, </w:t>
      </w:r>
      <w:r>
        <w:rPr>
          <w:rFonts w:ascii="Times New Roman"/>
          <w:b w:val="false"/>
          <w:i w:val="false"/>
          <w:color w:val="000000"/>
          <w:sz w:val="28"/>
        </w:rPr>
        <w:t>23-бабына</w:t>
      </w:r>
      <w:r>
        <w:rPr>
          <w:rFonts w:ascii="Times New Roman"/>
          <w:b w:val="false"/>
          <w:i w:val="false"/>
          <w:color w:val="000000"/>
          <w:sz w:val="28"/>
        </w:rPr>
        <w:t xml:space="preserve"> сәйкес орталық мемлекеттік орган осы Қағидаларға өзгеріс және (немесе) толықтыру енгізілген күннен бастап 3 (үш) жұмыс күні ішінде оларды өзектендіреді және Бірыңғай байланыс орталығына көрсетілетін қызметті берушіге жібереді.</w:t>
      </w:r>
    </w:p>
    <w:bookmarkEnd w:id="189"/>
    <w:bookmarkStart w:name="z211" w:id="190"/>
    <w:p>
      <w:pPr>
        <w:spacing w:after="0"/>
        <w:ind w:left="0"/>
        <w:jc w:val="both"/>
      </w:pPr>
      <w:r>
        <w:rPr>
          <w:rFonts w:ascii="Times New Roman"/>
          <w:b w:val="false"/>
          <w:i w:val="false"/>
          <w:color w:val="000000"/>
          <w:sz w:val="28"/>
        </w:rPr>
        <w:t>
      44. Мемлекеттік қызмет көрсету мәселелері бойынша шағымды қарауды жоғары тұрған әкімшілік орган, лауазымды тұлға, мемлекеттік қызмет көрсету сапасын бағалау мен бақылау жөніндегі уәкілетті орган (бұдан әрі - шағымды қарайтын орган) жүзеге асырады. </w:t>
      </w:r>
    </w:p>
    <w:bookmarkEnd w:id="190"/>
    <w:bookmarkStart w:name="z212" w:id="191"/>
    <w:p>
      <w:pPr>
        <w:spacing w:after="0"/>
        <w:ind w:left="0"/>
        <w:jc w:val="both"/>
      </w:pPr>
      <w:r>
        <w:rPr>
          <w:rFonts w:ascii="Times New Roman"/>
          <w:b w:val="false"/>
          <w:i w:val="false"/>
          <w:color w:val="000000"/>
          <w:sz w:val="28"/>
        </w:rPr>
        <w:t>
      Шағым қызмет көрсетушіге және (немесе) шағымдалған лауазымды тұлғаның шешіміне, әрекетіне (әрекетсіздігіне) беріледі.</w:t>
      </w:r>
    </w:p>
    <w:bookmarkEnd w:id="191"/>
    <w:bookmarkStart w:name="z213" w:id="192"/>
    <w:p>
      <w:pPr>
        <w:spacing w:after="0"/>
        <w:ind w:left="0"/>
        <w:jc w:val="both"/>
      </w:pPr>
      <w:r>
        <w:rPr>
          <w:rFonts w:ascii="Times New Roman"/>
          <w:b w:val="false"/>
          <w:i w:val="false"/>
          <w:color w:val="000000"/>
          <w:sz w:val="28"/>
        </w:rPr>
        <w:t xml:space="preserve">
      Шешіміне, әрекетіне (әрекетсіздігіне) шағым түскен көрсетілетін қызметті беруші, лауазымды тұлға шағым түскен күннен бастап үш жұмыс күнінен кешіктірмей шағымды және әкімшілік істі шағымды қарайтын органға жібереді. </w:t>
      </w:r>
    </w:p>
    <w:bookmarkEnd w:id="192"/>
    <w:bookmarkStart w:name="z214" w:id="193"/>
    <w:p>
      <w:pPr>
        <w:spacing w:after="0"/>
        <w:ind w:left="0"/>
        <w:jc w:val="both"/>
      </w:pPr>
      <w:r>
        <w:rPr>
          <w:rFonts w:ascii="Times New Roman"/>
          <w:b w:val="false"/>
          <w:i w:val="false"/>
          <w:color w:val="000000"/>
          <w:sz w:val="28"/>
        </w:rPr>
        <w:t>
      Бұл ретте шешіміне, әрекетіне (әрекетсіздігіне) шағым түскен көрсетілетін қызметті беруші, лауазымды тұлға, егер үш жұмыс күні ішінде шағымда көрсетілген талаптарды толық қанағаттандыратын шешім не өзге де әкімшілік іс-әрекет қабылдаса, шағымды қарайтын органға шағымды жібермеуге құқылы.</w:t>
      </w:r>
    </w:p>
    <w:bookmarkEnd w:id="193"/>
    <w:bookmarkStart w:name="z215" w:id="194"/>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тиіс. </w:t>
      </w:r>
    </w:p>
    <w:bookmarkEnd w:id="194"/>
    <w:bookmarkStart w:name="z216" w:id="195"/>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қызмет алушының шағымы тіркелген күнінен бастап 15 (он бес) жұмыс күні ішінде қаралуға тиіс. </w:t>
      </w:r>
    </w:p>
    <w:bookmarkEnd w:id="195"/>
    <w:bookmarkStart w:name="z217" w:id="196"/>
    <w:p>
      <w:pPr>
        <w:spacing w:after="0"/>
        <w:ind w:left="0"/>
        <w:jc w:val="both"/>
      </w:pPr>
      <w:r>
        <w:rPr>
          <w:rFonts w:ascii="Times New Roman"/>
          <w:b w:val="false"/>
          <w:i w:val="false"/>
          <w:color w:val="000000"/>
          <w:sz w:val="28"/>
        </w:rPr>
        <w:t>
      Егер Қазақстан Республикасының заңдарында басқа тәртіп көзделмесе, Қазақстан Республикасы Әкімшілік рәсімдік-процестік кодексінің 91-бабының 5-тармағына сәйкес әкімшілік (сотқа дейінгі) тәртіппен шағым жасалғаннан кейін сотқа жүгінуге жол беріледі.</w:t>
      </w:r>
    </w:p>
    <w:bookmarkEnd w:id="196"/>
    <w:bookmarkStart w:name="z218" w:id="197"/>
    <w:p>
      <w:pPr>
        <w:spacing w:after="0"/>
        <w:ind w:left="0"/>
        <w:jc w:val="left"/>
      </w:pPr>
      <w:r>
        <w:rPr>
          <w:rFonts w:ascii="Times New Roman"/>
          <w:b/>
          <w:i w:val="false"/>
          <w:color w:val="000000"/>
        </w:rPr>
        <w:t xml:space="preserve"> 3-параграф. Педагогтің қызмет нәтижесін кешенді талдамалық жинақтауды өткізудің тәртібі</w:t>
      </w:r>
    </w:p>
    <w:bookmarkEnd w:id="197"/>
    <w:bookmarkStart w:name="z219" w:id="198"/>
    <w:p>
      <w:pPr>
        <w:spacing w:after="0"/>
        <w:ind w:left="0"/>
        <w:jc w:val="both"/>
      </w:pPr>
      <w:r>
        <w:rPr>
          <w:rFonts w:ascii="Times New Roman"/>
          <w:b w:val="false"/>
          <w:i w:val="false"/>
          <w:color w:val="000000"/>
          <w:sz w:val="28"/>
        </w:rPr>
        <w:t>
      45. Педагог қызметінің және жетістіктерінің біліктілік санатының талаптарына сәйкестігін бағалау үшін қызмет нәтижелерін кешенді талдамалық жинақтау жүргізіледі.</w:t>
      </w:r>
    </w:p>
    <w:bookmarkEnd w:id="198"/>
    <w:bookmarkStart w:name="z220" w:id="199"/>
    <w:p>
      <w:pPr>
        <w:spacing w:after="0"/>
        <w:ind w:left="0"/>
        <w:jc w:val="both"/>
      </w:pPr>
      <w:r>
        <w:rPr>
          <w:rFonts w:ascii="Times New Roman"/>
          <w:b w:val="false"/>
          <w:i w:val="false"/>
          <w:color w:val="000000"/>
          <w:sz w:val="28"/>
        </w:rPr>
        <w:t>
      Материалдарға (портфолиоға) педагогтің эссесі қосылады. Эсседегі сөздердің саны 250-300 (екі жүз елу – үш жүз) сөзден құралу керек. Эссе тақырыптарын жыл сайын білім беру саласындағы уәкілетті орган айқындайды.</w:t>
      </w:r>
    </w:p>
    <w:bookmarkEnd w:id="199"/>
    <w:bookmarkStart w:name="z221" w:id="200"/>
    <w:p>
      <w:pPr>
        <w:spacing w:after="0"/>
        <w:ind w:left="0"/>
        <w:jc w:val="both"/>
      </w:pPr>
      <w:r>
        <w:rPr>
          <w:rFonts w:ascii="Times New Roman"/>
          <w:b w:val="false"/>
          <w:i w:val="false"/>
          <w:color w:val="000000"/>
          <w:sz w:val="28"/>
        </w:rPr>
        <w:t>
      Материалдарды (портфолионы) дайындау кезінде академиялық адалдық қағидаты сақталады.</w:t>
      </w:r>
    </w:p>
    <w:bookmarkEnd w:id="200"/>
    <w:bookmarkStart w:name="z222" w:id="201"/>
    <w:p>
      <w:pPr>
        <w:spacing w:after="0"/>
        <w:ind w:left="0"/>
        <w:jc w:val="both"/>
      </w:pPr>
      <w:r>
        <w:rPr>
          <w:rFonts w:ascii="Times New Roman"/>
          <w:b w:val="false"/>
          <w:i w:val="false"/>
          <w:color w:val="000000"/>
          <w:sz w:val="28"/>
        </w:rPr>
        <w:t>
      46. Педагогтер қызметінің нәтижелерін кешенді талдамалық жинақтауды жүргізу үшін әрбір пән бойынша немесе бағыт бойынша жеке Сараптамалық кеңес құрылады. Сараптамалық кеңестің құрамына сараптамалық кеңестің төрағасы мен мүшелері кіреді. Сараптамалық кеңес мүшелерінің саны тақ саннан, кемінде жеті адамнан тұрады. Төраға Сараптамалық кеңес мүшелерінің арасынан сайланады.</w:t>
      </w:r>
    </w:p>
    <w:bookmarkEnd w:id="201"/>
    <w:bookmarkStart w:name="z223" w:id="202"/>
    <w:p>
      <w:pPr>
        <w:spacing w:after="0"/>
        <w:ind w:left="0"/>
        <w:jc w:val="both"/>
      </w:pPr>
      <w:r>
        <w:rPr>
          <w:rFonts w:ascii="Times New Roman"/>
          <w:b w:val="false"/>
          <w:i w:val="false"/>
          <w:color w:val="000000"/>
          <w:sz w:val="28"/>
        </w:rPr>
        <w:t>
      47. Сараптамалық кеңестің құрамы бекітіледі:</w:t>
      </w:r>
    </w:p>
    <w:bookmarkEnd w:id="202"/>
    <w:bookmarkStart w:name="z224" w:id="203"/>
    <w:p>
      <w:pPr>
        <w:spacing w:after="0"/>
        <w:ind w:left="0"/>
        <w:jc w:val="both"/>
      </w:pPr>
      <w:r>
        <w:rPr>
          <w:rFonts w:ascii="Times New Roman"/>
          <w:b w:val="false"/>
          <w:i w:val="false"/>
          <w:color w:val="000000"/>
          <w:sz w:val="28"/>
        </w:rPr>
        <w:t>
      "педагог-модератор" біліктілік санатына – білім беру ұйымы деңгейінде ұйымдастырылатын, кемінде 10 (он) жыл жұмыс өтілі бар әдіскерлерден, педагогтерден, "педагог-сарапшы", "педагог-зерттеуші" немесе "педагог-шебер" біліктілік санаттары бар педагогтерден құралған Сараптамалық кеңес;</w:t>
      </w:r>
    </w:p>
    <w:bookmarkEnd w:id="203"/>
    <w:bookmarkStart w:name="z225" w:id="204"/>
    <w:p>
      <w:pPr>
        <w:spacing w:after="0"/>
        <w:ind w:left="0"/>
        <w:jc w:val="both"/>
      </w:pPr>
      <w:r>
        <w:rPr>
          <w:rFonts w:ascii="Times New Roman"/>
          <w:b w:val="false"/>
          <w:i w:val="false"/>
          <w:color w:val="000000"/>
          <w:sz w:val="28"/>
        </w:rPr>
        <w:t>
      "педагог-сарапшы" біліктілік санатына - ауданның (қаланың), облыстық маңызы бар қаланың білім беруді басқару органы деңгейінде ұйымдастырылатын, әдістемелік кабинеттердің (орталықтардың) әдіскерлерінен, кемінде 10 (он) жыл жұмыс өтілі бар педагогтерден, "педагог-зерттеуші" немесе "педагог-шебер" біліктілік санаттары бар педагогтерден, педагогтердің біліктілігін арттыру ұйымдарының өкілдерінен тұратын Сараптамалық кеңес;</w:t>
      </w:r>
    </w:p>
    <w:bookmarkEnd w:id="204"/>
    <w:bookmarkStart w:name="z226" w:id="205"/>
    <w:p>
      <w:pPr>
        <w:spacing w:after="0"/>
        <w:ind w:left="0"/>
        <w:jc w:val="both"/>
      </w:pPr>
      <w:r>
        <w:rPr>
          <w:rFonts w:ascii="Times New Roman"/>
          <w:b w:val="false"/>
          <w:i w:val="false"/>
          <w:color w:val="000000"/>
          <w:sz w:val="28"/>
        </w:rPr>
        <w:t>
      "педагог-зерттеуші" біліктілік санатына; "педагог-сарапшы" (ведомстволық бағынысты білім беру ұйымдары, әдістемелік кабинеттер (орталықтар) үшін); "педагог-шебер" (әдістемелік кабинеттердің (орталықтардың) әдіскерлері үшін – облыстың, республикалық маңызы бар қалалар және астана деңгейінде ұйымдастырылатын, әдістемелік кабинеттердің (орталықтардың) әдіскерлерінен, кемінде 10 (он) жыл жұмыс өтілі бар педагогтерден, "педагог-зерттеуші" немесе "педагог-шебер" біліктілік санаттары бар педагогтерден, педагогтердің біліктілігін арттыру ұйымдарының өкілдерінен тұратын Сараптамалық кеңес;</w:t>
      </w:r>
    </w:p>
    <w:bookmarkEnd w:id="205"/>
    <w:bookmarkStart w:name="z227" w:id="206"/>
    <w:p>
      <w:pPr>
        <w:spacing w:after="0"/>
        <w:ind w:left="0"/>
        <w:jc w:val="both"/>
      </w:pPr>
      <w:r>
        <w:rPr>
          <w:rFonts w:ascii="Times New Roman"/>
          <w:b w:val="false"/>
          <w:i w:val="false"/>
          <w:color w:val="000000"/>
          <w:sz w:val="28"/>
        </w:rPr>
        <w:t>
      "педагог-шебер" біліктілік санатына; "педагог-сарапшы", "педагог-зерттеуші" (ведомстволық бағынысты ұйымдар, білім беру ұйымдары, әдістемелік кабинеттер (орталықтар), салалық мемлекеттік орган ұйымдары үшін) - республикалық оқу-әдістемелік кеңесі жанынан ұйымдастырылатын, білім беру саласындағы уәкілетті органның ведомстволық бағынысты ұйымдарының, салалық мемлекеттік органдардың өкілдерінен, білім беру ұйымдарының кемінде 10 (он) жыл жұмыс өтілі, "педагог-шебер" біліктілік санаты бар педагогтерінен, педагогтердің біліктілігін арттыру ұйымдарының өкілдерінен тұратын Сараптамалық кеңес.</w:t>
      </w:r>
    </w:p>
    <w:bookmarkEnd w:id="206"/>
    <w:bookmarkStart w:name="z228" w:id="207"/>
    <w:p>
      <w:pPr>
        <w:spacing w:after="0"/>
        <w:ind w:left="0"/>
        <w:jc w:val="both"/>
      </w:pPr>
      <w:r>
        <w:rPr>
          <w:rFonts w:ascii="Times New Roman"/>
          <w:b w:val="false"/>
          <w:i w:val="false"/>
          <w:color w:val="000000"/>
          <w:sz w:val="28"/>
        </w:rPr>
        <w:t>
      48. Қызмет нәтижелерін кешенді талдамалық жинақтау үшін ұсынылған материалдарды (портфолиоларды) Комиссия жылына бір рет Сараптамалық кеңеске қарау үшін жібереді.</w:t>
      </w:r>
    </w:p>
    <w:bookmarkEnd w:id="207"/>
    <w:bookmarkStart w:name="z229" w:id="208"/>
    <w:p>
      <w:pPr>
        <w:spacing w:after="0"/>
        <w:ind w:left="0"/>
        <w:jc w:val="both"/>
      </w:pPr>
      <w:r>
        <w:rPr>
          <w:rFonts w:ascii="Times New Roman"/>
          <w:b w:val="false"/>
          <w:i w:val="false"/>
          <w:color w:val="000000"/>
          <w:sz w:val="28"/>
        </w:rPr>
        <w:t xml:space="preserve">
      Педагогтің біліктілік санатын беруге (растауға) арналған материалдары (портфолиосы)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қабылдау-тапсыру актісі негізінде Сараптамалық кеңеске беріледі.</w:t>
      </w:r>
    </w:p>
    <w:bookmarkEnd w:id="208"/>
    <w:bookmarkStart w:name="z230" w:id="209"/>
    <w:p>
      <w:pPr>
        <w:spacing w:after="0"/>
        <w:ind w:left="0"/>
        <w:jc w:val="both"/>
      </w:pPr>
      <w:r>
        <w:rPr>
          <w:rFonts w:ascii="Times New Roman"/>
          <w:b w:val="false"/>
          <w:i w:val="false"/>
          <w:color w:val="000000"/>
          <w:sz w:val="28"/>
        </w:rPr>
        <w:t>
      49. Сараптамалық кеңес осы Қағидаларға 15-қосымшаға сәйкес педагог материалдарын (портфолиосын) бағалау парағы бойынша портфолионы бағалайды. Орта (арнайы), қосымша, техникалық және кәсіптік білім беру ұйымы педагогінің сабағын (сабағын, ұйымдастырылған қызметін, іс-шарасын) бағалау парағы осы Қағидаларға 16-қосымшаға сәйкес байқау парағына сәйкес бағаланады.</w:t>
      </w:r>
    </w:p>
    <w:bookmarkEnd w:id="209"/>
    <w:bookmarkStart w:name="z231" w:id="210"/>
    <w:p>
      <w:pPr>
        <w:spacing w:after="0"/>
        <w:ind w:left="0"/>
        <w:jc w:val="both"/>
      </w:pPr>
      <w:r>
        <w:rPr>
          <w:rFonts w:ascii="Times New Roman"/>
          <w:b w:val="false"/>
          <w:i w:val="false"/>
          <w:color w:val="000000"/>
          <w:sz w:val="28"/>
        </w:rPr>
        <w:t>
      50. Сараптамалық кеңес тиісті деңгейдегі Комиссияға осы Қағидаларға 17-қосымшаға сәйкес нысан бойынша (ағымдағы күнтізбелік жылдың 1 шілдесіне дейін) біліктілік санаттарын беруге (растауға) педагогтердің портфолиосын бағалау парақтарын және қызмет нәтижелерін кешенді талдамалық жинақтау қорытындылары бойынша ұсынымдарды жібереді.</w:t>
      </w:r>
    </w:p>
    <w:bookmarkEnd w:id="210"/>
    <w:bookmarkStart w:name="z232" w:id="211"/>
    <w:p>
      <w:pPr>
        <w:spacing w:after="0"/>
        <w:ind w:left="0"/>
        <w:jc w:val="both"/>
      </w:pPr>
      <w:r>
        <w:rPr>
          <w:rFonts w:ascii="Times New Roman"/>
          <w:b w:val="false"/>
          <w:i w:val="false"/>
          <w:color w:val="000000"/>
          <w:sz w:val="28"/>
        </w:rPr>
        <w:t xml:space="preserve">
      51. Комиссия тиісті жылдың қаңтары мен тамыз аралығындағы кезеңі қызмет нәтижелерін кешенді талдамалық жинақтауды жүргізеді. </w:t>
      </w:r>
    </w:p>
    <w:bookmarkEnd w:id="211"/>
    <w:bookmarkStart w:name="z233" w:id="212"/>
    <w:p>
      <w:pPr>
        <w:spacing w:after="0"/>
        <w:ind w:left="0"/>
        <w:jc w:val="both"/>
      </w:pPr>
      <w:r>
        <w:rPr>
          <w:rFonts w:ascii="Times New Roman"/>
          <w:b w:val="false"/>
          <w:i w:val="false"/>
          <w:color w:val="000000"/>
          <w:sz w:val="28"/>
        </w:rPr>
        <w:t xml:space="preserve">
      52. Комиссия мүшелері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педагогтердің материалдарын (портфолиосын) бағалау парақтарын толтырады. Орта (арнайы), қосымша, техникалық және кәсіптік білім беру ұйымы педагогінің сабағын (сабағын, ұйымдастырылған қызметін, іс-шарасын) бағалау парағы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байқау парағы бойынша толтырылады.</w:t>
      </w:r>
    </w:p>
    <w:bookmarkEnd w:id="212"/>
    <w:bookmarkStart w:name="z234" w:id="213"/>
    <w:p>
      <w:pPr>
        <w:spacing w:after="0"/>
        <w:ind w:left="0"/>
        <w:jc w:val="both"/>
      </w:pPr>
      <w:r>
        <w:rPr>
          <w:rFonts w:ascii="Times New Roman"/>
          <w:b w:val="false"/>
          <w:i w:val="false"/>
          <w:color w:val="000000"/>
          <w:sz w:val="28"/>
        </w:rPr>
        <w:t xml:space="preserve">
      53. Педагогтің материалдарын (портфолиосын) қарау кезінде аудио немесе бейнежазба жүргізіледі, ол аттестаттаушы органда кемінде бір жыл сақталады. </w:t>
      </w:r>
    </w:p>
    <w:bookmarkEnd w:id="213"/>
    <w:bookmarkStart w:name="z235" w:id="214"/>
    <w:p>
      <w:pPr>
        <w:spacing w:after="0"/>
        <w:ind w:left="0"/>
        <w:jc w:val="both"/>
      </w:pPr>
      <w:r>
        <w:rPr>
          <w:rFonts w:ascii="Times New Roman"/>
          <w:b w:val="false"/>
          <w:i w:val="false"/>
          <w:color w:val="000000"/>
          <w:sz w:val="28"/>
        </w:rPr>
        <w:t>
      54. Бейіні бойынша 30 (отыз) және одан да көп жыл педагогикалық өтілі бар барлық лауазымдардағы педагогтердің қызметінің нәтижелерін кешенді қорытындылау кезінде біліктілік санатын растауда ПББ-дан өту талап етілмейді.</w:t>
      </w:r>
    </w:p>
    <w:bookmarkEnd w:id="214"/>
    <w:bookmarkStart w:name="z236" w:id="215"/>
    <w:p>
      <w:pPr>
        <w:spacing w:after="0"/>
        <w:ind w:left="0"/>
        <w:jc w:val="both"/>
      </w:pPr>
      <w:r>
        <w:rPr>
          <w:rFonts w:ascii="Times New Roman"/>
          <w:b w:val="false"/>
          <w:i w:val="false"/>
          <w:color w:val="000000"/>
          <w:sz w:val="28"/>
        </w:rPr>
        <w:t>
      55. Қызмет нәтижелерін кешенді талдамалық жинақтау материалдары мәлімделген біліктілік санатына сәйкес келген, бірақ ПББ өтудің шекті деңгейіне жетпеген жағдайда педагогке:</w:t>
      </w:r>
    </w:p>
    <w:bookmarkEnd w:id="215"/>
    <w:bookmarkStart w:name="z237" w:id="216"/>
    <w:p>
      <w:pPr>
        <w:spacing w:after="0"/>
        <w:ind w:left="0"/>
        <w:jc w:val="both"/>
      </w:pPr>
      <w:r>
        <w:rPr>
          <w:rFonts w:ascii="Times New Roman"/>
          <w:b w:val="false"/>
          <w:i w:val="false"/>
          <w:color w:val="000000"/>
          <w:sz w:val="28"/>
        </w:rPr>
        <w:t>
      біліктілік санатын растаған жағдайда бір деңгейге төмен;</w:t>
      </w:r>
    </w:p>
    <w:bookmarkEnd w:id="216"/>
    <w:bookmarkStart w:name="z238" w:id="217"/>
    <w:p>
      <w:pPr>
        <w:spacing w:after="0"/>
        <w:ind w:left="0"/>
        <w:jc w:val="both"/>
      </w:pPr>
      <w:r>
        <w:rPr>
          <w:rFonts w:ascii="Times New Roman"/>
          <w:b w:val="false"/>
          <w:i w:val="false"/>
          <w:color w:val="000000"/>
          <w:sz w:val="28"/>
        </w:rPr>
        <w:t>
      біліктілік санатын беру жағдайында ПББ нәтижелерінен жоғары емес біліктілік санаты беріледі.</w:t>
      </w:r>
    </w:p>
    <w:bookmarkEnd w:id="217"/>
    <w:bookmarkStart w:name="z239" w:id="218"/>
    <w:p>
      <w:pPr>
        <w:spacing w:after="0"/>
        <w:ind w:left="0"/>
        <w:jc w:val="both"/>
      </w:pPr>
      <w:r>
        <w:rPr>
          <w:rFonts w:ascii="Times New Roman"/>
          <w:b w:val="false"/>
          <w:i w:val="false"/>
          <w:color w:val="000000"/>
          <w:sz w:val="28"/>
        </w:rPr>
        <w:t xml:space="preserve">
      56. Біліктілік санатын беру (растау) біліктілік сипаттамаларына және кәсіптік стандартқа сәйкес біліктілік санатынан өту мерзімдері мен бірізділік принциптерін сақтай отырып жүзеге асырылады: </w:t>
      </w:r>
    </w:p>
    <w:bookmarkEnd w:id="218"/>
    <w:bookmarkStart w:name="z240" w:id="219"/>
    <w:p>
      <w:pPr>
        <w:spacing w:after="0"/>
        <w:ind w:left="0"/>
        <w:jc w:val="both"/>
      </w:pPr>
      <w:r>
        <w:rPr>
          <w:rFonts w:ascii="Times New Roman"/>
          <w:b w:val="false"/>
          <w:i w:val="false"/>
          <w:color w:val="000000"/>
          <w:sz w:val="28"/>
        </w:rPr>
        <w:t>
      1) "педагог" біліктілік санатына:</w:t>
      </w:r>
    </w:p>
    <w:bookmarkEnd w:id="219"/>
    <w:bookmarkStart w:name="z241" w:id="220"/>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немесе қайта даярлау туралы құжаты бар, бейіні бойынша кемінде бір жыл педагогикалық өтілі бар тұлғалар;</w:t>
      </w:r>
    </w:p>
    <w:bookmarkEnd w:id="220"/>
    <w:bookmarkStart w:name="z242" w:id="221"/>
    <w:p>
      <w:pPr>
        <w:spacing w:after="0"/>
        <w:ind w:left="0"/>
        <w:jc w:val="both"/>
      </w:pPr>
      <w:r>
        <w:rPr>
          <w:rFonts w:ascii="Times New Roman"/>
          <w:b w:val="false"/>
          <w:i w:val="false"/>
          <w:color w:val="000000"/>
          <w:sz w:val="28"/>
        </w:rPr>
        <w:t>
      ПББ өткен "педагог-тағылымдамашы", оның ішінде:</w:t>
      </w:r>
    </w:p>
    <w:bookmarkEnd w:id="221"/>
    <w:bookmarkStart w:name="z243" w:id="222"/>
    <w:p>
      <w:pPr>
        <w:spacing w:after="0"/>
        <w:ind w:left="0"/>
        <w:jc w:val="both"/>
      </w:pPr>
      <w:r>
        <w:rPr>
          <w:rFonts w:ascii="Times New Roman"/>
          <w:b w:val="false"/>
          <w:i w:val="false"/>
          <w:color w:val="000000"/>
          <w:sz w:val="28"/>
        </w:rPr>
        <w:t>
      педагогикалық лауазымдағы жұмысын қайта бастаған (тиісті бейіні бойынша жалпы педагогикалық өтілі кемінде 1 жыл болған кезде педагогикалық лауазымды қайта бастау мерзімі 5 (бес) жылдан аспайды) және біліктілік санаты жоқ;</w:t>
      </w:r>
    </w:p>
    <w:bookmarkEnd w:id="222"/>
    <w:bookmarkStart w:name="z244" w:id="223"/>
    <w:p>
      <w:pPr>
        <w:spacing w:after="0"/>
        <w:ind w:left="0"/>
        <w:jc w:val="both"/>
      </w:pPr>
      <w:r>
        <w:rPr>
          <w:rFonts w:ascii="Times New Roman"/>
          <w:b w:val="false"/>
          <w:i w:val="false"/>
          <w:color w:val="000000"/>
          <w:sz w:val="28"/>
        </w:rPr>
        <w:t>
      білім беру ұйымдарына білім беру саласындағы уәкілетті органнан, білім беруді басқару органдарынан, әдістемелік кабинеттерден, біліктілікті арттыру институттарынан, жоғары оқу орындарынан ауысқан;</w:t>
      </w:r>
    </w:p>
    <w:bookmarkEnd w:id="223"/>
    <w:bookmarkStart w:name="z245" w:id="224"/>
    <w:p>
      <w:pPr>
        <w:spacing w:after="0"/>
        <w:ind w:left="0"/>
        <w:jc w:val="both"/>
      </w:pPr>
      <w:r>
        <w:rPr>
          <w:rFonts w:ascii="Times New Roman"/>
          <w:b w:val="false"/>
          <w:i w:val="false"/>
          <w:color w:val="000000"/>
          <w:sz w:val="28"/>
        </w:rPr>
        <w:t>
      Қазақстан Республикасынан тыс жерлерде мамандығы бойынша оқуда (тағылымдамада) болған;</w:t>
      </w:r>
    </w:p>
    <w:bookmarkEnd w:id="224"/>
    <w:bookmarkStart w:name="z246" w:id="225"/>
    <w:p>
      <w:pPr>
        <w:spacing w:after="0"/>
        <w:ind w:left="0"/>
        <w:jc w:val="both"/>
      </w:pPr>
      <w:r>
        <w:rPr>
          <w:rFonts w:ascii="Times New Roman"/>
          <w:b w:val="false"/>
          <w:i w:val="false"/>
          <w:color w:val="000000"/>
          <w:sz w:val="28"/>
        </w:rPr>
        <w:t>
      тиісті бейіні бойынша педагогикалық қызметті жүзеге асырған және Қазақстан Республикасына жақын және алыс шет елдерден келген;</w:t>
      </w:r>
    </w:p>
    <w:bookmarkEnd w:id="225"/>
    <w:bookmarkStart w:name="z247" w:id="226"/>
    <w:p>
      <w:pPr>
        <w:spacing w:after="0"/>
        <w:ind w:left="0"/>
        <w:jc w:val="both"/>
      </w:pPr>
      <w:r>
        <w:rPr>
          <w:rFonts w:ascii="Times New Roman"/>
          <w:b w:val="false"/>
          <w:i w:val="false"/>
          <w:color w:val="000000"/>
          <w:sz w:val="28"/>
        </w:rPr>
        <w:t>
      2022 жылғы 1 қаңтардан бастап қоса алғанда тиісті бейіні бойынша педагогикалық немесе өзге де кәсіптік білімі немесе қайта даярлау туралы құжаты бар білім беру ұйымдарына педагог лауазымына қабылданған біліктілік санаты жоқ тұлғалар;</w:t>
      </w:r>
    </w:p>
    <w:bookmarkEnd w:id="226"/>
    <w:bookmarkStart w:name="z248" w:id="227"/>
    <w:p>
      <w:pPr>
        <w:spacing w:after="0"/>
        <w:ind w:left="0"/>
        <w:jc w:val="both"/>
      </w:pPr>
      <w:r>
        <w:rPr>
          <w:rFonts w:ascii="Times New Roman"/>
          <w:b w:val="false"/>
          <w:i w:val="false"/>
          <w:color w:val="000000"/>
          <w:sz w:val="28"/>
        </w:rPr>
        <w:t>
      қосымша білім беру жүйесінде 5 (бес) және одан да көп жыл кәсіби өтілі бар;</w:t>
      </w:r>
    </w:p>
    <w:bookmarkEnd w:id="227"/>
    <w:bookmarkStart w:name="z249" w:id="228"/>
    <w:p>
      <w:pPr>
        <w:spacing w:after="0"/>
        <w:ind w:left="0"/>
        <w:jc w:val="both"/>
      </w:pPr>
      <w:r>
        <w:rPr>
          <w:rFonts w:ascii="Times New Roman"/>
          <w:b w:val="false"/>
          <w:i w:val="false"/>
          <w:color w:val="000000"/>
          <w:sz w:val="28"/>
        </w:rPr>
        <w:t>
      оқу пәнінің мазмұнын, білім алушылардың (тәрбиеленушілердің) жеке дамуына арналған педагогика мен психологияның заманауи тәсілдерін біледі;</w:t>
      </w:r>
    </w:p>
    <w:bookmarkEnd w:id="228"/>
    <w:bookmarkStart w:name="z250" w:id="229"/>
    <w:p>
      <w:pPr>
        <w:spacing w:after="0"/>
        <w:ind w:left="0"/>
        <w:jc w:val="both"/>
      </w:pPr>
      <w:r>
        <w:rPr>
          <w:rFonts w:ascii="Times New Roman"/>
          <w:b w:val="false"/>
          <w:i w:val="false"/>
          <w:color w:val="000000"/>
          <w:sz w:val="28"/>
        </w:rPr>
        <w:t>
      жоспарлауды жүзеге асырады, әртүрлі әдістерді, оқыту стратегияларын және бағалау құралдарын меңгереді;</w:t>
      </w:r>
    </w:p>
    <w:bookmarkEnd w:id="229"/>
    <w:bookmarkStart w:name="z251" w:id="230"/>
    <w:p>
      <w:pPr>
        <w:spacing w:after="0"/>
        <w:ind w:left="0"/>
        <w:jc w:val="both"/>
      </w:pPr>
      <w:r>
        <w:rPr>
          <w:rFonts w:ascii="Times New Roman"/>
          <w:b w:val="false"/>
          <w:i w:val="false"/>
          <w:color w:val="000000"/>
          <w:sz w:val="28"/>
        </w:rPr>
        <w:t>
      танымдық (білім беру) үдерісінің қағидаттарын ескере отырып, сабақ (оқу, қызмет, іс-шаралар) өткізеді және күтілетін нәтижелерге қол жеткізеді, білім алушылардың (тәрбиеленушілердің) қажеттіліктерін ескере отырып, жеке тәсілді жүзеге асырады;</w:t>
      </w:r>
    </w:p>
    <w:bookmarkEnd w:id="230"/>
    <w:bookmarkStart w:name="z252" w:id="231"/>
    <w:p>
      <w:pPr>
        <w:spacing w:after="0"/>
        <w:ind w:left="0"/>
        <w:jc w:val="both"/>
      </w:pPr>
      <w:r>
        <w:rPr>
          <w:rFonts w:ascii="Times New Roman"/>
          <w:b w:val="false"/>
          <w:i w:val="false"/>
          <w:color w:val="000000"/>
          <w:sz w:val="28"/>
        </w:rPr>
        <w:t>
      білім беру ұйымы деңгейіндегі іс-шараларға қатысады;</w:t>
      </w:r>
    </w:p>
    <w:bookmarkEnd w:id="231"/>
    <w:bookmarkStart w:name="z253" w:id="232"/>
    <w:p>
      <w:pPr>
        <w:spacing w:after="0"/>
        <w:ind w:left="0"/>
        <w:jc w:val="both"/>
      </w:pPr>
      <w:r>
        <w:rPr>
          <w:rFonts w:ascii="Times New Roman"/>
          <w:b w:val="false"/>
          <w:i w:val="false"/>
          <w:color w:val="000000"/>
          <w:sz w:val="28"/>
        </w:rPr>
        <w:t>
      ата-аналарды (заңды өкілдерді) оқыту (тәрбиелеу) нәтижелері туралы хабардар етеді, әріптестерімен (тәрбиеленуші) білім алушылардың үлгерімін (дамуын) талқылайды;</w:t>
      </w:r>
    </w:p>
    <w:bookmarkEnd w:id="232"/>
    <w:bookmarkStart w:name="z254" w:id="233"/>
    <w:p>
      <w:pPr>
        <w:spacing w:after="0"/>
        <w:ind w:left="0"/>
        <w:jc w:val="both"/>
      </w:pPr>
      <w:r>
        <w:rPr>
          <w:rFonts w:ascii="Times New Roman"/>
          <w:b w:val="false"/>
          <w:i w:val="false"/>
          <w:color w:val="000000"/>
          <w:sz w:val="28"/>
        </w:rPr>
        <w:t>
      оқыту тәжірибесін жетілдірудегі өз қажеттіліктерін айқындайды, әріптестерімен өзара іс-қимыл жасайды;</w:t>
      </w:r>
    </w:p>
    <w:bookmarkEnd w:id="233"/>
    <w:bookmarkStart w:name="z255" w:id="234"/>
    <w:p>
      <w:pPr>
        <w:spacing w:after="0"/>
        <w:ind w:left="0"/>
        <w:jc w:val="both"/>
      </w:pPr>
      <w:r>
        <w:rPr>
          <w:rFonts w:ascii="Times New Roman"/>
          <w:b w:val="false"/>
          <w:i w:val="false"/>
          <w:color w:val="000000"/>
          <w:sz w:val="28"/>
        </w:rPr>
        <w:t>
      қауіпсіз және қолайлы білім беру (дамыту) ортасының нормаларын, этикалық нормаларды сақтайды;</w:t>
      </w:r>
    </w:p>
    <w:bookmarkEnd w:id="234"/>
    <w:bookmarkStart w:name="z256" w:id="235"/>
    <w:p>
      <w:pPr>
        <w:spacing w:after="0"/>
        <w:ind w:left="0"/>
        <w:jc w:val="both"/>
      </w:pPr>
      <w:r>
        <w:rPr>
          <w:rFonts w:ascii="Times New Roman"/>
          <w:b w:val="false"/>
          <w:i w:val="false"/>
          <w:color w:val="000000"/>
          <w:sz w:val="28"/>
        </w:rPr>
        <w:t>
      2) "педагог-модератор" біліктілік санатына:</w:t>
      </w:r>
    </w:p>
    <w:bookmarkEnd w:id="235"/>
    <w:bookmarkStart w:name="z257" w:id="236"/>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адамдар, сонымен қатар біліктілігіне сәйкес педагогикалық қайта даярлау туралы құжаты бар, кемінде екі жыл педагогикалық өтілі бар, мынадай кәсіптік құзыреттіліктері бар тұлғалар:</w:t>
      </w:r>
    </w:p>
    <w:bookmarkEnd w:id="236"/>
    <w:bookmarkStart w:name="z258" w:id="237"/>
    <w:p>
      <w:pPr>
        <w:spacing w:after="0"/>
        <w:ind w:left="0"/>
        <w:jc w:val="both"/>
      </w:pPr>
      <w:r>
        <w:rPr>
          <w:rFonts w:ascii="Times New Roman"/>
          <w:b w:val="false"/>
          <w:i w:val="false"/>
          <w:color w:val="000000"/>
          <w:sz w:val="28"/>
        </w:rPr>
        <w:t>
      білім алушылардың (тәрбиеленушілердің) жеке ерекшеліктері мен қажеттіліктерін ескере отырып, сабақты (оқу, қызмет, іс-шара) жоспарлайды және өткізеді, күтілетін нәтижелерге қол жеткізу үшін бағалаудың қажетті әдістемелері мен құралдарын анықтайды;</w:t>
      </w:r>
    </w:p>
    <w:bookmarkEnd w:id="237"/>
    <w:bookmarkStart w:name="z259" w:id="238"/>
    <w:p>
      <w:pPr>
        <w:spacing w:after="0"/>
        <w:ind w:left="0"/>
        <w:jc w:val="both"/>
      </w:pPr>
      <w:r>
        <w:rPr>
          <w:rFonts w:ascii="Times New Roman"/>
          <w:b w:val="false"/>
          <w:i w:val="false"/>
          <w:color w:val="000000"/>
          <w:sz w:val="28"/>
        </w:rPr>
        <w:t>
      қауіпсіз және қолайлы білім беру (дамыту) ортасын қолдайды, өз жұмысында этикалық нормаларды қолданады;</w:t>
      </w:r>
    </w:p>
    <w:bookmarkEnd w:id="238"/>
    <w:bookmarkStart w:name="z260" w:id="239"/>
    <w:p>
      <w:pPr>
        <w:spacing w:after="0"/>
        <w:ind w:left="0"/>
        <w:jc w:val="both"/>
      </w:pPr>
      <w:r>
        <w:rPr>
          <w:rFonts w:ascii="Times New Roman"/>
          <w:b w:val="false"/>
          <w:i w:val="false"/>
          <w:color w:val="000000"/>
          <w:sz w:val="28"/>
        </w:rPr>
        <w:t>
      білім алушылармен (тәрбиеленушілермен және ата-аналармен (заңды өкілдермен) оқыту (оқу, тәрбиелеу) нәтижелерін және жақсарту жолдарын талқылайды;</w:t>
      </w:r>
    </w:p>
    <w:bookmarkEnd w:id="239"/>
    <w:bookmarkStart w:name="z261" w:id="240"/>
    <w:p>
      <w:pPr>
        <w:spacing w:after="0"/>
        <w:ind w:left="0"/>
        <w:jc w:val="both"/>
      </w:pPr>
      <w:r>
        <w:rPr>
          <w:rFonts w:ascii="Times New Roman"/>
          <w:b w:val="false"/>
          <w:i w:val="false"/>
          <w:color w:val="000000"/>
          <w:sz w:val="28"/>
        </w:rPr>
        <w:t>
      білім алушылардың (тәрбиеленушілердің) жеке қабілеттері мен қажеттіліктерін ескеретін әріптестердің өзекті нәтижелері мен өз тәжірибесін талдайды;</w:t>
      </w:r>
    </w:p>
    <w:bookmarkEnd w:id="240"/>
    <w:bookmarkStart w:name="z262" w:id="241"/>
    <w:p>
      <w:pPr>
        <w:spacing w:after="0"/>
        <w:ind w:left="0"/>
        <w:jc w:val="both"/>
      </w:pPr>
      <w:r>
        <w:rPr>
          <w:rFonts w:ascii="Times New Roman"/>
          <w:b w:val="false"/>
          <w:i w:val="false"/>
          <w:color w:val="000000"/>
          <w:sz w:val="28"/>
        </w:rPr>
        <w:t>
      білім беру саласындағы уәкілетті орган бекіткен тізбеге немесе аудандық (қалалық) деңгейдегі білім беруді басқару органының немесе тиісті саланың уәкілетті органының білім беру саласындағы уәкілетті органмен келісілген жоспарына сәйкес білім беру ұйымы деңгейінде олимпиадаларға, конкурстарға, жарыстарға қатысушылары бар болады;</w:t>
      </w:r>
    </w:p>
    <w:bookmarkEnd w:id="241"/>
    <w:bookmarkStart w:name="z263" w:id="242"/>
    <w:p>
      <w:pPr>
        <w:spacing w:after="0"/>
        <w:ind w:left="0"/>
        <w:jc w:val="both"/>
      </w:pPr>
      <w:r>
        <w:rPr>
          <w:rFonts w:ascii="Times New Roman"/>
          <w:b w:val="false"/>
          <w:i w:val="false"/>
          <w:color w:val="000000"/>
          <w:sz w:val="28"/>
        </w:rPr>
        <w:t>
      білім беру саласындағы уәкілетті орган бекіткен тізбеге немесе аудандық (қалалық) деңгейдегі білім беруді басқару органының немесе тиісті саланың уәкілетті органының білім беру саласындағы уәкілетті органмен келісілген жоспарына сәйкес білім беру ұйымы деңгейінде олимпиадалардың, конкурстардың, жарыстардың қатысушысы болып табылады;</w:t>
      </w:r>
    </w:p>
    <w:bookmarkEnd w:id="242"/>
    <w:bookmarkStart w:name="z264" w:id="243"/>
    <w:p>
      <w:pPr>
        <w:spacing w:after="0"/>
        <w:ind w:left="0"/>
        <w:jc w:val="both"/>
      </w:pPr>
      <w:r>
        <w:rPr>
          <w:rFonts w:ascii="Times New Roman"/>
          <w:b w:val="false"/>
          <w:i w:val="false"/>
          <w:color w:val="000000"/>
          <w:sz w:val="28"/>
        </w:rPr>
        <w:t>
      3) "педагог-сарапшы" біліктілік санатына:</w:t>
      </w:r>
    </w:p>
    <w:bookmarkEnd w:id="243"/>
    <w:bookmarkStart w:name="z265" w:id="244"/>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адамдар, сонымен қатар біліктілігіне сәйкес педагогикалық қайта даярлау туралы құжаты, кемінде үш жыл педагогикалық өтілі бар, мынадай кәсіптік құзыреттері бар тұлғалар:</w:t>
      </w:r>
    </w:p>
    <w:bookmarkEnd w:id="244"/>
    <w:bookmarkStart w:name="z266" w:id="245"/>
    <w:p>
      <w:pPr>
        <w:spacing w:after="0"/>
        <w:ind w:left="0"/>
        <w:jc w:val="both"/>
      </w:pPr>
      <w:r>
        <w:rPr>
          <w:rFonts w:ascii="Times New Roman"/>
          <w:b w:val="false"/>
          <w:i w:val="false"/>
          <w:color w:val="000000"/>
          <w:sz w:val="28"/>
        </w:rPr>
        <w:t>
      "педагог-модератор" біліктілік санатының жалпы талаптарына сәйкес келеді, бұдан басқа:</w:t>
      </w:r>
    </w:p>
    <w:bookmarkEnd w:id="245"/>
    <w:bookmarkStart w:name="z267" w:id="246"/>
    <w:p>
      <w:pPr>
        <w:spacing w:after="0"/>
        <w:ind w:left="0"/>
        <w:jc w:val="both"/>
      </w:pPr>
      <w:r>
        <w:rPr>
          <w:rFonts w:ascii="Times New Roman"/>
          <w:b w:val="false"/>
          <w:i w:val="false"/>
          <w:color w:val="000000"/>
          <w:sz w:val="28"/>
        </w:rPr>
        <w:t>
       пәнаралық (пәндік) байланыстарды, бағалау технологиялары мен стратегияларын жоспарлайды және қолданады, жеке қабілеттер мен қажеттіліктерді ескереді;</w:t>
      </w:r>
    </w:p>
    <w:bookmarkEnd w:id="246"/>
    <w:bookmarkStart w:name="z268" w:id="247"/>
    <w:p>
      <w:pPr>
        <w:spacing w:after="0"/>
        <w:ind w:left="0"/>
        <w:jc w:val="both"/>
      </w:pPr>
      <w:r>
        <w:rPr>
          <w:rFonts w:ascii="Times New Roman"/>
          <w:b w:val="false"/>
          <w:i w:val="false"/>
          <w:color w:val="000000"/>
          <w:sz w:val="28"/>
        </w:rPr>
        <w:t>
      қауіпсіз және қолайлы білім беру (дамыту) ортасын қамтамасыз етеді, өз жұмысында жоғары этикалық нормаларды басшылыққа алады;</w:t>
      </w:r>
    </w:p>
    <w:bookmarkEnd w:id="247"/>
    <w:bookmarkStart w:name="z269" w:id="248"/>
    <w:p>
      <w:pPr>
        <w:spacing w:after="0"/>
        <w:ind w:left="0"/>
        <w:jc w:val="both"/>
      </w:pPr>
      <w:r>
        <w:rPr>
          <w:rFonts w:ascii="Times New Roman"/>
          <w:b w:val="false"/>
          <w:i w:val="false"/>
          <w:color w:val="000000"/>
          <w:sz w:val="28"/>
        </w:rPr>
        <w:t>
      білім алушылардың (тәрбиеленушілердің) қабілеттерінің дамуы мен ілгерілеуін бағалайды және қадағалайды;</w:t>
      </w:r>
    </w:p>
    <w:bookmarkEnd w:id="248"/>
    <w:bookmarkStart w:name="z270" w:id="249"/>
    <w:p>
      <w:pPr>
        <w:spacing w:after="0"/>
        <w:ind w:left="0"/>
        <w:jc w:val="both"/>
      </w:pPr>
      <w:r>
        <w:rPr>
          <w:rFonts w:ascii="Times New Roman"/>
          <w:b w:val="false"/>
          <w:i w:val="false"/>
          <w:color w:val="000000"/>
          <w:sz w:val="28"/>
        </w:rPr>
        <w:t>
      білім алушылардың (тәрбиеленушілердің) жеке қабілеттері мен қажеттіліктерін дамыту бойынша өз тәжірибесінің нәтижелерін және әріптестердің өзекті зерттеулерін бағалайды;</w:t>
      </w:r>
    </w:p>
    <w:bookmarkEnd w:id="249"/>
    <w:bookmarkStart w:name="z271" w:id="250"/>
    <w:p>
      <w:pPr>
        <w:spacing w:after="0"/>
        <w:ind w:left="0"/>
        <w:jc w:val="both"/>
      </w:pPr>
      <w:r>
        <w:rPr>
          <w:rFonts w:ascii="Times New Roman"/>
          <w:b w:val="false"/>
          <w:i w:val="false"/>
          <w:color w:val="000000"/>
          <w:sz w:val="28"/>
        </w:rPr>
        <w:t>
      аудан/қала (облыстық маңызы бар қала) деңгейінде жұмыстың әртүрлі нысандары арқылы әріптестеріне әдістемелік қолдау көрсетеді;</w:t>
      </w:r>
    </w:p>
    <w:bookmarkEnd w:id="250"/>
    <w:bookmarkStart w:name="z272" w:id="251"/>
    <w:p>
      <w:pPr>
        <w:spacing w:after="0"/>
        <w:ind w:left="0"/>
        <w:jc w:val="both"/>
      </w:pPr>
      <w:r>
        <w:rPr>
          <w:rFonts w:ascii="Times New Roman"/>
          <w:b w:val="false"/>
          <w:i w:val="false"/>
          <w:color w:val="000000"/>
          <w:sz w:val="28"/>
        </w:rPr>
        <w:t>
      білім беру саласындағы уәкілетті орган бекіткен тізбеге немесе аудандық (қалалық), облыстық (облыстық маңызы бар қала, астана) деңгейдегі білім беруді басқару органының немесе білім беру саласындағы уәкілетті органмен келісілген тиісті саланың уәкілетті органының жоспарына сәйкес аудан/қала (облыстық маңызы бар қала) деңгейіндегі конкурстарға, жарыстарға қатысушылары бар болады;</w:t>
      </w:r>
    </w:p>
    <w:bookmarkEnd w:id="251"/>
    <w:bookmarkStart w:name="z273" w:id="252"/>
    <w:p>
      <w:pPr>
        <w:spacing w:after="0"/>
        <w:ind w:left="0"/>
        <w:jc w:val="both"/>
      </w:pPr>
      <w:r>
        <w:rPr>
          <w:rFonts w:ascii="Times New Roman"/>
          <w:b w:val="false"/>
          <w:i w:val="false"/>
          <w:color w:val="000000"/>
          <w:sz w:val="28"/>
        </w:rPr>
        <w:t>
      білім беру саласындағы уәкілетті орган бекіткен тізбеге немесе аудандық (қалалық), облыстық (облыстық маңызы бар қала, астана) деңгейдегі білім беруді басқару органының немесе білім беру саласындағы уәкілетті органмен келісілген тиісті саланың уәкілетті органының жоспарына сәйкес аудан, облыс, республикалық маңызы бар қалалар, республика деңгейінде (республикалық ведомстволық бағынысты ұйымдар мен салалық мемлекеттік органдардың білім беру ұйымдары үшін) кәсіптік шеберлік конкурстарына қатысушы болып табылады;</w:t>
      </w:r>
    </w:p>
    <w:bookmarkEnd w:id="252"/>
    <w:bookmarkStart w:name="z274" w:id="253"/>
    <w:p>
      <w:pPr>
        <w:spacing w:after="0"/>
        <w:ind w:left="0"/>
        <w:jc w:val="both"/>
      </w:pPr>
      <w:r>
        <w:rPr>
          <w:rFonts w:ascii="Times New Roman"/>
          <w:b w:val="false"/>
          <w:i w:val="false"/>
          <w:color w:val="000000"/>
          <w:sz w:val="28"/>
        </w:rPr>
        <w:t>
      4) "педагог-зерттеуші" біліктілік санатына:</w:t>
      </w:r>
    </w:p>
    <w:bookmarkEnd w:id="253"/>
    <w:bookmarkStart w:name="z275" w:id="254"/>
    <w:p>
      <w:pPr>
        <w:spacing w:after="0"/>
        <w:ind w:left="0"/>
        <w:jc w:val="both"/>
      </w:pPr>
      <w:r>
        <w:rPr>
          <w:rFonts w:ascii="Times New Roman"/>
          <w:b w:val="false"/>
          <w:i w:val="false"/>
          <w:color w:val="000000"/>
          <w:sz w:val="28"/>
        </w:rPr>
        <w:t>
      тиісті бейініне сәйкес жоғары немесе жоғары оқу орнынан кейінгі педагогикалық немесе өзге де кәсіптік білімі, кемінде бес жыл педагогикалық өтілі бар, мынадай кәсіптік құзыреттері бар тұлғалар:</w:t>
      </w:r>
    </w:p>
    <w:bookmarkEnd w:id="254"/>
    <w:bookmarkStart w:name="z276" w:id="255"/>
    <w:p>
      <w:pPr>
        <w:spacing w:after="0"/>
        <w:ind w:left="0"/>
        <w:jc w:val="both"/>
      </w:pPr>
      <w:r>
        <w:rPr>
          <w:rFonts w:ascii="Times New Roman"/>
          <w:b w:val="false"/>
          <w:i w:val="false"/>
          <w:color w:val="000000"/>
          <w:sz w:val="28"/>
        </w:rPr>
        <w:t>
      "педагог-сарапшы" біліктілік санатының жалпы талаптарына сәйкес келеді, бұдан басқа:</w:t>
      </w:r>
    </w:p>
    <w:bookmarkEnd w:id="255"/>
    <w:bookmarkStart w:name="z277" w:id="256"/>
    <w:p>
      <w:pPr>
        <w:spacing w:after="0"/>
        <w:ind w:left="0"/>
        <w:jc w:val="both"/>
      </w:pPr>
      <w:r>
        <w:rPr>
          <w:rFonts w:ascii="Times New Roman"/>
          <w:b w:val="false"/>
          <w:i w:val="false"/>
          <w:color w:val="000000"/>
          <w:sz w:val="28"/>
        </w:rPr>
        <w:t>
      авторлық технологиялар мен бағалау стратегиялары негізінде оқытудың (оқудың, тәрбиелеудің) кіріктірілген үдерісін жүзеге асырады;</w:t>
      </w:r>
    </w:p>
    <w:bookmarkEnd w:id="256"/>
    <w:bookmarkStart w:name="z278" w:id="257"/>
    <w:p>
      <w:pPr>
        <w:spacing w:after="0"/>
        <w:ind w:left="0"/>
        <w:jc w:val="both"/>
      </w:pPr>
      <w:r>
        <w:rPr>
          <w:rFonts w:ascii="Times New Roman"/>
          <w:b w:val="false"/>
          <w:i w:val="false"/>
          <w:color w:val="000000"/>
          <w:sz w:val="28"/>
        </w:rPr>
        <w:t>
      қауіпсіз және қолайлы білім беру (дамыту) ортасын басқарады, әріптестеріне этикалық нормаларды түсінуде қолдау көрсетеді;</w:t>
      </w:r>
    </w:p>
    <w:bookmarkEnd w:id="257"/>
    <w:bookmarkStart w:name="z279" w:id="258"/>
    <w:p>
      <w:pPr>
        <w:spacing w:after="0"/>
        <w:ind w:left="0"/>
        <w:jc w:val="both"/>
      </w:pPr>
      <w:r>
        <w:rPr>
          <w:rFonts w:ascii="Times New Roman"/>
          <w:b w:val="false"/>
          <w:i w:val="false"/>
          <w:color w:val="000000"/>
          <w:sz w:val="28"/>
        </w:rPr>
        <w:t>
      педагогикалық қоғамдастық үшін білім алушылардың (тәрбиеленушілердің) даму мониторингінің нәтижелерін пайдалану бойынша ұсыныстар әзірлейді;</w:t>
      </w:r>
    </w:p>
    <w:bookmarkEnd w:id="258"/>
    <w:bookmarkStart w:name="z280" w:id="259"/>
    <w:p>
      <w:pPr>
        <w:spacing w:after="0"/>
        <w:ind w:left="0"/>
        <w:jc w:val="both"/>
      </w:pPr>
      <w:r>
        <w:rPr>
          <w:rFonts w:ascii="Times New Roman"/>
          <w:b w:val="false"/>
          <w:i w:val="false"/>
          <w:color w:val="000000"/>
          <w:sz w:val="28"/>
        </w:rPr>
        <w:t>
      әріптестерімен бірге сабақты (оқуды, қызметті, іс-шараны) зерттейді және білім беру ұйымдарында оқыту (тәрбиелеу) тәжірибесін жақсарту үшін зерттеу нәтижелерін таратады;</w:t>
      </w:r>
    </w:p>
    <w:bookmarkEnd w:id="259"/>
    <w:bookmarkStart w:name="z281" w:id="260"/>
    <w:p>
      <w:pPr>
        <w:spacing w:after="0"/>
        <w:ind w:left="0"/>
        <w:jc w:val="both"/>
      </w:pPr>
      <w:r>
        <w:rPr>
          <w:rFonts w:ascii="Times New Roman"/>
          <w:b w:val="false"/>
          <w:i w:val="false"/>
          <w:color w:val="000000"/>
          <w:sz w:val="28"/>
        </w:rPr>
        <w:t>
      облыс деңгейінде (кемінде 3 (үш) ауданды/ қаланы қамти отырып); республикалық маңызы бар қалалар мен Астанада, республикада (республикалық ведомстволық бағынысты ұйымдар мен салалық мемлекеттік органдардың білім беру ұйымдары үшін) тәжірибені таратады;</w:t>
      </w:r>
    </w:p>
    <w:bookmarkEnd w:id="260"/>
    <w:bookmarkStart w:name="z282" w:id="261"/>
    <w:p>
      <w:pPr>
        <w:spacing w:after="0"/>
        <w:ind w:left="0"/>
        <w:jc w:val="both"/>
      </w:pPr>
      <w:r>
        <w:rPr>
          <w:rFonts w:ascii="Times New Roman"/>
          <w:b w:val="false"/>
          <w:i w:val="false"/>
          <w:color w:val="000000"/>
          <w:sz w:val="28"/>
        </w:rPr>
        <w:t>
      білім басқармасы жанындағы оқу-әдістемелік кеңес ұсынған оқу-әдістемелік кешендерді, бағдарламаларды әзірлейді және енгізеді;</w:t>
      </w:r>
    </w:p>
    <w:bookmarkEnd w:id="261"/>
    <w:bookmarkStart w:name="z283" w:id="262"/>
    <w:p>
      <w:pPr>
        <w:spacing w:after="0"/>
        <w:ind w:left="0"/>
        <w:jc w:val="both"/>
      </w:pPr>
      <w:r>
        <w:rPr>
          <w:rFonts w:ascii="Times New Roman"/>
          <w:b w:val="false"/>
          <w:i w:val="false"/>
          <w:color w:val="000000"/>
          <w:sz w:val="28"/>
        </w:rPr>
        <w:t>
      тәлімгерлікті жүзеге асырады;</w:t>
      </w:r>
    </w:p>
    <w:bookmarkEnd w:id="262"/>
    <w:bookmarkStart w:name="z284" w:id="263"/>
    <w:p>
      <w:pPr>
        <w:spacing w:after="0"/>
        <w:ind w:left="0"/>
        <w:jc w:val="both"/>
      </w:pPr>
      <w:r>
        <w:rPr>
          <w:rFonts w:ascii="Times New Roman"/>
          <w:b w:val="false"/>
          <w:i w:val="false"/>
          <w:color w:val="000000"/>
          <w:sz w:val="28"/>
        </w:rPr>
        <w:t>
      білім беру саласындағы уәкілетті орган бекіткен тізбеге және облыстық деңгейдегі білім беру органының (республикалық маңызы бар қалалардың және астананың) немесе білім беру саласындағы уәкілетті органмен келісілген тиісті саланың уәкілетті органының жоспарына сәйкес облыс, республикалық маңызы бар қалалар, республика деңгейінде (республикалық ведомстволық бағынысты ұйымдар және салалық мемлекеттік органдардың білім беру ұйымдары үшін) кәсіптік шеберлік конкурстарына қатысушы немесе педагогтердің біліктілігін арттыру бойынша жаттықтырушы (қолданыстағы сертификаты бар) болып табылады;</w:t>
      </w:r>
    </w:p>
    <w:bookmarkEnd w:id="263"/>
    <w:bookmarkStart w:name="z285" w:id="264"/>
    <w:p>
      <w:pPr>
        <w:spacing w:after="0"/>
        <w:ind w:left="0"/>
        <w:jc w:val="both"/>
      </w:pPr>
      <w:r>
        <w:rPr>
          <w:rFonts w:ascii="Times New Roman"/>
          <w:b w:val="false"/>
          <w:i w:val="false"/>
          <w:color w:val="000000"/>
          <w:sz w:val="28"/>
        </w:rPr>
        <w:t>
      білім беру саласындағы уәкілетті орган бекіткен тізбеге немесе облыстық деңгейдегі білім беру органының (республикалық маңызы бар қалалардың және астананың) немесе білім беру саласындағы уәкілетті органмен келісілген тиісті саладағы уәкілетті органның жоспарына сәйкес облыс, республикалық маңызы бар қалалар мен астана, республика (республикалық ведомстволық бағынысты ұйымдар мен салалық мемлекеттік органдардың білім беру ұйымдары үшін) деңгейінде олимпиадаларға, конкурстарға, жарыстарға қатысушылары бар;</w:t>
      </w:r>
    </w:p>
    <w:bookmarkEnd w:id="264"/>
    <w:bookmarkStart w:name="z286" w:id="265"/>
    <w:p>
      <w:pPr>
        <w:spacing w:after="0"/>
        <w:ind w:left="0"/>
        <w:jc w:val="both"/>
      </w:pPr>
      <w:r>
        <w:rPr>
          <w:rFonts w:ascii="Times New Roman"/>
          <w:b w:val="false"/>
          <w:i w:val="false"/>
          <w:color w:val="000000"/>
          <w:sz w:val="28"/>
        </w:rPr>
        <w:t>
      5) "педагог-шебер" біліктілік санатына:</w:t>
      </w:r>
    </w:p>
    <w:bookmarkEnd w:id="265"/>
    <w:bookmarkStart w:name="z287" w:id="266"/>
    <w:p>
      <w:pPr>
        <w:spacing w:after="0"/>
        <w:ind w:left="0"/>
        <w:jc w:val="both"/>
      </w:pPr>
      <w:r>
        <w:rPr>
          <w:rFonts w:ascii="Times New Roman"/>
          <w:b w:val="false"/>
          <w:i w:val="false"/>
          <w:color w:val="000000"/>
          <w:sz w:val="28"/>
        </w:rPr>
        <w:t>
      тиісті бейіні бойынша жоғары немесе жоғары оқу орнынан кейінгі педагогикалық білімі, кемінде алты жыл педагогикалық өтілі бар, мынадай кәсіби құзыреттіліктері бар тұлғалар:</w:t>
      </w:r>
    </w:p>
    <w:bookmarkEnd w:id="266"/>
    <w:bookmarkStart w:name="z288" w:id="267"/>
    <w:p>
      <w:pPr>
        <w:spacing w:after="0"/>
        <w:ind w:left="0"/>
        <w:jc w:val="both"/>
      </w:pPr>
      <w:r>
        <w:rPr>
          <w:rFonts w:ascii="Times New Roman"/>
          <w:b w:val="false"/>
          <w:i w:val="false"/>
          <w:color w:val="000000"/>
          <w:sz w:val="28"/>
        </w:rPr>
        <w:t>
      "педагог-зерттеуші" біліктілік санатының жалпы талаптарына сәйкес келеді, сонымен қатар:</w:t>
      </w:r>
    </w:p>
    <w:bookmarkEnd w:id="267"/>
    <w:bookmarkStart w:name="z289" w:id="268"/>
    <w:p>
      <w:pPr>
        <w:spacing w:after="0"/>
        <w:ind w:left="0"/>
        <w:jc w:val="both"/>
      </w:pPr>
      <w:r>
        <w:rPr>
          <w:rFonts w:ascii="Times New Roman"/>
          <w:b w:val="false"/>
          <w:i w:val="false"/>
          <w:color w:val="000000"/>
          <w:sz w:val="28"/>
        </w:rPr>
        <w:t>
      тәжірибені зерттеу нәтижелерін ескере отырып, оқытудың (оқудың, тәрбиелеудің) кіріктірілген үдерісін жоспарлайды және жүзеге асырады;</w:t>
      </w:r>
    </w:p>
    <w:bookmarkEnd w:id="268"/>
    <w:bookmarkStart w:name="z290" w:id="269"/>
    <w:p>
      <w:pPr>
        <w:spacing w:after="0"/>
        <w:ind w:left="0"/>
        <w:jc w:val="both"/>
      </w:pPr>
      <w:r>
        <w:rPr>
          <w:rFonts w:ascii="Times New Roman"/>
          <w:b w:val="false"/>
          <w:i w:val="false"/>
          <w:color w:val="000000"/>
          <w:sz w:val="28"/>
        </w:rPr>
        <w:t>
      қауіпсіз және қолайлы білім беру (дамыту) ортасын құру бойынша тиімді тәжірибені таратады, этикалық нормаларды сақтаудың үлгісі болып табылады;</w:t>
      </w:r>
    </w:p>
    <w:bookmarkEnd w:id="269"/>
    <w:bookmarkStart w:name="z291" w:id="270"/>
    <w:p>
      <w:pPr>
        <w:spacing w:after="0"/>
        <w:ind w:left="0"/>
        <w:jc w:val="both"/>
      </w:pPr>
      <w:r>
        <w:rPr>
          <w:rFonts w:ascii="Times New Roman"/>
          <w:b w:val="false"/>
          <w:i w:val="false"/>
          <w:color w:val="000000"/>
          <w:sz w:val="28"/>
        </w:rPr>
        <w:t xml:space="preserve">
      педагогикалық қоғамдастықта білім алушыларды (тәрбиеленушілерді) дамыту бойынша ынтымақтастықтың тиімді тәжірибесін таратады; </w:t>
      </w:r>
    </w:p>
    <w:bookmarkEnd w:id="270"/>
    <w:bookmarkStart w:name="z292" w:id="271"/>
    <w:p>
      <w:pPr>
        <w:spacing w:after="0"/>
        <w:ind w:left="0"/>
        <w:jc w:val="both"/>
      </w:pPr>
      <w:r>
        <w:rPr>
          <w:rFonts w:ascii="Times New Roman"/>
          <w:b w:val="false"/>
          <w:i w:val="false"/>
          <w:color w:val="000000"/>
          <w:sz w:val="28"/>
        </w:rPr>
        <w:t>
      білім беру ұйымдарындағы зерттеулерді үйлестіреді, нәтижелерді педагогикалық қоғамдастыққа таратады, әріптестерінің кәсіби дамуына қолдау көрсетеді;</w:t>
      </w:r>
    </w:p>
    <w:bookmarkEnd w:id="271"/>
    <w:bookmarkStart w:name="z293" w:id="272"/>
    <w:p>
      <w:pPr>
        <w:spacing w:after="0"/>
        <w:ind w:left="0"/>
        <w:jc w:val="both"/>
      </w:pPr>
      <w:r>
        <w:rPr>
          <w:rFonts w:ascii="Times New Roman"/>
          <w:b w:val="false"/>
          <w:i w:val="false"/>
          <w:color w:val="000000"/>
          <w:sz w:val="28"/>
        </w:rPr>
        <w:t>
      білім беру саласындағы уәкілетті орган жанындағы Республикалық оқу-әдістемелік кеңес ұсынған оқу-әдістемелік кешендерді немесе бағдарламаларды немесе әдістемелік материалдарды әзірлейді және тәжірибеге енгізеді немесе білім беру саласындағы уәкілетті орган бекіткен немесе білім беру саласындағы уәкілетті орган жанындағы Республикалық оқу-әдістемелік кеңесі ұсынған оқулықтар, оқу-әдістемелік кешендер мен оқу-әдістемелік құралдар тізіміне енгізілген жарияланған оқулықтардың, оқу-әдістемелік құралдардың авторы (бірлескен авторы) болып табылады;</w:t>
      </w:r>
    </w:p>
    <w:bookmarkEnd w:id="272"/>
    <w:bookmarkStart w:name="z294" w:id="273"/>
    <w:p>
      <w:pPr>
        <w:spacing w:after="0"/>
        <w:ind w:left="0"/>
        <w:jc w:val="both"/>
      </w:pPr>
      <w:r>
        <w:rPr>
          <w:rFonts w:ascii="Times New Roman"/>
          <w:b w:val="false"/>
          <w:i w:val="false"/>
          <w:color w:val="000000"/>
          <w:sz w:val="28"/>
        </w:rPr>
        <w:t>
      білім беру саласындағы уәкілетті орган бекіткен тізбеге немесе білім беру саласындағы уәкілетті органмен келісілген тиісті саладағы уәкілетті органның жоспарына сәйкес республикалық немесе халықаралық деңгейдегі кәсіптік шеберлік конкурстарына қатысушы немесе педагогтердің біліктілігін арттыру бойынша жаттықтырушы (қолданыстағы сертификаты бар) болып табылады;</w:t>
      </w:r>
    </w:p>
    <w:bookmarkEnd w:id="273"/>
    <w:bookmarkStart w:name="z295" w:id="274"/>
    <w:p>
      <w:pPr>
        <w:spacing w:after="0"/>
        <w:ind w:left="0"/>
        <w:jc w:val="both"/>
      </w:pPr>
      <w:r>
        <w:rPr>
          <w:rFonts w:ascii="Times New Roman"/>
          <w:b w:val="false"/>
          <w:i w:val="false"/>
          <w:color w:val="000000"/>
          <w:sz w:val="28"/>
        </w:rPr>
        <w:t>
      білім беру саласындағы уәкілетті орган немесе республикалық ведомстволық бағынысты ұйымдар немесе тиісті саланың уәкілетті органы бекіткен тізбеге сәйкес республика деңгейінде немесе халықаралық деңгейде олимпиадаларға, конкурстарға, жарыстарға, чемпионаттарға қатысушылары болады;</w:t>
      </w:r>
    </w:p>
    <w:bookmarkEnd w:id="274"/>
    <w:bookmarkStart w:name="z296" w:id="275"/>
    <w:p>
      <w:pPr>
        <w:spacing w:after="0"/>
        <w:ind w:left="0"/>
        <w:jc w:val="both"/>
      </w:pPr>
      <w:r>
        <w:rPr>
          <w:rFonts w:ascii="Times New Roman"/>
          <w:b w:val="false"/>
          <w:i w:val="false"/>
          <w:color w:val="000000"/>
          <w:sz w:val="28"/>
        </w:rPr>
        <w:t>
      республикалық деңгейдегі ведомстволық бағынысты білім беру ұйымдарының республика деңгейінде ұйымдастырған педагогтері үшін (кемінде 3 облысты қамти отырып) тәжірибені таратады.</w:t>
      </w:r>
    </w:p>
    <w:bookmarkEnd w:id="275"/>
    <w:bookmarkStart w:name="z297" w:id="276"/>
    <w:p>
      <w:pPr>
        <w:spacing w:after="0"/>
        <w:ind w:left="0"/>
        <w:jc w:val="both"/>
      </w:pPr>
      <w:r>
        <w:rPr>
          <w:rFonts w:ascii="Times New Roman"/>
          <w:b w:val="false"/>
          <w:i w:val="false"/>
          <w:color w:val="000000"/>
          <w:sz w:val="28"/>
        </w:rPr>
        <w:t>
      57. "Екінші санат", "бірінші санат", "жоғары санат" біліктілік санаттары бар педагогтер өтініш негізінде осы Қағидаға сәйкес тиісінше немесе жалпы негіздерде "педагог-модератор", "педагог-сарапшы", "педагог-зерттеуші" біліктілік санатын беру үшін біліктілік бағалауынан, ПББ-дан, қызмет нәтижелерін кешенді талдамалық жинақтаудан өтеді.</w:t>
      </w:r>
    </w:p>
    <w:bookmarkEnd w:id="276"/>
    <w:bookmarkStart w:name="z298" w:id="277"/>
    <w:p>
      <w:pPr>
        <w:spacing w:after="0"/>
        <w:ind w:left="0"/>
        <w:jc w:val="both"/>
      </w:pPr>
      <w:r>
        <w:rPr>
          <w:rFonts w:ascii="Times New Roman"/>
          <w:b w:val="false"/>
          <w:i w:val="false"/>
          <w:color w:val="000000"/>
          <w:sz w:val="28"/>
        </w:rPr>
        <w:t>
      Мәлімделген біліктілік санаттарына өтпеген педагогтерге санат ПББ нәтижелері негізінде беріледі. "Педагог-модератор" біліктілік санатын беру үшін ПББ ұпайлары жеткіліксіз болған жағдайда, педагогке "педагог" санаты беріледі.</w:t>
      </w:r>
    </w:p>
    <w:bookmarkEnd w:id="277"/>
    <w:bookmarkStart w:name="z299" w:id="278"/>
    <w:p>
      <w:pPr>
        <w:spacing w:after="0"/>
        <w:ind w:left="0"/>
        <w:jc w:val="both"/>
      </w:pPr>
      <w:r>
        <w:rPr>
          <w:rFonts w:ascii="Times New Roman"/>
          <w:b w:val="false"/>
          <w:i w:val="false"/>
          <w:color w:val="000000"/>
          <w:sz w:val="28"/>
        </w:rPr>
        <w:t xml:space="preserve">
      58. Педагогтер біліктілік санатын беруге (растауға) кезекті аттестаттау кезінде өтініші негізінде біліктілік бағалауынан, ПББ-дан, қызмет нәтижелерін кешенді талдамалық жинақтаудан өтеді. </w:t>
      </w:r>
    </w:p>
    <w:bookmarkEnd w:id="278"/>
    <w:bookmarkStart w:name="z300" w:id="279"/>
    <w:p>
      <w:pPr>
        <w:spacing w:after="0"/>
        <w:ind w:left="0"/>
        <w:jc w:val="both"/>
      </w:pPr>
      <w:r>
        <w:rPr>
          <w:rFonts w:ascii="Times New Roman"/>
          <w:b w:val="false"/>
          <w:i w:val="false"/>
          <w:color w:val="000000"/>
          <w:sz w:val="28"/>
        </w:rPr>
        <w:t xml:space="preserve">
      59. Біліктілік санаттарын сақтай отырып, аттестаттау педагогтердің өтініші негізінде, екі жылдан аспайтын мерзімге келесі жағдайларда жүзеге асырылады: </w:t>
      </w:r>
    </w:p>
    <w:bookmarkEnd w:id="279"/>
    <w:bookmarkStart w:name="z301" w:id="280"/>
    <w:p>
      <w:pPr>
        <w:spacing w:after="0"/>
        <w:ind w:left="0"/>
        <w:jc w:val="both"/>
      </w:pPr>
      <w:r>
        <w:rPr>
          <w:rFonts w:ascii="Times New Roman"/>
          <w:b w:val="false"/>
          <w:i w:val="false"/>
          <w:color w:val="000000"/>
          <w:sz w:val="28"/>
        </w:rPr>
        <w:t xml:space="preserve">
      1) денсаулық сақтау саласындағы уәкілетті орган бекіткен әлеуметтік мәні бар аурулар мен айналасындағыларға қауіп төндіретін аурулар тізбесіне енгізілген аурулар бар болған жағдайда еңбекке уақытша жарамсыздық кезінде; </w:t>
      </w:r>
    </w:p>
    <w:bookmarkEnd w:id="280"/>
    <w:bookmarkStart w:name="z302" w:id="281"/>
    <w:p>
      <w:pPr>
        <w:spacing w:after="0"/>
        <w:ind w:left="0"/>
        <w:jc w:val="both"/>
      </w:pPr>
      <w:r>
        <w:rPr>
          <w:rFonts w:ascii="Times New Roman"/>
          <w:b w:val="false"/>
          <w:i w:val="false"/>
          <w:color w:val="000000"/>
          <w:sz w:val="28"/>
        </w:rPr>
        <w:t>
      2) жүктілігі және босануы, бала күтімі жөніндегі демалыстан шыққаннан кейін, оның ішінде жаңа туған баланы (балаларды) асырап алған қызметкерлер үшін ол үш жасқа толғанға дейін;</w:t>
      </w:r>
    </w:p>
    <w:bookmarkEnd w:id="281"/>
    <w:bookmarkStart w:name="z303" w:id="282"/>
    <w:p>
      <w:pPr>
        <w:spacing w:after="0"/>
        <w:ind w:left="0"/>
        <w:jc w:val="both"/>
      </w:pPr>
      <w:r>
        <w:rPr>
          <w:rFonts w:ascii="Times New Roman"/>
          <w:b w:val="false"/>
          <w:i w:val="false"/>
          <w:color w:val="000000"/>
          <w:sz w:val="28"/>
        </w:rPr>
        <w:t xml:space="preserve">
      3) білім беру саласындағы уәкілетті органнан, білім беруді басқару органдарынан, әдістемелік кабинеттерден (орталықтардан), педагогтердің біліктілігін арттыру ұйымдарынан, біліктілікті арттыру институттарынан білім беру ұйымдарына ауысқан тұлғаларға; </w:t>
      </w:r>
    </w:p>
    <w:bookmarkEnd w:id="282"/>
    <w:bookmarkStart w:name="z304" w:id="283"/>
    <w:p>
      <w:pPr>
        <w:spacing w:after="0"/>
        <w:ind w:left="0"/>
        <w:jc w:val="both"/>
      </w:pPr>
      <w:r>
        <w:rPr>
          <w:rFonts w:ascii="Times New Roman"/>
          <w:b w:val="false"/>
          <w:i w:val="false"/>
          <w:color w:val="000000"/>
          <w:sz w:val="28"/>
        </w:rPr>
        <w:t>
      4) педагогикалық қызметті жүзеге асырған және Қазақстан Республикасына жақын және алыс шет елдерден келген тұлғаларға беріледі;</w:t>
      </w:r>
    </w:p>
    <w:bookmarkEnd w:id="283"/>
    <w:bookmarkStart w:name="z305" w:id="284"/>
    <w:p>
      <w:pPr>
        <w:spacing w:after="0"/>
        <w:ind w:left="0"/>
        <w:jc w:val="both"/>
      </w:pPr>
      <w:r>
        <w:rPr>
          <w:rFonts w:ascii="Times New Roman"/>
          <w:b w:val="false"/>
          <w:i w:val="false"/>
          <w:color w:val="000000"/>
          <w:sz w:val="28"/>
        </w:rPr>
        <w:t>
      5) егер педагогтің біліктілік санатының қолданылу мерзімі аяқталғанға дейін бір жыл қалса, ал педагог Қазақстан Республикасының ішінде басқа білім беру ұйымына ауысса.</w:t>
      </w:r>
    </w:p>
    <w:bookmarkEnd w:id="284"/>
    <w:bookmarkStart w:name="z306" w:id="285"/>
    <w:p>
      <w:pPr>
        <w:spacing w:after="0"/>
        <w:ind w:left="0"/>
        <w:jc w:val="both"/>
      </w:pPr>
      <w:r>
        <w:rPr>
          <w:rFonts w:ascii="Times New Roman"/>
          <w:b w:val="false"/>
          <w:i w:val="false"/>
          <w:color w:val="000000"/>
          <w:sz w:val="28"/>
        </w:rPr>
        <w:t xml:space="preserve">
      60. Жасы зейнеткерлікке төрт жылдан аз қалған педагогтер аттестаттау рәсімінен босатылады. Тағайындалған біліктілік санаты оның берген өтініші негізінде зейнеткерлік жасқа толғанға дейін сақталады. </w:t>
      </w:r>
    </w:p>
    <w:bookmarkEnd w:id="285"/>
    <w:bookmarkStart w:name="z307" w:id="286"/>
    <w:p>
      <w:pPr>
        <w:spacing w:after="0"/>
        <w:ind w:left="0"/>
        <w:jc w:val="both"/>
      </w:pPr>
      <w:r>
        <w:rPr>
          <w:rFonts w:ascii="Times New Roman"/>
          <w:b w:val="false"/>
          <w:i w:val="false"/>
          <w:color w:val="000000"/>
          <w:sz w:val="28"/>
        </w:rPr>
        <w:t xml:space="preserve">
      Зейнеткерлікке шыққаннан кейін педагогикалық қызметті жүзеге асыруды жалғастыратын зейнеткерлік жастағы педагогтер осы Қағиданың </w:t>
      </w:r>
      <w:r>
        <w:rPr>
          <w:rFonts w:ascii="Times New Roman"/>
          <w:b w:val="false"/>
          <w:i w:val="false"/>
          <w:color w:val="000000"/>
          <w:sz w:val="28"/>
        </w:rPr>
        <w:t>54-тармағына</w:t>
      </w:r>
      <w:r>
        <w:rPr>
          <w:rFonts w:ascii="Times New Roman"/>
          <w:b w:val="false"/>
          <w:i w:val="false"/>
          <w:color w:val="000000"/>
          <w:sz w:val="28"/>
        </w:rPr>
        <w:t xml:space="preserve"> сәйкес аттестаттау рәсімінен өтеді.</w:t>
      </w:r>
    </w:p>
    <w:bookmarkEnd w:id="286"/>
    <w:bookmarkStart w:name="z308" w:id="287"/>
    <w:p>
      <w:pPr>
        <w:spacing w:after="0"/>
        <w:ind w:left="0"/>
        <w:jc w:val="both"/>
      </w:pPr>
      <w:r>
        <w:rPr>
          <w:rFonts w:ascii="Times New Roman"/>
          <w:b w:val="false"/>
          <w:i w:val="false"/>
          <w:color w:val="000000"/>
          <w:sz w:val="28"/>
        </w:rPr>
        <w:t>
      61. Педагогтерге біліктілік санатын беру білімі туралы дипломда немесе педагогикалық қайта даярлау туралы құжатта көрсетілген мамандыққа (біліктілікке) сәйкес немесе (бірінші басшылар, басшылардың орынбасарлары, бөлім басшылары (меңгерушілер), білім беру ұйымдарының, әдістемелік кабинеттердің (орталықтардың) әдіскерлері, арнайы педагогтер, мектепке дейінгі ұйымдар педагогтері үшін) атқаратын лауазымы бойынша тиісті біліктілік беріле отырып жүзеге асырылады.</w:t>
      </w:r>
    </w:p>
    <w:bookmarkEnd w:id="287"/>
    <w:bookmarkStart w:name="z309" w:id="288"/>
    <w:p>
      <w:pPr>
        <w:spacing w:after="0"/>
        <w:ind w:left="0"/>
        <w:jc w:val="both"/>
      </w:pPr>
      <w:r>
        <w:rPr>
          <w:rFonts w:ascii="Times New Roman"/>
          <w:b w:val="false"/>
          <w:i w:val="false"/>
          <w:color w:val="000000"/>
          <w:sz w:val="28"/>
        </w:rPr>
        <w:t xml:space="preserve">
      62. Білімі туралы дипломда бір мамандық ретінде көрсетілген пәндерді оқыту кезінде біліктілік санатын беру негізгі лауазым бойынша жүргізіледі. </w:t>
      </w:r>
    </w:p>
    <w:bookmarkEnd w:id="288"/>
    <w:bookmarkStart w:name="z310" w:id="289"/>
    <w:p>
      <w:pPr>
        <w:spacing w:after="0"/>
        <w:ind w:left="0"/>
        <w:jc w:val="both"/>
      </w:pPr>
      <w:r>
        <w:rPr>
          <w:rFonts w:ascii="Times New Roman"/>
          <w:b w:val="false"/>
          <w:i w:val="false"/>
          <w:color w:val="000000"/>
          <w:sz w:val="28"/>
        </w:rPr>
        <w:t>
      Негізгі лауазым бойынша берілген біліктілік санаты білімі туралы дипломда бір мамандық ретінде көрсетілген оқытылатын пәндерге де қолданылады.</w:t>
      </w:r>
    </w:p>
    <w:bookmarkEnd w:id="289"/>
    <w:bookmarkStart w:name="z311" w:id="290"/>
    <w:p>
      <w:pPr>
        <w:spacing w:after="0"/>
        <w:ind w:left="0"/>
        <w:jc w:val="both"/>
      </w:pPr>
      <w:r>
        <w:rPr>
          <w:rFonts w:ascii="Times New Roman"/>
          <w:b w:val="false"/>
          <w:i w:val="false"/>
          <w:color w:val="000000"/>
          <w:sz w:val="28"/>
        </w:rPr>
        <w:t>
      63. Техникалық және кәсіптік білім беру ұйымдарының (оқу-өндірістік комбинаттары) педагогтеріне кезекті біліктілік санатын беру (растауды) оқытатын бейіні немесе атқаратын лауазымына сәйкес өтеді.</w:t>
      </w:r>
    </w:p>
    <w:bookmarkEnd w:id="290"/>
    <w:bookmarkStart w:name="z312" w:id="291"/>
    <w:p>
      <w:pPr>
        <w:spacing w:after="0"/>
        <w:ind w:left="0"/>
        <w:jc w:val="both"/>
      </w:pPr>
      <w:r>
        <w:rPr>
          <w:rFonts w:ascii="Times New Roman"/>
          <w:b w:val="false"/>
          <w:i w:val="false"/>
          <w:color w:val="000000"/>
          <w:sz w:val="28"/>
        </w:rPr>
        <w:t>
      "Педагог (оқытушы)" лауазымы бойынша берілген біліктілік санаты "бөлімше меңгерушісі", "өндірістік оқыту шебері", "аға шебер" лауазымдарына қоса атқару немесе қоса атқару шарттарында педагогикалық қызмет ауысқан немесе жүзеге асырылған кезде сақталады.</w:t>
      </w:r>
    </w:p>
    <w:bookmarkEnd w:id="291"/>
    <w:bookmarkStart w:name="z313" w:id="292"/>
    <w:p>
      <w:pPr>
        <w:spacing w:after="0"/>
        <w:ind w:left="0"/>
        <w:jc w:val="both"/>
      </w:pPr>
      <w:r>
        <w:rPr>
          <w:rFonts w:ascii="Times New Roman"/>
          <w:b w:val="false"/>
          <w:i w:val="false"/>
          <w:color w:val="000000"/>
          <w:sz w:val="28"/>
        </w:rPr>
        <w:t>
      "Бөлімше меңгерушісі", "өндірістік оқыту шебері", "аға шебер" лауазымдары бойынша берілген біліктілік санаты "педагог (оқытушы)" лауазымына ауысқан және қоса атқару немесе қоса атқару шарттарында педагогикалық қызметті жүзеге асырған кезде сақталады (таратылады).</w:t>
      </w:r>
    </w:p>
    <w:bookmarkEnd w:id="292"/>
    <w:bookmarkStart w:name="z314" w:id="293"/>
    <w:p>
      <w:pPr>
        <w:spacing w:after="0"/>
        <w:ind w:left="0"/>
        <w:jc w:val="both"/>
      </w:pPr>
      <w:r>
        <w:rPr>
          <w:rFonts w:ascii="Times New Roman"/>
          <w:b w:val="false"/>
          <w:i w:val="false"/>
          <w:color w:val="000000"/>
          <w:sz w:val="28"/>
        </w:rPr>
        <w:t>
      64. "Көркем еңбек", "Еңбекке баулу" пәні бойынша сабақ беретін педагогтер "Технология", "Бейнелеу өнері", "Сызу" мамандықтары бойынша; "Графика және жобалау" пәні бойынша – "Бейнелеу өнері", "Сызу", "Информатика" мамандықтары бойынша дипломмен аттестаттаудан өтеді, сондай-ақ бұрын берілген біліктілік санатына сәйкес кәсіптік оқуы ескеріледі.</w:t>
      </w:r>
    </w:p>
    <w:bookmarkEnd w:id="293"/>
    <w:bookmarkStart w:name="z315" w:id="294"/>
    <w:p>
      <w:pPr>
        <w:spacing w:after="0"/>
        <w:ind w:left="0"/>
        <w:jc w:val="both"/>
      </w:pPr>
      <w:r>
        <w:rPr>
          <w:rFonts w:ascii="Times New Roman"/>
          <w:b w:val="false"/>
          <w:i w:val="false"/>
          <w:color w:val="000000"/>
          <w:sz w:val="28"/>
        </w:rPr>
        <w:t>
      65.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Кезекті біліктілік санатын беру біліктілікті арттыру туралы құжаты болған жағдайда жалпы негізде жүзеге асырылады.</w:t>
      </w:r>
    </w:p>
    <w:bookmarkEnd w:id="294"/>
    <w:bookmarkStart w:name="z316" w:id="295"/>
    <w:p>
      <w:pPr>
        <w:spacing w:after="0"/>
        <w:ind w:left="0"/>
        <w:jc w:val="both"/>
      </w:pPr>
      <w:r>
        <w:rPr>
          <w:rFonts w:ascii="Times New Roman"/>
          <w:b w:val="false"/>
          <w:i w:val="false"/>
          <w:color w:val="000000"/>
          <w:sz w:val="28"/>
        </w:rPr>
        <w:t xml:space="preserve">
      66. Бір білім беру ұйымынан басқа білім беру ұйымына немесе әдістемелік сүйемелдеуді жүзеге асыратын ұйымға ауысқан кезде немесе педагогикалық қызметті қоса атқару немесе қосымша атқару шарттарында жүзеге асырған кезде немесе педагогтің қызмет бейініне сәйкес білім беру ұйымында педагогті басқа лауазымға тағайындаған кезде қолданылу мерзімі аяқталғанға дейін қолданыстағы біліктілік санаты сақталады. </w:t>
      </w:r>
    </w:p>
    <w:bookmarkEnd w:id="295"/>
    <w:bookmarkStart w:name="z317" w:id="296"/>
    <w:p>
      <w:pPr>
        <w:spacing w:after="0"/>
        <w:ind w:left="0"/>
        <w:jc w:val="left"/>
      </w:pPr>
      <w:r>
        <w:rPr>
          <w:rFonts w:ascii="Times New Roman"/>
          <w:b/>
          <w:i w:val="false"/>
          <w:color w:val="000000"/>
        </w:rPr>
        <w:t xml:space="preserve"> 4-параграф. Педагогтерге біліктілік санаттарын мерзімінен бұрын беру (растау) тәртібі</w:t>
      </w:r>
    </w:p>
    <w:bookmarkEnd w:id="296"/>
    <w:bookmarkStart w:name="z318" w:id="297"/>
    <w:p>
      <w:pPr>
        <w:spacing w:after="0"/>
        <w:ind w:left="0"/>
        <w:jc w:val="both"/>
      </w:pPr>
      <w:r>
        <w:rPr>
          <w:rFonts w:ascii="Times New Roman"/>
          <w:b w:val="false"/>
          <w:i w:val="false"/>
          <w:color w:val="000000"/>
          <w:sz w:val="28"/>
        </w:rPr>
        <w:t>
      67. Қызметтің тиісті нәтижелері болған кезде кезекті аттестаттаудан кейін кемінде 2 (екі) жыл өткен соң біліктілік санатын мерзімінен бұрын беруге жол беріледі.</w:t>
      </w:r>
    </w:p>
    <w:bookmarkEnd w:id="297"/>
    <w:bookmarkStart w:name="z319" w:id="298"/>
    <w:p>
      <w:pPr>
        <w:spacing w:after="0"/>
        <w:ind w:left="0"/>
        <w:jc w:val="both"/>
      </w:pPr>
      <w:r>
        <w:rPr>
          <w:rFonts w:ascii="Times New Roman"/>
          <w:b w:val="false"/>
          <w:i w:val="false"/>
          <w:color w:val="000000"/>
          <w:sz w:val="28"/>
        </w:rPr>
        <w:t>
      1) "педагог-сарапшы" - педагог кемінде төрт талапқа сәйкес болуы тиіс:</w:t>
      </w:r>
    </w:p>
    <w:bookmarkEnd w:id="298"/>
    <w:bookmarkStart w:name="z320" w:id="299"/>
    <w:p>
      <w:pPr>
        <w:spacing w:after="0"/>
        <w:ind w:left="0"/>
        <w:jc w:val="both"/>
      </w:pPr>
      <w:r>
        <w:rPr>
          <w:rFonts w:ascii="Times New Roman"/>
          <w:b w:val="false"/>
          <w:i w:val="false"/>
          <w:color w:val="000000"/>
          <w:sz w:val="28"/>
        </w:rPr>
        <w:t>
      білім беру саласындағы уәкілетті орган немесе облыстық деңгейдегі білім беруді басқару органы немесе тиісті саланың уәкілетті органы бекіткен тізбеге сәйкес облыстық, республикалық деңгейлердегі кәсіптік шеберлік конкурстарының жүлдегері немесе жеңімпазы болып табылады;</w:t>
      </w:r>
    </w:p>
    <w:bookmarkEnd w:id="299"/>
    <w:bookmarkStart w:name="z321" w:id="300"/>
    <w:p>
      <w:pPr>
        <w:spacing w:after="0"/>
        <w:ind w:left="0"/>
        <w:jc w:val="both"/>
      </w:pPr>
      <w:r>
        <w:rPr>
          <w:rFonts w:ascii="Times New Roman"/>
          <w:b w:val="false"/>
          <w:i w:val="false"/>
          <w:color w:val="000000"/>
          <w:sz w:val="28"/>
        </w:rPr>
        <w:t>
      білім беру саласындағы уәкілетті орган немесе облыстық деңгейдегі білім беруді басқару органы немесе тиісті саланың уәкілетті органы бекіткен тізбеге сәйкес облыстық, республикалық деңгейдегі олимпиадалардың, конкурстардың, жарыстардың, чемпионаттардың жеңімпазын немесе жүлдегерін дайындаған педагогтер;</w:t>
      </w:r>
    </w:p>
    <w:bookmarkEnd w:id="300"/>
    <w:bookmarkStart w:name="z322" w:id="301"/>
    <w:p>
      <w:pPr>
        <w:spacing w:after="0"/>
        <w:ind w:left="0"/>
        <w:jc w:val="both"/>
      </w:pPr>
      <w:r>
        <w:rPr>
          <w:rFonts w:ascii="Times New Roman"/>
          <w:b w:val="false"/>
          <w:i w:val="false"/>
          <w:color w:val="000000"/>
          <w:sz w:val="28"/>
        </w:rPr>
        <w:t>
      аудандық/қалалық деңгейдегі "Үздік педагог" атағына ие болған;</w:t>
      </w:r>
    </w:p>
    <w:bookmarkEnd w:id="301"/>
    <w:bookmarkStart w:name="z323" w:id="302"/>
    <w:p>
      <w:pPr>
        <w:spacing w:after="0"/>
        <w:ind w:left="0"/>
        <w:jc w:val="both"/>
      </w:pPr>
      <w:r>
        <w:rPr>
          <w:rFonts w:ascii="Times New Roman"/>
          <w:b w:val="false"/>
          <w:i w:val="false"/>
          <w:color w:val="000000"/>
          <w:sz w:val="28"/>
        </w:rPr>
        <w:t>
      облыс, республикалық маңызы бар қалалар, республика деңгейінде тәжірибені жинақтайды (ведомстволық бағынысты ұйымдар мен салалық мемлекеттік органдардың білім беру ұйымдары үшін);</w:t>
      </w:r>
    </w:p>
    <w:bookmarkEnd w:id="302"/>
    <w:bookmarkStart w:name="z324" w:id="303"/>
    <w:p>
      <w:pPr>
        <w:spacing w:after="0"/>
        <w:ind w:left="0"/>
        <w:jc w:val="both"/>
      </w:pPr>
      <w:r>
        <w:rPr>
          <w:rFonts w:ascii="Times New Roman"/>
          <w:b w:val="false"/>
          <w:i w:val="false"/>
          <w:color w:val="000000"/>
          <w:sz w:val="28"/>
        </w:rPr>
        <w:t>
      облыс, республикалық маңызы бар қалалар, республика деңгейінде (ведомстволық бағынысты ұйымдар мен салалық мемлекеттік органдардың білім беру ұйымдары үшін) педагогтер үшін іс-шаралар өткізуге қатысады;</w:t>
      </w:r>
    </w:p>
    <w:bookmarkEnd w:id="303"/>
    <w:bookmarkStart w:name="z325" w:id="304"/>
    <w:p>
      <w:pPr>
        <w:spacing w:after="0"/>
        <w:ind w:left="0"/>
        <w:jc w:val="both"/>
      </w:pPr>
      <w:r>
        <w:rPr>
          <w:rFonts w:ascii="Times New Roman"/>
          <w:b w:val="false"/>
          <w:i w:val="false"/>
          <w:color w:val="000000"/>
          <w:sz w:val="28"/>
        </w:rPr>
        <w:t>
      С1 (CEFR) деңгейінде ағылшын тілін меңгерген және пәндерді ағылшын тілінде оқытатын адамдар;</w:t>
      </w:r>
    </w:p>
    <w:bookmarkEnd w:id="304"/>
    <w:bookmarkStart w:name="z326" w:id="305"/>
    <w:p>
      <w:pPr>
        <w:spacing w:after="0"/>
        <w:ind w:left="0"/>
        <w:jc w:val="both"/>
      </w:pPr>
      <w:r>
        <w:rPr>
          <w:rFonts w:ascii="Times New Roman"/>
          <w:b w:val="false"/>
          <w:i w:val="false"/>
          <w:color w:val="000000"/>
          <w:sz w:val="28"/>
        </w:rPr>
        <w:t>
      бейіндік пән бойынша халықаралық дәрежедегі кандидат немесе спорт шебері болып табылатын адамдар;</w:t>
      </w:r>
    </w:p>
    <w:bookmarkEnd w:id="305"/>
    <w:bookmarkStart w:name="z327" w:id="306"/>
    <w:p>
      <w:pPr>
        <w:spacing w:after="0"/>
        <w:ind w:left="0"/>
        <w:jc w:val="both"/>
      </w:pPr>
      <w:r>
        <w:rPr>
          <w:rFonts w:ascii="Times New Roman"/>
          <w:b w:val="false"/>
          <w:i w:val="false"/>
          <w:color w:val="000000"/>
          <w:sz w:val="28"/>
        </w:rPr>
        <w:t xml:space="preserve">
      бейіні бойынша жоғары біліктілік разряды бар өндірістік оқыту шеберлері. </w:t>
      </w:r>
    </w:p>
    <w:bookmarkEnd w:id="306"/>
    <w:bookmarkStart w:name="z328" w:id="307"/>
    <w:p>
      <w:pPr>
        <w:spacing w:after="0"/>
        <w:ind w:left="0"/>
        <w:jc w:val="both"/>
      </w:pPr>
      <w:r>
        <w:rPr>
          <w:rFonts w:ascii="Times New Roman"/>
          <w:b w:val="false"/>
          <w:i w:val="false"/>
          <w:color w:val="000000"/>
          <w:sz w:val="28"/>
        </w:rPr>
        <w:t xml:space="preserve">
      2) "педагог-зерттеуші" - педагог кемінде бес талапқа сәйкес болуы тиіс: </w:t>
      </w:r>
    </w:p>
    <w:bookmarkEnd w:id="307"/>
    <w:bookmarkStart w:name="z329" w:id="308"/>
    <w:p>
      <w:pPr>
        <w:spacing w:after="0"/>
        <w:ind w:left="0"/>
        <w:jc w:val="both"/>
      </w:pPr>
      <w:r>
        <w:rPr>
          <w:rFonts w:ascii="Times New Roman"/>
          <w:b w:val="false"/>
          <w:i w:val="false"/>
          <w:color w:val="000000"/>
          <w:sz w:val="28"/>
        </w:rPr>
        <w:t>
      білім беру саласындағы уәкілетті орган немесе тиісті саланың уәкілетті органы бекіткен тізбеге сәйкес республикалық, халықаралық деңгейде кәсіби шеберлік конкурстарының жүлдегері немесе жеңімпазы болып табылады;</w:t>
      </w:r>
    </w:p>
    <w:bookmarkEnd w:id="308"/>
    <w:bookmarkStart w:name="z330" w:id="309"/>
    <w:p>
      <w:pPr>
        <w:spacing w:after="0"/>
        <w:ind w:left="0"/>
        <w:jc w:val="both"/>
      </w:pPr>
      <w:r>
        <w:rPr>
          <w:rFonts w:ascii="Times New Roman"/>
          <w:b w:val="false"/>
          <w:i w:val="false"/>
          <w:color w:val="000000"/>
          <w:sz w:val="28"/>
        </w:rPr>
        <w:t xml:space="preserve">
      білім беру саласындағы уәкілетті орган немесе тиісті саланың уәкілетті органы бекіткен тізбеге сәйкес республикалық, халықаралық деңгейдегі олимпиадалардың, конкурстардың, жарыстардың, чемпионаттардың жеңімпазын немесе жүлдегерін дайындаған адамдар; </w:t>
      </w:r>
    </w:p>
    <w:bookmarkEnd w:id="309"/>
    <w:bookmarkStart w:name="z331" w:id="310"/>
    <w:p>
      <w:pPr>
        <w:spacing w:after="0"/>
        <w:ind w:left="0"/>
        <w:jc w:val="both"/>
      </w:pPr>
      <w:r>
        <w:rPr>
          <w:rFonts w:ascii="Times New Roman"/>
          <w:b w:val="false"/>
          <w:i w:val="false"/>
          <w:color w:val="000000"/>
          <w:sz w:val="28"/>
        </w:rPr>
        <w:t>
      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авторы (тең авторы) болып табылады;</w:t>
      </w:r>
    </w:p>
    <w:bookmarkEnd w:id="310"/>
    <w:bookmarkStart w:name="z332" w:id="311"/>
    <w:p>
      <w:pPr>
        <w:spacing w:after="0"/>
        <w:ind w:left="0"/>
        <w:jc w:val="both"/>
      </w:pPr>
      <w:r>
        <w:rPr>
          <w:rFonts w:ascii="Times New Roman"/>
          <w:b w:val="false"/>
          <w:i w:val="false"/>
          <w:color w:val="000000"/>
          <w:sz w:val="28"/>
        </w:rPr>
        <w:t>
      Республикалық оқу-әдістемелік кеңес ұсынған оқу-әдістемелік кешеннің немесе бағдарламаның немесе әдістемелік материалдардың авторы болып табылады;</w:t>
      </w:r>
    </w:p>
    <w:bookmarkEnd w:id="311"/>
    <w:bookmarkStart w:name="z333" w:id="312"/>
    <w:p>
      <w:pPr>
        <w:spacing w:after="0"/>
        <w:ind w:left="0"/>
        <w:jc w:val="both"/>
      </w:pPr>
      <w:r>
        <w:rPr>
          <w:rFonts w:ascii="Times New Roman"/>
          <w:b w:val="false"/>
          <w:i w:val="false"/>
          <w:color w:val="000000"/>
          <w:sz w:val="28"/>
        </w:rPr>
        <w:t xml:space="preserve">
      білім басқармасы жанындағы оқу-әдістемелік кеңесте облыс, республикалық маңызы бар қалалар, республика деңгейінде тәжірибені жинақтайды (ведомстволық бағынысты ұйымдар мен салалық мемлекеттік органдардың білім беру ұйымдары үшін); </w:t>
      </w:r>
    </w:p>
    <w:bookmarkEnd w:id="312"/>
    <w:bookmarkStart w:name="z334" w:id="313"/>
    <w:p>
      <w:pPr>
        <w:spacing w:after="0"/>
        <w:ind w:left="0"/>
        <w:jc w:val="both"/>
      </w:pPr>
      <w:r>
        <w:rPr>
          <w:rFonts w:ascii="Times New Roman"/>
          <w:b w:val="false"/>
          <w:i w:val="false"/>
          <w:color w:val="000000"/>
          <w:sz w:val="28"/>
        </w:rPr>
        <w:t>
      облыстық деңгейдегі "Үздік педагог" атағына ие болған;</w:t>
      </w:r>
    </w:p>
    <w:bookmarkEnd w:id="313"/>
    <w:bookmarkStart w:name="z335" w:id="314"/>
    <w:p>
      <w:pPr>
        <w:spacing w:after="0"/>
        <w:ind w:left="0"/>
        <w:jc w:val="both"/>
      </w:pPr>
      <w:r>
        <w:rPr>
          <w:rFonts w:ascii="Times New Roman"/>
          <w:b w:val="false"/>
          <w:i w:val="false"/>
          <w:color w:val="000000"/>
          <w:sz w:val="28"/>
        </w:rPr>
        <w:t>
      ғылым кандидаты/докторы немесе PhD ғылыми докторы дәрежесі және кемінде үш жыл педагогикалық жұмыс өтілі бар.</w:t>
      </w:r>
    </w:p>
    <w:bookmarkEnd w:id="314"/>
    <w:bookmarkStart w:name="z336" w:id="315"/>
    <w:p>
      <w:pPr>
        <w:spacing w:after="0"/>
        <w:ind w:left="0"/>
        <w:jc w:val="both"/>
      </w:pPr>
      <w:r>
        <w:rPr>
          <w:rFonts w:ascii="Times New Roman"/>
          <w:b w:val="false"/>
          <w:i w:val="false"/>
          <w:color w:val="000000"/>
          <w:sz w:val="28"/>
        </w:rPr>
        <w:t>
      3) "педагог-шебер" - педагог кемінде алты талапқа сәйкес болуы тиіс:</w:t>
      </w:r>
    </w:p>
    <w:bookmarkEnd w:id="315"/>
    <w:bookmarkStart w:name="z337" w:id="316"/>
    <w:p>
      <w:pPr>
        <w:spacing w:after="0"/>
        <w:ind w:left="0"/>
        <w:jc w:val="both"/>
      </w:pPr>
      <w:r>
        <w:rPr>
          <w:rFonts w:ascii="Times New Roman"/>
          <w:b w:val="false"/>
          <w:i w:val="false"/>
          <w:color w:val="000000"/>
          <w:sz w:val="28"/>
        </w:rPr>
        <w:t>
      білім беру саласындағы уәкілетті орган немесе тиісті саланың уәкілетті органы бекіткен тізбеге сәйкес халықаралық деңгейдегі олимпиадалардың, конкурстардың, жарыстардың, чемпионаттардың жеңімпазын немесе жүлдегерін дайындаған;</w:t>
      </w:r>
    </w:p>
    <w:bookmarkEnd w:id="316"/>
    <w:bookmarkStart w:name="z338" w:id="317"/>
    <w:p>
      <w:pPr>
        <w:spacing w:after="0"/>
        <w:ind w:left="0"/>
        <w:jc w:val="both"/>
      </w:pPr>
      <w:r>
        <w:rPr>
          <w:rFonts w:ascii="Times New Roman"/>
          <w:b w:val="false"/>
          <w:i w:val="false"/>
          <w:color w:val="000000"/>
          <w:sz w:val="28"/>
        </w:rPr>
        <w:t>
      білім беру саласындағы уәкілетті орган немесе тиісті саланың уәкілетті органы бекіткен тізбеге сәйкес халықаралық кәсіби шеберлік конкурстарының жеңімпазы немесе жүлдегері болып табылады;</w:t>
      </w:r>
    </w:p>
    <w:bookmarkEnd w:id="317"/>
    <w:bookmarkStart w:name="z339" w:id="318"/>
    <w:p>
      <w:pPr>
        <w:spacing w:after="0"/>
        <w:ind w:left="0"/>
        <w:jc w:val="both"/>
      </w:pPr>
      <w:r>
        <w:rPr>
          <w:rFonts w:ascii="Times New Roman"/>
          <w:b w:val="false"/>
          <w:i w:val="false"/>
          <w:color w:val="000000"/>
          <w:sz w:val="28"/>
        </w:rPr>
        <w:t>
      Республикалық оқу-әдістемелік кеңес ұсынған оқу-әдістемелік кешеннің немесе бағдарламаның немесе әдістемелік материалдардың авторы болып табылады;</w:t>
      </w:r>
    </w:p>
    <w:bookmarkEnd w:id="318"/>
    <w:bookmarkStart w:name="z340" w:id="319"/>
    <w:p>
      <w:pPr>
        <w:spacing w:after="0"/>
        <w:ind w:left="0"/>
        <w:jc w:val="both"/>
      </w:pPr>
      <w:r>
        <w:rPr>
          <w:rFonts w:ascii="Times New Roman"/>
          <w:b w:val="false"/>
          <w:i w:val="false"/>
          <w:color w:val="000000"/>
          <w:sz w:val="28"/>
        </w:rPr>
        <w:t>
      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авторы (тең авторы) болып табылады;</w:t>
      </w:r>
    </w:p>
    <w:bookmarkEnd w:id="319"/>
    <w:bookmarkStart w:name="z341" w:id="320"/>
    <w:p>
      <w:pPr>
        <w:spacing w:after="0"/>
        <w:ind w:left="0"/>
        <w:jc w:val="both"/>
      </w:pPr>
      <w:r>
        <w:rPr>
          <w:rFonts w:ascii="Times New Roman"/>
          <w:b w:val="false"/>
          <w:i w:val="false"/>
          <w:color w:val="000000"/>
          <w:sz w:val="28"/>
        </w:rPr>
        <w:t xml:space="preserve">
      білім беру саласындағы уәкілетті органның жанындағы оқу-әдістемелік кеңесте республикалық деңгейде тәжірибені таратады; </w:t>
      </w:r>
    </w:p>
    <w:bookmarkEnd w:id="320"/>
    <w:bookmarkStart w:name="z342" w:id="321"/>
    <w:p>
      <w:pPr>
        <w:spacing w:after="0"/>
        <w:ind w:left="0"/>
        <w:jc w:val="both"/>
      </w:pPr>
      <w:r>
        <w:rPr>
          <w:rFonts w:ascii="Times New Roman"/>
          <w:b w:val="false"/>
          <w:i w:val="false"/>
          <w:color w:val="000000"/>
          <w:sz w:val="28"/>
        </w:rPr>
        <w:t xml:space="preserve">
      ғылым кандидаты/докторы немесе PhD докторы дәрежесі және кемінде бес жыл педагогикалық жұмыс өтілі бар; </w:t>
      </w:r>
    </w:p>
    <w:bookmarkEnd w:id="321"/>
    <w:bookmarkStart w:name="z343" w:id="322"/>
    <w:p>
      <w:pPr>
        <w:spacing w:after="0"/>
        <w:ind w:left="0"/>
        <w:jc w:val="both"/>
      </w:pPr>
      <w:r>
        <w:rPr>
          <w:rFonts w:ascii="Times New Roman"/>
          <w:b w:val="false"/>
          <w:i w:val="false"/>
          <w:color w:val="000000"/>
          <w:sz w:val="28"/>
        </w:rPr>
        <w:t>
      Қазақстан Республикасының "Үздік педагогі" атағына ие болған адамдар.</w:t>
      </w:r>
    </w:p>
    <w:bookmarkEnd w:id="322"/>
    <w:bookmarkStart w:name="z344" w:id="323"/>
    <w:p>
      <w:pPr>
        <w:spacing w:after="0"/>
        <w:ind w:left="0"/>
        <w:jc w:val="both"/>
      </w:pPr>
      <w:r>
        <w:rPr>
          <w:rFonts w:ascii="Times New Roman"/>
          <w:b w:val="false"/>
          <w:i w:val="false"/>
          <w:color w:val="000000"/>
          <w:sz w:val="28"/>
        </w:rPr>
        <w:t>
      Комиссия "мәлімделген біліктілік санатына сәйкес келмейді" деген шешім қабылдаған кезде мерзімінен бұрын аттестаттау кезінде қолданыстағы біліктілік санаты қолданылу мерзімі аяқталғанға дейін сақталады.</w:t>
      </w:r>
    </w:p>
    <w:bookmarkEnd w:id="323"/>
    <w:bookmarkStart w:name="z345" w:id="324"/>
    <w:p>
      <w:pPr>
        <w:spacing w:after="0"/>
        <w:ind w:left="0"/>
        <w:jc w:val="left"/>
      </w:pPr>
      <w:r>
        <w:rPr>
          <w:rFonts w:ascii="Times New Roman"/>
          <w:b/>
          <w:i w:val="false"/>
          <w:color w:val="000000"/>
        </w:rPr>
        <w:t xml:space="preserve"> 5-параграф. Білім беру ұйымдарының, әдістемелік кабинеттердің (орталықтардың) басшыларын, басшы орынбасарларын аттестаттаудан өткізу тәртібі</w:t>
      </w:r>
    </w:p>
    <w:bookmarkEnd w:id="324"/>
    <w:bookmarkStart w:name="z346" w:id="325"/>
    <w:p>
      <w:pPr>
        <w:spacing w:after="0"/>
        <w:ind w:left="0"/>
        <w:jc w:val="both"/>
      </w:pPr>
      <w:r>
        <w:rPr>
          <w:rFonts w:ascii="Times New Roman"/>
          <w:b w:val="false"/>
          <w:i w:val="false"/>
          <w:color w:val="000000"/>
          <w:sz w:val="28"/>
        </w:rPr>
        <w:t xml:space="preserve">
      68. Білім беру ұйымының, әдістемелік кабинеттің (орталықтың) бірінші басшысының біліктілік санаты үш жылға, білім беру ұйымының, әдістемелік кабинет (орталық) басшысы орынбасарларының біліктілік санаты бес жылға жарамды. </w:t>
      </w:r>
    </w:p>
    <w:bookmarkEnd w:id="325"/>
    <w:bookmarkStart w:name="z347" w:id="326"/>
    <w:p>
      <w:pPr>
        <w:spacing w:after="0"/>
        <w:ind w:left="0"/>
        <w:jc w:val="both"/>
      </w:pPr>
      <w:r>
        <w:rPr>
          <w:rFonts w:ascii="Times New Roman"/>
          <w:b w:val="false"/>
          <w:i w:val="false"/>
          <w:color w:val="000000"/>
          <w:sz w:val="28"/>
        </w:rPr>
        <w:t xml:space="preserve">
      Білім беру ұйымының, әдістемелік кабинеттің (орталық) бірінші басшысы, білім беру ұйымы, әдістемелік кабинет (орталық) басшысының орынбасары біліктілік санатының қолданылу мерзімі аяқталғанға дейін алты ай бұрын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өтініш береді. </w:t>
      </w:r>
    </w:p>
    <w:bookmarkEnd w:id="326"/>
    <w:bookmarkStart w:name="z348" w:id="327"/>
    <w:p>
      <w:pPr>
        <w:spacing w:after="0"/>
        <w:ind w:left="0"/>
        <w:jc w:val="both"/>
      </w:pPr>
      <w:r>
        <w:rPr>
          <w:rFonts w:ascii="Times New Roman"/>
          <w:b w:val="false"/>
          <w:i w:val="false"/>
          <w:color w:val="000000"/>
          <w:sz w:val="28"/>
        </w:rPr>
        <w:t xml:space="preserve">
      69. Тиісті деңгейдегі аттестаттау органының персоналды басқару қызметі жыл сайын қыркүйектің бірінші онкүндігінде аттестатталатын білім беру ұйымдарының, әдістемелік кабинеттердің (орталықтардың) бірінші басшылардың, басшы орынбасарларының алдағы күнтізбелік жылға тізбесін айқындайды және сәйкес деңгейдегі Комиссияға жібереді. </w:t>
      </w:r>
    </w:p>
    <w:bookmarkEnd w:id="327"/>
    <w:bookmarkStart w:name="z349" w:id="328"/>
    <w:p>
      <w:pPr>
        <w:spacing w:after="0"/>
        <w:ind w:left="0"/>
        <w:jc w:val="both"/>
      </w:pPr>
      <w:r>
        <w:rPr>
          <w:rFonts w:ascii="Times New Roman"/>
          <w:b w:val="false"/>
          <w:i w:val="false"/>
          <w:color w:val="000000"/>
          <w:sz w:val="28"/>
        </w:rPr>
        <w:t>
      70. Бастапқы аттестаттау рәсіміне қатысатын білім беру ұйымының, әдістемелік кабинеттің (орталықтың) бірінші басшысы, білім беру ұйымы, әдістемелік кабинет (орталық) басшысының орынбасары ПББ нәтижелеріне және қызмет нәтижелерін кешенді талдамалық жинақтауға сәйкес кезектілікті сақтамай біліктілік санатын беруге өтініш беруге құқылы. Кейінгі аттестаттау бірізділік принципіне сәйкес жүргізіледі.</w:t>
      </w:r>
    </w:p>
    <w:bookmarkEnd w:id="328"/>
    <w:bookmarkStart w:name="z350" w:id="329"/>
    <w:p>
      <w:pPr>
        <w:spacing w:after="0"/>
        <w:ind w:left="0"/>
        <w:jc w:val="both"/>
      </w:pPr>
      <w:r>
        <w:rPr>
          <w:rFonts w:ascii="Times New Roman"/>
          <w:b w:val="false"/>
          <w:i w:val="false"/>
          <w:color w:val="000000"/>
          <w:sz w:val="28"/>
        </w:rPr>
        <w:t>
      71. Комиссия білім беру саласындағы уәкілетті орган айқындаған мерзімдерде аттестаттауды өткізу кестесіне сәйкес қызмет нәтижелерін кешенді талдамалық жинақтауды жүргізеді.</w:t>
      </w:r>
    </w:p>
    <w:bookmarkEnd w:id="329"/>
    <w:bookmarkStart w:name="z351" w:id="330"/>
    <w:p>
      <w:pPr>
        <w:spacing w:after="0"/>
        <w:ind w:left="0"/>
        <w:jc w:val="both"/>
      </w:pPr>
      <w:r>
        <w:rPr>
          <w:rFonts w:ascii="Times New Roman"/>
          <w:b w:val="false"/>
          <w:i w:val="false"/>
          <w:color w:val="000000"/>
          <w:sz w:val="28"/>
        </w:rPr>
        <w:t xml:space="preserve">
      72. Комиссия мүшелері осы Қағидаларға 16-қосымшаға сәйкес нұсқаулық бойынша білім беру ұйымдары, әдістемелік кабинеттер (орталықтар) бірінші басшыларының, басшы орынбасарларының материалдарын (портфолио) бағалау парақтарын толтырады,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аттестатталушының қызметінің нәтижелерін таныстырумен әңгімелесу өткізеді.</w:t>
      </w:r>
    </w:p>
    <w:bookmarkEnd w:id="330"/>
    <w:bookmarkStart w:name="z352" w:id="331"/>
    <w:p>
      <w:pPr>
        <w:spacing w:after="0"/>
        <w:ind w:left="0"/>
        <w:jc w:val="both"/>
      </w:pPr>
      <w:r>
        <w:rPr>
          <w:rFonts w:ascii="Times New Roman"/>
          <w:b w:val="false"/>
          <w:i w:val="false"/>
          <w:color w:val="000000"/>
          <w:sz w:val="28"/>
        </w:rPr>
        <w:t>
      Портфолионы қарау кезінде аудио немесе бейнежазба жүргізіледі, ол аттестаттаушы органда кемінде бір жыл сақталады.</w:t>
      </w:r>
    </w:p>
    <w:bookmarkEnd w:id="331"/>
    <w:bookmarkStart w:name="z353" w:id="332"/>
    <w:p>
      <w:pPr>
        <w:spacing w:after="0"/>
        <w:ind w:left="0"/>
        <w:jc w:val="both"/>
      </w:pPr>
      <w:r>
        <w:rPr>
          <w:rFonts w:ascii="Times New Roman"/>
          <w:b w:val="false"/>
          <w:i w:val="false"/>
          <w:color w:val="000000"/>
          <w:sz w:val="28"/>
        </w:rPr>
        <w:t>
      73. Білім беру ұйымының, әдістемелік кабинеттің (орталықтың) бірінші басшыларын, басшылардың орынбасарларын кезекті аттестаттау нәтижелері бойынша Комиссия мынадай шешімдердің бірін қабылдайды:</w:t>
      </w:r>
    </w:p>
    <w:bookmarkEnd w:id="332"/>
    <w:bookmarkStart w:name="z354" w:id="333"/>
    <w:p>
      <w:pPr>
        <w:spacing w:after="0"/>
        <w:ind w:left="0"/>
        <w:jc w:val="both"/>
      </w:pPr>
      <w:r>
        <w:rPr>
          <w:rFonts w:ascii="Times New Roman"/>
          <w:b w:val="false"/>
          <w:i w:val="false"/>
          <w:color w:val="000000"/>
          <w:sz w:val="28"/>
        </w:rPr>
        <w:t>
      мәлімделген біліктілік санатына сәйкес келеді;</w:t>
      </w:r>
    </w:p>
    <w:bookmarkEnd w:id="333"/>
    <w:bookmarkStart w:name="z355" w:id="334"/>
    <w:p>
      <w:pPr>
        <w:spacing w:after="0"/>
        <w:ind w:left="0"/>
        <w:jc w:val="both"/>
      </w:pPr>
      <w:r>
        <w:rPr>
          <w:rFonts w:ascii="Times New Roman"/>
          <w:b w:val="false"/>
          <w:i w:val="false"/>
          <w:color w:val="000000"/>
          <w:sz w:val="28"/>
        </w:rPr>
        <w:t>
      қолданыстағы біліктілік санатына сәйкес келеді;</w:t>
      </w:r>
    </w:p>
    <w:bookmarkEnd w:id="334"/>
    <w:bookmarkStart w:name="z356" w:id="335"/>
    <w:p>
      <w:pPr>
        <w:spacing w:after="0"/>
        <w:ind w:left="0"/>
        <w:jc w:val="both"/>
      </w:pPr>
      <w:r>
        <w:rPr>
          <w:rFonts w:ascii="Times New Roman"/>
          <w:b w:val="false"/>
          <w:i w:val="false"/>
          <w:color w:val="000000"/>
          <w:sz w:val="28"/>
        </w:rPr>
        <w:t>
      мәлімделген біліктілік санатынан төмен біліктілік санатына сәйкес келеді;</w:t>
      </w:r>
    </w:p>
    <w:bookmarkEnd w:id="335"/>
    <w:bookmarkStart w:name="z357" w:id="336"/>
    <w:p>
      <w:pPr>
        <w:spacing w:after="0"/>
        <w:ind w:left="0"/>
        <w:jc w:val="both"/>
      </w:pPr>
      <w:r>
        <w:rPr>
          <w:rFonts w:ascii="Times New Roman"/>
          <w:b w:val="false"/>
          <w:i w:val="false"/>
          <w:color w:val="000000"/>
          <w:sz w:val="28"/>
        </w:rPr>
        <w:t>
      біліктілік санатына сәйкес келмейді (қайта аттестаттауға жатады).</w:t>
      </w:r>
    </w:p>
    <w:bookmarkEnd w:id="336"/>
    <w:bookmarkStart w:name="z358" w:id="337"/>
    <w:p>
      <w:pPr>
        <w:spacing w:after="0"/>
        <w:ind w:left="0"/>
        <w:jc w:val="both"/>
      </w:pPr>
      <w:r>
        <w:rPr>
          <w:rFonts w:ascii="Times New Roman"/>
          <w:b w:val="false"/>
          <w:i w:val="false"/>
          <w:color w:val="000000"/>
          <w:sz w:val="28"/>
        </w:rPr>
        <w:t xml:space="preserve">
      Комиссияның шешімі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хаттамамен рәсімделеді.</w:t>
      </w:r>
    </w:p>
    <w:bookmarkEnd w:id="337"/>
    <w:bookmarkStart w:name="z359" w:id="338"/>
    <w:p>
      <w:pPr>
        <w:spacing w:after="0"/>
        <w:ind w:left="0"/>
        <w:jc w:val="both"/>
      </w:pPr>
      <w:r>
        <w:rPr>
          <w:rFonts w:ascii="Times New Roman"/>
          <w:b w:val="false"/>
          <w:i w:val="false"/>
          <w:color w:val="000000"/>
          <w:sz w:val="28"/>
        </w:rPr>
        <w:t>
      74. Білім беру ұйымының, әдістемелік кабинеттің (орталықтың) бірінші басшысы, басшының орынбасары осы Қағидаларға 18-қосымшаға сәйкес нысан бойынша келесі біліктілік санатын беруге тиісті деңгейдегі комиссияға қызмет нәтижелерінің мәлімделген біліктілік санатына сәйкес екі жыл ішінде үздіксіз қол жеткізу негізінде мерзімінен бұрын өтініш беруге құқылы.</w:t>
      </w:r>
    </w:p>
    <w:bookmarkEnd w:id="338"/>
    <w:bookmarkStart w:name="z360" w:id="339"/>
    <w:p>
      <w:pPr>
        <w:spacing w:after="0"/>
        <w:ind w:left="0"/>
        <w:jc w:val="both"/>
      </w:pPr>
      <w:r>
        <w:rPr>
          <w:rFonts w:ascii="Times New Roman"/>
          <w:b w:val="false"/>
          <w:i w:val="false"/>
          <w:color w:val="000000"/>
          <w:sz w:val="28"/>
        </w:rPr>
        <w:t xml:space="preserve">
      "Мәлімделетін біліктілік санатына сәйкес келмейді" шешімін қабылдаған кезде Комиссия үш жұмыс күні ішінде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комиссия отырысының хаттамасынан үзінді көшірмені педагогке жолдайды. Бұл ретте қолданыстағы біліктілік санаты сақталады.</w:t>
      </w:r>
    </w:p>
    <w:bookmarkEnd w:id="339"/>
    <w:bookmarkStart w:name="z361" w:id="340"/>
    <w:p>
      <w:pPr>
        <w:spacing w:after="0"/>
        <w:ind w:left="0"/>
        <w:jc w:val="both"/>
      </w:pPr>
      <w:r>
        <w:rPr>
          <w:rFonts w:ascii="Times New Roman"/>
          <w:b w:val="false"/>
          <w:i w:val="false"/>
          <w:color w:val="000000"/>
          <w:sz w:val="28"/>
        </w:rPr>
        <w:t>
      75. "Басшы-ұйымдастырушы" біліктілік санаты "үшінші санаттағы басшы" біліктілік санатына; "басшы-менеджер" біліктілік санаты "екінші санаттағы басшы" біліктілік санатына; "басшы-көшбасшы" біліктілік санаты "бірінші санаттағы басшы" біліктілік санатына теңестіріледі.</w:t>
      </w:r>
    </w:p>
    <w:bookmarkEnd w:id="340"/>
    <w:bookmarkStart w:name="z362" w:id="341"/>
    <w:p>
      <w:pPr>
        <w:spacing w:after="0"/>
        <w:ind w:left="0"/>
        <w:jc w:val="both"/>
      </w:pPr>
      <w:r>
        <w:rPr>
          <w:rFonts w:ascii="Times New Roman"/>
          <w:b w:val="false"/>
          <w:i w:val="false"/>
          <w:color w:val="000000"/>
          <w:sz w:val="28"/>
        </w:rPr>
        <w:t>
      76. Білім беру ұйымының, әдістемелік кабинеттің (орталықтың) бірінші басшысы, басшының орынбасары бір білім беру ұйымынан екіншісіне ауысқан кезде қолданыстағы біліктілік санаты басшы, басшының орынбасары лауазымындағы қызмет мерзімі аяқталғанға дейін сақталады.</w:t>
      </w:r>
    </w:p>
    <w:bookmarkEnd w:id="341"/>
    <w:bookmarkStart w:name="z363" w:id="342"/>
    <w:p>
      <w:pPr>
        <w:spacing w:after="0"/>
        <w:ind w:left="0"/>
        <w:jc w:val="both"/>
      </w:pPr>
      <w:r>
        <w:rPr>
          <w:rFonts w:ascii="Times New Roman"/>
          <w:b w:val="false"/>
          <w:i w:val="false"/>
          <w:color w:val="000000"/>
          <w:sz w:val="28"/>
        </w:rPr>
        <w:t>
      Бірінші басшы білім беру ұйымы басшысының орынбасары лауазымына және керісінше ауысқан кезде басшының (басшының орынбасарының) қолданыстағы біліктілік санаты келесідей лауазымдар бойынша біліктілік санаттары шеңберінде оның қолданылу мерзімі аяқталғанға дейін сақталады:</w:t>
      </w:r>
    </w:p>
    <w:bookmarkEnd w:id="342"/>
    <w:bookmarkStart w:name="z364" w:id="343"/>
    <w:p>
      <w:pPr>
        <w:spacing w:after="0"/>
        <w:ind w:left="0"/>
        <w:jc w:val="both"/>
      </w:pPr>
      <w:r>
        <w:rPr>
          <w:rFonts w:ascii="Times New Roman"/>
          <w:b w:val="false"/>
          <w:i w:val="false"/>
          <w:color w:val="000000"/>
          <w:sz w:val="28"/>
        </w:rPr>
        <w:t>
      "бірінші санатты басшы" - "бірінші санаттағы басшының орынбасары";</w:t>
      </w:r>
    </w:p>
    <w:bookmarkEnd w:id="343"/>
    <w:bookmarkStart w:name="z365" w:id="344"/>
    <w:p>
      <w:pPr>
        <w:spacing w:after="0"/>
        <w:ind w:left="0"/>
        <w:jc w:val="both"/>
      </w:pPr>
      <w:r>
        <w:rPr>
          <w:rFonts w:ascii="Times New Roman"/>
          <w:b w:val="false"/>
          <w:i w:val="false"/>
          <w:color w:val="000000"/>
          <w:sz w:val="28"/>
        </w:rPr>
        <w:t>
      "екінші санаттағы басшы" - "екінші санаттағы басшының орынбасары";</w:t>
      </w:r>
    </w:p>
    <w:bookmarkEnd w:id="344"/>
    <w:bookmarkStart w:name="z366" w:id="345"/>
    <w:p>
      <w:pPr>
        <w:spacing w:after="0"/>
        <w:ind w:left="0"/>
        <w:jc w:val="both"/>
      </w:pPr>
      <w:r>
        <w:rPr>
          <w:rFonts w:ascii="Times New Roman"/>
          <w:b w:val="false"/>
          <w:i w:val="false"/>
          <w:color w:val="000000"/>
          <w:sz w:val="28"/>
        </w:rPr>
        <w:t>
      "үшінші санаттағы басшы" - "үшінші санаттағы басшының орынбасары".</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(тестілеуді өткізу жөніндегі</w:t>
            </w:r>
            <w:r>
              <w:br/>
            </w:r>
            <w:r>
              <w:rPr>
                <w:rFonts w:ascii="Times New Roman"/>
                <w:b w:val="false"/>
                <w:i/>
                <w:color w:val="000000"/>
                <w:sz w:val="20"/>
              </w:rPr>
              <w:t>ұйымның басшысына)</w:t>
            </w:r>
          </w:p>
        </w:tc>
      </w:tr>
    </w:tbl>
    <w:bookmarkStart w:name="z371" w:id="346"/>
    <w:p>
      <w:pPr>
        <w:spacing w:after="0"/>
        <w:ind w:left="0"/>
        <w:jc w:val="left"/>
      </w:pPr>
      <w:r>
        <w:rPr>
          <w:rFonts w:ascii="Times New Roman"/>
          <w:b/>
          <w:i w:val="false"/>
          <w:color w:val="000000"/>
        </w:rPr>
        <w:t xml:space="preserve"> Педагогтің білімін бағалаудан өтуге өтініш</w:t>
      </w:r>
    </w:p>
    <w:bookmarkEnd w:id="346"/>
    <w:bookmarkStart w:name="z372" w:id="347"/>
    <w:p>
      <w:pPr>
        <w:spacing w:after="0"/>
        <w:ind w:left="0"/>
        <w:jc w:val="both"/>
      </w:pPr>
      <w:r>
        <w:rPr>
          <w:rFonts w:ascii="Times New Roman"/>
          <w:b w:val="false"/>
          <w:i w:val="false"/>
          <w:color w:val="000000"/>
          <w:sz w:val="28"/>
        </w:rPr>
        <w:t>
      Мен,___________________________________________________________,</w:t>
      </w:r>
    </w:p>
    <w:bookmarkEnd w:id="347"/>
    <w:bookmarkStart w:name="z373" w:id="348"/>
    <w:p>
      <w:pPr>
        <w:spacing w:after="0"/>
        <w:ind w:left="0"/>
        <w:jc w:val="both"/>
      </w:pPr>
      <w:r>
        <w:rPr>
          <w:rFonts w:ascii="Times New Roman"/>
          <w:b w:val="false"/>
          <w:i w:val="false"/>
          <w:color w:val="000000"/>
          <w:sz w:val="28"/>
        </w:rPr>
        <w:t>
      (педагогтің Т.А.Ә. (бар болған жағдайда)</w:t>
      </w:r>
    </w:p>
    <w:bookmarkEnd w:id="348"/>
    <w:bookmarkStart w:name="z374" w:id="349"/>
    <w:p>
      <w:pPr>
        <w:spacing w:after="0"/>
        <w:ind w:left="0"/>
        <w:jc w:val="both"/>
      </w:pPr>
      <w:r>
        <w:rPr>
          <w:rFonts w:ascii="Times New Roman"/>
          <w:b w:val="false"/>
          <w:i w:val="false"/>
          <w:color w:val="000000"/>
          <w:sz w:val="28"/>
        </w:rPr>
        <w:t>
      ЖСН_______________________________________________________________</w:t>
      </w:r>
    </w:p>
    <w:bookmarkEnd w:id="349"/>
    <w:bookmarkStart w:name="z375" w:id="350"/>
    <w:p>
      <w:pPr>
        <w:spacing w:after="0"/>
        <w:ind w:left="0"/>
        <w:jc w:val="both"/>
      </w:pPr>
      <w:r>
        <w:rPr>
          <w:rFonts w:ascii="Times New Roman"/>
          <w:b w:val="false"/>
          <w:i w:val="false"/>
          <w:color w:val="000000"/>
          <w:sz w:val="28"/>
        </w:rPr>
        <w:t>
      ____________________________________________________________________</w:t>
      </w:r>
    </w:p>
    <w:bookmarkEnd w:id="350"/>
    <w:bookmarkStart w:name="z376" w:id="351"/>
    <w:p>
      <w:pPr>
        <w:spacing w:after="0"/>
        <w:ind w:left="0"/>
        <w:jc w:val="both"/>
      </w:pPr>
      <w:r>
        <w:rPr>
          <w:rFonts w:ascii="Times New Roman"/>
          <w:b w:val="false"/>
          <w:i w:val="false"/>
          <w:color w:val="000000"/>
          <w:sz w:val="28"/>
        </w:rPr>
        <w:t>
      (диплом бойынша мамандық) мені 20___ жылы педагогтің білімін бағалаудан (ПББ) өтуге рұқсат беруіңізді сұраймын.</w:t>
      </w:r>
    </w:p>
    <w:bookmarkEnd w:id="351"/>
    <w:bookmarkStart w:name="z377" w:id="352"/>
    <w:p>
      <w:pPr>
        <w:spacing w:after="0"/>
        <w:ind w:left="0"/>
        <w:jc w:val="both"/>
      </w:pPr>
      <w:r>
        <w:rPr>
          <w:rFonts w:ascii="Times New Roman"/>
          <w:b w:val="false"/>
          <w:i w:val="false"/>
          <w:color w:val="000000"/>
          <w:sz w:val="28"/>
        </w:rPr>
        <w:t>
      Қазіргі уақытта_______жылғы ______ айының ___күніне дейін жарамды біліктілік санатым бар/немесе жоқ</w:t>
      </w:r>
    </w:p>
    <w:bookmarkEnd w:id="352"/>
    <w:bookmarkStart w:name="z378" w:id="353"/>
    <w:p>
      <w:pPr>
        <w:spacing w:after="0"/>
        <w:ind w:left="0"/>
        <w:jc w:val="both"/>
      </w:pPr>
      <w:r>
        <w:rPr>
          <w:rFonts w:ascii="Times New Roman"/>
          <w:b w:val="false"/>
          <w:i w:val="false"/>
          <w:color w:val="000000"/>
          <w:sz w:val="28"/>
        </w:rPr>
        <w:t>
      Тестілеуді тапсыру тілі (керегінің астын сызу керек): қазақша/орысша.</w:t>
      </w:r>
    </w:p>
    <w:bookmarkEnd w:id="353"/>
    <w:bookmarkStart w:name="z379" w:id="354"/>
    <w:p>
      <w:pPr>
        <w:spacing w:after="0"/>
        <w:ind w:left="0"/>
        <w:jc w:val="both"/>
      </w:pPr>
      <w:r>
        <w:rPr>
          <w:rFonts w:ascii="Times New Roman"/>
          <w:b w:val="false"/>
          <w:i w:val="false"/>
          <w:color w:val="000000"/>
          <w:sz w:val="28"/>
        </w:rPr>
        <w:t xml:space="preserve">
      Жұмыс орны: </w:t>
      </w:r>
    </w:p>
    <w:bookmarkEnd w:id="354"/>
    <w:p>
      <w:pPr>
        <w:spacing w:after="0"/>
        <w:ind w:left="0"/>
        <w:jc w:val="both"/>
      </w:pPr>
      <w:r>
        <w:rPr>
          <w:rFonts w:ascii="Times New Roman"/>
          <w:b w:val="false"/>
          <w:i w:val="false"/>
          <w:color w:val="000000"/>
          <w:sz w:val="28"/>
        </w:rPr>
        <w:t>
      ________________________________________________________</w:t>
      </w:r>
    </w:p>
    <w:bookmarkStart w:name="z380" w:id="355"/>
    <w:p>
      <w:pPr>
        <w:spacing w:after="0"/>
        <w:ind w:left="0"/>
        <w:jc w:val="both"/>
      </w:pPr>
      <w:r>
        <w:rPr>
          <w:rFonts w:ascii="Times New Roman"/>
          <w:b w:val="false"/>
          <w:i w:val="false"/>
          <w:color w:val="000000"/>
          <w:sz w:val="28"/>
        </w:rPr>
        <w:t xml:space="preserve">
      </w:t>
      </w:r>
      <w:r>
        <w:rPr>
          <w:rFonts w:ascii="Times New Roman"/>
          <w:b w:val="false"/>
          <w:i/>
          <w:color w:val="000000"/>
          <w:sz w:val="28"/>
        </w:rPr>
        <w:t>(білім беру ұйымының атауы, лауазымы)</w:t>
      </w:r>
    </w:p>
    <w:bookmarkEnd w:id="355"/>
    <w:bookmarkStart w:name="z381" w:id="356"/>
    <w:p>
      <w:pPr>
        <w:spacing w:after="0"/>
        <w:ind w:left="0"/>
        <w:jc w:val="both"/>
      </w:pPr>
      <w:r>
        <w:rPr>
          <w:rFonts w:ascii="Times New Roman"/>
          <w:b w:val="false"/>
          <w:i w:val="false"/>
          <w:color w:val="000000"/>
          <w:sz w:val="28"/>
        </w:rPr>
        <w:t>
      ПББ рәсіміне қатыса отырып, дербес деректерді өңдеуге өз келісімімді беремін.</w:t>
      </w:r>
    </w:p>
    <w:bookmarkEnd w:id="356"/>
    <w:bookmarkStart w:name="z382" w:id="357"/>
    <w:p>
      <w:pPr>
        <w:spacing w:after="0"/>
        <w:ind w:left="0"/>
        <w:jc w:val="both"/>
      </w:pPr>
      <w:r>
        <w:rPr>
          <w:rFonts w:ascii="Times New Roman"/>
          <w:b w:val="false"/>
          <w:i w:val="false"/>
          <w:color w:val="000000"/>
          <w:sz w:val="28"/>
        </w:rPr>
        <w:t>
      ПББ (тестілеу) өткізілетін ғимаратта тыйым салынған заттарды пайдалануға әрекет жасағаны үшін жауапкершілік туралы хабардар етілдім.</w:t>
      </w:r>
    </w:p>
    <w:bookmarkEnd w:id="357"/>
    <w:bookmarkStart w:name="z383" w:id="358"/>
    <w:p>
      <w:pPr>
        <w:spacing w:after="0"/>
        <w:ind w:left="0"/>
        <w:jc w:val="both"/>
      </w:pPr>
      <w:r>
        <w:rPr>
          <w:rFonts w:ascii="Times New Roman"/>
          <w:b w:val="false"/>
          <w:i w:val="false"/>
          <w:color w:val="000000"/>
          <w:sz w:val="28"/>
        </w:rPr>
        <w:t>
      Тыйым салынған зат табылған кезде ережелерді бұзу актісі жасалып, нәтижелері жойылатыны, педагог аудиториядан шығарылатыны, бір жыл мерзімге ПББ рәсімінен өту құқығынан айырылатыны, бұзушылық қайталанған жағдайда педагог, бөлім басшысы (меңгерушісі), әдістемелік кабинеттің (орталықтың) әдіскері, білім беру ұйымы, әдістемелік кабинет (орталық) басшысының орынбасары бес жыл мерзімге, білім беру ұйымының, әдістемелік кабинеттің (орталықтың) бірінші басшысы (басшысының орынбасары) – үш жылға жіберілмейтіні туралы хабарланды.</w:t>
      </w:r>
    </w:p>
    <w:bookmarkEnd w:id="358"/>
    <w:bookmarkStart w:name="z384" w:id="359"/>
    <w:p>
      <w:pPr>
        <w:spacing w:after="0"/>
        <w:ind w:left="0"/>
        <w:jc w:val="both"/>
      </w:pPr>
      <w:r>
        <w:rPr>
          <w:rFonts w:ascii="Times New Roman"/>
          <w:b w:val="false"/>
          <w:i w:val="false"/>
          <w:color w:val="000000"/>
          <w:sz w:val="28"/>
        </w:rPr>
        <w:t>
      ПББ рәсімін өткізу талаптарын бұзу фактілері, сондай-ақ рәсімнің бейнежазбасын қарау кезінде анықталған қағидаларды бұзу фактілері анықталған кезде, тапсыру мерзіміне қарамастан, қағидаларды бұзу актісі жасалып, нәтижелердің күші жойылатыны хабарланды.</w:t>
      </w:r>
    </w:p>
    <w:bookmarkEnd w:id="359"/>
    <w:bookmarkStart w:name="z385" w:id="360"/>
    <w:p>
      <w:pPr>
        <w:spacing w:after="0"/>
        <w:ind w:left="0"/>
        <w:jc w:val="both"/>
      </w:pPr>
      <w:r>
        <w:rPr>
          <w:rFonts w:ascii="Times New Roman"/>
          <w:b w:val="false"/>
          <w:i w:val="false"/>
          <w:color w:val="000000"/>
          <w:sz w:val="28"/>
        </w:rPr>
        <w:t>
      ПББ өткізу талаптарын бұзу актісімен танысуға және оған қол қоюға міндетті екендігі туралы хабардар етілді.</w:t>
      </w:r>
    </w:p>
    <w:bookmarkEnd w:id="360"/>
    <w:bookmarkStart w:name="z386" w:id="361"/>
    <w:p>
      <w:pPr>
        <w:spacing w:after="0"/>
        <w:ind w:left="0"/>
        <w:jc w:val="both"/>
      </w:pPr>
      <w:r>
        <w:rPr>
          <w:rFonts w:ascii="Times New Roman"/>
          <w:b w:val="false"/>
          <w:i w:val="false"/>
          <w:color w:val="000000"/>
          <w:sz w:val="28"/>
        </w:rPr>
        <w:t>
      Тыйым салынған заттар: сыртқы байланысты немесе деректерді сақтауды және іздеуді қамтамасыз ететін кез келген электрондық құрылғылар; шпаргалкалар, оқу-әдістемелік әдебиеттер; калькулятор және түзету сұйықтығы.</w:t>
      </w:r>
    </w:p>
    <w:bookmarkEnd w:id="361"/>
    <w:bookmarkStart w:name="z387" w:id="362"/>
    <w:p>
      <w:pPr>
        <w:spacing w:after="0"/>
        <w:ind w:left="0"/>
        <w:jc w:val="both"/>
      </w:pPr>
      <w:r>
        <w:rPr>
          <w:rFonts w:ascii="Times New Roman"/>
          <w:b w:val="false"/>
          <w:i w:val="false"/>
          <w:color w:val="000000"/>
          <w:sz w:val="28"/>
        </w:rPr>
        <w:t>
      "____"_________ 20___ жыл</w:t>
      </w:r>
    </w:p>
    <w:bookmarkEnd w:id="362"/>
    <w:bookmarkStart w:name="z388" w:id="363"/>
    <w:p>
      <w:pPr>
        <w:spacing w:after="0"/>
        <w:ind w:left="0"/>
        <w:jc w:val="both"/>
      </w:pPr>
      <w:r>
        <w:rPr>
          <w:rFonts w:ascii="Times New Roman"/>
          <w:b w:val="false"/>
          <w:i w:val="false"/>
          <w:color w:val="000000"/>
          <w:sz w:val="28"/>
        </w:rPr>
        <w:t>
      __________________ (қолы)</w:t>
      </w:r>
    </w:p>
    <w:bookmarkEnd w:id="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2-қосымша</w:t>
            </w:r>
          </w:p>
        </w:tc>
      </w:tr>
    </w:tbl>
    <w:bookmarkStart w:name="z390" w:id="364"/>
    <w:p>
      <w:pPr>
        <w:spacing w:after="0"/>
        <w:ind w:left="0"/>
        <w:jc w:val="left"/>
      </w:pPr>
      <w:r>
        <w:rPr>
          <w:rFonts w:ascii="Times New Roman"/>
          <w:b/>
          <w:i w:val="false"/>
          <w:color w:val="000000"/>
        </w:rPr>
        <w:t xml:space="preserve"> Мектепке дейінгі ұйымдардың және мектептердің, лицейлер мен гимназиялардың мектепалды сыныптарының педагогтері үшін ПББ балдарын бөлу</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 және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 бойынша тәрбиелеу және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 және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 бойынша тәрбиелеу және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 және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 бойынша тәрбиелеу және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 және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 бойынша тәрбиелеу және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 және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 бойынша тәрбиелеу және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391" w:id="365"/>
    <w:p>
      <w:pPr>
        <w:spacing w:after="0"/>
        <w:ind w:left="0"/>
        <w:jc w:val="both"/>
      </w:pPr>
      <w:r>
        <w:rPr>
          <w:rFonts w:ascii="Times New Roman"/>
          <w:b w:val="false"/>
          <w:i w:val="false"/>
          <w:color w:val="000000"/>
          <w:sz w:val="28"/>
        </w:rPr>
        <w:t>
      Бастауыш білім беру, негізгі орта және жалпы орта білім беру педагогтері үшін:</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392" w:id="366"/>
    <w:p>
      <w:pPr>
        <w:spacing w:after="0"/>
        <w:ind w:left="0"/>
        <w:jc w:val="both"/>
      </w:pPr>
      <w:r>
        <w:rPr>
          <w:rFonts w:ascii="Times New Roman"/>
          <w:b w:val="false"/>
          <w:i w:val="false"/>
          <w:color w:val="000000"/>
          <w:sz w:val="28"/>
        </w:rPr>
        <w:t>
      Қосымша білім беру ұйымдарының педагогтері үшін:</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393" w:id="367"/>
    <w:p>
      <w:pPr>
        <w:spacing w:after="0"/>
        <w:ind w:left="0"/>
        <w:jc w:val="both"/>
      </w:pPr>
      <w:r>
        <w:rPr>
          <w:rFonts w:ascii="Times New Roman"/>
          <w:b w:val="false"/>
          <w:i w:val="false"/>
          <w:color w:val="000000"/>
          <w:sz w:val="28"/>
        </w:rPr>
        <w:t>
      Арнайы ұйымдардың, интернаттық ұйымдардың, жатақханалардың тәрбиешілері, педагог-ассистенттер, әлеуметтік педагогтер, тәлімгерлер, кәсіптік бағдар берушілер үшін</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394" w:id="368"/>
    <w:p>
      <w:pPr>
        <w:spacing w:after="0"/>
        <w:ind w:left="0"/>
        <w:jc w:val="both"/>
      </w:pPr>
      <w:r>
        <w:rPr>
          <w:rFonts w:ascii="Times New Roman"/>
          <w:b w:val="false"/>
          <w:i w:val="false"/>
          <w:color w:val="000000"/>
          <w:sz w:val="28"/>
        </w:rPr>
        <w:t>
      Арнайы білім беру ұйымдарының және білім беру ұйымдарының арнайы педагогтері үшін:</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69"/>
          <w:p>
            <w:pPr>
              <w:spacing w:after="20"/>
              <w:ind w:left="20"/>
              <w:jc w:val="both"/>
            </w:pPr>
            <w:r>
              <w:rPr>
                <w:rFonts w:ascii="Times New Roman"/>
                <w:b w:val="false"/>
                <w:i w:val="false"/>
                <w:color w:val="000000"/>
                <w:sz w:val="20"/>
              </w:rPr>
              <w:t>
Бейін бойынша пәндік білім:</w:t>
            </w:r>
          </w:p>
          <w:bookmarkEnd w:id="369"/>
          <w:p>
            <w:pPr>
              <w:spacing w:after="20"/>
              <w:ind w:left="20"/>
              <w:jc w:val="both"/>
            </w:pPr>
            <w:r>
              <w:rPr>
                <w:rFonts w:ascii="Times New Roman"/>
                <w:b w:val="false"/>
                <w:i w:val="false"/>
                <w:color w:val="000000"/>
                <w:sz w:val="20"/>
              </w:rPr>
              <w:t>
</w:t>
            </w:r>
            <w:r>
              <w:rPr>
                <w:rFonts w:ascii="Times New Roman"/>
                <w:b w:val="false"/>
                <w:i w:val="false"/>
                <w:color w:val="000000"/>
                <w:sz w:val="20"/>
              </w:rPr>
              <w:t>1) "Сурдопедагогика" (есту қабілеті зақымдалған балалармен жұмыс істейтін арнайы педагогтер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2) "Тифлопедагогика" (көру қабілеті зақымдалған балалармен жұмыс істейтін арнайы педагогтер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3) "Логопедия" (сөйлеу қабілеті бұзылған балалармен жұмыс істейтін арнайы педагогтер үшін);</w:t>
            </w:r>
          </w:p>
          <w:p>
            <w:pPr>
              <w:spacing w:after="20"/>
              <w:ind w:left="20"/>
              <w:jc w:val="both"/>
            </w:pPr>
            <w:r>
              <w:rPr>
                <w:rFonts w:ascii="Times New Roman"/>
                <w:b w:val="false"/>
                <w:i w:val="false"/>
                <w:color w:val="000000"/>
                <w:sz w:val="20"/>
              </w:rPr>
              <w:t>
4) "Дефектология (олигофренопедагогика)" (зияты зақымдалған, психикалық дамуы тежелген балалармен, қарым-қатынас пен әлеуметтік өзара әрекеттесудің бұзылысы немесе қиындықтары бар балалармен жұмыс істейтін арнайы педагогтер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және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0"/>
          <w:p>
            <w:pPr>
              <w:spacing w:after="20"/>
              <w:ind w:left="20"/>
              <w:jc w:val="both"/>
            </w:pPr>
            <w:r>
              <w:rPr>
                <w:rFonts w:ascii="Times New Roman"/>
                <w:b w:val="false"/>
                <w:i w:val="false"/>
                <w:color w:val="000000"/>
                <w:sz w:val="20"/>
              </w:rPr>
              <w:t>
Бейін бойынша пәндік білім:</w:t>
            </w:r>
          </w:p>
          <w:bookmarkEnd w:id="370"/>
          <w:p>
            <w:pPr>
              <w:spacing w:after="20"/>
              <w:ind w:left="20"/>
              <w:jc w:val="both"/>
            </w:pPr>
            <w:r>
              <w:rPr>
                <w:rFonts w:ascii="Times New Roman"/>
                <w:b w:val="false"/>
                <w:i w:val="false"/>
                <w:color w:val="000000"/>
                <w:sz w:val="20"/>
              </w:rPr>
              <w:t>
</w:t>
            </w:r>
            <w:r>
              <w:rPr>
                <w:rFonts w:ascii="Times New Roman"/>
                <w:b w:val="false"/>
                <w:i w:val="false"/>
                <w:color w:val="000000"/>
                <w:sz w:val="20"/>
              </w:rPr>
              <w:t>1) "Сурдопедагогика" (есту қабілеті зақымдалған балалармен жұмыс істейтін арнайы педагогтер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2) "Тифлопедагогика" (көру қабілеті зақымдалған балалармен жұмыс істейтін арнайы педагогтер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3) "Логопедия" (сөйлеу қабілеті бұзылған балалармен жұмыс істейтін арнайы педагогтер үшін);</w:t>
            </w:r>
          </w:p>
          <w:p>
            <w:pPr>
              <w:spacing w:after="20"/>
              <w:ind w:left="20"/>
              <w:jc w:val="both"/>
            </w:pPr>
            <w:r>
              <w:rPr>
                <w:rFonts w:ascii="Times New Roman"/>
                <w:b w:val="false"/>
                <w:i w:val="false"/>
                <w:color w:val="000000"/>
                <w:sz w:val="20"/>
              </w:rPr>
              <w:t>
4) "Дефектология (олигофренопедагогика)" (зияты зақымдалған, психикалық дамуы тежелген балалармен, қарым-қатынас пен әлеуметтік өзара әрекеттесудің бұзылысы немесе қиындықтары бар балалармен жұмыс істейтін арнайы педагогтер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және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71"/>
          <w:p>
            <w:pPr>
              <w:spacing w:after="20"/>
              <w:ind w:left="20"/>
              <w:jc w:val="both"/>
            </w:pPr>
            <w:r>
              <w:rPr>
                <w:rFonts w:ascii="Times New Roman"/>
                <w:b w:val="false"/>
                <w:i w:val="false"/>
                <w:color w:val="000000"/>
                <w:sz w:val="20"/>
              </w:rPr>
              <w:t>
Бейін бойынша пәндік білім:</w:t>
            </w:r>
          </w:p>
          <w:bookmarkEnd w:id="371"/>
          <w:p>
            <w:pPr>
              <w:spacing w:after="20"/>
              <w:ind w:left="20"/>
              <w:jc w:val="both"/>
            </w:pPr>
            <w:r>
              <w:rPr>
                <w:rFonts w:ascii="Times New Roman"/>
                <w:b w:val="false"/>
                <w:i w:val="false"/>
                <w:color w:val="000000"/>
                <w:sz w:val="20"/>
              </w:rPr>
              <w:t>
</w:t>
            </w:r>
            <w:r>
              <w:rPr>
                <w:rFonts w:ascii="Times New Roman"/>
                <w:b w:val="false"/>
                <w:i w:val="false"/>
                <w:color w:val="000000"/>
                <w:sz w:val="20"/>
              </w:rPr>
              <w:t>1) "Сурдопедагогика" (есту қабілеті зақымдалған балалармен жұмыс істейтін арнайы педагогтер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2) "Тифлопедагогика" (көру қабілеті зақымдалған балалармен жұмыс істейтін арнайы педагогтер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3) "Логопедия" (сөйлеу қабілеті бұзылған балалармен жұмыс істейтін арнайы педагогтер үшін);</w:t>
            </w:r>
          </w:p>
          <w:p>
            <w:pPr>
              <w:spacing w:after="20"/>
              <w:ind w:left="20"/>
              <w:jc w:val="both"/>
            </w:pPr>
            <w:r>
              <w:rPr>
                <w:rFonts w:ascii="Times New Roman"/>
                <w:b w:val="false"/>
                <w:i w:val="false"/>
                <w:color w:val="000000"/>
                <w:sz w:val="20"/>
              </w:rPr>
              <w:t>
4) "Дефектология (олигофренопедагогика)" (зияты зақымдалған, психикалық дамуы тежелген балалармен, қарым-қатынас пен әлеуметтік өзара әрекеттесудің бұзылысы немесе қиындықтары бар балалармен жұмыс істейтін арнайы педагогтер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және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72"/>
          <w:p>
            <w:pPr>
              <w:spacing w:after="20"/>
              <w:ind w:left="20"/>
              <w:jc w:val="both"/>
            </w:pPr>
            <w:r>
              <w:rPr>
                <w:rFonts w:ascii="Times New Roman"/>
                <w:b w:val="false"/>
                <w:i w:val="false"/>
                <w:color w:val="000000"/>
                <w:sz w:val="20"/>
              </w:rPr>
              <w:t>
Бейін бойынша пәндік білім:</w:t>
            </w:r>
          </w:p>
          <w:bookmarkEnd w:id="372"/>
          <w:p>
            <w:pPr>
              <w:spacing w:after="20"/>
              <w:ind w:left="20"/>
              <w:jc w:val="both"/>
            </w:pPr>
            <w:r>
              <w:rPr>
                <w:rFonts w:ascii="Times New Roman"/>
                <w:b w:val="false"/>
                <w:i w:val="false"/>
                <w:color w:val="000000"/>
                <w:sz w:val="20"/>
              </w:rPr>
              <w:t>
</w:t>
            </w:r>
            <w:r>
              <w:rPr>
                <w:rFonts w:ascii="Times New Roman"/>
                <w:b w:val="false"/>
                <w:i w:val="false"/>
                <w:color w:val="000000"/>
                <w:sz w:val="20"/>
              </w:rPr>
              <w:t>1) "Сурдопедагогика" (есту қабілеті зақымдалған балалармен жұмыс істейтін арнайы педагогтер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2) "Тифлопедагогика" (көру қабілеті зақымдалған балалармен жұмыс істейтін арнайы педагогтер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3) "Логопедия" (сөйлеу қабілеті бұзылған балалармен жұмыс істейтін арнайы педагогтер үшін);</w:t>
            </w:r>
          </w:p>
          <w:p>
            <w:pPr>
              <w:spacing w:after="20"/>
              <w:ind w:left="20"/>
              <w:jc w:val="both"/>
            </w:pPr>
            <w:r>
              <w:rPr>
                <w:rFonts w:ascii="Times New Roman"/>
                <w:b w:val="false"/>
                <w:i w:val="false"/>
                <w:color w:val="000000"/>
                <w:sz w:val="20"/>
              </w:rPr>
              <w:t>
4) "Дефектология (олигофренопедагогика)" (зияты зақымдалған, психикалық дамуы тежелген балалармен, қарым-қатынас пен әлеуметтік өзара әрекеттесудің бұзылысы немесе қиындықтары бар балалармен жұмыс істейтін арнайы педагогтер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және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73"/>
          <w:p>
            <w:pPr>
              <w:spacing w:after="20"/>
              <w:ind w:left="20"/>
              <w:jc w:val="both"/>
            </w:pPr>
            <w:r>
              <w:rPr>
                <w:rFonts w:ascii="Times New Roman"/>
                <w:b w:val="false"/>
                <w:i w:val="false"/>
                <w:color w:val="000000"/>
                <w:sz w:val="20"/>
              </w:rPr>
              <w:t>
Бейін бойынша пәндік білім:</w:t>
            </w:r>
          </w:p>
          <w:bookmarkEnd w:id="373"/>
          <w:p>
            <w:pPr>
              <w:spacing w:after="20"/>
              <w:ind w:left="20"/>
              <w:jc w:val="both"/>
            </w:pPr>
            <w:r>
              <w:rPr>
                <w:rFonts w:ascii="Times New Roman"/>
                <w:b w:val="false"/>
                <w:i w:val="false"/>
                <w:color w:val="000000"/>
                <w:sz w:val="20"/>
              </w:rPr>
              <w:t>
</w:t>
            </w:r>
            <w:r>
              <w:rPr>
                <w:rFonts w:ascii="Times New Roman"/>
                <w:b w:val="false"/>
                <w:i w:val="false"/>
                <w:color w:val="000000"/>
                <w:sz w:val="20"/>
              </w:rPr>
              <w:t>1) "Сурдопедагогика" (есту қабілеті зақымдалған балалармен жұмыс істейтін арнайы педагогтер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2) "Тифлопедагогика" (көру қабілеті зақымдалған балалармен жұмыс істейтін арнайы педагогтер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3) "Логопедия" (сөйлеу қабілеті бұзылған балалармен жұмыс істейтін арнайы педагогтер үшін);</w:t>
            </w:r>
          </w:p>
          <w:p>
            <w:pPr>
              <w:spacing w:after="20"/>
              <w:ind w:left="20"/>
              <w:jc w:val="both"/>
            </w:pPr>
            <w:r>
              <w:rPr>
                <w:rFonts w:ascii="Times New Roman"/>
                <w:b w:val="false"/>
                <w:i w:val="false"/>
                <w:color w:val="000000"/>
                <w:sz w:val="20"/>
              </w:rPr>
              <w:t>
4) "Дефектология (олигофренопедагогика)" (зияты зақымдалған, психикалық дамуы тежелген балалармен, қарым-қатынас пен әлеуметтік өзара әрекеттесудің бұзылысы немесе қиындықтары бар балалармен жұмыс істейтін арнайы педагогтер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және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5" w:id="374"/>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ұйымдарының (оқу-өндірістік комбинаттар) педагогтері үшін (жалпы білім беретін пәндер, жалпы кәсіптік және арнайы пәндер, жалпы гуманитарлық және әлеуметтік-экономикалық пәндер бойынша оқытушылар, әдіскерлер, өндірістік оқыту шеберлері):</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416" w:id="375"/>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ұйымдарының өзге де лауазымдарының педагогтері үшін</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417" w:id="376"/>
    <w:p>
      <w:pPr>
        <w:spacing w:after="0"/>
        <w:ind w:left="0"/>
        <w:jc w:val="both"/>
      </w:pPr>
      <w:r>
        <w:rPr>
          <w:rFonts w:ascii="Times New Roman"/>
          <w:b w:val="false"/>
          <w:i w:val="false"/>
          <w:color w:val="000000"/>
          <w:sz w:val="28"/>
        </w:rPr>
        <w:t>
      Әдістемелік кабинеттердің (орталықтардың) әдіскерлері үшін</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балдар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77"/>
          <w:p>
            <w:pPr>
              <w:spacing w:after="20"/>
              <w:ind w:left="20"/>
              <w:jc w:val="both"/>
            </w:pPr>
            <w:r>
              <w:rPr>
                <w:rFonts w:ascii="Times New Roman"/>
                <w:b w:val="false"/>
                <w:i w:val="false"/>
                <w:color w:val="000000"/>
                <w:sz w:val="20"/>
              </w:rPr>
              <w:t>
Педагог</w:t>
            </w:r>
          </w:p>
          <w:bookmarkEnd w:id="377"/>
          <w:p>
            <w:pPr>
              <w:spacing w:after="20"/>
              <w:ind w:left="20"/>
              <w:jc w:val="both"/>
            </w:pPr>
            <w:r>
              <w:rPr>
                <w:rFonts w:ascii="Times New Roman"/>
                <w:b w:val="false"/>
                <w:i w:val="false"/>
                <w:color w:val="000000"/>
                <w:sz w:val="20"/>
              </w:rPr>
              <w:t>
Педагог - модератор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78"/>
          <w:p>
            <w:pPr>
              <w:spacing w:after="20"/>
              <w:ind w:left="20"/>
              <w:jc w:val="both"/>
            </w:pPr>
            <w:r>
              <w:rPr>
                <w:rFonts w:ascii="Times New Roman"/>
                <w:b w:val="false"/>
                <w:i w:val="false"/>
                <w:color w:val="000000"/>
                <w:sz w:val="20"/>
              </w:rPr>
              <w:t xml:space="preserve">
Оқыту әдістемесі, </w:t>
            </w:r>
          </w:p>
          <w:bookmarkEnd w:id="378"/>
          <w:p>
            <w:pPr>
              <w:spacing w:after="20"/>
              <w:ind w:left="20"/>
              <w:jc w:val="both"/>
            </w:pPr>
            <w:r>
              <w:rPr>
                <w:rFonts w:ascii="Times New Roman"/>
                <w:b w:val="false"/>
                <w:i w:val="false"/>
                <w:color w:val="000000"/>
                <w:sz w:val="20"/>
              </w:rPr>
              <w:t>
ҚР заңнамасын және нормативтік құқықтық актілерді білу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Республикасының </w:t>
            </w:r>
            <w:r>
              <w:rPr>
                <w:rFonts w:ascii="Times New Roman"/>
                <w:b w:val="false"/>
                <w:i w:val="false"/>
                <w:color w:val="000000"/>
                <w:sz w:val="20"/>
              </w:rPr>
              <w:t>Заңы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мәртебесі туралы" Қазақстан Республикасының </w:t>
            </w:r>
            <w:r>
              <w:rPr>
                <w:rFonts w:ascii="Times New Roman"/>
                <w:b w:val="false"/>
                <w:i w:val="false"/>
                <w:color w:val="000000"/>
                <w:sz w:val="20"/>
              </w:rPr>
              <w:t>Заңы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Бала құқықтары туралы" Қазақстан Республикасының </w:t>
            </w:r>
            <w:r>
              <w:rPr>
                <w:rFonts w:ascii="Times New Roman"/>
                <w:b w:val="false"/>
                <w:i w:val="false"/>
                <w:color w:val="000000"/>
                <w:sz w:val="20"/>
              </w:rPr>
              <w:t>Заңы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420" w:id="379"/>
    <w:p>
      <w:pPr>
        <w:spacing w:after="0"/>
        <w:ind w:left="0"/>
        <w:jc w:val="both"/>
      </w:pPr>
      <w:r>
        <w:rPr>
          <w:rFonts w:ascii="Times New Roman"/>
          <w:b w:val="false"/>
          <w:i w:val="false"/>
          <w:color w:val="000000"/>
          <w:sz w:val="28"/>
        </w:rPr>
        <w:t>
      Білім беру ұйымдарының, әдістемелік кабинеттердің (орталықтардың) бірінші басшылары, басшының орынбасарлары үшін</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балдар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біліктілік санатын беру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 және норматив-тік құқықтық актілерді білу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Еңбек кодексі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Неке (ерлі-зайыптылық) және отбасы туралы </w:t>
            </w:r>
            <w:r>
              <w:rPr>
                <w:rFonts w:ascii="Times New Roman"/>
                <w:b w:val="false"/>
                <w:i w:val="false"/>
                <w:color w:val="000000"/>
                <w:sz w:val="20"/>
              </w:rPr>
              <w:t>Кодекс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Республикасы-ның </w:t>
            </w:r>
            <w:r>
              <w:rPr>
                <w:rFonts w:ascii="Times New Roman"/>
                <w:b w:val="false"/>
                <w:i w:val="false"/>
                <w:color w:val="000000"/>
                <w:sz w:val="20"/>
              </w:rPr>
              <w:t>Заңы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мәртебесі туралы" Қазақстан Республикасы-ның </w:t>
            </w:r>
            <w:r>
              <w:rPr>
                <w:rFonts w:ascii="Times New Roman"/>
                <w:b w:val="false"/>
                <w:i w:val="false"/>
                <w:color w:val="000000"/>
                <w:sz w:val="20"/>
              </w:rPr>
              <w:t>Заңы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Бала құқықтары туралы" Қазақстан Республикасы-ның </w:t>
            </w:r>
            <w:r>
              <w:rPr>
                <w:rFonts w:ascii="Times New Roman"/>
                <w:b w:val="false"/>
                <w:i w:val="false"/>
                <w:color w:val="000000"/>
                <w:sz w:val="20"/>
              </w:rPr>
              <w:t>Заңы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Министрлігінің 2022 жылғы 3 тамыздағы №348 </w:t>
            </w:r>
            <w:r>
              <w:rPr>
                <w:rFonts w:ascii="Times New Roman"/>
                <w:b w:val="false"/>
                <w:i w:val="false"/>
                <w:color w:val="000000"/>
                <w:sz w:val="20"/>
              </w:rPr>
              <w:t>бұйрығы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"Сыбайлас жемқорлыққа қарсы іс-қимыл туралы" Қазақстан Республикасы-ның </w:t>
            </w:r>
            <w:r>
              <w:rPr>
                <w:rFonts w:ascii="Times New Roman"/>
                <w:b w:val="false"/>
                <w:i w:val="false"/>
                <w:color w:val="000000"/>
                <w:sz w:val="20"/>
              </w:rPr>
              <w:t>Заңы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1" w:id="380"/>
    <w:p>
      <w:pPr>
        <w:spacing w:after="0"/>
        <w:ind w:left="0"/>
        <w:jc w:val="both"/>
      </w:pPr>
      <w:r>
        <w:rPr>
          <w:rFonts w:ascii="Times New Roman"/>
          <w:b w:val="false"/>
          <w:i w:val="false"/>
          <w:color w:val="000000"/>
          <w:sz w:val="28"/>
        </w:rPr>
        <w:t>
      Қосымша білім беру ұйымдарының бірінші басшылары, басшының орынбасарлары үшін</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балдар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білікті-лік санатын беру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 және норматив-тік құқықтық актілерді білу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Еңбек кодексі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Неке (ерлі-зайыптылық) және отбасы туралы </w:t>
            </w:r>
            <w:r>
              <w:rPr>
                <w:rFonts w:ascii="Times New Roman"/>
                <w:b w:val="false"/>
                <w:i w:val="false"/>
                <w:color w:val="000000"/>
                <w:sz w:val="20"/>
              </w:rPr>
              <w:t>Кодекс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Республикасының </w:t>
            </w:r>
            <w:r>
              <w:rPr>
                <w:rFonts w:ascii="Times New Roman"/>
                <w:b w:val="false"/>
                <w:i w:val="false"/>
                <w:color w:val="000000"/>
                <w:sz w:val="20"/>
              </w:rPr>
              <w:t>Заңы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мәртебесі туралы" Қазақстан Республикасының </w:t>
            </w:r>
            <w:r>
              <w:rPr>
                <w:rFonts w:ascii="Times New Roman"/>
                <w:b w:val="false"/>
                <w:i w:val="false"/>
                <w:color w:val="000000"/>
                <w:sz w:val="20"/>
              </w:rPr>
              <w:t>Заңы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Бала құқықтары туралы" Қазақстан Республикасының </w:t>
            </w:r>
            <w:r>
              <w:rPr>
                <w:rFonts w:ascii="Times New Roman"/>
                <w:b w:val="false"/>
                <w:i w:val="false"/>
                <w:color w:val="000000"/>
                <w:sz w:val="20"/>
              </w:rPr>
              <w:t>Заңы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"Сыбайлас жемқорлыққа қарсы іс-қимыл туралы" Қазақстан Республикасының </w:t>
            </w:r>
            <w:r>
              <w:rPr>
                <w:rFonts w:ascii="Times New Roman"/>
                <w:b w:val="false"/>
                <w:i w:val="false"/>
                <w:color w:val="000000"/>
                <w:sz w:val="20"/>
              </w:rPr>
              <w:t>Заңы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3-қосымша</w:t>
            </w:r>
          </w:p>
        </w:tc>
      </w:tr>
    </w:tbl>
    <w:bookmarkStart w:name="z423" w:id="381"/>
    <w:p>
      <w:pPr>
        <w:spacing w:after="0"/>
        <w:ind w:left="0"/>
        <w:jc w:val="both"/>
      </w:pPr>
      <w:r>
        <w:rPr>
          <w:rFonts w:ascii="Times New Roman"/>
          <w:b w:val="false"/>
          <w:i w:val="false"/>
          <w:color w:val="000000"/>
          <w:sz w:val="28"/>
        </w:rPr>
        <w:t>
      Нысан</w:t>
      </w:r>
    </w:p>
    <w:bookmarkEnd w:id="381"/>
    <w:bookmarkStart w:name="z424" w:id="382"/>
    <w:p>
      <w:pPr>
        <w:spacing w:after="0"/>
        <w:ind w:left="0"/>
        <w:jc w:val="left"/>
      </w:pPr>
      <w:r>
        <w:rPr>
          <w:rFonts w:ascii="Times New Roman"/>
          <w:b/>
          <w:i w:val="false"/>
          <w:color w:val="000000"/>
        </w:rPr>
        <w:t xml:space="preserve"> Педагогтерді аттестаттаудан өткізу ережелері мен шарттарын бұзу актісі</w:t>
      </w:r>
    </w:p>
    <w:bookmarkEnd w:id="382"/>
    <w:bookmarkStart w:name="z425" w:id="383"/>
    <w:p>
      <w:pPr>
        <w:spacing w:after="0"/>
        <w:ind w:left="0"/>
        <w:jc w:val="both"/>
      </w:pPr>
      <w:r>
        <w:rPr>
          <w:rFonts w:ascii="Times New Roman"/>
          <w:b w:val="false"/>
          <w:i w:val="false"/>
          <w:color w:val="000000"/>
          <w:sz w:val="28"/>
        </w:rPr>
        <w:t>
      Педагогтерді аттестаттаудан өткізу қағидалары мен шарттарының тармағы</w:t>
      </w:r>
    </w:p>
    <w:bookmarkEnd w:id="383"/>
    <w:bookmarkStart w:name="z426" w:id="384"/>
    <w:p>
      <w:pPr>
        <w:spacing w:after="0"/>
        <w:ind w:left="0"/>
        <w:jc w:val="both"/>
      </w:pPr>
      <w:r>
        <w:rPr>
          <w:rFonts w:ascii="Times New Roman"/>
          <w:b w:val="false"/>
          <w:i w:val="false"/>
          <w:color w:val="000000"/>
          <w:sz w:val="28"/>
        </w:rPr>
        <w:t>
      __________________________________________________________________</w:t>
      </w:r>
    </w:p>
    <w:bookmarkEnd w:id="384"/>
    <w:bookmarkStart w:name="z427" w:id="385"/>
    <w:p>
      <w:pPr>
        <w:spacing w:after="0"/>
        <w:ind w:left="0"/>
        <w:jc w:val="both"/>
      </w:pPr>
      <w:r>
        <w:rPr>
          <w:rFonts w:ascii="Times New Roman"/>
          <w:b w:val="false"/>
          <w:i w:val="false"/>
          <w:color w:val="000000"/>
          <w:sz w:val="28"/>
        </w:rPr>
        <w:t>
      ______________________________________________________________</w:t>
      </w:r>
    </w:p>
    <w:bookmarkEnd w:id="385"/>
    <w:bookmarkStart w:name="z428" w:id="386"/>
    <w:p>
      <w:pPr>
        <w:spacing w:after="0"/>
        <w:ind w:left="0"/>
        <w:jc w:val="both"/>
      </w:pPr>
      <w:r>
        <w:rPr>
          <w:rFonts w:ascii="Times New Roman"/>
          <w:b w:val="false"/>
          <w:i w:val="false"/>
          <w:color w:val="000000"/>
          <w:sz w:val="28"/>
        </w:rPr>
        <w:t>
      20____жылғы "______"_____________________сағ._______мин.</w:t>
      </w:r>
    </w:p>
    <w:bookmarkEnd w:id="386"/>
    <w:bookmarkStart w:name="z429" w:id="387"/>
    <w:p>
      <w:pPr>
        <w:spacing w:after="0"/>
        <w:ind w:left="0"/>
        <w:jc w:val="both"/>
      </w:pPr>
      <w:r>
        <w:rPr>
          <w:rFonts w:ascii="Times New Roman"/>
          <w:b w:val="false"/>
          <w:i w:val="false"/>
          <w:color w:val="000000"/>
          <w:sz w:val="28"/>
        </w:rPr>
        <w:t>
      _________________________________________бұл туралы акт жасалды.</w:t>
      </w:r>
    </w:p>
    <w:bookmarkEnd w:id="387"/>
    <w:bookmarkStart w:name="z430" w:id="388"/>
    <w:p>
      <w:pPr>
        <w:spacing w:after="0"/>
        <w:ind w:left="0"/>
        <w:jc w:val="both"/>
      </w:pPr>
      <w:r>
        <w:rPr>
          <w:rFonts w:ascii="Times New Roman"/>
          <w:b w:val="false"/>
          <w:i w:val="false"/>
          <w:color w:val="000000"/>
          <w:sz w:val="28"/>
        </w:rPr>
        <w:t>
      Педагог ________________________________________________________,</w:t>
      </w:r>
    </w:p>
    <w:bookmarkEnd w:id="388"/>
    <w:bookmarkStart w:name="z431" w:id="389"/>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(бар болса)</w:t>
      </w:r>
    </w:p>
    <w:bookmarkEnd w:id="389"/>
    <w:bookmarkStart w:name="z432" w:id="390"/>
    <w:p>
      <w:pPr>
        <w:spacing w:after="0"/>
        <w:ind w:left="0"/>
        <w:jc w:val="both"/>
      </w:pPr>
      <w:r>
        <w:rPr>
          <w:rFonts w:ascii="Times New Roman"/>
          <w:b w:val="false"/>
          <w:i w:val="false"/>
          <w:color w:val="000000"/>
          <w:sz w:val="28"/>
        </w:rPr>
        <w:t>
      ЖСН___________________________________________________________</w:t>
      </w:r>
    </w:p>
    <w:bookmarkEnd w:id="390"/>
    <w:bookmarkStart w:name="z433" w:id="391"/>
    <w:p>
      <w:pPr>
        <w:spacing w:after="0"/>
        <w:ind w:left="0"/>
        <w:jc w:val="both"/>
      </w:pPr>
      <w:r>
        <w:rPr>
          <w:rFonts w:ascii="Times New Roman"/>
          <w:b w:val="false"/>
          <w:i w:val="false"/>
          <w:color w:val="000000"/>
          <w:sz w:val="28"/>
        </w:rPr>
        <w:t>
      Жұмыс орны ___________________________________________________,</w:t>
      </w:r>
    </w:p>
    <w:bookmarkEnd w:id="391"/>
    <w:bookmarkStart w:name="z434" w:id="392"/>
    <w:p>
      <w:pPr>
        <w:spacing w:after="0"/>
        <w:ind w:left="0"/>
        <w:jc w:val="both"/>
      </w:pPr>
      <w:r>
        <w:rPr>
          <w:rFonts w:ascii="Times New Roman"/>
          <w:b w:val="false"/>
          <w:i w:val="false"/>
          <w:color w:val="000000"/>
          <w:sz w:val="28"/>
        </w:rPr>
        <w:t>
      Аудитория №___, орын №____, ПББ кезінде аудиториядағы тәртіп ережелерін бұзды:</w:t>
      </w:r>
    </w:p>
    <w:bookmarkEnd w:id="392"/>
    <w:bookmarkStart w:name="z435" w:id="393"/>
    <w:p>
      <w:pPr>
        <w:spacing w:after="0"/>
        <w:ind w:left="0"/>
        <w:jc w:val="both"/>
      </w:pPr>
      <w:r>
        <w:rPr>
          <w:rFonts w:ascii="Times New Roman"/>
          <w:b w:val="false"/>
          <w:i w:val="false"/>
          <w:color w:val="000000"/>
          <w:sz w:val="28"/>
        </w:rPr>
        <w:t xml:space="preserve">
      ______________________________________,  </w:t>
      </w:r>
    </w:p>
    <w:bookmarkEnd w:id="393"/>
    <w:p>
      <w:pPr>
        <w:spacing w:after="0"/>
        <w:ind w:left="0"/>
        <w:jc w:val="both"/>
      </w:pPr>
      <w:r>
        <w:rPr>
          <w:rFonts w:ascii="Times New Roman"/>
          <w:b w:val="false"/>
          <w:i w:val="false"/>
          <w:color w:val="000000"/>
          <w:sz w:val="28"/>
        </w:rPr>
        <w:t xml:space="preserve">
      </w:t>
      </w:r>
      <w:r>
        <w:rPr>
          <w:rFonts w:ascii="Times New Roman"/>
          <w:b w:val="false"/>
          <w:i/>
          <w:color w:val="000000"/>
          <w:sz w:val="28"/>
        </w:rPr>
        <w:t>бұзушылық фактісінің сипаттамасы</w:t>
      </w:r>
    </w:p>
    <w:bookmarkStart w:name="z436" w:id="394"/>
    <w:p>
      <w:pPr>
        <w:spacing w:after="0"/>
        <w:ind w:left="0"/>
        <w:jc w:val="both"/>
      </w:pPr>
      <w:r>
        <w:rPr>
          <w:rFonts w:ascii="Times New Roman"/>
          <w:b w:val="false"/>
          <w:i w:val="false"/>
          <w:color w:val="000000"/>
          <w:sz w:val="28"/>
        </w:rPr>
        <w:t>
      Осы факт негізінде материал алынды /педагог аудиториядан шығарылды/ПББ нәтижелері жойылды.</w:t>
      </w:r>
    </w:p>
    <w:bookmarkEnd w:id="394"/>
    <w:bookmarkStart w:name="z437" w:id="395"/>
    <w:p>
      <w:pPr>
        <w:spacing w:after="0"/>
        <w:ind w:left="0"/>
        <w:jc w:val="both"/>
      </w:pPr>
      <w:r>
        <w:rPr>
          <w:rFonts w:ascii="Times New Roman"/>
          <w:b w:val="false"/>
          <w:i w:val="false"/>
          <w:color w:val="000000"/>
          <w:sz w:val="28"/>
        </w:rPr>
        <w:t>
      Аудитория бойынша кезекші ______________________________________</w:t>
      </w:r>
    </w:p>
    <w:bookmarkEnd w:id="395"/>
    <w:bookmarkStart w:name="z438" w:id="396"/>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(бар болса) қолы)</w:t>
      </w:r>
    </w:p>
    <w:bookmarkEnd w:id="396"/>
    <w:bookmarkStart w:name="z439" w:id="397"/>
    <w:p>
      <w:pPr>
        <w:spacing w:after="0"/>
        <w:ind w:left="0"/>
        <w:jc w:val="both"/>
      </w:pPr>
      <w:r>
        <w:rPr>
          <w:rFonts w:ascii="Times New Roman"/>
          <w:b w:val="false"/>
          <w:i w:val="false"/>
          <w:color w:val="000000"/>
          <w:sz w:val="28"/>
        </w:rPr>
        <w:t>
      ПББ жүргізуге жауапты___________________________________________</w:t>
      </w:r>
    </w:p>
    <w:bookmarkEnd w:id="397"/>
    <w:bookmarkStart w:name="z440" w:id="398"/>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(бар болса) қолы)</w:t>
      </w:r>
    </w:p>
    <w:bookmarkEnd w:id="398"/>
    <w:bookmarkStart w:name="z441" w:id="399"/>
    <w:p>
      <w:pPr>
        <w:spacing w:after="0"/>
        <w:ind w:left="0"/>
        <w:jc w:val="both"/>
      </w:pPr>
      <w:r>
        <w:rPr>
          <w:rFonts w:ascii="Times New Roman"/>
          <w:b w:val="false"/>
          <w:i w:val="false"/>
          <w:color w:val="000000"/>
          <w:sz w:val="28"/>
        </w:rPr>
        <w:t>
      Бақылаушы _________________________________________</w:t>
      </w:r>
    </w:p>
    <w:bookmarkEnd w:id="399"/>
    <w:bookmarkStart w:name="z442" w:id="400"/>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(бар болса) қолы)</w:t>
      </w:r>
    </w:p>
    <w:bookmarkEnd w:id="400"/>
    <w:bookmarkStart w:name="z443" w:id="401"/>
    <w:p>
      <w:pPr>
        <w:spacing w:after="0"/>
        <w:ind w:left="0"/>
        <w:jc w:val="both"/>
      </w:pPr>
      <w:r>
        <w:rPr>
          <w:rFonts w:ascii="Times New Roman"/>
          <w:b w:val="false"/>
          <w:i w:val="false"/>
          <w:color w:val="000000"/>
          <w:sz w:val="28"/>
        </w:rPr>
        <w:t>
      Актімен таныстым ________________________________________________</w:t>
      </w:r>
    </w:p>
    <w:bookmarkEnd w:id="401"/>
    <w:bookmarkStart w:name="z444" w:id="402"/>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(бар болса) педагог қолы)</w:t>
      </w:r>
    </w:p>
    <w:bookmarkEnd w:id="402"/>
    <w:bookmarkStart w:name="z445" w:id="403"/>
    <w:p>
      <w:pPr>
        <w:spacing w:after="0"/>
        <w:ind w:left="0"/>
        <w:jc w:val="both"/>
      </w:pPr>
      <w:r>
        <w:rPr>
          <w:rFonts w:ascii="Times New Roman"/>
          <w:b w:val="false"/>
          <w:i w:val="false"/>
          <w:color w:val="000000"/>
          <w:sz w:val="28"/>
        </w:rPr>
        <w:t xml:space="preserve">
      Күні:_______  </w:t>
      </w:r>
    </w:p>
    <w:bookmarkEnd w:id="403"/>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8" w:id="404"/>
    <w:p>
      <w:pPr>
        <w:spacing w:after="0"/>
        <w:ind w:left="0"/>
        <w:jc w:val="left"/>
      </w:pPr>
      <w:r>
        <w:rPr>
          <w:rFonts w:ascii="Times New Roman"/>
          <w:b/>
          <w:i w:val="false"/>
          <w:color w:val="000000"/>
        </w:rPr>
        <w:t xml:space="preserve"> Педагогтердің білімін бағалаудан өткені туралы сертификат</w:t>
      </w:r>
    </w:p>
    <w:bookmarkEnd w:id="404"/>
    <w:bookmarkStart w:name="z449" w:id="405"/>
    <w:p>
      <w:pPr>
        <w:spacing w:after="0"/>
        <w:ind w:left="0"/>
        <w:jc w:val="both"/>
      </w:pPr>
      <w:r>
        <w:rPr>
          <w:rFonts w:ascii="Times New Roman"/>
          <w:b w:val="false"/>
          <w:i w:val="false"/>
          <w:color w:val="000000"/>
          <w:sz w:val="28"/>
        </w:rPr>
        <w:t>
      ______________________________________________________________</w:t>
      </w:r>
    </w:p>
    <w:bookmarkEnd w:id="405"/>
    <w:bookmarkStart w:name="z450" w:id="406"/>
    <w:p>
      <w:pPr>
        <w:spacing w:after="0"/>
        <w:ind w:left="0"/>
        <w:jc w:val="both"/>
      </w:pPr>
      <w:r>
        <w:rPr>
          <w:rFonts w:ascii="Times New Roman"/>
          <w:b w:val="false"/>
          <w:i w:val="false"/>
          <w:color w:val="000000"/>
          <w:sz w:val="28"/>
        </w:rPr>
        <w:t>
                                     педагогтің Т.А.Ә. (болған жағдайда)</w:t>
      </w:r>
    </w:p>
    <w:bookmarkEnd w:id="406"/>
    <w:bookmarkStart w:name="z451" w:id="407"/>
    <w:p>
      <w:pPr>
        <w:spacing w:after="0"/>
        <w:ind w:left="0"/>
        <w:jc w:val="both"/>
      </w:pPr>
      <w:r>
        <w:rPr>
          <w:rFonts w:ascii="Times New Roman"/>
          <w:b w:val="false"/>
          <w:i w:val="false"/>
          <w:color w:val="000000"/>
          <w:sz w:val="28"/>
        </w:rPr>
        <w:t>
      "__" ________20__ж., __________________ біліктілік санатына _________</w:t>
      </w:r>
    </w:p>
    <w:bookmarkEnd w:id="407"/>
    <w:bookmarkStart w:name="z452" w:id="408"/>
    <w:p>
      <w:pPr>
        <w:spacing w:after="0"/>
        <w:ind w:left="0"/>
        <w:jc w:val="both"/>
      </w:pPr>
      <w:r>
        <w:rPr>
          <w:rFonts w:ascii="Times New Roman"/>
          <w:b w:val="false"/>
          <w:i w:val="false"/>
          <w:color w:val="000000"/>
          <w:sz w:val="28"/>
        </w:rPr>
        <w:t>
      қаласындағы ПББ қатысты.</w:t>
      </w:r>
    </w:p>
    <w:bookmarkEnd w:id="408"/>
    <w:bookmarkStart w:name="z453" w:id="409"/>
    <w:p>
      <w:pPr>
        <w:spacing w:after="0"/>
        <w:ind w:left="0"/>
        <w:jc w:val="both"/>
      </w:pPr>
      <w:r>
        <w:rPr>
          <w:rFonts w:ascii="Times New Roman"/>
          <w:b w:val="false"/>
          <w:i w:val="false"/>
          <w:color w:val="000000"/>
          <w:sz w:val="28"/>
        </w:rPr>
        <w:t>
      ПББ келесі нәтижесін көрсетті:</w:t>
      </w:r>
    </w:p>
    <w:bookmarkEnd w:id="409"/>
    <w:bookmarkStart w:name="z454" w:id="410"/>
    <w:p>
      <w:pPr>
        <w:spacing w:after="0"/>
        <w:ind w:left="0"/>
        <w:jc w:val="both"/>
      </w:pPr>
      <w:r>
        <w:rPr>
          <w:rFonts w:ascii="Times New Roman"/>
          <w:b w:val="false"/>
          <w:i w:val="false"/>
          <w:color w:val="000000"/>
          <w:sz w:val="28"/>
        </w:rPr>
        <w:t>
      1) өтінім берілген біліктілік санатына бал жинады: "педагог-модератор", "педагог-сарапшы", "педагог-зерттеуші", "педагог-шебер" (керегінің астын сызу керек)/</w:t>
      </w:r>
    </w:p>
    <w:bookmarkEnd w:id="410"/>
    <w:bookmarkStart w:name="z455" w:id="411"/>
    <w:p>
      <w:pPr>
        <w:spacing w:after="0"/>
        <w:ind w:left="0"/>
        <w:jc w:val="both"/>
      </w:pPr>
      <w:r>
        <w:rPr>
          <w:rFonts w:ascii="Times New Roman"/>
          <w:b w:val="false"/>
          <w:i w:val="false"/>
          <w:color w:val="000000"/>
          <w:sz w:val="28"/>
        </w:rPr>
        <w:t>
      (ПББ-дан өтті),</w:t>
      </w:r>
    </w:p>
    <w:bookmarkEnd w:id="411"/>
    <w:bookmarkStart w:name="z456" w:id="412"/>
    <w:p>
      <w:pPr>
        <w:spacing w:after="0"/>
        <w:ind w:left="0"/>
        <w:jc w:val="both"/>
      </w:pPr>
      <w:r>
        <w:rPr>
          <w:rFonts w:ascii="Times New Roman"/>
          <w:b w:val="false"/>
          <w:i w:val="false"/>
          <w:color w:val="000000"/>
          <w:sz w:val="28"/>
        </w:rPr>
        <w:t>
      2) біліктілік санатына төмен деңгейде балл жинады: "педагог-модератор", "педагог-сарапшы", "педагог-зерттеуші"</w:t>
      </w:r>
    </w:p>
    <w:bookmarkEnd w:id="412"/>
    <w:bookmarkStart w:name="z457" w:id="413"/>
    <w:p>
      <w:pPr>
        <w:spacing w:after="0"/>
        <w:ind w:left="0"/>
        <w:jc w:val="both"/>
      </w:pPr>
      <w:r>
        <w:rPr>
          <w:rFonts w:ascii="Times New Roman"/>
          <w:b w:val="false"/>
          <w:i w:val="false"/>
          <w:color w:val="000000"/>
          <w:sz w:val="28"/>
        </w:rPr>
        <w:t>
      (керегінің асты сызылсын).</w:t>
      </w:r>
    </w:p>
    <w:bookmarkEnd w:id="413"/>
    <w:bookmarkStart w:name="z458" w:id="414"/>
    <w:p>
      <w:pPr>
        <w:spacing w:after="0"/>
        <w:ind w:left="0"/>
        <w:jc w:val="both"/>
      </w:pPr>
      <w:r>
        <w:rPr>
          <w:rFonts w:ascii="Times New Roman"/>
          <w:b w:val="false"/>
          <w:i w:val="false"/>
          <w:color w:val="000000"/>
          <w:sz w:val="28"/>
        </w:rPr>
        <w:t>
      3) ПББ өтпеді.</w:t>
      </w:r>
    </w:p>
    <w:bookmarkEnd w:id="414"/>
    <w:bookmarkStart w:name="z459" w:id="415"/>
    <w:p>
      <w:pPr>
        <w:spacing w:after="0"/>
        <w:ind w:left="0"/>
        <w:jc w:val="both"/>
      </w:pPr>
      <w:r>
        <w:rPr>
          <w:rFonts w:ascii="Times New Roman"/>
          <w:b w:val="false"/>
          <w:i w:val="false"/>
          <w:color w:val="000000"/>
          <w:sz w:val="28"/>
        </w:rPr>
        <w:t>
      ПББ нәтижесі</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Модульдің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Тест тапсырмаларының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Максималды балл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Жинаған балл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0" w:id="416"/>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w:t>
      </w:r>
    </w:p>
    <w:bookmarkEnd w:id="416"/>
    <w:bookmarkStart w:name="z461" w:id="417"/>
    <w:p>
      <w:pPr>
        <w:spacing w:after="0"/>
        <w:ind w:left="0"/>
        <w:jc w:val="both"/>
      </w:pPr>
      <w:r>
        <w:rPr>
          <w:rFonts w:ascii="Times New Roman"/>
          <w:b w:val="false"/>
          <w:i w:val="false"/>
          <w:color w:val="000000"/>
          <w:sz w:val="28"/>
        </w:rPr>
        <w:t xml:space="preserve">
      </w:t>
      </w:r>
      <w:r>
        <w:rPr>
          <w:rFonts w:ascii="Times New Roman"/>
          <w:b w:val="false"/>
          <w:i/>
          <w:color w:val="000000"/>
          <w:sz w:val="28"/>
        </w:rPr>
        <w:t>Апелляцияға берген педагогтердің жеке кабинетіне апелляцияны ескере отырып, ПББ өткені туралы анықтама жіберіледі. Тиісті деңгейдегі аттестаттау комиссиясына өтініш берген кезде апелляция нәтижесімен берілген сертификат ескеріледі.</w:t>
      </w:r>
    </w:p>
    <w:bookmarkEnd w:id="4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5-қосымша</w:t>
            </w:r>
          </w:p>
        </w:tc>
      </w:tr>
    </w:tbl>
    <w:bookmarkStart w:name="z463" w:id="418"/>
    <w:p>
      <w:pPr>
        <w:spacing w:after="0"/>
        <w:ind w:left="0"/>
        <w:jc w:val="left"/>
      </w:pPr>
      <w:r>
        <w:rPr>
          <w:rFonts w:ascii="Times New Roman"/>
          <w:b/>
          <w:i w:val="false"/>
          <w:color w:val="000000"/>
        </w:rPr>
        <w:t xml:space="preserve"> Біліктілік санатын беру (растау) туралы</w:t>
      </w:r>
      <w:r>
        <w:br/>
      </w:r>
      <w:r>
        <w:rPr>
          <w:rFonts w:ascii="Times New Roman"/>
          <w:b/>
          <w:i w:val="false"/>
          <w:color w:val="000000"/>
        </w:rPr>
        <w:t>КУӘЛІК</w:t>
      </w:r>
    </w:p>
    <w:bookmarkEnd w:id="418"/>
    <w:bookmarkStart w:name="z464" w:id="419"/>
    <w:p>
      <w:pPr>
        <w:spacing w:after="0"/>
        <w:ind w:left="0"/>
        <w:jc w:val="both"/>
      </w:pPr>
      <w:r>
        <w:rPr>
          <w:rFonts w:ascii="Times New Roman"/>
          <w:b w:val="false"/>
          <w:i w:val="false"/>
          <w:color w:val="000000"/>
          <w:sz w:val="28"/>
        </w:rPr>
        <w:t>
      Осы куәлік _______________________________________________________</w:t>
      </w:r>
    </w:p>
    <w:bookmarkEnd w:id="419"/>
    <w:bookmarkStart w:name="z465" w:id="420"/>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(болған жағдайда), қолы)</w:t>
      </w:r>
    </w:p>
    <w:bookmarkEnd w:id="420"/>
    <w:bookmarkStart w:name="z466" w:id="421"/>
    <w:p>
      <w:pPr>
        <w:spacing w:after="0"/>
        <w:ind w:left="0"/>
        <w:jc w:val="both"/>
      </w:pPr>
      <w:r>
        <w:rPr>
          <w:rFonts w:ascii="Times New Roman"/>
          <w:b w:val="false"/>
          <w:i w:val="false"/>
          <w:color w:val="000000"/>
          <w:sz w:val="28"/>
        </w:rPr>
        <w:t>
      20__ "__"______ Біліктілік санаттарын беру (растау) бойынша аттестаттау</w:t>
      </w:r>
    </w:p>
    <w:bookmarkEnd w:id="421"/>
    <w:bookmarkStart w:name="z467" w:id="422"/>
    <w:p>
      <w:pPr>
        <w:spacing w:after="0"/>
        <w:ind w:left="0"/>
        <w:jc w:val="both"/>
      </w:pPr>
      <w:r>
        <w:rPr>
          <w:rFonts w:ascii="Times New Roman"/>
          <w:b w:val="false"/>
          <w:i w:val="false"/>
          <w:color w:val="000000"/>
          <w:sz w:val="28"/>
        </w:rPr>
        <w:t>
      комиссиясының шешіміне сәйкес</w:t>
      </w:r>
    </w:p>
    <w:bookmarkEnd w:id="422"/>
    <w:bookmarkStart w:name="z468" w:id="423"/>
    <w:p>
      <w:pPr>
        <w:spacing w:after="0"/>
        <w:ind w:left="0"/>
        <w:jc w:val="both"/>
      </w:pPr>
      <w:r>
        <w:rPr>
          <w:rFonts w:ascii="Times New Roman"/>
          <w:b w:val="false"/>
          <w:i w:val="false"/>
          <w:color w:val="000000"/>
          <w:sz w:val="28"/>
        </w:rPr>
        <w:t>
      _________________________________________________________________</w:t>
      </w:r>
    </w:p>
    <w:bookmarkEnd w:id="423"/>
    <w:bookmarkStart w:name="z469" w:id="424"/>
    <w:p>
      <w:pPr>
        <w:spacing w:after="0"/>
        <w:ind w:left="0"/>
        <w:jc w:val="both"/>
      </w:pPr>
      <w:r>
        <w:rPr>
          <w:rFonts w:ascii="Times New Roman"/>
          <w:b w:val="false"/>
          <w:i w:val="false"/>
          <w:color w:val="000000"/>
          <w:sz w:val="28"/>
        </w:rPr>
        <w:t xml:space="preserve">
       </w:t>
      </w:r>
      <w:r>
        <w:rPr>
          <w:rFonts w:ascii="Times New Roman"/>
          <w:b w:val="false"/>
          <w:i/>
          <w:color w:val="000000"/>
          <w:sz w:val="28"/>
        </w:rPr>
        <w:t>(білім беру ұйымының немесе білім басқармасы органының толық атауы)</w:t>
      </w:r>
    </w:p>
    <w:bookmarkEnd w:id="424"/>
    <w:bookmarkStart w:name="z470" w:id="425"/>
    <w:p>
      <w:pPr>
        <w:spacing w:after="0"/>
        <w:ind w:left="0"/>
        <w:jc w:val="both"/>
      </w:pPr>
      <w:r>
        <w:rPr>
          <w:rFonts w:ascii="Times New Roman"/>
          <w:b w:val="false"/>
          <w:i w:val="false"/>
          <w:color w:val="000000"/>
          <w:sz w:val="28"/>
        </w:rPr>
        <w:t>
      20 ___жылғы "___" ____ № бұйрығымен______________біліктілік санаты</w:t>
      </w:r>
    </w:p>
    <w:bookmarkEnd w:id="425"/>
    <w:bookmarkStart w:name="z471" w:id="426"/>
    <w:p>
      <w:pPr>
        <w:spacing w:after="0"/>
        <w:ind w:left="0"/>
        <w:jc w:val="both"/>
      </w:pPr>
      <w:r>
        <w:rPr>
          <w:rFonts w:ascii="Times New Roman"/>
          <w:b w:val="false"/>
          <w:i w:val="false"/>
          <w:color w:val="000000"/>
          <w:sz w:val="28"/>
        </w:rPr>
        <w:t>
      _____________________________ лауазымы бойынша берілді (расталды).</w:t>
      </w:r>
    </w:p>
    <w:bookmarkEnd w:id="426"/>
    <w:bookmarkStart w:name="z472" w:id="427"/>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(лауазымның атауы)</w:t>
      </w:r>
    </w:p>
    <w:bookmarkEnd w:id="427"/>
    <w:bookmarkStart w:name="z473" w:id="428"/>
    <w:p>
      <w:pPr>
        <w:spacing w:after="0"/>
        <w:ind w:left="0"/>
        <w:jc w:val="both"/>
      </w:pPr>
      <w:r>
        <w:rPr>
          <w:rFonts w:ascii="Times New Roman"/>
          <w:b w:val="false"/>
          <w:i w:val="false"/>
          <w:color w:val="000000"/>
          <w:sz w:val="28"/>
        </w:rPr>
        <w:t>
      Осы куәлік 20 __ жылғы "___" ________________ дейін жарамды.</w:t>
      </w:r>
    </w:p>
    <w:bookmarkEnd w:id="428"/>
    <w:bookmarkStart w:name="z474" w:id="429"/>
    <w:p>
      <w:pPr>
        <w:spacing w:after="0"/>
        <w:ind w:left="0"/>
        <w:jc w:val="both"/>
      </w:pPr>
      <w:r>
        <w:rPr>
          <w:rFonts w:ascii="Times New Roman"/>
          <w:b w:val="false"/>
          <w:i w:val="false"/>
          <w:color w:val="000000"/>
          <w:sz w:val="28"/>
        </w:rPr>
        <w:t>
      Білім беру ұйымының/білім беруді басқару органының басшысы</w:t>
      </w:r>
    </w:p>
    <w:bookmarkEnd w:id="429"/>
    <w:bookmarkStart w:name="z475" w:id="430"/>
    <w:p>
      <w:pPr>
        <w:spacing w:after="0"/>
        <w:ind w:left="0"/>
        <w:jc w:val="both"/>
      </w:pPr>
      <w:r>
        <w:rPr>
          <w:rFonts w:ascii="Times New Roman"/>
          <w:b w:val="false"/>
          <w:i w:val="false"/>
          <w:color w:val="000000"/>
          <w:sz w:val="28"/>
        </w:rPr>
        <w:t>
      _________________________________________________________________</w:t>
      </w:r>
    </w:p>
    <w:bookmarkEnd w:id="430"/>
    <w:bookmarkStart w:name="z476" w:id="431"/>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(болған жағдайда), қолы)</w:t>
      </w:r>
    </w:p>
    <w:bookmarkEnd w:id="431"/>
    <w:bookmarkStart w:name="z477" w:id="432"/>
    <w:p>
      <w:pPr>
        <w:spacing w:after="0"/>
        <w:ind w:left="0"/>
        <w:jc w:val="both"/>
      </w:pPr>
      <w:r>
        <w:rPr>
          <w:rFonts w:ascii="Times New Roman"/>
          <w:b w:val="false"/>
          <w:i w:val="false"/>
          <w:color w:val="000000"/>
          <w:sz w:val="28"/>
        </w:rPr>
        <w:t>
      Басып шығару орны</w:t>
      </w:r>
    </w:p>
    <w:bookmarkEnd w:id="432"/>
    <w:bookmarkStart w:name="z478" w:id="433"/>
    <w:p>
      <w:pPr>
        <w:spacing w:after="0"/>
        <w:ind w:left="0"/>
        <w:jc w:val="both"/>
      </w:pPr>
      <w:r>
        <w:rPr>
          <w:rFonts w:ascii="Times New Roman"/>
          <w:b w:val="false"/>
          <w:i w:val="false"/>
          <w:color w:val="000000"/>
          <w:sz w:val="28"/>
        </w:rPr>
        <w:t>
      Тіркеу нөмірі __________________</w:t>
      </w:r>
    </w:p>
    <w:bookmarkEnd w:id="433"/>
    <w:bookmarkStart w:name="z479" w:id="434"/>
    <w:p>
      <w:pPr>
        <w:spacing w:after="0"/>
        <w:ind w:left="0"/>
        <w:jc w:val="both"/>
      </w:pPr>
      <w:r>
        <w:rPr>
          <w:rFonts w:ascii="Times New Roman"/>
          <w:b w:val="false"/>
          <w:i w:val="false"/>
          <w:color w:val="000000"/>
          <w:sz w:val="28"/>
        </w:rPr>
        <w:t>
      Берілген күні "__" __________ 20 ____ жыл</w:t>
      </w:r>
    </w:p>
    <w:bookmarkEnd w:id="4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6-қосымша</w:t>
            </w:r>
          </w:p>
        </w:tc>
      </w:tr>
    </w:tbl>
    <w:bookmarkStart w:name="z481" w:id="435"/>
    <w:p>
      <w:pPr>
        <w:spacing w:after="0"/>
        <w:ind w:left="0"/>
        <w:jc w:val="left"/>
      </w:pPr>
      <w:r>
        <w:rPr>
          <w:rFonts w:ascii="Times New Roman"/>
          <w:b/>
          <w:i w:val="false"/>
          <w:color w:val="000000"/>
        </w:rPr>
        <w:t xml:space="preserve"> Педагогтің/бөлім басшысының (меңгерушісінің) және әдістемелік кабинеті (орталық) әдіскерінің біліктілік санатын беруге (растауға) арналған комиссия отырысының хаттамасы</w:t>
      </w:r>
    </w:p>
    <w:bookmarkEnd w:id="435"/>
    <w:bookmarkStart w:name="z482" w:id="436"/>
    <w:p>
      <w:pPr>
        <w:spacing w:after="0"/>
        <w:ind w:left="0"/>
        <w:jc w:val="both"/>
      </w:pPr>
      <w:r>
        <w:rPr>
          <w:rFonts w:ascii="Times New Roman"/>
          <w:b w:val="false"/>
          <w:i w:val="false"/>
          <w:color w:val="000000"/>
          <w:sz w:val="28"/>
        </w:rPr>
        <w:t>
      20____ жылғы "___" _________________</w:t>
      </w:r>
    </w:p>
    <w:bookmarkEnd w:id="436"/>
    <w:bookmarkStart w:name="z483" w:id="437"/>
    <w:p>
      <w:pPr>
        <w:spacing w:after="0"/>
        <w:ind w:left="0"/>
        <w:jc w:val="both"/>
      </w:pPr>
      <w:r>
        <w:rPr>
          <w:rFonts w:ascii="Times New Roman"/>
          <w:b w:val="false"/>
          <w:i w:val="false"/>
          <w:color w:val="000000"/>
          <w:sz w:val="28"/>
        </w:rPr>
        <w:t>
      Комиссия төрағасы</w:t>
      </w:r>
    </w:p>
    <w:bookmarkEnd w:id="437"/>
    <w:bookmarkStart w:name="z484" w:id="438"/>
    <w:p>
      <w:pPr>
        <w:spacing w:after="0"/>
        <w:ind w:left="0"/>
        <w:jc w:val="both"/>
      </w:pPr>
      <w:r>
        <w:rPr>
          <w:rFonts w:ascii="Times New Roman"/>
          <w:b w:val="false"/>
          <w:i w:val="false"/>
          <w:color w:val="000000"/>
          <w:sz w:val="28"/>
        </w:rPr>
        <w:t>
      ________________________________________________________________</w:t>
      </w:r>
    </w:p>
    <w:bookmarkEnd w:id="438"/>
    <w:bookmarkStart w:name="z485" w:id="439"/>
    <w:p>
      <w:pPr>
        <w:spacing w:after="0"/>
        <w:ind w:left="0"/>
        <w:jc w:val="both"/>
      </w:pPr>
      <w:r>
        <w:rPr>
          <w:rFonts w:ascii="Times New Roman"/>
          <w:b w:val="false"/>
          <w:i w:val="false"/>
          <w:color w:val="000000"/>
          <w:sz w:val="28"/>
        </w:rPr>
        <w:t>
      Комиссия мүшелері:</w:t>
      </w:r>
    </w:p>
    <w:bookmarkEnd w:id="439"/>
    <w:bookmarkStart w:name="z486" w:id="440"/>
    <w:p>
      <w:pPr>
        <w:spacing w:after="0"/>
        <w:ind w:left="0"/>
        <w:jc w:val="both"/>
      </w:pPr>
      <w:r>
        <w:rPr>
          <w:rFonts w:ascii="Times New Roman"/>
          <w:b w:val="false"/>
          <w:i w:val="false"/>
          <w:color w:val="000000"/>
          <w:sz w:val="28"/>
        </w:rPr>
        <w:t>
      1. _____________________________________________________________</w:t>
      </w:r>
    </w:p>
    <w:bookmarkEnd w:id="440"/>
    <w:bookmarkStart w:name="z487" w:id="441"/>
    <w:p>
      <w:pPr>
        <w:spacing w:after="0"/>
        <w:ind w:left="0"/>
        <w:jc w:val="both"/>
      </w:pPr>
      <w:r>
        <w:rPr>
          <w:rFonts w:ascii="Times New Roman"/>
          <w:b w:val="false"/>
          <w:i w:val="false"/>
          <w:color w:val="000000"/>
          <w:sz w:val="28"/>
        </w:rPr>
        <w:t>
      2. ______________________________________________________________</w:t>
      </w:r>
    </w:p>
    <w:bookmarkEnd w:id="441"/>
    <w:bookmarkStart w:name="z488" w:id="442"/>
    <w:p>
      <w:pPr>
        <w:spacing w:after="0"/>
        <w:ind w:left="0"/>
        <w:jc w:val="left"/>
      </w:pPr>
      <w:r>
        <w:rPr>
          <w:rFonts w:ascii="Times New Roman"/>
          <w:b/>
          <w:i w:val="false"/>
          <w:color w:val="000000"/>
        </w:rPr>
        <w:t xml:space="preserve"> Біліктілік санатын беру (растау) кезеңдерінің қорытындысы бойынша комиссияның шешімі</w:t>
      </w:r>
    </w:p>
    <w:bookmarkEnd w:id="442"/>
    <w:bookmarkStart w:name="z489" w:id="443"/>
    <w:p>
      <w:pPr>
        <w:spacing w:after="0"/>
        <w:ind w:left="0"/>
        <w:jc w:val="both"/>
      </w:pPr>
      <w:r>
        <w:rPr>
          <w:rFonts w:ascii="Times New Roman"/>
          <w:b w:val="false"/>
          <w:i w:val="false"/>
          <w:color w:val="000000"/>
          <w:sz w:val="28"/>
        </w:rPr>
        <w:t>
      Мәлімделген біліктілік санатына сәйкес келеді</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44"/>
          <w:p>
            <w:pPr>
              <w:spacing w:after="20"/>
              <w:ind w:left="20"/>
              <w:jc w:val="both"/>
            </w:pPr>
            <w:r>
              <w:rPr>
                <w:rFonts w:ascii="Times New Roman"/>
                <w:b w:val="false"/>
                <w:i w:val="false"/>
                <w:color w:val="000000"/>
                <w:sz w:val="20"/>
              </w:rPr>
              <w:t>
Т.А.Ә.</w:t>
            </w:r>
          </w:p>
          <w:bookmarkEnd w:id="444"/>
          <w:p>
            <w:pPr>
              <w:spacing w:after="20"/>
              <w:ind w:left="20"/>
              <w:jc w:val="both"/>
            </w:pPr>
            <w:r>
              <w:rPr>
                <w:rFonts w:ascii="Times New Roman"/>
                <w:b w:val="false"/>
                <w:i w:val="false"/>
                <w:color w:val="000000"/>
                <w:sz w:val="20"/>
              </w:rPr>
              <w:t>
(бар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 мерзімінен бұрын педагогтер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біліктілік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1" w:id="445"/>
    <w:p>
      <w:pPr>
        <w:spacing w:after="0"/>
        <w:ind w:left="0"/>
        <w:jc w:val="both"/>
      </w:pPr>
      <w:r>
        <w:rPr>
          <w:rFonts w:ascii="Times New Roman"/>
          <w:b w:val="false"/>
          <w:i w:val="false"/>
          <w:color w:val="000000"/>
          <w:sz w:val="28"/>
        </w:rPr>
        <w:t>
      Мәлімделген біліктілік санатына сәйкес келмейді</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46"/>
          <w:p>
            <w:pPr>
              <w:spacing w:after="20"/>
              <w:ind w:left="20"/>
              <w:jc w:val="both"/>
            </w:pPr>
            <w:r>
              <w:rPr>
                <w:rFonts w:ascii="Times New Roman"/>
                <w:b w:val="false"/>
                <w:i w:val="false"/>
                <w:color w:val="000000"/>
                <w:sz w:val="20"/>
              </w:rPr>
              <w:t>
Т.А.Ә.</w:t>
            </w:r>
          </w:p>
          <w:bookmarkEnd w:id="446"/>
          <w:p>
            <w:pPr>
              <w:spacing w:after="20"/>
              <w:ind w:left="20"/>
              <w:jc w:val="both"/>
            </w:pPr>
            <w:r>
              <w:rPr>
                <w:rFonts w:ascii="Times New Roman"/>
                <w:b w:val="false"/>
                <w:i w:val="false"/>
                <w:color w:val="000000"/>
                <w:sz w:val="20"/>
              </w:rPr>
              <w:t>
(бар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мерзімінен бұрын педагогтер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біліктілік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3" w:id="447"/>
    <w:p>
      <w:pPr>
        <w:spacing w:after="0"/>
        <w:ind w:left="0"/>
        <w:jc w:val="both"/>
      </w:pPr>
      <w:r>
        <w:rPr>
          <w:rFonts w:ascii="Times New Roman"/>
          <w:b w:val="false"/>
          <w:i w:val="false"/>
          <w:color w:val="000000"/>
          <w:sz w:val="28"/>
        </w:rPr>
        <w:t>
      Қолданыстағы біліктілік санатына сәйкес келеді</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48"/>
          <w:p>
            <w:pPr>
              <w:spacing w:after="20"/>
              <w:ind w:left="20"/>
              <w:jc w:val="both"/>
            </w:pPr>
            <w:r>
              <w:rPr>
                <w:rFonts w:ascii="Times New Roman"/>
                <w:b w:val="false"/>
                <w:i w:val="false"/>
                <w:color w:val="000000"/>
                <w:sz w:val="20"/>
              </w:rPr>
              <w:t>
Т.А.Ә.</w:t>
            </w:r>
          </w:p>
          <w:bookmarkEnd w:id="448"/>
          <w:p>
            <w:pPr>
              <w:spacing w:after="20"/>
              <w:ind w:left="20"/>
              <w:jc w:val="both"/>
            </w:pPr>
            <w:r>
              <w:rPr>
                <w:rFonts w:ascii="Times New Roman"/>
                <w:b w:val="false"/>
                <w:i w:val="false"/>
                <w:color w:val="000000"/>
                <w:sz w:val="20"/>
              </w:rPr>
              <w:t>
(бар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 мерзімінен бұрын педагогтер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біліктілік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5" w:id="449"/>
    <w:p>
      <w:pPr>
        <w:spacing w:after="0"/>
        <w:ind w:left="0"/>
        <w:jc w:val="both"/>
      </w:pPr>
      <w:r>
        <w:rPr>
          <w:rFonts w:ascii="Times New Roman"/>
          <w:b w:val="false"/>
          <w:i w:val="false"/>
          <w:color w:val="000000"/>
          <w:sz w:val="28"/>
        </w:rPr>
        <w:t>
      Қолданыстағы біліктілік санатынан төмен санатқа сәйкес келеді</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50"/>
          <w:p>
            <w:pPr>
              <w:spacing w:after="20"/>
              <w:ind w:left="20"/>
              <w:jc w:val="both"/>
            </w:pPr>
            <w:r>
              <w:rPr>
                <w:rFonts w:ascii="Times New Roman"/>
                <w:b w:val="false"/>
                <w:i w:val="false"/>
                <w:color w:val="000000"/>
                <w:sz w:val="20"/>
              </w:rPr>
              <w:t>
Т.А.Ә.</w:t>
            </w:r>
          </w:p>
          <w:bookmarkEnd w:id="450"/>
          <w:p>
            <w:pPr>
              <w:spacing w:after="20"/>
              <w:ind w:left="20"/>
              <w:jc w:val="both"/>
            </w:pPr>
            <w:r>
              <w:rPr>
                <w:rFonts w:ascii="Times New Roman"/>
                <w:b w:val="false"/>
                <w:i w:val="false"/>
                <w:color w:val="000000"/>
                <w:sz w:val="20"/>
              </w:rPr>
              <w:t>
(бар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 мерзімінен бұрын педагогтер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біліктілік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7" w:id="451"/>
    <w:p>
      <w:pPr>
        <w:spacing w:after="0"/>
        <w:ind w:left="0"/>
        <w:jc w:val="both"/>
      </w:pPr>
      <w:r>
        <w:rPr>
          <w:rFonts w:ascii="Times New Roman"/>
          <w:b w:val="false"/>
          <w:i w:val="false"/>
          <w:color w:val="000000"/>
          <w:sz w:val="28"/>
        </w:rPr>
        <w:t>
      Комиссия төрағасы</w:t>
      </w:r>
    </w:p>
    <w:bookmarkEnd w:id="451"/>
    <w:bookmarkStart w:name="z498" w:id="452"/>
    <w:p>
      <w:pPr>
        <w:spacing w:after="0"/>
        <w:ind w:left="0"/>
        <w:jc w:val="both"/>
      </w:pPr>
      <w:r>
        <w:rPr>
          <w:rFonts w:ascii="Times New Roman"/>
          <w:b w:val="false"/>
          <w:i w:val="false"/>
          <w:color w:val="000000"/>
          <w:sz w:val="28"/>
        </w:rPr>
        <w:t>
      ____________________________(қолы)</w:t>
      </w:r>
    </w:p>
    <w:bookmarkEnd w:id="452"/>
    <w:bookmarkStart w:name="z499" w:id="453"/>
    <w:p>
      <w:pPr>
        <w:spacing w:after="0"/>
        <w:ind w:left="0"/>
        <w:jc w:val="both"/>
      </w:pPr>
      <w:r>
        <w:rPr>
          <w:rFonts w:ascii="Times New Roman"/>
          <w:b w:val="false"/>
          <w:i w:val="false"/>
          <w:color w:val="000000"/>
          <w:sz w:val="28"/>
        </w:rPr>
        <w:t>
      Комиссия мүшелері</w:t>
      </w:r>
    </w:p>
    <w:bookmarkEnd w:id="453"/>
    <w:bookmarkStart w:name="z500" w:id="454"/>
    <w:p>
      <w:pPr>
        <w:spacing w:after="0"/>
        <w:ind w:left="0"/>
        <w:jc w:val="both"/>
      </w:pPr>
      <w:r>
        <w:rPr>
          <w:rFonts w:ascii="Times New Roman"/>
          <w:b w:val="false"/>
          <w:i w:val="false"/>
          <w:color w:val="000000"/>
          <w:sz w:val="28"/>
        </w:rPr>
        <w:t>
      ___________________________ (қолы)</w:t>
      </w:r>
    </w:p>
    <w:bookmarkEnd w:id="454"/>
    <w:bookmarkStart w:name="z501" w:id="455"/>
    <w:p>
      <w:pPr>
        <w:spacing w:after="0"/>
        <w:ind w:left="0"/>
        <w:jc w:val="both"/>
      </w:pPr>
      <w:r>
        <w:rPr>
          <w:rFonts w:ascii="Times New Roman"/>
          <w:b w:val="false"/>
          <w:i w:val="false"/>
          <w:color w:val="000000"/>
          <w:sz w:val="28"/>
        </w:rPr>
        <w:t>
      ___________________________ (қолы)</w:t>
      </w:r>
    </w:p>
    <w:bookmarkEnd w:id="455"/>
    <w:bookmarkStart w:name="z502" w:id="456"/>
    <w:p>
      <w:pPr>
        <w:spacing w:after="0"/>
        <w:ind w:left="0"/>
        <w:jc w:val="both"/>
      </w:pPr>
      <w:r>
        <w:rPr>
          <w:rFonts w:ascii="Times New Roman"/>
          <w:b w:val="false"/>
          <w:i w:val="false"/>
          <w:color w:val="000000"/>
          <w:sz w:val="28"/>
        </w:rPr>
        <w:t>
      ___________________________ (қолы)</w:t>
      </w:r>
    </w:p>
    <w:bookmarkEnd w:id="456"/>
    <w:bookmarkStart w:name="z503" w:id="457"/>
    <w:p>
      <w:pPr>
        <w:spacing w:after="0"/>
        <w:ind w:left="0"/>
        <w:jc w:val="both"/>
      </w:pPr>
      <w:r>
        <w:rPr>
          <w:rFonts w:ascii="Times New Roman"/>
          <w:b w:val="false"/>
          <w:i w:val="false"/>
          <w:color w:val="000000"/>
          <w:sz w:val="28"/>
        </w:rPr>
        <w:t>
      ___________________________ (қолы)</w:t>
      </w:r>
    </w:p>
    <w:bookmarkEnd w:id="457"/>
    <w:bookmarkStart w:name="z504" w:id="458"/>
    <w:p>
      <w:pPr>
        <w:spacing w:after="0"/>
        <w:ind w:left="0"/>
        <w:jc w:val="both"/>
      </w:pPr>
      <w:r>
        <w:rPr>
          <w:rFonts w:ascii="Times New Roman"/>
          <w:b w:val="false"/>
          <w:i w:val="false"/>
          <w:color w:val="000000"/>
          <w:sz w:val="28"/>
        </w:rPr>
        <w:t>
      Хатшы: ____________________ (қолы)</w:t>
      </w:r>
    </w:p>
    <w:bookmarkEnd w:id="4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7-қосымша</w:t>
            </w:r>
          </w:p>
        </w:tc>
      </w:tr>
    </w:tbl>
    <w:bookmarkStart w:name="z506" w:id="459"/>
    <w:p>
      <w:pPr>
        <w:spacing w:after="0"/>
        <w:ind w:left="0"/>
        <w:jc w:val="both"/>
      </w:pPr>
      <w:r>
        <w:rPr>
          <w:rFonts w:ascii="Times New Roman"/>
          <w:b w:val="false"/>
          <w:i w:val="false"/>
          <w:color w:val="000000"/>
          <w:sz w:val="28"/>
        </w:rPr>
        <w:t>
      20____ жылғы "__" ________ __________________________________</w:t>
      </w:r>
    </w:p>
    <w:bookmarkEnd w:id="459"/>
    <w:bookmarkStart w:name="z507" w:id="460"/>
    <w:p>
      <w:pPr>
        <w:spacing w:after="0"/>
        <w:ind w:left="0"/>
        <w:jc w:val="both"/>
      </w:pPr>
      <w:r>
        <w:rPr>
          <w:rFonts w:ascii="Times New Roman"/>
          <w:b w:val="false"/>
          <w:i w:val="false"/>
          <w:color w:val="000000"/>
          <w:sz w:val="28"/>
        </w:rPr>
        <w:t xml:space="preserve">
                                                            </w:t>
      </w:r>
      <w:r>
        <w:rPr>
          <w:rFonts w:ascii="Times New Roman"/>
          <w:b w:val="false"/>
          <w:i/>
          <w:color w:val="000000"/>
          <w:sz w:val="28"/>
        </w:rPr>
        <w:t>(комиссияның толық атауын көрсету)</w:t>
      </w:r>
    </w:p>
    <w:bookmarkEnd w:id="460"/>
    <w:bookmarkStart w:name="z508" w:id="461"/>
    <w:p>
      <w:pPr>
        <w:spacing w:after="0"/>
        <w:ind w:left="0"/>
        <w:jc w:val="left"/>
      </w:pPr>
      <w:r>
        <w:rPr>
          <w:rFonts w:ascii="Times New Roman"/>
          <w:b/>
          <w:i w:val="false"/>
          <w:color w:val="000000"/>
        </w:rPr>
        <w:t xml:space="preserve"> Аттестаттау комиссиясы отырысының № ___ хаттамасынан үзінді</w:t>
      </w:r>
    </w:p>
    <w:bookmarkEnd w:id="461"/>
    <w:bookmarkStart w:name="z509" w:id="462"/>
    <w:p>
      <w:pPr>
        <w:spacing w:after="0"/>
        <w:ind w:left="0"/>
        <w:jc w:val="both"/>
      </w:pPr>
      <w:r>
        <w:rPr>
          <w:rFonts w:ascii="Times New Roman"/>
          <w:b w:val="false"/>
          <w:i w:val="false"/>
          <w:color w:val="000000"/>
          <w:sz w:val="28"/>
        </w:rPr>
        <w:t>
      Біліктілік санатын беру (растау) кезеңдерінің қорытындысы бойынша комиссия ШЕШІМІ</w:t>
      </w:r>
    </w:p>
    <w:bookmarkEnd w:id="462"/>
    <w:bookmarkStart w:name="z510" w:id="463"/>
    <w:p>
      <w:pPr>
        <w:spacing w:after="0"/>
        <w:ind w:left="0"/>
        <w:jc w:val="both"/>
      </w:pPr>
      <w:r>
        <w:rPr>
          <w:rFonts w:ascii="Times New Roman"/>
          <w:b w:val="false"/>
          <w:i w:val="false"/>
          <w:color w:val="000000"/>
          <w:sz w:val="28"/>
        </w:rPr>
        <w:t>
      ________________________________________________________________</w:t>
      </w:r>
    </w:p>
    <w:bookmarkEnd w:id="463"/>
    <w:bookmarkStart w:name="z511" w:id="464"/>
    <w:p>
      <w:pPr>
        <w:spacing w:after="0"/>
        <w:ind w:left="0"/>
        <w:jc w:val="both"/>
      </w:pPr>
      <w:r>
        <w:rPr>
          <w:rFonts w:ascii="Times New Roman"/>
          <w:b w:val="false"/>
          <w:i w:val="false"/>
          <w:color w:val="000000"/>
          <w:sz w:val="28"/>
        </w:rPr>
        <w:t xml:space="preserve">
      </w:t>
      </w:r>
      <w:r>
        <w:rPr>
          <w:rFonts w:ascii="Times New Roman"/>
          <w:b w:val="false"/>
          <w:i/>
          <w:color w:val="000000"/>
          <w:sz w:val="28"/>
        </w:rPr>
        <w:t>аттестатталушы педагогтің тегі, аты, әкесінің аты (бар болса)</w:t>
      </w:r>
    </w:p>
    <w:bookmarkEnd w:id="464"/>
    <w:bookmarkStart w:name="z512" w:id="465"/>
    <w:p>
      <w:pPr>
        <w:spacing w:after="0"/>
        <w:ind w:left="0"/>
        <w:jc w:val="both"/>
      </w:pPr>
      <w:r>
        <w:rPr>
          <w:rFonts w:ascii="Times New Roman"/>
          <w:b w:val="false"/>
          <w:i w:val="false"/>
          <w:color w:val="000000"/>
          <w:sz w:val="28"/>
        </w:rPr>
        <w:t xml:space="preserve">
      Мәлімделген біліктілік санатына сәйкес келеді (сәйкес келмейді) </w:t>
      </w:r>
    </w:p>
    <w:bookmarkEnd w:id="465"/>
    <w:bookmarkStart w:name="z513" w:id="466"/>
    <w:p>
      <w:pPr>
        <w:spacing w:after="0"/>
        <w:ind w:left="0"/>
        <w:jc w:val="both"/>
      </w:pPr>
      <w:r>
        <w:rPr>
          <w:rFonts w:ascii="Times New Roman"/>
          <w:b w:val="false"/>
          <w:i w:val="false"/>
          <w:color w:val="000000"/>
          <w:sz w:val="28"/>
        </w:rPr>
        <w:t>
      ________________________________________________________________</w:t>
      </w:r>
    </w:p>
    <w:bookmarkEnd w:id="466"/>
    <w:bookmarkStart w:name="z514" w:id="467"/>
    <w:p>
      <w:pPr>
        <w:spacing w:after="0"/>
        <w:ind w:left="0"/>
        <w:jc w:val="both"/>
      </w:pPr>
      <w:r>
        <w:rPr>
          <w:rFonts w:ascii="Times New Roman"/>
          <w:b w:val="false"/>
          <w:i w:val="false"/>
          <w:color w:val="000000"/>
          <w:sz w:val="28"/>
        </w:rPr>
        <w:t xml:space="preserve">
      </w:t>
      </w:r>
      <w:r>
        <w:rPr>
          <w:rFonts w:ascii="Times New Roman"/>
          <w:b w:val="false"/>
          <w:i/>
          <w:color w:val="000000"/>
          <w:sz w:val="28"/>
        </w:rPr>
        <w:t>біліктілік санаты</w:t>
      </w:r>
    </w:p>
    <w:bookmarkEnd w:id="467"/>
    <w:bookmarkStart w:name="z515" w:id="468"/>
    <w:p>
      <w:pPr>
        <w:spacing w:after="0"/>
        <w:ind w:left="0"/>
        <w:jc w:val="both"/>
      </w:pPr>
      <w:r>
        <w:rPr>
          <w:rFonts w:ascii="Times New Roman"/>
          <w:b w:val="false"/>
          <w:i w:val="false"/>
          <w:color w:val="000000"/>
          <w:sz w:val="28"/>
        </w:rPr>
        <w:t xml:space="preserve">
      Біліктілік санатына сәйкес келеді </w:t>
      </w:r>
    </w:p>
    <w:bookmarkEnd w:id="468"/>
    <w:bookmarkStart w:name="z516" w:id="469"/>
    <w:p>
      <w:pPr>
        <w:spacing w:after="0"/>
        <w:ind w:left="0"/>
        <w:jc w:val="both"/>
      </w:pPr>
      <w:r>
        <w:rPr>
          <w:rFonts w:ascii="Times New Roman"/>
          <w:b w:val="false"/>
          <w:i w:val="false"/>
          <w:color w:val="000000"/>
          <w:sz w:val="28"/>
        </w:rPr>
        <w:t>
      ________________________________________________________________</w:t>
      </w:r>
    </w:p>
    <w:bookmarkEnd w:id="469"/>
    <w:bookmarkStart w:name="z517" w:id="470"/>
    <w:p>
      <w:pPr>
        <w:spacing w:after="0"/>
        <w:ind w:left="0"/>
        <w:jc w:val="both"/>
      </w:pPr>
      <w:r>
        <w:rPr>
          <w:rFonts w:ascii="Times New Roman"/>
          <w:b w:val="false"/>
          <w:i w:val="false"/>
          <w:color w:val="000000"/>
          <w:sz w:val="28"/>
        </w:rPr>
        <w:t>
      Комиссия хатшысы ____________ _________________________________</w:t>
      </w:r>
    </w:p>
    <w:bookmarkEnd w:id="470"/>
    <w:bookmarkStart w:name="z518" w:id="471"/>
    <w:p>
      <w:pPr>
        <w:spacing w:after="0"/>
        <w:ind w:left="0"/>
        <w:jc w:val="both"/>
      </w:pPr>
      <w:r>
        <w:rPr>
          <w:rFonts w:ascii="Times New Roman"/>
          <w:b w:val="false"/>
          <w:i w:val="false"/>
          <w:color w:val="000000"/>
          <w:sz w:val="28"/>
        </w:rPr>
        <w:t xml:space="preserve">
                                                 қолы                              </w:t>
      </w:r>
      <w:r>
        <w:rPr>
          <w:rFonts w:ascii="Times New Roman"/>
          <w:b w:val="false"/>
          <w:i/>
          <w:color w:val="000000"/>
          <w:sz w:val="28"/>
        </w:rPr>
        <w:t>Т.А.Ә.</w:t>
      </w:r>
    </w:p>
    <w:bookmarkEnd w:id="471"/>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8-қосымша</w:t>
            </w:r>
          </w:p>
        </w:tc>
      </w:tr>
    </w:tbl>
    <w:bookmarkStart w:name="z520" w:id="472"/>
    <w:p>
      <w:pPr>
        <w:spacing w:after="0"/>
        <w:ind w:left="0"/>
        <w:jc w:val="both"/>
      </w:pPr>
      <w:r>
        <w:rPr>
          <w:rFonts w:ascii="Times New Roman"/>
          <w:b w:val="false"/>
          <w:i w:val="false"/>
          <w:color w:val="000000"/>
          <w:sz w:val="28"/>
        </w:rPr>
        <w:t xml:space="preserve">
      Нысан </w:t>
      </w:r>
    </w:p>
    <w:bookmarkEnd w:id="472"/>
    <w:bookmarkStart w:name="z521" w:id="473"/>
    <w:p>
      <w:pPr>
        <w:spacing w:after="0"/>
        <w:ind w:left="0"/>
        <w:jc w:val="left"/>
      </w:pPr>
      <w:r>
        <w:rPr>
          <w:rFonts w:ascii="Times New Roman"/>
          <w:b/>
          <w:i w:val="false"/>
          <w:color w:val="000000"/>
        </w:rPr>
        <w:t xml:space="preserve"> "Педагогтерді аттестаттаудан өту үшін құжаттарды қабылдау" мемлекеттік қызмет көрсетуге қойылатын негізгі талаптардың тізімі</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өту үшін құжаттарды қабылдау" мемлекеттік қызмет көрсетуге қойылатын негізгі талаптардың тізімі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 облыстардың, Астана, Алматы және Шымкент қалаларының білім басқармалары, аудандар мен облыстық маңызы бар қалалардың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74"/>
          <w:p>
            <w:pPr>
              <w:spacing w:after="20"/>
              <w:ind w:left="20"/>
              <w:jc w:val="both"/>
            </w:pPr>
            <w:r>
              <w:rPr>
                <w:rFonts w:ascii="Times New Roman"/>
                <w:b w:val="false"/>
                <w:i w:val="false"/>
                <w:color w:val="000000"/>
                <w:sz w:val="20"/>
              </w:rPr>
              <w:t>
1) көрсетілетін қызметті берушінің кеңсесі;</w:t>
            </w:r>
          </w:p>
          <w:bookmarkEnd w:id="474"/>
          <w:p>
            <w:pPr>
              <w:spacing w:after="20"/>
              <w:ind w:left="20"/>
              <w:jc w:val="both"/>
            </w:pPr>
            <w:r>
              <w:rPr>
                <w:rFonts w:ascii="Times New Roman"/>
                <w:b w:val="false"/>
                <w:i w:val="false"/>
                <w:color w:val="000000"/>
                <w:sz w:val="20"/>
              </w:rPr>
              <w:t>
2) "электрондық үкіметтің" egov.kz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75"/>
          <w:p>
            <w:pPr>
              <w:spacing w:after="20"/>
              <w:ind w:left="20"/>
              <w:jc w:val="both"/>
            </w:pPr>
            <w:r>
              <w:rPr>
                <w:rFonts w:ascii="Times New Roman"/>
                <w:b w:val="false"/>
                <w:i w:val="false"/>
                <w:color w:val="000000"/>
                <w:sz w:val="20"/>
              </w:rPr>
              <w:t>
Мемлекеттік қызмет көрсету мерзімдері:</w:t>
            </w:r>
          </w:p>
          <w:bookmarkEnd w:id="475"/>
          <w:p>
            <w:pPr>
              <w:spacing w:after="20"/>
              <w:ind w:left="20"/>
              <w:jc w:val="both"/>
            </w:pPr>
            <w:r>
              <w:rPr>
                <w:rFonts w:ascii="Times New Roman"/>
                <w:b w:val="false"/>
                <w:i w:val="false"/>
                <w:color w:val="000000"/>
                <w:sz w:val="20"/>
              </w:rPr>
              <w:t>
</w:t>
            </w:r>
            <w:r>
              <w:rPr>
                <w:rFonts w:ascii="Times New Roman"/>
                <w:b w:val="false"/>
                <w:i w:val="false"/>
                <w:color w:val="000000"/>
                <w:sz w:val="20"/>
              </w:rPr>
              <w:t>1) көрсетілетін қызметті беруші арқылы жүгінген кезде – 20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2) портал арқылы – 1 (бір) жұмыс күні.</w:t>
            </w:r>
          </w:p>
          <w:p>
            <w:pPr>
              <w:spacing w:after="20"/>
              <w:ind w:left="20"/>
              <w:jc w:val="both"/>
            </w:pP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76"/>
          <w:p>
            <w:pPr>
              <w:spacing w:after="20"/>
              <w:ind w:left="20"/>
              <w:jc w:val="both"/>
            </w:pPr>
            <w:r>
              <w:rPr>
                <w:rFonts w:ascii="Times New Roman"/>
                <w:b w:val="false"/>
                <w:i w:val="false"/>
                <w:color w:val="000000"/>
                <w:sz w:val="20"/>
              </w:rPr>
              <w:t>
Көрсетілетін қызметті берушіге жүгінген кезде педагогтерге біліктілік санатын беру (растау) үшін өтінішті қабылдау туралы қолхат беру не мемлекеттік қызметті көрсетуден дәлелді бас тарту.</w:t>
            </w:r>
          </w:p>
          <w:bookmarkEnd w:id="476"/>
          <w:p>
            <w:pPr>
              <w:spacing w:after="20"/>
              <w:ind w:left="20"/>
              <w:jc w:val="both"/>
            </w:pPr>
            <w:r>
              <w:rPr>
                <w:rFonts w:ascii="Times New Roman"/>
                <w:b w:val="false"/>
                <w:i w:val="false"/>
                <w:color w:val="000000"/>
                <w:sz w:val="20"/>
              </w:rPr>
              <w:t>
Портал арқылы жүгінген кезде құжаттардың қабылданғаны туралы хабарлама не қызмет берушінің ЭЦҚ қойылған өтінішті одан әрі қараудан дәлелді бас тарту өтініш берушінің жеке кабинетінде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заңнамасында көзделген жағдайларда қызмет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77"/>
          <w:p>
            <w:pPr>
              <w:spacing w:after="20"/>
              <w:ind w:left="20"/>
              <w:jc w:val="both"/>
            </w:pPr>
            <w:r>
              <w:rPr>
                <w:rFonts w:ascii="Times New Roman"/>
                <w:b w:val="false"/>
                <w:i w:val="false"/>
                <w:color w:val="000000"/>
                <w:sz w:val="20"/>
              </w:rPr>
              <w:t>
1) көрсетілген қызметті беруші - Қазақстан Республикасының еңбек заңнамасына сәйкес демалыс және мереке күндерін қоспағанда, дүйсенбіден жұмаға дейін сағат 9.00-ден 18.30-ға дейін, түскі үзіліс сағат 13.00-ден 14.30-ға дейін.</w:t>
            </w:r>
          </w:p>
          <w:bookmarkEnd w:id="477"/>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көрсетілген қызмет берушіде өтінішті қабылдау және мемлекеттік қызметті көрсету нәтижесін беру сағат 13.00-ден 14.30-ға дейінгі түскі үзілісті қоспағанда сағат 9.00-ден 17.30-ға дейін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алдын ала жазылусыз және жеделдетілген қызмет көрсетусіз кезек тәртібімен көрсетіледі;</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(қызмет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78"/>
          <w:p>
            <w:pPr>
              <w:spacing w:after="20"/>
              <w:ind w:left="20"/>
              <w:jc w:val="both"/>
            </w:pPr>
            <w:r>
              <w:rPr>
                <w:rFonts w:ascii="Times New Roman"/>
                <w:b w:val="false"/>
                <w:i w:val="false"/>
                <w:color w:val="000000"/>
                <w:sz w:val="20"/>
              </w:rPr>
              <w:t>
1) өтініш;</w:t>
            </w:r>
          </w:p>
          <w:bookmarkEnd w:id="4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pPr>
              <w:spacing w:after="20"/>
              <w:ind w:left="20"/>
              <w:jc w:val="both"/>
            </w:pPr>
            <w:r>
              <w:rPr>
                <w:rFonts w:ascii="Times New Roman"/>
                <w:b w:val="false"/>
                <w:i w:val="false"/>
                <w:color w:val="000000"/>
                <w:sz w:val="20"/>
              </w:rPr>
              <w:t>
</w:t>
            </w:r>
            <w:r>
              <w:rPr>
                <w:rFonts w:ascii="Times New Roman"/>
                <w:b w:val="false"/>
                <w:i w:val="false"/>
                <w:color w:val="000000"/>
                <w:sz w:val="20"/>
              </w:rPr>
              <w:t>3) білім туралы диплом;</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қайта даярлау курстарынан өткені туралы құжат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5) білім беру саласындағы уәкілетті органмен келісілген білім беру бағдарламалары бойынша біліктілікті арттыру курстарынан өткені туралы сертификат;</w:t>
            </w:r>
          </w:p>
          <w:p>
            <w:pPr>
              <w:spacing w:after="20"/>
              <w:ind w:left="20"/>
              <w:jc w:val="both"/>
            </w:pPr>
            <w:r>
              <w:rPr>
                <w:rFonts w:ascii="Times New Roman"/>
                <w:b w:val="false"/>
                <w:i w:val="false"/>
                <w:color w:val="000000"/>
                <w:sz w:val="20"/>
              </w:rPr>
              <w:t>
</w:t>
            </w:r>
            <w:r>
              <w:rPr>
                <w:rFonts w:ascii="Times New Roman"/>
                <w:b w:val="false"/>
                <w:i w:val="false"/>
                <w:color w:val="000000"/>
                <w:sz w:val="20"/>
              </w:rPr>
              <w:t>6) қызметкердің еңбек қызметін растайтын құжат;</w:t>
            </w:r>
          </w:p>
          <w:p>
            <w:pPr>
              <w:spacing w:after="20"/>
              <w:ind w:left="20"/>
              <w:jc w:val="both"/>
            </w:pPr>
            <w:r>
              <w:rPr>
                <w:rFonts w:ascii="Times New Roman"/>
                <w:b w:val="false"/>
                <w:i w:val="false"/>
                <w:color w:val="000000"/>
                <w:sz w:val="20"/>
              </w:rPr>
              <w:t>
</w:t>
            </w:r>
            <w:r>
              <w:rPr>
                <w:rFonts w:ascii="Times New Roman"/>
                <w:b w:val="false"/>
                <w:i w:val="false"/>
                <w:color w:val="000000"/>
                <w:sz w:val="20"/>
              </w:rPr>
              <w:t>7) ПББ өткендігі туралы сертификат;</w:t>
            </w:r>
          </w:p>
          <w:p>
            <w:pPr>
              <w:spacing w:after="20"/>
              <w:ind w:left="20"/>
              <w:jc w:val="both"/>
            </w:pPr>
            <w:r>
              <w:rPr>
                <w:rFonts w:ascii="Times New Roman"/>
                <w:b w:val="false"/>
                <w:i w:val="false"/>
                <w:color w:val="000000"/>
                <w:sz w:val="20"/>
              </w:rPr>
              <w:t>
</w:t>
            </w:r>
            <w:r>
              <w:rPr>
                <w:rFonts w:ascii="Times New Roman"/>
                <w:b w:val="false"/>
                <w:i w:val="false"/>
                <w:color w:val="000000"/>
                <w:sz w:val="20"/>
              </w:rPr>
              <w:t>8) берілген біліктілік санаты туралы куәлік және бұйрық (бұрын біліктілік санаты бар адамдар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9) кәсіби жетістіктерді және тәжірибені жинақтауды (таратуды) растайтын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10) білім алушылардың жетістіктерін растайтын құжаттар.</w:t>
            </w:r>
          </w:p>
          <w:p>
            <w:pPr>
              <w:spacing w:after="20"/>
              <w:ind w:left="20"/>
              <w:jc w:val="both"/>
            </w:pPr>
            <w:r>
              <w:rPr>
                <w:rFonts w:ascii="Times New Roman"/>
                <w:b w:val="false"/>
                <w:i w:val="false"/>
                <w:color w:val="000000"/>
                <w:sz w:val="20"/>
              </w:rPr>
              <w:t>
11) Эссе (250–300 сөз)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79"/>
          <w:p>
            <w:pPr>
              <w:spacing w:after="20"/>
              <w:ind w:left="20"/>
              <w:jc w:val="both"/>
            </w:pPr>
            <w:r>
              <w:rPr>
                <w:rFonts w:ascii="Times New Roman"/>
                <w:b w:val="false"/>
                <w:i w:val="false"/>
                <w:color w:val="000000"/>
                <w:sz w:val="20"/>
              </w:rPr>
              <w:t>
1) мемлекеттік қызметті алу үшін қызмет алушы ұсынған құжаттардың және (немесе) олардағы деректердің (мәліметтердің) дәйексіздігі анықталған;</w:t>
            </w:r>
          </w:p>
          <w:bookmarkEnd w:id="479"/>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қызметті көрсету үшін қажетті ұсынылған материалдардың, деректер мен мәліметтердің талаптарға сәйкес келмеуі;</w:t>
            </w:r>
          </w:p>
          <w:p>
            <w:pPr>
              <w:spacing w:after="20"/>
              <w:ind w:left="20"/>
              <w:jc w:val="both"/>
            </w:pPr>
            <w:r>
              <w:rPr>
                <w:rFonts w:ascii="Times New Roman"/>
                <w:b w:val="false"/>
                <w:i w:val="false"/>
                <w:color w:val="000000"/>
                <w:sz w:val="20"/>
              </w:rPr>
              <w:t xml:space="preserve">
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және Мемлекеттік корпорация арқылы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80"/>
          <w:p>
            <w:pPr>
              <w:spacing w:after="20"/>
              <w:ind w:left="20"/>
              <w:jc w:val="both"/>
            </w:pPr>
            <w:r>
              <w:rPr>
                <w:rFonts w:ascii="Times New Roman"/>
                <w:b w:val="false"/>
                <w:i w:val="false"/>
                <w:color w:val="000000"/>
                <w:sz w:val="20"/>
              </w:rPr>
              <w:t>
Мемлекеттік қызмет көрсету орындарының мекенжайлары Министрліктің интернет-ресурсында орналастырылған: www.edu.gov.kz.</w:t>
            </w:r>
          </w:p>
          <w:bookmarkEnd w:id="480"/>
          <w:p>
            <w:pPr>
              <w:spacing w:after="20"/>
              <w:ind w:left="20"/>
              <w:jc w:val="both"/>
            </w:pPr>
            <w:r>
              <w:rPr>
                <w:rFonts w:ascii="Times New Roman"/>
                <w:b w:val="false"/>
                <w:i w:val="false"/>
                <w:color w:val="000000"/>
                <w:sz w:val="20"/>
              </w:rPr>
              <w:t>
Қызмет берушінің ЭЦҚ, сондай-ақ Бірыңғай байланыс орталығы: 1414, 8 800 080 77777, болған жағдайда порталдың "жеке кабинеті" арқылы қашықтықтан қол жеткізу режимінде Мемлекеттік қызмет көрсету тәртібі мен мәртебесі туралы ақпарат алу мүмкіндігі бар. Мемлекеттік қызмет көрсету мәселелері бойынша көрсетілетін қызметті берушінің анықтамалық қызметтерінің байланыс телефондары Министрліктің интернет-ресурсында орналастырылған: www.edu.gov.kz.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 комиссиясының</w:t>
            </w:r>
            <w:r>
              <w:br/>
            </w:r>
            <w:r>
              <w:rPr>
                <w:rFonts w:ascii="Times New Roman"/>
                <w:b w:val="false"/>
                <w:i w:val="false"/>
                <w:color w:val="000000"/>
                <w:sz w:val="20"/>
              </w:rPr>
              <w:t>төрағасы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p>
        </w:tc>
      </w:tr>
    </w:tbl>
    <w:bookmarkStart w:name="z547" w:id="481"/>
    <w:p>
      <w:pPr>
        <w:spacing w:after="0"/>
        <w:ind w:left="0"/>
        <w:jc w:val="left"/>
      </w:pPr>
      <w:r>
        <w:rPr>
          <w:rFonts w:ascii="Times New Roman"/>
          <w:b/>
          <w:i w:val="false"/>
          <w:color w:val="000000"/>
        </w:rPr>
        <w:t xml:space="preserve"> Педагогті, бөлім басшысын (меңгерушісін), әдістемелік кабинет (орталық) әдіскерін аттестаттау рәсіміне қатысуға өтініш</w:t>
      </w:r>
    </w:p>
    <w:bookmarkEnd w:id="481"/>
    <w:bookmarkStart w:name="z548" w:id="482"/>
    <w:p>
      <w:pPr>
        <w:spacing w:after="0"/>
        <w:ind w:left="0"/>
        <w:jc w:val="both"/>
      </w:pPr>
      <w:r>
        <w:rPr>
          <w:rFonts w:ascii="Times New Roman"/>
          <w:b w:val="false"/>
          <w:i w:val="false"/>
          <w:color w:val="000000"/>
          <w:sz w:val="28"/>
        </w:rPr>
        <w:t>
      ____________________________________________________________________</w:t>
      </w:r>
    </w:p>
    <w:bookmarkEnd w:id="482"/>
    <w:bookmarkStart w:name="z549" w:id="483"/>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(бар болса)</w:t>
      </w:r>
    </w:p>
    <w:bookmarkEnd w:id="483"/>
    <w:bookmarkStart w:name="z550" w:id="484"/>
    <w:p>
      <w:pPr>
        <w:spacing w:after="0"/>
        <w:ind w:left="0"/>
        <w:jc w:val="both"/>
      </w:pPr>
      <w:r>
        <w:rPr>
          <w:rFonts w:ascii="Times New Roman"/>
          <w:b w:val="false"/>
          <w:i w:val="false"/>
          <w:color w:val="000000"/>
          <w:sz w:val="28"/>
        </w:rPr>
        <w:t>
      ЖСН________________________________________________________________</w:t>
      </w:r>
    </w:p>
    <w:bookmarkEnd w:id="484"/>
    <w:bookmarkStart w:name="z551" w:id="485"/>
    <w:p>
      <w:pPr>
        <w:spacing w:after="0"/>
        <w:ind w:left="0"/>
        <w:jc w:val="both"/>
      </w:pPr>
      <w:r>
        <w:rPr>
          <w:rFonts w:ascii="Times New Roman"/>
          <w:b w:val="false"/>
          <w:i w:val="false"/>
          <w:color w:val="000000"/>
          <w:sz w:val="28"/>
        </w:rPr>
        <w:t>
      Лауазымы, жұмыс орны, электрондық пошта _____________________________</w:t>
      </w:r>
    </w:p>
    <w:bookmarkEnd w:id="485"/>
    <w:bookmarkStart w:name="z552" w:id="486"/>
    <w:p>
      <w:pPr>
        <w:spacing w:after="0"/>
        <w:ind w:left="0"/>
        <w:jc w:val="both"/>
      </w:pPr>
      <w:r>
        <w:rPr>
          <w:rFonts w:ascii="Times New Roman"/>
          <w:b w:val="false"/>
          <w:i w:val="false"/>
          <w:color w:val="000000"/>
          <w:sz w:val="28"/>
        </w:rPr>
        <w:t>
      ________________________________________________________ 20____жылы</w:t>
      </w:r>
    </w:p>
    <w:bookmarkEnd w:id="486"/>
    <w:bookmarkStart w:name="z553" w:id="487"/>
    <w:p>
      <w:pPr>
        <w:spacing w:after="0"/>
        <w:ind w:left="0"/>
        <w:jc w:val="both"/>
      </w:pPr>
      <w:r>
        <w:rPr>
          <w:rFonts w:ascii="Times New Roman"/>
          <w:b w:val="false"/>
          <w:i w:val="false"/>
          <w:color w:val="000000"/>
          <w:sz w:val="28"/>
        </w:rPr>
        <w:t>
      ____________________________________________________________________</w:t>
      </w:r>
    </w:p>
    <w:bookmarkEnd w:id="487"/>
    <w:bookmarkStart w:name="z554" w:id="488"/>
    <w:p>
      <w:pPr>
        <w:spacing w:after="0"/>
        <w:ind w:left="0"/>
        <w:jc w:val="both"/>
      </w:pPr>
      <w:r>
        <w:rPr>
          <w:rFonts w:ascii="Times New Roman"/>
          <w:b w:val="false"/>
          <w:i w:val="false"/>
          <w:color w:val="000000"/>
          <w:sz w:val="28"/>
        </w:rPr>
        <w:t>
      ____________________________________________________________________</w:t>
      </w:r>
    </w:p>
    <w:bookmarkEnd w:id="488"/>
    <w:bookmarkStart w:name="z555" w:id="489"/>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 (мамандығы)</w:t>
      </w:r>
    </w:p>
    <w:bookmarkEnd w:id="489"/>
    <w:bookmarkStart w:name="z556" w:id="490"/>
    <w:p>
      <w:pPr>
        <w:spacing w:after="0"/>
        <w:ind w:left="0"/>
        <w:jc w:val="both"/>
      </w:pPr>
      <w:r>
        <w:rPr>
          <w:rFonts w:ascii="Times New Roman"/>
          <w:b w:val="false"/>
          <w:i w:val="false"/>
          <w:color w:val="000000"/>
          <w:sz w:val="28"/>
        </w:rPr>
        <w:t>
      атқаратын лауазымына сәйкестігіне/сәйкессіздігіне, біліктілік санатты беру/ растау аттестаттау рәсіміне қатысуға рұқсат беруіңізді сұраймын.</w:t>
      </w:r>
    </w:p>
    <w:bookmarkEnd w:id="490"/>
    <w:bookmarkStart w:name="z557" w:id="491"/>
    <w:p>
      <w:pPr>
        <w:spacing w:after="0"/>
        <w:ind w:left="0"/>
        <w:jc w:val="both"/>
      </w:pPr>
      <w:r>
        <w:rPr>
          <w:rFonts w:ascii="Times New Roman"/>
          <w:b w:val="false"/>
          <w:i w:val="false"/>
          <w:color w:val="000000"/>
          <w:sz w:val="28"/>
        </w:rPr>
        <w:t>
      Қазіргі уақытта менің ____ (күні) ____ (айы) _______ жылға дейін жарамды</w:t>
      </w:r>
    </w:p>
    <w:bookmarkEnd w:id="491"/>
    <w:bookmarkStart w:name="z558" w:id="492"/>
    <w:p>
      <w:pPr>
        <w:spacing w:after="0"/>
        <w:ind w:left="0"/>
        <w:jc w:val="both"/>
      </w:pPr>
      <w:r>
        <w:rPr>
          <w:rFonts w:ascii="Times New Roman"/>
          <w:b w:val="false"/>
          <w:i w:val="false"/>
          <w:color w:val="000000"/>
          <w:sz w:val="28"/>
        </w:rPr>
        <w:t>
      _______________________________________ біліктілік санатым бар.</w:t>
      </w:r>
    </w:p>
    <w:bookmarkEnd w:id="492"/>
    <w:bookmarkStart w:name="z559" w:id="493"/>
    <w:p>
      <w:pPr>
        <w:spacing w:after="0"/>
        <w:ind w:left="0"/>
        <w:jc w:val="both"/>
      </w:pPr>
      <w:r>
        <w:rPr>
          <w:rFonts w:ascii="Times New Roman"/>
          <w:b w:val="false"/>
          <w:i w:val="false"/>
          <w:color w:val="000000"/>
          <w:sz w:val="28"/>
        </w:rPr>
        <w:t>
      Білім беру ұйымының атауы____________________________________________</w:t>
      </w:r>
    </w:p>
    <w:bookmarkEnd w:id="493"/>
    <w:bookmarkStart w:name="z560" w:id="494"/>
    <w:p>
      <w:pPr>
        <w:spacing w:after="0"/>
        <w:ind w:left="0"/>
        <w:jc w:val="both"/>
      </w:pPr>
      <w:r>
        <w:rPr>
          <w:rFonts w:ascii="Times New Roman"/>
          <w:b w:val="false"/>
          <w:i w:val="false"/>
          <w:color w:val="000000"/>
          <w:sz w:val="28"/>
        </w:rPr>
        <w:t>
      ____________________________________________________________________</w:t>
      </w:r>
    </w:p>
    <w:bookmarkEnd w:id="494"/>
    <w:bookmarkStart w:name="z561" w:id="495"/>
    <w:p>
      <w:pPr>
        <w:spacing w:after="0"/>
        <w:ind w:left="0"/>
        <w:jc w:val="both"/>
      </w:pPr>
      <w:r>
        <w:rPr>
          <w:rFonts w:ascii="Times New Roman"/>
          <w:b w:val="false"/>
          <w:i w:val="false"/>
          <w:color w:val="000000"/>
          <w:sz w:val="28"/>
        </w:rPr>
        <w:t>
      Біліктілік санатын беру (растау) тәртібімен таныстым.</w:t>
      </w:r>
    </w:p>
    <w:bookmarkEnd w:id="495"/>
    <w:bookmarkStart w:name="z562" w:id="496"/>
    <w:p>
      <w:pPr>
        <w:spacing w:after="0"/>
        <w:ind w:left="0"/>
        <w:jc w:val="both"/>
      </w:pPr>
      <w:r>
        <w:rPr>
          <w:rFonts w:ascii="Times New Roman"/>
          <w:b w:val="false"/>
          <w:i w:val="false"/>
          <w:color w:val="000000"/>
          <w:sz w:val="28"/>
        </w:rPr>
        <w:t>
      "__" __________ 20 ___ жыл __________________  (қолы)</w:t>
      </w:r>
    </w:p>
    <w:bookmarkEnd w:id="4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10-қосымша</w:t>
            </w:r>
          </w:p>
        </w:tc>
      </w:tr>
    </w:tbl>
    <w:bookmarkStart w:name="z564" w:id="497"/>
    <w:p>
      <w:pPr>
        <w:spacing w:after="0"/>
        <w:ind w:left="0"/>
        <w:jc w:val="both"/>
      </w:pPr>
      <w:r>
        <w:rPr>
          <w:rFonts w:ascii="Times New Roman"/>
          <w:b w:val="false"/>
          <w:i w:val="false"/>
          <w:color w:val="000000"/>
          <w:sz w:val="28"/>
        </w:rPr>
        <w:t xml:space="preserve">
      Нысан </w:t>
      </w:r>
    </w:p>
    <w:bookmarkEnd w:id="4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 алушының Т.А.Ә.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 болған жағдайда)</w:t>
            </w:r>
          </w:p>
        </w:tc>
      </w:tr>
    </w:tbl>
    <w:bookmarkStart w:name="z568" w:id="498"/>
    <w:p>
      <w:pPr>
        <w:spacing w:after="0"/>
        <w:ind w:left="0"/>
        <w:jc w:val="left"/>
      </w:pPr>
      <w:r>
        <w:rPr>
          <w:rFonts w:ascii="Times New Roman"/>
          <w:b/>
          <w:i w:val="false"/>
          <w:color w:val="000000"/>
        </w:rPr>
        <w:t xml:space="preserve"> Аттестаттаудан өтуге өтінішті қабылдау туралы хабарлама</w:t>
      </w:r>
    </w:p>
    <w:bookmarkEnd w:id="498"/>
    <w:bookmarkStart w:name="z569" w:id="499"/>
    <w:p>
      <w:pPr>
        <w:spacing w:after="0"/>
        <w:ind w:left="0"/>
        <w:jc w:val="both"/>
      </w:pPr>
      <w:r>
        <w:rPr>
          <w:rFonts w:ascii="Times New Roman"/>
          <w:b w:val="false"/>
          <w:i w:val="false"/>
          <w:color w:val="000000"/>
          <w:sz w:val="28"/>
        </w:rPr>
        <w:t>
      Педагогтерге біліктілік санаттарын беру (растау) рәсіміне қатысуға өтініш қабылданды.</w:t>
      </w:r>
    </w:p>
    <w:bookmarkEnd w:id="499"/>
    <w:bookmarkStart w:name="z570" w:id="500"/>
    <w:p>
      <w:pPr>
        <w:spacing w:after="0"/>
        <w:ind w:left="0"/>
        <w:jc w:val="both"/>
      </w:pPr>
      <w:r>
        <w:rPr>
          <w:rFonts w:ascii="Times New Roman"/>
          <w:b w:val="false"/>
          <w:i w:val="false"/>
          <w:color w:val="000000"/>
          <w:sz w:val="28"/>
        </w:rPr>
        <w:t>
      Осы хабарлама "__" _______20___ жылы жіберілді.</w:t>
      </w:r>
    </w:p>
    <w:bookmarkEnd w:id="5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11-қосымша</w:t>
            </w:r>
          </w:p>
        </w:tc>
      </w:tr>
    </w:tbl>
    <w:bookmarkStart w:name="z572" w:id="501"/>
    <w:p>
      <w:pPr>
        <w:spacing w:after="0"/>
        <w:ind w:left="0"/>
        <w:jc w:val="both"/>
      </w:pPr>
      <w:r>
        <w:rPr>
          <w:rFonts w:ascii="Times New Roman"/>
          <w:b w:val="false"/>
          <w:i w:val="false"/>
          <w:color w:val="000000"/>
          <w:sz w:val="28"/>
        </w:rPr>
        <w:t xml:space="preserve">
      Нысан </w:t>
      </w:r>
    </w:p>
    <w:bookmarkEnd w:id="5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алушының Т.А.Ә.</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 болған жағдайда)</w:t>
            </w:r>
          </w:p>
        </w:tc>
      </w:tr>
    </w:tbl>
    <w:bookmarkStart w:name="z576" w:id="502"/>
    <w:p>
      <w:pPr>
        <w:spacing w:after="0"/>
        <w:ind w:left="0"/>
        <w:jc w:val="left"/>
      </w:pPr>
      <w:r>
        <w:rPr>
          <w:rFonts w:ascii="Times New Roman"/>
          <w:b/>
          <w:i w:val="false"/>
          <w:color w:val="000000"/>
        </w:rPr>
        <w:t xml:space="preserve"> Аттестаттаудан өтуге өтінішті қабылдаудан  бас тарту туралы хабарлама</w:t>
      </w:r>
    </w:p>
    <w:bookmarkEnd w:id="502"/>
    <w:bookmarkStart w:name="z577" w:id="503"/>
    <w:p>
      <w:pPr>
        <w:spacing w:after="0"/>
        <w:ind w:left="0"/>
        <w:jc w:val="both"/>
      </w:pPr>
      <w:r>
        <w:rPr>
          <w:rFonts w:ascii="Times New Roman"/>
          <w:b w:val="false"/>
          <w:i w:val="false"/>
          <w:color w:val="000000"/>
          <w:sz w:val="28"/>
        </w:rPr>
        <w:t>
      Педагогтерге біліктілік санаттарын беру (растау) рәсіміне қатысуға өтініш</w:t>
      </w:r>
    </w:p>
    <w:bookmarkEnd w:id="503"/>
    <w:bookmarkStart w:name="z578" w:id="504"/>
    <w:p>
      <w:pPr>
        <w:spacing w:after="0"/>
        <w:ind w:left="0"/>
        <w:jc w:val="both"/>
      </w:pPr>
      <w:r>
        <w:rPr>
          <w:rFonts w:ascii="Times New Roman"/>
          <w:b w:val="false"/>
          <w:i w:val="false"/>
          <w:color w:val="000000"/>
          <w:sz w:val="28"/>
        </w:rPr>
        <w:t>
      ___________________________________________________________________,</w:t>
      </w:r>
    </w:p>
    <w:bookmarkEnd w:id="504"/>
    <w:bookmarkStart w:name="z579" w:id="505"/>
    <w:p>
      <w:pPr>
        <w:spacing w:after="0"/>
        <w:ind w:left="0"/>
        <w:jc w:val="both"/>
      </w:pPr>
      <w:r>
        <w:rPr>
          <w:rFonts w:ascii="Times New Roman"/>
          <w:b w:val="false"/>
          <w:i w:val="false"/>
          <w:color w:val="000000"/>
          <w:sz w:val="28"/>
        </w:rPr>
        <w:t>
      атап айтқанда /</w:t>
      </w:r>
      <w:r>
        <w:rPr>
          <w:rFonts w:ascii="Times New Roman"/>
          <w:b w:val="false"/>
          <w:i/>
          <w:color w:val="000000"/>
          <w:sz w:val="28"/>
        </w:rPr>
        <w:t>жоқ немесе сәйкес келмейтін құжаттардың атауын көрсету/:</w:t>
      </w:r>
    </w:p>
    <w:bookmarkEnd w:id="505"/>
    <w:bookmarkStart w:name="z580" w:id="506"/>
    <w:p>
      <w:pPr>
        <w:spacing w:after="0"/>
        <w:ind w:left="0"/>
        <w:jc w:val="both"/>
      </w:pPr>
      <w:r>
        <w:rPr>
          <w:rFonts w:ascii="Times New Roman"/>
          <w:b w:val="false"/>
          <w:i w:val="false"/>
          <w:color w:val="000000"/>
          <w:sz w:val="28"/>
        </w:rPr>
        <w:t>
      1)_________________________________;</w:t>
      </w:r>
    </w:p>
    <w:bookmarkEnd w:id="506"/>
    <w:bookmarkStart w:name="z581" w:id="507"/>
    <w:p>
      <w:pPr>
        <w:spacing w:after="0"/>
        <w:ind w:left="0"/>
        <w:jc w:val="both"/>
      </w:pPr>
      <w:r>
        <w:rPr>
          <w:rFonts w:ascii="Times New Roman"/>
          <w:b w:val="false"/>
          <w:i w:val="false"/>
          <w:color w:val="000000"/>
          <w:sz w:val="28"/>
        </w:rPr>
        <w:t>
      2)_________________________________;</w:t>
      </w:r>
    </w:p>
    <w:bookmarkEnd w:id="507"/>
    <w:bookmarkStart w:name="z582" w:id="508"/>
    <w:p>
      <w:pPr>
        <w:spacing w:after="0"/>
        <w:ind w:left="0"/>
        <w:jc w:val="both"/>
      </w:pPr>
      <w:r>
        <w:rPr>
          <w:rFonts w:ascii="Times New Roman"/>
          <w:b w:val="false"/>
          <w:i w:val="false"/>
          <w:color w:val="000000"/>
          <w:sz w:val="28"/>
        </w:rPr>
        <w:t>
      3)_________________________________ байланысты қабылданбады.</w:t>
      </w:r>
    </w:p>
    <w:bookmarkEnd w:id="508"/>
    <w:bookmarkStart w:name="z583" w:id="509"/>
    <w:p>
      <w:pPr>
        <w:spacing w:after="0"/>
        <w:ind w:left="0"/>
        <w:jc w:val="both"/>
      </w:pPr>
      <w:r>
        <w:rPr>
          <w:rFonts w:ascii="Times New Roman"/>
          <w:b w:val="false"/>
          <w:i w:val="false"/>
          <w:color w:val="000000"/>
          <w:sz w:val="28"/>
        </w:rPr>
        <w:t>
      Осы хабарлама "____" __________20___ жылы жіберілді.</w:t>
      </w:r>
    </w:p>
    <w:bookmarkEnd w:id="5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12-қосымша</w:t>
            </w:r>
          </w:p>
        </w:tc>
      </w:tr>
    </w:tbl>
    <w:bookmarkStart w:name="z585" w:id="510"/>
    <w:p>
      <w:pPr>
        <w:spacing w:after="0"/>
        <w:ind w:left="0"/>
        <w:jc w:val="both"/>
      </w:pPr>
      <w:r>
        <w:rPr>
          <w:rFonts w:ascii="Times New Roman"/>
          <w:b w:val="false"/>
          <w:i w:val="false"/>
          <w:color w:val="000000"/>
          <w:sz w:val="28"/>
        </w:rPr>
        <w:t>
      Нысан</w:t>
      </w:r>
    </w:p>
    <w:bookmarkEnd w:id="5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color w:val="000000"/>
                <w:sz w:val="20"/>
              </w:rPr>
              <w:t>қызмет алушының Т.А.Ә.</w:t>
            </w:r>
            <w:r>
              <w:br/>
            </w:r>
            <w:r>
              <w:rPr>
                <w:rFonts w:ascii="Times New Roman"/>
                <w:b w:val="false"/>
                <w:i/>
                <w:color w:val="000000"/>
                <w:sz w:val="20"/>
              </w:rPr>
              <w:t>(бар болған жағдайда)</w:t>
            </w:r>
          </w:p>
        </w:tc>
      </w:tr>
    </w:tbl>
    <w:bookmarkStart w:name="z589" w:id="511"/>
    <w:p>
      <w:pPr>
        <w:spacing w:after="0"/>
        <w:ind w:left="0"/>
        <w:jc w:val="left"/>
      </w:pPr>
      <w:r>
        <w:rPr>
          <w:rFonts w:ascii="Times New Roman"/>
          <w:b/>
          <w:i w:val="false"/>
          <w:color w:val="000000"/>
        </w:rPr>
        <w:t xml:space="preserve"> Аттестаттаудан өту үшін білім беру ұйымдарында лауазымдарды атқаратын педагогтердің құжаттарын қабылдау туралы қолхат</w:t>
      </w:r>
    </w:p>
    <w:bookmarkEnd w:id="511"/>
    <w:bookmarkStart w:name="z590" w:id="512"/>
    <w:p>
      <w:pPr>
        <w:spacing w:after="0"/>
        <w:ind w:left="0"/>
        <w:jc w:val="both"/>
      </w:pPr>
      <w:r>
        <w:rPr>
          <w:rFonts w:ascii="Times New Roman"/>
          <w:b w:val="false"/>
          <w:i w:val="false"/>
          <w:color w:val="000000"/>
          <w:sz w:val="28"/>
        </w:rPr>
        <w:t>
      ___________________________________________________________________</w:t>
      </w:r>
    </w:p>
    <w:bookmarkEnd w:id="512"/>
    <w:bookmarkStart w:name="z591" w:id="513"/>
    <w:p>
      <w:pPr>
        <w:spacing w:after="0"/>
        <w:ind w:left="0"/>
        <w:jc w:val="both"/>
      </w:pPr>
      <w:r>
        <w:rPr>
          <w:rFonts w:ascii="Times New Roman"/>
          <w:b w:val="false"/>
          <w:i w:val="false"/>
          <w:color w:val="000000"/>
          <w:sz w:val="28"/>
        </w:rPr>
        <w:t xml:space="preserve">
                    </w:t>
      </w:r>
      <w:r>
        <w:rPr>
          <w:rFonts w:ascii="Times New Roman"/>
          <w:b w:val="false"/>
          <w:i/>
          <w:color w:val="000000"/>
          <w:sz w:val="28"/>
        </w:rPr>
        <w:t>(көрсетілетін қызмет берушінің немесе веб-порталдың атауы)</w:t>
      </w:r>
    </w:p>
    <w:bookmarkEnd w:id="513"/>
    <w:bookmarkStart w:name="z592" w:id="514"/>
    <w:p>
      <w:pPr>
        <w:spacing w:after="0"/>
        <w:ind w:left="0"/>
        <w:jc w:val="both"/>
      </w:pPr>
      <w:r>
        <w:rPr>
          <w:rFonts w:ascii="Times New Roman"/>
          <w:b w:val="false"/>
          <w:i w:val="false"/>
          <w:color w:val="000000"/>
          <w:sz w:val="28"/>
        </w:rPr>
        <w:t>
      ___________________________________________________________________</w:t>
      </w:r>
    </w:p>
    <w:bookmarkEnd w:id="514"/>
    <w:bookmarkStart w:name="z593" w:id="515"/>
    <w:p>
      <w:pPr>
        <w:spacing w:after="0"/>
        <w:ind w:left="0"/>
        <w:jc w:val="both"/>
      </w:pPr>
      <w:r>
        <w:rPr>
          <w:rFonts w:ascii="Times New Roman"/>
          <w:b w:val="false"/>
          <w:i w:val="false"/>
          <w:color w:val="000000"/>
          <w:sz w:val="28"/>
        </w:rPr>
        <w:t xml:space="preserve">
                                                                </w:t>
      </w:r>
      <w:r>
        <w:rPr>
          <w:rFonts w:ascii="Times New Roman"/>
          <w:b w:val="false"/>
          <w:i/>
          <w:color w:val="000000"/>
          <w:sz w:val="28"/>
        </w:rPr>
        <w:t>(мекенжайы)</w:t>
      </w:r>
    </w:p>
    <w:bookmarkEnd w:id="515"/>
    <w:bookmarkStart w:name="z594" w:id="516"/>
    <w:p>
      <w:pPr>
        <w:spacing w:after="0"/>
        <w:ind w:left="0"/>
        <w:jc w:val="both"/>
      </w:pPr>
      <w:r>
        <w:rPr>
          <w:rFonts w:ascii="Times New Roman"/>
          <w:b w:val="false"/>
          <w:i w:val="false"/>
          <w:color w:val="000000"/>
          <w:sz w:val="28"/>
        </w:rPr>
        <w:t>
      ___________________________________________________________________</w:t>
      </w:r>
    </w:p>
    <w:bookmarkEnd w:id="516"/>
    <w:bookmarkStart w:name="z595" w:id="517"/>
    <w:p>
      <w:pPr>
        <w:spacing w:after="0"/>
        <w:ind w:left="0"/>
        <w:jc w:val="both"/>
      </w:pPr>
      <w:r>
        <w:rPr>
          <w:rFonts w:ascii="Times New Roman"/>
          <w:b w:val="false"/>
          <w:i w:val="false"/>
          <w:color w:val="000000"/>
          <w:sz w:val="28"/>
        </w:rPr>
        <w:t xml:space="preserve">
             </w:t>
      </w:r>
      <w:r>
        <w:rPr>
          <w:rFonts w:ascii="Times New Roman"/>
          <w:b w:val="false"/>
          <w:i/>
          <w:color w:val="000000"/>
          <w:sz w:val="28"/>
        </w:rPr>
        <w:t>(көрсетілетін қызмет алушының Т. А. Ә (бар болған жағдайда) көрсету)</w:t>
      </w:r>
    </w:p>
    <w:bookmarkEnd w:id="517"/>
    <w:bookmarkStart w:name="z596" w:id="518"/>
    <w:p>
      <w:pPr>
        <w:spacing w:after="0"/>
        <w:ind w:left="0"/>
        <w:jc w:val="both"/>
      </w:pPr>
      <w:r>
        <w:rPr>
          <w:rFonts w:ascii="Times New Roman"/>
          <w:b w:val="false"/>
          <w:i w:val="false"/>
          <w:color w:val="000000"/>
          <w:sz w:val="28"/>
        </w:rPr>
        <w:t>
      ___________________________________________________________________</w:t>
      </w:r>
    </w:p>
    <w:bookmarkEnd w:id="518"/>
    <w:bookmarkStart w:name="z597" w:id="519"/>
    <w:p>
      <w:pPr>
        <w:spacing w:after="0"/>
        <w:ind w:left="0"/>
        <w:jc w:val="both"/>
      </w:pPr>
      <w:r>
        <w:rPr>
          <w:rFonts w:ascii="Times New Roman"/>
          <w:b w:val="false"/>
          <w:i w:val="false"/>
          <w:color w:val="000000"/>
          <w:sz w:val="28"/>
        </w:rPr>
        <w:t xml:space="preserve">
                                         </w:t>
      </w:r>
      <w:r>
        <w:rPr>
          <w:rFonts w:ascii="Times New Roman"/>
          <w:b w:val="false"/>
          <w:i/>
          <w:color w:val="000000"/>
          <w:sz w:val="28"/>
        </w:rPr>
        <w:t>(білім беру ұйымының атауы)</w:t>
      </w:r>
    </w:p>
    <w:bookmarkEnd w:id="519"/>
    <w:bookmarkStart w:name="z598" w:id="520"/>
    <w:p>
      <w:pPr>
        <w:spacing w:after="0"/>
        <w:ind w:left="0"/>
        <w:jc w:val="both"/>
      </w:pPr>
      <w:r>
        <w:rPr>
          <w:rFonts w:ascii="Times New Roman"/>
          <w:b w:val="false"/>
          <w:i w:val="false"/>
          <w:color w:val="000000"/>
          <w:sz w:val="28"/>
        </w:rPr>
        <w:t>
      ___________________________________________________________________</w:t>
      </w:r>
    </w:p>
    <w:bookmarkEnd w:id="520"/>
    <w:bookmarkStart w:name="z599" w:id="521"/>
    <w:p>
      <w:pPr>
        <w:spacing w:after="0"/>
        <w:ind w:left="0"/>
        <w:jc w:val="both"/>
      </w:pPr>
      <w:r>
        <w:rPr>
          <w:rFonts w:ascii="Times New Roman"/>
          <w:b w:val="false"/>
          <w:i w:val="false"/>
          <w:color w:val="000000"/>
          <w:sz w:val="28"/>
        </w:rPr>
        <w:t>
      Педагогтерді аттестаттауға қатысу үшін қабылданған құжаттардың тізбесі:</w:t>
      </w:r>
    </w:p>
    <w:bookmarkEnd w:id="521"/>
    <w:bookmarkStart w:name="z600" w:id="522"/>
    <w:p>
      <w:pPr>
        <w:spacing w:after="0"/>
        <w:ind w:left="0"/>
        <w:jc w:val="both"/>
      </w:pPr>
      <w:r>
        <w:rPr>
          <w:rFonts w:ascii="Times New Roman"/>
          <w:b w:val="false"/>
          <w:i w:val="false"/>
          <w:color w:val="000000"/>
          <w:sz w:val="28"/>
        </w:rPr>
        <w:t>
      1) ____________________________________________________</w:t>
      </w:r>
    </w:p>
    <w:bookmarkEnd w:id="522"/>
    <w:bookmarkStart w:name="z601" w:id="523"/>
    <w:p>
      <w:pPr>
        <w:spacing w:after="0"/>
        <w:ind w:left="0"/>
        <w:jc w:val="both"/>
      </w:pPr>
      <w:r>
        <w:rPr>
          <w:rFonts w:ascii="Times New Roman"/>
          <w:b w:val="false"/>
          <w:i w:val="false"/>
          <w:color w:val="000000"/>
          <w:sz w:val="28"/>
        </w:rPr>
        <w:t>
      2) ____________________________________________________</w:t>
      </w:r>
    </w:p>
    <w:bookmarkEnd w:id="523"/>
    <w:bookmarkStart w:name="z602" w:id="524"/>
    <w:p>
      <w:pPr>
        <w:spacing w:after="0"/>
        <w:ind w:left="0"/>
        <w:jc w:val="both"/>
      </w:pPr>
      <w:r>
        <w:rPr>
          <w:rFonts w:ascii="Times New Roman"/>
          <w:b w:val="false"/>
          <w:i w:val="false"/>
          <w:color w:val="000000"/>
          <w:sz w:val="28"/>
        </w:rPr>
        <w:t>
      3) ____________________________________________________</w:t>
      </w:r>
    </w:p>
    <w:bookmarkEnd w:id="524"/>
    <w:bookmarkStart w:name="z603" w:id="525"/>
    <w:p>
      <w:pPr>
        <w:spacing w:after="0"/>
        <w:ind w:left="0"/>
        <w:jc w:val="both"/>
      </w:pPr>
      <w:r>
        <w:rPr>
          <w:rFonts w:ascii="Times New Roman"/>
          <w:b w:val="false"/>
          <w:i w:val="false"/>
          <w:color w:val="000000"/>
          <w:sz w:val="28"/>
        </w:rPr>
        <w:t>
      "____" __________20___жыл</w:t>
      </w:r>
    </w:p>
    <w:bookmarkEnd w:id="525"/>
    <w:bookmarkStart w:name="z604" w:id="526"/>
    <w:p>
      <w:pPr>
        <w:spacing w:after="0"/>
        <w:ind w:left="0"/>
        <w:jc w:val="both"/>
      </w:pPr>
      <w:r>
        <w:rPr>
          <w:rFonts w:ascii="Times New Roman"/>
          <w:b w:val="false"/>
          <w:i w:val="false"/>
          <w:color w:val="000000"/>
          <w:sz w:val="28"/>
        </w:rPr>
        <w:t>
      Алды: _______________________________________________________________</w:t>
      </w:r>
    </w:p>
    <w:bookmarkEnd w:id="526"/>
    <w:bookmarkStart w:name="z605" w:id="527"/>
    <w:p>
      <w:pPr>
        <w:spacing w:after="0"/>
        <w:ind w:left="0"/>
        <w:jc w:val="both"/>
      </w:pPr>
      <w:r>
        <w:rPr>
          <w:rFonts w:ascii="Times New Roman"/>
          <w:b w:val="false"/>
          <w:i w:val="false"/>
          <w:color w:val="000000"/>
          <w:sz w:val="28"/>
        </w:rPr>
        <w:t xml:space="preserve">
      </w:t>
      </w:r>
      <w:r>
        <w:rPr>
          <w:rFonts w:ascii="Times New Roman"/>
          <w:b w:val="false"/>
          <w:i/>
          <w:color w:val="000000"/>
          <w:sz w:val="28"/>
        </w:rPr>
        <w:t>/қызмет алушының Т. А. Ә, (бар болса)</w:t>
      </w:r>
    </w:p>
    <w:bookmarkEnd w:id="527"/>
    <w:bookmarkStart w:name="z606" w:id="528"/>
    <w:p>
      <w:pPr>
        <w:spacing w:after="0"/>
        <w:ind w:left="0"/>
        <w:jc w:val="both"/>
      </w:pPr>
      <w:r>
        <w:rPr>
          <w:rFonts w:ascii="Times New Roman"/>
          <w:b w:val="false"/>
          <w:i w:val="false"/>
          <w:color w:val="000000"/>
          <w:sz w:val="28"/>
        </w:rPr>
        <w:t>
      "___" __________20___жыл _____________ /қолы/</w:t>
      </w:r>
    </w:p>
    <w:bookmarkEnd w:id="5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13-қосымша</w:t>
            </w:r>
          </w:p>
        </w:tc>
      </w:tr>
    </w:tbl>
    <w:bookmarkStart w:name="z608" w:id="529"/>
    <w:p>
      <w:pPr>
        <w:spacing w:after="0"/>
        <w:ind w:left="0"/>
        <w:jc w:val="both"/>
      </w:pPr>
      <w:r>
        <w:rPr>
          <w:rFonts w:ascii="Times New Roman"/>
          <w:b w:val="false"/>
          <w:i w:val="false"/>
          <w:color w:val="000000"/>
          <w:sz w:val="28"/>
        </w:rPr>
        <w:t>
      Нысан</w:t>
      </w:r>
    </w:p>
    <w:bookmarkEnd w:id="5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color w:val="000000"/>
                <w:sz w:val="20"/>
              </w:rPr>
              <w:t>қызмет алушының</w:t>
            </w:r>
            <w:r>
              <w:br/>
            </w:r>
            <w:r>
              <w:rPr>
                <w:rFonts w:ascii="Times New Roman"/>
                <w:b w:val="false"/>
                <w:i/>
                <w:color w:val="000000"/>
                <w:sz w:val="20"/>
              </w:rPr>
              <w:t>Т.А.Ә. (бар болса)</w:t>
            </w:r>
          </w:p>
        </w:tc>
      </w:tr>
    </w:tbl>
    <w:bookmarkStart w:name="z612" w:id="530"/>
    <w:p>
      <w:pPr>
        <w:spacing w:after="0"/>
        <w:ind w:left="0"/>
        <w:jc w:val="left"/>
      </w:pPr>
      <w:r>
        <w:rPr>
          <w:rFonts w:ascii="Times New Roman"/>
          <w:b/>
          <w:i w:val="false"/>
          <w:color w:val="000000"/>
        </w:rPr>
        <w:t xml:space="preserve"> Аттестаттаудан өту үшін білім беру ұйымдарында лауазымдарды атқаратын педагогтердің құжаттарын қабылдаудан бас тарту туралы қолхат</w:t>
      </w:r>
    </w:p>
    <w:bookmarkEnd w:id="530"/>
    <w:bookmarkStart w:name="z613" w:id="531"/>
    <w:p>
      <w:pPr>
        <w:spacing w:after="0"/>
        <w:ind w:left="0"/>
        <w:jc w:val="both"/>
      </w:pPr>
      <w:r>
        <w:rPr>
          <w:rFonts w:ascii="Times New Roman"/>
          <w:b w:val="false"/>
          <w:i w:val="false"/>
          <w:color w:val="000000"/>
          <w:sz w:val="28"/>
        </w:rPr>
        <w:t>
      ___________________________________________________________________</w:t>
      </w:r>
    </w:p>
    <w:bookmarkEnd w:id="531"/>
    <w:bookmarkStart w:name="z614" w:id="532"/>
    <w:p>
      <w:pPr>
        <w:spacing w:after="0"/>
        <w:ind w:left="0"/>
        <w:jc w:val="both"/>
      </w:pPr>
      <w:r>
        <w:rPr>
          <w:rFonts w:ascii="Times New Roman"/>
          <w:b w:val="false"/>
          <w:i w:val="false"/>
          <w:color w:val="000000"/>
          <w:sz w:val="28"/>
        </w:rPr>
        <w:t xml:space="preserve">
                   (көрсетілетін қызмет берушінің </w:t>
      </w:r>
      <w:r>
        <w:rPr>
          <w:rFonts w:ascii="Times New Roman"/>
          <w:b w:val="false"/>
          <w:i/>
          <w:color w:val="000000"/>
          <w:sz w:val="28"/>
        </w:rPr>
        <w:t>немесе веб-порталдың атауы)</w:t>
      </w:r>
    </w:p>
    <w:bookmarkEnd w:id="532"/>
    <w:bookmarkStart w:name="z615" w:id="533"/>
    <w:p>
      <w:pPr>
        <w:spacing w:after="0"/>
        <w:ind w:left="0"/>
        <w:jc w:val="both"/>
      </w:pPr>
      <w:r>
        <w:rPr>
          <w:rFonts w:ascii="Times New Roman"/>
          <w:b w:val="false"/>
          <w:i w:val="false"/>
          <w:color w:val="000000"/>
          <w:sz w:val="28"/>
        </w:rPr>
        <w:t>
      ___________________________________________________________________</w:t>
      </w:r>
    </w:p>
    <w:bookmarkEnd w:id="533"/>
    <w:bookmarkStart w:name="z616" w:id="534"/>
    <w:p>
      <w:pPr>
        <w:spacing w:after="0"/>
        <w:ind w:left="0"/>
        <w:jc w:val="both"/>
      </w:pPr>
      <w:r>
        <w:rPr>
          <w:rFonts w:ascii="Times New Roman"/>
          <w:b w:val="false"/>
          <w:i w:val="false"/>
          <w:color w:val="000000"/>
          <w:sz w:val="28"/>
        </w:rPr>
        <w:t xml:space="preserve">
                                                                   </w:t>
      </w:r>
      <w:r>
        <w:rPr>
          <w:rFonts w:ascii="Times New Roman"/>
          <w:b w:val="false"/>
          <w:i/>
          <w:color w:val="000000"/>
          <w:sz w:val="28"/>
        </w:rPr>
        <w:t>(мекенжайы)</w:t>
      </w:r>
    </w:p>
    <w:bookmarkEnd w:id="534"/>
    <w:bookmarkStart w:name="z617" w:id="535"/>
    <w:p>
      <w:pPr>
        <w:spacing w:after="0"/>
        <w:ind w:left="0"/>
        <w:jc w:val="both"/>
      </w:pPr>
      <w:r>
        <w:rPr>
          <w:rFonts w:ascii="Times New Roman"/>
          <w:b w:val="false"/>
          <w:i w:val="false"/>
          <w:color w:val="000000"/>
          <w:sz w:val="28"/>
        </w:rPr>
        <w:t>
      аттестаттауға қатысу үшін құжаттарды қабылдаудан бас тартады</w:t>
      </w:r>
    </w:p>
    <w:bookmarkEnd w:id="535"/>
    <w:bookmarkStart w:name="z618" w:id="536"/>
    <w:p>
      <w:pPr>
        <w:spacing w:after="0"/>
        <w:ind w:left="0"/>
        <w:jc w:val="both"/>
      </w:pPr>
      <w:r>
        <w:rPr>
          <w:rFonts w:ascii="Times New Roman"/>
          <w:b w:val="false"/>
          <w:i w:val="false"/>
          <w:color w:val="000000"/>
          <w:sz w:val="28"/>
        </w:rPr>
        <w:t>
      ___________________________________________________________________</w:t>
      </w:r>
    </w:p>
    <w:bookmarkEnd w:id="536"/>
    <w:bookmarkStart w:name="z619" w:id="537"/>
    <w:p>
      <w:pPr>
        <w:spacing w:after="0"/>
        <w:ind w:left="0"/>
        <w:jc w:val="both"/>
      </w:pPr>
      <w:r>
        <w:rPr>
          <w:rFonts w:ascii="Times New Roman"/>
          <w:b w:val="false"/>
          <w:i w:val="false"/>
          <w:color w:val="000000"/>
          <w:sz w:val="28"/>
        </w:rPr>
        <w:t xml:space="preserve">
          </w:t>
      </w:r>
      <w:r>
        <w:rPr>
          <w:rFonts w:ascii="Times New Roman"/>
          <w:b w:val="false"/>
          <w:i/>
          <w:color w:val="000000"/>
          <w:sz w:val="28"/>
        </w:rPr>
        <w:t>(көрсетілетін қызметті алушының Т.А.Ә. (бар болған жағдайда) көрсету)</w:t>
      </w:r>
    </w:p>
    <w:bookmarkEnd w:id="537"/>
    <w:bookmarkStart w:name="z620" w:id="538"/>
    <w:p>
      <w:pPr>
        <w:spacing w:after="0"/>
        <w:ind w:left="0"/>
        <w:jc w:val="both"/>
      </w:pPr>
      <w:r>
        <w:rPr>
          <w:rFonts w:ascii="Times New Roman"/>
          <w:b w:val="false"/>
          <w:i w:val="false"/>
          <w:color w:val="000000"/>
          <w:sz w:val="28"/>
        </w:rPr>
        <w:t>
      ___________________________________________________________________</w:t>
      </w:r>
    </w:p>
    <w:bookmarkEnd w:id="538"/>
    <w:bookmarkStart w:name="z621" w:id="539"/>
    <w:p>
      <w:pPr>
        <w:spacing w:after="0"/>
        <w:ind w:left="0"/>
        <w:jc w:val="both"/>
      </w:pPr>
      <w:r>
        <w:rPr>
          <w:rFonts w:ascii="Times New Roman"/>
          <w:b w:val="false"/>
          <w:i w:val="false"/>
          <w:color w:val="000000"/>
          <w:sz w:val="28"/>
        </w:rPr>
        <w:t xml:space="preserve">
                                            </w:t>
      </w:r>
      <w:r>
        <w:rPr>
          <w:rFonts w:ascii="Times New Roman"/>
          <w:b w:val="false"/>
          <w:i/>
          <w:color w:val="000000"/>
          <w:sz w:val="28"/>
        </w:rPr>
        <w:t>(білім беру ұйымының атауы)</w:t>
      </w:r>
    </w:p>
    <w:bookmarkEnd w:id="539"/>
    <w:bookmarkStart w:name="z622" w:id="540"/>
    <w:p>
      <w:pPr>
        <w:spacing w:after="0"/>
        <w:ind w:left="0"/>
        <w:jc w:val="both"/>
      </w:pPr>
      <w:r>
        <w:rPr>
          <w:rFonts w:ascii="Times New Roman"/>
          <w:b w:val="false"/>
          <w:i w:val="false"/>
          <w:color w:val="000000"/>
          <w:sz w:val="28"/>
        </w:rPr>
        <w:t>
      ___________________________________________________________________</w:t>
      </w:r>
    </w:p>
    <w:bookmarkEnd w:id="540"/>
    <w:bookmarkStart w:name="z623" w:id="541"/>
    <w:p>
      <w:pPr>
        <w:spacing w:after="0"/>
        <w:ind w:left="0"/>
        <w:jc w:val="both"/>
      </w:pPr>
      <w:r>
        <w:rPr>
          <w:rFonts w:ascii="Times New Roman"/>
          <w:b w:val="false"/>
          <w:i w:val="false"/>
          <w:color w:val="000000"/>
          <w:sz w:val="28"/>
        </w:rPr>
        <w:t>
      құжаттардың болмауына / сәйкес келмеуіне байланысты, атап айтқанда:</w:t>
      </w:r>
    </w:p>
    <w:bookmarkEnd w:id="541"/>
    <w:bookmarkStart w:name="z624" w:id="542"/>
    <w:p>
      <w:pPr>
        <w:spacing w:after="0"/>
        <w:ind w:left="0"/>
        <w:jc w:val="both"/>
      </w:pPr>
      <w:r>
        <w:rPr>
          <w:rFonts w:ascii="Times New Roman"/>
          <w:b w:val="false"/>
          <w:i w:val="false"/>
          <w:color w:val="000000"/>
          <w:sz w:val="28"/>
        </w:rPr>
        <w:t>
      1) ________________________________________________;</w:t>
      </w:r>
    </w:p>
    <w:bookmarkEnd w:id="542"/>
    <w:bookmarkStart w:name="z625" w:id="543"/>
    <w:p>
      <w:pPr>
        <w:spacing w:after="0"/>
        <w:ind w:left="0"/>
        <w:jc w:val="both"/>
      </w:pPr>
      <w:r>
        <w:rPr>
          <w:rFonts w:ascii="Times New Roman"/>
          <w:b w:val="false"/>
          <w:i w:val="false"/>
          <w:color w:val="000000"/>
          <w:sz w:val="28"/>
        </w:rPr>
        <w:t>
      2) ________________________________________________;</w:t>
      </w:r>
    </w:p>
    <w:bookmarkEnd w:id="543"/>
    <w:bookmarkStart w:name="z626" w:id="544"/>
    <w:p>
      <w:pPr>
        <w:spacing w:after="0"/>
        <w:ind w:left="0"/>
        <w:jc w:val="both"/>
      </w:pPr>
      <w:r>
        <w:rPr>
          <w:rFonts w:ascii="Times New Roman"/>
          <w:b w:val="false"/>
          <w:i w:val="false"/>
          <w:color w:val="000000"/>
          <w:sz w:val="28"/>
        </w:rPr>
        <w:t>
      3) ________________________________________________.</w:t>
      </w:r>
    </w:p>
    <w:bookmarkEnd w:id="544"/>
    <w:bookmarkStart w:name="z627" w:id="545"/>
    <w:p>
      <w:pPr>
        <w:spacing w:after="0"/>
        <w:ind w:left="0"/>
        <w:jc w:val="both"/>
      </w:pPr>
      <w:r>
        <w:rPr>
          <w:rFonts w:ascii="Times New Roman"/>
          <w:b w:val="false"/>
          <w:i w:val="false"/>
          <w:color w:val="000000"/>
          <w:sz w:val="28"/>
        </w:rPr>
        <w:t>
      "___" __________20___ж.</w:t>
      </w:r>
    </w:p>
    <w:bookmarkEnd w:id="545"/>
    <w:bookmarkStart w:name="z628" w:id="546"/>
    <w:p>
      <w:pPr>
        <w:spacing w:after="0"/>
        <w:ind w:left="0"/>
        <w:jc w:val="both"/>
      </w:pPr>
      <w:r>
        <w:rPr>
          <w:rFonts w:ascii="Times New Roman"/>
          <w:b w:val="false"/>
          <w:i w:val="false"/>
          <w:color w:val="000000"/>
          <w:sz w:val="28"/>
        </w:rPr>
        <w:t>
      Алды: _____________________________________________________________</w:t>
      </w:r>
    </w:p>
    <w:bookmarkEnd w:id="546"/>
    <w:bookmarkStart w:name="z629" w:id="547"/>
    <w:p>
      <w:pPr>
        <w:spacing w:after="0"/>
        <w:ind w:left="0"/>
        <w:jc w:val="both"/>
      </w:pPr>
      <w:r>
        <w:rPr>
          <w:rFonts w:ascii="Times New Roman"/>
          <w:b w:val="false"/>
          <w:i w:val="false"/>
          <w:color w:val="000000"/>
          <w:sz w:val="28"/>
        </w:rPr>
        <w:t xml:space="preserve">
      / </w:t>
      </w:r>
      <w:r>
        <w:rPr>
          <w:rFonts w:ascii="Times New Roman"/>
          <w:b w:val="false"/>
          <w:i/>
          <w:color w:val="000000"/>
          <w:sz w:val="28"/>
        </w:rPr>
        <w:t>Көрсетілетін қызметті алушының Т.А.Ә. (бар болған жағдайда)</w:t>
      </w:r>
    </w:p>
    <w:bookmarkEnd w:id="547"/>
    <w:bookmarkStart w:name="z630" w:id="548"/>
    <w:p>
      <w:pPr>
        <w:spacing w:after="0"/>
        <w:ind w:left="0"/>
        <w:jc w:val="both"/>
      </w:pPr>
      <w:r>
        <w:rPr>
          <w:rFonts w:ascii="Times New Roman"/>
          <w:b w:val="false"/>
          <w:i w:val="false"/>
          <w:color w:val="000000"/>
          <w:sz w:val="28"/>
        </w:rPr>
        <w:t>
      "__" ___________20___ж. _____________ /қолы/</w:t>
      </w:r>
    </w:p>
    <w:bookmarkEnd w:id="5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14-қосымша</w:t>
            </w:r>
          </w:p>
        </w:tc>
      </w:tr>
    </w:tbl>
    <w:bookmarkStart w:name="z632" w:id="549"/>
    <w:p>
      <w:pPr>
        <w:spacing w:after="0"/>
        <w:ind w:left="0"/>
        <w:jc w:val="left"/>
      </w:pPr>
      <w:r>
        <w:rPr>
          <w:rFonts w:ascii="Times New Roman"/>
          <w:b/>
          <w:i w:val="false"/>
          <w:color w:val="000000"/>
        </w:rPr>
        <w:t xml:space="preserve"> Портфолионы қабылдау-тапсыру актісі</w:t>
      </w:r>
    </w:p>
    <w:bookmarkEnd w:id="549"/>
    <w:bookmarkStart w:name="z633" w:id="550"/>
    <w:p>
      <w:pPr>
        <w:spacing w:after="0"/>
        <w:ind w:left="0"/>
        <w:jc w:val="both"/>
      </w:pPr>
      <w:r>
        <w:rPr>
          <w:rFonts w:ascii="Times New Roman"/>
          <w:b w:val="false"/>
          <w:i w:val="false"/>
          <w:color w:val="000000"/>
          <w:sz w:val="28"/>
        </w:rPr>
        <w:t>
      20__ жылғы "___"________</w:t>
      </w:r>
    </w:p>
    <w:bookmarkEnd w:id="550"/>
    <w:bookmarkStart w:name="z634" w:id="551"/>
    <w:p>
      <w:pPr>
        <w:spacing w:after="0"/>
        <w:ind w:left="0"/>
        <w:jc w:val="both"/>
      </w:pPr>
      <w:r>
        <w:rPr>
          <w:rFonts w:ascii="Times New Roman"/>
          <w:b w:val="false"/>
          <w:i w:val="false"/>
          <w:color w:val="000000"/>
          <w:sz w:val="28"/>
        </w:rPr>
        <w:t>
      Біз, төменде қол қойғандар, Сараптамалық кеңестің Төрағасы</w:t>
      </w:r>
    </w:p>
    <w:bookmarkEnd w:id="551"/>
    <w:bookmarkStart w:name="z635" w:id="552"/>
    <w:p>
      <w:pPr>
        <w:spacing w:after="0"/>
        <w:ind w:left="0"/>
        <w:jc w:val="both"/>
      </w:pPr>
      <w:r>
        <w:rPr>
          <w:rFonts w:ascii="Times New Roman"/>
          <w:b w:val="false"/>
          <w:i w:val="false"/>
          <w:color w:val="000000"/>
          <w:sz w:val="28"/>
        </w:rPr>
        <w:t>
      ____________________________________________________________________</w:t>
      </w:r>
    </w:p>
    <w:bookmarkEnd w:id="552"/>
    <w:bookmarkStart w:name="z636" w:id="553"/>
    <w:p>
      <w:pPr>
        <w:spacing w:after="0"/>
        <w:ind w:left="0"/>
        <w:jc w:val="both"/>
      </w:pPr>
      <w:r>
        <w:rPr>
          <w:rFonts w:ascii="Times New Roman"/>
          <w:b w:val="false"/>
          <w:i w:val="false"/>
          <w:color w:val="000000"/>
          <w:sz w:val="28"/>
        </w:rPr>
        <w:t xml:space="preserve">
                              (тиісті деңгей) (Т. А. Ә. </w:t>
      </w:r>
      <w:r>
        <w:rPr>
          <w:rFonts w:ascii="Times New Roman"/>
          <w:b w:val="false"/>
          <w:i/>
          <w:color w:val="000000"/>
          <w:sz w:val="28"/>
        </w:rPr>
        <w:t>(бар болса) көрсету)</w:t>
      </w:r>
    </w:p>
    <w:bookmarkEnd w:id="553"/>
    <w:bookmarkStart w:name="z637" w:id="554"/>
    <w:p>
      <w:pPr>
        <w:spacing w:after="0"/>
        <w:ind w:left="0"/>
        <w:jc w:val="both"/>
      </w:pPr>
      <w:r>
        <w:rPr>
          <w:rFonts w:ascii="Times New Roman"/>
          <w:b w:val="false"/>
          <w:i w:val="false"/>
          <w:color w:val="000000"/>
          <w:sz w:val="28"/>
        </w:rPr>
        <w:t>
      бір жағынан және Комиссия төрағасы _______________ _____________</w:t>
      </w:r>
    </w:p>
    <w:bookmarkEnd w:id="554"/>
    <w:bookmarkStart w:name="z638" w:id="555"/>
    <w:p>
      <w:pPr>
        <w:spacing w:after="0"/>
        <w:ind w:left="0"/>
        <w:jc w:val="both"/>
      </w:pPr>
      <w:r>
        <w:rPr>
          <w:rFonts w:ascii="Times New Roman"/>
          <w:b w:val="false"/>
          <w:i w:val="false"/>
          <w:color w:val="000000"/>
          <w:sz w:val="28"/>
        </w:rPr>
        <w:t xml:space="preserve">
      (тиісті деңгей) (Т. А. Ә. </w:t>
      </w:r>
      <w:r>
        <w:rPr>
          <w:rFonts w:ascii="Times New Roman"/>
          <w:b w:val="false"/>
          <w:i/>
          <w:color w:val="000000"/>
          <w:sz w:val="28"/>
        </w:rPr>
        <w:t>(бар болса)</w:t>
      </w:r>
      <w:r>
        <w:rPr>
          <w:rFonts w:ascii="Times New Roman"/>
          <w:b w:val="false"/>
          <w:i w:val="false"/>
          <w:color w:val="000000"/>
          <w:sz w:val="28"/>
        </w:rPr>
        <w:t xml:space="preserve"> екінші жағынан, портфолионың (электрондық/</w:t>
      </w:r>
    </w:p>
    <w:bookmarkEnd w:id="555"/>
    <w:bookmarkStart w:name="z639" w:id="556"/>
    <w:p>
      <w:pPr>
        <w:spacing w:after="0"/>
        <w:ind w:left="0"/>
        <w:jc w:val="both"/>
      </w:pPr>
      <w:r>
        <w:rPr>
          <w:rFonts w:ascii="Times New Roman"/>
          <w:b w:val="false"/>
          <w:i w:val="false"/>
          <w:color w:val="000000"/>
          <w:sz w:val="28"/>
        </w:rPr>
        <w:t>
      қағаз форматта) берілгені және қабылданғаны туралы акт жасадық:</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0" w:id="557"/>
    <w:p>
      <w:pPr>
        <w:spacing w:after="0"/>
        <w:ind w:left="0"/>
        <w:jc w:val="both"/>
      </w:pPr>
      <w:r>
        <w:rPr>
          <w:rFonts w:ascii="Times New Roman"/>
          <w:b w:val="false"/>
          <w:i w:val="false"/>
          <w:color w:val="000000"/>
          <w:sz w:val="28"/>
        </w:rPr>
        <w:t>
      Тапсырды: ____________ __________________________________________</w:t>
      </w:r>
    </w:p>
    <w:bookmarkEnd w:id="557"/>
    <w:bookmarkStart w:name="z641" w:id="558"/>
    <w:p>
      <w:pPr>
        <w:spacing w:after="0"/>
        <w:ind w:left="0"/>
        <w:jc w:val="both"/>
      </w:pPr>
      <w:r>
        <w:rPr>
          <w:rFonts w:ascii="Times New Roman"/>
          <w:b w:val="false"/>
          <w:i w:val="false"/>
          <w:color w:val="000000"/>
          <w:sz w:val="28"/>
        </w:rPr>
        <w:t xml:space="preserve">
      Комиссияның төрағасы                </w:t>
      </w:r>
      <w:r>
        <w:rPr>
          <w:rFonts w:ascii="Times New Roman"/>
          <w:b w:val="false"/>
          <w:i/>
          <w:color w:val="000000"/>
          <w:sz w:val="28"/>
        </w:rPr>
        <w:t>(қолы) (Т. А. Ә. (бар болса)</w:t>
      </w:r>
    </w:p>
    <w:bookmarkEnd w:id="558"/>
    <w:bookmarkStart w:name="z642" w:id="559"/>
    <w:p>
      <w:pPr>
        <w:spacing w:after="0"/>
        <w:ind w:left="0"/>
        <w:jc w:val="both"/>
      </w:pPr>
      <w:r>
        <w:rPr>
          <w:rFonts w:ascii="Times New Roman"/>
          <w:b w:val="false"/>
          <w:i w:val="false"/>
          <w:color w:val="000000"/>
          <w:sz w:val="28"/>
        </w:rPr>
        <w:t>
      Қабылдады: _______________ ______________________________________</w:t>
      </w:r>
    </w:p>
    <w:bookmarkEnd w:id="559"/>
    <w:bookmarkStart w:name="z643" w:id="560"/>
    <w:p>
      <w:pPr>
        <w:spacing w:after="0"/>
        <w:ind w:left="0"/>
        <w:jc w:val="both"/>
      </w:pPr>
      <w:r>
        <w:rPr>
          <w:rFonts w:ascii="Times New Roman"/>
          <w:b w:val="false"/>
          <w:i w:val="false"/>
          <w:color w:val="000000"/>
          <w:sz w:val="28"/>
        </w:rPr>
        <w:t xml:space="preserve">
      Сараптама комиссиясының төрағасы        </w:t>
      </w:r>
      <w:r>
        <w:rPr>
          <w:rFonts w:ascii="Times New Roman"/>
          <w:b w:val="false"/>
          <w:i/>
          <w:color w:val="000000"/>
          <w:sz w:val="28"/>
        </w:rPr>
        <w:t>(қолы) (Т. А. Ә. (бар болса)</w:t>
      </w:r>
    </w:p>
    <w:bookmarkEnd w:id="5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15-қосымша</w:t>
            </w:r>
          </w:p>
        </w:tc>
      </w:tr>
    </w:tbl>
    <w:bookmarkStart w:name="z645" w:id="561"/>
    <w:p>
      <w:pPr>
        <w:spacing w:after="0"/>
        <w:ind w:left="0"/>
        <w:jc w:val="left"/>
      </w:pPr>
      <w:r>
        <w:rPr>
          <w:rFonts w:ascii="Times New Roman"/>
          <w:b/>
          <w:i w:val="false"/>
          <w:color w:val="000000"/>
        </w:rPr>
        <w:t xml:space="preserve"> Педагогтердің материалдарын (портфолионы) бағалау парағы</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балдары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62"/>
          <w:p>
            <w:pPr>
              <w:spacing w:after="20"/>
              <w:ind w:left="20"/>
              <w:jc w:val="both"/>
            </w:pPr>
            <w:r>
              <w:rPr>
                <w:rFonts w:ascii="Times New Roman"/>
                <w:b w:val="false"/>
                <w:i w:val="false"/>
                <w:color w:val="000000"/>
                <w:sz w:val="20"/>
              </w:rPr>
              <w:t xml:space="preserve">
Білім сапасы </w:t>
            </w:r>
            <w:r>
              <w:rPr>
                <w:rFonts w:ascii="Times New Roman"/>
                <w:b w:val="false"/>
                <w:i/>
                <w:color w:val="000000"/>
                <w:sz w:val="20"/>
              </w:rPr>
              <w:t>(динамика)/</w:t>
            </w:r>
          </w:p>
          <w:bookmarkEnd w:id="562"/>
          <w:p>
            <w:pPr>
              <w:spacing w:after="20"/>
              <w:ind w:left="20"/>
              <w:jc w:val="both"/>
            </w:pPr>
            <w:r>
              <w:rPr>
                <w:rFonts w:ascii="Times New Roman"/>
                <w:b w:val="false"/>
                <w:i w:val="false"/>
                <w:color w:val="000000"/>
                <w:sz w:val="20"/>
              </w:rPr>
              <w:t xml:space="preserve">
Білім беру бағдарламасын меңгеру динамикасы </w:t>
            </w:r>
            <w:r>
              <w:rPr>
                <w:rFonts w:ascii="Times New Roman"/>
                <w:b w:val="false"/>
                <w:i/>
                <w:color w:val="000000"/>
                <w:sz w:val="20"/>
              </w:rPr>
              <w:t>(тәлімгерлерді ұйымдастырушы педагогтерді, АӘТД -ұйымдастырушы педагогтерді, педагог- психологтарды, психологтарды, әлеуметтік педагогтерді, педагог-ассистенттер ді қоспағанда)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дәлелдемелердің болуы: нәтижелерді талдау бойынша қорытындылары бар сапа мониторингі, салыстырмалы кестелер/диагностикалық құралдарға сәйкес </w:t>
            </w:r>
            <w:r>
              <w:rPr>
                <w:rFonts w:ascii="Times New Roman"/>
                <w:b w:val="false"/>
                <w:i/>
                <w:color w:val="000000"/>
                <w:sz w:val="20"/>
              </w:rPr>
              <w:t>(білім беру ұйымының мөрімен және басшының қолымен расталады)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63"/>
          <w:p>
            <w:pPr>
              <w:spacing w:after="20"/>
              <w:ind w:left="20"/>
              <w:jc w:val="both"/>
            </w:pPr>
            <w:r>
              <w:rPr>
                <w:rFonts w:ascii="Times New Roman"/>
                <w:b w:val="false"/>
                <w:i w:val="false"/>
                <w:color w:val="000000"/>
                <w:sz w:val="20"/>
              </w:rPr>
              <w:t>
тұрақсыз динамика</w:t>
            </w:r>
          </w:p>
          <w:bookmarkEnd w:id="563"/>
          <w:p>
            <w:pPr>
              <w:spacing w:after="20"/>
              <w:ind w:left="20"/>
              <w:jc w:val="both"/>
            </w:pPr>
            <w:r>
              <w:rPr>
                <w:rFonts w:ascii="Times New Roman"/>
                <w:b w:val="false"/>
                <w:i w:val="false"/>
                <w:color w:val="000000"/>
                <w:sz w:val="20"/>
              </w:rPr>
              <w:t>
</w:t>
            </w:r>
            <w:r>
              <w:rPr>
                <w:rFonts w:ascii="Times New Roman"/>
                <w:b w:val="false"/>
                <w:i/>
                <w:color w:val="000000"/>
                <w:sz w:val="20"/>
              </w:rPr>
              <w:t>3 жыл</w:t>
            </w:r>
            <w:r>
              <w:rPr>
                <w:rFonts w:ascii="Times New Roman"/>
                <w:b w:val="false"/>
                <w:i w:val="false"/>
                <w:color w:val="000000"/>
                <w:sz w:val="20"/>
              </w:rPr>
              <w:t xml:space="preserve">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жыл</w:t>
            </w:r>
            <w:r>
              <w:rPr>
                <w:rFonts w:ascii="Times New Roman"/>
                <w:b w:val="false"/>
                <w:i w:val="false"/>
                <w:color w:val="000000"/>
                <w:sz w:val="20"/>
              </w:rPr>
              <w:t xml:space="preserve"> бойы бір деңгейде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да көп % өсу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64"/>
          <w:p>
            <w:pPr>
              <w:spacing w:after="20"/>
              <w:ind w:left="20"/>
              <w:jc w:val="both"/>
            </w:pPr>
            <w:r>
              <w:rPr>
                <w:rFonts w:ascii="Times New Roman"/>
                <w:b w:val="false"/>
                <w:i w:val="false"/>
                <w:color w:val="000000"/>
                <w:sz w:val="20"/>
              </w:rPr>
              <w:t xml:space="preserve">
Түзету компонентін іске асыру қорытындылары бойынша мүмкіндігі шектеулі балаларда дағдылардың қалыптасу динамикасы </w:t>
            </w:r>
          </w:p>
          <w:bookmarkEnd w:id="564"/>
          <w:p>
            <w:pPr>
              <w:spacing w:after="20"/>
              <w:ind w:left="20"/>
              <w:jc w:val="both"/>
            </w:pPr>
            <w:r>
              <w:rPr>
                <w:rFonts w:ascii="Times New Roman"/>
                <w:b w:val="false"/>
                <w:i w:val="false"/>
                <w:color w:val="000000"/>
                <w:sz w:val="20"/>
              </w:rPr>
              <w:t>
</w:t>
            </w:r>
            <w:r>
              <w:rPr>
                <w:rFonts w:ascii="Times New Roman"/>
                <w:b w:val="false"/>
                <w:i/>
                <w:color w:val="000000"/>
                <w:sz w:val="20"/>
              </w:rPr>
              <w:t>(ПМПК қоспағанда)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65"/>
          <w:p>
            <w:pPr>
              <w:spacing w:after="20"/>
              <w:ind w:left="20"/>
              <w:jc w:val="both"/>
            </w:pPr>
            <w:r>
              <w:rPr>
                <w:rFonts w:ascii="Times New Roman"/>
                <w:b w:val="false"/>
                <w:i w:val="false"/>
                <w:color w:val="000000"/>
                <w:sz w:val="20"/>
              </w:rPr>
              <w:t>
Оқыту сапасы</w:t>
            </w:r>
          </w:p>
          <w:bookmarkEnd w:id="565"/>
          <w:p>
            <w:pPr>
              <w:spacing w:after="20"/>
              <w:ind w:left="20"/>
              <w:jc w:val="both"/>
            </w:pPr>
            <w:r>
              <w:rPr>
                <w:rFonts w:ascii="Times New Roman"/>
                <w:b w:val="false"/>
                <w:i w:val="false"/>
                <w:color w:val="000000"/>
                <w:sz w:val="20"/>
              </w:rPr>
              <w:t>
(ұйымдастыру, өткізу)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66"/>
          <w:p>
            <w:pPr>
              <w:spacing w:after="20"/>
              <w:ind w:left="20"/>
              <w:jc w:val="both"/>
            </w:pPr>
            <w:r>
              <w:rPr>
                <w:rFonts w:ascii="Times New Roman"/>
                <w:b w:val="false"/>
                <w:i w:val="false"/>
                <w:color w:val="000000"/>
                <w:sz w:val="20"/>
              </w:rPr>
              <w:t>
сабақты (сабақты, ұйымдастырылған қызметті, іс-шараны, тексеру және кеңес беру іс-әрекеті ) бағалау парақтарының болуы (білім беру ұйымы басшысы, басшы орынбасары, әдіскер, педагог; әдістемелік кабинет (орталық) әдіскері бағалаған);</w:t>
            </w:r>
          </w:p>
          <w:bookmarkEnd w:id="5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тиісті деңгейдегі аттестаттау комиссиясының (сараптама кеңесінің) мүшесі - соңғы оқу жылында </w:t>
            </w:r>
            <w:r>
              <w:rPr>
                <w:rFonts w:ascii="Times New Roman"/>
                <w:b w:val="false"/>
                <w:i/>
                <w:color w:val="000000"/>
                <w:sz w:val="20"/>
              </w:rPr>
              <w:t>(кемінде бір рет)</w:t>
            </w:r>
          </w:p>
          <w:p>
            <w:pPr>
              <w:spacing w:after="20"/>
              <w:ind w:left="20"/>
              <w:jc w:val="both"/>
            </w:pPr>
            <w:r>
              <w:rPr>
                <w:rFonts w:ascii="Times New Roman"/>
                <w:b w:val="false"/>
                <w:i w:val="false"/>
                <w:color w:val="000000"/>
                <w:sz w:val="20"/>
              </w:rPr>
              <w:t>
</w:t>
            </w:r>
            <w:r>
              <w:rPr>
                <w:rFonts w:ascii="Times New Roman"/>
                <w:b w:val="false"/>
                <w:i/>
                <w:color w:val="000000"/>
                <w:sz w:val="20"/>
              </w:rPr>
              <w:t>(бақылау парағы білім беру ұйымының мөрімен және басшының қолымен куәландырылады)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Бақылаулар саны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(102)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Жетістіктер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дәлелдемелердің болуы: сертификаттың, грамотаның, алғыс хаттың көшірмелері </w:t>
            </w:r>
            <w:r>
              <w:rPr>
                <w:rFonts w:ascii="Times New Roman"/>
                <w:b w:val="false"/>
                <w:i/>
                <w:color w:val="000000"/>
                <w:sz w:val="20"/>
              </w:rPr>
              <w:t>(білім беру ұйымының мөрімен және басшының қолымен куәландырылады)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67"/>
          <w:p>
            <w:pPr>
              <w:spacing w:after="20"/>
              <w:ind w:left="20"/>
              <w:jc w:val="both"/>
            </w:pPr>
            <w:r>
              <w:rPr>
                <w:rFonts w:ascii="Times New Roman"/>
                <w:b w:val="false"/>
                <w:i w:val="false"/>
                <w:color w:val="000000"/>
                <w:sz w:val="20"/>
              </w:rPr>
              <w:t xml:space="preserve">
Білім алушылардың (тәрбиеленушілердің) білім беру саласындағы уәкілетті орган бекіткен тізбеге немесе білім беру саласындағы уәкілетті органмен келісілген білім беруді басқару органының </w:t>
            </w:r>
            <w:r>
              <w:rPr>
                <w:rFonts w:ascii="Times New Roman"/>
                <w:b w:val="false"/>
                <w:i/>
                <w:color w:val="000000"/>
                <w:sz w:val="20"/>
              </w:rPr>
              <w:t>(тиісті деңгейдегі)</w:t>
            </w:r>
            <w:r>
              <w:rPr>
                <w:rFonts w:ascii="Times New Roman"/>
                <w:b w:val="false"/>
                <w:i w:val="false"/>
                <w:color w:val="000000"/>
                <w:sz w:val="20"/>
              </w:rPr>
              <w:t xml:space="preserve"> немесе білім беру саласындағы уәкілетті органмен келісілген тиісті саладағы уәкілетті органның жоспарына сәйкес конкурстарға немесе олимпиадаларға немесе жарыстарға қатысуы</w:t>
            </w:r>
          </w:p>
          <w:bookmarkEnd w:id="567"/>
          <w:p>
            <w:pPr>
              <w:spacing w:after="20"/>
              <w:ind w:left="20"/>
              <w:jc w:val="both"/>
            </w:pPr>
            <w:r>
              <w:rPr>
                <w:rFonts w:ascii="Times New Roman"/>
                <w:b w:val="false"/>
                <w:i w:val="false"/>
                <w:color w:val="000000"/>
                <w:sz w:val="20"/>
              </w:rPr>
              <w:t>
</w:t>
            </w:r>
            <w:r>
              <w:rPr>
                <w:rFonts w:ascii="Times New Roman"/>
                <w:b w:val="false"/>
                <w:i/>
                <w:color w:val="000000"/>
                <w:sz w:val="20"/>
              </w:rPr>
              <w:t>Ескерту</w:t>
            </w:r>
            <w:r>
              <w:rPr>
                <w:rFonts w:ascii="Times New Roman"/>
                <w:b w:val="false"/>
                <w:i/>
                <w:color w:val="000000"/>
                <w:sz w:val="20"/>
              </w:rPr>
              <w:t>1</w:t>
            </w:r>
            <w:r>
              <w:rPr>
                <w:rFonts w:ascii="Times New Roman"/>
                <w:b w:val="false"/>
                <w:i/>
                <w:color w:val="000000"/>
                <w:sz w:val="20"/>
              </w:rPr>
              <w:t>: тәлімгерлер ұйымдастырушы педагогтер, АӘТД -ұйымдастырушы педагогтер, педагог- психологтар, психологтар, әлеуметтік педагогтер, мүмкіндігі шектеулі балалармен жұмыс істейтін педагогтер үшін,</w:t>
            </w:r>
          </w:p>
          <w:p>
            <w:pPr>
              <w:spacing w:after="20"/>
              <w:ind w:left="20"/>
              <w:jc w:val="both"/>
            </w:pPr>
            <w:r>
              <w:rPr>
                <w:rFonts w:ascii="Times New Roman"/>
                <w:b w:val="false"/>
                <w:i w:val="false"/>
                <w:color w:val="000000"/>
                <w:sz w:val="20"/>
              </w:rPr>
              <w:t>
</w:t>
            </w:r>
            <w:r>
              <w:rPr>
                <w:rFonts w:ascii="Times New Roman"/>
                <w:b w:val="false"/>
                <w:i/>
                <w:color w:val="000000"/>
                <w:sz w:val="20"/>
              </w:rPr>
              <w:t>білім беру ұйымдарының бөлім меңгерушілері, білім беру ұйымдарының әдіскерлері үшін - бар болса</w:t>
            </w:r>
          </w:p>
          <w:p>
            <w:pPr>
              <w:spacing w:after="20"/>
              <w:ind w:left="20"/>
              <w:jc w:val="both"/>
            </w:pPr>
            <w:r>
              <w:rPr>
                <w:rFonts w:ascii="Times New Roman"/>
                <w:b w:val="false"/>
                <w:i w:val="false"/>
                <w:color w:val="000000"/>
                <w:sz w:val="20"/>
              </w:rPr>
              <w:t>
</w:t>
            </w:r>
            <w:r>
              <w:rPr>
                <w:rFonts w:ascii="Times New Roman"/>
                <w:b w:val="false"/>
                <w:i/>
                <w:color w:val="000000"/>
                <w:sz w:val="20"/>
              </w:rPr>
              <w:t>Ескерту</w:t>
            </w:r>
            <w:r>
              <w:rPr>
                <w:rFonts w:ascii="Times New Roman"/>
                <w:b w:val="false"/>
                <w:i/>
                <w:color w:val="000000"/>
                <w:sz w:val="20"/>
              </w:rPr>
              <w:t>2</w:t>
            </w:r>
            <w:r>
              <w:rPr>
                <w:rFonts w:ascii="Times New Roman"/>
                <w:b w:val="false"/>
                <w:i/>
                <w:color w:val="000000"/>
                <w:sz w:val="20"/>
              </w:rPr>
              <w:t>: егер жеңімпаз/ жүлдегер болса, санына қарамастан 1 ұпай қосылады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68"/>
          <w:p>
            <w:pPr>
              <w:spacing w:after="20"/>
              <w:ind w:left="20"/>
              <w:jc w:val="both"/>
            </w:pPr>
            <w:r>
              <w:rPr>
                <w:rFonts w:ascii="Times New Roman"/>
                <w:b w:val="false"/>
                <w:i w:val="false"/>
                <w:color w:val="000000"/>
                <w:sz w:val="20"/>
              </w:rPr>
              <w:t>
облыс</w:t>
            </w:r>
          </w:p>
          <w:bookmarkEnd w:id="568"/>
          <w:p>
            <w:pPr>
              <w:spacing w:after="20"/>
              <w:ind w:left="20"/>
              <w:jc w:val="both"/>
            </w:pPr>
            <w:r>
              <w:rPr>
                <w:rFonts w:ascii="Times New Roman"/>
                <w:b w:val="false"/>
                <w:i w:val="false"/>
                <w:color w:val="000000"/>
                <w:sz w:val="20"/>
              </w:rPr>
              <w:t>
(республикалық маңызы бар қала және астана)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69"/>
          <w:p>
            <w:pPr>
              <w:spacing w:after="20"/>
              <w:ind w:left="20"/>
              <w:jc w:val="both"/>
            </w:pPr>
            <w:r>
              <w:rPr>
                <w:rFonts w:ascii="Times New Roman"/>
                <w:b w:val="false"/>
                <w:i w:val="false"/>
                <w:color w:val="000000"/>
                <w:sz w:val="20"/>
              </w:rPr>
              <w:t xml:space="preserve">
Уәкілетті орган бекіткен тізбеге немесе білім беруді басқару органының </w:t>
            </w:r>
            <w:r>
              <w:rPr>
                <w:rFonts w:ascii="Times New Roman"/>
                <w:b w:val="false"/>
                <w:i/>
                <w:color w:val="000000"/>
                <w:sz w:val="20"/>
              </w:rPr>
              <w:t xml:space="preserve">(тиісті деңгейдегі) </w:t>
            </w:r>
            <w:r>
              <w:rPr>
                <w:rFonts w:ascii="Times New Roman"/>
                <w:b w:val="false"/>
                <w:i w:val="false"/>
                <w:color w:val="000000"/>
                <w:sz w:val="20"/>
              </w:rPr>
              <w:t>немесе білім беру саласындағы уәкілетті органмен келісілген тиісті саладағы уәкілетті органның жоспарына сәйкес кәсіптік конкурстарға немесе олимпиадаларға немесе жарыстарға қатысу</w:t>
            </w:r>
          </w:p>
          <w:bookmarkEnd w:id="569"/>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w:t>
            </w:r>
            <w:r>
              <w:rPr>
                <w:rFonts w:ascii="Times New Roman"/>
                <w:b w:val="false"/>
                <w:i/>
                <w:color w:val="000000"/>
                <w:sz w:val="20"/>
              </w:rPr>
              <w:t>1</w:t>
            </w:r>
            <w:r>
              <w:rPr>
                <w:rFonts w:ascii="Times New Roman"/>
                <w:b w:val="false"/>
                <w:i/>
                <w:color w:val="000000"/>
                <w:sz w:val="20"/>
              </w:rPr>
              <w:t xml:space="preserve">: немесе қолданыстағы сертификаты бар </w:t>
            </w:r>
            <w:r>
              <w:rPr>
                <w:rFonts w:ascii="Times New Roman"/>
                <w:b w:val="false"/>
                <w:i/>
                <w:color w:val="000000"/>
                <w:sz w:val="20"/>
              </w:rPr>
              <w:t>біліктілікті арттыру курстарының жаттықтырушысы болып табылады – "педагог-зерттеуші", "педагог-шебер" біліктілік санаттары үшін.</w:t>
            </w:r>
          </w:p>
          <w:p>
            <w:pPr>
              <w:spacing w:after="20"/>
              <w:ind w:left="20"/>
              <w:jc w:val="both"/>
            </w:pPr>
            <w:r>
              <w:rPr>
                <w:rFonts w:ascii="Times New Roman"/>
                <w:b w:val="false"/>
                <w:i w:val="false"/>
                <w:color w:val="000000"/>
                <w:sz w:val="20"/>
              </w:rPr>
              <w:t>
</w:t>
            </w:r>
            <w:r>
              <w:rPr>
                <w:rFonts w:ascii="Times New Roman"/>
                <w:b w:val="false"/>
                <w:i/>
                <w:color w:val="000000"/>
                <w:sz w:val="20"/>
              </w:rPr>
              <w:t>Ескерту</w:t>
            </w:r>
            <w:r>
              <w:rPr>
                <w:rFonts w:ascii="Times New Roman"/>
                <w:b w:val="false"/>
                <w:i/>
                <w:color w:val="000000"/>
                <w:sz w:val="20"/>
              </w:rPr>
              <w:t xml:space="preserve"> 2</w:t>
            </w:r>
            <w:r>
              <w:rPr>
                <w:rFonts w:ascii="Times New Roman"/>
                <w:b w:val="false"/>
                <w:i/>
                <w:color w:val="000000"/>
                <w:sz w:val="20"/>
              </w:rPr>
              <w:t>: егер жеңімпаз/ жүлдегер болса, санына қарамастан 1 ұпай қосылады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70"/>
          <w:p>
            <w:pPr>
              <w:spacing w:after="20"/>
              <w:ind w:left="20"/>
              <w:jc w:val="both"/>
            </w:pPr>
            <w:r>
              <w:rPr>
                <w:rFonts w:ascii="Times New Roman"/>
                <w:b w:val="false"/>
                <w:i w:val="false"/>
                <w:color w:val="000000"/>
                <w:sz w:val="20"/>
              </w:rPr>
              <w:t>
облыс</w:t>
            </w:r>
          </w:p>
          <w:bookmarkEnd w:id="570"/>
          <w:p>
            <w:pPr>
              <w:spacing w:after="20"/>
              <w:ind w:left="20"/>
              <w:jc w:val="both"/>
            </w:pPr>
            <w:r>
              <w:rPr>
                <w:rFonts w:ascii="Times New Roman"/>
                <w:b w:val="false"/>
                <w:i w:val="false"/>
                <w:color w:val="000000"/>
                <w:sz w:val="20"/>
              </w:rPr>
              <w:t>
(республикалық маңызы бар қала және астана)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жинақтау және тарату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материалдар негізінде тәжірибені тарату ұсынылған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71"/>
          <w:p>
            <w:pPr>
              <w:spacing w:after="20"/>
              <w:ind w:left="20"/>
              <w:jc w:val="both"/>
            </w:pPr>
            <w:r>
              <w:rPr>
                <w:rFonts w:ascii="Times New Roman"/>
                <w:b w:val="false"/>
                <w:i w:val="false"/>
                <w:color w:val="000000"/>
                <w:sz w:val="20"/>
              </w:rPr>
              <w:t xml:space="preserve">
дәлелдемелердің болуы: бұйрықтан үзінді (бұйрықтың көшірмесі) </w:t>
            </w:r>
            <w:r>
              <w:rPr>
                <w:rFonts w:ascii="Times New Roman"/>
                <w:b w:val="false"/>
                <w:i/>
                <w:color w:val="000000"/>
                <w:sz w:val="20"/>
              </w:rPr>
              <w:t>(білім беруді басқару органының, білім беру саласындағы уәкілетті органның, тиісті саланың уәкілетті органының білім беру ұйымдары үшін республикалық оқу-әдістемелік бірлестігінің мөрімен және басшының қолымен куәландырылады)</w:t>
            </w:r>
          </w:p>
          <w:bookmarkEnd w:id="571"/>
          <w:p>
            <w:pPr>
              <w:spacing w:after="20"/>
              <w:ind w:left="20"/>
              <w:jc w:val="both"/>
            </w:pPr>
            <w:r>
              <w:rPr>
                <w:rFonts w:ascii="Times New Roman"/>
                <w:b w:val="false"/>
                <w:i w:val="false"/>
                <w:color w:val="000000"/>
                <w:sz w:val="20"/>
              </w:rPr>
              <w:t>
іс-шара материалдарына сілтеме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 жанындағы оқу-әдістемелік кеңес, тиісті саланың уәкілетті органының білім беру ұйымдары үшін республикалық оқу-әдістемелік бірлестігімен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(республикалық маңызы бар қала және астана) </w:t>
            </w:r>
            <w:r>
              <w:rPr>
                <w:rFonts w:ascii="Times New Roman"/>
                <w:b w:val="false"/>
                <w:i/>
                <w:color w:val="000000"/>
                <w:sz w:val="20"/>
              </w:rPr>
              <w:t>(кем дегенде 3 аудан (қаланы) қамту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оқу-әдістемелік кеңесімен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72"/>
          <w:p>
            <w:pPr>
              <w:spacing w:after="20"/>
              <w:ind w:left="20"/>
              <w:jc w:val="both"/>
            </w:pPr>
            <w:r>
              <w:rPr>
                <w:rFonts w:ascii="Times New Roman"/>
                <w:b w:val="false"/>
                <w:i w:val="false"/>
                <w:color w:val="000000"/>
                <w:sz w:val="20"/>
              </w:rPr>
              <w:t>
республикалық</w:t>
            </w:r>
          </w:p>
          <w:bookmarkEnd w:id="572"/>
          <w:p>
            <w:pPr>
              <w:spacing w:after="20"/>
              <w:ind w:left="20"/>
              <w:jc w:val="both"/>
            </w:pPr>
            <w:r>
              <w:rPr>
                <w:rFonts w:ascii="Times New Roman"/>
                <w:b w:val="false"/>
                <w:i w:val="false"/>
                <w:color w:val="000000"/>
                <w:sz w:val="20"/>
              </w:rPr>
              <w:t>
</w:t>
            </w:r>
            <w:r>
              <w:rPr>
                <w:rFonts w:ascii="Times New Roman"/>
                <w:b w:val="false"/>
                <w:i/>
                <w:color w:val="000000"/>
                <w:sz w:val="20"/>
              </w:rPr>
              <w:t>(кем дегенде</w:t>
            </w:r>
          </w:p>
          <w:p>
            <w:pPr>
              <w:spacing w:after="20"/>
              <w:ind w:left="20"/>
              <w:jc w:val="both"/>
            </w:pPr>
            <w:r>
              <w:rPr>
                <w:rFonts w:ascii="Times New Roman"/>
                <w:b w:val="false"/>
                <w:i w:val="false"/>
                <w:color w:val="000000"/>
                <w:sz w:val="20"/>
              </w:rPr>
              <w:t>
</w:t>
            </w:r>
            <w:r>
              <w:rPr>
                <w:rFonts w:ascii="Times New Roman"/>
                <w:b w:val="false"/>
                <w:i/>
                <w:color w:val="000000"/>
                <w:sz w:val="20"/>
              </w:rPr>
              <w:t>3 облысты) қамту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(1 үшін 2 ұпай)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 үшін 3 ұпай)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Семинарларда, конференцияларда, форумдарда, тренингтерде, шеберлік сыныптарында, біліктілікті арттыру курстарында сөз сөйлеу және т. 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73"/>
          <w:p>
            <w:pPr>
              <w:spacing w:after="20"/>
              <w:ind w:left="20"/>
              <w:jc w:val="both"/>
            </w:pPr>
            <w:r>
              <w:rPr>
                <w:rFonts w:ascii="Times New Roman"/>
                <w:b w:val="false"/>
                <w:i w:val="false"/>
                <w:color w:val="000000"/>
                <w:sz w:val="20"/>
              </w:rPr>
              <w:t xml:space="preserve">
дәлелдемелердің болуы: бұйрықтан үзінді (бұйрықтың көшірмесі), бағдарлама (бағдарламаның көшірмесі) </w:t>
            </w:r>
            <w:r>
              <w:rPr>
                <w:rFonts w:ascii="Times New Roman"/>
                <w:b w:val="false"/>
                <w:i/>
                <w:color w:val="000000"/>
                <w:sz w:val="20"/>
              </w:rPr>
              <w:t>(тиісті саланың уәкілетті органының білім беру ұйымдары үшін республикалық оқу-әдістемелік бірлестігі білім беру ұйымының, білім беруді басқару органының, білім беру саласындағы уәкілетті органның мөрімен және басшының қолымен куәландырылады)</w:t>
            </w:r>
          </w:p>
          <w:bookmarkEnd w:id="573"/>
          <w:p>
            <w:pPr>
              <w:spacing w:after="20"/>
              <w:ind w:left="20"/>
              <w:jc w:val="both"/>
            </w:pPr>
            <w:r>
              <w:rPr>
                <w:rFonts w:ascii="Times New Roman"/>
                <w:b w:val="false"/>
                <w:i w:val="false"/>
                <w:color w:val="000000"/>
                <w:sz w:val="20"/>
              </w:rPr>
              <w:t>
іс-шара материалдарына сілтеме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74"/>
          <w:p>
            <w:pPr>
              <w:spacing w:after="20"/>
              <w:ind w:left="20"/>
              <w:jc w:val="both"/>
            </w:pPr>
            <w:r>
              <w:rPr>
                <w:rFonts w:ascii="Times New Roman"/>
                <w:b w:val="false"/>
                <w:i w:val="false"/>
                <w:color w:val="000000"/>
                <w:sz w:val="20"/>
              </w:rPr>
              <w:t>
облыс</w:t>
            </w:r>
          </w:p>
          <w:bookmarkEnd w:id="574"/>
          <w:p>
            <w:pPr>
              <w:spacing w:after="20"/>
              <w:ind w:left="20"/>
              <w:jc w:val="both"/>
            </w:pPr>
            <w:r>
              <w:rPr>
                <w:rFonts w:ascii="Times New Roman"/>
                <w:b w:val="false"/>
                <w:i w:val="false"/>
                <w:color w:val="000000"/>
                <w:sz w:val="20"/>
              </w:rPr>
              <w:t>
(республикалық маңызы бар қала және астана)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75"/>
          <w:p>
            <w:pPr>
              <w:spacing w:after="20"/>
              <w:ind w:left="20"/>
              <w:jc w:val="both"/>
            </w:pPr>
            <w:r>
              <w:rPr>
                <w:rFonts w:ascii="Times New Roman"/>
                <w:b w:val="false"/>
                <w:i w:val="false"/>
                <w:color w:val="000000"/>
                <w:sz w:val="20"/>
              </w:rPr>
              <w:t xml:space="preserve">
Зерттеу қызметі (тәжірибені зерттеу) негізінде баспасөздегі жарияланым </w:t>
            </w:r>
          </w:p>
          <w:bookmarkEnd w:id="575"/>
          <w:p>
            <w:pPr>
              <w:spacing w:after="20"/>
              <w:ind w:left="20"/>
              <w:jc w:val="both"/>
            </w:pPr>
            <w:r>
              <w:rPr>
                <w:rFonts w:ascii="Times New Roman"/>
                <w:b w:val="false"/>
                <w:i w:val="false"/>
                <w:color w:val="000000"/>
                <w:sz w:val="20"/>
              </w:rPr>
              <w:t>
</w:t>
            </w:r>
            <w:r>
              <w:rPr>
                <w:rFonts w:ascii="Times New Roman"/>
                <w:b w:val="false"/>
                <w:i/>
                <w:color w:val="000000"/>
                <w:sz w:val="20"/>
              </w:rPr>
              <w:t>Ескертпе: бірлескен авторлық жағдайда көрсеткіш бойынша 2 балл қойылады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дәлелдемелердің болуы: басылымның көшірмесі (басылымға сілтеме)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76"/>
          <w:p>
            <w:pPr>
              <w:spacing w:after="20"/>
              <w:ind w:left="20"/>
              <w:jc w:val="both"/>
            </w:pPr>
            <w:r>
              <w:rPr>
                <w:rFonts w:ascii="Times New Roman"/>
                <w:b w:val="false"/>
                <w:i w:val="false"/>
                <w:color w:val="000000"/>
                <w:sz w:val="20"/>
              </w:rPr>
              <w:t>
Балаларды ерте дамыту институтынд, ҚР ОАМ РҚББОӘО, Ыбырай Алтынсарин атындағы Ұлттық білім академиясы</w:t>
            </w:r>
          </w:p>
          <w:bookmarkEnd w:id="576"/>
          <w:p>
            <w:pPr>
              <w:spacing w:after="20"/>
              <w:ind w:left="20"/>
              <w:jc w:val="both"/>
            </w:pPr>
            <w:r>
              <w:rPr>
                <w:rFonts w:ascii="Times New Roman"/>
                <w:b w:val="false"/>
                <w:i w:val="false"/>
                <w:color w:val="000000"/>
                <w:sz w:val="20"/>
              </w:rPr>
              <w:t>
ның басылымында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77"/>
          <w:p>
            <w:pPr>
              <w:spacing w:after="20"/>
              <w:ind w:left="20"/>
              <w:jc w:val="both"/>
            </w:pPr>
            <w:r>
              <w:rPr>
                <w:rFonts w:ascii="Times New Roman"/>
                <w:b w:val="false"/>
                <w:i w:val="false"/>
                <w:color w:val="000000"/>
                <w:sz w:val="20"/>
              </w:rPr>
              <w:t>
ҚР ОАМ РҚББОӘО, ЖБССҚЕК</w:t>
            </w:r>
          </w:p>
          <w:bookmarkEnd w:id="577"/>
          <w:p>
            <w:pPr>
              <w:spacing w:after="20"/>
              <w:ind w:left="20"/>
              <w:jc w:val="both"/>
            </w:pPr>
            <w:r>
              <w:rPr>
                <w:rFonts w:ascii="Times New Roman"/>
                <w:b w:val="false"/>
                <w:i w:val="false"/>
                <w:color w:val="000000"/>
                <w:sz w:val="20"/>
              </w:rPr>
              <w:t>
ұсынған басылымда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Шығармашылық (сараптамалық, жұмыс) топтарға, жобаларға қатысу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дәлелдемелердің болуы: бұйрықтан үзінді (бұйрықтың көшірмесі) </w:t>
            </w:r>
            <w:r>
              <w:rPr>
                <w:rFonts w:ascii="Times New Roman"/>
                <w:b w:val="false"/>
                <w:i/>
                <w:color w:val="000000"/>
                <w:sz w:val="20"/>
              </w:rPr>
              <w:t>(білім беру ұйымының, білім беруді басқару органының мөрімен және басшының қолымен куәландырылады)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оқу-әдістемелік материалдар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дәлелдемелердің болуы: оқу-әдістемелік кеңестің хаттамасынан үзінді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білім беру ұйымының әдістемелік кеңесімен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78"/>
          <w:p>
            <w:pPr>
              <w:spacing w:after="20"/>
              <w:ind w:left="20"/>
              <w:jc w:val="both"/>
            </w:pPr>
            <w:r>
              <w:rPr>
                <w:rFonts w:ascii="Times New Roman"/>
                <w:b w:val="false"/>
                <w:i w:val="false"/>
                <w:color w:val="000000"/>
                <w:sz w:val="20"/>
              </w:rPr>
              <w:t>
ауданның/</w:t>
            </w:r>
          </w:p>
          <w:bookmarkEnd w:id="578"/>
          <w:p>
            <w:pPr>
              <w:spacing w:after="20"/>
              <w:ind w:left="20"/>
              <w:jc w:val="both"/>
            </w:pPr>
            <w:r>
              <w:rPr>
                <w:rFonts w:ascii="Times New Roman"/>
                <w:b w:val="false"/>
                <w:i w:val="false"/>
                <w:color w:val="000000"/>
                <w:sz w:val="20"/>
              </w:rPr>
              <w:t>
қаланың білім бөлімінің оқу-әдістемелік кеңесімен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79"/>
          <w:p>
            <w:pPr>
              <w:spacing w:after="20"/>
              <w:ind w:left="20"/>
              <w:jc w:val="both"/>
            </w:pPr>
            <w:r>
              <w:rPr>
                <w:rFonts w:ascii="Times New Roman"/>
                <w:b w:val="false"/>
                <w:i w:val="false"/>
                <w:color w:val="000000"/>
                <w:sz w:val="20"/>
              </w:rPr>
              <w:t>
білім басқармасы</w:t>
            </w:r>
          </w:p>
          <w:bookmarkEnd w:id="579"/>
          <w:p>
            <w:pPr>
              <w:spacing w:after="20"/>
              <w:ind w:left="20"/>
              <w:jc w:val="both"/>
            </w:pPr>
            <w:r>
              <w:rPr>
                <w:rFonts w:ascii="Times New Roman"/>
                <w:b w:val="false"/>
                <w:i w:val="false"/>
                <w:color w:val="000000"/>
                <w:sz w:val="20"/>
              </w:rPr>
              <w:t>
ның жанындағы оқу-әдістемелік кеңесімен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 жанындағы оқу-әдістемелік кеңесімен, тиісті саланың уәкілетті органының білім беру ұйымдары үшін республикалық оқу-әдістемелік бірлестігімен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80"/>
          <w:p>
            <w:pPr>
              <w:spacing w:after="20"/>
              <w:ind w:left="20"/>
              <w:jc w:val="both"/>
            </w:pPr>
            <w:r>
              <w:rPr>
                <w:rFonts w:ascii="Times New Roman"/>
                <w:b w:val="false"/>
                <w:i w:val="false"/>
                <w:color w:val="000000"/>
                <w:sz w:val="20"/>
              </w:rPr>
              <w:t>
Білім беру саласындағы уәкілетті органмен келісілген білім беру бағдарламалары бойынша біліктілікті арттыру курстары</w:t>
            </w:r>
          </w:p>
          <w:bookmarkEnd w:id="580"/>
          <w:p>
            <w:pPr>
              <w:spacing w:after="20"/>
              <w:ind w:left="20"/>
              <w:jc w:val="both"/>
            </w:pPr>
            <w:r>
              <w:rPr>
                <w:rFonts w:ascii="Times New Roman"/>
                <w:b w:val="false"/>
                <w:i w:val="false"/>
                <w:color w:val="000000"/>
                <w:sz w:val="20"/>
              </w:rPr>
              <w:t>
</w:t>
            </w:r>
            <w:r>
              <w:rPr>
                <w:rFonts w:ascii="Times New Roman"/>
                <w:b w:val="false"/>
                <w:i/>
                <w:color w:val="000000"/>
                <w:sz w:val="20"/>
              </w:rPr>
              <w:t>(жалпы сағат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дәлелдемелердің болуы: сертификаттың көшірмесі </w:t>
            </w:r>
            <w:r>
              <w:rPr>
                <w:rFonts w:ascii="Times New Roman"/>
                <w:b w:val="false"/>
                <w:i/>
                <w:color w:val="000000"/>
                <w:sz w:val="20"/>
              </w:rPr>
              <w:t>(білім беру ұйымының мөрімен және басшының қолымен куәландырылады)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108 және одан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81"/>
          <w:p>
            <w:pPr>
              <w:spacing w:after="20"/>
              <w:ind w:left="20"/>
              <w:jc w:val="both"/>
            </w:pPr>
            <w:r>
              <w:rPr>
                <w:rFonts w:ascii="Times New Roman"/>
                <w:b w:val="false"/>
                <w:i w:val="false"/>
                <w:color w:val="000000"/>
                <w:sz w:val="20"/>
              </w:rPr>
              <w:t>
Мектепке дейінгі, қосымша және арнайы білім беру ұйымдары үшін, әдістемелік кабинеттің (орталықтың) әдіскерлері үшін</w:t>
            </w:r>
          </w:p>
          <w:bookmarkEnd w:id="581"/>
          <w:p>
            <w:pPr>
              <w:spacing w:after="20"/>
              <w:ind w:left="20"/>
              <w:jc w:val="both"/>
            </w:pPr>
            <w:r>
              <w:rPr>
                <w:rFonts w:ascii="Times New Roman"/>
                <w:b w:val="false"/>
                <w:i w:val="false"/>
                <w:color w:val="000000"/>
                <w:sz w:val="20"/>
              </w:rPr>
              <w:t>
</w:t>
            </w:r>
            <w:r>
              <w:rPr>
                <w:rFonts w:ascii="Times New Roman"/>
                <w:b w:val="false"/>
                <w:i/>
                <w:color w:val="000000"/>
                <w:sz w:val="20"/>
              </w:rPr>
              <w:t>(жалпы сағат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 және одан да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тәлімгерлер ұйымдастырушы педагогтер, АӘТД -ұйымдастырушы педагогтер, педагог- психологтар, психологтар, әлеуметтік педагогтер, мүмкіндігі шектеулі балалармен жұмыс істейтін педагогтер, білім беру ұйымдарының бөлім меңгерушілері, білім беру ұйымдарының әдіскерлері-бар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ПМПК педагогтері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жетекшілер мен кураторлар үшін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дәлелдемелердің болуы: нәтижелерді талдау бойынша қорытындылармен тәрбие жұмысының мониторингі, салыстырмалы кестелер / диагностикалық құралдарға сәйкес (білім беру ұйымының мөрімен және басшының қолымен расталады)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жылдан астам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82"/>
          <w:p>
            <w:pPr>
              <w:spacing w:after="20"/>
              <w:ind w:left="20"/>
              <w:jc w:val="both"/>
            </w:pPr>
            <w:r>
              <w:rPr>
                <w:rFonts w:ascii="Times New Roman"/>
                <w:b w:val="false"/>
                <w:i w:val="false"/>
                <w:color w:val="000000"/>
                <w:sz w:val="20"/>
              </w:rPr>
              <w:t>
Ұсыныстар:</w:t>
            </w:r>
          </w:p>
          <w:bookmarkEnd w:id="582"/>
          <w:p>
            <w:pPr>
              <w:spacing w:after="20"/>
              <w:ind w:left="20"/>
              <w:jc w:val="both"/>
            </w:pPr>
            <w:r>
              <w:rPr>
                <w:rFonts w:ascii="Times New Roman"/>
                <w:b w:val="false"/>
                <w:i w:val="false"/>
                <w:color w:val="000000"/>
                <w:sz w:val="20"/>
              </w:rPr>
              <w:t>
</w:t>
            </w:r>
            <w:r>
              <w:rPr>
                <w:rFonts w:ascii="Times New Roman"/>
                <w:b w:val="false"/>
                <w:i w:val="false"/>
                <w:color w:val="000000"/>
                <w:sz w:val="20"/>
              </w:rPr>
              <w:t>Мәлімделген біліктілік санатына сәйкес келеді (сәйкес келмейді)</w:t>
            </w:r>
          </w:p>
          <w:p>
            <w:pPr>
              <w:spacing w:after="20"/>
              <w:ind w:left="20"/>
              <w:jc w:val="both"/>
            </w:pPr>
            <w:r>
              <w:rPr>
                <w:rFonts w:ascii="Times New Roman"/>
                <w:b w:val="false"/>
                <w:i w:val="false"/>
                <w:color w:val="000000"/>
                <w:sz w:val="20"/>
              </w:rPr>
              <w:t>
Біліктілік санатына сәйкес келеді __________________________</w:t>
            </w:r>
          </w:p>
        </w:tc>
      </w:tr>
    </w:tbl>
    <w:bookmarkStart w:name="z673" w:id="583"/>
    <w:p>
      <w:pPr>
        <w:spacing w:after="0"/>
        <w:ind w:left="0"/>
        <w:jc w:val="both"/>
      </w:pPr>
      <w:r>
        <w:rPr>
          <w:rFonts w:ascii="Times New Roman"/>
          <w:b w:val="false"/>
          <w:i w:val="false"/>
          <w:color w:val="000000"/>
          <w:sz w:val="28"/>
        </w:rPr>
        <w:t>
      "____" ___________ 20_____ ж ____________</w:t>
      </w:r>
    </w:p>
    <w:bookmarkEnd w:id="583"/>
    <w:bookmarkStart w:name="z674" w:id="584"/>
    <w:p>
      <w:pPr>
        <w:spacing w:after="0"/>
        <w:ind w:left="0"/>
        <w:jc w:val="both"/>
      </w:pPr>
      <w:r>
        <w:rPr>
          <w:rFonts w:ascii="Times New Roman"/>
          <w:b w:val="false"/>
          <w:i w:val="false"/>
          <w:color w:val="000000"/>
          <w:sz w:val="28"/>
        </w:rPr>
        <w:t xml:space="preserve">
      ____________________________________________________ </w:t>
      </w:r>
      <w:r>
        <w:rPr>
          <w:rFonts w:ascii="Times New Roman"/>
          <w:b w:val="false"/>
          <w:i/>
          <w:color w:val="000000"/>
          <w:sz w:val="28"/>
        </w:rPr>
        <w:t>Қолы</w:t>
      </w:r>
    </w:p>
    <w:bookmarkEnd w:id="584"/>
    <w:bookmarkStart w:name="z675" w:id="585"/>
    <w:p>
      <w:pPr>
        <w:spacing w:after="0"/>
        <w:ind w:left="0"/>
        <w:jc w:val="both"/>
      </w:pPr>
      <w:r>
        <w:rPr>
          <w:rFonts w:ascii="Times New Roman"/>
          <w:b w:val="false"/>
          <w:i w:val="false"/>
          <w:color w:val="000000"/>
          <w:sz w:val="28"/>
        </w:rPr>
        <w:t xml:space="preserve">
      </w:t>
      </w:r>
      <w:r>
        <w:rPr>
          <w:rFonts w:ascii="Times New Roman"/>
          <w:b w:val="false"/>
          <w:i/>
          <w:color w:val="000000"/>
          <w:sz w:val="28"/>
        </w:rPr>
        <w:t>Эксперттің (комиссия мүшесінің) толық аты-жөні</w:t>
      </w:r>
    </w:p>
    <w:bookmarkEnd w:id="585"/>
    <w:bookmarkStart w:name="z676" w:id="586"/>
    <w:p>
      <w:pPr>
        <w:spacing w:after="0"/>
        <w:ind w:left="0"/>
        <w:jc w:val="left"/>
      </w:pPr>
      <w:r>
        <w:rPr>
          <w:rFonts w:ascii="Times New Roman"/>
          <w:b/>
          <w:i w:val="false"/>
          <w:color w:val="000000"/>
        </w:rPr>
        <w:t xml:space="preserve"> Бөлім меңгерушісінің, білім беру ұйымы әдіскерінің, әдістемелік кабинет (орталық) әдіскерінің материалдарын (портфолиосын) бағалау парағы</w:t>
      </w:r>
    </w:p>
    <w:bookmarkEnd w:id="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қолдаудың тиімділігі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Сабақты </w:t>
            </w:r>
            <w:r>
              <w:rPr>
                <w:rFonts w:ascii="Times New Roman"/>
                <w:b w:val="false"/>
                <w:i/>
                <w:color w:val="000000"/>
                <w:sz w:val="20"/>
              </w:rPr>
              <w:t xml:space="preserve">(оқуды, ұйымдастырылған қызметті, іс-шараны) </w:t>
            </w:r>
            <w:r>
              <w:rPr>
                <w:rFonts w:ascii="Times New Roman"/>
                <w:b w:val="false"/>
                <w:i w:val="false"/>
                <w:color w:val="000000"/>
                <w:sz w:val="20"/>
              </w:rPr>
              <w:t>бақылау бойынша сындарлы кері байланыс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оқу жылындағы сабақты (оқуды, ұйымдастырылған қызметті, іс-шараны) бағалау парақтарының болуы </w:t>
            </w:r>
            <w:r>
              <w:rPr>
                <w:rFonts w:ascii="Times New Roman"/>
                <w:b w:val="false"/>
                <w:i/>
                <w:color w:val="000000"/>
                <w:sz w:val="20"/>
              </w:rPr>
              <w:t>(сабақты (оқуды, қызметті, іс – шараны, тексеру және кеңес беру іс-</w:t>
            </w:r>
            <w:r>
              <w:rPr>
                <w:rFonts w:ascii="Times New Roman"/>
                <w:b w:val="false"/>
                <w:i/>
                <w:color w:val="000000"/>
                <w:sz w:val="20"/>
              </w:rPr>
              <w:t>әрекеті ) бақылау бойынша кері байланыс), (бақылау парағы білім беру ұйымының мөрімен және басшының қолымен куәландырылады)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парақтарының саны </w:t>
            </w:r>
            <w:r>
              <w:rPr>
                <w:rFonts w:ascii="Times New Roman"/>
                <w:b w:val="false"/>
                <w:i/>
                <w:color w:val="000000"/>
                <w:sz w:val="20"/>
              </w:rPr>
              <w:t>(жыл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Жетістіктер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дәлелдемелердің болуы: сертификаттың, грамотаның, алғыс хаттың көшірмелері </w:t>
            </w:r>
            <w:r>
              <w:rPr>
                <w:rFonts w:ascii="Times New Roman"/>
                <w:b w:val="false"/>
                <w:i/>
                <w:color w:val="000000"/>
                <w:sz w:val="20"/>
              </w:rPr>
              <w:t>(көшірмелері білім беру ұйымының мөрімен және басшының қолымен куәландырылады)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(инновациялық, шығармашылық) қызметіне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87"/>
          <w:p>
            <w:pPr>
              <w:spacing w:after="20"/>
              <w:ind w:left="20"/>
              <w:jc w:val="both"/>
            </w:pPr>
            <w:r>
              <w:rPr>
                <w:rFonts w:ascii="Times New Roman"/>
                <w:b w:val="false"/>
                <w:i w:val="false"/>
                <w:color w:val="000000"/>
                <w:sz w:val="20"/>
              </w:rPr>
              <w:t xml:space="preserve">
облыс </w:t>
            </w:r>
          </w:p>
          <w:bookmarkEnd w:id="587"/>
          <w:p>
            <w:pPr>
              <w:spacing w:after="20"/>
              <w:ind w:left="20"/>
              <w:jc w:val="both"/>
            </w:pPr>
            <w:r>
              <w:rPr>
                <w:rFonts w:ascii="Times New Roman"/>
                <w:b w:val="false"/>
                <w:i w:val="false"/>
                <w:color w:val="000000"/>
                <w:sz w:val="20"/>
              </w:rPr>
              <w:t>
(республикалық маңызы бар қала және астана)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88"/>
          <w:p>
            <w:pPr>
              <w:spacing w:after="20"/>
              <w:ind w:left="20"/>
              <w:jc w:val="both"/>
            </w:pPr>
            <w:r>
              <w:rPr>
                <w:rFonts w:ascii="Times New Roman"/>
                <w:b w:val="false"/>
                <w:i w:val="false"/>
                <w:color w:val="000000"/>
                <w:sz w:val="20"/>
              </w:rPr>
              <w:t xml:space="preserve">
Уәкілетті орган бекіткен тізбеге немесе білім беруді басқару органының </w:t>
            </w:r>
            <w:r>
              <w:rPr>
                <w:rFonts w:ascii="Times New Roman"/>
                <w:b w:val="false"/>
                <w:i/>
                <w:color w:val="000000"/>
                <w:sz w:val="20"/>
              </w:rPr>
              <w:t>(тиісті деңгейдегі)</w:t>
            </w:r>
            <w:r>
              <w:rPr>
                <w:rFonts w:ascii="Times New Roman"/>
                <w:b w:val="false"/>
                <w:i w:val="false"/>
                <w:color w:val="000000"/>
                <w:sz w:val="20"/>
              </w:rPr>
              <w:t xml:space="preserve"> немесе білім беру саласындағы уәкілетті органмен келісілген тиісті саладағы уәкілетті органның жоспарына сәйкес кәсіптік конкурстарға немесе олимпиадаларға қатысу</w:t>
            </w:r>
          </w:p>
          <w:bookmarkEnd w:id="588"/>
          <w:p>
            <w:pPr>
              <w:spacing w:after="20"/>
              <w:ind w:left="20"/>
              <w:jc w:val="both"/>
            </w:pPr>
            <w:r>
              <w:rPr>
                <w:rFonts w:ascii="Times New Roman"/>
                <w:b w:val="false"/>
                <w:i w:val="false"/>
                <w:color w:val="000000"/>
                <w:sz w:val="20"/>
              </w:rPr>
              <w:t>
</w:t>
            </w:r>
            <w:r>
              <w:rPr>
                <w:rFonts w:ascii="Times New Roman"/>
                <w:b w:val="false"/>
                <w:i/>
                <w:color w:val="000000"/>
                <w:sz w:val="20"/>
              </w:rPr>
              <w:t>Ескерту</w:t>
            </w:r>
            <w:r>
              <w:rPr>
                <w:rFonts w:ascii="Times New Roman"/>
                <w:b w:val="false"/>
                <w:i/>
                <w:color w:val="000000"/>
                <w:sz w:val="20"/>
              </w:rPr>
              <w:t>1</w:t>
            </w:r>
            <w:r>
              <w:rPr>
                <w:rFonts w:ascii="Times New Roman"/>
                <w:b w:val="false"/>
                <w:i/>
                <w:color w:val="000000"/>
                <w:sz w:val="20"/>
              </w:rPr>
              <w:t>: егер жеңімпаз / жүлдегер болса, санына қарамастан 1 ұпай қосылады</w:t>
            </w:r>
          </w:p>
          <w:p>
            <w:pPr>
              <w:spacing w:after="20"/>
              <w:ind w:left="20"/>
              <w:jc w:val="both"/>
            </w:pPr>
            <w:r>
              <w:rPr>
                <w:rFonts w:ascii="Times New Roman"/>
                <w:b w:val="false"/>
                <w:i w:val="false"/>
                <w:color w:val="000000"/>
                <w:sz w:val="20"/>
              </w:rPr>
              <w:t>
</w:t>
            </w:r>
            <w:r>
              <w:rPr>
                <w:rFonts w:ascii="Times New Roman"/>
                <w:b w:val="false"/>
                <w:i/>
                <w:color w:val="000000"/>
                <w:sz w:val="20"/>
              </w:rPr>
              <w:t>Ескерту</w:t>
            </w:r>
            <w:r>
              <w:rPr>
                <w:rFonts w:ascii="Times New Roman"/>
                <w:b w:val="false"/>
                <w:i/>
                <w:color w:val="000000"/>
                <w:sz w:val="20"/>
              </w:rPr>
              <w:t>2</w:t>
            </w:r>
            <w:r>
              <w:rPr>
                <w:rFonts w:ascii="Times New Roman"/>
                <w:b w:val="false"/>
                <w:i/>
                <w:color w:val="000000"/>
                <w:sz w:val="20"/>
              </w:rPr>
              <w:t>: әдістемелік кабинеттердің (орталықтардың) әдіскерлерін қоспағанда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89"/>
          <w:p>
            <w:pPr>
              <w:spacing w:after="20"/>
              <w:ind w:left="20"/>
              <w:jc w:val="both"/>
            </w:pPr>
            <w:r>
              <w:rPr>
                <w:rFonts w:ascii="Times New Roman"/>
                <w:b w:val="false"/>
                <w:i w:val="false"/>
                <w:color w:val="000000"/>
                <w:sz w:val="20"/>
              </w:rPr>
              <w:t>
облыс</w:t>
            </w:r>
          </w:p>
          <w:bookmarkEnd w:id="589"/>
          <w:p>
            <w:pPr>
              <w:spacing w:after="20"/>
              <w:ind w:left="20"/>
              <w:jc w:val="both"/>
            </w:pPr>
            <w:r>
              <w:rPr>
                <w:rFonts w:ascii="Times New Roman"/>
                <w:b w:val="false"/>
                <w:i w:val="false"/>
                <w:color w:val="000000"/>
                <w:sz w:val="20"/>
              </w:rPr>
              <w:t>
(республикалық маңызы бар қала және астана)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қорытындылау/жалпылау және тарату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материалдар негізінде тәжірибені тарату ұсынылған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дәлелдемелердің болуы: бұйрықтан үзінді (бұйрықтың көшірмесі) </w:t>
            </w:r>
            <w:r>
              <w:rPr>
                <w:rFonts w:ascii="Times New Roman"/>
                <w:b w:val="false"/>
                <w:i/>
                <w:color w:val="000000"/>
                <w:sz w:val="20"/>
              </w:rPr>
              <w:t>(білім беруді басқару органының, білім беру саласындағы уәкілетті органның мөрімен және басшының қолымен куәландырылады)</w:t>
            </w:r>
            <w:r>
              <w:rPr>
                <w:rFonts w:ascii="Times New Roman"/>
                <w:b w:val="false"/>
                <w:i w:val="false"/>
                <w:color w:val="000000"/>
                <w:sz w:val="20"/>
              </w:rPr>
              <w:t xml:space="preserve"> іс-шара материалдарына сілтеме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 жанындағы Республикалық оқу-әдістемелік кеңесімен (Республикалық қосымша білім беру оқу-әдістемелік кеңесімен) ("педагог-шебер")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(кемінде 3 облысты қамту)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 жанындағы оқу-әдістемелік кеңесімен немесе тиісті саланың уәкілетті органының білім беру ұйымдары үшін республикалық оқу-әдістемелік бірлестігімен ("педагог-зерттеуші")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(республикалық маңызы бар қала және астана) </w:t>
            </w:r>
            <w:r>
              <w:rPr>
                <w:rFonts w:ascii="Times New Roman"/>
                <w:b w:val="false"/>
                <w:i/>
                <w:color w:val="000000"/>
                <w:sz w:val="20"/>
              </w:rPr>
              <w:t>((кемінде 3 ауданды (қалаларды) қамту)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(1 үшін 2 ұпай)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 үшін 3 ұпай)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90"/>
          <w:p>
            <w:pPr>
              <w:spacing w:after="20"/>
              <w:ind w:left="20"/>
              <w:jc w:val="both"/>
            </w:pPr>
            <w:r>
              <w:rPr>
                <w:rFonts w:ascii="Times New Roman"/>
                <w:b w:val="false"/>
                <w:i w:val="false"/>
                <w:color w:val="000000"/>
                <w:sz w:val="20"/>
              </w:rPr>
              <w:t xml:space="preserve">
Семинарларда, конференцияларда, форумдарда, тренингтерде, шеберлік сыныптарда, біліктілікті арттыру курстарында </w:t>
            </w:r>
          </w:p>
          <w:bookmarkEnd w:id="590"/>
          <w:p>
            <w:pPr>
              <w:spacing w:after="20"/>
              <w:ind w:left="20"/>
              <w:jc w:val="both"/>
            </w:pPr>
            <w:r>
              <w:rPr>
                <w:rFonts w:ascii="Times New Roman"/>
                <w:b w:val="false"/>
                <w:i w:val="false"/>
                <w:color w:val="000000"/>
                <w:sz w:val="20"/>
              </w:rPr>
              <w:t>
және т.б. сөз сөйлеу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дәлелдемелердің болуы: бұйрықтан үзінді (бұйрықтың көшірмесі), бағдарлама (бағдарламаның көшірмесі) </w:t>
            </w:r>
            <w:r>
              <w:rPr>
                <w:rFonts w:ascii="Times New Roman"/>
                <w:b w:val="false"/>
                <w:i/>
                <w:color w:val="000000"/>
                <w:sz w:val="20"/>
              </w:rPr>
              <w:t>(білім беру ұйымының, білім беруді басқару органының, білім беру саласындағы уәкілетті органның мөрімен және басшының қолымен куәландырылады)</w:t>
            </w:r>
            <w:r>
              <w:rPr>
                <w:rFonts w:ascii="Times New Roman"/>
                <w:b w:val="false"/>
                <w:i w:val="false"/>
                <w:color w:val="000000"/>
                <w:sz w:val="20"/>
              </w:rPr>
              <w:t xml:space="preserve"> іс-шара материалдарына сілтеме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(инновациялық, шығармашылық) қызметі негізінде баспасөздегі жарияланым </w:t>
            </w:r>
            <w:r>
              <w:rPr>
                <w:rFonts w:ascii="Times New Roman"/>
                <w:b w:val="false"/>
                <w:i/>
                <w:color w:val="000000"/>
                <w:sz w:val="20"/>
              </w:rPr>
              <w:t>(3 автордан артық емес) Ескерту: бірлескен авторлық жағдайда көрсеткіш бойынша 2 балл қойылады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дәлелдемелердің болуы: басылымның көшірмесі (басылымға сілтеме)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ерте дамыту институтында, ҚР ОАМ РҚББОӘО, Ыбырай Алтынсарин атындағы Ұлттық білім академиясы ның басылымында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ОАМ РҚББОӘО, ЖБССҚЕК ұсынған басылымда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шығармашылық топтарға немесе сараптамалық кеңестерге немесе конкурстық комиссияларға қатысу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дәлелдемелердің болуы: бұйрықтан үзінді (бұйрықтың көшірмесі) </w:t>
            </w:r>
            <w:r>
              <w:rPr>
                <w:rFonts w:ascii="Times New Roman"/>
                <w:b w:val="false"/>
                <w:i/>
                <w:color w:val="000000"/>
                <w:sz w:val="20"/>
              </w:rPr>
              <w:t>(тиісті саланың уәкілетті органының білім беру ұйымдары үшін білім беру ұйымының, білім беруді басқару органының, білім беру саласындағы уәкілетті органның немесе республикалық оқу-әдістемелік бірлестіктің мөрімен және басшының қолымен куәландырылады)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оқу-әдістемелік материалдар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дәлелдемелердің болуы: оқу-әдістемелік кеңестің хаттамасынан үзінді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білім беру ұйымының әдістемелік кеңесімен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91"/>
          <w:p>
            <w:pPr>
              <w:spacing w:after="20"/>
              <w:ind w:left="20"/>
              <w:jc w:val="both"/>
            </w:pPr>
            <w:r>
              <w:rPr>
                <w:rFonts w:ascii="Times New Roman"/>
                <w:b w:val="false"/>
                <w:i w:val="false"/>
                <w:color w:val="000000"/>
                <w:sz w:val="20"/>
              </w:rPr>
              <w:t>
ауданның/</w:t>
            </w:r>
          </w:p>
          <w:bookmarkEnd w:id="591"/>
          <w:p>
            <w:pPr>
              <w:spacing w:after="20"/>
              <w:ind w:left="20"/>
              <w:jc w:val="both"/>
            </w:pPr>
            <w:r>
              <w:rPr>
                <w:rFonts w:ascii="Times New Roman"/>
                <w:b w:val="false"/>
                <w:i w:val="false"/>
                <w:color w:val="000000"/>
                <w:sz w:val="20"/>
              </w:rPr>
              <w:t>
қаланың білім бөлімінің оқу-әдістемелік кеңесімен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 жанындағы оқу-әдістемелік кеңесімен, тиісті саланың уәкілетті органының білім беру ұйымдары үшін республикалық оқу-әдістемелік бірлестігімен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92"/>
          <w:p>
            <w:pPr>
              <w:spacing w:after="20"/>
              <w:ind w:left="20"/>
              <w:jc w:val="both"/>
            </w:pPr>
            <w:r>
              <w:rPr>
                <w:rFonts w:ascii="Times New Roman"/>
                <w:b w:val="false"/>
                <w:i w:val="false"/>
                <w:color w:val="000000"/>
                <w:sz w:val="20"/>
              </w:rPr>
              <w:t>
білім беру саласындағы уәкілетті орган жанындағы Республика</w:t>
            </w:r>
          </w:p>
          <w:bookmarkEnd w:id="592"/>
          <w:p>
            <w:pPr>
              <w:spacing w:after="20"/>
              <w:ind w:left="20"/>
              <w:jc w:val="both"/>
            </w:pPr>
            <w:r>
              <w:rPr>
                <w:rFonts w:ascii="Times New Roman"/>
                <w:b w:val="false"/>
                <w:i w:val="false"/>
                <w:color w:val="000000"/>
                <w:sz w:val="20"/>
              </w:rPr>
              <w:t>
лық оқу-әдістемелік кеңесімен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органмен келісілген білім беру бағдарламалары бойынша біліктілікті арттыру курстары</w:t>
            </w:r>
            <w:r>
              <w:rPr>
                <w:rFonts w:ascii="Times New Roman"/>
                <w:b w:val="false"/>
                <w:i/>
                <w:color w:val="000000"/>
                <w:sz w:val="20"/>
              </w:rPr>
              <w:t>(жалпы сағат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дәлелдемелердің болуы: сертификаттың көшірмесі </w:t>
            </w:r>
            <w:r>
              <w:rPr>
                <w:rFonts w:ascii="Times New Roman"/>
                <w:b w:val="false"/>
                <w:i/>
                <w:color w:val="000000"/>
                <w:sz w:val="20"/>
              </w:rPr>
              <w:t>(білім беру ұйымының мөрімен және басшының қолымен куәландырылады)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108 және одан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Ескерту: мектепке дейінгі, қосымша және арнайы білім беру ұйымдары үшін, әдістемелік кабинеттің (орталықтың ) әдіскерлері үшін(жалпы сағат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 және одна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Әдістемелік кабинеттердің (орталықтардың) әдіскерлері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93"/>
          <w:p>
            <w:pPr>
              <w:spacing w:after="20"/>
              <w:ind w:left="20"/>
              <w:jc w:val="both"/>
            </w:pPr>
            <w:r>
              <w:rPr>
                <w:rFonts w:ascii="Times New Roman"/>
                <w:b w:val="false"/>
                <w:i w:val="false"/>
                <w:color w:val="000000"/>
                <w:sz w:val="20"/>
              </w:rPr>
              <w:t>
Ұсыныстар:</w:t>
            </w:r>
          </w:p>
          <w:bookmarkEnd w:id="593"/>
          <w:p>
            <w:pPr>
              <w:spacing w:after="20"/>
              <w:ind w:left="20"/>
              <w:jc w:val="both"/>
            </w:pPr>
            <w:r>
              <w:rPr>
                <w:rFonts w:ascii="Times New Roman"/>
                <w:b w:val="false"/>
                <w:i w:val="false"/>
                <w:color w:val="000000"/>
                <w:sz w:val="20"/>
              </w:rPr>
              <w:t>
</w:t>
            </w:r>
            <w:r>
              <w:rPr>
                <w:rFonts w:ascii="Times New Roman"/>
                <w:b w:val="false"/>
                <w:i w:val="false"/>
                <w:color w:val="000000"/>
                <w:sz w:val="20"/>
              </w:rPr>
              <w:t>Мәлімделген біліктілік санатына сәйкес келеді (сәйкес келмейді)</w:t>
            </w:r>
          </w:p>
          <w:p>
            <w:pPr>
              <w:spacing w:after="20"/>
              <w:ind w:left="20"/>
              <w:jc w:val="both"/>
            </w:pPr>
            <w:r>
              <w:rPr>
                <w:rFonts w:ascii="Times New Roman"/>
                <w:b w:val="false"/>
                <w:i w:val="false"/>
                <w:color w:val="000000"/>
                <w:sz w:val="20"/>
              </w:rPr>
              <w:t>
Біліктілік санатына сәйкес келеді __________________________</w:t>
            </w:r>
          </w:p>
        </w:tc>
      </w:tr>
    </w:tbl>
    <w:bookmarkStart w:name="z686" w:id="594"/>
    <w:p>
      <w:pPr>
        <w:spacing w:after="0"/>
        <w:ind w:left="0"/>
        <w:jc w:val="both"/>
      </w:pPr>
      <w:r>
        <w:rPr>
          <w:rFonts w:ascii="Times New Roman"/>
          <w:b w:val="false"/>
          <w:i w:val="false"/>
          <w:color w:val="000000"/>
          <w:sz w:val="28"/>
        </w:rPr>
        <w:t xml:space="preserve">
      "____" ____________ 20_____ ж </w:t>
      </w:r>
    </w:p>
    <w:bookmarkEnd w:id="594"/>
    <w:p>
      <w:pPr>
        <w:spacing w:after="0"/>
        <w:ind w:left="0"/>
        <w:jc w:val="both"/>
      </w:pPr>
      <w:r>
        <w:rPr>
          <w:rFonts w:ascii="Times New Roman"/>
          <w:b w:val="false"/>
          <w:i w:val="false"/>
          <w:color w:val="000000"/>
          <w:sz w:val="28"/>
        </w:rPr>
        <w:t>
      ____________</w:t>
      </w:r>
    </w:p>
    <w:bookmarkStart w:name="z687" w:id="5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Қолы </w:t>
      </w:r>
    </w:p>
    <w:bookmarkEnd w:id="595"/>
    <w:p>
      <w:pPr>
        <w:spacing w:after="0"/>
        <w:ind w:left="0"/>
        <w:jc w:val="both"/>
      </w:pPr>
      <w:r>
        <w:rPr>
          <w:rFonts w:ascii="Times New Roman"/>
          <w:b w:val="false"/>
          <w:i w:val="false"/>
          <w:color w:val="000000"/>
          <w:sz w:val="28"/>
        </w:rPr>
        <w:t>
      ______________________________________________________</w:t>
      </w:r>
    </w:p>
    <w:bookmarkStart w:name="z688" w:id="596"/>
    <w:p>
      <w:pPr>
        <w:spacing w:after="0"/>
        <w:ind w:left="0"/>
        <w:jc w:val="both"/>
      </w:pPr>
      <w:r>
        <w:rPr>
          <w:rFonts w:ascii="Times New Roman"/>
          <w:b w:val="false"/>
          <w:i w:val="false"/>
          <w:color w:val="000000"/>
          <w:sz w:val="28"/>
        </w:rPr>
        <w:t xml:space="preserve">
      </w:t>
      </w:r>
      <w:r>
        <w:rPr>
          <w:rFonts w:ascii="Times New Roman"/>
          <w:b w:val="false"/>
          <w:i/>
          <w:color w:val="000000"/>
          <w:sz w:val="28"/>
        </w:rPr>
        <w:t>Сараптамалық кеңестің (комиссия мүшесінің) толық аты-жөні</w:t>
      </w:r>
    </w:p>
    <w:bookmarkEnd w:id="596"/>
    <w:bookmarkStart w:name="z689" w:id="597"/>
    <w:p>
      <w:pPr>
        <w:spacing w:after="0"/>
        <w:ind w:left="0"/>
        <w:jc w:val="left"/>
      </w:pPr>
      <w:r>
        <w:rPr>
          <w:rFonts w:ascii="Times New Roman"/>
          <w:b/>
          <w:i w:val="false"/>
          <w:color w:val="000000"/>
        </w:rPr>
        <w:t xml:space="preserve"> Портфолионы бағалау парағына түсініктеме</w:t>
      </w:r>
    </w:p>
    <w:bookmarkEnd w:id="597"/>
    <w:bookmarkStart w:name="z690" w:id="598"/>
    <w:p>
      <w:pPr>
        <w:spacing w:after="0"/>
        <w:ind w:left="0"/>
        <w:jc w:val="both"/>
      </w:pPr>
      <w:r>
        <w:rPr>
          <w:rFonts w:ascii="Times New Roman"/>
          <w:b w:val="false"/>
          <w:i w:val="false"/>
          <w:color w:val="000000"/>
          <w:sz w:val="28"/>
        </w:rPr>
        <w:t xml:space="preserve">
       Біліктілік санатын беруге (растауға) аттестаттау кезінде педагог материалдары мәлімделген біліктілік санатына қойылатын талаптарға сәйкес тиімділік көрсеткіштеріне қол жеткізуді көрсетуі тиіс. </w:t>
      </w:r>
    </w:p>
    <w:bookmarkEnd w:id="598"/>
    <w:bookmarkStart w:name="z691" w:id="599"/>
    <w:p>
      <w:pPr>
        <w:spacing w:after="0"/>
        <w:ind w:left="0"/>
        <w:jc w:val="both"/>
      </w:pPr>
      <w:r>
        <w:rPr>
          <w:rFonts w:ascii="Times New Roman"/>
          <w:b w:val="false"/>
          <w:i w:val="false"/>
          <w:color w:val="000000"/>
          <w:sz w:val="28"/>
        </w:rPr>
        <w:t xml:space="preserve">
      1. "Білім беру сапасын қамтамасыз етудің тиімділігі" өлшемшарттары бойынша балл қою кезінде мыналарды ескеру қажет: </w:t>
      </w:r>
    </w:p>
    <w:bookmarkEnd w:id="599"/>
    <w:bookmarkStart w:name="z692" w:id="600"/>
    <w:p>
      <w:pPr>
        <w:spacing w:after="0"/>
        <w:ind w:left="0"/>
        <w:jc w:val="both"/>
      </w:pPr>
      <w:r>
        <w:rPr>
          <w:rFonts w:ascii="Times New Roman"/>
          <w:b w:val="false"/>
          <w:i w:val="false"/>
          <w:color w:val="000000"/>
          <w:sz w:val="28"/>
        </w:rPr>
        <w:t xml:space="preserve">
      - білім сапасының динамикасы, соңғы 3 жылдағы білім беру бағдарламасын игеру; </w:t>
      </w:r>
    </w:p>
    <w:bookmarkEnd w:id="600"/>
    <w:bookmarkStart w:name="z693" w:id="601"/>
    <w:p>
      <w:pPr>
        <w:spacing w:after="0"/>
        <w:ind w:left="0"/>
        <w:jc w:val="both"/>
      </w:pPr>
      <w:r>
        <w:rPr>
          <w:rFonts w:ascii="Times New Roman"/>
          <w:b w:val="false"/>
          <w:i w:val="false"/>
          <w:color w:val="000000"/>
          <w:sz w:val="28"/>
        </w:rPr>
        <w:t xml:space="preserve">
      - білім беру ұйымы басшысының (орынбасарының, әдіскерінің), педагогінің; әдістемелік кабинет (орталық) әдіскерінің соңғы оқу жылындағы сабақты (сабақты, ұйымдастырылған қызметті, іс-шараны, тексеру және кеңес беру рәсімін) бағалау парақтарының болуы: (байқау парағы білім беру ұйымының мөрімен және басшының қолымен расталады) "педагог-модератор" - 5, "педагог-сарапшы" - 5, "педагог-зерттеуші" - 5, "педагог-шебер" - 5; </w:t>
      </w:r>
    </w:p>
    <w:bookmarkEnd w:id="601"/>
    <w:bookmarkStart w:name="z694" w:id="602"/>
    <w:p>
      <w:pPr>
        <w:spacing w:after="0"/>
        <w:ind w:left="0"/>
        <w:jc w:val="both"/>
      </w:pPr>
      <w:r>
        <w:rPr>
          <w:rFonts w:ascii="Times New Roman"/>
          <w:b w:val="false"/>
          <w:i w:val="false"/>
          <w:color w:val="000000"/>
          <w:sz w:val="28"/>
        </w:rPr>
        <w:t>
      - "оқыту (өткізу, ұйымдастыру) сапасы" көрсеткіші бойынша орташа арифметикалық мән (кемінде бес бақылау парағы) қойылады.</w:t>
      </w:r>
    </w:p>
    <w:bookmarkEnd w:id="602"/>
    <w:bookmarkStart w:name="z695" w:id="603"/>
    <w:p>
      <w:pPr>
        <w:spacing w:after="0"/>
        <w:ind w:left="0"/>
        <w:jc w:val="both"/>
      </w:pPr>
      <w:r>
        <w:rPr>
          <w:rFonts w:ascii="Times New Roman"/>
          <w:b w:val="false"/>
          <w:i w:val="false"/>
          <w:color w:val="000000"/>
          <w:sz w:val="28"/>
        </w:rPr>
        <w:t xml:space="preserve">
      2. "Жетістіктер" өлшемшарттары бойынша балл қою кезінде мыналарды ескеру қажет: </w:t>
      </w:r>
    </w:p>
    <w:bookmarkEnd w:id="603"/>
    <w:bookmarkStart w:name="z696" w:id="604"/>
    <w:p>
      <w:pPr>
        <w:spacing w:after="0"/>
        <w:ind w:left="0"/>
        <w:jc w:val="both"/>
      </w:pPr>
      <w:r>
        <w:rPr>
          <w:rFonts w:ascii="Times New Roman"/>
          <w:b w:val="false"/>
          <w:i w:val="false"/>
          <w:color w:val="000000"/>
          <w:sz w:val="28"/>
        </w:rPr>
        <w:t xml:space="preserve">
      - конкурстық іс-шаралар білім беру саласындағы уәкілетті органмен келісіледі; </w:t>
      </w:r>
    </w:p>
    <w:bookmarkEnd w:id="604"/>
    <w:bookmarkStart w:name="z697" w:id="605"/>
    <w:p>
      <w:pPr>
        <w:spacing w:after="0"/>
        <w:ind w:left="0"/>
        <w:jc w:val="both"/>
      </w:pPr>
      <w:r>
        <w:rPr>
          <w:rFonts w:ascii="Times New Roman"/>
          <w:b w:val="false"/>
          <w:i w:val="false"/>
          <w:color w:val="000000"/>
          <w:sz w:val="28"/>
        </w:rPr>
        <w:t xml:space="preserve">
      - көрсеткіштің әрбір бірдей атауы (жұмыс түрі) бойынша ұсынудың ең жоғары деңгейі ескеріледі: мысалы, кезеңдер бойынша олимпиадаға қатысқан жағдайда қатысудың ең жоғары бір деңгейі ескерілетін болады; </w:t>
      </w:r>
    </w:p>
    <w:bookmarkEnd w:id="605"/>
    <w:bookmarkStart w:name="z698" w:id="606"/>
    <w:p>
      <w:pPr>
        <w:spacing w:after="0"/>
        <w:ind w:left="0"/>
        <w:jc w:val="both"/>
      </w:pPr>
      <w:r>
        <w:rPr>
          <w:rFonts w:ascii="Times New Roman"/>
          <w:b w:val="false"/>
          <w:i w:val="false"/>
          <w:color w:val="000000"/>
          <w:sz w:val="28"/>
        </w:rPr>
        <w:t xml:space="preserve">
      - әртүрлі атаулар (жұмыс түрлері) бойынша балдар жинақталады: мысалы, республикалық деңгейде 2 түрлі жоба ұсынылған жағдайда әрбір жоба үшін балл ескерілетін болады; </w:t>
      </w:r>
    </w:p>
    <w:bookmarkEnd w:id="606"/>
    <w:bookmarkStart w:name="z699" w:id="607"/>
    <w:p>
      <w:pPr>
        <w:spacing w:after="0"/>
        <w:ind w:left="0"/>
        <w:jc w:val="both"/>
      </w:pPr>
      <w:r>
        <w:rPr>
          <w:rFonts w:ascii="Times New Roman"/>
          <w:b w:val="false"/>
          <w:i w:val="false"/>
          <w:color w:val="000000"/>
          <w:sz w:val="28"/>
        </w:rPr>
        <w:t>
      - әр көрсеткіште кемінде бір жеңімпаз сертификаты болған жағдайда 1 балл қосылады (бірақ жеңімпаздар саны бойынша емес: мысалы, республикалық деңгейде 2 жеңімпаз болған жағдайда бұл деңгейде тек 1 балл қосылады)</w:t>
      </w:r>
    </w:p>
    <w:bookmarkEnd w:id="607"/>
    <w:bookmarkStart w:name="z700" w:id="608"/>
    <w:p>
      <w:pPr>
        <w:spacing w:after="0"/>
        <w:ind w:left="0"/>
        <w:jc w:val="both"/>
      </w:pPr>
      <w:r>
        <w:rPr>
          <w:rFonts w:ascii="Times New Roman"/>
          <w:b w:val="false"/>
          <w:i w:val="false"/>
          <w:color w:val="000000"/>
          <w:sz w:val="28"/>
        </w:rPr>
        <w:t xml:space="preserve">
      3. "Тәжірибені жалпылау және тарату" өлшемшарттары бойынша балл қою кезінде мыналарды ескеру қажет: </w:t>
      </w:r>
    </w:p>
    <w:bookmarkEnd w:id="608"/>
    <w:bookmarkStart w:name="z701" w:id="609"/>
    <w:p>
      <w:pPr>
        <w:spacing w:after="0"/>
        <w:ind w:left="0"/>
        <w:jc w:val="both"/>
      </w:pPr>
      <w:r>
        <w:rPr>
          <w:rFonts w:ascii="Times New Roman"/>
          <w:b w:val="false"/>
          <w:i w:val="false"/>
          <w:color w:val="000000"/>
          <w:sz w:val="28"/>
        </w:rPr>
        <w:t xml:space="preserve">
      - тәжірибені тарату жөніндегі іс-шаралар республикалық оқу-әдістемелік кеңес, Республикалық қосымша білім беру оқу-әдістемелік кеңесі ("педагог-шебер") немесе облыстың білім басқармасы жанындағы оқу-әдістемелік кеңес немесе тиісті саланың уәкілетті органының білім беру ұйымдары үшін республикалық оқу-әдістемелік бірлестік бекіткен материалдар негізінде жүргізіледі; </w:t>
      </w:r>
    </w:p>
    <w:bookmarkEnd w:id="609"/>
    <w:bookmarkStart w:name="z702" w:id="610"/>
    <w:p>
      <w:pPr>
        <w:spacing w:after="0"/>
        <w:ind w:left="0"/>
        <w:jc w:val="both"/>
      </w:pPr>
      <w:r>
        <w:rPr>
          <w:rFonts w:ascii="Times New Roman"/>
          <w:b w:val="false"/>
          <w:i w:val="false"/>
          <w:color w:val="000000"/>
          <w:sz w:val="28"/>
        </w:rPr>
        <w:t xml:space="preserve">
      - көрсеткіштің әрбір бірдей атауы (жұмыс түрі) бойынша ұсынудың ең жоғары деңгейі ескеріледі: мысалы, семинарда сөз сөйлеген жағдайда қатысудың ең жоғары деңгейі ескеріледі немесе сол материал жарияланған жағдайда жарияланымның ең жоғары деңгейі ескеріледі; </w:t>
      </w:r>
    </w:p>
    <w:bookmarkEnd w:id="610"/>
    <w:bookmarkStart w:name="z703" w:id="611"/>
    <w:p>
      <w:pPr>
        <w:spacing w:after="0"/>
        <w:ind w:left="0"/>
        <w:jc w:val="both"/>
      </w:pPr>
      <w:r>
        <w:rPr>
          <w:rFonts w:ascii="Times New Roman"/>
          <w:b w:val="false"/>
          <w:i w:val="false"/>
          <w:color w:val="000000"/>
          <w:sz w:val="28"/>
        </w:rPr>
        <w:t xml:space="preserve">
      - әр түрлі атаулар (жұмыс түрлері) бойынша балдар жинақталады: мысалы, 2 түрлі топқа қатысқан жағдайда бір деңгейде әр жоба үшін балл ескеріледі; - "оқу-әдістемелік материалдар" көрсеткіші бойынша (авторлық бағдарламадан басқа) бірлескен авторлық жағдайда (3 автордан аспайтын) республикалық оқу-әдістемелік кеңес, Республикалық қосымша білім беру оқу-әдістемелік кеңесі ұсынған материалдар үшін 2 балл қойылады 1 балл - Облыстың білім басқармасы жанындағы оқу-әдістемелік кеңес немесе аудан/қала білім бөлімінің оқу-әдістемелік кеңесі немесе тиісті саланың уәкілетті органының білім беру ұйымдары үшін республикалық оқу-әдістемелік бірлестік, бұл ретте әртүрлі деңгейлерде ұсынылған бір жұмыс үшін балдар қосылмайды; </w:t>
      </w:r>
    </w:p>
    <w:bookmarkEnd w:id="611"/>
    <w:bookmarkStart w:name="z704" w:id="612"/>
    <w:p>
      <w:pPr>
        <w:spacing w:after="0"/>
        <w:ind w:left="0"/>
        <w:jc w:val="both"/>
      </w:pPr>
      <w:r>
        <w:rPr>
          <w:rFonts w:ascii="Times New Roman"/>
          <w:b w:val="false"/>
          <w:i w:val="false"/>
          <w:color w:val="000000"/>
          <w:sz w:val="28"/>
        </w:rPr>
        <w:t xml:space="preserve">
      - "зерттеу қызметі (практиканы зерттеу) негізінде жариялау" көрсеткіші бойынша бірлескен авторлық жағдайда 2 балл қойылады, бұл ретте әртүрлі басылымдарда және әртүрлі деңгейлерде жарияланған бір жұмыс үшін балл қосылмайды; </w:t>
      </w:r>
    </w:p>
    <w:bookmarkEnd w:id="612"/>
    <w:bookmarkStart w:name="z705" w:id="613"/>
    <w:p>
      <w:pPr>
        <w:spacing w:after="0"/>
        <w:ind w:left="0"/>
        <w:jc w:val="both"/>
      </w:pPr>
      <w:r>
        <w:rPr>
          <w:rFonts w:ascii="Times New Roman"/>
          <w:b w:val="false"/>
          <w:i w:val="false"/>
          <w:color w:val="000000"/>
          <w:sz w:val="28"/>
        </w:rPr>
        <w:t>
      - "біліктілікті арттыру" көрсеткіші бойынша біліктілікті арттыру курстары шеңберінде сағат санына сәйкес балл қойылады, бұл ретте, егер педагог екі және одан да көп курстарға қатысқан жағдайда сағат саны жинақталады.</w:t>
      </w:r>
    </w:p>
    <w:bookmarkEnd w:id="6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16-қосымша</w:t>
            </w:r>
          </w:p>
        </w:tc>
      </w:tr>
    </w:tbl>
    <w:bookmarkStart w:name="z707" w:id="614"/>
    <w:p>
      <w:pPr>
        <w:spacing w:after="0"/>
        <w:ind w:left="0"/>
        <w:jc w:val="left"/>
      </w:pPr>
      <w:r>
        <w:rPr>
          <w:rFonts w:ascii="Times New Roman"/>
          <w:b/>
          <w:i w:val="false"/>
          <w:color w:val="000000"/>
        </w:rPr>
        <w:t xml:space="preserve"> Орта (арнайы), қосымша, техникалық және кәсіптік білім беру ұйымы педагогінің сабағын (оқу сабақтарын, ұйымдастырылған қызметін, іс-шарасын) бақылау парағы</w:t>
      </w:r>
    </w:p>
    <w:bookmarkEnd w:id="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15"/>
          <w:p>
            <w:pPr>
              <w:spacing w:after="20"/>
              <w:ind w:left="20"/>
              <w:jc w:val="both"/>
            </w:pPr>
            <w:r>
              <w:rPr>
                <w:rFonts w:ascii="Times New Roman"/>
                <w:b w:val="false"/>
                <w:i w:val="false"/>
                <w:color w:val="000000"/>
                <w:sz w:val="20"/>
              </w:rPr>
              <w:t>
Педагогтің Т.А.Ә.</w:t>
            </w:r>
          </w:p>
          <w:bookmarkEnd w:id="615"/>
          <w:p>
            <w:pPr>
              <w:spacing w:after="20"/>
              <w:ind w:left="20"/>
              <w:jc w:val="both"/>
            </w:pPr>
            <w:r>
              <w:rPr>
                <w:rFonts w:ascii="Times New Roman"/>
                <w:b w:val="false"/>
                <w:i w:val="false"/>
                <w:color w:val="000000"/>
                <w:sz w:val="20"/>
              </w:rPr>
              <w:t>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Бақылаушының Т.А.Ә.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16"/>
          <w:p>
            <w:pPr>
              <w:spacing w:after="20"/>
              <w:ind w:left="20"/>
              <w:jc w:val="both"/>
            </w:pPr>
            <w:r>
              <w:rPr>
                <w:rFonts w:ascii="Times New Roman"/>
                <w:b w:val="false"/>
                <w:i w:val="false"/>
                <w:color w:val="000000"/>
                <w:sz w:val="20"/>
              </w:rPr>
              <w:t>
Пән</w:t>
            </w:r>
          </w:p>
          <w:bookmarkEnd w:id="616"/>
          <w:p>
            <w:pPr>
              <w:spacing w:after="20"/>
              <w:ind w:left="20"/>
              <w:jc w:val="both"/>
            </w:pPr>
            <w:r>
              <w:rPr>
                <w:rFonts w:ascii="Times New Roman"/>
                <w:b w:val="false"/>
                <w:i w:val="false"/>
                <w:color w:val="000000"/>
                <w:sz w:val="20"/>
              </w:rPr>
              <w:t>
(ұйымдастырылған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17"/>
          <w:p>
            <w:pPr>
              <w:spacing w:after="20"/>
              <w:ind w:left="20"/>
              <w:jc w:val="both"/>
            </w:pPr>
            <w:r>
              <w:rPr>
                <w:rFonts w:ascii="Times New Roman"/>
                <w:b w:val="false"/>
                <w:i w:val="false"/>
                <w:color w:val="000000"/>
                <w:sz w:val="20"/>
              </w:rPr>
              <w:t>
Сынып</w:t>
            </w:r>
          </w:p>
          <w:bookmarkEnd w:id="617"/>
          <w:p>
            <w:pPr>
              <w:spacing w:after="20"/>
              <w:ind w:left="20"/>
              <w:jc w:val="both"/>
            </w:pPr>
            <w:r>
              <w:rPr>
                <w:rFonts w:ascii="Times New Roman"/>
                <w:b w:val="false"/>
                <w:i w:val="false"/>
                <w:color w:val="000000"/>
                <w:sz w:val="20"/>
              </w:rPr>
              <w:t>
(топ, жеке оқыту)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18"/>
          <w:p>
            <w:pPr>
              <w:spacing w:after="20"/>
              <w:ind w:left="20"/>
              <w:jc w:val="both"/>
            </w:pPr>
            <w:r>
              <w:rPr>
                <w:rFonts w:ascii="Times New Roman"/>
                <w:b w:val="false"/>
                <w:i w:val="false"/>
                <w:color w:val="000000"/>
                <w:sz w:val="20"/>
              </w:rPr>
              <w:t>
Оқыту мақсаттары үлгілік оқу бағдарламасына/ бастауыш, негізгі орта және жалпы орта білім берудің мемлекеттік жалпыға міндетті стандартына/ ерекше білім беру қажеттіліктері бар білім алушыларға арналған бастауыш, негізгі, жалпы орта білім берудің үлгілік оқу бағдарламасына/ балалар музыка мектептерінің, балалар көркемөнер мектептерінің және балалар өнер мектептерінің үлгілік оқу бағдарламасына, балаларға арналған қосымша білім берудің білім беру бағдарламасына/техникалық және кәсіптік білім беру ұйымдары үшін жалпы білім беретін пәндер циклінің немесе модулінің үлгілік оқу бағдарламасына сәйкес</w:t>
            </w:r>
          </w:p>
          <w:bookmarkEnd w:id="618"/>
          <w:p>
            <w:pPr>
              <w:spacing w:after="20"/>
              <w:ind w:left="20"/>
              <w:jc w:val="both"/>
            </w:pPr>
            <w:r>
              <w:rPr>
                <w:rFonts w:ascii="Times New Roman"/>
                <w:b w:val="false"/>
                <w:i w:val="false"/>
                <w:color w:val="000000"/>
                <w:sz w:val="20"/>
              </w:rPr>
              <w:t>
</w:t>
            </w:r>
            <w:r>
              <w:rPr>
                <w:rFonts w:ascii="Times New Roman"/>
                <w:b w:val="false"/>
                <w:i/>
                <w:color w:val="000000"/>
                <w:sz w:val="20"/>
              </w:rPr>
              <w:t>Ескертпе: тәлімгер, педагог – ұйымдастырушы – білім беру ұйымын дамыту бағдарламасына сәйкес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іс-шараның, ұйымдастырылған қызметтің) тақырыбы, мақсаттары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іс-шараның)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мақсаттарына (күтілетін нәтижелерге)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білім алушыларға (тәрбиеленушілерге) нақты және қол жетімді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(тәрбиелеу) әдістері мен ресурстары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пен күтілетін нәтижелерге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(жеке) ерекшеліктеріне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қажеттіліктеріне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19"/>
          <w:p>
            <w:pPr>
              <w:spacing w:after="20"/>
              <w:ind w:left="20"/>
              <w:jc w:val="both"/>
            </w:pPr>
            <w:r>
              <w:rPr>
                <w:rFonts w:ascii="Times New Roman"/>
                <w:b w:val="false"/>
                <w:i w:val="false"/>
                <w:color w:val="000000"/>
                <w:sz w:val="20"/>
              </w:rPr>
              <w:t>
әдістер мен ресурстарды:</w:t>
            </w:r>
          </w:p>
          <w:bookmarkEnd w:id="6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тәжірибені зерттеу нәтижелерін ескере отырып </w:t>
            </w:r>
            <w:r>
              <w:rPr>
                <w:rFonts w:ascii="Times New Roman"/>
                <w:b w:val="false"/>
                <w:i/>
                <w:color w:val="000000"/>
                <w:sz w:val="20"/>
              </w:rPr>
              <w:t>(педагог-зерттеуші)</w:t>
            </w:r>
          </w:p>
          <w:p>
            <w:pPr>
              <w:spacing w:after="20"/>
              <w:ind w:left="20"/>
              <w:jc w:val="both"/>
            </w:pPr>
            <w:r>
              <w:rPr>
                <w:rFonts w:ascii="Times New Roman"/>
                <w:b w:val="false"/>
                <w:i w:val="false"/>
                <w:color w:val="000000"/>
                <w:sz w:val="20"/>
              </w:rPr>
              <w:t xml:space="preserve">
- авторлық бағдарлама негізінде </w:t>
            </w:r>
            <w:r>
              <w:rPr>
                <w:rFonts w:ascii="Times New Roman"/>
                <w:b w:val="false"/>
                <w:i/>
                <w:color w:val="000000"/>
                <w:sz w:val="20"/>
              </w:rPr>
              <w:t>(педагог-шебер)</w:t>
            </w:r>
            <w:r>
              <w:rPr>
                <w:rFonts w:ascii="Times New Roman"/>
                <w:b w:val="false"/>
                <w:i w:val="false"/>
                <w:color w:val="000000"/>
                <w:sz w:val="20"/>
              </w:rPr>
              <w:t xml:space="preserve"> қолдану жоспарланады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(тапсырмалар) әдістері, құралдары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пен күтілетін нәтижелерге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(жеке) ерекшеліктеріне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іс-шараның) барлық кезеңдерінде оқушыларды өзін - өзі және (немесе) өзара бағалау (МЖМБС орындауды талап етпейтін білім алушылар үшін педагогпен бірлескен бағалау) процесіне тарту жоспарланады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20"/>
          <w:p>
            <w:pPr>
              <w:spacing w:after="20"/>
              <w:ind w:left="20"/>
              <w:jc w:val="both"/>
            </w:pPr>
            <w:r>
              <w:rPr>
                <w:rFonts w:ascii="Times New Roman"/>
                <w:b w:val="false"/>
                <w:i w:val="false"/>
                <w:color w:val="000000"/>
                <w:sz w:val="20"/>
              </w:rPr>
              <w:t>
бағалау (тапсырмалар) әдістерін, құралдарын қолдану:</w:t>
            </w:r>
          </w:p>
          <w:bookmarkEnd w:id="6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тәжірибені зерттеу нәтижелерін ескере отырып </w:t>
            </w:r>
            <w:r>
              <w:rPr>
                <w:rFonts w:ascii="Times New Roman"/>
                <w:b w:val="false"/>
                <w:i/>
                <w:color w:val="000000"/>
                <w:sz w:val="20"/>
              </w:rPr>
              <w:t>(педагог-зерттеуші)</w:t>
            </w:r>
          </w:p>
          <w:p>
            <w:pPr>
              <w:spacing w:after="20"/>
              <w:ind w:left="20"/>
              <w:jc w:val="both"/>
            </w:pPr>
            <w:r>
              <w:rPr>
                <w:rFonts w:ascii="Times New Roman"/>
                <w:b w:val="false"/>
                <w:i w:val="false"/>
                <w:color w:val="000000"/>
                <w:sz w:val="20"/>
              </w:rPr>
              <w:t xml:space="preserve">
- авторлық бағдарлама негізінде </w:t>
            </w:r>
            <w:r>
              <w:rPr>
                <w:rFonts w:ascii="Times New Roman"/>
                <w:b w:val="false"/>
                <w:i/>
                <w:color w:val="000000"/>
                <w:sz w:val="20"/>
              </w:rPr>
              <w:t>(педагог-шебер)</w:t>
            </w:r>
            <w:r>
              <w:rPr>
                <w:rFonts w:ascii="Times New Roman"/>
                <w:b w:val="false"/>
                <w:i w:val="false"/>
                <w:color w:val="000000"/>
                <w:sz w:val="20"/>
              </w:rPr>
              <w:t xml:space="preserve"> жоспарланады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(ұйымдастыру, өткізу)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сауаттылықты дамытуды ескере отырып, сабақтың (оқудың, іс-шараның) материалын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 мен ұғымдардың дәйекті және өзара байланысты игерілуі көрінеді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дереккөздерден ақпаратты іздеу, алу және түсінік беру дағдыларын дамытуға бағытталған тапсырмалар қолданылады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(тәрбиеленушілер) материалды практикалық тұрғыда қолдану тәсілдерін анықтауға тартылады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ресурстарды және қосымша дереккөздерді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қажеттіліктерді ескере отырып, (педагог) әзірлеген цифрлық білім беру ресурстары (бар болса) пайдаланылады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қабілеттерін дамытуды ескере отырып, зерттелетін тақырып бойынша дереккөздерге сілтемелер мен түсініктемелер (қосымша дереккөздерге сілтемелерді қоса алғанда)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(тәрбиелеу) әдістерін, тапсырмаларды, ресурстарды, саралау тәсілдерін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әдістері білім алушылардың (тәрбиеленушілердің) өзара әрекеттесуіне ықпал етеді (немесе "педагог-білім алушы (тәрбиеленуші)")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қажеттіліктері мен жеке ерекшеліктері ескеріледі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 мен ресурстарды саралау білім алушылардың (тәрбиеленушілердің) білім беру қажеттіліктеріне сәйкес келеді </w:t>
            </w:r>
            <w:r>
              <w:rPr>
                <w:rFonts w:ascii="Times New Roman"/>
                <w:b w:val="false"/>
                <w:i/>
                <w:color w:val="000000"/>
                <w:sz w:val="20"/>
              </w:rPr>
              <w:t>(оның ішінде оқу нәтижелері төмен білім алушыларға (тәрбиеленушілерге) қосымша нұсқаулар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(іс-шараның) барлық кезеңдерінде оқушылардың тақырыпқа танымдық қызығушылығын жандандыру тәсілдерін (қызмет түрлерін өзгерту, эмоционалдық, көзбен байланыс, аты-жөні бойынша сөйлеу және т. б.) қолданады.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іс-шаралардың) құрылымы, уақытты ұтымды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ұйымдастырылған қызметтің, іс-шараның) құрылымы сақталады, бұл ретте педагог білім алушылардың (тәрбиеленушілердің) қажеттіліктеріне сәйкес өзгерістер керек екенін ескереді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ұтымды үлестіріледі (тайм-менеджмент сақталады)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пен білім алушылардың (тәрбиеленушілердің) сөйлеу балансы (қарым-қатынастың басқа түрлері) сақталады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өзара әрекеттесуін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(тәрбиеленушілердің) жеке ерекшеліктері мен қажеттіліктерін ескере отырып, өзара әрекеттесудің әр түрлі формаларын қолдануда </w:t>
            </w:r>
            <w:r>
              <w:rPr>
                <w:rFonts w:ascii="Times New Roman"/>
                <w:b w:val="false"/>
                <w:i/>
                <w:color w:val="000000"/>
                <w:sz w:val="20"/>
              </w:rPr>
              <w:t xml:space="preserve">(топтық жұмыс кезінде рөлдер бөлінеді) </w:t>
            </w:r>
            <w:r>
              <w:rPr>
                <w:rFonts w:ascii="Times New Roman"/>
                <w:b w:val="false"/>
                <w:i w:val="false"/>
                <w:color w:val="000000"/>
                <w:sz w:val="20"/>
              </w:rPr>
              <w:t>тепе-теңдік (ұтымдылық) сақталады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(тәрбиеленушілер) талқылауға белсенді қатысады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Жалпыадамзаттық және ұлттық құндылықтарды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тапсырмалар құндылықтардың дамуына ықпал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(тәрбиеленушілер) құндылықтарға адалдығын көрсетеді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(мониторинг)</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(тапсырмаларды) әдістерін,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(тәрбиеленушілер) мақсаттар қоюға және күтілетін нәтижелерді анықтауға тартылады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іс-шаралардың) барлық кезеңдерінде білім алушылардың (тәрбиеленушілердің) үлгерімі бағаланады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(тапсырмаларды) әдістері, құралдары барлық білім алушылардың (тәрбиеленушілердің) сабақтың (іс-шараның) мақсаттары мен күтілетін нәтижелеріне қол жеткізуге ықпал етеді </w:t>
            </w:r>
            <w:r>
              <w:rPr>
                <w:rFonts w:ascii="Times New Roman"/>
                <w:b w:val="false"/>
                <w:i/>
                <w:color w:val="000000"/>
                <w:sz w:val="20"/>
              </w:rPr>
              <w:t>(білім алушылардың (тәрбиеленушілердің) білім беру қажеттіліктеріне сәйкес бейімделген бағалау әдістерін пайдалана отырып)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уақытылы кері байланыс беріледі, дағдыларды дамыту бойынша ұсыныстар беріледі </w:t>
            </w:r>
            <w:r>
              <w:rPr>
                <w:rFonts w:ascii="Times New Roman"/>
                <w:b w:val="false"/>
                <w:i/>
                <w:color w:val="000000"/>
                <w:sz w:val="20"/>
              </w:rPr>
              <w:t>(қажет болған жағдайда бағалау құралдарын қолдана отырып)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21"/>
          <w:p>
            <w:pPr>
              <w:spacing w:after="20"/>
              <w:ind w:left="20"/>
              <w:jc w:val="both"/>
            </w:pPr>
            <w:r>
              <w:rPr>
                <w:rFonts w:ascii="Times New Roman"/>
                <w:b w:val="false"/>
                <w:i w:val="false"/>
                <w:color w:val="000000"/>
                <w:sz w:val="20"/>
              </w:rPr>
              <w:t>
сабақтың (оқудың, іс - шаралардың) барлық кезеңдерінде өзін-өзі және (немесе) өзара бағалау (МЖМБС орындауды талап етпейтін білім алушылар үшін педагогпен бірлескен бағалау процесі) үшін мүмкіндіктер береді</w:t>
            </w:r>
          </w:p>
          <w:bookmarkEnd w:id="621"/>
          <w:p>
            <w:pPr>
              <w:spacing w:after="20"/>
              <w:ind w:left="20"/>
              <w:jc w:val="both"/>
            </w:pPr>
            <w:r>
              <w:rPr>
                <w:rFonts w:ascii="Times New Roman"/>
                <w:b w:val="false"/>
                <w:i w:val="false"/>
                <w:color w:val="000000"/>
                <w:sz w:val="20"/>
              </w:rPr>
              <w:t>
</w:t>
            </w:r>
            <w:r>
              <w:rPr>
                <w:rFonts w:ascii="Times New Roman"/>
                <w:b w:val="false"/>
                <w:i/>
                <w:color w:val="000000"/>
                <w:sz w:val="20"/>
              </w:rPr>
              <w:t>Ескерту: тәлімгер, педагог-ұйымдастырушы, тәрбиеші - іс-шараның, ұйымдастырылған қызметтің мақсаттарына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сабақтың (оқудың, іс-шараның) мақсаттары мен күтілетін нәтижелеріне сәйкес келеді, дағдыларды дамыту жоспарланады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(оқу, іс-шара) бойынша рефлексия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мақсаттарға (күтілетін нәтижелерге) қол жеткізуі негізінде сабақты (іс-шараны) бағалау жүргізіледі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 дамыту бойынша және сабақтың (оқудың, іс-шараның) сапасын бағалау негізінде бағыттар мен нақты іс-әрекеттер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r>
              <w:rPr>
                <w:rFonts w:ascii="Times New Roman"/>
                <w:b w:val="false"/>
                <w:i/>
                <w:color w:val="000000"/>
                <w:sz w:val="20"/>
              </w:rPr>
              <w:t>(max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bl>
    <w:bookmarkStart w:name="z717" w:id="622"/>
    <w:p>
      <w:pPr>
        <w:spacing w:after="0"/>
        <w:ind w:left="0"/>
        <w:jc w:val="both"/>
      </w:pPr>
      <w:r>
        <w:rPr>
          <w:rFonts w:ascii="Times New Roman"/>
          <w:b w:val="false"/>
          <w:i w:val="false"/>
          <w:color w:val="000000"/>
          <w:sz w:val="28"/>
        </w:rPr>
        <w:t xml:space="preserve">
      </w:t>
      </w:r>
      <w:r>
        <w:rPr>
          <w:rFonts w:ascii="Times New Roman"/>
          <w:b w:val="false"/>
          <w:i/>
          <w:color w:val="000000"/>
          <w:sz w:val="28"/>
        </w:rPr>
        <w:t>Қолы_______________________Бақылаушының Т.А.Ә. (болған жағдайда)</w:t>
      </w:r>
    </w:p>
    <w:bookmarkEnd w:id="622"/>
    <w:bookmarkStart w:name="z718" w:id="623"/>
    <w:p>
      <w:pPr>
        <w:spacing w:after="0"/>
        <w:ind w:left="0"/>
        <w:jc w:val="both"/>
      </w:pPr>
      <w:r>
        <w:rPr>
          <w:rFonts w:ascii="Times New Roman"/>
          <w:b w:val="false"/>
          <w:i w:val="false"/>
          <w:color w:val="000000"/>
          <w:sz w:val="28"/>
        </w:rPr>
        <w:t xml:space="preserve">
      </w:t>
      </w:r>
      <w:r>
        <w:rPr>
          <w:rFonts w:ascii="Times New Roman"/>
          <w:b w:val="false"/>
          <w:i/>
          <w:color w:val="000000"/>
          <w:sz w:val="28"/>
        </w:rPr>
        <w:t>"Танысты"</w:t>
      </w:r>
    </w:p>
    <w:bookmarkEnd w:id="623"/>
    <w:bookmarkStart w:name="z719" w:id="6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Қолы_______________________ Педагогтің Т.А.Ә. (болған жағдайда)</w:t>
      </w:r>
    </w:p>
    <w:bookmarkEnd w:id="624"/>
    <w:bookmarkStart w:name="z720" w:id="625"/>
    <w:p>
      <w:pPr>
        <w:spacing w:after="0"/>
        <w:ind w:left="0"/>
        <w:jc w:val="left"/>
      </w:pPr>
      <w:r>
        <w:rPr>
          <w:rFonts w:ascii="Times New Roman"/>
          <w:b/>
          <w:i w:val="false"/>
          <w:color w:val="000000"/>
        </w:rPr>
        <w:t xml:space="preserve"> Мектепке дейінгі ұйым мен жалпы бiлiм беретiн мектеп, лицей және гимназияның мектеп алды сыныптары  педагогінің ұйымдастырылған қызметін бақылау парағы</w:t>
      </w:r>
    </w:p>
    <w:bookmarkEnd w:id="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26"/>
          <w:p>
            <w:pPr>
              <w:spacing w:after="20"/>
              <w:ind w:left="20"/>
              <w:jc w:val="both"/>
            </w:pPr>
            <w:r>
              <w:rPr>
                <w:rFonts w:ascii="Times New Roman"/>
                <w:b w:val="false"/>
                <w:i w:val="false"/>
                <w:color w:val="000000"/>
                <w:sz w:val="20"/>
              </w:rPr>
              <w:t>
Педагогтің Т.А.Ә.</w:t>
            </w:r>
          </w:p>
          <w:bookmarkEnd w:id="626"/>
          <w:p>
            <w:pPr>
              <w:spacing w:after="20"/>
              <w:ind w:left="20"/>
              <w:jc w:val="both"/>
            </w:pPr>
            <w:r>
              <w:rPr>
                <w:rFonts w:ascii="Times New Roman"/>
                <w:b w:val="false"/>
                <w:i w:val="false"/>
                <w:color w:val="000000"/>
                <w:sz w:val="20"/>
              </w:rPr>
              <w:t>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Бақылаушының Т.А.Ә.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оқытудың үлгілік оқу бағдарламасы (вариативтік, бейімделген білім беру бағдарламалары) негізінде ұйымдастырылған қызметтің (іс-шараның) мазмұны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қызметтің мақсаттары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қызметтің (іс-шараның)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ұйымдастырылған қызметтің мазмұнына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тәрбиеленушілерге нақты және ұйымдастырылған қызмет (іс-шара) қол жетімді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Тәрбиелеу мен оқыту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мақсаттарға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жас ерекшеліктеріне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тәрбиеленушілердің білім беру қажеттіліктеріне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27"/>
          <w:p>
            <w:pPr>
              <w:spacing w:after="20"/>
              <w:ind w:left="20"/>
              <w:jc w:val="both"/>
            </w:pPr>
            <w:r>
              <w:rPr>
                <w:rFonts w:ascii="Times New Roman"/>
                <w:b w:val="false"/>
                <w:i w:val="false"/>
                <w:color w:val="000000"/>
                <w:sz w:val="20"/>
              </w:rPr>
              <w:t>
әдістерді:</w:t>
            </w:r>
          </w:p>
          <w:bookmarkEnd w:id="6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практиканы зерттеу нәтижелерін ескере отырып </w:t>
            </w:r>
            <w:r>
              <w:rPr>
                <w:rFonts w:ascii="Times New Roman"/>
                <w:b w:val="false"/>
                <w:i/>
                <w:color w:val="000000"/>
                <w:sz w:val="20"/>
              </w:rPr>
              <w:t>(педагог-зерттеуші)</w:t>
            </w:r>
          </w:p>
          <w:p>
            <w:pPr>
              <w:spacing w:after="20"/>
              <w:ind w:left="20"/>
              <w:jc w:val="both"/>
            </w:pPr>
            <w:r>
              <w:rPr>
                <w:rFonts w:ascii="Times New Roman"/>
                <w:b w:val="false"/>
                <w:i w:val="false"/>
                <w:color w:val="000000"/>
                <w:sz w:val="20"/>
              </w:rPr>
              <w:t xml:space="preserve">
- авторлық бағдарлама негізінде </w:t>
            </w:r>
            <w:r>
              <w:rPr>
                <w:rFonts w:ascii="Times New Roman"/>
                <w:b w:val="false"/>
                <w:i/>
                <w:color w:val="000000"/>
                <w:sz w:val="20"/>
              </w:rPr>
              <w:t>(педагог-шебер)</w:t>
            </w:r>
            <w:r>
              <w:rPr>
                <w:rFonts w:ascii="Times New Roman"/>
                <w:b w:val="false"/>
                <w:i w:val="false"/>
                <w:color w:val="000000"/>
                <w:sz w:val="20"/>
              </w:rPr>
              <w:t xml:space="preserve"> қолдану жоспарланады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тәрбиеленушілермен өзара әрекеттесу түрлерін, әдістерін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жеке және ұжымдық мүдделерін, қажеттіліктерін қолдауды қамтамасыз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жас ерекшеліктеріне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бойы тәрбиеленушілерге эмоционалды жайлылықты қамтамасыз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28"/>
          <w:p>
            <w:pPr>
              <w:spacing w:after="20"/>
              <w:ind w:left="20"/>
              <w:jc w:val="both"/>
            </w:pPr>
            <w:r>
              <w:rPr>
                <w:rFonts w:ascii="Times New Roman"/>
                <w:b w:val="false"/>
                <w:i w:val="false"/>
                <w:color w:val="000000"/>
                <w:sz w:val="20"/>
              </w:rPr>
              <w:t>
әдістерді:</w:t>
            </w:r>
          </w:p>
          <w:bookmarkEnd w:id="6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практиканы зерттеу нәтижелерін ескере отырып </w:t>
            </w:r>
            <w:r>
              <w:rPr>
                <w:rFonts w:ascii="Times New Roman"/>
                <w:b w:val="false"/>
                <w:i/>
                <w:color w:val="000000"/>
                <w:sz w:val="20"/>
              </w:rPr>
              <w:t>(педагог-зерттеуші)</w:t>
            </w:r>
          </w:p>
          <w:p>
            <w:pPr>
              <w:spacing w:after="20"/>
              <w:ind w:left="20"/>
              <w:jc w:val="both"/>
            </w:pPr>
            <w:r>
              <w:rPr>
                <w:rFonts w:ascii="Times New Roman"/>
                <w:b w:val="false"/>
                <w:i w:val="false"/>
                <w:color w:val="000000"/>
                <w:sz w:val="20"/>
              </w:rPr>
              <w:t xml:space="preserve">
- авторлық бағдарлама негізінде </w:t>
            </w:r>
            <w:r>
              <w:rPr>
                <w:rFonts w:ascii="Times New Roman"/>
                <w:b w:val="false"/>
                <w:i/>
                <w:color w:val="000000"/>
                <w:sz w:val="20"/>
              </w:rPr>
              <w:t>(педагог-шебер)</w:t>
            </w:r>
            <w:r>
              <w:rPr>
                <w:rFonts w:ascii="Times New Roman"/>
                <w:b w:val="false"/>
                <w:i w:val="false"/>
                <w:color w:val="000000"/>
                <w:sz w:val="20"/>
              </w:rPr>
              <w:t xml:space="preserve"> қолдану жоспарланады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қызметті (іс-шараны) өткізу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сауаттылықты дамытуды ескере отырып материалды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 мен ұғымдардың дәйекті және өзара байланысты игерілуі көрінеді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көздерден ақпаратты табу, алу және түсіндіру дағдыларын дамытуға бағытталған әдістер мен тәсілдер қолданылады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көздерден ақпаратты табу дағдыларын дамытуға бағытталған ресурстар пайдаланылады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материалды практикалық тұрғыда қолдану тәсілдерін анықтауға тартылады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ресурстарды және қосымша дереккөздерді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жеке қажеттіліктері мен мүдделерін ескере отырып педагог әзірлеген ЦББР ресурстары пайдаланылады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мүдделері мен қабілеттерін ескере отырып, ата-аналарға/заңды өкілдерге қосымша дереккөздерге авторлық сілтемелер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саралау тәсілдерін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өзара әрекеттесуіне ықпал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тәрбиеленушілердің білім беру қажеттіліктері мен жеке ерекшеліктері ескеріледі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саралау барлық тәрбиеленушілердің білім беру қажеттіліктеріне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тәрбиеленушілердің танымдық қызығушылығын арттыру әдістерін қолданады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 уақытты ұтымды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29"/>
          <w:p>
            <w:pPr>
              <w:spacing w:after="20"/>
              <w:ind w:left="20"/>
              <w:jc w:val="both"/>
            </w:pPr>
            <w:r>
              <w:rPr>
                <w:rFonts w:ascii="Times New Roman"/>
                <w:b w:val="false"/>
                <w:i w:val="false"/>
                <w:color w:val="000000"/>
                <w:sz w:val="20"/>
              </w:rPr>
              <w:t>
күн тәртібі сақталады, бұл ретте педагог тәрбиеленушілердің қажеттіліктеріне сәйкес өзгерістер</w:t>
            </w:r>
          </w:p>
          <w:bookmarkEnd w:id="629"/>
          <w:p>
            <w:pPr>
              <w:spacing w:after="20"/>
              <w:ind w:left="20"/>
              <w:jc w:val="both"/>
            </w:pPr>
            <w:r>
              <w:rPr>
                <w:rFonts w:ascii="Times New Roman"/>
                <w:b w:val="false"/>
                <w:i w:val="false"/>
                <w:color w:val="000000"/>
                <w:sz w:val="20"/>
              </w:rPr>
              <w:t>
керек екенін ескереді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ұтымды бөлінеді (тайм-менеджмент сақталады)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пен тәрбиеленушілердің сөйлеу балансы сақталады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өзара әрекеттесуін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әрекеттесудің әртүрлі формаларын қолдануда тепе-теңдік (ұтымдылық) сақталады (өзара әрекеттесу кезінде рөлдер бөлінеді)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іс-қимылды ұйымдастыру кезінде тәрбиеленушілердің жеке қажеттіліктері, мүдделері ескеріледі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диалогке, талқылауға белсенді қатысады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Жалпыадамзаттық және ұлттық құндылықтарды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тапсырмалар құндылықтардың дамуына ықпал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құндылықтарға адалдығын көрсетеді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қызметін бақылау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кезіндегі тәрбиеленушілердің қызмет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өзін-өзі ұйымдастыру дағдылары қалыптасқан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жастарына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белгілі бір қызметке қызығушылық танытады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және өзара бағалау жүргізіледі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қызмет (іс-шара)бойынша педагог рефлексиясы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міндеттерге қол жеткізуі негізінде ұйымдастырылған қызметті (іс-шараны) бағалау жүргізіледі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талдау негізінде тәжірибені дамыту бойынша бағыттар мен нақты әрекеттер анықталады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r>
              <w:rPr>
                <w:rFonts w:ascii="Times New Roman"/>
                <w:b w:val="false"/>
                <w:i/>
                <w:color w:val="000000"/>
                <w:sz w:val="20"/>
              </w:rPr>
              <w:t>(max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bl>
    <w:bookmarkStart w:name="z727" w:id="630"/>
    <w:p>
      <w:pPr>
        <w:spacing w:after="0"/>
        <w:ind w:left="0"/>
        <w:jc w:val="both"/>
      </w:pPr>
      <w:r>
        <w:rPr>
          <w:rFonts w:ascii="Times New Roman"/>
          <w:b w:val="false"/>
          <w:i w:val="false"/>
          <w:color w:val="000000"/>
          <w:sz w:val="28"/>
        </w:rPr>
        <w:t xml:space="preserve">
      </w:t>
      </w:r>
      <w:r>
        <w:rPr>
          <w:rFonts w:ascii="Times New Roman"/>
          <w:b w:val="false"/>
          <w:i/>
          <w:color w:val="000000"/>
          <w:sz w:val="28"/>
        </w:rPr>
        <w:t>Қолы _______________________ Бақылаушының Т.А.Ә. (болған жағдайда)</w:t>
      </w:r>
    </w:p>
    <w:bookmarkEnd w:id="630"/>
    <w:bookmarkStart w:name="z728" w:id="631"/>
    <w:p>
      <w:pPr>
        <w:spacing w:after="0"/>
        <w:ind w:left="0"/>
        <w:jc w:val="both"/>
      </w:pPr>
      <w:r>
        <w:rPr>
          <w:rFonts w:ascii="Times New Roman"/>
          <w:b w:val="false"/>
          <w:i w:val="false"/>
          <w:color w:val="000000"/>
          <w:sz w:val="28"/>
        </w:rPr>
        <w:t xml:space="preserve">
      </w:t>
      </w:r>
      <w:r>
        <w:rPr>
          <w:rFonts w:ascii="Times New Roman"/>
          <w:b w:val="false"/>
          <w:i/>
          <w:color w:val="000000"/>
          <w:sz w:val="28"/>
        </w:rPr>
        <w:t>"Танысты"</w:t>
      </w:r>
    </w:p>
    <w:bookmarkEnd w:id="631"/>
    <w:bookmarkStart w:name="z729" w:id="632"/>
    <w:p>
      <w:pPr>
        <w:spacing w:after="0"/>
        <w:ind w:left="0"/>
        <w:jc w:val="both"/>
      </w:pPr>
      <w:r>
        <w:rPr>
          <w:rFonts w:ascii="Times New Roman"/>
          <w:b w:val="false"/>
          <w:i w:val="false"/>
          <w:color w:val="000000"/>
          <w:sz w:val="28"/>
        </w:rPr>
        <w:t xml:space="preserve">
      </w:t>
      </w:r>
      <w:r>
        <w:rPr>
          <w:rFonts w:ascii="Times New Roman"/>
          <w:b w:val="false"/>
          <w:i/>
          <w:color w:val="000000"/>
          <w:sz w:val="28"/>
        </w:rPr>
        <w:t>Қолы_______________________ Педагогтің Т.А.Ә. (болған жағдайда)</w:t>
      </w:r>
    </w:p>
    <w:bookmarkEnd w:id="632"/>
    <w:bookmarkStart w:name="z730" w:id="633"/>
    <w:p>
      <w:pPr>
        <w:spacing w:after="0"/>
        <w:ind w:left="0"/>
        <w:jc w:val="left"/>
      </w:pPr>
      <w:r>
        <w:rPr>
          <w:rFonts w:ascii="Times New Roman"/>
          <w:b/>
          <w:i w:val="false"/>
          <w:color w:val="000000"/>
        </w:rPr>
        <w:t xml:space="preserve"> ППТК, ОО және АО педагогінің, білім беру ұйымдарының арнайы педагогтері сабақтарын (ұйымдастырылған қызметті, іс-шараны)  бақылау парағы</w:t>
      </w:r>
    </w:p>
    <w:bookmarkEnd w:id="6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Т.А.Ә.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Бақылаушының Т.А.Ә.(бар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(ұйымдастырылған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түрі (жеке, кіші топтық, топтық)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(тәрбиеленуші,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балаларға арналған мектепке дейінгі, бастауыш, негізгі, жалпы орта білім берудің үлгілік оқу бағдарламалары түзету компоненті негізіндегі сабақтың (ұйымдастырылған қызметтің, іс-шараның) мазмұны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(ұйымдастырылған қызметтің, іс-шараның) мақсаттары (міндеттері)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Сабақтың (ұйымдастырылған қызметтің, іс-шараның) мақсаттары (міндеттері)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 (міндеттер) жақын арада даму аймағына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сабақ (ұйымдастырылған қызмет, іс-шара) шеңберінде қол жеткізуге болады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(тәрбиелеу) әдістері мен ресурстары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мақсаттарға (міндеттерге)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(жеке) ерекшеліктеріне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қажеттіліктерге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34"/>
          <w:p>
            <w:pPr>
              <w:spacing w:after="20"/>
              <w:ind w:left="20"/>
              <w:jc w:val="both"/>
            </w:pPr>
            <w:r>
              <w:rPr>
                <w:rFonts w:ascii="Times New Roman"/>
                <w:b w:val="false"/>
                <w:i w:val="false"/>
                <w:color w:val="000000"/>
                <w:sz w:val="20"/>
              </w:rPr>
              <w:t>
әдістерді қолдану:</w:t>
            </w:r>
          </w:p>
          <w:bookmarkEnd w:id="6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тәжірибені зерттеу нәтижелерін ескере отырып </w:t>
            </w:r>
            <w:r>
              <w:rPr>
                <w:rFonts w:ascii="Times New Roman"/>
                <w:b w:val="false"/>
                <w:i/>
                <w:color w:val="000000"/>
                <w:sz w:val="20"/>
              </w:rPr>
              <w:t>(педагог-зерттеуші)</w:t>
            </w:r>
          </w:p>
          <w:p>
            <w:pPr>
              <w:spacing w:after="20"/>
              <w:ind w:left="20"/>
              <w:jc w:val="both"/>
            </w:pPr>
            <w:r>
              <w:rPr>
                <w:rFonts w:ascii="Times New Roman"/>
                <w:b w:val="false"/>
                <w:i w:val="false"/>
                <w:color w:val="000000"/>
                <w:sz w:val="20"/>
              </w:rPr>
              <w:t xml:space="preserve">
- авторлық бағдарлама негізінде </w:t>
            </w:r>
            <w:r>
              <w:rPr>
                <w:rFonts w:ascii="Times New Roman"/>
                <w:b w:val="false"/>
                <w:i/>
                <w:color w:val="000000"/>
                <w:sz w:val="20"/>
              </w:rPr>
              <w:t>(педагог-шебер)</w:t>
            </w:r>
            <w:r>
              <w:rPr>
                <w:rFonts w:ascii="Times New Roman"/>
                <w:b w:val="false"/>
                <w:i w:val="false"/>
                <w:color w:val="000000"/>
                <w:sz w:val="20"/>
              </w:rPr>
              <w:t xml:space="preserve"> жоспарланған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(тапсырмаларды) әдістері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мақсаттарға (міндеттерге)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(жеке) ерекшеліктеріне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қажеттіліктеріне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35"/>
          <w:p>
            <w:pPr>
              <w:spacing w:after="20"/>
              <w:ind w:left="20"/>
              <w:jc w:val="both"/>
            </w:pPr>
            <w:r>
              <w:rPr>
                <w:rFonts w:ascii="Times New Roman"/>
                <w:b w:val="false"/>
                <w:i w:val="false"/>
                <w:color w:val="000000"/>
                <w:sz w:val="20"/>
              </w:rPr>
              <w:t>
әдістерді қолдану:</w:t>
            </w:r>
          </w:p>
          <w:bookmarkEnd w:id="6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тәжірибені зерттеу нәтижелерін ескере отырып </w:t>
            </w:r>
            <w:r>
              <w:rPr>
                <w:rFonts w:ascii="Times New Roman"/>
                <w:b w:val="false"/>
                <w:i/>
                <w:color w:val="000000"/>
                <w:sz w:val="20"/>
              </w:rPr>
              <w:t>(педагог-зерттеуші)</w:t>
            </w:r>
          </w:p>
          <w:p>
            <w:pPr>
              <w:spacing w:after="20"/>
              <w:ind w:left="20"/>
              <w:jc w:val="both"/>
            </w:pPr>
            <w:r>
              <w:rPr>
                <w:rFonts w:ascii="Times New Roman"/>
                <w:b w:val="false"/>
                <w:i w:val="false"/>
                <w:color w:val="000000"/>
                <w:sz w:val="20"/>
              </w:rPr>
              <w:t xml:space="preserve">
- авторлық бағдарлама негізінде </w:t>
            </w:r>
            <w:r>
              <w:rPr>
                <w:rFonts w:ascii="Times New Roman"/>
                <w:b w:val="false"/>
                <w:i/>
                <w:color w:val="000000"/>
                <w:sz w:val="20"/>
              </w:rPr>
              <w:t>(педагог-шебер)</w:t>
            </w:r>
            <w:r>
              <w:rPr>
                <w:rFonts w:ascii="Times New Roman"/>
                <w:b w:val="false"/>
                <w:i w:val="false"/>
                <w:color w:val="000000"/>
                <w:sz w:val="20"/>
              </w:rPr>
              <w:t xml:space="preserve"> жоспарланады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Сабақты (ұйымдастырылған қызметті, іс-шараны) өткізу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Қажеттіліктер мен мүмкіндіктерді ескере отырып сабақты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ерекше қажеттіліктерін қанағаттандыру жұмысындағы жүйелілікті көрсетеді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түзету-дамыту процесіне тартуға бағытталған әдістер қолданылады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түзету-дамыту процесіне тартуға бағытталған тапсырмалар қолданылады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қажеттіліктер мен жеке ерекшеліктерді ескере отырып ұсынылады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мен қосымша дереккөздерді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ЕББҚ ескере отырып әзірленген (бейімделген)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қажеттіліктерді ескере отырып, цифрлық білім беру ресурстарын пайдаланады (қарсы көрсетілімдері жоқ болған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кіші топтық, топтық нысанында оқытуды дараландыру әдістері мен тәсілдерін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әдістер мен ресурстар түзету процесіне ықпал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қажеттіліктер, мүдделер және жеке ерекшеліктер ескеріледі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қажеттіліктерді ескере отырып, оқытуды (түзету процесін) дараландыруды қамтамасыз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қызығушылықты арттыру әдістерін қолданады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құрылымы, уақытты ұтымды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(ұйымдастырылған қызмет, іс-шараның) құрылымы сақталады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жеке қажеттіліктерге сәйкес өзгерістер керек екенін ескереді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өзгерістердің қажеттілігіне икемді жауап береді жеке қажеттіліктерге сәйкес уақыт ұтымды бөлінеді, ЕББҚ ескере отырып, рұқсат етілген жүктеме режимі сақталады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және педагогтердің өзара іс-әрекетін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әрекеттесудің әртүрлі формаларын қолдануда тепе-теңдік (ұтымдылық) сақталады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қажеттіліктері мен жеке ерекшеліктері ескеріледі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Жалпыадамзаттық және ұлттық құндылықтарды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құндылықтарды дамытуға бағытталған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әдістер мен тәсілдер құндылықтардың дамуына ықпал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(тапсырмаларды) әдістерін,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 мен міндеттер сабақтың (ұйымдастырылған қызметтің, іс-шараның) мазмұнымен байланысты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әдістері мен құралдары оқыту мазмұнына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әдістері мен тәсілдері сабақтың (ұйымдастырылған қызметтің, іс-шараның) мақсаттарына қол жеткізуге ықпал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құралдары (тапсырмалар) сабақтың (ұйымдастырылған қызметтің, іс-шараның) мақсаттарына қол жеткізуге ықпал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сабақтағы (ұйымдастырылған қызметтегі, іс-шарадағы) үлгерімі бағаланады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 уақтылы кері байланыс 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 нәтижесі (ұйымдастырылған қызмет, іс-шара) бойынша педагог рефлексиясы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мақсатқа жету негізінде сабақты (ұйымдастырылған қызметті, іс-шараны) бағалау жүргізіледі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(ұйымдастырылған қызметтің, іс-шараның) сапасын бағалау негізінде практиканы дамыту бойынша нақты іс-әрекеттер, бағыттар анықталады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r>
              <w:rPr>
                <w:rFonts w:ascii="Times New Roman"/>
                <w:b w:val="false"/>
                <w:i/>
                <w:color w:val="000000"/>
                <w:sz w:val="20"/>
              </w:rPr>
              <w:t>(max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bl>
    <w:bookmarkStart w:name="z735" w:id="636"/>
    <w:p>
      <w:pPr>
        <w:spacing w:after="0"/>
        <w:ind w:left="0"/>
        <w:jc w:val="both"/>
      </w:pPr>
      <w:r>
        <w:rPr>
          <w:rFonts w:ascii="Times New Roman"/>
          <w:b w:val="false"/>
          <w:i w:val="false"/>
          <w:color w:val="000000"/>
          <w:sz w:val="28"/>
        </w:rPr>
        <w:t xml:space="preserve">
      </w:t>
      </w:r>
      <w:r>
        <w:rPr>
          <w:rFonts w:ascii="Times New Roman"/>
          <w:b w:val="false"/>
          <w:i/>
          <w:color w:val="000000"/>
          <w:sz w:val="28"/>
        </w:rPr>
        <w:t>Қолы _______________________ Бақылаушының Т.А.Ә. (болған жағдайда)</w:t>
      </w:r>
    </w:p>
    <w:bookmarkEnd w:id="636"/>
    <w:bookmarkStart w:name="z736" w:id="637"/>
    <w:p>
      <w:pPr>
        <w:spacing w:after="0"/>
        <w:ind w:left="0"/>
        <w:jc w:val="both"/>
      </w:pPr>
      <w:r>
        <w:rPr>
          <w:rFonts w:ascii="Times New Roman"/>
          <w:b w:val="false"/>
          <w:i w:val="false"/>
          <w:color w:val="000000"/>
          <w:sz w:val="28"/>
        </w:rPr>
        <w:t xml:space="preserve">
      </w:t>
      </w:r>
      <w:r>
        <w:rPr>
          <w:rFonts w:ascii="Times New Roman"/>
          <w:b w:val="false"/>
          <w:i/>
          <w:color w:val="000000"/>
          <w:sz w:val="28"/>
        </w:rPr>
        <w:t>"Танысты"</w:t>
      </w:r>
    </w:p>
    <w:bookmarkEnd w:id="637"/>
    <w:bookmarkStart w:name="z737" w:id="638"/>
    <w:p>
      <w:pPr>
        <w:spacing w:after="0"/>
        <w:ind w:left="0"/>
        <w:jc w:val="both"/>
      </w:pPr>
      <w:r>
        <w:rPr>
          <w:rFonts w:ascii="Times New Roman"/>
          <w:b w:val="false"/>
          <w:i w:val="false"/>
          <w:color w:val="000000"/>
          <w:sz w:val="28"/>
        </w:rPr>
        <w:t xml:space="preserve">
      </w:t>
      </w:r>
      <w:r>
        <w:rPr>
          <w:rFonts w:ascii="Times New Roman"/>
          <w:b w:val="false"/>
          <w:i/>
          <w:color w:val="000000"/>
          <w:sz w:val="28"/>
        </w:rPr>
        <w:t>Қолы_______________________ Педагогтің Т.А.Ә. (болған жағдайда)</w:t>
      </w:r>
    </w:p>
    <w:bookmarkEnd w:id="638"/>
    <w:bookmarkStart w:name="z738" w:id="639"/>
    <w:p>
      <w:pPr>
        <w:spacing w:after="0"/>
        <w:ind w:left="0"/>
        <w:jc w:val="left"/>
      </w:pPr>
      <w:r>
        <w:rPr>
          <w:rFonts w:ascii="Times New Roman"/>
          <w:b/>
          <w:i w:val="false"/>
          <w:color w:val="000000"/>
        </w:rPr>
        <w:t xml:space="preserve"> Тексеру мен кеңес беруді бақылау парағы (ПМПК педагогтері үшін)</w:t>
      </w:r>
    </w:p>
    <w:bookmarkEnd w:id="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Т.А.Ә.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Бақылаушының Т.А.Ә.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(тәрбиеленуші,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бағдарламаларына сәйкес балаларды психологиялық-педагогикалық тексеру мақсаттары (міндеттері)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(кеңес) мақсаттары (міндеттері)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орны ұйымдастырылады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міндеттері (күтілетін нәтижелері) ата-аналардың сұранысына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әдістерді таңдау кезінде зақымдалудың ерекшелігі ескеріледі (сенсорлық және қозғалыс бұзылыстары бар балалар үшін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 мен ұғымдардың дәйекті және өзара байланысты игерілуі көрінеді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әдістерін, тапсырмаларды,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зақымдалудың ерекшелігін ескере отырып, көмекші жабдықтар қолданылады (сенсорлық және қозғалыс бұзылыстары бар балалар үшін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 жас ерекшеліктеріне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 баланың ерекшеліктері мен мүмкіндіктерін ескереді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құрылымы, уақытты тиімді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алгоритмін дәйекті және өзара байланысты игеру көрінеді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 ұтымды бөлінеді, тайм-менеджмент сақталады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кезінде өзара әрекеттесуді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эмоционалды-психологиялық климат құрылады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баламен байланыс орнатылады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(заңды өкілдермен) өзара іс-әрекет орнатылады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нәтижелерін ресімдеу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нәтижелерін жинақтау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негізгі міндеттері іске асырылды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 жинақталады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картасында қорытынды мен ұсыныстарды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картасында маманның қорытындысын толық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картасындағы қорытынды ескертусіз ресімделді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қорытындысы мен ұсыныстары білім беру қажеттіліктеріне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қажеттіліктерін бағалауға негізделген және маманның қорытындысына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қажеттіліктерін бағалау маманның ұсыныстарына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кеңес беру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нәтижелерін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 мен ұсыныстар дұрыс ұсынылуы сақталады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 нәтижелері мен ұсынымдар ата-аналарға (заңды өкілдерге) түсінікті (анық көрсетілген)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жағдайларын ескере отырып, ата-аналарға арналған практикалық ұсыныстар жасалады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әдістері (формалары)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берудің барлық әдістері қолданылады (әңгіме, көрнекі және практикалық формалар)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әдістер (формалар) кеңес беру мақсаттарына (міндеттеріне) қол жеткізуге ықпал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бағдарлама негізінде әзірленген әдістерді қолдану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қолдану (дереккөздерге сілтемелер)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жеке қажеттіліктерін ескере отырып әзірлеген ЦББР (бар болса) пайдаланылады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қажеттіліктерді ескере отырып, дереккөздерге сілтемелер мен түсініктемелер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құрылымы, уақытты ұтымды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алгоритмін дәйекті және өзара байланысты игеру көрініс табады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ұтымды бөлінеді, кеңес беру кезінде тайм-менеджмент сақталады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берудің негізгі міндеттері іске асырылды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ата-аналардан (заңды өкілдерден) кері байланысты ұйымдастыру кеңес берудің мақсаттарына (міндеттеріне)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(заңды өкілдер) маманның барлық ұсыныстарын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жұмыс бойынша педагогтің рефлексиясы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мақсаттарға (міндеттерге) қол жеткізу негізінде диагностикалық жұмыстың өзін-өзі талдауы жүргізіледі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дамыту бойынша және диагностикалық жұмысты бағалау негізінде нақты іс әрекеттердің бағыттары анықталады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(max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bl>
    <w:bookmarkStart w:name="z739" w:id="640"/>
    <w:p>
      <w:pPr>
        <w:spacing w:after="0"/>
        <w:ind w:left="0"/>
        <w:jc w:val="both"/>
      </w:pPr>
      <w:r>
        <w:rPr>
          <w:rFonts w:ascii="Times New Roman"/>
          <w:b w:val="false"/>
          <w:i w:val="false"/>
          <w:color w:val="000000"/>
          <w:sz w:val="28"/>
        </w:rPr>
        <w:t xml:space="preserve">
      </w:t>
      </w:r>
      <w:r>
        <w:rPr>
          <w:rFonts w:ascii="Times New Roman"/>
          <w:b w:val="false"/>
          <w:i/>
          <w:color w:val="000000"/>
          <w:sz w:val="28"/>
        </w:rPr>
        <w:t>Қолы _______________________ Бақылаушының Т.А.Ә. (болған жағдайда)</w:t>
      </w:r>
    </w:p>
    <w:bookmarkEnd w:id="640"/>
    <w:bookmarkStart w:name="z740" w:id="641"/>
    <w:p>
      <w:pPr>
        <w:spacing w:after="0"/>
        <w:ind w:left="0"/>
        <w:jc w:val="both"/>
      </w:pPr>
      <w:r>
        <w:rPr>
          <w:rFonts w:ascii="Times New Roman"/>
          <w:b w:val="false"/>
          <w:i w:val="false"/>
          <w:color w:val="000000"/>
          <w:sz w:val="28"/>
        </w:rPr>
        <w:t xml:space="preserve">
      </w:t>
      </w:r>
      <w:r>
        <w:rPr>
          <w:rFonts w:ascii="Times New Roman"/>
          <w:b w:val="false"/>
          <w:i/>
          <w:color w:val="000000"/>
          <w:sz w:val="28"/>
        </w:rPr>
        <w:t>"Танысты"</w:t>
      </w:r>
    </w:p>
    <w:bookmarkEnd w:id="641"/>
    <w:bookmarkStart w:name="z741" w:id="642"/>
    <w:p>
      <w:pPr>
        <w:spacing w:after="0"/>
        <w:ind w:left="0"/>
        <w:jc w:val="both"/>
      </w:pPr>
      <w:r>
        <w:rPr>
          <w:rFonts w:ascii="Times New Roman"/>
          <w:b w:val="false"/>
          <w:i w:val="false"/>
          <w:color w:val="000000"/>
          <w:sz w:val="28"/>
        </w:rPr>
        <w:t xml:space="preserve">
      </w:t>
      </w:r>
      <w:r>
        <w:rPr>
          <w:rFonts w:ascii="Times New Roman"/>
          <w:b w:val="false"/>
          <w:i/>
          <w:color w:val="000000"/>
          <w:sz w:val="28"/>
        </w:rPr>
        <w:t>Қолы_______________________ Педагогтің Т.А.Ә. (болған жағдайда)</w:t>
      </w:r>
    </w:p>
    <w:bookmarkEnd w:id="6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44" w:id="643"/>
    <w:p>
      <w:pPr>
        <w:spacing w:after="0"/>
        <w:ind w:left="0"/>
        <w:jc w:val="left"/>
      </w:pPr>
      <w:r>
        <w:rPr>
          <w:rFonts w:ascii="Times New Roman"/>
          <w:b/>
          <w:i w:val="false"/>
          <w:color w:val="000000"/>
        </w:rPr>
        <w:t xml:space="preserve"> Педагог қызметінің нәтижелерін кешенді талдамалық жинақтау</w:t>
      </w:r>
      <w:r>
        <w:br/>
      </w:r>
      <w:r>
        <w:rPr>
          <w:rFonts w:ascii="Times New Roman"/>
          <w:b/>
          <w:i w:val="false"/>
          <w:color w:val="000000"/>
        </w:rPr>
        <w:t>нәтижелері бойынша сараптамалық кеңестің ұсыныстары</w:t>
      </w:r>
    </w:p>
    <w:bookmarkEnd w:id="643"/>
    <w:bookmarkStart w:name="z745" w:id="644"/>
    <w:p>
      <w:pPr>
        <w:spacing w:after="0"/>
        <w:ind w:left="0"/>
        <w:jc w:val="both"/>
      </w:pPr>
      <w:r>
        <w:rPr>
          <w:rFonts w:ascii="Times New Roman"/>
          <w:b w:val="false"/>
          <w:i w:val="false"/>
          <w:color w:val="000000"/>
          <w:sz w:val="28"/>
        </w:rPr>
        <w:t>
      Мәлімделген біліктілік санаты __________________________</w:t>
      </w:r>
    </w:p>
    <w:bookmarkEnd w:id="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Т.А.Ә.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Мәлімделген деңгей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Сараптамалық кеңестің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6" w:id="645"/>
    <w:p>
      <w:pPr>
        <w:spacing w:after="0"/>
        <w:ind w:left="0"/>
        <w:jc w:val="both"/>
      </w:pPr>
      <w:r>
        <w:rPr>
          <w:rFonts w:ascii="Times New Roman"/>
          <w:b w:val="false"/>
          <w:i w:val="false"/>
          <w:color w:val="000000"/>
          <w:sz w:val="28"/>
        </w:rPr>
        <w:t>
      Сараптамалық кеңестің құрамы:</w:t>
      </w:r>
    </w:p>
    <w:bookmarkEnd w:id="645"/>
    <w:bookmarkStart w:name="z747" w:id="646"/>
    <w:p>
      <w:pPr>
        <w:spacing w:after="0"/>
        <w:ind w:left="0"/>
        <w:jc w:val="both"/>
      </w:pPr>
      <w:r>
        <w:rPr>
          <w:rFonts w:ascii="Times New Roman"/>
          <w:b w:val="false"/>
          <w:i w:val="false"/>
          <w:color w:val="000000"/>
          <w:sz w:val="28"/>
        </w:rPr>
        <w:t>
      __________________________ ____________________________</w:t>
      </w:r>
    </w:p>
    <w:bookmarkEnd w:id="646"/>
    <w:bookmarkStart w:name="z748" w:id="647"/>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(бар болса) жұмыс орны, лауазымы (қолы)</w:t>
      </w:r>
    </w:p>
    <w:bookmarkEnd w:id="647"/>
    <w:bookmarkStart w:name="z749" w:id="648"/>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 ______________________ ______</w:t>
      </w:r>
    </w:p>
    <w:bookmarkEnd w:id="648"/>
    <w:bookmarkStart w:name="z750" w:id="649"/>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(бар болса) жұмыс орны, лауазымы (қолы)</w:t>
      </w:r>
    </w:p>
    <w:bookmarkEnd w:id="649"/>
    <w:bookmarkStart w:name="z751" w:id="650"/>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 ______________________ ______</w:t>
      </w:r>
    </w:p>
    <w:bookmarkEnd w:id="650"/>
    <w:bookmarkStart w:name="z752" w:id="651"/>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(бар болса) жұмыс орны, лауазымы (қолы)</w:t>
      </w:r>
    </w:p>
    <w:bookmarkEnd w:id="651"/>
    <w:bookmarkStart w:name="z753" w:id="652"/>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 ______________________ ______</w:t>
      </w:r>
    </w:p>
    <w:bookmarkEnd w:id="652"/>
    <w:bookmarkStart w:name="z754" w:id="653"/>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(бар болса) жұмыс орны, лауазымы (қолы)</w:t>
      </w:r>
    </w:p>
    <w:bookmarkEnd w:id="653"/>
    <w:bookmarkStart w:name="z755" w:id="654"/>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 ______________________ _______</w:t>
      </w:r>
    </w:p>
    <w:bookmarkEnd w:id="654"/>
    <w:bookmarkStart w:name="z756" w:id="655"/>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(бар болса) жұмыс орны, лауазымы (қолы)</w:t>
      </w:r>
    </w:p>
    <w:bookmarkEnd w:id="655"/>
    <w:bookmarkStart w:name="z757" w:id="656"/>
    <w:p>
      <w:pPr>
        <w:spacing w:after="0"/>
        <w:ind w:left="0"/>
        <w:jc w:val="both"/>
      </w:pPr>
      <w:r>
        <w:rPr>
          <w:rFonts w:ascii="Times New Roman"/>
          <w:b w:val="false"/>
          <w:i w:val="false"/>
          <w:color w:val="000000"/>
          <w:sz w:val="28"/>
        </w:rPr>
        <w:t>
      Күні: "__" _________ _____ ж.</w:t>
      </w:r>
    </w:p>
    <w:bookmarkEnd w:id="6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18-қосымша</w:t>
            </w:r>
          </w:p>
        </w:tc>
      </w:tr>
    </w:tbl>
    <w:bookmarkStart w:name="z759" w:id="657"/>
    <w:p>
      <w:pPr>
        <w:spacing w:after="0"/>
        <w:ind w:left="0"/>
        <w:jc w:val="both"/>
      </w:pPr>
      <w:r>
        <w:rPr>
          <w:rFonts w:ascii="Times New Roman"/>
          <w:b w:val="false"/>
          <w:i w:val="false"/>
          <w:color w:val="000000"/>
          <w:sz w:val="28"/>
        </w:rPr>
        <w:t>
      Нысан</w:t>
      </w:r>
    </w:p>
    <w:bookmarkEnd w:id="6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 комиссиясының</w:t>
            </w:r>
            <w:r>
              <w:br/>
            </w:r>
            <w:r>
              <w:rPr>
                <w:rFonts w:ascii="Times New Roman"/>
                <w:b w:val="false"/>
                <w:i w:val="false"/>
                <w:color w:val="000000"/>
                <w:sz w:val="20"/>
              </w:rPr>
              <w:t>Төрағасы</w:t>
            </w:r>
            <w:r>
              <w:br/>
            </w:r>
            <w:r>
              <w:rPr>
                <w:rFonts w:ascii="Times New Roman"/>
                <w:b w:val="false"/>
                <w:i w:val="false"/>
                <w:color w:val="000000"/>
                <w:sz w:val="20"/>
              </w:rPr>
              <w:t>____________________________</w:t>
            </w:r>
          </w:p>
        </w:tc>
      </w:tr>
    </w:tbl>
    <w:bookmarkStart w:name="z763" w:id="658"/>
    <w:p>
      <w:pPr>
        <w:spacing w:after="0"/>
        <w:ind w:left="0"/>
        <w:jc w:val="left"/>
      </w:pPr>
      <w:r>
        <w:rPr>
          <w:rFonts w:ascii="Times New Roman"/>
          <w:b/>
          <w:i w:val="false"/>
          <w:color w:val="000000"/>
        </w:rPr>
        <w:t xml:space="preserve"> Білім беру ұйымдары басшыларының, басшы орынбасарларының, әдістемелік кабинеттердің (орталықтардың) басшыларының, басшы орынбасарларының аттестаттау рәсіміне қатысуға өтініші</w:t>
      </w:r>
    </w:p>
    <w:bookmarkEnd w:id="658"/>
    <w:bookmarkStart w:name="z764" w:id="659"/>
    <w:p>
      <w:pPr>
        <w:spacing w:after="0"/>
        <w:ind w:left="0"/>
        <w:jc w:val="both"/>
      </w:pPr>
      <w:r>
        <w:rPr>
          <w:rFonts w:ascii="Times New Roman"/>
          <w:b w:val="false"/>
          <w:i w:val="false"/>
          <w:color w:val="000000"/>
          <w:sz w:val="28"/>
        </w:rPr>
        <w:t>
      ________________________________________________________________</w:t>
      </w:r>
    </w:p>
    <w:bookmarkEnd w:id="659"/>
    <w:bookmarkStart w:name="z765" w:id="660"/>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(бар болса)</w:t>
      </w:r>
    </w:p>
    <w:bookmarkEnd w:id="660"/>
    <w:bookmarkStart w:name="z766" w:id="661"/>
    <w:p>
      <w:pPr>
        <w:spacing w:after="0"/>
        <w:ind w:left="0"/>
        <w:jc w:val="both"/>
      </w:pPr>
      <w:r>
        <w:rPr>
          <w:rFonts w:ascii="Times New Roman"/>
          <w:b w:val="false"/>
          <w:i w:val="false"/>
          <w:color w:val="000000"/>
          <w:sz w:val="28"/>
        </w:rPr>
        <w:t>
      ЖСН _____________________________________________________________</w:t>
      </w:r>
    </w:p>
    <w:bookmarkEnd w:id="661"/>
    <w:bookmarkStart w:name="z767" w:id="662"/>
    <w:p>
      <w:pPr>
        <w:spacing w:after="0"/>
        <w:ind w:left="0"/>
        <w:jc w:val="both"/>
      </w:pPr>
      <w:r>
        <w:rPr>
          <w:rFonts w:ascii="Times New Roman"/>
          <w:b w:val="false"/>
          <w:i w:val="false"/>
          <w:color w:val="000000"/>
          <w:sz w:val="28"/>
        </w:rPr>
        <w:t>
      Лауазымы, жұмыс орны, электрондық поштасы</w:t>
      </w:r>
    </w:p>
    <w:bookmarkEnd w:id="662"/>
    <w:bookmarkStart w:name="z768" w:id="663"/>
    <w:p>
      <w:pPr>
        <w:spacing w:after="0"/>
        <w:ind w:left="0"/>
        <w:jc w:val="both"/>
      </w:pPr>
      <w:r>
        <w:rPr>
          <w:rFonts w:ascii="Times New Roman"/>
          <w:b w:val="false"/>
          <w:i w:val="false"/>
          <w:color w:val="000000"/>
          <w:sz w:val="28"/>
        </w:rPr>
        <w:t>
      _____________________________________________________________________</w:t>
      </w:r>
    </w:p>
    <w:bookmarkEnd w:id="663"/>
    <w:bookmarkStart w:name="z769" w:id="664"/>
    <w:p>
      <w:pPr>
        <w:spacing w:after="0"/>
        <w:ind w:left="0"/>
        <w:jc w:val="both"/>
      </w:pPr>
      <w:r>
        <w:rPr>
          <w:rFonts w:ascii="Times New Roman"/>
          <w:b w:val="false"/>
          <w:i w:val="false"/>
          <w:color w:val="000000"/>
          <w:sz w:val="28"/>
        </w:rPr>
        <w:t>
      _____________________________________________________________________</w:t>
      </w:r>
    </w:p>
    <w:bookmarkEnd w:id="664"/>
    <w:bookmarkStart w:name="z770" w:id="665"/>
    <w:p>
      <w:pPr>
        <w:spacing w:after="0"/>
        <w:ind w:left="0"/>
        <w:jc w:val="both"/>
      </w:pPr>
      <w:r>
        <w:rPr>
          <w:rFonts w:ascii="Times New Roman"/>
          <w:b w:val="false"/>
          <w:i w:val="false"/>
          <w:color w:val="000000"/>
          <w:sz w:val="28"/>
        </w:rPr>
        <w:t>
      ___________________________________________________________________</w:t>
      </w:r>
    </w:p>
    <w:bookmarkEnd w:id="665"/>
    <w:bookmarkStart w:name="z771" w:id="666"/>
    <w:p>
      <w:pPr>
        <w:spacing w:after="0"/>
        <w:ind w:left="0"/>
        <w:jc w:val="both"/>
      </w:pPr>
      <w:r>
        <w:rPr>
          <w:rFonts w:ascii="Times New Roman"/>
          <w:b w:val="false"/>
          <w:i w:val="false"/>
          <w:color w:val="000000"/>
          <w:sz w:val="28"/>
        </w:rPr>
        <w:t>
      _____________________лауазымы (мамандығы) бойынша біліктілік санатына 20__ жылы атқарып жүрген лауазымға сәйкес келу (сәйкес келмеу), аттестаттау/біліктілік санатын беру (растау) процесіне қатысуға рұқсат беруіңізді сұраймын.</w:t>
      </w:r>
    </w:p>
    <w:bookmarkEnd w:id="666"/>
    <w:bookmarkStart w:name="z772" w:id="667"/>
    <w:p>
      <w:pPr>
        <w:spacing w:after="0"/>
        <w:ind w:left="0"/>
        <w:jc w:val="both"/>
      </w:pPr>
      <w:r>
        <w:rPr>
          <w:rFonts w:ascii="Times New Roman"/>
          <w:b w:val="false"/>
          <w:i w:val="false"/>
          <w:color w:val="000000"/>
          <w:sz w:val="28"/>
        </w:rPr>
        <w:t>
      Бүгінгі таңда____ (күні) ___ (айы) _____ (жыл) дейін жарамды ________________</w:t>
      </w:r>
    </w:p>
    <w:bookmarkEnd w:id="667"/>
    <w:bookmarkStart w:name="z773" w:id="668"/>
    <w:p>
      <w:pPr>
        <w:spacing w:after="0"/>
        <w:ind w:left="0"/>
        <w:jc w:val="both"/>
      </w:pPr>
      <w:r>
        <w:rPr>
          <w:rFonts w:ascii="Times New Roman"/>
          <w:b w:val="false"/>
          <w:i w:val="false"/>
          <w:color w:val="000000"/>
          <w:sz w:val="28"/>
        </w:rPr>
        <w:t>
      біліктілік санатым бар.</w:t>
      </w:r>
    </w:p>
    <w:bookmarkEnd w:id="668"/>
    <w:bookmarkStart w:name="z774" w:id="669"/>
    <w:p>
      <w:pPr>
        <w:spacing w:after="0"/>
        <w:ind w:left="0"/>
        <w:jc w:val="both"/>
      </w:pPr>
      <w:r>
        <w:rPr>
          <w:rFonts w:ascii="Times New Roman"/>
          <w:b w:val="false"/>
          <w:i w:val="false"/>
          <w:color w:val="000000"/>
          <w:sz w:val="28"/>
        </w:rPr>
        <w:t xml:space="preserve">
      Ақпараттық жүйелерде қамтылған "Дербес деректер және оларды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құпияны құрайтын мәліметтерді пайдалануға келісемін.</w:t>
      </w:r>
    </w:p>
    <w:bookmarkEnd w:id="669"/>
    <w:bookmarkStart w:name="z775" w:id="670"/>
    <w:p>
      <w:pPr>
        <w:spacing w:after="0"/>
        <w:ind w:left="0"/>
        <w:jc w:val="both"/>
      </w:pPr>
      <w:r>
        <w:rPr>
          <w:rFonts w:ascii="Times New Roman"/>
          <w:b w:val="false"/>
          <w:i w:val="false"/>
          <w:color w:val="000000"/>
          <w:sz w:val="28"/>
        </w:rPr>
        <w:t>
      Білім беру ұйымының атауы ______________________________________.</w:t>
      </w:r>
    </w:p>
    <w:bookmarkEnd w:id="670"/>
    <w:bookmarkStart w:name="z776" w:id="671"/>
    <w:p>
      <w:pPr>
        <w:spacing w:after="0"/>
        <w:ind w:left="0"/>
        <w:jc w:val="both"/>
      </w:pPr>
      <w:r>
        <w:rPr>
          <w:rFonts w:ascii="Times New Roman"/>
          <w:b w:val="false"/>
          <w:i w:val="false"/>
          <w:color w:val="000000"/>
          <w:sz w:val="28"/>
        </w:rPr>
        <w:t>
      Педагогтерді аттестаттаудан өткізу ережелері мен шарттарымен таныстым.</w:t>
      </w:r>
    </w:p>
    <w:bookmarkEnd w:id="671"/>
    <w:bookmarkStart w:name="z777" w:id="672"/>
    <w:p>
      <w:pPr>
        <w:spacing w:after="0"/>
        <w:ind w:left="0"/>
        <w:jc w:val="both"/>
      </w:pPr>
      <w:r>
        <w:rPr>
          <w:rFonts w:ascii="Times New Roman"/>
          <w:b w:val="false"/>
          <w:i w:val="false"/>
          <w:color w:val="000000"/>
          <w:sz w:val="28"/>
        </w:rPr>
        <w:t>
      "____" __________ 20 ___ жыл __________________      (қолы)</w:t>
      </w:r>
    </w:p>
    <w:bookmarkEnd w:id="6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19-қосымша</w:t>
            </w:r>
          </w:p>
        </w:tc>
      </w:tr>
    </w:tbl>
    <w:bookmarkStart w:name="z779" w:id="673"/>
    <w:p>
      <w:pPr>
        <w:spacing w:after="0"/>
        <w:ind w:left="0"/>
        <w:jc w:val="left"/>
      </w:pPr>
      <w:r>
        <w:rPr>
          <w:rFonts w:ascii="Times New Roman"/>
          <w:b/>
          <w:i w:val="false"/>
          <w:color w:val="000000"/>
        </w:rPr>
        <w:t xml:space="preserve"> Білім беру ұйымы басшысының материалдары (портфолиосы) бойынша бағалау парағы</w:t>
      </w:r>
    </w:p>
    <w:bookmarkEnd w:id="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басшы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басшы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басшы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білімге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сайттың </w:t>
            </w:r>
            <w:r>
              <w:rPr>
                <w:rFonts w:ascii="Times New Roman"/>
                <w:b w:val="false"/>
                <w:i/>
                <w:color w:val="000000"/>
                <w:sz w:val="20"/>
              </w:rPr>
              <w:t>(сілтеме)</w:t>
            </w:r>
            <w:r>
              <w:rPr>
                <w:rFonts w:ascii="Times New Roman"/>
                <w:b w:val="false"/>
                <w:i w:val="false"/>
                <w:color w:val="000000"/>
                <w:sz w:val="20"/>
              </w:rPr>
              <w:t xml:space="preserve">, әлеуметтік желілердегі парақтардың </w:t>
            </w:r>
            <w:r>
              <w:rPr>
                <w:rFonts w:ascii="Times New Roman"/>
                <w:b w:val="false"/>
                <w:i/>
                <w:color w:val="000000"/>
                <w:sz w:val="20"/>
              </w:rPr>
              <w:t>(сілтеме)</w:t>
            </w:r>
            <w:r>
              <w:rPr>
                <w:rFonts w:ascii="Times New Roman"/>
                <w:b w:val="false"/>
                <w:i w:val="false"/>
                <w:color w:val="000000"/>
                <w:sz w:val="20"/>
              </w:rPr>
              <w:t xml:space="preserve"> болуы және айына кемінде 2 рет жаңартылуы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балалардың контингентіне сәйкес арнайы жағдайлардың болуы (бұдан әрі – ЕББҚ)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74"/>
          <w:p>
            <w:pPr>
              <w:spacing w:after="20"/>
              <w:ind w:left="20"/>
              <w:jc w:val="both"/>
            </w:pPr>
            <w:r>
              <w:rPr>
                <w:rFonts w:ascii="Times New Roman"/>
                <w:b w:val="false"/>
                <w:i w:val="false"/>
                <w:color w:val="000000"/>
                <w:sz w:val="20"/>
              </w:rPr>
              <w:t xml:space="preserve">
-кедергісіз ортаның болуы; </w:t>
            </w:r>
          </w:p>
          <w:bookmarkEnd w:id="674"/>
          <w:p>
            <w:pPr>
              <w:spacing w:after="20"/>
              <w:ind w:left="20"/>
              <w:jc w:val="both"/>
            </w:pPr>
            <w:r>
              <w:rPr>
                <w:rFonts w:ascii="Times New Roman"/>
                <w:b w:val="false"/>
                <w:i w:val="false"/>
                <w:color w:val="000000"/>
                <w:sz w:val="20"/>
              </w:rPr>
              <w:t xml:space="preserve">
-"Мектепке дейінгі, орта, техникалық және кәсіптік, орта білімнен кейінгі білім беру, қосымша білім беру ұйымдарында психологиялық-педагогикалық қолдап отыру қағидаларын бекіту туралы" Қазақстан Республикасы Білім және ғылым министрінің 2022 жылғы 12 қаңтардағы № 6 </w:t>
            </w:r>
            <w:r>
              <w:rPr>
                <w:rFonts w:ascii="Times New Roman"/>
                <w:b w:val="false"/>
                <w:i w:val="false"/>
                <w:color w:val="000000"/>
                <w:sz w:val="20"/>
              </w:rPr>
              <w:t>бұйрығына</w:t>
            </w:r>
            <w:r>
              <w:rPr>
                <w:rFonts w:ascii="Times New Roman"/>
                <w:b w:val="false"/>
                <w:i w:val="false"/>
                <w:color w:val="000000"/>
                <w:sz w:val="20"/>
              </w:rPr>
              <w:t xml:space="preserve"> сәйкес арнайы жағдайдың жасалуы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Ыңғайлы жағдайлар мен қауіпсіз ортаны құру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75"/>
          <w:p>
            <w:pPr>
              <w:spacing w:after="20"/>
              <w:ind w:left="20"/>
              <w:jc w:val="both"/>
            </w:pPr>
            <w:r>
              <w:rPr>
                <w:rFonts w:ascii="Times New Roman"/>
                <w:b w:val="false"/>
                <w:i w:val="false"/>
                <w:color w:val="000000"/>
                <w:sz w:val="20"/>
              </w:rPr>
              <w:t xml:space="preserve">
- бейнебақылаумен қамтамасыз ету және "Терроризмге осал объектілерді терроризмге қарсы қорғауды ұйымдастыру жөніндегі талаптарды бекіту туралы" Қазақстан Республикасы Үкіметінің 2021 жылғы 6 мамырдағы № 305 </w:t>
            </w:r>
            <w:r>
              <w:rPr>
                <w:rFonts w:ascii="Times New Roman"/>
                <w:b w:val="false"/>
                <w:i w:val="false"/>
                <w:color w:val="000000"/>
                <w:sz w:val="20"/>
              </w:rPr>
              <w:t>қаулысының</w:t>
            </w:r>
            <w:r>
              <w:rPr>
                <w:rFonts w:ascii="Times New Roman"/>
                <w:b w:val="false"/>
                <w:i w:val="false"/>
                <w:color w:val="000000"/>
                <w:sz w:val="20"/>
              </w:rPr>
              <w:t xml:space="preserve"> талаптарына сәйкестігі </w:t>
            </w:r>
            <w:r>
              <w:rPr>
                <w:rFonts w:ascii="Times New Roman"/>
                <w:b w:val="false"/>
                <w:i/>
                <w:color w:val="000000"/>
                <w:sz w:val="20"/>
              </w:rPr>
              <w:t>(терроризмге қарсы қауіпсіздік паспорты, бейнебақылауға қызмет көрсету шарты, жедел басқару орталықтарына (ЖБО) деректерді беру)</w:t>
            </w:r>
          </w:p>
          <w:bookmarkEnd w:id="675"/>
          <w:p>
            <w:pPr>
              <w:spacing w:after="20"/>
              <w:ind w:left="20"/>
              <w:jc w:val="both"/>
            </w:pPr>
            <w:r>
              <w:rPr>
                <w:rFonts w:ascii="Times New Roman"/>
                <w:b w:val="false"/>
                <w:i w:val="false"/>
                <w:color w:val="000000"/>
                <w:sz w:val="20"/>
              </w:rPr>
              <w:t>
- ішкі істер органдары тарапынан айыппұлдардың болмауы (тиісті мемлекеттік органның құжатын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ғимаратына кіруді бақылауды ұйымдастыру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76"/>
          <w:p>
            <w:pPr>
              <w:spacing w:after="20"/>
              <w:ind w:left="20"/>
              <w:jc w:val="both"/>
            </w:pPr>
            <w:r>
              <w:rPr>
                <w:rFonts w:ascii="Times New Roman"/>
                <w:b w:val="false"/>
                <w:i w:val="false"/>
                <w:color w:val="000000"/>
                <w:sz w:val="20"/>
              </w:rPr>
              <w:t xml:space="preserve">
- басқару жүйесі және кіруге қолжетімділікті бақылау (турникеттердің (қарапайым, бетті тану, білезікпен, саусақ іздерімен тану мүмкіндіктерімен) болуы </w:t>
            </w:r>
          </w:p>
          <w:bookmarkEnd w:id="676"/>
          <w:p>
            <w:pPr>
              <w:spacing w:after="20"/>
              <w:ind w:left="20"/>
              <w:jc w:val="both"/>
            </w:pPr>
            <w:r>
              <w:rPr>
                <w:rFonts w:ascii="Times New Roman"/>
                <w:b w:val="false"/>
                <w:i w:val="false"/>
                <w:color w:val="000000"/>
                <w:sz w:val="20"/>
              </w:rPr>
              <w:t>
</w:t>
            </w:r>
            <w:r>
              <w:rPr>
                <w:rFonts w:ascii="Times New Roman"/>
                <w:b w:val="false"/>
                <w:i w:val="false"/>
                <w:color w:val="000000"/>
                <w:sz w:val="20"/>
              </w:rPr>
              <w:t>- ескерту жүйесінің болуы ("дабыл түймесі")</w:t>
            </w:r>
          </w:p>
          <w:p>
            <w:pPr>
              <w:spacing w:after="20"/>
              <w:ind w:left="20"/>
              <w:jc w:val="both"/>
            </w:pPr>
            <w:r>
              <w:rPr>
                <w:rFonts w:ascii="Times New Roman"/>
                <w:b w:val="false"/>
                <w:i w:val="false"/>
                <w:color w:val="000000"/>
                <w:sz w:val="20"/>
              </w:rPr>
              <w:t>
- күзет қызметі субъектілерінің болуы: күзетшілер, вахтерлер (ауылдық жерлер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677"/>
          <w:p>
            <w:pPr>
              <w:spacing w:after="20"/>
              <w:ind w:left="20"/>
              <w:jc w:val="both"/>
            </w:pPr>
            <w:r>
              <w:rPr>
                <w:rFonts w:ascii="Times New Roman"/>
                <w:b w:val="false"/>
                <w:i w:val="false"/>
                <w:color w:val="000000"/>
                <w:sz w:val="20"/>
              </w:rPr>
              <w:t>
Материалдық-техникалық базаны жақсарту (заманауи жабдықтарды, цифрлық зертханаларды, интерактивті жабдықтарды, оқу кабинеттерін және т.б. сатып алу).</w:t>
            </w:r>
          </w:p>
          <w:bookmarkEnd w:id="677"/>
          <w:p>
            <w:pPr>
              <w:spacing w:after="20"/>
              <w:ind w:left="20"/>
              <w:jc w:val="both"/>
            </w:pPr>
            <w:r>
              <w:rPr>
                <w:rFonts w:ascii="Times New Roman"/>
                <w:b w:val="false"/>
                <w:i w:val="false"/>
                <w:color w:val="000000"/>
                <w:sz w:val="20"/>
              </w:rPr>
              <w:t>
</w:t>
            </w:r>
            <w:r>
              <w:rPr>
                <w:rFonts w:ascii="Times New Roman"/>
                <w:b w:val="false"/>
                <w:i/>
                <w:color w:val="000000"/>
                <w:sz w:val="20"/>
              </w:rPr>
              <w:t>Ескерту: МТБ бюджеттен тыс қаражат есебінен қосымша жетілдірілсе, 1 балл қосылады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678"/>
          <w:p>
            <w:pPr>
              <w:spacing w:after="20"/>
              <w:ind w:left="20"/>
              <w:jc w:val="both"/>
            </w:pPr>
            <w:r>
              <w:rPr>
                <w:rFonts w:ascii="Times New Roman"/>
                <w:b w:val="false"/>
                <w:i w:val="false"/>
                <w:color w:val="000000"/>
                <w:sz w:val="20"/>
              </w:rPr>
              <w:t xml:space="preserve">
Қосымша білім берумен қамтылған білім алушылар (тәрбиеленушілер) саны </w:t>
            </w:r>
            <w:r>
              <w:rPr>
                <w:rFonts w:ascii="Times New Roman"/>
                <w:b w:val="false"/>
                <w:i/>
                <w:color w:val="000000"/>
                <w:sz w:val="20"/>
              </w:rPr>
              <w:t>(динамика)</w:t>
            </w:r>
          </w:p>
          <w:bookmarkEnd w:id="678"/>
          <w:p>
            <w:pPr>
              <w:spacing w:after="20"/>
              <w:ind w:left="20"/>
              <w:jc w:val="both"/>
            </w:pPr>
            <w:r>
              <w:rPr>
                <w:rFonts w:ascii="Times New Roman"/>
                <w:b w:val="false"/>
                <w:i w:val="false"/>
                <w:color w:val="000000"/>
                <w:sz w:val="20"/>
              </w:rPr>
              <w:t>
</w:t>
            </w:r>
            <w:r>
              <w:rPr>
                <w:rFonts w:ascii="Times New Roman"/>
                <w:b w:val="false"/>
                <w:i/>
                <w:color w:val="000000"/>
                <w:sz w:val="20"/>
              </w:rPr>
              <w:t>Ескерту: ППТК, ОО, АО, ПМПК басшыларынан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жыл бойы бір деңгейде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 ға және одан жоғары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79"/>
          <w:p>
            <w:pPr>
              <w:spacing w:after="20"/>
              <w:ind w:left="20"/>
              <w:jc w:val="both"/>
            </w:pPr>
            <w:r>
              <w:rPr>
                <w:rFonts w:ascii="Times New Roman"/>
                <w:b w:val="false"/>
                <w:i w:val="false"/>
                <w:color w:val="000000"/>
                <w:sz w:val="20"/>
              </w:rPr>
              <w:t>
Білім сапасы /</w:t>
            </w:r>
          </w:p>
          <w:bookmarkEnd w:id="6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Білім беру бағдарламасын меңгеру динамикасы </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 даму бағдарламаны жүзеге асыру қорытындылары бойынша мүмкіндігі шектеулі балалардың дағдыларын қалыптастыру динамикасы</w:t>
            </w:r>
          </w:p>
          <w:p>
            <w:pPr>
              <w:spacing w:after="20"/>
              <w:ind w:left="20"/>
              <w:jc w:val="both"/>
            </w:pPr>
            <w:r>
              <w:rPr>
                <w:rFonts w:ascii="Times New Roman"/>
                <w:b w:val="false"/>
                <w:i w:val="false"/>
                <w:color w:val="000000"/>
                <w:sz w:val="20"/>
              </w:rPr>
              <w:t>
</w:t>
            </w:r>
            <w:r>
              <w:rPr>
                <w:rFonts w:ascii="Times New Roman"/>
                <w:b w:val="false"/>
                <w:i/>
                <w:color w:val="000000"/>
                <w:sz w:val="20"/>
              </w:rPr>
              <w:t>Ескерту: ПМПК басшыларынан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жыл бойы бір деңгейде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жыл бойы бір деңгейде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өсу динамикасының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680"/>
          <w:p>
            <w:pPr>
              <w:spacing w:after="20"/>
              <w:ind w:left="20"/>
              <w:jc w:val="both"/>
            </w:pPr>
            <w:r>
              <w:rPr>
                <w:rFonts w:ascii="Times New Roman"/>
                <w:b w:val="false"/>
                <w:i w:val="false"/>
                <w:color w:val="000000"/>
                <w:sz w:val="20"/>
              </w:rPr>
              <w:t>
"Алтын белгі" белгісін алған және ҰБТ-да 120 және одан жоғары балл жинаған түлектер саны</w:t>
            </w:r>
          </w:p>
          <w:bookmarkEnd w:id="680"/>
          <w:p>
            <w:pPr>
              <w:spacing w:after="20"/>
              <w:ind w:left="20"/>
              <w:jc w:val="both"/>
            </w:pPr>
            <w:r>
              <w:rPr>
                <w:rFonts w:ascii="Times New Roman"/>
                <w:b w:val="false"/>
                <w:i w:val="false"/>
                <w:color w:val="000000"/>
                <w:sz w:val="20"/>
              </w:rPr>
              <w:t>
</w:t>
            </w:r>
            <w:r>
              <w:rPr>
                <w:rFonts w:ascii="Times New Roman"/>
                <w:b w:val="false"/>
                <w:i/>
                <w:color w:val="000000"/>
                <w:sz w:val="20"/>
              </w:rPr>
              <w:t>(орта білім беру ұйымдары үшін) Ескерту: МЖМБС орындауды талап етпейтін білім алушыларға арналған арнайы мектептердің басшыларынан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тұрақсыз динамика (бір оқу жылында </w:t>
            </w:r>
            <w:r>
              <w:rPr>
                <w:rFonts w:ascii="Times New Roman"/>
                <w:b w:val="false"/>
                <w:i/>
                <w:color w:val="000000"/>
                <w:sz w:val="20"/>
              </w:rPr>
              <w:t>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жыл бойы бір деңгейде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681"/>
          <w:p>
            <w:pPr>
              <w:spacing w:after="20"/>
              <w:ind w:left="20"/>
              <w:jc w:val="both"/>
            </w:pPr>
            <w:r>
              <w:rPr>
                <w:rFonts w:ascii="Times New Roman"/>
                <w:b w:val="false"/>
                <w:i w:val="false"/>
                <w:color w:val="000000"/>
                <w:sz w:val="20"/>
              </w:rPr>
              <w:t>
Техникалық және кәсіптік, орта білімнен кейінгі, жоғары білім беретін оқу орындарына бюджеттік негізде оқуға түскен түлектер саны</w:t>
            </w:r>
          </w:p>
          <w:bookmarkEnd w:id="681"/>
          <w:p>
            <w:pPr>
              <w:spacing w:after="20"/>
              <w:ind w:left="20"/>
              <w:jc w:val="both"/>
            </w:pPr>
            <w:r>
              <w:rPr>
                <w:rFonts w:ascii="Times New Roman"/>
                <w:b w:val="false"/>
                <w:i w:val="false"/>
                <w:color w:val="000000"/>
                <w:sz w:val="20"/>
              </w:rPr>
              <w:t>
</w:t>
            </w:r>
            <w:r>
              <w:rPr>
                <w:rFonts w:ascii="Times New Roman"/>
                <w:b w:val="false"/>
                <w:i/>
                <w:color w:val="000000"/>
                <w:sz w:val="20"/>
              </w:rPr>
              <w:t>Ескерту: орта білім беру ұйымдары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Техникалық және кәсіптік, орта білімнен кейінгі білім беру ұйымдарының жұмысқа орналастырылған түлектер үлесі</w:t>
            </w:r>
          </w:p>
          <w:p>
            <w:pPr>
              <w:spacing w:after="20"/>
              <w:ind w:left="20"/>
              <w:jc w:val="both"/>
            </w:pPr>
            <w:r>
              <w:rPr>
                <w:rFonts w:ascii="Times New Roman"/>
                <w:b w:val="false"/>
                <w:i w:val="false"/>
                <w:color w:val="000000"/>
                <w:sz w:val="20"/>
              </w:rPr>
              <w:t>
</w:t>
            </w:r>
            <w:r>
              <w:rPr>
                <w:rFonts w:ascii="Times New Roman"/>
                <w:b w:val="false"/>
                <w:i/>
                <w:color w:val="000000"/>
                <w:sz w:val="20"/>
              </w:rPr>
              <w:t>Ескерту: техникалық және кәсіптік, орта білімнен кейінгі білім беру ұйымдары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Әлеуметтік серіктестік туралы жасалған келісім-шарттардың саны</w:t>
            </w:r>
          </w:p>
          <w:p>
            <w:pPr>
              <w:spacing w:after="20"/>
              <w:ind w:left="20"/>
              <w:jc w:val="both"/>
            </w:pPr>
            <w:r>
              <w:rPr>
                <w:rFonts w:ascii="Times New Roman"/>
                <w:b w:val="false"/>
                <w:i w:val="false"/>
                <w:color w:val="000000"/>
                <w:sz w:val="20"/>
              </w:rPr>
              <w:t>
</w:t>
            </w:r>
            <w:r>
              <w:rPr>
                <w:rFonts w:ascii="Times New Roman"/>
                <w:b w:val="false"/>
                <w:i/>
                <w:color w:val="000000"/>
                <w:sz w:val="20"/>
              </w:rPr>
              <w:t>Ескерту: техникалық және кәсіптік, орта білімнен кейінгі білім беру ұйымдары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тұрақсыз динамика (бір оқу жылында 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жыл бойы бір деңгейде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682"/>
          <w:p>
            <w:pPr>
              <w:spacing w:after="20"/>
              <w:ind w:left="20"/>
              <w:jc w:val="both"/>
            </w:pPr>
            <w:r>
              <w:rPr>
                <w:rFonts w:ascii="Times New Roman"/>
                <w:b w:val="false"/>
                <w:i w:val="false"/>
                <w:color w:val="000000"/>
                <w:sz w:val="20"/>
              </w:rPr>
              <w:t xml:space="preserve">
Білім беру саласындағы уәкілетті орган бекіткен тізімге немесе уәкілетті органмен келісілген (тиісті деңгейдегі) білім беруді басқару органының жоспарына сәйкес конкурстарға немесе олимпиадаларға немесе жарыстарға қатысушы білім алушылардың (тәрбиеленушілердің) болуы. </w:t>
            </w:r>
          </w:p>
          <w:bookmarkEnd w:id="682"/>
          <w:p>
            <w:pPr>
              <w:spacing w:after="20"/>
              <w:ind w:left="20"/>
              <w:jc w:val="both"/>
            </w:pPr>
            <w:r>
              <w:rPr>
                <w:rFonts w:ascii="Times New Roman"/>
                <w:b w:val="false"/>
                <w:i w:val="false"/>
                <w:color w:val="000000"/>
                <w:sz w:val="20"/>
              </w:rPr>
              <w:t>
</w:t>
            </w:r>
            <w:r>
              <w:rPr>
                <w:rFonts w:ascii="Times New Roman"/>
                <w:b w:val="false"/>
                <w:i/>
                <w:color w:val="000000"/>
                <w:sz w:val="20"/>
              </w:rPr>
              <w:t>Ескерту</w:t>
            </w:r>
            <w:r>
              <w:rPr>
                <w:rFonts w:ascii="Times New Roman"/>
                <w:b w:val="false"/>
                <w:i/>
                <w:color w:val="000000"/>
                <w:sz w:val="20"/>
              </w:rPr>
              <w:t>1</w:t>
            </w:r>
            <w:r>
              <w:rPr>
                <w:rFonts w:ascii="Times New Roman"/>
                <w:b w:val="false"/>
                <w:i/>
                <w:color w:val="000000"/>
                <w:sz w:val="20"/>
              </w:rPr>
              <w:t>: егер жеңімпаз болса санына қарамастан 1 ұпай қосылады</w:t>
            </w:r>
          </w:p>
          <w:p>
            <w:pPr>
              <w:spacing w:after="20"/>
              <w:ind w:left="20"/>
              <w:jc w:val="both"/>
            </w:pPr>
            <w:r>
              <w:rPr>
                <w:rFonts w:ascii="Times New Roman"/>
                <w:b w:val="false"/>
                <w:i w:val="false"/>
                <w:color w:val="000000"/>
                <w:sz w:val="20"/>
              </w:rPr>
              <w:t>
</w:t>
            </w:r>
            <w:r>
              <w:rPr>
                <w:rFonts w:ascii="Times New Roman"/>
                <w:b w:val="false"/>
                <w:i/>
                <w:color w:val="000000"/>
                <w:sz w:val="20"/>
              </w:rPr>
              <w:t>Ескерту</w:t>
            </w:r>
            <w:r>
              <w:rPr>
                <w:rFonts w:ascii="Times New Roman"/>
                <w:b w:val="false"/>
                <w:i/>
                <w:color w:val="000000"/>
                <w:sz w:val="20"/>
              </w:rPr>
              <w:t>2</w:t>
            </w:r>
            <w:r>
              <w:rPr>
                <w:rFonts w:ascii="Times New Roman"/>
                <w:b w:val="false"/>
                <w:i/>
                <w:color w:val="000000"/>
                <w:sz w:val="20"/>
              </w:rPr>
              <w:t>: мектепке дейінгі және арнайы білім беру ұйымдары үшін –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дамытудың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ұйымындағы педагогтердің жалпы санынан "педагог-сарапшы", "педагог-зерттеуші", "педагог-шебер" біліктілік санаты бар педагогтердің саны </w:t>
            </w:r>
            <w:r>
              <w:rPr>
                <w:rFonts w:ascii="Times New Roman"/>
                <w:b w:val="false"/>
                <w:i/>
                <w:color w:val="000000"/>
                <w:sz w:val="20"/>
              </w:rPr>
              <w:t>(динамика)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тұрақсыз динамика (бір оқу жылында 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жыл бойы бір деңгейде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683"/>
          <w:p>
            <w:pPr>
              <w:spacing w:after="20"/>
              <w:ind w:left="20"/>
              <w:jc w:val="both"/>
            </w:pPr>
            <w:r>
              <w:rPr>
                <w:rFonts w:ascii="Times New Roman"/>
                <w:b w:val="false"/>
                <w:i w:val="false"/>
                <w:color w:val="000000"/>
                <w:sz w:val="20"/>
              </w:rPr>
              <w:t xml:space="preserve">
Уәкілетті орган бекіткен тізімге немесе білім беру саласындағы уәкілетті органмен келісілген (тиісті деңгейдегі) білім беруді басқару органының жоспарына сәйкес кәсіптік конкурстар </w:t>
            </w:r>
          </w:p>
          <w:bookmarkEnd w:id="683"/>
          <w:p>
            <w:pPr>
              <w:spacing w:after="20"/>
              <w:ind w:left="20"/>
              <w:jc w:val="both"/>
            </w:pPr>
            <w:r>
              <w:rPr>
                <w:rFonts w:ascii="Times New Roman"/>
                <w:b w:val="false"/>
                <w:i w:val="false"/>
                <w:color w:val="000000"/>
                <w:sz w:val="20"/>
              </w:rPr>
              <w:t>
</w:t>
            </w:r>
            <w:r>
              <w:rPr>
                <w:rFonts w:ascii="Times New Roman"/>
                <w:b w:val="false"/>
                <w:i w:val="false"/>
                <w:color w:val="000000"/>
                <w:sz w:val="20"/>
              </w:rPr>
              <w:t>немесе олимпиадаларға қатысқан педагогтердің болуы</w:t>
            </w:r>
          </w:p>
          <w:p>
            <w:pPr>
              <w:spacing w:after="20"/>
              <w:ind w:left="20"/>
              <w:jc w:val="both"/>
            </w:pPr>
            <w:r>
              <w:rPr>
                <w:rFonts w:ascii="Times New Roman"/>
                <w:b w:val="false"/>
                <w:i w:val="false"/>
                <w:color w:val="000000"/>
                <w:sz w:val="20"/>
              </w:rPr>
              <w:t>
</w:t>
            </w:r>
            <w:r>
              <w:rPr>
                <w:rFonts w:ascii="Times New Roman"/>
                <w:b w:val="false"/>
                <w:i/>
                <w:color w:val="000000"/>
                <w:sz w:val="20"/>
              </w:rPr>
              <w:t>Ескерту: егер жеңімпаз/жүлдегер болса, санына қарамастан 1 ұпай қосылады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бағыттары бойынша (инклюзивті білім беру) біліктілікті арттыру курстарынан өткен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 және одан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 және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Басшымен әзірленген бағдарламалар, оқу-әдістемелік материалдар ұсынылған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аудандық/ қалалық білім бөлімінің жанындағы оқу-әдістемелік кеңесімен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басқармасы жанындағы оқу-әдістемелік кеңеспен немесе тиісті саланың уәкілетті органының білім беру ұйымдары үшін республикалық оқу-әдістемелік бірлестігімен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саласындағы уәкілетті орган жанындағы республикалық оқу-әдістемелік кеңеспен (қосымша білім берудің республикалық оқу-әдістемелік кеңесімен)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инновациялық (эксперименттік, шығармашылық) іс-шараларға, әлеуметтік (білім беру) жобаларға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жұмыс / шығармашылық топтарға немесе сараптамалық кеңестерге, немесе конкурстық комиссияларға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уәкілетті органмен келісілген білім беру бағдарламалары бойынша менеджмент саласындағы біліктілікті арттыру курстары </w:t>
            </w:r>
            <w:r>
              <w:rPr>
                <w:rFonts w:ascii="Times New Roman"/>
                <w:b w:val="false"/>
                <w:i/>
                <w:color w:val="000000"/>
                <w:sz w:val="20"/>
              </w:rPr>
              <w:t>(жалпы сағат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108 және одан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қосымша және арнайы білім беру ұйымдары үшін(жалпы сағат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ұйымдарының, арнайы мектептердің басшысы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қосымша білім беру ұйымдарының, МЖМБС орындауды талап етпейтін білім алушыларға арналған арнайы мектептердің басшысы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білім беру ұйымының басшысы (ППТК, ОО, БО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білім беру ұйымының басшысы (ПМПК)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684"/>
          <w:p>
            <w:pPr>
              <w:spacing w:after="20"/>
              <w:ind w:left="20"/>
              <w:jc w:val="both"/>
            </w:pPr>
            <w:r>
              <w:rPr>
                <w:rFonts w:ascii="Times New Roman"/>
                <w:b w:val="false"/>
                <w:i w:val="false"/>
                <w:color w:val="000000"/>
                <w:sz w:val="20"/>
              </w:rPr>
              <w:t>
Ұсыныстар:</w:t>
            </w:r>
          </w:p>
          <w:bookmarkEnd w:id="684"/>
          <w:p>
            <w:pPr>
              <w:spacing w:after="20"/>
              <w:ind w:left="20"/>
              <w:jc w:val="both"/>
            </w:pPr>
            <w:r>
              <w:rPr>
                <w:rFonts w:ascii="Times New Roman"/>
                <w:b w:val="false"/>
                <w:i w:val="false"/>
                <w:color w:val="000000"/>
                <w:sz w:val="20"/>
              </w:rPr>
              <w:t>
</w:t>
            </w:r>
            <w:r>
              <w:rPr>
                <w:rFonts w:ascii="Times New Roman"/>
                <w:b w:val="false"/>
                <w:i/>
                <w:color w:val="000000"/>
                <w:sz w:val="20"/>
              </w:rPr>
              <w:t>мәлімделген біліктілік санатына сәйкес келеді (атқаратын лауазымына сәйкес келеді)</w:t>
            </w:r>
          </w:p>
          <w:p>
            <w:pPr>
              <w:spacing w:after="20"/>
              <w:ind w:left="20"/>
              <w:jc w:val="both"/>
            </w:pPr>
            <w:r>
              <w:rPr>
                <w:rFonts w:ascii="Times New Roman"/>
                <w:b w:val="false"/>
                <w:i w:val="false"/>
                <w:color w:val="000000"/>
                <w:sz w:val="20"/>
              </w:rPr>
              <w:t>
</w:t>
            </w:r>
            <w:r>
              <w:rPr>
                <w:rFonts w:ascii="Times New Roman"/>
                <w:b w:val="false"/>
                <w:i/>
                <w:color w:val="000000"/>
                <w:sz w:val="20"/>
              </w:rPr>
              <w:t>мәлімделген біліктілік санатынан төмен біліктілік санатына сәйкес келеді (атқаратын лауазымына сәйкес келеді)</w:t>
            </w:r>
          </w:p>
          <w:p>
            <w:pPr>
              <w:spacing w:after="20"/>
              <w:ind w:left="20"/>
              <w:jc w:val="both"/>
            </w:pPr>
            <w:r>
              <w:rPr>
                <w:rFonts w:ascii="Times New Roman"/>
                <w:b w:val="false"/>
                <w:i w:val="false"/>
                <w:color w:val="000000"/>
                <w:sz w:val="20"/>
              </w:rPr>
              <w:t>
</w:t>
            </w:r>
            <w:r>
              <w:rPr>
                <w:rFonts w:ascii="Times New Roman"/>
                <w:b w:val="false"/>
                <w:i/>
                <w:color w:val="000000"/>
                <w:sz w:val="20"/>
              </w:rPr>
              <w:t>қайта аттестаттауға жіберіледі</w:t>
            </w:r>
          </w:p>
        </w:tc>
      </w:tr>
    </w:tbl>
    <w:bookmarkStart w:name="z802" w:id="685"/>
    <w:p>
      <w:pPr>
        <w:spacing w:after="0"/>
        <w:ind w:left="0"/>
        <w:jc w:val="both"/>
      </w:pPr>
      <w:r>
        <w:rPr>
          <w:rFonts w:ascii="Times New Roman"/>
          <w:b w:val="false"/>
          <w:i w:val="false"/>
          <w:color w:val="000000"/>
          <w:sz w:val="28"/>
        </w:rPr>
        <w:t>
      "___" ____________ 20_____ ж</w:t>
      </w:r>
    </w:p>
    <w:bookmarkEnd w:id="685"/>
    <w:bookmarkStart w:name="z803" w:id="686"/>
    <w:p>
      <w:pPr>
        <w:spacing w:after="0"/>
        <w:ind w:left="0"/>
        <w:jc w:val="both"/>
      </w:pPr>
      <w:r>
        <w:rPr>
          <w:rFonts w:ascii="Times New Roman"/>
          <w:b w:val="false"/>
          <w:i w:val="false"/>
          <w:color w:val="000000"/>
          <w:sz w:val="28"/>
        </w:rPr>
        <w:t>
      _______________________________________________________________</w:t>
      </w:r>
    </w:p>
    <w:bookmarkEnd w:id="686"/>
    <w:bookmarkStart w:name="z804" w:id="6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Қолы </w:t>
      </w:r>
      <w:r>
        <w:rPr>
          <w:rFonts w:ascii="Times New Roman"/>
          <w:b w:val="false"/>
          <w:i w:val="false"/>
          <w:color w:val="000000"/>
          <w:sz w:val="28"/>
        </w:rPr>
        <w:t xml:space="preserve">                        </w:t>
      </w:r>
      <w:r>
        <w:rPr>
          <w:rFonts w:ascii="Times New Roman"/>
          <w:b w:val="false"/>
          <w:i/>
          <w:color w:val="000000"/>
          <w:sz w:val="28"/>
        </w:rPr>
        <w:t xml:space="preserve">      Сарапшының Т.А.Ә. (бар болған </w:t>
      </w:r>
    </w:p>
    <w:bookmarkEnd w:id="6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жағдайда) (Комиссия мүшесінің) </w:t>
      </w:r>
    </w:p>
    <w:bookmarkStart w:name="z805" w:id="688"/>
    <w:p>
      <w:pPr>
        <w:spacing w:after="0"/>
        <w:ind w:left="0"/>
        <w:jc w:val="left"/>
      </w:pPr>
      <w:r>
        <w:rPr>
          <w:rFonts w:ascii="Times New Roman"/>
          <w:b/>
          <w:i w:val="false"/>
          <w:color w:val="000000"/>
        </w:rPr>
        <w:t xml:space="preserve"> Әдістемелік кабинет (орталық) басшысының материалдарын (портфолиосын) бағалау парағы </w:t>
      </w:r>
    </w:p>
    <w:bookmarkEnd w:id="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бағалауы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санаттағы басшы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санаттағы басшы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санаттағы басшы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және өзара іс-қимылдың ашықтығын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сайттың (сілтеменің), әлеуметтік желілердегі парақшалардың (сілтеменің) болуы және айына кемінде 2 рет жаңартылуы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89"/>
          <w:p>
            <w:pPr>
              <w:spacing w:after="20"/>
              <w:ind w:left="20"/>
              <w:jc w:val="both"/>
            </w:pPr>
            <w:r>
              <w:rPr>
                <w:rFonts w:ascii="Times New Roman"/>
                <w:b w:val="false"/>
                <w:i w:val="false"/>
                <w:color w:val="000000"/>
                <w:sz w:val="20"/>
              </w:rPr>
              <w:t>
Материалдық-техникалық базаны жақсарту (заманауи жабдықтарды, цифрлық зертханаларды, интерактивті жабдықтарды, оқу кабинеттерін және т. б. сатып алу)</w:t>
            </w:r>
          </w:p>
          <w:bookmarkEnd w:id="689"/>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егер бюджеттен тыс қаражат </w:t>
            </w:r>
            <w:r>
              <w:rPr>
                <w:rFonts w:ascii="Times New Roman"/>
                <w:b w:val="false"/>
                <w:i/>
                <w:color w:val="000000"/>
                <w:sz w:val="20"/>
              </w:rPr>
              <w:t>есебінен МТБ қосымша жақсарса, 1 балл қосылады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ұйымдарымен, түрлі деңгейдегі әлеуметтік әріптестермен ынтымақтастық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Келісімдер жасасу, іс-шаралар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90"/>
          <w:p>
            <w:pPr>
              <w:spacing w:after="20"/>
              <w:ind w:left="20"/>
              <w:jc w:val="both"/>
            </w:pPr>
            <w:r>
              <w:rPr>
                <w:rFonts w:ascii="Times New Roman"/>
                <w:b w:val="false"/>
                <w:i w:val="false"/>
                <w:color w:val="000000"/>
                <w:sz w:val="20"/>
              </w:rPr>
              <w:t>
республикалық (халықаралық)</w:t>
            </w:r>
          </w:p>
          <w:bookmarkEnd w:id="690"/>
          <w:p>
            <w:pPr>
              <w:spacing w:after="20"/>
              <w:ind w:left="20"/>
              <w:jc w:val="both"/>
            </w:pPr>
            <w:r>
              <w:rPr>
                <w:rFonts w:ascii="Times New Roman"/>
                <w:b w:val="false"/>
                <w:i w:val="false"/>
                <w:color w:val="000000"/>
                <w:sz w:val="20"/>
              </w:rPr>
              <w:t>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Кадрлық әлеуетті дамытудың тиімділігі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"педагог-сарапшы", "педагог-зерттеуші", "педагог-шебер" біліктілік санаты бар педагогтердің саны (динамика)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тұрақсыз динамика (бір оқу жылында 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жыл ішінде бір деңгейде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 және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Басшы әзірлеген бағдарламалар, оқу-әдістемелік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аудандық/қалалық білім беру бөлімінің оқу-әдістемелік кеңесімен ұсынылған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басқармасы жанындағы оқу-әдістемелік кеңес, тиісті саланың уәкілетті органының білім беру ұйымдары үшін республикалық оқу-әдістемелік бірлестікпен ұсынылған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саласындағы уәкілетті орган жанындағы республикалық оқу-әдістемелік кеңеспен (республикалық қосымша білім беру оқу-әдістемелік кеңес) ұсынылған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инновациялық (эксперименттік, шығармашылық) қызметке, әлеуметтік (білім беру) жобаларға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жұмыс / шығармашылық топтарға немесе сараптамалық кеңестерге немесе конкурстық комиссияларға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Басшы әзірлеген бағдарламалар, оқу-әдістемелік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аудандық/қалалық білім беру бөлімінің оқу-әдістемелік кеңесімен ұсынылған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басқармасы жанындағы оқу-әдістемелік кеңес, тиісті саланың уәкілетті органының білім беру ұйымдары үшін республикалық оқу-әдістемелік бірлестікпен ұсынылған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саласындағы уәкілетті орган жанындағы республикалық оқу-әдістемелік кеңеспен (республикалық қосымша білім беру оқу-әдістемелік кеңес) ұсынылған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уәкілетті органдармен келісілген білім беру бағдарламалары бойынша менеджмент саласындағы біліктілікті арттыру курстары </w:t>
            </w:r>
            <w:r>
              <w:rPr>
                <w:rFonts w:ascii="Times New Roman"/>
                <w:b w:val="false"/>
                <w:i/>
                <w:color w:val="000000"/>
                <w:sz w:val="20"/>
              </w:rPr>
              <w:t>(жалпы сағат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 сағаттан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691"/>
          <w:p>
            <w:pPr>
              <w:spacing w:after="20"/>
              <w:ind w:left="20"/>
              <w:jc w:val="both"/>
            </w:pPr>
            <w:r>
              <w:rPr>
                <w:rFonts w:ascii="Times New Roman"/>
                <w:b w:val="false"/>
                <w:i w:val="false"/>
                <w:color w:val="000000"/>
                <w:sz w:val="20"/>
              </w:rPr>
              <w:t>
Ұсыныстар:</w:t>
            </w:r>
          </w:p>
          <w:bookmarkEnd w:id="691"/>
          <w:p>
            <w:pPr>
              <w:spacing w:after="20"/>
              <w:ind w:left="20"/>
              <w:jc w:val="both"/>
            </w:pPr>
            <w:r>
              <w:rPr>
                <w:rFonts w:ascii="Times New Roman"/>
                <w:b w:val="false"/>
                <w:i w:val="false"/>
                <w:color w:val="000000"/>
                <w:sz w:val="20"/>
              </w:rPr>
              <w:t>
</w:t>
            </w:r>
            <w:r>
              <w:rPr>
                <w:rFonts w:ascii="Times New Roman"/>
                <w:b w:val="false"/>
                <w:i/>
                <w:color w:val="000000"/>
                <w:sz w:val="20"/>
              </w:rPr>
              <w:t>мәлімделген біліктілік санатына сәйкес келеді (атқаратын лауазымына сәйкес)</w:t>
            </w:r>
          </w:p>
          <w:p>
            <w:pPr>
              <w:spacing w:after="20"/>
              <w:ind w:left="20"/>
              <w:jc w:val="both"/>
            </w:pPr>
            <w:r>
              <w:rPr>
                <w:rFonts w:ascii="Times New Roman"/>
                <w:b w:val="false"/>
                <w:i w:val="false"/>
                <w:color w:val="000000"/>
                <w:sz w:val="20"/>
              </w:rPr>
              <w:t>
</w:t>
            </w:r>
            <w:r>
              <w:rPr>
                <w:rFonts w:ascii="Times New Roman"/>
                <w:b w:val="false"/>
                <w:i/>
                <w:color w:val="000000"/>
                <w:sz w:val="20"/>
              </w:rPr>
              <w:t>мәлімделген біліктілік санатынан төмен біліктілік санатына сәйкес келеді (атқаратын лауазымына сәйкес)</w:t>
            </w:r>
          </w:p>
          <w:p>
            <w:pPr>
              <w:spacing w:after="20"/>
              <w:ind w:left="20"/>
              <w:jc w:val="both"/>
            </w:pPr>
            <w:r>
              <w:rPr>
                <w:rFonts w:ascii="Times New Roman"/>
                <w:b w:val="false"/>
                <w:i w:val="false"/>
                <w:color w:val="000000"/>
                <w:sz w:val="20"/>
              </w:rPr>
              <w:t>
</w:t>
            </w:r>
            <w:r>
              <w:rPr>
                <w:rFonts w:ascii="Times New Roman"/>
                <w:b w:val="false"/>
                <w:i/>
                <w:color w:val="000000"/>
                <w:sz w:val="20"/>
              </w:rPr>
              <w:t>қайта аттестаттауға жатады</w:t>
            </w:r>
          </w:p>
        </w:tc>
      </w:tr>
    </w:tbl>
    <w:bookmarkStart w:name="z811" w:id="692"/>
    <w:p>
      <w:pPr>
        <w:spacing w:after="0"/>
        <w:ind w:left="0"/>
        <w:jc w:val="both"/>
      </w:pPr>
      <w:r>
        <w:rPr>
          <w:rFonts w:ascii="Times New Roman"/>
          <w:b w:val="false"/>
          <w:i w:val="false"/>
          <w:color w:val="000000"/>
          <w:sz w:val="28"/>
        </w:rPr>
        <w:t>
      "______" ____________ 20_____ ж</w:t>
      </w:r>
    </w:p>
    <w:bookmarkEnd w:id="692"/>
    <w:bookmarkStart w:name="z812" w:id="693"/>
    <w:p>
      <w:pPr>
        <w:spacing w:after="0"/>
        <w:ind w:left="0"/>
        <w:jc w:val="both"/>
      </w:pPr>
      <w:r>
        <w:rPr>
          <w:rFonts w:ascii="Times New Roman"/>
          <w:b w:val="false"/>
          <w:i w:val="false"/>
          <w:color w:val="000000"/>
          <w:sz w:val="28"/>
        </w:rPr>
        <w:t xml:space="preserve">
      ___________________________________________________________  </w:t>
      </w:r>
    </w:p>
    <w:bookmarkEnd w:id="6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Қолы </w:t>
      </w:r>
      <w:r>
        <w:rPr>
          <w:rFonts w:ascii="Times New Roman"/>
          <w:b w:val="false"/>
          <w:i w:val="false"/>
          <w:color w:val="000000"/>
          <w:sz w:val="28"/>
        </w:rPr>
        <w:t xml:space="preserve">      </w:t>
      </w:r>
      <w:r>
        <w:rPr>
          <w:rFonts w:ascii="Times New Roman"/>
          <w:b w:val="false"/>
          <w:i/>
          <w:color w:val="000000"/>
          <w:sz w:val="28"/>
        </w:rPr>
        <w:t xml:space="preserve">      Сарапшының (комиссия мүшесінің ) Т.А.Ә.(болған жағдайда) </w:t>
      </w:r>
    </w:p>
    <w:bookmarkStart w:name="z813" w:id="694"/>
    <w:p>
      <w:pPr>
        <w:spacing w:after="0"/>
        <w:ind w:left="0"/>
        <w:jc w:val="left"/>
      </w:pPr>
      <w:r>
        <w:rPr>
          <w:rFonts w:ascii="Times New Roman"/>
          <w:b/>
          <w:i w:val="false"/>
          <w:color w:val="000000"/>
        </w:rPr>
        <w:t xml:space="preserve"> Білім беру ұйымы басшысы орынбасарының материалдары (портфолио) бойынша бағалау парағы</w:t>
      </w:r>
    </w:p>
    <w:bookmarkEnd w:id="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басшы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басшы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басшы орынбасары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ашықтығын және өзара әрекеттесуді қамтамасыз ету (қызмет бағыттары бойынша)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сайтта </w:t>
            </w:r>
            <w:r>
              <w:rPr>
                <w:rFonts w:ascii="Times New Roman"/>
                <w:b w:val="false"/>
                <w:i/>
                <w:color w:val="000000"/>
                <w:sz w:val="20"/>
              </w:rPr>
              <w:t>(сілтеме)</w:t>
            </w:r>
            <w:r>
              <w:rPr>
                <w:rFonts w:ascii="Times New Roman"/>
                <w:b w:val="false"/>
                <w:i w:val="false"/>
                <w:color w:val="000000"/>
                <w:sz w:val="20"/>
              </w:rPr>
              <w:t xml:space="preserve">, әлеуметтік желілердегі парақтарда </w:t>
            </w:r>
            <w:r>
              <w:rPr>
                <w:rFonts w:ascii="Times New Roman"/>
                <w:b w:val="false"/>
                <w:i/>
                <w:color w:val="000000"/>
                <w:sz w:val="20"/>
              </w:rPr>
              <w:t>(сілтеме)</w:t>
            </w:r>
            <w:r>
              <w:rPr>
                <w:rFonts w:ascii="Times New Roman"/>
                <w:b w:val="false"/>
                <w:i w:val="false"/>
                <w:color w:val="000000"/>
                <w:sz w:val="20"/>
              </w:rPr>
              <w:t xml:space="preserve"> қызмет бағыттары бойынша материалдардың болуы және айына кемінде 2 рет жаңартылуы, БАҚ</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ұйымдарымен әр түрлі деңгейдегі әлеуметтік серіктестермен ынтымақтас-тық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Келісімшарттар жасау, іс-шаралар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95"/>
          <w:p>
            <w:pPr>
              <w:spacing w:after="20"/>
              <w:ind w:left="20"/>
              <w:jc w:val="both"/>
            </w:pPr>
            <w:r>
              <w:rPr>
                <w:rFonts w:ascii="Times New Roman"/>
                <w:b w:val="false"/>
                <w:i w:val="false"/>
                <w:color w:val="000000"/>
                <w:sz w:val="20"/>
              </w:rPr>
              <w:t xml:space="preserve">
Білім сапасын қамтамасыз ету (тәрбиелеу, дамыту, әлеуметтендіру) </w:t>
            </w:r>
          </w:p>
          <w:bookmarkEnd w:id="695"/>
          <w:p>
            <w:pPr>
              <w:spacing w:after="20"/>
              <w:ind w:left="20"/>
              <w:jc w:val="both"/>
            </w:pPr>
            <w:r>
              <w:rPr>
                <w:rFonts w:ascii="Times New Roman"/>
                <w:b w:val="false"/>
                <w:i w:val="false"/>
                <w:color w:val="000000"/>
                <w:sz w:val="20"/>
              </w:rPr>
              <w:t>
(қызмет саласы бойынша)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696"/>
          <w:p>
            <w:pPr>
              <w:spacing w:after="20"/>
              <w:ind w:left="20"/>
              <w:jc w:val="both"/>
            </w:pPr>
            <w:r>
              <w:rPr>
                <w:rFonts w:ascii="Times New Roman"/>
                <w:b w:val="false"/>
                <w:i w:val="false"/>
                <w:color w:val="000000"/>
                <w:sz w:val="20"/>
              </w:rPr>
              <w:t>
Білім сапасы /</w:t>
            </w:r>
          </w:p>
          <w:bookmarkEnd w:id="69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Білім беру бағдарламасын меңгеру динамикасы </w:t>
            </w:r>
            <w:r>
              <w:rPr>
                <w:rFonts w:ascii="Times New Roman"/>
                <w:b w:val="false"/>
                <w:i/>
                <w:color w:val="000000"/>
                <w:sz w:val="20"/>
              </w:rPr>
              <w:t>(басшының оқу ісі жөніндегі орынбасары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Жеке даму бағдарламасын жүзеге асыру қорытындылары бойынша мүмкіндігі шектеулі балалардың дағдыларын қалыптастыру динамикасы </w:t>
            </w:r>
            <w:r>
              <w:rPr>
                <w:rFonts w:ascii="Times New Roman"/>
                <w:b w:val="false"/>
                <w:i/>
                <w:color w:val="000000"/>
                <w:sz w:val="20"/>
              </w:rPr>
              <w:t>(динамика)</w:t>
            </w:r>
          </w:p>
          <w:p>
            <w:pPr>
              <w:spacing w:after="20"/>
              <w:ind w:left="20"/>
              <w:jc w:val="both"/>
            </w:pPr>
            <w:r>
              <w:rPr>
                <w:rFonts w:ascii="Times New Roman"/>
                <w:b w:val="false"/>
                <w:i w:val="false"/>
                <w:color w:val="000000"/>
                <w:sz w:val="20"/>
              </w:rPr>
              <w:t xml:space="preserve">
МДТО ҮОБ </w:t>
            </w:r>
            <w:r>
              <w:rPr>
                <w:rFonts w:ascii="Times New Roman"/>
                <w:b w:val="false"/>
                <w:i/>
                <w:color w:val="000000"/>
                <w:sz w:val="20"/>
              </w:rPr>
              <w:t xml:space="preserve">(мектепке дейінгі тәрбие мен оқытудың үлгілік оқу бағдарламасы) мазмұнын игеру </w:t>
            </w:r>
            <w:r>
              <w:rPr>
                <w:rFonts w:ascii="Times New Roman"/>
                <w:b w:val="false"/>
                <w:i/>
                <w:color w:val="000000"/>
                <w:sz w:val="20"/>
              </w:rPr>
              <w:t>динамикасы (мониторинг)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жыл бойы бір деңгейде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жыл бойы бір деңгейде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697"/>
          <w:p>
            <w:pPr>
              <w:spacing w:after="20"/>
              <w:ind w:left="20"/>
              <w:jc w:val="both"/>
            </w:pPr>
            <w:r>
              <w:rPr>
                <w:rFonts w:ascii="Times New Roman"/>
                <w:b w:val="false"/>
                <w:i w:val="false"/>
                <w:color w:val="000000"/>
                <w:sz w:val="20"/>
              </w:rPr>
              <w:t>
Техникалық және кәсіптік, орта білімнен кейінгі, жоғары білім беретін оқу орындарына бюджеттік негізде оқуға түскен түлектер саны</w:t>
            </w:r>
          </w:p>
          <w:bookmarkEnd w:id="697"/>
          <w:p>
            <w:pPr>
              <w:spacing w:after="20"/>
              <w:ind w:left="20"/>
              <w:jc w:val="both"/>
            </w:pPr>
            <w:r>
              <w:rPr>
                <w:rFonts w:ascii="Times New Roman"/>
                <w:b w:val="false"/>
                <w:i w:val="false"/>
                <w:color w:val="000000"/>
                <w:sz w:val="20"/>
              </w:rPr>
              <w:t>
</w:t>
            </w:r>
            <w:r>
              <w:rPr>
                <w:rFonts w:ascii="Times New Roman"/>
                <w:b w:val="false"/>
                <w:i/>
                <w:color w:val="000000"/>
                <w:sz w:val="20"/>
              </w:rPr>
              <w:t>Ескерту: орта білім беру ұйымы басшысының бейіндік оқыту жөніндегі орынбасары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тұрақсыз динамика (бір оқу жылында 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жыл бойы бір деңгейде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698"/>
          <w:p>
            <w:pPr>
              <w:spacing w:after="20"/>
              <w:ind w:left="20"/>
              <w:jc w:val="both"/>
            </w:pPr>
            <w:r>
              <w:rPr>
                <w:rFonts w:ascii="Times New Roman"/>
                <w:b w:val="false"/>
                <w:i w:val="false"/>
                <w:color w:val="000000"/>
                <w:sz w:val="20"/>
              </w:rPr>
              <w:t>
Білім беру саласындағы уәкілетті орган бекіткен тізбеге немесе білім беруді басқару органының (тиісті деңгейдегі) жоспарына немесе білім беру саласындағы уәкілетті органмен келісілген тиісті саладағы уәкілетті органға сәйкес конкурстарға немесе олимпиадаларға немесе жарыстарға қатысушы білім алушылардың (тәрбиеленушілердің) болуы.</w:t>
            </w:r>
          </w:p>
          <w:bookmarkEnd w:id="698"/>
          <w:p>
            <w:pPr>
              <w:spacing w:after="20"/>
              <w:ind w:left="20"/>
              <w:jc w:val="both"/>
            </w:pPr>
            <w:r>
              <w:rPr>
                <w:rFonts w:ascii="Times New Roman"/>
                <w:b w:val="false"/>
                <w:i w:val="false"/>
                <w:color w:val="000000"/>
                <w:sz w:val="20"/>
              </w:rPr>
              <w:t>
</w:t>
            </w:r>
            <w:r>
              <w:rPr>
                <w:rFonts w:ascii="Times New Roman"/>
                <w:b w:val="false"/>
                <w:i/>
                <w:color w:val="000000"/>
                <w:sz w:val="20"/>
              </w:rPr>
              <w:t>Ескерту</w:t>
            </w:r>
            <w:r>
              <w:rPr>
                <w:rFonts w:ascii="Times New Roman"/>
                <w:b w:val="false"/>
                <w:i/>
                <w:color w:val="000000"/>
                <w:sz w:val="20"/>
              </w:rPr>
              <w:t>1</w:t>
            </w:r>
            <w:r>
              <w:rPr>
                <w:rFonts w:ascii="Times New Roman"/>
                <w:b w:val="false"/>
                <w:i/>
                <w:color w:val="000000"/>
                <w:sz w:val="20"/>
              </w:rPr>
              <w:t>: егер жеңімпаз болса санына қарамастан 1 ұпай қосылады</w:t>
            </w:r>
          </w:p>
          <w:p>
            <w:pPr>
              <w:spacing w:after="20"/>
              <w:ind w:left="20"/>
              <w:jc w:val="both"/>
            </w:pPr>
            <w:r>
              <w:rPr>
                <w:rFonts w:ascii="Times New Roman"/>
                <w:b w:val="false"/>
                <w:i w:val="false"/>
                <w:color w:val="000000"/>
                <w:sz w:val="20"/>
              </w:rPr>
              <w:t>
</w:t>
            </w:r>
            <w:r>
              <w:rPr>
                <w:rFonts w:ascii="Times New Roman"/>
                <w:b w:val="false"/>
                <w:i/>
                <w:color w:val="000000"/>
                <w:sz w:val="20"/>
              </w:rPr>
              <w:t>Ескерту</w:t>
            </w:r>
            <w:r>
              <w:rPr>
                <w:rFonts w:ascii="Times New Roman"/>
                <w:b w:val="false"/>
                <w:i/>
                <w:color w:val="000000"/>
                <w:sz w:val="20"/>
              </w:rPr>
              <w:t>2</w:t>
            </w:r>
            <w:r>
              <w:rPr>
                <w:rFonts w:ascii="Times New Roman"/>
                <w:b w:val="false"/>
                <w:i/>
                <w:color w:val="000000"/>
                <w:sz w:val="20"/>
              </w:rPr>
              <w:t>: қосымша және арнайы білім беру ұйымдары үшін –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дамыту тиімділігі (қызмет бағыттары бойынша)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699"/>
          <w:p>
            <w:pPr>
              <w:spacing w:after="20"/>
              <w:ind w:left="20"/>
              <w:jc w:val="both"/>
            </w:pPr>
            <w:r>
              <w:rPr>
                <w:rFonts w:ascii="Times New Roman"/>
                <w:b w:val="false"/>
                <w:i w:val="false"/>
                <w:color w:val="000000"/>
                <w:sz w:val="20"/>
              </w:rPr>
              <w:t>
Білім беру ұйымындағы педагогтердің жалпы санынан "педагог-сарапшы", "педагог-зерттеуші", "педагог-шебер" біліктілік санаты бар педагогтер саны</w:t>
            </w:r>
          </w:p>
          <w:bookmarkEnd w:id="699"/>
          <w:p>
            <w:pPr>
              <w:spacing w:after="20"/>
              <w:ind w:left="20"/>
              <w:jc w:val="both"/>
            </w:pPr>
            <w:r>
              <w:rPr>
                <w:rFonts w:ascii="Times New Roman"/>
                <w:b w:val="false"/>
                <w:i w:val="false"/>
                <w:color w:val="000000"/>
                <w:sz w:val="20"/>
              </w:rPr>
              <w:t>
</w:t>
            </w:r>
            <w:r>
              <w:rPr>
                <w:rFonts w:ascii="Times New Roman"/>
                <w:b w:val="false"/>
                <w:i/>
                <w:color w:val="000000"/>
                <w:sz w:val="20"/>
              </w:rPr>
              <w:t>(басшының әдістемелік жұмыс жөніндегі орынбасары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тұрақсыз динамика (бір оқу жылында 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жыл бойы бір деңгейде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00"/>
          <w:p>
            <w:pPr>
              <w:spacing w:after="20"/>
              <w:ind w:left="20"/>
              <w:jc w:val="both"/>
            </w:pPr>
            <w:r>
              <w:rPr>
                <w:rFonts w:ascii="Times New Roman"/>
                <w:b w:val="false"/>
                <w:i w:val="false"/>
                <w:color w:val="000000"/>
                <w:sz w:val="20"/>
              </w:rPr>
              <w:t>
Өзінің цифрлық білім беру ресурстарын әзірлейтін педагогтердің болуы, ұсынылған</w:t>
            </w:r>
          </w:p>
          <w:bookmarkEnd w:id="700"/>
          <w:p>
            <w:pPr>
              <w:spacing w:after="20"/>
              <w:ind w:left="20"/>
              <w:jc w:val="both"/>
            </w:pPr>
            <w:r>
              <w:rPr>
                <w:rFonts w:ascii="Times New Roman"/>
                <w:b w:val="false"/>
                <w:i w:val="false"/>
                <w:color w:val="000000"/>
                <w:sz w:val="20"/>
              </w:rPr>
              <w:t>
</w:t>
            </w:r>
            <w:r>
              <w:rPr>
                <w:rFonts w:ascii="Times New Roman"/>
                <w:b w:val="false"/>
                <w:i/>
                <w:color w:val="000000"/>
                <w:sz w:val="20"/>
              </w:rPr>
              <w:t>(цифрландыру жөніндегі басшының орынбасары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ұйымының оқу-әдістемелік кеңесімен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аудандық/қалалық білім бөлімінің оқу-әдістемелік кеңесімен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білім басқармасы жанындағы оқу-әдістемелік кеңесімен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701"/>
          <w:p>
            <w:pPr>
              <w:spacing w:after="20"/>
              <w:ind w:left="20"/>
              <w:jc w:val="both"/>
            </w:pPr>
            <w:r>
              <w:rPr>
                <w:rFonts w:ascii="Times New Roman"/>
                <w:b w:val="false"/>
                <w:i w:val="false"/>
                <w:color w:val="000000"/>
                <w:sz w:val="20"/>
              </w:rPr>
              <w:t>
Білім беру саласындағы уәкілетті орган бекіткен тізбеге немесе білім беруді басқару органының (тиісті деңгейдегі) жоспарына немесе білім беру саласындағы уәкілетті органмен келісілген тиісті саладағы уәкілетті органға сәйкес кәсіптік конкурстарға немесе олимпиадаларға қатысушы болған педагогтердің болуы.</w:t>
            </w:r>
          </w:p>
          <w:bookmarkEnd w:id="701"/>
          <w:p>
            <w:pPr>
              <w:spacing w:after="20"/>
              <w:ind w:left="20"/>
              <w:jc w:val="both"/>
            </w:pPr>
            <w:r>
              <w:rPr>
                <w:rFonts w:ascii="Times New Roman"/>
                <w:b w:val="false"/>
                <w:i w:val="false"/>
                <w:color w:val="000000"/>
                <w:sz w:val="20"/>
              </w:rPr>
              <w:t>
</w:t>
            </w:r>
            <w:r>
              <w:rPr>
                <w:rFonts w:ascii="Times New Roman"/>
                <w:b w:val="false"/>
                <w:i/>
                <w:color w:val="000000"/>
                <w:sz w:val="20"/>
              </w:rPr>
              <w:t>Ескерту: егер жеңімпаз/ жүлдегер болса, санына қарамастан 1 ұпай қосылады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бағыттары бойынша (инклюзивті білім беру) біліктілікті арттыру курстарынан өткен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 және одан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702"/>
          <w:p>
            <w:pPr>
              <w:spacing w:after="20"/>
              <w:ind w:left="20"/>
              <w:jc w:val="both"/>
            </w:pPr>
            <w:r>
              <w:rPr>
                <w:rFonts w:ascii="Times New Roman"/>
                <w:b w:val="false"/>
                <w:i w:val="false"/>
                <w:color w:val="000000"/>
                <w:sz w:val="20"/>
              </w:rPr>
              <w:t>
Білім беру саласындағы уәкілетті орган бекіткен тізбеге немесе білім беруді басқару органының (тиісті деңгейдегі) жоспарына немесе білім беру саласындағы уәкілетті органмен келісілген тиісті саладағы уәкілетті органға сәйкес басшы орынбасарының кәсіптік конкурстарға немесе олимпиадаларға қатысуы.</w:t>
            </w:r>
          </w:p>
          <w:bookmarkEnd w:id="702"/>
          <w:p>
            <w:pPr>
              <w:spacing w:after="20"/>
              <w:ind w:left="20"/>
              <w:jc w:val="both"/>
            </w:pPr>
            <w:r>
              <w:rPr>
                <w:rFonts w:ascii="Times New Roman"/>
                <w:b w:val="false"/>
                <w:i w:val="false"/>
                <w:color w:val="000000"/>
                <w:sz w:val="20"/>
              </w:rPr>
              <w:t>
</w:t>
            </w:r>
            <w:r>
              <w:rPr>
                <w:rFonts w:ascii="Times New Roman"/>
                <w:b w:val="false"/>
                <w:i/>
                <w:color w:val="000000"/>
                <w:sz w:val="20"/>
              </w:rPr>
              <w:t>Ескерту: егер жеңімпаз/ жүлдегер болса, санына қарамастан 1 ұпай қосылады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 және тарату (қызмет бағыттары бойынша)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 әзірлеген бағдарлама, оқу-әдістемелік, әдістемелік материалдар, ұсынылған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аудандық/ қалалық білім бөлімінің оқу-әдістемелік кеңесімен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басқармасы жанындағы оқу-әдістемелік кеңес, тиісті саланың уәкілетті органының білім беру ұйымдары үшін республикалық оқу-әдістемелік бірлестігімен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басқармасы уәкілетті орган жанындағы республикалық оқу-әдістемелік кеңесімен (республикалық қосымша білім беру оқу-әдістемелік кеңесімен)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семинарларда, конференцияларда, форумдарда, тренингтерде, шеберлік сыныптарда, біліктілікті арттыру курстарында және т.б. сөз сөйлеуі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703"/>
          <w:p>
            <w:pPr>
              <w:spacing w:after="20"/>
              <w:ind w:left="20"/>
              <w:jc w:val="both"/>
            </w:pPr>
            <w:r>
              <w:rPr>
                <w:rFonts w:ascii="Times New Roman"/>
                <w:b w:val="false"/>
                <w:i w:val="false"/>
                <w:color w:val="000000"/>
                <w:sz w:val="20"/>
              </w:rPr>
              <w:t>
Басшы орынбасарының ғылыми-зерттеу қызметі негізіндегі жарияланымдары</w:t>
            </w:r>
          </w:p>
          <w:bookmarkEnd w:id="703"/>
          <w:p>
            <w:pPr>
              <w:spacing w:after="20"/>
              <w:ind w:left="20"/>
              <w:jc w:val="both"/>
            </w:pPr>
            <w:r>
              <w:rPr>
                <w:rFonts w:ascii="Times New Roman"/>
                <w:b w:val="false"/>
                <w:i w:val="false"/>
                <w:color w:val="000000"/>
                <w:sz w:val="20"/>
              </w:rPr>
              <w:t>
</w:t>
            </w:r>
            <w:r>
              <w:rPr>
                <w:rFonts w:ascii="Times New Roman"/>
                <w:b w:val="false"/>
                <w:i/>
                <w:color w:val="000000"/>
                <w:sz w:val="20"/>
              </w:rPr>
              <w:t>Ескерту: бірлескен авторлық жағдайда көрсеткіш бойынша 2 балл қойылады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704"/>
          <w:p>
            <w:pPr>
              <w:spacing w:after="20"/>
              <w:ind w:left="20"/>
              <w:jc w:val="both"/>
            </w:pPr>
            <w:r>
              <w:rPr>
                <w:rFonts w:ascii="Times New Roman"/>
                <w:b w:val="false"/>
                <w:i w:val="false"/>
                <w:color w:val="000000"/>
                <w:sz w:val="20"/>
              </w:rPr>
              <w:t>
Балаларды ерте дамыту институтын-да,</w:t>
            </w:r>
          </w:p>
          <w:bookmarkEnd w:id="704"/>
          <w:p>
            <w:pPr>
              <w:spacing w:after="20"/>
              <w:ind w:left="20"/>
              <w:jc w:val="both"/>
            </w:pPr>
            <w:r>
              <w:rPr>
                <w:rFonts w:ascii="Times New Roman"/>
                <w:b w:val="false"/>
                <w:i w:val="false"/>
                <w:color w:val="000000"/>
                <w:sz w:val="20"/>
              </w:rPr>
              <w:t>
</w:t>
            </w:r>
            <w:r>
              <w:rPr>
                <w:rFonts w:ascii="Times New Roman"/>
                <w:b w:val="false"/>
                <w:i w:val="false"/>
                <w:color w:val="000000"/>
                <w:sz w:val="20"/>
              </w:rPr>
              <w:t>ҚР ОАМ РҒПҚББО, Ыбырай Алтынсарин атындағы Ұлттық білім академиясы</w:t>
            </w:r>
          </w:p>
          <w:p>
            <w:pPr>
              <w:spacing w:after="20"/>
              <w:ind w:left="20"/>
              <w:jc w:val="both"/>
            </w:pPr>
            <w:r>
              <w:rPr>
                <w:rFonts w:ascii="Times New Roman"/>
                <w:b w:val="false"/>
                <w:i w:val="false"/>
                <w:color w:val="000000"/>
                <w:sz w:val="20"/>
              </w:rPr>
              <w:t>
ның басылымын-да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705"/>
          <w:p>
            <w:pPr>
              <w:spacing w:after="20"/>
              <w:ind w:left="20"/>
              <w:jc w:val="both"/>
            </w:pPr>
            <w:r>
              <w:rPr>
                <w:rFonts w:ascii="Times New Roman"/>
                <w:b w:val="false"/>
                <w:i w:val="false"/>
                <w:color w:val="000000"/>
                <w:sz w:val="20"/>
              </w:rPr>
              <w:t>
ҚР ОАМ РҒПҚББО, ҚР ҒЖБМ БССҚЕК</w:t>
            </w:r>
          </w:p>
          <w:bookmarkEnd w:id="705"/>
          <w:p>
            <w:pPr>
              <w:spacing w:after="20"/>
              <w:ind w:left="20"/>
              <w:jc w:val="both"/>
            </w:pPr>
            <w:r>
              <w:rPr>
                <w:rFonts w:ascii="Times New Roman"/>
                <w:b w:val="false"/>
                <w:i w:val="false"/>
                <w:color w:val="000000"/>
                <w:sz w:val="20"/>
              </w:rPr>
              <w:t>
ұсынған басылымда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инновациялық (тәжірибелік, шығармашылық) іс-шараларға, әлеуметтік (білім беру) пилоттық жобалар мен бағдарламаларға, инновациялық алаңдарға басшы орынбасарының қызмет бейіні бойынша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жұмыс/ шығармашылық топтарға немесе сараптамалық кеңестерге, конкурстық комиссияларға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уәкілетті органмен келісілген білім беру бағдарламалары бойынша менеджмент саласындағы біліктілікті арттыру курстары </w:t>
            </w:r>
            <w:r>
              <w:rPr>
                <w:rFonts w:ascii="Times New Roman"/>
                <w:b w:val="false"/>
                <w:i/>
                <w:color w:val="000000"/>
                <w:sz w:val="20"/>
              </w:rPr>
              <w:t>(жалпы сағат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108 және одан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Ескерту: мектепке дейінгі, қосымша және арнайы білім беру ұйымдары үшін (жалпы сағат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қосымша және арнайы білім беру ұйымы басшысының орынбасарына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706"/>
          <w:p>
            <w:pPr>
              <w:spacing w:after="20"/>
              <w:ind w:left="20"/>
              <w:jc w:val="both"/>
            </w:pPr>
            <w:r>
              <w:rPr>
                <w:rFonts w:ascii="Times New Roman"/>
                <w:b w:val="false"/>
                <w:i w:val="false"/>
                <w:color w:val="000000"/>
                <w:sz w:val="20"/>
              </w:rPr>
              <w:t>
</w:t>
            </w:r>
            <w:r>
              <w:rPr>
                <w:rFonts w:ascii="Times New Roman"/>
                <w:b w:val="false"/>
                <w:i/>
                <w:color w:val="000000"/>
                <w:sz w:val="20"/>
              </w:rPr>
              <w:t>Ұсыныстар:</w:t>
            </w:r>
          </w:p>
          <w:bookmarkEnd w:id="706"/>
          <w:p>
            <w:pPr>
              <w:spacing w:after="20"/>
              <w:ind w:left="20"/>
              <w:jc w:val="both"/>
            </w:pPr>
            <w:r>
              <w:rPr>
                <w:rFonts w:ascii="Times New Roman"/>
                <w:b w:val="false"/>
                <w:i w:val="false"/>
                <w:color w:val="000000"/>
                <w:sz w:val="20"/>
              </w:rPr>
              <w:t>
</w:t>
            </w:r>
            <w:r>
              <w:rPr>
                <w:rFonts w:ascii="Times New Roman"/>
                <w:b w:val="false"/>
                <w:i/>
                <w:color w:val="000000"/>
                <w:sz w:val="20"/>
              </w:rPr>
              <w:t>мәлімделген біліктілік санатына сәйкес келеді (атқаратын лауазымына сәйкес келеді)</w:t>
            </w:r>
          </w:p>
          <w:p>
            <w:pPr>
              <w:spacing w:after="20"/>
              <w:ind w:left="20"/>
              <w:jc w:val="both"/>
            </w:pPr>
            <w:r>
              <w:rPr>
                <w:rFonts w:ascii="Times New Roman"/>
                <w:b w:val="false"/>
                <w:i w:val="false"/>
                <w:color w:val="000000"/>
                <w:sz w:val="20"/>
              </w:rPr>
              <w:t>
</w:t>
            </w:r>
            <w:r>
              <w:rPr>
                <w:rFonts w:ascii="Times New Roman"/>
                <w:b w:val="false"/>
                <w:i/>
                <w:color w:val="000000"/>
                <w:sz w:val="20"/>
              </w:rPr>
              <w:t>мәлімделген біліктілік санатынан төмен біліктілік санатына сәйкес келеді (атқаратын лауазымына сәйкес келеді)</w:t>
            </w:r>
          </w:p>
          <w:p>
            <w:pPr>
              <w:spacing w:after="20"/>
              <w:ind w:left="20"/>
              <w:jc w:val="both"/>
            </w:pPr>
            <w:r>
              <w:rPr>
                <w:rFonts w:ascii="Times New Roman"/>
                <w:b w:val="false"/>
                <w:i w:val="false"/>
                <w:color w:val="000000"/>
                <w:sz w:val="20"/>
              </w:rPr>
              <w:t>
</w:t>
            </w:r>
            <w:r>
              <w:rPr>
                <w:rFonts w:ascii="Times New Roman"/>
                <w:b w:val="false"/>
                <w:i/>
                <w:color w:val="000000"/>
                <w:sz w:val="20"/>
              </w:rPr>
              <w:t>қайта аттестаттауға жіберіледі</w:t>
            </w:r>
          </w:p>
        </w:tc>
      </w:tr>
    </w:tbl>
    <w:bookmarkStart w:name="z832" w:id="707"/>
    <w:p>
      <w:pPr>
        <w:spacing w:after="0"/>
        <w:ind w:left="0"/>
        <w:jc w:val="both"/>
      </w:pPr>
      <w:r>
        <w:rPr>
          <w:rFonts w:ascii="Times New Roman"/>
          <w:b w:val="false"/>
          <w:i w:val="false"/>
          <w:color w:val="000000"/>
          <w:sz w:val="28"/>
        </w:rPr>
        <w:t>
      "___" ___________ 20_____ ж____________</w:t>
      </w:r>
    </w:p>
    <w:bookmarkEnd w:id="707"/>
    <w:bookmarkStart w:name="z833" w:id="708"/>
    <w:p>
      <w:pPr>
        <w:spacing w:after="0"/>
        <w:ind w:left="0"/>
        <w:jc w:val="both"/>
      </w:pPr>
      <w:r>
        <w:rPr>
          <w:rFonts w:ascii="Times New Roman"/>
          <w:b w:val="false"/>
          <w:i w:val="false"/>
          <w:color w:val="000000"/>
          <w:sz w:val="28"/>
        </w:rPr>
        <w:t>
      _______________________________________________________________</w:t>
      </w:r>
    </w:p>
    <w:bookmarkEnd w:id="708"/>
    <w:bookmarkStart w:name="z834" w:id="7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Қолы </w:t>
      </w:r>
      <w:r>
        <w:rPr>
          <w:rFonts w:ascii="Times New Roman"/>
          <w:b w:val="false"/>
          <w:i w:val="false"/>
          <w:color w:val="000000"/>
          <w:sz w:val="28"/>
        </w:rPr>
        <w:t xml:space="preserve">            </w:t>
      </w:r>
      <w:r>
        <w:rPr>
          <w:rFonts w:ascii="Times New Roman"/>
          <w:b w:val="false"/>
          <w:i/>
          <w:color w:val="000000"/>
          <w:sz w:val="28"/>
        </w:rPr>
        <w:t xml:space="preserve">      Сарапшының Т.А.Ә. (бар болған   </w:t>
      </w:r>
    </w:p>
    <w:bookmarkEnd w:id="7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жағдайда) (Комиссия мүшесінің) </w:t>
      </w:r>
    </w:p>
    <w:bookmarkStart w:name="z835" w:id="710"/>
    <w:p>
      <w:pPr>
        <w:spacing w:after="0"/>
        <w:ind w:left="0"/>
        <w:jc w:val="left"/>
      </w:pPr>
      <w:r>
        <w:rPr>
          <w:rFonts w:ascii="Times New Roman"/>
          <w:b/>
          <w:i w:val="false"/>
          <w:color w:val="000000"/>
        </w:rPr>
        <w:t xml:space="preserve"> Әдістемелік кабинет (орталық) басшысының орынбасары материалдарын бағалау парағы (портфолиосы)</w:t>
      </w:r>
    </w:p>
    <w:bookmarkEnd w:id="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бағалауы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басшының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басшының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басшының орынбасары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ашықтығын және өзара іс-қимылды қамтамасыз ету (қызмет бағыттары бойынша)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 бойынша сайтта (сілтеме), әлеуметтік желілердегі беттерде (сілтеме) материалдардың болуы және айына кемінде 2 рет жаңарту, БАҚ</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деңгейдегі білім беру ұйымдарымен, әлеуметтік серіктестермен ынтымақтастық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Келісімдер жасасу, іс-шаралар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711"/>
          <w:p>
            <w:pPr>
              <w:spacing w:after="20"/>
              <w:ind w:left="20"/>
              <w:jc w:val="both"/>
            </w:pPr>
            <w:r>
              <w:rPr>
                <w:rFonts w:ascii="Times New Roman"/>
                <w:b w:val="false"/>
                <w:i w:val="false"/>
                <w:color w:val="000000"/>
                <w:sz w:val="20"/>
              </w:rPr>
              <w:t xml:space="preserve">
облыстық (республикалық маңызы бар қаланың) </w:t>
            </w:r>
          </w:p>
          <w:bookmarkEnd w:id="711"/>
          <w:p>
            <w:pPr>
              <w:spacing w:after="20"/>
              <w:ind w:left="20"/>
              <w:jc w:val="both"/>
            </w:pPr>
            <w:r>
              <w:rPr>
                <w:rFonts w:ascii="Times New Roman"/>
                <w:b w:val="false"/>
                <w:i w:val="false"/>
                <w:color w:val="000000"/>
                <w:sz w:val="20"/>
              </w:rPr>
              <w:t>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712"/>
          <w:p>
            <w:pPr>
              <w:spacing w:after="20"/>
              <w:ind w:left="20"/>
              <w:jc w:val="both"/>
            </w:pPr>
            <w:r>
              <w:rPr>
                <w:rFonts w:ascii="Times New Roman"/>
                <w:b w:val="false"/>
                <w:i w:val="false"/>
                <w:color w:val="000000"/>
                <w:sz w:val="20"/>
              </w:rPr>
              <w:t xml:space="preserve">
Тәжірибені жалпылау және тарату </w:t>
            </w:r>
          </w:p>
          <w:bookmarkEnd w:id="712"/>
          <w:p>
            <w:pPr>
              <w:spacing w:after="20"/>
              <w:ind w:left="20"/>
              <w:jc w:val="both"/>
            </w:pPr>
            <w:r>
              <w:rPr>
                <w:rFonts w:ascii="Times New Roman"/>
                <w:b w:val="false"/>
                <w:i w:val="false"/>
                <w:color w:val="000000"/>
                <w:sz w:val="20"/>
              </w:rPr>
              <w:t>
(қызмет бағыттары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Басшысының орынбасары әзірлеген бағдарлама, оқу-әдістемелік, әдістемелік материалдар,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аудан/қала білім бөлімінің оқу-әдістемелік кеңесі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басқармасы жанындағы оқу-әдістемелік кеңес, тиісті саланың уәкілетті органының білім беру ұйымдары үшін республикалық оқу-әдістемелік бірлестік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саласындағы уәкілетті орган жанындағы Республикалық оқу-әдістемелік кеңес (Республикалық қосымша білім беру оқу-әдістемелік кеңесі)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семинарларда, конференцияларда, форумдарда, тренингтерде, шеберлік сыныптарында, біліктілікті арттыру курстарында және т. б. сөз сөйлеуі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Зерттеушілік қызметі негізінде басшының орынбасарын жарияланымы (3 автордан артық емес)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 атындағы ұлттық білім академиясының басылымында, ҚР ОАМ РҚББОӘ   Балаларды ерте дамыту институты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713"/>
          <w:p>
            <w:pPr>
              <w:spacing w:after="20"/>
              <w:ind w:left="20"/>
              <w:jc w:val="both"/>
            </w:pPr>
            <w:r>
              <w:rPr>
                <w:rFonts w:ascii="Times New Roman"/>
                <w:b w:val="false"/>
                <w:i w:val="false"/>
                <w:color w:val="000000"/>
                <w:sz w:val="20"/>
              </w:rPr>
              <w:t>
ҒЖБМ</w:t>
            </w:r>
          </w:p>
          <w:bookmarkEnd w:id="713"/>
          <w:p>
            <w:pPr>
              <w:spacing w:after="20"/>
              <w:ind w:left="20"/>
              <w:jc w:val="both"/>
            </w:pPr>
            <w:r>
              <w:rPr>
                <w:rFonts w:ascii="Times New Roman"/>
                <w:b w:val="false"/>
                <w:i w:val="false"/>
                <w:color w:val="000000"/>
                <w:sz w:val="20"/>
              </w:rPr>
              <w:t>
</w:t>
            </w:r>
            <w:r>
              <w:rPr>
                <w:rFonts w:ascii="Times New Roman"/>
                <w:b w:val="false"/>
                <w:i w:val="false"/>
                <w:color w:val="000000"/>
                <w:sz w:val="20"/>
              </w:rPr>
              <w:t>ҒЖБССҚК</w:t>
            </w:r>
          </w:p>
          <w:p>
            <w:pPr>
              <w:spacing w:after="20"/>
              <w:ind w:left="20"/>
              <w:jc w:val="both"/>
            </w:pPr>
            <w:r>
              <w:rPr>
                <w:rFonts w:ascii="Times New Roman"/>
                <w:b w:val="false"/>
                <w:i w:val="false"/>
                <w:color w:val="000000"/>
                <w:sz w:val="20"/>
              </w:rPr>
              <w:t>
немесе ҚР ОАМ РҚББОӘ ұсынған басылымда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инновациялық (эксперименттік, шығармашылық) қызметке, әлеуметтік (білім беру) пилоттық жобалар мен бағдарламаларға, инновациялық алаңдарға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жұмыс / шығармашылық топтарға немесе сараптамалық кеңестерге немесе конкурстық комиссияларға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714"/>
          <w:p>
            <w:pPr>
              <w:spacing w:after="20"/>
              <w:ind w:left="20"/>
              <w:jc w:val="both"/>
            </w:pPr>
            <w:r>
              <w:rPr>
                <w:rFonts w:ascii="Times New Roman"/>
                <w:b w:val="false"/>
                <w:i w:val="false"/>
                <w:color w:val="000000"/>
                <w:sz w:val="20"/>
              </w:rPr>
              <w:t xml:space="preserve">
Білім беру саласындағы уәкілетті органмен келісілген менеджмент немесе әдістемелік жұмыс саласындағы білім беру бағдарламалары бойынша біліктілікті арттыру курстары </w:t>
            </w:r>
          </w:p>
          <w:bookmarkEnd w:id="714"/>
          <w:p>
            <w:pPr>
              <w:spacing w:after="20"/>
              <w:ind w:left="20"/>
              <w:jc w:val="both"/>
            </w:pPr>
            <w:r>
              <w:rPr>
                <w:rFonts w:ascii="Times New Roman"/>
                <w:b w:val="false"/>
                <w:i w:val="false"/>
                <w:color w:val="000000"/>
                <w:sz w:val="20"/>
              </w:rPr>
              <w:t>
(жалпы сағат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 сағаттан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715"/>
          <w:p>
            <w:pPr>
              <w:spacing w:after="20"/>
              <w:ind w:left="20"/>
              <w:jc w:val="both"/>
            </w:pPr>
            <w:r>
              <w:rPr>
                <w:rFonts w:ascii="Times New Roman"/>
                <w:b w:val="false"/>
                <w:i w:val="false"/>
                <w:color w:val="000000"/>
                <w:sz w:val="20"/>
              </w:rPr>
              <w:t xml:space="preserve">
Ұсыныстар: </w:t>
            </w:r>
          </w:p>
          <w:bookmarkEnd w:id="715"/>
          <w:p>
            <w:pPr>
              <w:spacing w:after="20"/>
              <w:ind w:left="20"/>
              <w:jc w:val="both"/>
            </w:pPr>
            <w:r>
              <w:rPr>
                <w:rFonts w:ascii="Times New Roman"/>
                <w:b w:val="false"/>
                <w:i w:val="false"/>
                <w:color w:val="000000"/>
                <w:sz w:val="20"/>
              </w:rPr>
              <w:t>
</w:t>
            </w:r>
            <w:r>
              <w:rPr>
                <w:rFonts w:ascii="Times New Roman"/>
                <w:b w:val="false"/>
                <w:i/>
                <w:color w:val="000000"/>
                <w:sz w:val="20"/>
              </w:rPr>
              <w:t>мәлімделген біліктілік санатына сәйкес келеді (атқаратын лауазымына сәйкес) өтініш берілген біліктілік санатынан төмен біліктілік санатына сәйкес келеді (атқаратын лауазымына сәйкес келеді) қайта аттестаттауға жатады</w:t>
            </w:r>
          </w:p>
        </w:tc>
      </w:tr>
    </w:tbl>
    <w:bookmarkStart w:name="z842" w:id="716"/>
    <w:p>
      <w:pPr>
        <w:spacing w:after="0"/>
        <w:ind w:left="0"/>
        <w:jc w:val="both"/>
      </w:pPr>
      <w:r>
        <w:rPr>
          <w:rFonts w:ascii="Times New Roman"/>
          <w:b w:val="false"/>
          <w:i w:val="false"/>
          <w:color w:val="000000"/>
          <w:sz w:val="28"/>
        </w:rPr>
        <w:t>
      "___" ____________ 20_____ ж ________________________________________</w:t>
      </w:r>
    </w:p>
    <w:bookmarkEnd w:id="716"/>
    <w:bookmarkStart w:name="z843" w:id="7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Қолы </w:t>
      </w:r>
      <w:r>
        <w:rPr>
          <w:rFonts w:ascii="Times New Roman"/>
          <w:b w:val="false"/>
          <w:i w:val="false"/>
          <w:color w:val="000000"/>
          <w:sz w:val="28"/>
        </w:rPr>
        <w:t xml:space="preserve">                  </w:t>
      </w:r>
      <w:r>
        <w:rPr>
          <w:rFonts w:ascii="Times New Roman"/>
          <w:b w:val="false"/>
          <w:i/>
          <w:color w:val="000000"/>
          <w:sz w:val="28"/>
        </w:rPr>
        <w:t xml:space="preserve">      Сарапшының Т.А.Ә. (бар болған жағдайда)   </w:t>
      </w:r>
    </w:p>
    <w:bookmarkEnd w:id="717"/>
    <w:p>
      <w:pPr>
        <w:spacing w:after="0"/>
        <w:ind w:left="0"/>
        <w:jc w:val="both"/>
      </w:pPr>
      <w:r>
        <w:rPr>
          <w:rFonts w:ascii="Times New Roman"/>
          <w:b w:val="false"/>
          <w:i w:val="false"/>
          <w:color w:val="000000"/>
          <w:sz w:val="28"/>
        </w:rPr>
        <w:t xml:space="preserve">
      </w:t>
      </w:r>
      <w:r>
        <w:rPr>
          <w:rFonts w:ascii="Times New Roman"/>
          <w:b w:val="false"/>
          <w:i/>
          <w:color w:val="000000"/>
          <w:sz w:val="28"/>
        </w:rPr>
        <w:t>комиссия мүшесі)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6" w:id="718"/>
    <w:p>
      <w:pPr>
        <w:spacing w:after="0"/>
        <w:ind w:left="0"/>
        <w:jc w:val="left"/>
      </w:pPr>
      <w:r>
        <w:rPr>
          <w:rFonts w:ascii="Times New Roman"/>
          <w:b/>
          <w:i w:val="false"/>
          <w:color w:val="000000"/>
        </w:rPr>
        <w:t xml:space="preserve"> Білім беру ұйымы (әдістемелік кабинет (орталық)) басшысының (басшы орынбасарының) біліктілік санатын беруге (растауға) арналған аттестаттау комиссиясы отырысының хаттамасы</w:t>
      </w:r>
    </w:p>
    <w:bookmarkEnd w:id="718"/>
    <w:bookmarkStart w:name="z847" w:id="719"/>
    <w:p>
      <w:pPr>
        <w:spacing w:after="0"/>
        <w:ind w:left="0"/>
        <w:jc w:val="both"/>
      </w:pPr>
      <w:r>
        <w:rPr>
          <w:rFonts w:ascii="Times New Roman"/>
          <w:b w:val="false"/>
          <w:i w:val="false"/>
          <w:color w:val="000000"/>
          <w:sz w:val="28"/>
        </w:rPr>
        <w:t>
      20____ жылғы "___" ___________________</w:t>
      </w:r>
    </w:p>
    <w:bookmarkEnd w:id="719"/>
    <w:bookmarkStart w:name="z848" w:id="720"/>
    <w:p>
      <w:pPr>
        <w:spacing w:after="0"/>
        <w:ind w:left="0"/>
        <w:jc w:val="both"/>
      </w:pPr>
      <w:r>
        <w:rPr>
          <w:rFonts w:ascii="Times New Roman"/>
          <w:b w:val="false"/>
          <w:i w:val="false"/>
          <w:color w:val="000000"/>
          <w:sz w:val="28"/>
        </w:rPr>
        <w:t>
      Комиссия төрағасы:</w:t>
      </w:r>
    </w:p>
    <w:bookmarkEnd w:id="720"/>
    <w:bookmarkStart w:name="z849" w:id="721"/>
    <w:p>
      <w:pPr>
        <w:spacing w:after="0"/>
        <w:ind w:left="0"/>
        <w:jc w:val="both"/>
      </w:pPr>
      <w:r>
        <w:rPr>
          <w:rFonts w:ascii="Times New Roman"/>
          <w:b w:val="false"/>
          <w:i w:val="false"/>
          <w:color w:val="000000"/>
          <w:sz w:val="28"/>
        </w:rPr>
        <w:t>
      __________________________________</w:t>
      </w:r>
    </w:p>
    <w:bookmarkEnd w:id="721"/>
    <w:bookmarkStart w:name="z850" w:id="722"/>
    <w:p>
      <w:pPr>
        <w:spacing w:after="0"/>
        <w:ind w:left="0"/>
        <w:jc w:val="both"/>
      </w:pPr>
      <w:r>
        <w:rPr>
          <w:rFonts w:ascii="Times New Roman"/>
          <w:b w:val="false"/>
          <w:i w:val="false"/>
          <w:color w:val="000000"/>
          <w:sz w:val="28"/>
        </w:rPr>
        <w:t>
      Комиссия мүшелері:</w:t>
      </w:r>
    </w:p>
    <w:bookmarkEnd w:id="722"/>
    <w:bookmarkStart w:name="z851" w:id="723"/>
    <w:p>
      <w:pPr>
        <w:spacing w:after="0"/>
        <w:ind w:left="0"/>
        <w:jc w:val="both"/>
      </w:pPr>
      <w:r>
        <w:rPr>
          <w:rFonts w:ascii="Times New Roman"/>
          <w:b w:val="false"/>
          <w:i w:val="false"/>
          <w:color w:val="000000"/>
          <w:sz w:val="28"/>
        </w:rPr>
        <w:t>
      1._________________________________</w:t>
      </w:r>
    </w:p>
    <w:bookmarkEnd w:id="723"/>
    <w:bookmarkStart w:name="z852" w:id="724"/>
    <w:p>
      <w:pPr>
        <w:spacing w:after="0"/>
        <w:ind w:left="0"/>
        <w:jc w:val="both"/>
      </w:pPr>
      <w:r>
        <w:rPr>
          <w:rFonts w:ascii="Times New Roman"/>
          <w:b w:val="false"/>
          <w:i w:val="false"/>
          <w:color w:val="000000"/>
          <w:sz w:val="28"/>
        </w:rPr>
        <w:t>
      2. _________________________________</w:t>
      </w:r>
    </w:p>
    <w:bookmarkEnd w:id="724"/>
    <w:bookmarkStart w:name="z853" w:id="725"/>
    <w:p>
      <w:pPr>
        <w:spacing w:after="0"/>
        <w:ind w:left="0"/>
        <w:jc w:val="both"/>
      </w:pPr>
      <w:r>
        <w:rPr>
          <w:rFonts w:ascii="Times New Roman"/>
          <w:b w:val="false"/>
          <w:i w:val="false"/>
          <w:color w:val="000000"/>
          <w:sz w:val="28"/>
        </w:rPr>
        <w:t>
      Аттестаттау комиссиясының ШЕШІМІ:</w:t>
      </w:r>
    </w:p>
    <w:bookmarkEnd w:id="725"/>
    <w:bookmarkStart w:name="z854" w:id="726"/>
    <w:p>
      <w:pPr>
        <w:spacing w:after="0"/>
        <w:ind w:left="0"/>
        <w:jc w:val="both"/>
      </w:pPr>
      <w:r>
        <w:rPr>
          <w:rFonts w:ascii="Times New Roman"/>
          <w:b w:val="false"/>
          <w:i w:val="false"/>
          <w:color w:val="000000"/>
          <w:sz w:val="28"/>
        </w:rPr>
        <w:t>
      1) сәйкес келеді:</w:t>
      </w:r>
    </w:p>
    <w:bookmarkEnd w:id="726"/>
    <w:bookmarkStart w:name="z855" w:id="727"/>
    <w:p>
      <w:pPr>
        <w:spacing w:after="0"/>
        <w:ind w:left="0"/>
        <w:jc w:val="both"/>
      </w:pPr>
      <w:r>
        <w:rPr>
          <w:rFonts w:ascii="Times New Roman"/>
          <w:b w:val="false"/>
          <w:i w:val="false"/>
          <w:color w:val="000000"/>
          <w:sz w:val="28"/>
        </w:rPr>
        <w:t>
      - мәлімделген біліктілік санатына (атқаратын лауазымына);</w:t>
      </w:r>
    </w:p>
    <w:bookmarkEnd w:id="727"/>
    <w:bookmarkStart w:name="z856" w:id="728"/>
    <w:p>
      <w:pPr>
        <w:spacing w:after="0"/>
        <w:ind w:left="0"/>
        <w:jc w:val="both"/>
      </w:pPr>
      <w:r>
        <w:rPr>
          <w:rFonts w:ascii="Times New Roman"/>
          <w:b w:val="false"/>
          <w:i w:val="false"/>
          <w:color w:val="000000"/>
          <w:sz w:val="28"/>
        </w:rPr>
        <w:t>
      - мәлімделгеннен төмен біліктілік санатына (атқаратын лауазымына)</w:t>
      </w:r>
    </w:p>
    <w:bookmarkEnd w:id="7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7" w:id="729"/>
    <w:p>
      <w:pPr>
        <w:spacing w:after="0"/>
        <w:ind w:left="0"/>
        <w:jc w:val="both"/>
      </w:pPr>
      <w:r>
        <w:rPr>
          <w:rFonts w:ascii="Times New Roman"/>
          <w:b w:val="false"/>
          <w:i w:val="false"/>
          <w:color w:val="000000"/>
          <w:sz w:val="28"/>
        </w:rPr>
        <w:t>
      2) мәлімделген біліктілік санатына сәйкес емес (атқаратын лауазымына сәйкес емес)</w:t>
      </w:r>
    </w:p>
    <w:bookmarkEnd w:id="7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8" w:id="730"/>
    <w:p>
      <w:pPr>
        <w:spacing w:after="0"/>
        <w:ind w:left="0"/>
        <w:jc w:val="both"/>
      </w:pPr>
      <w:r>
        <w:rPr>
          <w:rFonts w:ascii="Times New Roman"/>
          <w:b w:val="false"/>
          <w:i w:val="false"/>
          <w:color w:val="000000"/>
          <w:sz w:val="28"/>
        </w:rPr>
        <w:t>
      Комиссия төрағасы __________________________ (қолы)</w:t>
      </w:r>
    </w:p>
    <w:bookmarkEnd w:id="730"/>
    <w:bookmarkStart w:name="z859" w:id="731"/>
    <w:p>
      <w:pPr>
        <w:spacing w:after="0"/>
        <w:ind w:left="0"/>
        <w:jc w:val="both"/>
      </w:pPr>
      <w:r>
        <w:rPr>
          <w:rFonts w:ascii="Times New Roman"/>
          <w:b w:val="false"/>
          <w:i w:val="false"/>
          <w:color w:val="000000"/>
          <w:sz w:val="28"/>
        </w:rPr>
        <w:t>
      Комиссия мүшелері:  _________________________ ______________________</w:t>
      </w:r>
    </w:p>
    <w:bookmarkEnd w:id="731"/>
    <w:bookmarkStart w:name="z860" w:id="732"/>
    <w:p>
      <w:pPr>
        <w:spacing w:after="0"/>
        <w:ind w:left="0"/>
        <w:jc w:val="both"/>
      </w:pPr>
      <w:r>
        <w:rPr>
          <w:rFonts w:ascii="Times New Roman"/>
          <w:b w:val="false"/>
          <w:i w:val="false"/>
          <w:color w:val="000000"/>
          <w:sz w:val="28"/>
        </w:rPr>
        <w:t>
                                                                    (қолы)</w:t>
      </w:r>
    </w:p>
    <w:bookmarkEnd w:id="732"/>
    <w:bookmarkStart w:name="z861" w:id="733"/>
    <w:p>
      <w:pPr>
        <w:spacing w:after="0"/>
        <w:ind w:left="0"/>
        <w:jc w:val="both"/>
      </w:pPr>
      <w:r>
        <w:rPr>
          <w:rFonts w:ascii="Times New Roman"/>
          <w:b w:val="false"/>
          <w:i w:val="false"/>
          <w:color w:val="000000"/>
          <w:sz w:val="28"/>
        </w:rPr>
        <w:t>
      ________________________ ______________________</w:t>
      </w:r>
    </w:p>
    <w:bookmarkEnd w:id="733"/>
    <w:bookmarkStart w:name="z862" w:id="734"/>
    <w:p>
      <w:pPr>
        <w:spacing w:after="0"/>
        <w:ind w:left="0"/>
        <w:jc w:val="both"/>
      </w:pPr>
      <w:r>
        <w:rPr>
          <w:rFonts w:ascii="Times New Roman"/>
          <w:b w:val="false"/>
          <w:i w:val="false"/>
          <w:color w:val="000000"/>
          <w:sz w:val="28"/>
        </w:rPr>
        <w:t>
                       (қолы)</w:t>
      </w:r>
    </w:p>
    <w:bookmarkEnd w:id="734"/>
    <w:bookmarkStart w:name="z863" w:id="735"/>
    <w:p>
      <w:pPr>
        <w:spacing w:after="0"/>
        <w:ind w:left="0"/>
        <w:jc w:val="both"/>
      </w:pPr>
      <w:r>
        <w:rPr>
          <w:rFonts w:ascii="Times New Roman"/>
          <w:b w:val="false"/>
          <w:i w:val="false"/>
          <w:color w:val="000000"/>
          <w:sz w:val="28"/>
        </w:rPr>
        <w:t>
      _________________________ _____________________</w:t>
      </w:r>
    </w:p>
    <w:bookmarkEnd w:id="735"/>
    <w:bookmarkStart w:name="z864" w:id="736"/>
    <w:p>
      <w:pPr>
        <w:spacing w:after="0"/>
        <w:ind w:left="0"/>
        <w:jc w:val="both"/>
      </w:pPr>
      <w:r>
        <w:rPr>
          <w:rFonts w:ascii="Times New Roman"/>
          <w:b w:val="false"/>
          <w:i w:val="false"/>
          <w:color w:val="000000"/>
          <w:sz w:val="28"/>
        </w:rPr>
        <w:t>
      Хатшы: _________________________ ____________________</w:t>
      </w:r>
    </w:p>
    <w:bookmarkEnd w:id="7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21-қосымша</w:t>
            </w:r>
            <w:r>
              <w:br/>
            </w:r>
            <w:r>
              <w:rPr>
                <w:rFonts w:ascii="Times New Roman"/>
                <w:b w:val="false"/>
                <w:i w:val="false"/>
                <w:color w:val="000000"/>
                <w:sz w:val="20"/>
              </w:rPr>
              <w:t xml:space="preserve">Нысан </w:t>
            </w:r>
          </w:p>
        </w:tc>
      </w:tr>
    </w:tbl>
    <w:bookmarkStart w:name="z866" w:id="737"/>
    <w:p>
      <w:pPr>
        <w:spacing w:after="0"/>
        <w:ind w:left="0"/>
        <w:jc w:val="both"/>
      </w:pPr>
      <w:r>
        <w:rPr>
          <w:rFonts w:ascii="Times New Roman"/>
          <w:b w:val="false"/>
          <w:i w:val="false"/>
          <w:color w:val="000000"/>
          <w:sz w:val="28"/>
        </w:rPr>
        <w:t>
      20___ жылғы "___" _____</w:t>
      </w:r>
    </w:p>
    <w:bookmarkEnd w:id="737"/>
    <w:bookmarkStart w:name="z867" w:id="738"/>
    <w:p>
      <w:pPr>
        <w:spacing w:after="0"/>
        <w:ind w:left="0"/>
        <w:jc w:val="both"/>
      </w:pPr>
      <w:r>
        <w:rPr>
          <w:rFonts w:ascii="Times New Roman"/>
          <w:b w:val="false"/>
          <w:i w:val="false"/>
          <w:color w:val="000000"/>
          <w:sz w:val="28"/>
        </w:rPr>
        <w:t>
      Аттестаттау комиссиясы отырысының №________ хаттамасынан үзінді</w:t>
      </w:r>
    </w:p>
    <w:bookmarkEnd w:id="738"/>
    <w:bookmarkStart w:name="z868" w:id="739"/>
    <w:p>
      <w:pPr>
        <w:spacing w:after="0"/>
        <w:ind w:left="0"/>
        <w:jc w:val="both"/>
      </w:pPr>
      <w:r>
        <w:rPr>
          <w:rFonts w:ascii="Times New Roman"/>
          <w:b w:val="false"/>
          <w:i w:val="false"/>
          <w:color w:val="000000"/>
          <w:sz w:val="28"/>
        </w:rPr>
        <w:t>
      ______________________________________________________________</w:t>
      </w:r>
    </w:p>
    <w:bookmarkEnd w:id="739"/>
    <w:bookmarkStart w:name="z869" w:id="740"/>
    <w:p>
      <w:pPr>
        <w:spacing w:after="0"/>
        <w:ind w:left="0"/>
        <w:jc w:val="both"/>
      </w:pPr>
      <w:r>
        <w:rPr>
          <w:rFonts w:ascii="Times New Roman"/>
          <w:b w:val="false"/>
          <w:i w:val="false"/>
          <w:color w:val="000000"/>
          <w:sz w:val="28"/>
        </w:rPr>
        <w:t xml:space="preserve">
                          </w:t>
      </w:r>
      <w:r>
        <w:rPr>
          <w:rFonts w:ascii="Times New Roman"/>
          <w:b w:val="false"/>
          <w:i/>
          <w:color w:val="000000"/>
          <w:sz w:val="28"/>
        </w:rPr>
        <w:t>(комиссияның толық атауын көрсетіңіз)</w:t>
      </w:r>
    </w:p>
    <w:bookmarkEnd w:id="740"/>
    <w:bookmarkStart w:name="z870" w:id="741"/>
    <w:p>
      <w:pPr>
        <w:spacing w:after="0"/>
        <w:ind w:left="0"/>
        <w:jc w:val="both"/>
      </w:pPr>
      <w:r>
        <w:rPr>
          <w:rFonts w:ascii="Times New Roman"/>
          <w:b w:val="false"/>
          <w:i w:val="false"/>
          <w:color w:val="000000"/>
          <w:sz w:val="28"/>
        </w:rPr>
        <w:t>
      Біліктілік санатын беру (растау) нәтижелері бойынша Комиссияның шешімі</w:t>
      </w:r>
    </w:p>
    <w:bookmarkEnd w:id="741"/>
    <w:p>
      <w:pPr>
        <w:spacing w:after="0"/>
        <w:ind w:left="0"/>
        <w:jc w:val="both"/>
      </w:pPr>
      <w:r>
        <w:rPr>
          <w:rFonts w:ascii="Times New Roman"/>
          <w:b w:val="false"/>
          <w:i w:val="false"/>
          <w:color w:val="000000"/>
          <w:sz w:val="28"/>
        </w:rPr>
        <w:t>
      ______________________________________________________</w:t>
      </w:r>
    </w:p>
    <w:bookmarkStart w:name="z871" w:id="742"/>
    <w:p>
      <w:pPr>
        <w:spacing w:after="0"/>
        <w:ind w:left="0"/>
        <w:jc w:val="both"/>
      </w:pPr>
      <w:r>
        <w:rPr>
          <w:rFonts w:ascii="Times New Roman"/>
          <w:b w:val="false"/>
          <w:i w:val="false"/>
          <w:color w:val="000000"/>
          <w:sz w:val="28"/>
        </w:rPr>
        <w:t xml:space="preserve">
      </w:t>
      </w:r>
      <w:r>
        <w:rPr>
          <w:rFonts w:ascii="Times New Roman"/>
          <w:b w:val="false"/>
          <w:i/>
          <w:color w:val="000000"/>
          <w:sz w:val="28"/>
        </w:rPr>
        <w:t>әдістемелік кабинет</w:t>
      </w:r>
      <w:r>
        <w:rPr>
          <w:rFonts w:ascii="Times New Roman"/>
          <w:b w:val="false"/>
          <w:i/>
          <w:color w:val="000000"/>
          <w:sz w:val="28"/>
        </w:rPr>
        <w:t xml:space="preserve"> (орталық), білім беру ұйымы басшысының (басшы</w:t>
      </w:r>
    </w:p>
    <w:bookmarkEnd w:id="742"/>
    <w:bookmarkStart w:name="z873" w:id="743"/>
    <w:p>
      <w:pPr>
        <w:spacing w:after="0"/>
        <w:ind w:left="0"/>
        <w:jc w:val="both"/>
      </w:pPr>
      <w:r>
        <w:rPr>
          <w:rFonts w:ascii="Times New Roman"/>
          <w:b w:val="false"/>
          <w:i w:val="false"/>
          <w:color w:val="000000"/>
          <w:sz w:val="28"/>
        </w:rPr>
        <w:t xml:space="preserve">
      </w:t>
      </w:r>
      <w:r>
        <w:rPr>
          <w:rFonts w:ascii="Times New Roman"/>
          <w:b w:val="false"/>
          <w:i/>
          <w:color w:val="000000"/>
          <w:sz w:val="28"/>
        </w:rPr>
        <w:t>орынбасарының),</w:t>
      </w:r>
      <w:r>
        <w:rPr>
          <w:rFonts w:ascii="Times New Roman"/>
          <w:b w:val="false"/>
          <w:i/>
          <w:color w:val="000000"/>
          <w:sz w:val="28"/>
        </w:rPr>
        <w:t xml:space="preserve"> тегі, аты, әкесінің аты (бар болса)</w:t>
      </w:r>
    </w:p>
    <w:bookmarkEnd w:id="743"/>
    <w:bookmarkStart w:name="z874" w:id="744"/>
    <w:p>
      <w:pPr>
        <w:spacing w:after="0"/>
        <w:ind w:left="0"/>
        <w:jc w:val="both"/>
      </w:pPr>
      <w:r>
        <w:rPr>
          <w:rFonts w:ascii="Times New Roman"/>
          <w:b w:val="false"/>
          <w:i w:val="false"/>
          <w:color w:val="000000"/>
          <w:sz w:val="28"/>
        </w:rPr>
        <w:t>
      Мәлімделген біліктілік санатына сәйкес келеді/ келмейді</w:t>
      </w:r>
    </w:p>
    <w:bookmarkEnd w:id="744"/>
    <w:bookmarkStart w:name="z875" w:id="745"/>
    <w:p>
      <w:pPr>
        <w:spacing w:after="0"/>
        <w:ind w:left="0"/>
        <w:jc w:val="both"/>
      </w:pPr>
      <w:r>
        <w:rPr>
          <w:rFonts w:ascii="Times New Roman"/>
          <w:b w:val="false"/>
          <w:i w:val="false"/>
          <w:color w:val="000000"/>
          <w:sz w:val="28"/>
        </w:rPr>
        <w:t xml:space="preserve">
      ___________________________________________________   </w:t>
      </w:r>
    </w:p>
    <w:bookmarkEnd w:id="745"/>
    <w:p>
      <w:pPr>
        <w:spacing w:after="0"/>
        <w:ind w:left="0"/>
        <w:jc w:val="both"/>
      </w:pPr>
      <w:r>
        <w:rPr>
          <w:rFonts w:ascii="Times New Roman"/>
          <w:b w:val="false"/>
          <w:i w:val="false"/>
          <w:color w:val="000000"/>
          <w:sz w:val="28"/>
        </w:rPr>
        <w:t xml:space="preserve">
      </w:t>
      </w:r>
      <w:r>
        <w:rPr>
          <w:rFonts w:ascii="Times New Roman"/>
          <w:b w:val="false"/>
          <w:i/>
          <w:color w:val="000000"/>
          <w:sz w:val="28"/>
        </w:rPr>
        <w:t>біліктілік санаты</w:t>
      </w:r>
    </w:p>
    <w:bookmarkStart w:name="z876" w:id="746"/>
    <w:p>
      <w:pPr>
        <w:spacing w:after="0"/>
        <w:ind w:left="0"/>
        <w:jc w:val="both"/>
      </w:pPr>
      <w:r>
        <w:rPr>
          <w:rFonts w:ascii="Times New Roman"/>
          <w:b w:val="false"/>
          <w:i w:val="false"/>
          <w:color w:val="000000"/>
          <w:sz w:val="28"/>
        </w:rPr>
        <w:t>
      Комиссия хатшысы</w:t>
      </w:r>
    </w:p>
    <w:bookmarkEnd w:id="746"/>
    <w:bookmarkStart w:name="z877" w:id="747"/>
    <w:p>
      <w:pPr>
        <w:spacing w:after="0"/>
        <w:ind w:left="0"/>
        <w:jc w:val="both"/>
      </w:pPr>
      <w:r>
        <w:rPr>
          <w:rFonts w:ascii="Times New Roman"/>
          <w:b w:val="false"/>
          <w:i w:val="false"/>
          <w:color w:val="000000"/>
          <w:sz w:val="28"/>
        </w:rPr>
        <w:t>
      ____________ ____________________________________</w:t>
      </w:r>
    </w:p>
    <w:bookmarkEnd w:id="747"/>
    <w:bookmarkStart w:name="z878" w:id="7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қолы                тегі, аты, әкесінің аты (бар болса) </w:t>
      </w:r>
    </w:p>
    <w:bookmarkEnd w:id="7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2024 жылғы 2 сәуірдегі</w:t>
            </w:r>
            <w:r>
              <w:br/>
            </w:r>
            <w:r>
              <w:rPr>
                <w:rFonts w:ascii="Times New Roman"/>
                <w:b w:val="false"/>
                <w:i w:val="false"/>
                <w:color w:val="000000"/>
                <w:sz w:val="20"/>
              </w:rPr>
              <w:t>№ 72 бұйрығына</w:t>
            </w:r>
            <w:r>
              <w:br/>
            </w:r>
            <w:r>
              <w:rPr>
                <w:rFonts w:ascii="Times New Roman"/>
                <w:b w:val="false"/>
                <w:i w:val="false"/>
                <w:color w:val="000000"/>
                <w:sz w:val="20"/>
              </w:rPr>
              <w:t>№ 2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83 бұйрығымен</w:t>
            </w:r>
            <w:r>
              <w:br/>
            </w:r>
            <w:r>
              <w:rPr>
                <w:rFonts w:ascii="Times New Roman"/>
                <w:b w:val="false"/>
                <w:i w:val="false"/>
                <w:color w:val="000000"/>
                <w:sz w:val="20"/>
              </w:rPr>
              <w:t>бекітілген</w:t>
            </w:r>
          </w:p>
        </w:tc>
      </w:tr>
    </w:tbl>
    <w:bookmarkStart w:name="z880" w:id="749"/>
    <w:p>
      <w:pPr>
        <w:spacing w:after="0"/>
        <w:ind w:left="0"/>
        <w:jc w:val="left"/>
      </w:pPr>
      <w:r>
        <w:rPr>
          <w:rFonts w:ascii="Times New Roman"/>
          <w:b/>
          <w:i w:val="false"/>
          <w:color w:val="000000"/>
        </w:rPr>
        <w:t xml:space="preserve"> Педагогтерді аттестаттаудан өткізу қағидалары мен шарттары</w:t>
      </w:r>
    </w:p>
    <w:bookmarkEnd w:id="749"/>
    <w:bookmarkStart w:name="z881" w:id="750"/>
    <w:p>
      <w:pPr>
        <w:spacing w:after="0"/>
        <w:ind w:left="0"/>
        <w:jc w:val="left"/>
      </w:pPr>
      <w:r>
        <w:rPr>
          <w:rFonts w:ascii="Times New Roman"/>
          <w:b/>
          <w:i w:val="false"/>
          <w:color w:val="000000"/>
        </w:rPr>
        <w:t xml:space="preserve"> 1-тарау. Жалпы ережелер</w:t>
      </w:r>
    </w:p>
    <w:bookmarkEnd w:id="750"/>
    <w:bookmarkStart w:name="z882" w:id="751"/>
    <w:p>
      <w:pPr>
        <w:spacing w:after="0"/>
        <w:ind w:left="0"/>
        <w:jc w:val="both"/>
      </w:pPr>
      <w:r>
        <w:rPr>
          <w:rFonts w:ascii="Times New Roman"/>
          <w:b w:val="false"/>
          <w:i w:val="false"/>
          <w:color w:val="000000"/>
          <w:sz w:val="28"/>
        </w:rPr>
        <w:t xml:space="preserve">
      1. Осы Педагогтерді аттестаттаудан өткізу қағидалары мен шарттары (бұдан әрі – Қағидалар) Қазақстан Республикасы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"Білім туралы" Қазақстан Республикасы Заңының 44-бабының </w:t>
      </w:r>
      <w:r>
        <w:rPr>
          <w:rFonts w:ascii="Times New Roman"/>
          <w:b w:val="false"/>
          <w:i w:val="false"/>
          <w:color w:val="000000"/>
          <w:sz w:val="28"/>
        </w:rPr>
        <w:t>5-тармағына</w:t>
      </w:r>
      <w:r>
        <w:rPr>
          <w:rFonts w:ascii="Times New Roman"/>
          <w:b w:val="false"/>
          <w:i w:val="false"/>
          <w:color w:val="000000"/>
          <w:sz w:val="28"/>
        </w:rPr>
        <w:t xml:space="preserve">, "Педагог мәртебесі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"Мемлекеттік көрсетілетін қызметтер туралы" Қазақстан Республикасы Заңының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педагогтерді аттестаттау және педагогтерге біліктілік санаттарын беруді (растауды) тәртібін айқындайды.</w:t>
      </w:r>
    </w:p>
    <w:bookmarkEnd w:id="751"/>
    <w:bookmarkStart w:name="z883" w:id="75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52"/>
    <w:bookmarkStart w:name="z884" w:id="753"/>
    <w:p>
      <w:pPr>
        <w:spacing w:after="0"/>
        <w:ind w:left="0"/>
        <w:jc w:val="both"/>
      </w:pPr>
      <w:r>
        <w:rPr>
          <w:rFonts w:ascii="Times New Roman"/>
          <w:b w:val="false"/>
          <w:i w:val="false"/>
          <w:color w:val="000000"/>
          <w:sz w:val="28"/>
        </w:rPr>
        <w:t>
      1) аттестаттау – педагогтердің біліктілік деңгейін анықтау мақсатында жүргізілетін рәсім, оның нәтижелері бойынша осы Қағидаларға сәйкес біліктілік санаттары беріледі (расталады);</w:t>
      </w:r>
    </w:p>
    <w:bookmarkEnd w:id="753"/>
    <w:bookmarkStart w:name="z885" w:id="754"/>
    <w:p>
      <w:pPr>
        <w:spacing w:after="0"/>
        <w:ind w:left="0"/>
        <w:jc w:val="both"/>
      </w:pPr>
      <w:r>
        <w:rPr>
          <w:rFonts w:ascii="Times New Roman"/>
          <w:b w:val="false"/>
          <w:i w:val="false"/>
          <w:color w:val="000000"/>
          <w:sz w:val="28"/>
        </w:rPr>
        <w:t xml:space="preserve">
      2) аттестатталушы – осы Қағидаларға сәйкес біліктілік санатын беруге (растауға) ("Педагог лауазымдарының тізбесін бекіту туралы" Қазақстан Республикасы Білім және ғылым министрінің 2020 жылғы 15 сәуірдегі № 145 бұйрығымен бекітілген Педагог лауазымдарының </w:t>
      </w:r>
      <w:r>
        <w:rPr>
          <w:rFonts w:ascii="Times New Roman"/>
          <w:b w:val="false"/>
          <w:i w:val="false"/>
          <w:color w:val="000000"/>
          <w:sz w:val="28"/>
        </w:rPr>
        <w:t>тізбесіне</w:t>
      </w:r>
      <w:r>
        <w:rPr>
          <w:rFonts w:ascii="Times New Roman"/>
          <w:b w:val="false"/>
          <w:i w:val="false"/>
          <w:color w:val="000000"/>
          <w:sz w:val="28"/>
        </w:rPr>
        <w:t xml:space="preserve"> сәйкес (нормативтік құқықтық актілерді мемлекеттік тіркеу тізілімінде № 20400 болып тіркелген) үміткер педагог;</w:t>
      </w:r>
    </w:p>
    <w:bookmarkEnd w:id="754"/>
    <w:bookmarkStart w:name="z886" w:id="755"/>
    <w:p>
      <w:pPr>
        <w:spacing w:after="0"/>
        <w:ind w:left="0"/>
        <w:jc w:val="both"/>
      </w:pPr>
      <w:r>
        <w:rPr>
          <w:rFonts w:ascii="Times New Roman"/>
          <w:b w:val="false"/>
          <w:i w:val="false"/>
          <w:color w:val="000000"/>
          <w:sz w:val="28"/>
        </w:rPr>
        <w:t>
      3) аттестаттау комиссиясы – педагогтерді аттестаттау рәсімін жүргізетін уәкілетті алқалы орган (бұдан әрі – Комиссия);</w:t>
      </w:r>
    </w:p>
    <w:bookmarkEnd w:id="755"/>
    <w:bookmarkStart w:name="z887" w:id="756"/>
    <w:p>
      <w:pPr>
        <w:spacing w:after="0"/>
        <w:ind w:left="0"/>
        <w:jc w:val="both"/>
      </w:pPr>
      <w:r>
        <w:rPr>
          <w:rFonts w:ascii="Times New Roman"/>
          <w:b w:val="false"/>
          <w:i w:val="false"/>
          <w:color w:val="000000"/>
          <w:sz w:val="28"/>
        </w:rPr>
        <w:t>
      4) аттестаттау кезеңі – біліктілік санатын соңғы берген (растаған) күннен бастап келесі аттестаттау мерзімі басталғанға дейін немесе мерзімінен бұрын аттестаттау үшін шарттар болған жағдайдағы уақыт аралығы;</w:t>
      </w:r>
    </w:p>
    <w:bookmarkEnd w:id="756"/>
    <w:bookmarkStart w:name="z888" w:id="757"/>
    <w:p>
      <w:pPr>
        <w:spacing w:after="0"/>
        <w:ind w:left="0"/>
        <w:jc w:val="both"/>
      </w:pPr>
      <w:r>
        <w:rPr>
          <w:rFonts w:ascii="Times New Roman"/>
          <w:b w:val="false"/>
          <w:i w:val="false"/>
          <w:color w:val="000000"/>
          <w:sz w:val="28"/>
        </w:rPr>
        <w:t>
      5) апелляция – осы Қағидаларға сәйкес ақпараттық коммуникациялық технологиялар арқылы педагогтің өтініші бойынша жүзеге асырылатын педагогтердің білімін бағалау нәтижелерін қайта қарау рәсімі;</w:t>
      </w:r>
    </w:p>
    <w:bookmarkEnd w:id="757"/>
    <w:bookmarkStart w:name="z889" w:id="758"/>
    <w:p>
      <w:pPr>
        <w:spacing w:after="0"/>
        <w:ind w:left="0"/>
        <w:jc w:val="both"/>
      </w:pPr>
      <w:r>
        <w:rPr>
          <w:rFonts w:ascii="Times New Roman"/>
          <w:b w:val="false"/>
          <w:i w:val="false"/>
          <w:color w:val="000000"/>
          <w:sz w:val="28"/>
        </w:rPr>
        <w:t>
      6) апелляциялық комиссия – білім беру саласындағы уәкілетті орган құратын, педагогтердің білімін бағалау нәтижелерін қайта қарау қорытындылары бойынша шешім қабылдайтын комиссия;</w:t>
      </w:r>
    </w:p>
    <w:bookmarkEnd w:id="758"/>
    <w:bookmarkStart w:name="z890" w:id="759"/>
    <w:p>
      <w:pPr>
        <w:spacing w:after="0"/>
        <w:ind w:left="0"/>
        <w:jc w:val="both"/>
      </w:pPr>
      <w:r>
        <w:rPr>
          <w:rFonts w:ascii="Times New Roman"/>
          <w:b w:val="false"/>
          <w:i w:val="false"/>
          <w:color w:val="000000"/>
          <w:sz w:val="28"/>
        </w:rPr>
        <w:t>
      7) біліктілікті бағалау – білім беру ұйымдарының педагог материалдарының (портфолио) біліктілік сипаттамаларына сәйкестігін қарауы;</w:t>
      </w:r>
    </w:p>
    <w:bookmarkEnd w:id="759"/>
    <w:bookmarkStart w:name="z891" w:id="760"/>
    <w:p>
      <w:pPr>
        <w:spacing w:after="0"/>
        <w:ind w:left="0"/>
        <w:jc w:val="both"/>
      </w:pPr>
      <w:r>
        <w:rPr>
          <w:rFonts w:ascii="Times New Roman"/>
          <w:b w:val="false"/>
          <w:i w:val="false"/>
          <w:color w:val="000000"/>
          <w:sz w:val="28"/>
        </w:rPr>
        <w:t xml:space="preserve">
      8) біліктілік санаты – "Педагог" кәсіптік стандартын бекіту туралы" Қазақстан Республикасы Білім және ғылым министрі міндетін атқарушының 2022 жылғы 15 желтоқсандағы № 500 бұйрығымен бекітілген кәсіптік </w:t>
      </w:r>
      <w:r>
        <w:rPr>
          <w:rFonts w:ascii="Times New Roman"/>
          <w:b w:val="false"/>
          <w:i w:val="false"/>
          <w:color w:val="000000"/>
          <w:sz w:val="28"/>
        </w:rPr>
        <w:t>стандартына</w:t>
      </w:r>
      <w:r>
        <w:rPr>
          <w:rFonts w:ascii="Times New Roman"/>
          <w:b w:val="false"/>
          <w:i w:val="false"/>
          <w:color w:val="000000"/>
          <w:sz w:val="28"/>
        </w:rPr>
        <w:t xml:space="preserve"> (бұдан әрі – Кәсіптік стандарт) (нормативтік құқықтық актілерді мемлекеттік тіркеу тізілімінде № 31149 болып тіркелген) және "Педагог лауазымдарының үлгілік біліктілік сипаттамаларын бекіту туралы" Қазақстан Республикасы Білім және ғылым министрінің 2009 жылғы 13 шілдедегі № 338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біліктілік талаптарына (бұдан әрі – біліктілік сипаттамалары) (нормативтік құқықтық актілерді мемлекеттік тіркеу тізілімінде № 5750 болып тіркелген) сәйкес педагогтің кәсіби құзыреттілік деңгейі;</w:t>
      </w:r>
    </w:p>
    <w:bookmarkEnd w:id="760"/>
    <w:bookmarkStart w:name="z892" w:id="761"/>
    <w:p>
      <w:pPr>
        <w:spacing w:after="0"/>
        <w:ind w:left="0"/>
        <w:jc w:val="both"/>
      </w:pPr>
      <w:r>
        <w:rPr>
          <w:rFonts w:ascii="Times New Roman"/>
          <w:b w:val="false"/>
          <w:i w:val="false"/>
          <w:color w:val="000000"/>
          <w:sz w:val="28"/>
        </w:rPr>
        <w:t>
      9) қызмет нәтижелерін кешенді талдамалық жинақтау – педагог қызметінің дәлелдері мен жетістіктерінің біліктілік санатының талаптарына сәйкестігін бағалау рәсімі;</w:t>
      </w:r>
    </w:p>
    <w:bookmarkEnd w:id="761"/>
    <w:bookmarkStart w:name="z893" w:id="762"/>
    <w:p>
      <w:pPr>
        <w:spacing w:after="0"/>
        <w:ind w:left="0"/>
        <w:jc w:val="both"/>
      </w:pPr>
      <w:r>
        <w:rPr>
          <w:rFonts w:ascii="Times New Roman"/>
          <w:b w:val="false"/>
          <w:i w:val="false"/>
          <w:color w:val="000000"/>
          <w:sz w:val="28"/>
        </w:rPr>
        <w:t>
      10) педагогтің білімін бағалау (бұдан әрі - ПББ) – осы Қағидаларға сәйкес педагогтің білім деңгейін анықтау мақсатында өткізілетін тестілеу рәсімі;</w:t>
      </w:r>
    </w:p>
    <w:bookmarkEnd w:id="762"/>
    <w:bookmarkStart w:name="z894" w:id="763"/>
    <w:p>
      <w:pPr>
        <w:spacing w:after="0"/>
        <w:ind w:left="0"/>
        <w:jc w:val="both"/>
      </w:pPr>
      <w:r>
        <w:rPr>
          <w:rFonts w:ascii="Times New Roman"/>
          <w:b w:val="false"/>
          <w:i w:val="false"/>
          <w:color w:val="000000"/>
          <w:sz w:val="28"/>
        </w:rPr>
        <w:t>
      11) педагогтің үздіксіз кәсіби дамуының ұлттық платформасы (ақпараттандыру объектісі) – педагогтің кәсіби қызметі туралы деректерді жинауды және өңдеуді қамтамасыз ететін ақпараттық жүйе (бұдан әрі – Платформа).</w:t>
      </w:r>
    </w:p>
    <w:bookmarkEnd w:id="763"/>
    <w:bookmarkStart w:name="z895" w:id="764"/>
    <w:p>
      <w:pPr>
        <w:spacing w:after="0"/>
        <w:ind w:left="0"/>
        <w:jc w:val="both"/>
      </w:pPr>
      <w:r>
        <w:rPr>
          <w:rFonts w:ascii="Times New Roman"/>
          <w:b w:val="false"/>
          <w:i w:val="false"/>
          <w:color w:val="000000"/>
          <w:sz w:val="28"/>
        </w:rPr>
        <w:t>
      12) Сараптамалық кеңес – қызмет нәтижелерін кешенді талдамалық жинақтау рәсімін жүргізетін алқалы орган.</w:t>
      </w:r>
    </w:p>
    <w:bookmarkEnd w:id="764"/>
    <w:bookmarkStart w:name="z896" w:id="765"/>
    <w:p>
      <w:pPr>
        <w:spacing w:after="0"/>
        <w:ind w:left="0"/>
        <w:jc w:val="both"/>
      </w:pPr>
      <w:r>
        <w:rPr>
          <w:rFonts w:ascii="Times New Roman"/>
          <w:b w:val="false"/>
          <w:i w:val="false"/>
          <w:color w:val="000000"/>
          <w:sz w:val="28"/>
        </w:rPr>
        <w:t xml:space="preserve">
      3. Педагогтерді, әдіскерлерді, білім беру ұйымдары мен әдістемелік кабинеттер (орталықтар) басшыларының орынбасарларын аттестаттау "Педагог мәртебесі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1-тармағы 3) тармақшасына сәйкес бес жылда бір реттен сиретпей өткізіледі.</w:t>
      </w:r>
    </w:p>
    <w:bookmarkEnd w:id="765"/>
    <w:bookmarkStart w:name="z897" w:id="766"/>
    <w:p>
      <w:pPr>
        <w:spacing w:after="0"/>
        <w:ind w:left="0"/>
        <w:jc w:val="both"/>
      </w:pPr>
      <w:r>
        <w:rPr>
          <w:rFonts w:ascii="Times New Roman"/>
          <w:b w:val="false"/>
          <w:i w:val="false"/>
          <w:color w:val="000000"/>
          <w:sz w:val="28"/>
        </w:rPr>
        <w:t xml:space="preserve">
      Білім беру ұйымдарының бірінші басшылары "Білім туралы" Қазақстан Республикасы Заңының 44-бабының </w:t>
      </w:r>
      <w:r>
        <w:rPr>
          <w:rFonts w:ascii="Times New Roman"/>
          <w:b w:val="false"/>
          <w:i w:val="false"/>
          <w:color w:val="000000"/>
          <w:sz w:val="28"/>
        </w:rPr>
        <w:t>5-тармағына</w:t>
      </w:r>
      <w:r>
        <w:rPr>
          <w:rFonts w:ascii="Times New Roman"/>
          <w:b w:val="false"/>
          <w:i w:val="false"/>
          <w:color w:val="000000"/>
          <w:sz w:val="28"/>
        </w:rPr>
        <w:t xml:space="preserve"> сәйкес үш жылда бір рет аттестаттаудан өтеді.</w:t>
      </w:r>
    </w:p>
    <w:bookmarkEnd w:id="766"/>
    <w:bookmarkStart w:name="z898" w:id="767"/>
    <w:p>
      <w:pPr>
        <w:spacing w:after="0"/>
        <w:ind w:left="0"/>
        <w:jc w:val="left"/>
      </w:pPr>
      <w:r>
        <w:rPr>
          <w:rFonts w:ascii="Times New Roman"/>
          <w:b/>
          <w:i w:val="false"/>
          <w:color w:val="000000"/>
        </w:rPr>
        <w:t xml:space="preserve"> 2-тарау. Аттестаттауды өткізу тәртібі</w:t>
      </w:r>
    </w:p>
    <w:bookmarkEnd w:id="767"/>
    <w:bookmarkStart w:name="z899" w:id="768"/>
    <w:p>
      <w:pPr>
        <w:spacing w:after="0"/>
        <w:ind w:left="0"/>
        <w:jc w:val="both"/>
      </w:pPr>
      <w:r>
        <w:rPr>
          <w:rFonts w:ascii="Times New Roman"/>
          <w:b w:val="false"/>
          <w:i w:val="false"/>
          <w:color w:val="000000"/>
          <w:sz w:val="28"/>
        </w:rPr>
        <w:t>
      4. Аттестаттауға жіберу үшін білім беру ұйымы педагогтердің, әдіскерлердің, білім беру ұйымдары мен әдістемелік кабинеттер (орталықтар) бірінші басшылардың, басшы орынбасарларының біліктілік бағалауын портфолионы қарау арқылы жүргізеді.</w:t>
      </w:r>
    </w:p>
    <w:bookmarkEnd w:id="768"/>
    <w:bookmarkStart w:name="z900" w:id="769"/>
    <w:p>
      <w:pPr>
        <w:spacing w:after="0"/>
        <w:ind w:left="0"/>
        <w:jc w:val="both"/>
      </w:pPr>
      <w:r>
        <w:rPr>
          <w:rFonts w:ascii="Times New Roman"/>
          <w:b w:val="false"/>
          <w:i w:val="false"/>
          <w:color w:val="000000"/>
          <w:sz w:val="28"/>
        </w:rPr>
        <w:t>
      Педагогтер, әдіскерлер, білім беру ұйымдары мен әдістемелік кабинеттер (орталықтар) бірінші басшылары, басшы орынбасарлары электрондық форматта ПББ-дан өтеді.</w:t>
      </w:r>
    </w:p>
    <w:bookmarkEnd w:id="769"/>
    <w:bookmarkStart w:name="z901" w:id="770"/>
    <w:p>
      <w:pPr>
        <w:spacing w:after="0"/>
        <w:ind w:left="0"/>
        <w:jc w:val="both"/>
      </w:pPr>
      <w:r>
        <w:rPr>
          <w:rFonts w:ascii="Times New Roman"/>
          <w:b w:val="false"/>
          <w:i w:val="false"/>
          <w:color w:val="000000"/>
          <w:sz w:val="28"/>
        </w:rPr>
        <w:t xml:space="preserve">
      5. ПББ аттестатталушының өтініші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білім беру саласындағы уәкілетті орган айқындаған мерзімдерде өткізіледі.</w:t>
      </w:r>
    </w:p>
    <w:bookmarkEnd w:id="770"/>
    <w:bookmarkStart w:name="z902" w:id="771"/>
    <w:p>
      <w:pPr>
        <w:spacing w:after="0"/>
        <w:ind w:left="0"/>
        <w:jc w:val="both"/>
      </w:pPr>
      <w:r>
        <w:rPr>
          <w:rFonts w:ascii="Times New Roman"/>
          <w:b w:val="false"/>
          <w:i w:val="false"/>
          <w:color w:val="000000"/>
          <w:sz w:val="28"/>
        </w:rPr>
        <w:t>
      6. ПББ келесі тапсырмалардан тұрады:</w:t>
      </w:r>
    </w:p>
    <w:bookmarkEnd w:id="771"/>
    <w:bookmarkStart w:name="z903" w:id="772"/>
    <w:p>
      <w:pPr>
        <w:spacing w:after="0"/>
        <w:ind w:left="0"/>
        <w:jc w:val="both"/>
      </w:pPr>
      <w:r>
        <w:rPr>
          <w:rFonts w:ascii="Times New Roman"/>
          <w:b w:val="false"/>
          <w:i w:val="false"/>
          <w:color w:val="000000"/>
          <w:sz w:val="28"/>
        </w:rPr>
        <w:t>
      1) мектепке дейінгі ұйымдар мен жалпы білім беретін мектептердің, лицейлердің және гимназиялардың мектепалды сыныптарының педагогтері үшін:</w:t>
      </w:r>
    </w:p>
    <w:bookmarkEnd w:id="772"/>
    <w:bookmarkStart w:name="z904" w:id="773"/>
    <w:p>
      <w:pPr>
        <w:spacing w:after="0"/>
        <w:ind w:left="0"/>
        <w:jc w:val="both"/>
      </w:pPr>
      <w:r>
        <w:rPr>
          <w:rFonts w:ascii="Times New Roman"/>
          <w:b w:val="false"/>
          <w:i w:val="false"/>
          <w:color w:val="000000"/>
          <w:sz w:val="28"/>
        </w:rPr>
        <w:t>
       "Бейіні бойынша әдістемелерді білу, мектепке дейінгі педагогика және психология" – елу тапсырма.</w:t>
      </w:r>
    </w:p>
    <w:bookmarkEnd w:id="773"/>
    <w:bookmarkStart w:name="z905" w:id="774"/>
    <w:p>
      <w:pPr>
        <w:spacing w:after="0"/>
        <w:ind w:left="0"/>
        <w:jc w:val="both"/>
      </w:pPr>
      <w:r>
        <w:rPr>
          <w:rFonts w:ascii="Times New Roman"/>
          <w:b w:val="false"/>
          <w:i w:val="false"/>
          <w:color w:val="000000"/>
          <w:sz w:val="28"/>
        </w:rPr>
        <w:t>
      2) бастауыш білім беру педагогтері үшін:</w:t>
      </w:r>
    </w:p>
    <w:bookmarkEnd w:id="774"/>
    <w:bookmarkStart w:name="z906" w:id="775"/>
    <w:p>
      <w:pPr>
        <w:spacing w:after="0"/>
        <w:ind w:left="0"/>
        <w:jc w:val="both"/>
      </w:pPr>
      <w:r>
        <w:rPr>
          <w:rFonts w:ascii="Times New Roman"/>
          <w:b w:val="false"/>
          <w:i w:val="false"/>
          <w:color w:val="000000"/>
          <w:sz w:val="28"/>
        </w:rPr>
        <w:t>
      "Пәндік білім" - елу тапсырма;</w:t>
      </w:r>
    </w:p>
    <w:bookmarkEnd w:id="775"/>
    <w:bookmarkStart w:name="z907" w:id="776"/>
    <w:p>
      <w:pPr>
        <w:spacing w:after="0"/>
        <w:ind w:left="0"/>
        <w:jc w:val="both"/>
      </w:pPr>
      <w:r>
        <w:rPr>
          <w:rFonts w:ascii="Times New Roman"/>
          <w:b w:val="false"/>
          <w:i w:val="false"/>
          <w:color w:val="000000"/>
          <w:sz w:val="28"/>
        </w:rPr>
        <w:t>
      3) негізгі орта, жалпы орта білім беру педагогтері үшін:</w:t>
      </w:r>
    </w:p>
    <w:bookmarkEnd w:id="776"/>
    <w:bookmarkStart w:name="z908" w:id="777"/>
    <w:p>
      <w:pPr>
        <w:spacing w:after="0"/>
        <w:ind w:left="0"/>
        <w:jc w:val="both"/>
      </w:pPr>
      <w:r>
        <w:rPr>
          <w:rFonts w:ascii="Times New Roman"/>
          <w:b w:val="false"/>
          <w:i w:val="false"/>
          <w:color w:val="000000"/>
          <w:sz w:val="28"/>
        </w:rPr>
        <w:t>
      "Пәндік білім" – елу тапсырма;</w:t>
      </w:r>
    </w:p>
    <w:bookmarkEnd w:id="777"/>
    <w:bookmarkStart w:name="z909" w:id="778"/>
    <w:p>
      <w:pPr>
        <w:spacing w:after="0"/>
        <w:ind w:left="0"/>
        <w:jc w:val="both"/>
      </w:pPr>
      <w:r>
        <w:rPr>
          <w:rFonts w:ascii="Times New Roman"/>
          <w:b w:val="false"/>
          <w:i w:val="false"/>
          <w:color w:val="000000"/>
          <w:sz w:val="28"/>
        </w:rPr>
        <w:t>
      4) қосымша білім беру ұйымдарының педагогтері үшін:</w:t>
      </w:r>
    </w:p>
    <w:bookmarkEnd w:id="778"/>
    <w:bookmarkStart w:name="z910" w:id="779"/>
    <w:p>
      <w:pPr>
        <w:spacing w:after="0"/>
        <w:ind w:left="0"/>
        <w:jc w:val="both"/>
      </w:pPr>
      <w:r>
        <w:rPr>
          <w:rFonts w:ascii="Times New Roman"/>
          <w:b w:val="false"/>
          <w:i w:val="false"/>
          <w:color w:val="000000"/>
          <w:sz w:val="28"/>
        </w:rPr>
        <w:t>
      "Педагогика және психология негіздері" - елу тапсырма;</w:t>
      </w:r>
    </w:p>
    <w:bookmarkEnd w:id="779"/>
    <w:bookmarkStart w:name="z911" w:id="780"/>
    <w:p>
      <w:pPr>
        <w:spacing w:after="0"/>
        <w:ind w:left="0"/>
        <w:jc w:val="both"/>
      </w:pPr>
      <w:r>
        <w:rPr>
          <w:rFonts w:ascii="Times New Roman"/>
          <w:b w:val="false"/>
          <w:i w:val="false"/>
          <w:color w:val="000000"/>
          <w:sz w:val="28"/>
        </w:rPr>
        <w:t>
      5) арнайы ұйымдардың, интернаттық ұйымдардың, жатақханалардың тәрбиешілері, педагог-ассистенттері, әлеуметтік педагогтері, кәсіби бағдар берушілері, тәлімгерлері үшін:</w:t>
      </w:r>
    </w:p>
    <w:bookmarkEnd w:id="780"/>
    <w:bookmarkStart w:name="z912" w:id="781"/>
    <w:p>
      <w:pPr>
        <w:spacing w:after="0"/>
        <w:ind w:left="0"/>
        <w:jc w:val="both"/>
      </w:pPr>
      <w:r>
        <w:rPr>
          <w:rFonts w:ascii="Times New Roman"/>
          <w:b w:val="false"/>
          <w:i w:val="false"/>
          <w:color w:val="000000"/>
          <w:sz w:val="28"/>
        </w:rPr>
        <w:t>
      "Педагогика және психология негіздері" - елу тапсырма;</w:t>
      </w:r>
    </w:p>
    <w:bookmarkEnd w:id="781"/>
    <w:bookmarkStart w:name="z913" w:id="782"/>
    <w:p>
      <w:pPr>
        <w:spacing w:after="0"/>
        <w:ind w:left="0"/>
        <w:jc w:val="both"/>
      </w:pPr>
      <w:r>
        <w:rPr>
          <w:rFonts w:ascii="Times New Roman"/>
          <w:b w:val="false"/>
          <w:i w:val="false"/>
          <w:color w:val="000000"/>
          <w:sz w:val="28"/>
        </w:rPr>
        <w:t>
      6) арнайы білім беру ұйымдарының педагогтері мен білім беру ұйымдарының арнайы педагогтері үшін:</w:t>
      </w:r>
    </w:p>
    <w:bookmarkEnd w:id="782"/>
    <w:bookmarkStart w:name="z914" w:id="783"/>
    <w:p>
      <w:pPr>
        <w:spacing w:after="0"/>
        <w:ind w:left="0"/>
        <w:jc w:val="both"/>
      </w:pPr>
      <w:r>
        <w:rPr>
          <w:rFonts w:ascii="Times New Roman"/>
          <w:b w:val="false"/>
          <w:i w:val="false"/>
          <w:color w:val="000000"/>
          <w:sz w:val="28"/>
        </w:rPr>
        <w:t>
      "бейіні бойынша пәндік білім" - елу тапсырма;</w:t>
      </w:r>
    </w:p>
    <w:bookmarkEnd w:id="783"/>
    <w:bookmarkStart w:name="z915" w:id="784"/>
    <w:p>
      <w:pPr>
        <w:spacing w:after="0"/>
        <w:ind w:left="0"/>
        <w:jc w:val="both"/>
      </w:pPr>
      <w:r>
        <w:rPr>
          <w:rFonts w:ascii="Times New Roman"/>
          <w:b w:val="false"/>
          <w:i w:val="false"/>
          <w:color w:val="000000"/>
          <w:sz w:val="28"/>
        </w:rPr>
        <w:t>
      7) техникалық және кәсіптік, орта білімнен кейінгі білім беру ұйымдары (оқу-өндірістік комбинаттар) үшін:</w:t>
      </w:r>
    </w:p>
    <w:bookmarkEnd w:id="784"/>
    <w:bookmarkStart w:name="z916" w:id="785"/>
    <w:p>
      <w:pPr>
        <w:spacing w:after="0"/>
        <w:ind w:left="0"/>
        <w:jc w:val="both"/>
      </w:pPr>
      <w:r>
        <w:rPr>
          <w:rFonts w:ascii="Times New Roman"/>
          <w:b w:val="false"/>
          <w:i w:val="false"/>
          <w:color w:val="000000"/>
          <w:sz w:val="28"/>
        </w:rPr>
        <w:t>
      жалпы білім беретін пәндер, жалпы кәсіптік және арнайы пәндер, жалпы гуманитарлық және әлеуметтік-экономикалық пәндер бойынша оқытушылар, әдіскерлер, өндірістік оқыту шеберлері:</w:t>
      </w:r>
    </w:p>
    <w:bookmarkEnd w:id="785"/>
    <w:bookmarkStart w:name="z917" w:id="786"/>
    <w:p>
      <w:pPr>
        <w:spacing w:after="0"/>
        <w:ind w:left="0"/>
        <w:jc w:val="both"/>
      </w:pPr>
      <w:r>
        <w:rPr>
          <w:rFonts w:ascii="Times New Roman"/>
          <w:b w:val="false"/>
          <w:i w:val="false"/>
          <w:color w:val="000000"/>
          <w:sz w:val="28"/>
        </w:rPr>
        <w:t>
      "Пәндік білім" – елу тапсырма;</w:t>
      </w:r>
    </w:p>
    <w:bookmarkEnd w:id="786"/>
    <w:bookmarkStart w:name="z918" w:id="787"/>
    <w:p>
      <w:pPr>
        <w:spacing w:after="0"/>
        <w:ind w:left="0"/>
        <w:jc w:val="both"/>
      </w:pPr>
      <w:r>
        <w:rPr>
          <w:rFonts w:ascii="Times New Roman"/>
          <w:b w:val="false"/>
          <w:i w:val="false"/>
          <w:color w:val="000000"/>
          <w:sz w:val="28"/>
        </w:rPr>
        <w:t>
      басқа лауазымдардың педагогтері үшін:</w:t>
      </w:r>
    </w:p>
    <w:bookmarkEnd w:id="787"/>
    <w:bookmarkStart w:name="z919" w:id="788"/>
    <w:p>
      <w:pPr>
        <w:spacing w:after="0"/>
        <w:ind w:left="0"/>
        <w:jc w:val="both"/>
      </w:pPr>
      <w:r>
        <w:rPr>
          <w:rFonts w:ascii="Times New Roman"/>
          <w:b w:val="false"/>
          <w:i w:val="false"/>
          <w:color w:val="000000"/>
          <w:sz w:val="28"/>
        </w:rPr>
        <w:t>
      "Педагогика және психология негіздері" - елу тапсырма;</w:t>
      </w:r>
    </w:p>
    <w:bookmarkEnd w:id="788"/>
    <w:bookmarkStart w:name="z920" w:id="789"/>
    <w:p>
      <w:pPr>
        <w:spacing w:after="0"/>
        <w:ind w:left="0"/>
        <w:jc w:val="both"/>
      </w:pPr>
      <w:r>
        <w:rPr>
          <w:rFonts w:ascii="Times New Roman"/>
          <w:b w:val="false"/>
          <w:i w:val="false"/>
          <w:color w:val="000000"/>
          <w:sz w:val="28"/>
        </w:rPr>
        <w:t>
      8) білім беру ұйымдарының (әдістемелік кабинеттердің (орталықтардың) бірінші басшылары, басшының орынбасарлары үшін:</w:t>
      </w:r>
    </w:p>
    <w:bookmarkEnd w:id="789"/>
    <w:bookmarkStart w:name="z921" w:id="790"/>
    <w:p>
      <w:pPr>
        <w:spacing w:after="0"/>
        <w:ind w:left="0"/>
        <w:jc w:val="both"/>
      </w:pPr>
      <w:r>
        <w:rPr>
          <w:rFonts w:ascii="Times New Roman"/>
          <w:b w:val="false"/>
          <w:i w:val="false"/>
          <w:color w:val="000000"/>
          <w:sz w:val="28"/>
        </w:rPr>
        <w:t>
      "Қазақстан Республикасының заңнамасын және білім саласындағы нормативтік құқықтық актілерді білу" бағыты бойынша - алпыс тест тапсырмасы:</w:t>
      </w:r>
    </w:p>
    <w:bookmarkEnd w:id="790"/>
    <w:bookmarkStart w:name="z922" w:id="791"/>
    <w:p>
      <w:pPr>
        <w:spacing w:after="0"/>
        <w:ind w:left="0"/>
        <w:jc w:val="both"/>
      </w:pPr>
      <w:r>
        <w:rPr>
          <w:rFonts w:ascii="Times New Roman"/>
          <w:b w:val="false"/>
          <w:i w:val="false"/>
          <w:color w:val="000000"/>
          <w:sz w:val="28"/>
        </w:rPr>
        <w:t>
      9) әдістемелік кабинеттердің (орталықтардың) әдіскерлері үшін:</w:t>
      </w:r>
    </w:p>
    <w:bookmarkEnd w:id="791"/>
    <w:bookmarkStart w:name="z923" w:id="792"/>
    <w:p>
      <w:pPr>
        <w:spacing w:after="0"/>
        <w:ind w:left="0"/>
        <w:jc w:val="both"/>
      </w:pPr>
      <w:r>
        <w:rPr>
          <w:rFonts w:ascii="Times New Roman"/>
          <w:b w:val="false"/>
          <w:i w:val="false"/>
          <w:color w:val="000000"/>
          <w:sz w:val="28"/>
        </w:rPr>
        <w:t xml:space="preserve">
      "Оқыту әдістемесі, Қазақстан Республикасының заңнамасын және білім саласындағы нормативтік құқықтық актілерін білу" - елу тапсырма. </w:t>
      </w:r>
    </w:p>
    <w:bookmarkEnd w:id="792"/>
    <w:bookmarkStart w:name="z924" w:id="793"/>
    <w:p>
      <w:pPr>
        <w:spacing w:after="0"/>
        <w:ind w:left="0"/>
        <w:jc w:val="both"/>
      </w:pPr>
      <w:r>
        <w:rPr>
          <w:rFonts w:ascii="Times New Roman"/>
          <w:b w:val="false"/>
          <w:i w:val="false"/>
          <w:color w:val="000000"/>
          <w:sz w:val="28"/>
        </w:rPr>
        <w:t xml:space="preserve">
      7. Педагогтердің білімін бағалау балдарын бөлу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жүзеге асырылады.</w:t>
      </w:r>
    </w:p>
    <w:bookmarkEnd w:id="793"/>
    <w:bookmarkStart w:name="z925" w:id="794"/>
    <w:p>
      <w:pPr>
        <w:spacing w:after="0"/>
        <w:ind w:left="0"/>
        <w:jc w:val="both"/>
      </w:pPr>
      <w:r>
        <w:rPr>
          <w:rFonts w:ascii="Times New Roman"/>
          <w:b w:val="false"/>
          <w:i w:val="false"/>
          <w:color w:val="000000"/>
          <w:sz w:val="28"/>
        </w:rPr>
        <w:t>
      8. ПББ нәтижелері Платформадағы педагогтің "жеке кабинетінде" көрсетіледі.</w:t>
      </w:r>
    </w:p>
    <w:bookmarkEnd w:id="794"/>
    <w:bookmarkStart w:name="z926" w:id="795"/>
    <w:p>
      <w:pPr>
        <w:spacing w:after="0"/>
        <w:ind w:left="0"/>
        <w:jc w:val="both"/>
      </w:pPr>
      <w:r>
        <w:rPr>
          <w:rFonts w:ascii="Times New Roman"/>
          <w:b w:val="false"/>
          <w:i w:val="false"/>
          <w:color w:val="000000"/>
          <w:sz w:val="28"/>
        </w:rPr>
        <w:t>
      9. Бейіні бойынша 30 (отыз) және одан да көп жыл педагогикалық өтілі бар педагогтер жаңа жүйе бойынша бұрын берілген біліктілік санатын растаған кезде ПББ тапсырудан босатылады және қызмет нәтижелерін кешенді қорытудан өтеді.</w:t>
      </w:r>
    </w:p>
    <w:bookmarkEnd w:id="795"/>
    <w:bookmarkStart w:name="z927" w:id="796"/>
    <w:p>
      <w:pPr>
        <w:spacing w:after="0"/>
        <w:ind w:left="0"/>
        <w:jc w:val="both"/>
      </w:pPr>
      <w:r>
        <w:rPr>
          <w:rFonts w:ascii="Times New Roman"/>
          <w:b w:val="false"/>
          <w:i w:val="false"/>
          <w:color w:val="000000"/>
          <w:sz w:val="28"/>
        </w:rPr>
        <w:t xml:space="preserve">
      Біліктілік санатын арттыру кезінде - жалпы негізде өтеді. </w:t>
      </w:r>
    </w:p>
    <w:bookmarkEnd w:id="796"/>
    <w:bookmarkStart w:name="z928" w:id="797"/>
    <w:p>
      <w:pPr>
        <w:spacing w:after="0"/>
        <w:ind w:left="0"/>
        <w:jc w:val="both"/>
      </w:pPr>
      <w:r>
        <w:rPr>
          <w:rFonts w:ascii="Times New Roman"/>
          <w:b w:val="false"/>
          <w:i w:val="false"/>
          <w:color w:val="000000"/>
          <w:sz w:val="28"/>
        </w:rPr>
        <w:t>
      Бейіні бойынша 30 (отыз) және одан да көп жыл педагогикалық өтілі бар, сондай-ақ ескі жүйе бойынша "бірінші", "жоғары" санатты педагогтер "педагог-модератор" біліктілік санатына ауысқан кезде ПББ тапсырудан босатылады және қызмет нәтижелерін кешенді қорытудан өтеді.</w:t>
      </w:r>
    </w:p>
    <w:bookmarkEnd w:id="797"/>
    <w:bookmarkStart w:name="z929" w:id="798"/>
    <w:p>
      <w:pPr>
        <w:spacing w:after="0"/>
        <w:ind w:left="0"/>
        <w:jc w:val="both"/>
      </w:pPr>
      <w:r>
        <w:rPr>
          <w:rFonts w:ascii="Times New Roman"/>
          <w:b w:val="false"/>
          <w:i w:val="false"/>
          <w:color w:val="000000"/>
          <w:sz w:val="28"/>
        </w:rPr>
        <w:t>
      "Педагог-сарапшы", "педагог-зерттеуші", "педагог-шебер" біліктілік санатын алған кезде жалпы негіздерде өтеді.</w:t>
      </w:r>
    </w:p>
    <w:bookmarkEnd w:id="798"/>
    <w:bookmarkStart w:name="z930" w:id="799"/>
    <w:p>
      <w:pPr>
        <w:spacing w:after="0"/>
        <w:ind w:left="0"/>
        <w:jc w:val="both"/>
      </w:pPr>
      <w:r>
        <w:rPr>
          <w:rFonts w:ascii="Times New Roman"/>
          <w:b w:val="false"/>
          <w:i w:val="false"/>
          <w:color w:val="000000"/>
          <w:sz w:val="28"/>
        </w:rPr>
        <w:t>
      Барлық лауазымдардың педагогтері "педагог-зерттеуші", "педагог-шебер" біліктілік санатын растау кезінде ПББ тапсырудан босатылады, қызмет нәтижелерін екі реттен артық емес кешенді жалпылаудан өтеді.</w:t>
      </w:r>
    </w:p>
    <w:bookmarkEnd w:id="799"/>
    <w:bookmarkStart w:name="z931" w:id="800"/>
    <w:p>
      <w:pPr>
        <w:spacing w:after="0"/>
        <w:ind w:left="0"/>
        <w:jc w:val="both"/>
      </w:pPr>
      <w:r>
        <w:rPr>
          <w:rFonts w:ascii="Times New Roman"/>
          <w:b w:val="false"/>
          <w:i w:val="false"/>
          <w:color w:val="000000"/>
          <w:sz w:val="28"/>
        </w:rPr>
        <w:t>
      10. ПББ нәтижесі шекті деңгейге жеткен кезде оң деп саналады:</w:t>
      </w:r>
    </w:p>
    <w:bookmarkEnd w:id="800"/>
    <w:bookmarkStart w:name="z932" w:id="801"/>
    <w:p>
      <w:pPr>
        <w:spacing w:after="0"/>
        <w:ind w:left="0"/>
        <w:jc w:val="both"/>
      </w:pPr>
      <w:r>
        <w:rPr>
          <w:rFonts w:ascii="Times New Roman"/>
          <w:b w:val="false"/>
          <w:i w:val="false"/>
          <w:color w:val="000000"/>
          <w:sz w:val="28"/>
        </w:rPr>
        <w:t>
      1) барлық лауазымдағы педагогтер үшін:</w:t>
      </w:r>
    </w:p>
    <w:bookmarkEnd w:id="801"/>
    <w:bookmarkStart w:name="z933" w:id="802"/>
    <w:p>
      <w:pPr>
        <w:spacing w:after="0"/>
        <w:ind w:left="0"/>
        <w:jc w:val="both"/>
      </w:pPr>
      <w:r>
        <w:rPr>
          <w:rFonts w:ascii="Times New Roman"/>
          <w:b w:val="false"/>
          <w:i w:val="false"/>
          <w:color w:val="000000"/>
          <w:sz w:val="28"/>
        </w:rPr>
        <w:t>
      "педагог" біліктілік санаты - 50%;</w:t>
      </w:r>
    </w:p>
    <w:bookmarkEnd w:id="802"/>
    <w:bookmarkStart w:name="z934" w:id="803"/>
    <w:p>
      <w:pPr>
        <w:spacing w:after="0"/>
        <w:ind w:left="0"/>
        <w:jc w:val="both"/>
      </w:pPr>
      <w:r>
        <w:rPr>
          <w:rFonts w:ascii="Times New Roman"/>
          <w:b w:val="false"/>
          <w:i w:val="false"/>
          <w:color w:val="000000"/>
          <w:sz w:val="28"/>
        </w:rPr>
        <w:t>
      "педагог-модератор" біліктілік санаты - 60%;</w:t>
      </w:r>
    </w:p>
    <w:bookmarkEnd w:id="803"/>
    <w:bookmarkStart w:name="z935" w:id="804"/>
    <w:p>
      <w:pPr>
        <w:spacing w:after="0"/>
        <w:ind w:left="0"/>
        <w:jc w:val="both"/>
      </w:pPr>
      <w:r>
        <w:rPr>
          <w:rFonts w:ascii="Times New Roman"/>
          <w:b w:val="false"/>
          <w:i w:val="false"/>
          <w:color w:val="000000"/>
          <w:sz w:val="28"/>
        </w:rPr>
        <w:t>
      "педагог-сарапшы" біліктілік санаты - 70%;</w:t>
      </w:r>
    </w:p>
    <w:bookmarkEnd w:id="804"/>
    <w:bookmarkStart w:name="z936" w:id="805"/>
    <w:p>
      <w:pPr>
        <w:spacing w:after="0"/>
        <w:ind w:left="0"/>
        <w:jc w:val="both"/>
      </w:pPr>
      <w:r>
        <w:rPr>
          <w:rFonts w:ascii="Times New Roman"/>
          <w:b w:val="false"/>
          <w:i w:val="false"/>
          <w:color w:val="000000"/>
          <w:sz w:val="28"/>
        </w:rPr>
        <w:t>
      "педагог-зерттеуші" біліктілік санаты - 80%;</w:t>
      </w:r>
    </w:p>
    <w:bookmarkEnd w:id="805"/>
    <w:bookmarkStart w:name="z937" w:id="806"/>
    <w:p>
      <w:pPr>
        <w:spacing w:after="0"/>
        <w:ind w:left="0"/>
        <w:jc w:val="both"/>
      </w:pPr>
      <w:r>
        <w:rPr>
          <w:rFonts w:ascii="Times New Roman"/>
          <w:b w:val="false"/>
          <w:i w:val="false"/>
          <w:color w:val="000000"/>
          <w:sz w:val="28"/>
        </w:rPr>
        <w:t>
      "педагог-шебер" біліктілік санаты - 90%.</w:t>
      </w:r>
    </w:p>
    <w:bookmarkEnd w:id="806"/>
    <w:bookmarkStart w:name="z938" w:id="807"/>
    <w:p>
      <w:pPr>
        <w:spacing w:after="0"/>
        <w:ind w:left="0"/>
        <w:jc w:val="both"/>
      </w:pPr>
      <w:r>
        <w:rPr>
          <w:rFonts w:ascii="Times New Roman"/>
          <w:b w:val="false"/>
          <w:i w:val="false"/>
          <w:color w:val="000000"/>
          <w:sz w:val="28"/>
        </w:rPr>
        <w:t>
      2) білім беру ұйымдарының, әдістемелік кабинеттердің (орталықтардың) бірінші басшылары, басшысының орынбасарлары үшін – 70%;</w:t>
      </w:r>
    </w:p>
    <w:bookmarkEnd w:id="807"/>
    <w:bookmarkStart w:name="z939" w:id="808"/>
    <w:p>
      <w:pPr>
        <w:spacing w:after="0"/>
        <w:ind w:left="0"/>
        <w:jc w:val="both"/>
      </w:pPr>
      <w:r>
        <w:rPr>
          <w:rFonts w:ascii="Times New Roman"/>
          <w:b w:val="false"/>
          <w:i w:val="false"/>
          <w:color w:val="000000"/>
          <w:sz w:val="28"/>
        </w:rPr>
        <w:t>
      3) әдістемелік кабинеттердің (орталықтардың) әдіскерлері үшін:</w:t>
      </w:r>
    </w:p>
    <w:bookmarkEnd w:id="808"/>
    <w:bookmarkStart w:name="z940" w:id="809"/>
    <w:p>
      <w:pPr>
        <w:spacing w:after="0"/>
        <w:ind w:left="0"/>
        <w:jc w:val="both"/>
      </w:pPr>
      <w:r>
        <w:rPr>
          <w:rFonts w:ascii="Times New Roman"/>
          <w:b w:val="false"/>
          <w:i w:val="false"/>
          <w:color w:val="000000"/>
          <w:sz w:val="28"/>
        </w:rPr>
        <w:t>
      "педагог" біліктілік санаты - 50 %;</w:t>
      </w:r>
    </w:p>
    <w:bookmarkEnd w:id="809"/>
    <w:bookmarkStart w:name="z941" w:id="810"/>
    <w:p>
      <w:pPr>
        <w:spacing w:after="0"/>
        <w:ind w:left="0"/>
        <w:jc w:val="both"/>
      </w:pPr>
      <w:r>
        <w:rPr>
          <w:rFonts w:ascii="Times New Roman"/>
          <w:b w:val="false"/>
          <w:i w:val="false"/>
          <w:color w:val="000000"/>
          <w:sz w:val="28"/>
        </w:rPr>
        <w:t>
      "педагог-модератор" біліктілік санаты - 60 %;</w:t>
      </w:r>
    </w:p>
    <w:bookmarkEnd w:id="810"/>
    <w:bookmarkStart w:name="z942" w:id="811"/>
    <w:p>
      <w:pPr>
        <w:spacing w:after="0"/>
        <w:ind w:left="0"/>
        <w:jc w:val="both"/>
      </w:pPr>
      <w:r>
        <w:rPr>
          <w:rFonts w:ascii="Times New Roman"/>
          <w:b w:val="false"/>
          <w:i w:val="false"/>
          <w:color w:val="000000"/>
          <w:sz w:val="28"/>
        </w:rPr>
        <w:t>
      "педагог-сарапшы" біліктілік санаты - 70 %;</w:t>
      </w:r>
    </w:p>
    <w:bookmarkEnd w:id="811"/>
    <w:bookmarkStart w:name="z943" w:id="812"/>
    <w:p>
      <w:pPr>
        <w:spacing w:after="0"/>
        <w:ind w:left="0"/>
        <w:jc w:val="both"/>
      </w:pPr>
      <w:r>
        <w:rPr>
          <w:rFonts w:ascii="Times New Roman"/>
          <w:b w:val="false"/>
          <w:i w:val="false"/>
          <w:color w:val="000000"/>
          <w:sz w:val="28"/>
        </w:rPr>
        <w:t>
      "педагог-зерттеуші" біліктілік санаты - 80 %;</w:t>
      </w:r>
    </w:p>
    <w:bookmarkEnd w:id="812"/>
    <w:bookmarkStart w:name="z944" w:id="813"/>
    <w:p>
      <w:pPr>
        <w:spacing w:after="0"/>
        <w:ind w:left="0"/>
        <w:jc w:val="both"/>
      </w:pPr>
      <w:r>
        <w:rPr>
          <w:rFonts w:ascii="Times New Roman"/>
          <w:b w:val="false"/>
          <w:i w:val="false"/>
          <w:color w:val="000000"/>
          <w:sz w:val="28"/>
        </w:rPr>
        <w:t>
      "педагог-шебер" біліктілік санаты - 90 %.</w:t>
      </w:r>
    </w:p>
    <w:bookmarkEnd w:id="813"/>
    <w:bookmarkStart w:name="z945" w:id="814"/>
    <w:p>
      <w:pPr>
        <w:spacing w:after="0"/>
        <w:ind w:left="0"/>
        <w:jc w:val="both"/>
      </w:pPr>
      <w:r>
        <w:rPr>
          <w:rFonts w:ascii="Times New Roman"/>
          <w:b w:val="false"/>
          <w:i w:val="false"/>
          <w:color w:val="000000"/>
          <w:sz w:val="28"/>
        </w:rPr>
        <w:t>
      Педагогтердің білімін бағалау ұпайлары осы Қағидаларға 2-қосымшаға сәйкес бөлінеді.</w:t>
      </w:r>
    </w:p>
    <w:bookmarkEnd w:id="814"/>
    <w:bookmarkStart w:name="z946" w:id="815"/>
    <w:p>
      <w:pPr>
        <w:spacing w:after="0"/>
        <w:ind w:left="0"/>
        <w:jc w:val="both"/>
      </w:pPr>
      <w:r>
        <w:rPr>
          <w:rFonts w:ascii="Times New Roman"/>
          <w:b w:val="false"/>
          <w:i w:val="false"/>
          <w:color w:val="000000"/>
          <w:sz w:val="28"/>
        </w:rPr>
        <w:t>
      11. Педагогтерге нұсқау беру уақытын есепке алмағанда, ПББ орындау ұзақтығы:</w:t>
      </w:r>
    </w:p>
    <w:bookmarkEnd w:id="815"/>
    <w:bookmarkStart w:name="z947" w:id="816"/>
    <w:p>
      <w:pPr>
        <w:spacing w:after="0"/>
        <w:ind w:left="0"/>
        <w:jc w:val="both"/>
      </w:pPr>
      <w:r>
        <w:rPr>
          <w:rFonts w:ascii="Times New Roman"/>
          <w:b w:val="false"/>
          <w:i w:val="false"/>
          <w:color w:val="000000"/>
          <w:sz w:val="28"/>
        </w:rPr>
        <w:t xml:space="preserve">
      педагогтер үшін – сексен минут, "Математика", "Физика", "Химия", "Информатика" пәндері үшін – жүз жиырма бес минут; </w:t>
      </w:r>
    </w:p>
    <w:bookmarkEnd w:id="816"/>
    <w:bookmarkStart w:name="z948" w:id="817"/>
    <w:p>
      <w:pPr>
        <w:spacing w:after="0"/>
        <w:ind w:left="0"/>
        <w:jc w:val="both"/>
      </w:pPr>
      <w:r>
        <w:rPr>
          <w:rFonts w:ascii="Times New Roman"/>
          <w:b w:val="false"/>
          <w:i w:val="false"/>
          <w:color w:val="000000"/>
          <w:sz w:val="28"/>
        </w:rPr>
        <w:t xml:space="preserve">
      білім беру ұйымдарының (әдістемелік кабинеттердің (орталықтардың) бірінші басшылары, басшының орынбасарлары, әдістемелік кабинеттер (орталықтар) әдіскерлері үшін – тоқсан минут; </w:t>
      </w:r>
    </w:p>
    <w:bookmarkEnd w:id="817"/>
    <w:bookmarkStart w:name="z949" w:id="818"/>
    <w:p>
      <w:pPr>
        <w:spacing w:after="0"/>
        <w:ind w:left="0"/>
        <w:jc w:val="both"/>
      </w:pPr>
      <w:r>
        <w:rPr>
          <w:rFonts w:ascii="Times New Roman"/>
          <w:b w:val="false"/>
          <w:i w:val="false"/>
          <w:color w:val="000000"/>
          <w:sz w:val="28"/>
        </w:rPr>
        <w:t>
      мүмкіндіктері шектеулі (көру, есту, тірек-қимыл аппараты бұзылған) тұлғалар үшін қосымша 40 (қырық) минут беріледі.</w:t>
      </w:r>
    </w:p>
    <w:bookmarkEnd w:id="818"/>
    <w:bookmarkStart w:name="z950" w:id="819"/>
    <w:p>
      <w:pPr>
        <w:spacing w:after="0"/>
        <w:ind w:left="0"/>
        <w:jc w:val="both"/>
      </w:pPr>
      <w:r>
        <w:rPr>
          <w:rFonts w:ascii="Times New Roman"/>
          <w:b w:val="false"/>
          <w:i w:val="false"/>
          <w:color w:val="000000"/>
          <w:sz w:val="28"/>
        </w:rPr>
        <w:t>
      12. ПББ:</w:t>
      </w:r>
    </w:p>
    <w:bookmarkEnd w:id="819"/>
    <w:bookmarkStart w:name="z951" w:id="820"/>
    <w:p>
      <w:pPr>
        <w:spacing w:after="0"/>
        <w:ind w:left="0"/>
        <w:jc w:val="both"/>
      </w:pPr>
      <w:r>
        <w:rPr>
          <w:rFonts w:ascii="Times New Roman"/>
          <w:b w:val="false"/>
          <w:i w:val="false"/>
          <w:color w:val="000000"/>
          <w:sz w:val="28"/>
        </w:rPr>
        <w:t>
      педагогтер кезекті аттестаттауда жылына 1 (бір) рет – тегін, 1 (бір) рет – білім саласындағы уәкілетті орган бекіткен сомаға сәйкес ақылы негізде;</w:t>
      </w:r>
    </w:p>
    <w:bookmarkEnd w:id="820"/>
    <w:bookmarkStart w:name="z952" w:id="821"/>
    <w:p>
      <w:pPr>
        <w:spacing w:after="0"/>
        <w:ind w:left="0"/>
        <w:jc w:val="both"/>
      </w:pPr>
      <w:r>
        <w:rPr>
          <w:rFonts w:ascii="Times New Roman"/>
          <w:b w:val="false"/>
          <w:i w:val="false"/>
          <w:color w:val="000000"/>
          <w:sz w:val="28"/>
        </w:rPr>
        <w:t xml:space="preserve">
      мерзімінен бұрын аттестаттауға үміткер педагогтер жылына 1 (бір) рет – тегін; </w:t>
      </w:r>
    </w:p>
    <w:bookmarkEnd w:id="821"/>
    <w:bookmarkStart w:name="z953" w:id="822"/>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немесе педагогикалық қайта даярлау туралы құжаты бар өтілі жоқ тұлғалар, сондай-ақ педагогикалық қызметті қайта бастауға тілек білдірген тұлғалар – 1 (бір) рет - тегін, кейінгілері – білім беру саласындағы уәкілетті орган бекіткен сомаға сәйкес ақылы негізде өтеді.</w:t>
      </w:r>
    </w:p>
    <w:bookmarkEnd w:id="822"/>
    <w:bookmarkStart w:name="z954" w:id="823"/>
    <w:p>
      <w:pPr>
        <w:spacing w:after="0"/>
        <w:ind w:left="0"/>
        <w:jc w:val="both"/>
      </w:pPr>
      <w:r>
        <w:rPr>
          <w:rFonts w:ascii="Times New Roman"/>
          <w:b w:val="false"/>
          <w:i w:val="false"/>
          <w:color w:val="000000"/>
          <w:sz w:val="28"/>
        </w:rPr>
        <w:t>
      Сынамалық тестілеу (педагогтің қалауы бойынша) – ақылы негізде жыл бойы өтеді. Сынамалық тестілеудің нәтижелері ПББ-дан өту үшін негіз болып табылмайды.</w:t>
      </w:r>
    </w:p>
    <w:bookmarkEnd w:id="823"/>
    <w:bookmarkStart w:name="z955" w:id="824"/>
    <w:p>
      <w:pPr>
        <w:spacing w:after="0"/>
        <w:ind w:left="0"/>
        <w:jc w:val="both"/>
      </w:pPr>
      <w:r>
        <w:rPr>
          <w:rFonts w:ascii="Times New Roman"/>
          <w:b w:val="false"/>
          <w:i w:val="false"/>
          <w:color w:val="000000"/>
          <w:sz w:val="28"/>
        </w:rPr>
        <w:t>
      13. Аттестаттау педагогтердің барлық лауазымдары үшін қызмет нәтижелерін кешенді талдамалық жинақтауды қамтиды.</w:t>
      </w:r>
    </w:p>
    <w:bookmarkEnd w:id="824"/>
    <w:bookmarkStart w:name="z956" w:id="825"/>
    <w:p>
      <w:pPr>
        <w:spacing w:after="0"/>
        <w:ind w:left="0"/>
        <w:jc w:val="both"/>
      </w:pPr>
      <w:r>
        <w:rPr>
          <w:rFonts w:ascii="Times New Roman"/>
          <w:b w:val="false"/>
          <w:i w:val="false"/>
          <w:color w:val="000000"/>
          <w:sz w:val="28"/>
        </w:rPr>
        <w:t>
      Білім беру ұйымының, әдістемелік кабинеттің (орталықтың) бірінші басшылары, басшының орынбасарлары үшін қызмет нәтижелерін таныстыра отырып, сондай-ақ Комиссия отырысында әңгімелесу өтеді.</w:t>
      </w:r>
    </w:p>
    <w:bookmarkEnd w:id="825"/>
    <w:bookmarkStart w:name="z957" w:id="826"/>
    <w:p>
      <w:pPr>
        <w:spacing w:after="0"/>
        <w:ind w:left="0"/>
        <w:jc w:val="both"/>
      </w:pPr>
      <w:r>
        <w:rPr>
          <w:rFonts w:ascii="Times New Roman"/>
          <w:b w:val="false"/>
          <w:i w:val="false"/>
          <w:color w:val="000000"/>
          <w:sz w:val="28"/>
        </w:rPr>
        <w:t>
      Егер әдістемелік кабинет (орталық) заңды тұлға болмай құрылымдық бөлімше болып табылса, онда әдістемелік кабинеттің (орталықтың) бірінші басшысы, басшы орынбасары әдістемелік кабинеттің (орталықтың) әдіскері ретінде аттестаттау рәсімінен өтеді.</w:t>
      </w:r>
    </w:p>
    <w:bookmarkEnd w:id="826"/>
    <w:bookmarkStart w:name="z958" w:id="827"/>
    <w:p>
      <w:pPr>
        <w:spacing w:after="0"/>
        <w:ind w:left="0"/>
        <w:jc w:val="both"/>
      </w:pPr>
      <w:r>
        <w:rPr>
          <w:rFonts w:ascii="Times New Roman"/>
          <w:b w:val="false"/>
          <w:i w:val="false"/>
          <w:color w:val="000000"/>
          <w:sz w:val="28"/>
        </w:rPr>
        <w:t>
      14. ПББ жүргізу кезінде:</w:t>
      </w:r>
    </w:p>
    <w:bookmarkEnd w:id="827"/>
    <w:bookmarkStart w:name="z959" w:id="828"/>
    <w:p>
      <w:pPr>
        <w:spacing w:after="0"/>
        <w:ind w:left="0"/>
        <w:jc w:val="both"/>
      </w:pPr>
      <w:r>
        <w:rPr>
          <w:rFonts w:ascii="Times New Roman"/>
          <w:b w:val="false"/>
          <w:i w:val="false"/>
          <w:color w:val="000000"/>
          <w:sz w:val="28"/>
        </w:rPr>
        <w:t>
      тестілеу техникасы мен қауіпсіздік жүйесіне қасақана зиян келтіруге;</w:t>
      </w:r>
    </w:p>
    <w:bookmarkEnd w:id="828"/>
    <w:bookmarkStart w:name="z960" w:id="829"/>
    <w:p>
      <w:pPr>
        <w:spacing w:after="0"/>
        <w:ind w:left="0"/>
        <w:jc w:val="both"/>
      </w:pPr>
      <w:r>
        <w:rPr>
          <w:rFonts w:ascii="Times New Roman"/>
          <w:b w:val="false"/>
          <w:i w:val="false"/>
          <w:color w:val="000000"/>
          <w:sz w:val="28"/>
        </w:rPr>
        <w:t>
      ПББ өтуіне байланысты тестілеу жүйесіне бұзушылық әрекет жасап, араласуға;</w:t>
      </w:r>
    </w:p>
    <w:bookmarkEnd w:id="829"/>
    <w:bookmarkStart w:name="z961" w:id="830"/>
    <w:p>
      <w:pPr>
        <w:spacing w:after="0"/>
        <w:ind w:left="0"/>
        <w:jc w:val="both"/>
      </w:pPr>
      <w:r>
        <w:rPr>
          <w:rFonts w:ascii="Times New Roman"/>
          <w:b w:val="false"/>
          <w:i w:val="false"/>
          <w:color w:val="000000"/>
          <w:sz w:val="28"/>
        </w:rPr>
        <w:t>
      дәліз бойынша кезекші қызметін атқаратын адамның рұқсатынсыз және сүйемелдеуінсіз аудиториядан (компьютерлік кабинеттен) шығуға;</w:t>
      </w:r>
    </w:p>
    <w:bookmarkEnd w:id="830"/>
    <w:bookmarkStart w:name="z962" w:id="831"/>
    <w:p>
      <w:pPr>
        <w:spacing w:after="0"/>
        <w:ind w:left="0"/>
        <w:jc w:val="both"/>
      </w:pPr>
      <w:r>
        <w:rPr>
          <w:rFonts w:ascii="Times New Roman"/>
          <w:b w:val="false"/>
          <w:i w:val="false"/>
          <w:color w:val="000000"/>
          <w:sz w:val="28"/>
        </w:rPr>
        <w:t>
      педагогтердің денсаулығына байланысты жағдайларды қоспағанда, аудиториядан (компьютерлік кабинеттен) 10 (он) минуттан аспайтын және 2 (екі) реттен артық шықпауға, бұл ретте тестілеудің бірінші және соңғы сағаттарында шығуға;</w:t>
      </w:r>
    </w:p>
    <w:bookmarkEnd w:id="831"/>
    <w:bookmarkStart w:name="z963" w:id="832"/>
    <w:p>
      <w:pPr>
        <w:spacing w:after="0"/>
        <w:ind w:left="0"/>
        <w:jc w:val="both"/>
      </w:pPr>
      <w:r>
        <w:rPr>
          <w:rFonts w:ascii="Times New Roman"/>
          <w:b w:val="false"/>
          <w:i w:val="false"/>
          <w:color w:val="000000"/>
          <w:sz w:val="28"/>
        </w:rPr>
        <w:t>
      жанындағы адаммен сөйлесуға, бір орыннан екінші орынға ауысуға;</w:t>
      </w:r>
    </w:p>
    <w:bookmarkEnd w:id="832"/>
    <w:bookmarkStart w:name="z964" w:id="833"/>
    <w:p>
      <w:pPr>
        <w:spacing w:after="0"/>
        <w:ind w:left="0"/>
        <w:jc w:val="both"/>
      </w:pPr>
      <w:r>
        <w:rPr>
          <w:rFonts w:ascii="Times New Roman"/>
          <w:b w:val="false"/>
          <w:i w:val="false"/>
          <w:color w:val="000000"/>
          <w:sz w:val="28"/>
        </w:rPr>
        <w:t>
      жұмыс үшін берілген құжаттар мен А4 қағаздармен алмасуға;</w:t>
      </w:r>
    </w:p>
    <w:bookmarkEnd w:id="833"/>
    <w:bookmarkStart w:name="z965" w:id="834"/>
    <w:p>
      <w:pPr>
        <w:spacing w:after="0"/>
        <w:ind w:left="0"/>
        <w:jc w:val="both"/>
      </w:pPr>
      <w:r>
        <w:rPr>
          <w:rFonts w:ascii="Times New Roman"/>
          <w:b w:val="false"/>
          <w:i w:val="false"/>
          <w:color w:val="000000"/>
          <w:sz w:val="28"/>
        </w:rPr>
        <w:t>
      аудиторияға (компьютерлік кабинетке) келесі тыйым салынған заттарды: мобильді байланыс құралдары (пейджер, ұялы телефондар, планшеттер, iPad (Айпад), iPod (Айпод), SmartPhone (смартфон), рациялар, ноутбуктер, плеерлер, модемдер (мобильді маршрутизаторлар), смарт сағаттар, смарт көзілдіріктер, фитнес-білезіктер (трекерлер), диктофон, сымды құлаққаптар, сымсыз, микроқұлаққаптар, сымсыз бейнекамералар, GPS (ДжиПиЭс) навигаторлар, GPS (ДжиПиЭс) трекерлер, қашықтан басқару құрылғылары, сонымен қатар келесі стандарттарда жұмыс істейтін басқа да ақпарат алмасу құрылғылары: GSM (ДжиСиМ), 3G (3 Джи), 4G (4 Джи), 5G (5 Джи), VHF (ВиЭйчЭф), UHF (ЮЭйчЭф), Wi-Fi (Вай-фай), GPS (ДжиПиЭс), Bluetooth (Блютуз), Dect (Дект) енгізуге;</w:t>
      </w:r>
    </w:p>
    <w:bookmarkEnd w:id="834"/>
    <w:bookmarkStart w:name="z966" w:id="835"/>
    <w:p>
      <w:pPr>
        <w:spacing w:after="0"/>
        <w:ind w:left="0"/>
        <w:jc w:val="both"/>
      </w:pPr>
      <w:r>
        <w:rPr>
          <w:rFonts w:ascii="Times New Roman"/>
          <w:b w:val="false"/>
          <w:i w:val="false"/>
          <w:color w:val="000000"/>
          <w:sz w:val="28"/>
        </w:rPr>
        <w:t xml:space="preserve">
      аудиторияға (компьютерлік кабинетке) шпаргалкаларды, оқу-әдістемелік әдебиеттерді, Менделеевтің периодтық және тұздардың ерігіштік кестелерін, калькуляторды, түрлі форматтағы қағаздарды енгізуге; </w:t>
      </w:r>
    </w:p>
    <w:bookmarkEnd w:id="835"/>
    <w:bookmarkStart w:name="z967" w:id="836"/>
    <w:p>
      <w:pPr>
        <w:spacing w:after="0"/>
        <w:ind w:left="0"/>
        <w:jc w:val="both"/>
      </w:pPr>
      <w:r>
        <w:rPr>
          <w:rFonts w:ascii="Times New Roman"/>
          <w:b w:val="false"/>
          <w:i w:val="false"/>
          <w:color w:val="000000"/>
          <w:sz w:val="28"/>
        </w:rPr>
        <w:t>
      аудиториядан (компьютерлік кабинеттен) түрлі форматтағы қағаздарды шығаруға рұқсат етілмейді.</w:t>
      </w:r>
    </w:p>
    <w:bookmarkEnd w:id="836"/>
    <w:bookmarkStart w:name="z968" w:id="837"/>
    <w:p>
      <w:pPr>
        <w:spacing w:after="0"/>
        <w:ind w:left="0"/>
        <w:jc w:val="both"/>
      </w:pPr>
      <w:r>
        <w:rPr>
          <w:rFonts w:ascii="Times New Roman"/>
          <w:b w:val="false"/>
          <w:i w:val="false"/>
          <w:color w:val="000000"/>
          <w:sz w:val="28"/>
        </w:rPr>
        <w:t>
      15. ПББ өткізу талаптарын бұзу дерегі анықталған жағдайда аттестатталушы бір жыл мерзімде аттестаттаудан өтуге жіберілмейді.</w:t>
      </w:r>
    </w:p>
    <w:bookmarkEnd w:id="837"/>
    <w:bookmarkStart w:name="z969" w:id="838"/>
    <w:p>
      <w:pPr>
        <w:spacing w:after="0"/>
        <w:ind w:left="0"/>
        <w:jc w:val="both"/>
      </w:pPr>
      <w:r>
        <w:rPr>
          <w:rFonts w:ascii="Times New Roman"/>
          <w:b w:val="false"/>
          <w:i w:val="false"/>
          <w:color w:val="000000"/>
          <w:sz w:val="28"/>
        </w:rPr>
        <w:t>
      ПББ өткізу талаптарын бұзу деректері қайта анықталған жағдайда педагог, бөлімнің басшысы (меңгерушісі), әдістемелік кабинеттің (орталықтың) әдіскері, білім беру ұйымы, әдістемелік кабинеттің (орталықтың) басшысы орынбасары – бес жылға, білім беру ұйымының, әдістемелік кабинеттің (орталықтың) басшысы – үш жылға аттестаттаудан өтуге жіберілмейді.</w:t>
      </w:r>
    </w:p>
    <w:bookmarkEnd w:id="838"/>
    <w:bookmarkStart w:name="z970" w:id="839"/>
    <w:p>
      <w:pPr>
        <w:spacing w:after="0"/>
        <w:ind w:left="0"/>
        <w:jc w:val="both"/>
      </w:pPr>
      <w:r>
        <w:rPr>
          <w:rFonts w:ascii="Times New Roman"/>
          <w:b w:val="false"/>
          <w:i w:val="false"/>
          <w:color w:val="000000"/>
          <w:sz w:val="28"/>
        </w:rPr>
        <w:t xml:space="preserve">
      16. ПББ басталғанға дейін орнына отырғызылған соң тестілеу кезінде нұсқаулық жүргізіледі. </w:t>
      </w:r>
    </w:p>
    <w:bookmarkEnd w:id="839"/>
    <w:bookmarkStart w:name="z971" w:id="840"/>
    <w:p>
      <w:pPr>
        <w:spacing w:after="0"/>
        <w:ind w:left="0"/>
        <w:jc w:val="both"/>
      </w:pPr>
      <w:r>
        <w:rPr>
          <w:rFonts w:ascii="Times New Roman"/>
          <w:b w:val="false"/>
          <w:i w:val="false"/>
          <w:color w:val="000000"/>
          <w:sz w:val="28"/>
        </w:rPr>
        <w:t>
      17. ПББ жүргізу кезінде білім беру саласындағы уәкілетті органның өкілдері байқаушы ретінде қатысады.</w:t>
      </w:r>
    </w:p>
    <w:bookmarkEnd w:id="840"/>
    <w:bookmarkStart w:name="z972" w:id="841"/>
    <w:p>
      <w:pPr>
        <w:spacing w:after="0"/>
        <w:ind w:left="0"/>
        <w:jc w:val="both"/>
      </w:pPr>
      <w:r>
        <w:rPr>
          <w:rFonts w:ascii="Times New Roman"/>
          <w:b w:val="false"/>
          <w:i w:val="false"/>
          <w:color w:val="000000"/>
          <w:sz w:val="28"/>
        </w:rPr>
        <w:t>
      Бақылаушы тестілеу кезінде педагогтерге жәрдемдеспейді, тестілеуді өткізуге кедергі келтіретін іс-әрекеттер жасауға жол бермейді. Тестілеуді өткізу тәртібін бұзған жағдайда бақылаушы өз функцияларын орындаудан шеттетіледі.</w:t>
      </w:r>
    </w:p>
    <w:bookmarkEnd w:id="841"/>
    <w:bookmarkStart w:name="z973" w:id="842"/>
    <w:p>
      <w:pPr>
        <w:spacing w:after="0"/>
        <w:ind w:left="0"/>
        <w:jc w:val="both"/>
      </w:pPr>
      <w:r>
        <w:rPr>
          <w:rFonts w:ascii="Times New Roman"/>
          <w:b w:val="false"/>
          <w:i w:val="false"/>
          <w:color w:val="000000"/>
          <w:sz w:val="28"/>
        </w:rPr>
        <w:t xml:space="preserve">
      18. "Медициналық-әлеуметтік сараптама жүргізу қағидаларын бекіту туралы" Қазақстан Республикасы Премьер-Министрінің орынбасары - Еңбек және халықты әлеуметтік қорғау министрінің 2023 жылғы 29 маусымдағы № 260 (нормативтік құқықтық актілерді мемлекеттік тіркеу тізілімінде № 32922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мүгедектікті анықтау туралы құжат болған жағдайда мүмкіндігі шектеулі (көру, есту, тірек-қимыл аппараты бұзылған) тұлғалар мүгедектікті анықтау туралы құжаттарды өтінішке тіркейді, онда көмекшіні ұсыну қажеттігі қосымша көрсетіледі. </w:t>
      </w:r>
    </w:p>
    <w:bookmarkEnd w:id="842"/>
    <w:bookmarkStart w:name="z974" w:id="843"/>
    <w:p>
      <w:pPr>
        <w:spacing w:after="0"/>
        <w:ind w:left="0"/>
        <w:jc w:val="both"/>
      </w:pPr>
      <w:r>
        <w:rPr>
          <w:rFonts w:ascii="Times New Roman"/>
          <w:b w:val="false"/>
          <w:i w:val="false"/>
          <w:color w:val="000000"/>
          <w:sz w:val="28"/>
        </w:rPr>
        <w:t>
      Білім беру саласындағы уәкілетті орган айқындаған ұйым педагогпен туыстық және басқа да байланысы жоқ, ПББ шеңберінде тапсырылатын пәндер педагогі болып табылмайтын ұйым қызметкерлерінің (және (немесе) ым тілін меңгерген маманның) қатарынан көмекші тағайындайды.</w:t>
      </w:r>
    </w:p>
    <w:bookmarkEnd w:id="843"/>
    <w:bookmarkStart w:name="z975" w:id="844"/>
    <w:p>
      <w:pPr>
        <w:spacing w:after="0"/>
        <w:ind w:left="0"/>
        <w:jc w:val="both"/>
      </w:pPr>
      <w:r>
        <w:rPr>
          <w:rFonts w:ascii="Times New Roman"/>
          <w:b w:val="false"/>
          <w:i w:val="false"/>
          <w:color w:val="000000"/>
          <w:sz w:val="28"/>
        </w:rPr>
        <w:t xml:space="preserve">
      19. ПББ өткізген уақытында немесе тапсыру мерзіміне қарамастан рәсімнің бейнежазбасын қарау кезінде бұзушылықтар анықталған жағдайда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Қағидаларды бұзу актісі жасалады.</w:t>
      </w:r>
    </w:p>
    <w:bookmarkEnd w:id="844"/>
    <w:bookmarkStart w:name="z976" w:id="845"/>
    <w:p>
      <w:pPr>
        <w:spacing w:after="0"/>
        <w:ind w:left="0"/>
        <w:jc w:val="both"/>
      </w:pPr>
      <w:r>
        <w:rPr>
          <w:rFonts w:ascii="Times New Roman"/>
          <w:b w:val="false"/>
          <w:i w:val="false"/>
          <w:color w:val="000000"/>
          <w:sz w:val="28"/>
        </w:rPr>
        <w:t xml:space="preserve">
      20. ПББ нәтижесімен келіспеген жағдайда педагог ПББ өткізу залынан шықпай-ақ, әрбір тапсырма бойынша дәлелді (толық түсіндірмесі, тапсырмалардың қадамдық шешімі және т.б.) негіздемесімен компьютерлік тестілеу жүйесі арқылы апелляцияға өтініш беруге құқылы. ПББ өткізу залынан шыққаннан кейін апелляцияға педагогтің өтініші қабылданбайды. </w:t>
      </w:r>
    </w:p>
    <w:bookmarkEnd w:id="845"/>
    <w:bookmarkStart w:name="z977" w:id="846"/>
    <w:p>
      <w:pPr>
        <w:spacing w:after="0"/>
        <w:ind w:left="0"/>
        <w:jc w:val="both"/>
      </w:pPr>
      <w:r>
        <w:rPr>
          <w:rFonts w:ascii="Times New Roman"/>
          <w:b w:val="false"/>
          <w:i w:val="false"/>
          <w:color w:val="000000"/>
          <w:sz w:val="28"/>
        </w:rPr>
        <w:t>
      Барлық тапсырмаларды дәлелді негіздемесіз (толық түсіндірме, тапсырмаларды кезең-кезеңімен шешу және т.б.) қайта қарау бойынша апелляцияға берілген өтініштер әрбір тапсырма бойынша қарауға жатпайды.</w:t>
      </w:r>
    </w:p>
    <w:bookmarkEnd w:id="846"/>
    <w:bookmarkStart w:name="z978" w:id="847"/>
    <w:p>
      <w:pPr>
        <w:spacing w:after="0"/>
        <w:ind w:left="0"/>
        <w:jc w:val="both"/>
      </w:pPr>
      <w:r>
        <w:rPr>
          <w:rFonts w:ascii="Times New Roman"/>
          <w:b w:val="false"/>
          <w:i w:val="false"/>
          <w:color w:val="000000"/>
          <w:sz w:val="28"/>
        </w:rPr>
        <w:t>
      21. Апелляция мынадай жағдайларда:</w:t>
      </w:r>
    </w:p>
    <w:bookmarkEnd w:id="847"/>
    <w:bookmarkStart w:name="z979" w:id="848"/>
    <w:p>
      <w:pPr>
        <w:spacing w:after="0"/>
        <w:ind w:left="0"/>
        <w:jc w:val="both"/>
      </w:pPr>
      <w:r>
        <w:rPr>
          <w:rFonts w:ascii="Times New Roman"/>
          <w:b w:val="false"/>
          <w:i w:val="false"/>
          <w:color w:val="000000"/>
          <w:sz w:val="28"/>
        </w:rPr>
        <w:t>
      1) тест тапсырмаларының мазмұны бойынша:</w:t>
      </w:r>
    </w:p>
    <w:bookmarkEnd w:id="848"/>
    <w:bookmarkStart w:name="z980" w:id="849"/>
    <w:p>
      <w:pPr>
        <w:spacing w:after="0"/>
        <w:ind w:left="0"/>
        <w:jc w:val="both"/>
      </w:pPr>
      <w:r>
        <w:rPr>
          <w:rFonts w:ascii="Times New Roman"/>
          <w:b w:val="false"/>
          <w:i w:val="false"/>
          <w:color w:val="000000"/>
          <w:sz w:val="28"/>
        </w:rPr>
        <w:t>
      дұрыс жауаптың негіздемесімен келіспегенде;</w:t>
      </w:r>
    </w:p>
    <w:bookmarkEnd w:id="849"/>
    <w:bookmarkStart w:name="z981" w:id="850"/>
    <w:p>
      <w:pPr>
        <w:spacing w:after="0"/>
        <w:ind w:left="0"/>
        <w:jc w:val="both"/>
      </w:pPr>
      <w:r>
        <w:rPr>
          <w:rFonts w:ascii="Times New Roman"/>
          <w:b w:val="false"/>
          <w:i w:val="false"/>
          <w:color w:val="000000"/>
          <w:sz w:val="28"/>
        </w:rPr>
        <w:t>
      дұрыс жауап болмағанда;</w:t>
      </w:r>
    </w:p>
    <w:bookmarkEnd w:id="850"/>
    <w:bookmarkStart w:name="z982" w:id="851"/>
    <w:p>
      <w:pPr>
        <w:spacing w:after="0"/>
        <w:ind w:left="0"/>
        <w:jc w:val="both"/>
      </w:pPr>
      <w:r>
        <w:rPr>
          <w:rFonts w:ascii="Times New Roman"/>
          <w:b w:val="false"/>
          <w:i w:val="false"/>
          <w:color w:val="000000"/>
          <w:sz w:val="28"/>
        </w:rPr>
        <w:t>
      бірден көп дұрыс жауап болғанда;</w:t>
      </w:r>
    </w:p>
    <w:bookmarkEnd w:id="851"/>
    <w:bookmarkStart w:name="z983" w:id="852"/>
    <w:p>
      <w:pPr>
        <w:spacing w:after="0"/>
        <w:ind w:left="0"/>
        <w:jc w:val="both"/>
      </w:pPr>
      <w:r>
        <w:rPr>
          <w:rFonts w:ascii="Times New Roman"/>
          <w:b w:val="false"/>
          <w:i w:val="false"/>
          <w:color w:val="000000"/>
          <w:sz w:val="28"/>
        </w:rPr>
        <w:t>
      тест тапсырмасы дұрыс құрастырылмаған жағдайда;</w:t>
      </w:r>
    </w:p>
    <w:bookmarkEnd w:id="852"/>
    <w:bookmarkStart w:name="z984" w:id="853"/>
    <w:p>
      <w:pPr>
        <w:spacing w:after="0"/>
        <w:ind w:left="0"/>
        <w:jc w:val="both"/>
      </w:pPr>
      <w:r>
        <w:rPr>
          <w:rFonts w:ascii="Times New Roman"/>
          <w:b w:val="false"/>
          <w:i w:val="false"/>
          <w:color w:val="000000"/>
          <w:sz w:val="28"/>
        </w:rPr>
        <w:t>
      2) тапсырмаларда фрагменттің немесе мәтіннің болмаған жағдайында техникалық себеп бойынша қаралады.</w:t>
      </w:r>
    </w:p>
    <w:bookmarkEnd w:id="853"/>
    <w:bookmarkStart w:name="z985" w:id="854"/>
    <w:p>
      <w:pPr>
        <w:spacing w:after="0"/>
        <w:ind w:left="0"/>
        <w:jc w:val="both"/>
      </w:pPr>
      <w:r>
        <w:rPr>
          <w:rFonts w:ascii="Times New Roman"/>
          <w:b w:val="false"/>
          <w:i w:val="false"/>
          <w:color w:val="000000"/>
          <w:sz w:val="28"/>
        </w:rPr>
        <w:t>
      22. Апелляцияны өткізу үшін білім беру саласындағы уәкілетті орган компьютерлік тестілеу жүйесінде апелляцияға өтініштерді қабылдауды қамтамасыз ететін Апелляциялық комиссия құрады.</w:t>
      </w:r>
    </w:p>
    <w:bookmarkEnd w:id="854"/>
    <w:bookmarkStart w:name="z986" w:id="855"/>
    <w:p>
      <w:pPr>
        <w:spacing w:after="0"/>
        <w:ind w:left="0"/>
        <w:jc w:val="both"/>
      </w:pPr>
      <w:r>
        <w:rPr>
          <w:rFonts w:ascii="Times New Roman"/>
          <w:b w:val="false"/>
          <w:i w:val="false"/>
          <w:color w:val="000000"/>
          <w:sz w:val="28"/>
        </w:rPr>
        <w:t>
      23. Аппеляциялық комиссия құрамына мемлекеттік органдар өкілдері мен білім беру ұйымдарының педагогтері кіреді.</w:t>
      </w:r>
    </w:p>
    <w:bookmarkEnd w:id="855"/>
    <w:bookmarkStart w:name="z987" w:id="856"/>
    <w:p>
      <w:pPr>
        <w:spacing w:after="0"/>
        <w:ind w:left="0"/>
        <w:jc w:val="both"/>
      </w:pPr>
      <w:r>
        <w:rPr>
          <w:rFonts w:ascii="Times New Roman"/>
          <w:b w:val="false"/>
          <w:i w:val="false"/>
          <w:color w:val="000000"/>
          <w:sz w:val="28"/>
        </w:rPr>
        <w:t>
      Апелляциялық комиссия тақ саннан тұрады. Апелляциялық комиссияның мүшелері комиссия отырыстарына ауысу құқығынсыз қатысады.</w:t>
      </w:r>
    </w:p>
    <w:bookmarkEnd w:id="856"/>
    <w:bookmarkStart w:name="z988" w:id="857"/>
    <w:p>
      <w:pPr>
        <w:spacing w:after="0"/>
        <w:ind w:left="0"/>
        <w:jc w:val="both"/>
      </w:pPr>
      <w:r>
        <w:rPr>
          <w:rFonts w:ascii="Times New Roman"/>
          <w:b w:val="false"/>
          <w:i w:val="false"/>
          <w:color w:val="000000"/>
          <w:sz w:val="28"/>
        </w:rPr>
        <w:t>
      Апелляциялық комиссия өкілеттігінің қолданылу мерзімі бір жылды құрайды.</w:t>
      </w:r>
    </w:p>
    <w:bookmarkEnd w:id="857"/>
    <w:bookmarkStart w:name="z989" w:id="858"/>
    <w:p>
      <w:pPr>
        <w:spacing w:after="0"/>
        <w:ind w:left="0"/>
        <w:jc w:val="both"/>
      </w:pPr>
      <w:r>
        <w:rPr>
          <w:rFonts w:ascii="Times New Roman"/>
          <w:b w:val="false"/>
          <w:i w:val="false"/>
          <w:color w:val="000000"/>
          <w:sz w:val="28"/>
        </w:rPr>
        <w:t>
      24. Апелляциялық комиссияның шешімі хаттамамен рәсімделеді. Апелляциялық комиссия отырыстарының хаттамасы уәкілетті орган бекіткен ұйымда бір жыл сақталады.</w:t>
      </w:r>
    </w:p>
    <w:bookmarkEnd w:id="858"/>
    <w:bookmarkStart w:name="z990" w:id="859"/>
    <w:p>
      <w:pPr>
        <w:spacing w:after="0"/>
        <w:ind w:left="0"/>
        <w:jc w:val="both"/>
      </w:pPr>
      <w:r>
        <w:rPr>
          <w:rFonts w:ascii="Times New Roman"/>
          <w:b w:val="false"/>
          <w:i w:val="false"/>
          <w:color w:val="000000"/>
          <w:sz w:val="28"/>
        </w:rPr>
        <w:t>
      Апелляциялық комиссияның шешімі түпкілікті болып табылады және қайта қарауға жатпайды.</w:t>
      </w:r>
    </w:p>
    <w:bookmarkEnd w:id="859"/>
    <w:bookmarkStart w:name="z991" w:id="860"/>
    <w:p>
      <w:pPr>
        <w:spacing w:after="0"/>
        <w:ind w:left="0"/>
        <w:jc w:val="both"/>
      </w:pPr>
      <w:r>
        <w:rPr>
          <w:rFonts w:ascii="Times New Roman"/>
          <w:b w:val="false"/>
          <w:i w:val="false"/>
          <w:color w:val="000000"/>
          <w:sz w:val="28"/>
        </w:rPr>
        <w:t>
      Апелляциялық комиссиянының қарау мерзімі 15 (он бес) жұмыс күнін құрайды.</w:t>
      </w:r>
    </w:p>
    <w:bookmarkEnd w:id="860"/>
    <w:bookmarkStart w:name="z992" w:id="861"/>
    <w:p>
      <w:pPr>
        <w:spacing w:after="0"/>
        <w:ind w:left="0"/>
        <w:jc w:val="both"/>
      </w:pPr>
      <w:r>
        <w:rPr>
          <w:rFonts w:ascii="Times New Roman"/>
          <w:b w:val="false"/>
          <w:i w:val="false"/>
          <w:color w:val="000000"/>
          <w:sz w:val="28"/>
        </w:rPr>
        <w:t xml:space="preserve">
      25.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апелляцияны ескере отырып ПББ өткендігі туралы сертификат компьютерлік тестілеу жүйесіндегі педагогтің "жеке кабинетіне" жіберіледі.</w:t>
      </w:r>
    </w:p>
    <w:bookmarkEnd w:id="861"/>
    <w:bookmarkStart w:name="z993" w:id="862"/>
    <w:p>
      <w:pPr>
        <w:spacing w:after="0"/>
        <w:ind w:left="0"/>
        <w:jc w:val="both"/>
      </w:pPr>
      <w:r>
        <w:rPr>
          <w:rFonts w:ascii="Times New Roman"/>
          <w:b w:val="false"/>
          <w:i w:val="false"/>
          <w:color w:val="000000"/>
          <w:sz w:val="28"/>
        </w:rPr>
        <w:t>
      Педагогтердің ПББ нәтижесі ПББ тапсырған күннен бастап бір жылға жарамды болып саналады.</w:t>
      </w:r>
    </w:p>
    <w:bookmarkEnd w:id="862"/>
    <w:bookmarkStart w:name="z994" w:id="863"/>
    <w:p>
      <w:pPr>
        <w:spacing w:after="0"/>
        <w:ind w:left="0"/>
        <w:jc w:val="both"/>
      </w:pPr>
      <w:r>
        <w:rPr>
          <w:rFonts w:ascii="Times New Roman"/>
          <w:b w:val="false"/>
          <w:i w:val="false"/>
          <w:color w:val="000000"/>
          <w:sz w:val="28"/>
        </w:rPr>
        <w:t>
      26. ПББ-дан өткен педагогтердің электрондық дерекқорын сақтау бес жыл ішінде қамтамасыз етіледі.</w:t>
      </w:r>
    </w:p>
    <w:bookmarkEnd w:id="863"/>
    <w:bookmarkStart w:name="z995" w:id="864"/>
    <w:p>
      <w:pPr>
        <w:spacing w:after="0"/>
        <w:ind w:left="0"/>
        <w:jc w:val="both"/>
      </w:pPr>
      <w:r>
        <w:rPr>
          <w:rFonts w:ascii="Times New Roman"/>
          <w:b w:val="false"/>
          <w:i w:val="false"/>
          <w:color w:val="000000"/>
          <w:sz w:val="28"/>
        </w:rPr>
        <w:t>
      27. ПББ өту кезінде педагогтер тапсыру тілін (қазақ, орыс), күнін, уақытын, тестілеу орнын таңдайды. Тестілеуден бір күн бұрын педагогке тестілеу күні, уақыты, орны туралы хабарлама жіберіледі.</w:t>
      </w:r>
    </w:p>
    <w:bookmarkEnd w:id="864"/>
    <w:bookmarkStart w:name="z996" w:id="865"/>
    <w:p>
      <w:pPr>
        <w:spacing w:after="0"/>
        <w:ind w:left="0"/>
        <w:jc w:val="both"/>
      </w:pPr>
      <w:r>
        <w:rPr>
          <w:rFonts w:ascii="Times New Roman"/>
          <w:b w:val="false"/>
          <w:i w:val="false"/>
          <w:color w:val="000000"/>
          <w:sz w:val="28"/>
        </w:rPr>
        <w:t xml:space="preserve">
      28. Техникалық және кәсіптік, орта білімнен кейінгі білім беру ұйымдарына арнайы пәндер бойынша педагогтер және өндірістік оқыту шеберлері лауазымдарына тиісті деңгейдегі Комиссия өтініш негізінде жұмысқа қабылданған кезде педагогтерге білім беру ұйымының өтініші негізінде аттестаттау рәсімінен өткізбей: </w:t>
      </w:r>
    </w:p>
    <w:bookmarkEnd w:id="865"/>
    <w:bookmarkStart w:name="z997" w:id="866"/>
    <w:p>
      <w:pPr>
        <w:spacing w:after="0"/>
        <w:ind w:left="0"/>
        <w:jc w:val="both"/>
      </w:pPr>
      <w:r>
        <w:rPr>
          <w:rFonts w:ascii="Times New Roman"/>
          <w:b w:val="false"/>
          <w:i w:val="false"/>
          <w:color w:val="000000"/>
          <w:sz w:val="28"/>
        </w:rPr>
        <w:t>
      жұмысқа орналасу кезінде бейін бойынша өндірісте соңғы 5 (бес) жылдан кем емес жұмыс өтілі болса – "педагог-модератор";</w:t>
      </w:r>
    </w:p>
    <w:bookmarkEnd w:id="866"/>
    <w:bookmarkStart w:name="z998" w:id="867"/>
    <w:p>
      <w:pPr>
        <w:spacing w:after="0"/>
        <w:ind w:left="0"/>
        <w:jc w:val="both"/>
      </w:pPr>
      <w:r>
        <w:rPr>
          <w:rFonts w:ascii="Times New Roman"/>
          <w:b w:val="false"/>
          <w:i w:val="false"/>
          <w:color w:val="000000"/>
          <w:sz w:val="28"/>
        </w:rPr>
        <w:t>
      жұмысқа орналасу кезінде мамандығы бойынша соңғы 10 (он) жылдан астам жұмыс өтілі болса, "педагог-сарапшы" біліктілік санаттарын береді.</w:t>
      </w:r>
    </w:p>
    <w:bookmarkEnd w:id="867"/>
    <w:bookmarkStart w:name="z999" w:id="868"/>
    <w:p>
      <w:pPr>
        <w:spacing w:after="0"/>
        <w:ind w:left="0"/>
        <w:jc w:val="both"/>
      </w:pPr>
      <w:r>
        <w:rPr>
          <w:rFonts w:ascii="Times New Roman"/>
          <w:b w:val="false"/>
          <w:i w:val="false"/>
          <w:color w:val="000000"/>
          <w:sz w:val="28"/>
        </w:rPr>
        <w:t>
      Біліктілік санатын беру жөніндегі комиссияның отырысы өтініш келіп түскен күннен бастап бес жұмыс күні ішінде өткізіледі.</w:t>
      </w:r>
    </w:p>
    <w:bookmarkEnd w:id="868"/>
    <w:bookmarkStart w:name="z1000" w:id="869"/>
    <w:p>
      <w:pPr>
        <w:spacing w:after="0"/>
        <w:ind w:left="0"/>
        <w:jc w:val="both"/>
      </w:pPr>
      <w:r>
        <w:rPr>
          <w:rFonts w:ascii="Times New Roman"/>
          <w:b w:val="false"/>
          <w:i w:val="false"/>
          <w:color w:val="000000"/>
          <w:sz w:val="28"/>
        </w:rPr>
        <w:t>
      Келесі аттестаттау осы Қағидаларға сәйкес жүргізіледі.</w:t>
      </w:r>
    </w:p>
    <w:bookmarkEnd w:id="869"/>
    <w:bookmarkStart w:name="z1001" w:id="870"/>
    <w:p>
      <w:pPr>
        <w:spacing w:after="0"/>
        <w:ind w:left="0"/>
        <w:jc w:val="both"/>
      </w:pPr>
      <w:r>
        <w:rPr>
          <w:rFonts w:ascii="Times New Roman"/>
          <w:b w:val="false"/>
          <w:i w:val="false"/>
          <w:color w:val="000000"/>
          <w:sz w:val="28"/>
        </w:rPr>
        <w:t>
      29. Комиссия өтініш негізінде лауазымға тағайындау кезінде аттестаттау рәсімінен өтпей:</w:t>
      </w:r>
    </w:p>
    <w:bookmarkEnd w:id="870"/>
    <w:bookmarkStart w:name="z1002" w:id="871"/>
    <w:p>
      <w:pPr>
        <w:spacing w:after="0"/>
        <w:ind w:left="0"/>
        <w:jc w:val="both"/>
      </w:pPr>
      <w:r>
        <w:rPr>
          <w:rFonts w:ascii="Times New Roman"/>
          <w:b w:val="false"/>
          <w:i w:val="false"/>
          <w:color w:val="000000"/>
          <w:sz w:val="28"/>
        </w:rPr>
        <w:t>
      Президенттің кадр резервіне кірген тұлғаларға, жоғары оқу орнын аяқтағаннан кейін бес жылдан кеш емес кезеңде Nazarbayev University, "Болашақ" бағдарламасы бойынша оқуға ұсынылған шетелдік жоғары және жоғары оқу орнынан кейінгі білім беру ұйымдарының түлектеріне, қолданыстағы Сэлта CELTA сертификаты (сертифекейт ин инглиш лэнгуиж тичинг ту адалтс. Кембридж Certificate in English Language Teaching to Adults. Cambridge) пас энд эбав Pass and above) бар шет тілі мұғалімдеріне "педагог-модератор" біліктілік санатын береді.</w:t>
      </w:r>
    </w:p>
    <w:bookmarkEnd w:id="871"/>
    <w:bookmarkStart w:name="z1003" w:id="872"/>
    <w:p>
      <w:pPr>
        <w:spacing w:after="0"/>
        <w:ind w:left="0"/>
        <w:jc w:val="both"/>
      </w:pPr>
      <w:r>
        <w:rPr>
          <w:rFonts w:ascii="Times New Roman"/>
          <w:b w:val="false"/>
          <w:i w:val="false"/>
          <w:color w:val="000000"/>
          <w:sz w:val="28"/>
        </w:rPr>
        <w:t>
      қолданыстағы Дэлта DELTA сертификаты (диплом ин инглш лэнгуидж тичинг ту адалтс Diploma in English Language Teaching to Adults) пас энд эбав Pass and above) бар шет тілі мұғалімдеріне "педагог-сарапшы" біліктілік санатын береді.</w:t>
      </w:r>
    </w:p>
    <w:bookmarkEnd w:id="872"/>
    <w:bookmarkStart w:name="z1004" w:id="873"/>
    <w:p>
      <w:pPr>
        <w:spacing w:after="0"/>
        <w:ind w:left="0"/>
        <w:jc w:val="both"/>
      </w:pPr>
      <w:r>
        <w:rPr>
          <w:rFonts w:ascii="Times New Roman"/>
          <w:b w:val="false"/>
          <w:i w:val="false"/>
          <w:color w:val="000000"/>
          <w:sz w:val="28"/>
        </w:rPr>
        <w:t>
      Кейінгі аттестаттау осы Қағидаларға сәйкес жалпы негіздерде жүргізіледі.</w:t>
      </w:r>
    </w:p>
    <w:bookmarkEnd w:id="873"/>
    <w:bookmarkStart w:name="z1005" w:id="874"/>
    <w:p>
      <w:pPr>
        <w:spacing w:after="0"/>
        <w:ind w:left="0"/>
        <w:jc w:val="both"/>
      </w:pPr>
      <w:r>
        <w:rPr>
          <w:rFonts w:ascii="Times New Roman"/>
          <w:b w:val="false"/>
          <w:i w:val="false"/>
          <w:color w:val="000000"/>
          <w:sz w:val="28"/>
        </w:rPr>
        <w:t>
      30. Аттестаттаушы органның комиссиясы шетел (ағылшын, неміс, француз) тілі мұғаліміне өтініш пен тілді меңгеру деңгейі бойынша сертификат негізінде, ПББ рәсімінен өтпей, қызмет нәтижелерін кешенді талдамалық жинақтау қорытындысы бойынша біліктілік санатын береді:</w:t>
      </w:r>
    </w:p>
    <w:bookmarkEnd w:id="874"/>
    <w:bookmarkStart w:name="z1006" w:id="875"/>
    <w:p>
      <w:pPr>
        <w:spacing w:after="0"/>
        <w:ind w:left="0"/>
        <w:jc w:val="both"/>
      </w:pPr>
      <w:r>
        <w:rPr>
          <w:rFonts w:ascii="Times New Roman"/>
          <w:b w:val="false"/>
          <w:i w:val="false"/>
          <w:color w:val="000000"/>
          <w:sz w:val="28"/>
        </w:rPr>
        <w:t>
      1) "педагог-модератор":</w:t>
      </w:r>
    </w:p>
    <w:bookmarkEnd w:id="875"/>
    <w:bookmarkStart w:name="z1007" w:id="876"/>
    <w:p>
      <w:pPr>
        <w:spacing w:after="0"/>
        <w:ind w:left="0"/>
        <w:jc w:val="both"/>
      </w:pPr>
      <w:r>
        <w:rPr>
          <w:rFonts w:ascii="Times New Roman"/>
          <w:b w:val="false"/>
          <w:i w:val="false"/>
          <w:color w:val="000000"/>
          <w:sz w:val="28"/>
        </w:rPr>
        <w:t>
      ағылшын тілі: айелтс (IELTS) – 6,5 балл немесе тойфл (TOEFL) (іnternet Based Test (іBT) – 79-84 балл;</w:t>
      </w:r>
    </w:p>
    <w:bookmarkEnd w:id="876"/>
    <w:bookmarkStart w:name="z1008" w:id="877"/>
    <w:p>
      <w:pPr>
        <w:spacing w:after="0"/>
        <w:ind w:left="0"/>
        <w:jc w:val="both"/>
      </w:pPr>
      <w:r>
        <w:rPr>
          <w:rFonts w:ascii="Times New Roman"/>
          <w:b w:val="false"/>
          <w:i w:val="false"/>
          <w:color w:val="000000"/>
          <w:sz w:val="28"/>
        </w:rPr>
        <w:t>
      француз тілі: дельф (DELF) – В2;</w:t>
      </w:r>
    </w:p>
    <w:bookmarkEnd w:id="877"/>
    <w:bookmarkStart w:name="z1009" w:id="878"/>
    <w:p>
      <w:pPr>
        <w:spacing w:after="0"/>
        <w:ind w:left="0"/>
        <w:jc w:val="both"/>
      </w:pPr>
      <w:r>
        <w:rPr>
          <w:rFonts w:ascii="Times New Roman"/>
          <w:b w:val="false"/>
          <w:i w:val="false"/>
          <w:color w:val="000000"/>
          <w:sz w:val="28"/>
        </w:rPr>
        <w:t>
      неміс тілі: гесэ цэтификат (Goethe Zertifikat) – В2.</w:t>
      </w:r>
    </w:p>
    <w:bookmarkEnd w:id="878"/>
    <w:bookmarkStart w:name="z1010" w:id="879"/>
    <w:p>
      <w:pPr>
        <w:spacing w:after="0"/>
        <w:ind w:left="0"/>
        <w:jc w:val="both"/>
      </w:pPr>
      <w:r>
        <w:rPr>
          <w:rFonts w:ascii="Times New Roman"/>
          <w:b w:val="false"/>
          <w:i w:val="false"/>
          <w:color w:val="000000"/>
          <w:sz w:val="28"/>
        </w:rPr>
        <w:t>
      2) "педагог-сарапшы":</w:t>
      </w:r>
    </w:p>
    <w:bookmarkEnd w:id="879"/>
    <w:bookmarkStart w:name="z1011" w:id="880"/>
    <w:p>
      <w:pPr>
        <w:spacing w:after="0"/>
        <w:ind w:left="0"/>
        <w:jc w:val="both"/>
      </w:pPr>
      <w:r>
        <w:rPr>
          <w:rFonts w:ascii="Times New Roman"/>
          <w:b w:val="false"/>
          <w:i w:val="false"/>
          <w:color w:val="000000"/>
          <w:sz w:val="28"/>
        </w:rPr>
        <w:t>
      ағылшын тілі: айелтс (IELTS) – 6,5 балл немесе тойфл (TOEFL) (іnternet Based Test (іBT)) – 85-93 балл;</w:t>
      </w:r>
    </w:p>
    <w:bookmarkEnd w:id="880"/>
    <w:bookmarkStart w:name="z1012" w:id="881"/>
    <w:p>
      <w:pPr>
        <w:spacing w:after="0"/>
        <w:ind w:left="0"/>
        <w:jc w:val="both"/>
      </w:pPr>
      <w:r>
        <w:rPr>
          <w:rFonts w:ascii="Times New Roman"/>
          <w:b w:val="false"/>
          <w:i w:val="false"/>
          <w:color w:val="000000"/>
          <w:sz w:val="28"/>
        </w:rPr>
        <w:t>
      француз тілі: дельф (DELF) – В2;</w:t>
      </w:r>
    </w:p>
    <w:bookmarkEnd w:id="881"/>
    <w:bookmarkStart w:name="z1013" w:id="882"/>
    <w:p>
      <w:pPr>
        <w:spacing w:after="0"/>
        <w:ind w:left="0"/>
        <w:jc w:val="both"/>
      </w:pPr>
      <w:r>
        <w:rPr>
          <w:rFonts w:ascii="Times New Roman"/>
          <w:b w:val="false"/>
          <w:i w:val="false"/>
          <w:color w:val="000000"/>
          <w:sz w:val="28"/>
        </w:rPr>
        <w:t xml:space="preserve">
      неміс тілі: гесэ цэтификат (Goethe Zertifikat) – В2; </w:t>
      </w:r>
    </w:p>
    <w:bookmarkEnd w:id="882"/>
    <w:bookmarkStart w:name="z1014" w:id="883"/>
    <w:p>
      <w:pPr>
        <w:spacing w:after="0"/>
        <w:ind w:left="0"/>
        <w:jc w:val="both"/>
      </w:pPr>
      <w:r>
        <w:rPr>
          <w:rFonts w:ascii="Times New Roman"/>
          <w:b w:val="false"/>
          <w:i w:val="false"/>
          <w:color w:val="000000"/>
          <w:sz w:val="28"/>
        </w:rPr>
        <w:t>
      3) "педагог-зерттеуші":</w:t>
      </w:r>
    </w:p>
    <w:bookmarkEnd w:id="883"/>
    <w:bookmarkStart w:name="z1015" w:id="884"/>
    <w:p>
      <w:pPr>
        <w:spacing w:after="0"/>
        <w:ind w:left="0"/>
        <w:jc w:val="both"/>
      </w:pPr>
      <w:r>
        <w:rPr>
          <w:rFonts w:ascii="Times New Roman"/>
          <w:b w:val="false"/>
          <w:i w:val="false"/>
          <w:color w:val="000000"/>
          <w:sz w:val="28"/>
        </w:rPr>
        <w:t>
      ағылшын тілі: айелтс (IELTS) – 7 балл немесе тойфл (TOEFL) (Интернет бейсд тест (Ай Би Ти) іnternet Based Test (іBT)) – 94-101 балл, тикити TKT (тичинг ноулидж тест Teaching Knowledge Test) модулс Modules 1-3 (3 модульдің бірі) бэнд Band 3-4/4 (нәтиже 4 баллдан 3-4); тикити клил TKT CLIL (контент энд лэнгуидж лернин Content and Language Integrated Learning); тикити йан лернерс TKT YL (йан лернерс Young Learners).</w:t>
      </w:r>
    </w:p>
    <w:bookmarkEnd w:id="884"/>
    <w:bookmarkStart w:name="z1016" w:id="885"/>
    <w:p>
      <w:pPr>
        <w:spacing w:after="0"/>
        <w:ind w:left="0"/>
        <w:jc w:val="both"/>
      </w:pPr>
      <w:r>
        <w:rPr>
          <w:rFonts w:ascii="Times New Roman"/>
          <w:b w:val="false"/>
          <w:i w:val="false"/>
          <w:color w:val="000000"/>
          <w:sz w:val="28"/>
        </w:rPr>
        <w:t>
      француз тілі: Дельф (DELF) – С1;</w:t>
      </w:r>
    </w:p>
    <w:bookmarkEnd w:id="885"/>
    <w:bookmarkStart w:name="z1017" w:id="886"/>
    <w:p>
      <w:pPr>
        <w:spacing w:after="0"/>
        <w:ind w:left="0"/>
        <w:jc w:val="both"/>
      </w:pPr>
      <w:r>
        <w:rPr>
          <w:rFonts w:ascii="Times New Roman"/>
          <w:b w:val="false"/>
          <w:i w:val="false"/>
          <w:color w:val="000000"/>
          <w:sz w:val="28"/>
        </w:rPr>
        <w:t>
      неміс тілі: Гесэ цэтификат (Goethe Zertifikat) – С1;</w:t>
      </w:r>
    </w:p>
    <w:bookmarkEnd w:id="886"/>
    <w:bookmarkStart w:name="z1018" w:id="887"/>
    <w:p>
      <w:pPr>
        <w:spacing w:after="0"/>
        <w:ind w:left="0"/>
        <w:jc w:val="both"/>
      </w:pPr>
      <w:r>
        <w:rPr>
          <w:rFonts w:ascii="Times New Roman"/>
          <w:b w:val="false"/>
          <w:i w:val="false"/>
          <w:color w:val="000000"/>
          <w:sz w:val="28"/>
        </w:rPr>
        <w:t>
      4) "педагог-шебер":</w:t>
      </w:r>
    </w:p>
    <w:bookmarkEnd w:id="887"/>
    <w:bookmarkStart w:name="z1019" w:id="888"/>
    <w:p>
      <w:pPr>
        <w:spacing w:after="0"/>
        <w:ind w:left="0"/>
        <w:jc w:val="both"/>
      </w:pPr>
      <w:r>
        <w:rPr>
          <w:rFonts w:ascii="Times New Roman"/>
          <w:b w:val="false"/>
          <w:i w:val="false"/>
          <w:color w:val="000000"/>
          <w:sz w:val="28"/>
        </w:rPr>
        <w:t>
      ағылшын тілі: Айелтс (IELTS) – 7,5 балл немесе тойфл (TOEFL) (Интернет бейсд тест (Ай Би Ти) іnternet Based Test (іBT)) – 102-109 балл; тикити TKT (тичинг ноулидж тест Teaching Knowledge Test) модулс Modules 1-3 (3 модульдің бірі) бэнд Band 3-4/4 (нәтиже 4 баллдан 3-4); тикити клил TKT CLIL (контент энд лэнгуидж лернин Content and Language Integrated Learning); тикити йан лернерс TKT YL (йан лернерс Young Learners);</w:t>
      </w:r>
    </w:p>
    <w:bookmarkEnd w:id="888"/>
    <w:bookmarkStart w:name="z1020" w:id="889"/>
    <w:p>
      <w:pPr>
        <w:spacing w:after="0"/>
        <w:ind w:left="0"/>
        <w:jc w:val="both"/>
      </w:pPr>
      <w:r>
        <w:rPr>
          <w:rFonts w:ascii="Times New Roman"/>
          <w:b w:val="false"/>
          <w:i w:val="false"/>
          <w:color w:val="000000"/>
          <w:sz w:val="28"/>
        </w:rPr>
        <w:t>
      француз тілі: Дельф (DELF) – С1;</w:t>
      </w:r>
    </w:p>
    <w:bookmarkEnd w:id="889"/>
    <w:bookmarkStart w:name="z1021" w:id="890"/>
    <w:p>
      <w:pPr>
        <w:spacing w:after="0"/>
        <w:ind w:left="0"/>
        <w:jc w:val="both"/>
      </w:pPr>
      <w:r>
        <w:rPr>
          <w:rFonts w:ascii="Times New Roman"/>
          <w:b w:val="false"/>
          <w:i w:val="false"/>
          <w:color w:val="000000"/>
          <w:sz w:val="28"/>
        </w:rPr>
        <w:t>
      неміс тілі: Гесэ цэтификат (Goethe Zertifikat) – С1.</w:t>
      </w:r>
    </w:p>
    <w:bookmarkEnd w:id="890"/>
    <w:bookmarkStart w:name="z1022" w:id="891"/>
    <w:p>
      <w:pPr>
        <w:spacing w:after="0"/>
        <w:ind w:left="0"/>
        <w:jc w:val="both"/>
      </w:pPr>
      <w:r>
        <w:rPr>
          <w:rFonts w:ascii="Times New Roman"/>
          <w:b w:val="false"/>
          <w:i w:val="false"/>
          <w:color w:val="000000"/>
          <w:sz w:val="28"/>
        </w:rPr>
        <w:t>
      31. Шетел (қытай, түрік, араб және т.б.) тілдерін оқытатын мұғалімдерге жеке өтініш пен бірінші тіл ретінде сөйлейтін елдерде ресми танылған қолданыстағы сертификат негізінде, ПББ рәсімінен өтпей-ақ қызмет нәтижелерін кешенді талдамалық жинақтау нәтижесі бойынша Комиссия:</w:t>
      </w:r>
    </w:p>
    <w:bookmarkEnd w:id="891"/>
    <w:bookmarkStart w:name="z1023" w:id="892"/>
    <w:p>
      <w:pPr>
        <w:spacing w:after="0"/>
        <w:ind w:left="0"/>
        <w:jc w:val="both"/>
      </w:pPr>
      <w:r>
        <w:rPr>
          <w:rFonts w:ascii="Times New Roman"/>
          <w:b w:val="false"/>
          <w:i w:val="false"/>
          <w:color w:val="000000"/>
          <w:sz w:val="28"/>
        </w:rPr>
        <w:t>
      В2 деңгейі - "педагог-модератор";</w:t>
      </w:r>
    </w:p>
    <w:bookmarkEnd w:id="892"/>
    <w:bookmarkStart w:name="z1024" w:id="893"/>
    <w:p>
      <w:pPr>
        <w:spacing w:after="0"/>
        <w:ind w:left="0"/>
        <w:jc w:val="both"/>
      </w:pPr>
      <w:r>
        <w:rPr>
          <w:rFonts w:ascii="Times New Roman"/>
          <w:b w:val="false"/>
          <w:i w:val="false"/>
          <w:color w:val="000000"/>
          <w:sz w:val="28"/>
        </w:rPr>
        <w:t>
      С1 немесе С2 деңгейі - "педагог-сарапшы" біліктілік санатын береді.</w:t>
      </w:r>
    </w:p>
    <w:bookmarkEnd w:id="893"/>
    <w:bookmarkStart w:name="z1025" w:id="894"/>
    <w:p>
      <w:pPr>
        <w:spacing w:after="0"/>
        <w:ind w:left="0"/>
        <w:jc w:val="both"/>
      </w:pPr>
      <w:r>
        <w:rPr>
          <w:rFonts w:ascii="Times New Roman"/>
          <w:b w:val="false"/>
          <w:i w:val="false"/>
          <w:color w:val="000000"/>
          <w:sz w:val="28"/>
        </w:rPr>
        <w:t xml:space="preserve">
      32. "Мұғалімдер тапшылығы бар өңірлерге үздік педагогтерді тиісті қолдау шараларының пакетімен тарту қағидаларын бекіту туралы (Арнайы бағдарлама)" Қазақстан Республикасы Үкіметінің 2022 жылғы 13 маусымдағы № 390 </w:t>
      </w:r>
      <w:r>
        <w:rPr>
          <w:rFonts w:ascii="Times New Roman"/>
          <w:b w:val="false"/>
          <w:i w:val="false"/>
          <w:color w:val="000000"/>
          <w:sz w:val="28"/>
        </w:rPr>
        <w:t>қаулысына</w:t>
      </w:r>
      <w:r>
        <w:rPr>
          <w:rFonts w:ascii="Times New Roman"/>
          <w:b w:val="false"/>
          <w:i w:val="false"/>
          <w:color w:val="000000"/>
          <w:sz w:val="28"/>
        </w:rPr>
        <w:t xml:space="preserve"> сәйкес жұмысқа қабылданған мұғалімдерге аттестаттау рәсімінен өтпестен өтініші бойынша:</w:t>
      </w:r>
    </w:p>
    <w:bookmarkEnd w:id="894"/>
    <w:bookmarkStart w:name="z1026" w:id="895"/>
    <w:p>
      <w:pPr>
        <w:spacing w:after="0"/>
        <w:ind w:left="0"/>
        <w:jc w:val="both"/>
      </w:pPr>
      <w:r>
        <w:rPr>
          <w:rFonts w:ascii="Times New Roman"/>
          <w:b w:val="false"/>
          <w:i w:val="false"/>
          <w:color w:val="000000"/>
          <w:sz w:val="28"/>
        </w:rPr>
        <w:t>
      жоғары және жоғары оқу орнынан кейінгі білім беру ұйымдарының түлектеріне – "педагог-модератор";</w:t>
      </w:r>
    </w:p>
    <w:bookmarkEnd w:id="895"/>
    <w:bookmarkStart w:name="z1027" w:id="896"/>
    <w:p>
      <w:pPr>
        <w:spacing w:after="0"/>
        <w:ind w:left="0"/>
        <w:jc w:val="both"/>
      </w:pPr>
      <w:r>
        <w:rPr>
          <w:rFonts w:ascii="Times New Roman"/>
          <w:b w:val="false"/>
          <w:i w:val="false"/>
          <w:color w:val="000000"/>
          <w:sz w:val="28"/>
        </w:rPr>
        <w:t>
      "педагог-сарапшы", "педагог-зерттеуші" біліктілік санаты бар педагогтерге – бір деңгейге жоғары біліктілік санаты беріледі.</w:t>
      </w:r>
    </w:p>
    <w:bookmarkEnd w:id="896"/>
    <w:bookmarkStart w:name="z1028" w:id="897"/>
    <w:p>
      <w:pPr>
        <w:spacing w:after="0"/>
        <w:ind w:left="0"/>
        <w:jc w:val="both"/>
      </w:pPr>
      <w:r>
        <w:rPr>
          <w:rFonts w:ascii="Times New Roman"/>
          <w:b w:val="false"/>
          <w:i w:val="false"/>
          <w:color w:val="000000"/>
          <w:sz w:val="28"/>
        </w:rPr>
        <w:t>
      Басқа білім беру ұйымына жұмысқа ауысқан кезде педагогтерге Арнайы бағдарлама шеңберінде берілген біліктілік санатын растау рәсімінен өтеді.</w:t>
      </w:r>
    </w:p>
    <w:bookmarkEnd w:id="897"/>
    <w:bookmarkStart w:name="z1029" w:id="898"/>
    <w:p>
      <w:pPr>
        <w:spacing w:after="0"/>
        <w:ind w:left="0"/>
        <w:jc w:val="both"/>
      </w:pPr>
      <w:r>
        <w:rPr>
          <w:rFonts w:ascii="Times New Roman"/>
          <w:b w:val="false"/>
          <w:i w:val="false"/>
          <w:color w:val="000000"/>
          <w:sz w:val="28"/>
        </w:rPr>
        <w:t>
      Кейінгі аттестаттау осы Қағидаларға сәйкес жүргізіледі.</w:t>
      </w:r>
    </w:p>
    <w:bookmarkEnd w:id="898"/>
    <w:bookmarkStart w:name="z1030" w:id="899"/>
    <w:p>
      <w:pPr>
        <w:spacing w:after="0"/>
        <w:ind w:left="0"/>
        <w:jc w:val="both"/>
      </w:pPr>
      <w:r>
        <w:rPr>
          <w:rFonts w:ascii="Times New Roman"/>
          <w:b w:val="false"/>
          <w:i w:val="false"/>
          <w:color w:val="000000"/>
          <w:sz w:val="28"/>
        </w:rPr>
        <w:t xml:space="preserve">
      33. Білім беру саласындағы өзгерістердің көшбасшыларын іріктеу және даярлау бағдарламасы бойынша оқуды аяқтаған және кадр резервіне енгізілген педагогтерге лауазымға тағайындалған кезде аттестаттау рәсімінен өтпей "бірінші санатты басшы" біліктілік санаты беріледі. </w:t>
      </w:r>
    </w:p>
    <w:bookmarkEnd w:id="899"/>
    <w:bookmarkStart w:name="z1031" w:id="900"/>
    <w:p>
      <w:pPr>
        <w:spacing w:after="0"/>
        <w:ind w:left="0"/>
        <w:jc w:val="both"/>
      </w:pPr>
      <w:r>
        <w:rPr>
          <w:rFonts w:ascii="Times New Roman"/>
          <w:b w:val="false"/>
          <w:i w:val="false"/>
          <w:color w:val="000000"/>
          <w:sz w:val="28"/>
        </w:rPr>
        <w:t>
      Кейінгі аттестаттау осы Қағидаларға сәйкес жүргізіледі.</w:t>
      </w:r>
    </w:p>
    <w:bookmarkEnd w:id="900"/>
    <w:bookmarkStart w:name="z1032" w:id="901"/>
    <w:p>
      <w:pPr>
        <w:spacing w:after="0"/>
        <w:ind w:left="0"/>
        <w:jc w:val="both"/>
      </w:pPr>
      <w:r>
        <w:rPr>
          <w:rFonts w:ascii="Times New Roman"/>
          <w:b w:val="false"/>
          <w:i w:val="false"/>
          <w:color w:val="000000"/>
          <w:sz w:val="28"/>
        </w:rPr>
        <w:t xml:space="preserve">
      34. Комиссия хаттамасының негізінде аттестаттаушы орган біліктілік санатын беру (растау) туралы бұйрық шығарады және білім беру ұйымы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біліктілік санатын беру (растау) туралы куәлік береді.</w:t>
      </w:r>
    </w:p>
    <w:bookmarkEnd w:id="901"/>
    <w:bookmarkStart w:name="z1033" w:id="902"/>
    <w:p>
      <w:pPr>
        <w:spacing w:after="0"/>
        <w:ind w:left="0"/>
        <w:jc w:val="left"/>
      </w:pPr>
      <w:r>
        <w:rPr>
          <w:rFonts w:ascii="Times New Roman"/>
          <w:b/>
          <w:i w:val="false"/>
          <w:color w:val="000000"/>
        </w:rPr>
        <w:t xml:space="preserve"> 1-параграф. Аттестаттау комиссиясының құрамы және қызметінің тәртібі</w:t>
      </w:r>
    </w:p>
    <w:bookmarkEnd w:id="902"/>
    <w:bookmarkStart w:name="z1034" w:id="903"/>
    <w:p>
      <w:pPr>
        <w:spacing w:after="0"/>
        <w:ind w:left="0"/>
        <w:jc w:val="both"/>
      </w:pPr>
      <w:r>
        <w:rPr>
          <w:rFonts w:ascii="Times New Roman"/>
          <w:b w:val="false"/>
          <w:i w:val="false"/>
          <w:color w:val="000000"/>
          <w:sz w:val="28"/>
        </w:rPr>
        <w:t xml:space="preserve">
      35. Білім беру саласындағы уәкілетті органда, облыстың, республикалық маңызы бар қаланың және астананың, ауданның, облыстық маңызы бар қаланың білім беруді басқару органдарында, білім беру ұйымдарында (бұдан әрі – аттестаттаушы орган) педагогтерді аттестаттаудан өткізу үшін ағымдағы оқу жылының 1 қыркүйегіне дейін бірінші басшының бұйрығымен мынадай біліктілік санаттары үшін комиссиялар құрылады: </w:t>
      </w:r>
    </w:p>
    <w:bookmarkEnd w:id="903"/>
    <w:bookmarkStart w:name="z1035" w:id="904"/>
    <w:p>
      <w:pPr>
        <w:spacing w:after="0"/>
        <w:ind w:left="0"/>
        <w:jc w:val="both"/>
      </w:pPr>
      <w:r>
        <w:rPr>
          <w:rFonts w:ascii="Times New Roman"/>
          <w:b w:val="false"/>
          <w:i w:val="false"/>
          <w:color w:val="000000"/>
          <w:sz w:val="28"/>
        </w:rPr>
        <w:t>
      1) білім беру ұйымдарында: "педагог-модератор";</w:t>
      </w:r>
    </w:p>
    <w:bookmarkEnd w:id="904"/>
    <w:bookmarkStart w:name="z1036" w:id="905"/>
    <w:p>
      <w:pPr>
        <w:spacing w:after="0"/>
        <w:ind w:left="0"/>
        <w:jc w:val="both"/>
      </w:pPr>
      <w:r>
        <w:rPr>
          <w:rFonts w:ascii="Times New Roman"/>
          <w:b w:val="false"/>
          <w:i w:val="false"/>
          <w:color w:val="000000"/>
          <w:sz w:val="28"/>
        </w:rPr>
        <w:t>
      2) ауданның (қаланың), облыстық маңызы бар қаланың білім беруді басқару органында: "педагог-сарапшы", "үшінші санаттағы басшының орынбасары", "екінші санаттағы басшының орынбасары", "үшінші санаттағы басшы", "екінші санаттағы басшы";</w:t>
      </w:r>
    </w:p>
    <w:bookmarkEnd w:id="905"/>
    <w:bookmarkStart w:name="z1037" w:id="906"/>
    <w:p>
      <w:pPr>
        <w:spacing w:after="0"/>
        <w:ind w:left="0"/>
        <w:jc w:val="both"/>
      </w:pPr>
      <w:r>
        <w:rPr>
          <w:rFonts w:ascii="Times New Roman"/>
          <w:b w:val="false"/>
          <w:i w:val="false"/>
          <w:color w:val="000000"/>
          <w:sz w:val="28"/>
        </w:rPr>
        <w:t>
      3) облыстың, республикалық маңызы бар қаланың және астананың білім беруді басқару органында:</w:t>
      </w:r>
    </w:p>
    <w:bookmarkEnd w:id="906"/>
    <w:bookmarkStart w:name="z1038" w:id="907"/>
    <w:p>
      <w:pPr>
        <w:spacing w:after="0"/>
        <w:ind w:left="0"/>
        <w:jc w:val="both"/>
      </w:pPr>
      <w:r>
        <w:rPr>
          <w:rFonts w:ascii="Times New Roman"/>
          <w:b w:val="false"/>
          <w:i w:val="false"/>
          <w:color w:val="000000"/>
          <w:sz w:val="28"/>
        </w:rPr>
        <w:t>
      "педагог-зерттеуші", "педагог-шебер" (әдістемелік кабинеттердің (орталықтардың) әдіскерлері үшін, "бірінші санаттағы басшының орынбасары", "бірінші санаттағы басшы";</w:t>
      </w:r>
    </w:p>
    <w:bookmarkEnd w:id="907"/>
    <w:bookmarkStart w:name="z1039" w:id="908"/>
    <w:p>
      <w:pPr>
        <w:spacing w:after="0"/>
        <w:ind w:left="0"/>
        <w:jc w:val="both"/>
      </w:pPr>
      <w:r>
        <w:rPr>
          <w:rFonts w:ascii="Times New Roman"/>
          <w:b w:val="false"/>
          <w:i w:val="false"/>
          <w:color w:val="000000"/>
          <w:sz w:val="28"/>
        </w:rPr>
        <w:t>
      ведомстволық бағыныстағы білім беру ұйымдары, әдістемелік кабинеттер (орталықтар) үшін: "педагог-сарапшы", "үшінші санаттағы басшының орынбасары", "екінші санаттағы басшының орынбасары", "үшінші санаттағы басшы", "екінші санаттағы басшы";</w:t>
      </w:r>
    </w:p>
    <w:bookmarkEnd w:id="908"/>
    <w:bookmarkStart w:name="z1040" w:id="909"/>
    <w:p>
      <w:pPr>
        <w:spacing w:after="0"/>
        <w:ind w:left="0"/>
        <w:jc w:val="both"/>
      </w:pPr>
      <w:r>
        <w:rPr>
          <w:rFonts w:ascii="Times New Roman"/>
          <w:b w:val="false"/>
          <w:i w:val="false"/>
          <w:color w:val="000000"/>
          <w:sz w:val="28"/>
        </w:rPr>
        <w:t>
      4) білім беру саласындағы уәкілетті органның жанынан:</w:t>
      </w:r>
    </w:p>
    <w:bookmarkEnd w:id="909"/>
    <w:bookmarkStart w:name="z1041" w:id="910"/>
    <w:p>
      <w:pPr>
        <w:spacing w:after="0"/>
        <w:ind w:left="0"/>
        <w:jc w:val="both"/>
      </w:pPr>
      <w:r>
        <w:rPr>
          <w:rFonts w:ascii="Times New Roman"/>
          <w:b w:val="false"/>
          <w:i w:val="false"/>
          <w:color w:val="000000"/>
          <w:sz w:val="28"/>
        </w:rPr>
        <w:t>
      "педагог-шебер";</w:t>
      </w:r>
    </w:p>
    <w:bookmarkEnd w:id="910"/>
    <w:bookmarkStart w:name="z1042" w:id="911"/>
    <w:p>
      <w:pPr>
        <w:spacing w:after="0"/>
        <w:ind w:left="0"/>
        <w:jc w:val="both"/>
      </w:pPr>
      <w:r>
        <w:rPr>
          <w:rFonts w:ascii="Times New Roman"/>
          <w:b w:val="false"/>
          <w:i w:val="false"/>
          <w:color w:val="000000"/>
          <w:sz w:val="28"/>
        </w:rPr>
        <w:t>
      ведомстволық бағыныстағы білім беру ұйымдары, әдістемелік кабинеттер (орталықтар), салалық мемлекеттік органның ұйымдары үшін: "педагог-сарапшы", "педагог-зерттеуші", "үшінші санаттағы басшының орынбасары", "екінші санаттағы басшының орынбасары", "бірінші санаттағы басшының орынбасары", "үшінші санаттағы басшы", "екінші санаттағы басшы", "бірінші санаттағы басшы".</w:t>
      </w:r>
    </w:p>
    <w:bookmarkEnd w:id="911"/>
    <w:bookmarkStart w:name="z1043" w:id="912"/>
    <w:p>
      <w:pPr>
        <w:spacing w:after="0"/>
        <w:ind w:left="0"/>
        <w:jc w:val="both"/>
      </w:pPr>
      <w:r>
        <w:rPr>
          <w:rFonts w:ascii="Times New Roman"/>
          <w:b w:val="false"/>
          <w:i w:val="false"/>
          <w:color w:val="000000"/>
          <w:sz w:val="28"/>
        </w:rPr>
        <w:t>
      36. Педагогтерді аттестаттау жөніндегі комиссияның құрамына кемінде 10 (он) жыл жұмыс өтілі бар және "педагог-сарапшы" немесе "педагог-зерттеуші" немесе "педагог-шебер" біліктілік санаттары бар педагогтер; әдістемелік кабинеттердің (орталықтардың), педагогтердің біліктілігін арттыру ұйымдардың әдіскерлері, қоғамдық және үкіметтік емес және кәсіподақ ұйымдарының өкілдері, білім беруді басқару органдарының, ведомстволық бағынысты ұйымдардың мамандары кіреді.</w:t>
      </w:r>
    </w:p>
    <w:bookmarkEnd w:id="912"/>
    <w:bookmarkStart w:name="z1044" w:id="913"/>
    <w:p>
      <w:pPr>
        <w:spacing w:after="0"/>
        <w:ind w:left="0"/>
        <w:jc w:val="both"/>
      </w:pPr>
      <w:r>
        <w:rPr>
          <w:rFonts w:ascii="Times New Roman"/>
          <w:b w:val="false"/>
          <w:i w:val="false"/>
          <w:color w:val="000000"/>
          <w:sz w:val="28"/>
        </w:rPr>
        <w:t xml:space="preserve">
      37. Комиссияның өкілеттігі қолданыста болған кезеңде аттестаттауға жататын педагогтер Комиссия құрамына кірмейді. </w:t>
      </w:r>
    </w:p>
    <w:bookmarkEnd w:id="913"/>
    <w:bookmarkStart w:name="z1045" w:id="914"/>
    <w:p>
      <w:pPr>
        <w:spacing w:after="0"/>
        <w:ind w:left="0"/>
        <w:jc w:val="both"/>
      </w:pPr>
      <w:r>
        <w:rPr>
          <w:rFonts w:ascii="Times New Roman"/>
          <w:b w:val="false"/>
          <w:i w:val="false"/>
          <w:color w:val="000000"/>
          <w:sz w:val="28"/>
        </w:rPr>
        <w:t>
      38. Комиссияның өкілеттік мерзімі Комиссия құрамын бекіту туралы бұйрық шығарылған күннен бастап бір жылды құрайды.</w:t>
      </w:r>
    </w:p>
    <w:bookmarkEnd w:id="914"/>
    <w:bookmarkStart w:name="z1046" w:id="915"/>
    <w:p>
      <w:pPr>
        <w:spacing w:after="0"/>
        <w:ind w:left="0"/>
        <w:jc w:val="both"/>
      </w:pPr>
      <w:r>
        <w:rPr>
          <w:rFonts w:ascii="Times New Roman"/>
          <w:b w:val="false"/>
          <w:i w:val="false"/>
          <w:color w:val="000000"/>
          <w:sz w:val="28"/>
        </w:rPr>
        <w:t>
      39. Комиссия мүшелері тақ саннан (жетіден кем емес) тұрады. Комиссия төрағасы Комиссия мүшелерінің арасынан сайланады. Комиссия мүшелері Комиссия отырыстарына алмасу құқығынсыз қатысады. Комиссия хатшысы Комиссия отырысына қажетті материалдар мен құжаттарды дайындайды, хаттаманы рәсімдейді және қол қояды. Комиссия хатшысы комиссия мүшесі болып табылмайды.</w:t>
      </w:r>
    </w:p>
    <w:bookmarkEnd w:id="915"/>
    <w:bookmarkStart w:name="z1047" w:id="916"/>
    <w:p>
      <w:pPr>
        <w:spacing w:after="0"/>
        <w:ind w:left="0"/>
        <w:jc w:val="both"/>
      </w:pPr>
      <w:r>
        <w:rPr>
          <w:rFonts w:ascii="Times New Roman"/>
          <w:b w:val="false"/>
          <w:i w:val="false"/>
          <w:color w:val="000000"/>
          <w:sz w:val="28"/>
        </w:rPr>
        <w:t xml:space="preserve">
      40. Комиссияның отырысы, егер оның құрамының кемінде үштен екісі қатысса заңды деп есептеледі. </w:t>
      </w:r>
    </w:p>
    <w:bookmarkEnd w:id="916"/>
    <w:bookmarkStart w:name="z1048" w:id="917"/>
    <w:p>
      <w:pPr>
        <w:spacing w:after="0"/>
        <w:ind w:left="0"/>
        <w:jc w:val="both"/>
      </w:pPr>
      <w:r>
        <w:rPr>
          <w:rFonts w:ascii="Times New Roman"/>
          <w:b w:val="false"/>
          <w:i w:val="false"/>
          <w:color w:val="000000"/>
          <w:sz w:val="28"/>
        </w:rPr>
        <w:t>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bookmarkEnd w:id="917"/>
    <w:bookmarkStart w:name="z1049" w:id="918"/>
    <w:p>
      <w:pPr>
        <w:spacing w:after="0"/>
        <w:ind w:left="0"/>
        <w:jc w:val="both"/>
      </w:pPr>
      <w:r>
        <w:rPr>
          <w:rFonts w:ascii="Times New Roman"/>
          <w:b w:val="false"/>
          <w:i w:val="false"/>
          <w:color w:val="000000"/>
          <w:sz w:val="28"/>
        </w:rPr>
        <w:t>
      41. Комиссия педагогтердің (ұйымның, әдістемелік кабинеттің (орталықтың) бірінші басшысынан (басшының орынбасарынан) басқа) аттестаттау нәтижелері бойынша келесі тұжырымдармен қорытынды шешім қабылдайды:</w:t>
      </w:r>
    </w:p>
    <w:bookmarkEnd w:id="918"/>
    <w:bookmarkStart w:name="z1050" w:id="919"/>
    <w:p>
      <w:pPr>
        <w:spacing w:after="0"/>
        <w:ind w:left="0"/>
        <w:jc w:val="both"/>
      </w:pPr>
      <w:r>
        <w:rPr>
          <w:rFonts w:ascii="Times New Roman"/>
          <w:b w:val="false"/>
          <w:i w:val="false"/>
          <w:color w:val="000000"/>
          <w:sz w:val="28"/>
        </w:rPr>
        <w:t>
      1) өтініш берілген біліктілік санатына сәйкес келеді;</w:t>
      </w:r>
    </w:p>
    <w:bookmarkEnd w:id="919"/>
    <w:bookmarkStart w:name="z1051" w:id="920"/>
    <w:p>
      <w:pPr>
        <w:spacing w:after="0"/>
        <w:ind w:left="0"/>
        <w:jc w:val="both"/>
      </w:pPr>
      <w:r>
        <w:rPr>
          <w:rFonts w:ascii="Times New Roman"/>
          <w:b w:val="false"/>
          <w:i w:val="false"/>
          <w:color w:val="000000"/>
          <w:sz w:val="28"/>
        </w:rPr>
        <w:t>
      2) қолданыстағы біліктілік санатына сәйкес келеді;</w:t>
      </w:r>
    </w:p>
    <w:bookmarkEnd w:id="920"/>
    <w:bookmarkStart w:name="z1052" w:id="921"/>
    <w:p>
      <w:pPr>
        <w:spacing w:after="0"/>
        <w:ind w:left="0"/>
        <w:jc w:val="both"/>
      </w:pPr>
      <w:r>
        <w:rPr>
          <w:rFonts w:ascii="Times New Roman"/>
          <w:b w:val="false"/>
          <w:i w:val="false"/>
          <w:color w:val="000000"/>
          <w:sz w:val="28"/>
        </w:rPr>
        <w:t>
      3) қолданыстағы біліктілік санатынан төмен біліктілік санатына сәйкес келеді.</w:t>
      </w:r>
    </w:p>
    <w:bookmarkEnd w:id="921"/>
    <w:bookmarkStart w:name="z1053" w:id="922"/>
    <w:p>
      <w:pPr>
        <w:spacing w:after="0"/>
        <w:ind w:left="0"/>
        <w:jc w:val="both"/>
      </w:pPr>
      <w:r>
        <w:rPr>
          <w:rFonts w:ascii="Times New Roman"/>
          <w:b w:val="false"/>
          <w:i w:val="false"/>
          <w:color w:val="000000"/>
          <w:sz w:val="28"/>
        </w:rPr>
        <w:t xml:space="preserve">
      42. Комиссия шешімі осы Қағиданың </w:t>
      </w:r>
      <w:r>
        <w:rPr>
          <w:rFonts w:ascii="Times New Roman"/>
          <w:b w:val="false"/>
          <w:i w:val="false"/>
          <w:color w:val="000000"/>
          <w:sz w:val="28"/>
        </w:rPr>
        <w:t>6-қосымшасына</w:t>
      </w:r>
      <w:r>
        <w:rPr>
          <w:rFonts w:ascii="Times New Roman"/>
          <w:b w:val="false"/>
          <w:i w:val="false"/>
          <w:color w:val="000000"/>
          <w:sz w:val="28"/>
        </w:rPr>
        <w:t xml:space="preserve"> сәйкес хаттамамен рәсімделеді.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хаттамадан үзінді көшірме педагогтің электрондық поштасына жіберіледі. Аттестаттаудан өткен педагогтердің тізімі аттестаттаушы органның интернет-ресурсында жарияланады.</w:t>
      </w:r>
    </w:p>
    <w:bookmarkEnd w:id="922"/>
    <w:bookmarkStart w:name="z1054" w:id="923"/>
    <w:p>
      <w:pPr>
        <w:spacing w:after="0"/>
        <w:ind w:left="0"/>
        <w:jc w:val="left"/>
      </w:pPr>
      <w:r>
        <w:rPr>
          <w:rFonts w:ascii="Times New Roman"/>
          <w:b/>
          <w:i w:val="false"/>
          <w:color w:val="000000"/>
        </w:rPr>
        <w:t xml:space="preserve"> 2-параграф. Мемлекеттік қызмет көрсету тәртібі</w:t>
      </w:r>
    </w:p>
    <w:bookmarkEnd w:id="923"/>
    <w:bookmarkStart w:name="z1055" w:id="924"/>
    <w:p>
      <w:pPr>
        <w:spacing w:after="0"/>
        <w:ind w:left="0"/>
        <w:jc w:val="both"/>
      </w:pPr>
      <w:r>
        <w:rPr>
          <w:rFonts w:ascii="Times New Roman"/>
          <w:b w:val="false"/>
          <w:i w:val="false"/>
          <w:color w:val="000000"/>
          <w:sz w:val="28"/>
        </w:rPr>
        <w:t xml:space="preserve">
      43. Аттестаттау үшін құжаттарды беру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тізбесіне (бұдан әрі - Негізгі талаптардың тізбесі) сәйкес жүзеге асырылады.</w:t>
      </w:r>
    </w:p>
    <w:bookmarkEnd w:id="924"/>
    <w:bookmarkStart w:name="z1056" w:id="925"/>
    <w:p>
      <w:pPr>
        <w:spacing w:after="0"/>
        <w:ind w:left="0"/>
        <w:jc w:val="both"/>
      </w:pPr>
      <w:r>
        <w:rPr>
          <w:rFonts w:ascii="Times New Roman"/>
          <w:b w:val="false"/>
          <w:i w:val="false"/>
          <w:color w:val="000000"/>
          <w:sz w:val="28"/>
        </w:rPr>
        <w:t xml:space="preserve">
      Аттестаттаудан өту үшін педагог ағымдағы жылдың 1 қыркүйегінен 31 желтоқсанына дейін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өтініш береді.</w:t>
      </w:r>
    </w:p>
    <w:bookmarkEnd w:id="925"/>
    <w:bookmarkStart w:name="z1057" w:id="926"/>
    <w:p>
      <w:pPr>
        <w:spacing w:after="0"/>
        <w:ind w:left="0"/>
        <w:jc w:val="both"/>
      </w:pPr>
      <w:r>
        <w:rPr>
          <w:rFonts w:ascii="Times New Roman"/>
          <w:b w:val="false"/>
          <w:i w:val="false"/>
          <w:color w:val="000000"/>
          <w:sz w:val="28"/>
        </w:rPr>
        <w:t>
      44. Мемлекеттік қызметті білім беру ұйымдары, аудандар мен облыстық маңызы бар қалалардың білім бөлімдері, облыстардың, республикалық маңызы бар қалалардың және астананың білім басқармалары, Орта білім беру комитеті, Қазақстан Республикасының Оқу-ағарту министрлігі (бұдан әрі – қызмет көрсетуші) көрсетеді.</w:t>
      </w:r>
    </w:p>
    <w:bookmarkEnd w:id="926"/>
    <w:bookmarkStart w:name="z1058" w:id="927"/>
    <w:p>
      <w:pPr>
        <w:spacing w:after="0"/>
        <w:ind w:left="0"/>
        <w:jc w:val="both"/>
      </w:pPr>
      <w:r>
        <w:rPr>
          <w:rFonts w:ascii="Times New Roman"/>
          <w:b w:val="false"/>
          <w:i w:val="false"/>
          <w:color w:val="000000"/>
          <w:sz w:val="28"/>
        </w:rPr>
        <w:t>
      45. Мемлекеттік қызмет Платформа арқылы көрсетіледі.</w:t>
      </w:r>
    </w:p>
    <w:bookmarkEnd w:id="927"/>
    <w:bookmarkStart w:name="z1059" w:id="928"/>
    <w:p>
      <w:pPr>
        <w:spacing w:after="0"/>
        <w:ind w:left="0"/>
        <w:jc w:val="both"/>
      </w:pPr>
      <w:r>
        <w:rPr>
          <w:rFonts w:ascii="Times New Roman"/>
          <w:b w:val="false"/>
          <w:i w:val="false"/>
          <w:color w:val="000000"/>
          <w:sz w:val="28"/>
        </w:rPr>
        <w:t xml:space="preserve">
      Көрсетілетін қызметті алушының "Жеке кабинетіне" Платформа арқылы құжаттарды беру кезінде бір жұмыс күні ішінде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аттестаттаудан өтуге өтінішті қабылдау туралы хабарлама немесе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көрсетілетін қызметті берушінің уәкілетті тұлғасының электрондық цифрлық қолтаңбасымен куәландырылған электрондық құжат нысанында өтінішті одан әрі қараудан бас тарту туралы хабарлама келіп түседі.</w:t>
      </w:r>
    </w:p>
    <w:bookmarkEnd w:id="928"/>
    <w:bookmarkStart w:name="z1060" w:id="929"/>
    <w:p>
      <w:pPr>
        <w:spacing w:after="0"/>
        <w:ind w:left="0"/>
        <w:jc w:val="both"/>
      </w:pPr>
      <w:r>
        <w:rPr>
          <w:rFonts w:ascii="Times New Roman"/>
          <w:b w:val="false"/>
          <w:i w:val="false"/>
          <w:color w:val="000000"/>
          <w:sz w:val="28"/>
        </w:rPr>
        <w:t>
      Өтініш платформа арқылы жұмыс уақыты аяқталғаннан кейін, Қазақстан Республикасының еңбек заңнамасына сәйкес демалыс және мереке күндері келіп түскен жағдайда өтініш келесі жұмыс күні тіркеледі.</w:t>
      </w:r>
    </w:p>
    <w:bookmarkEnd w:id="929"/>
    <w:bookmarkStart w:name="z1061" w:id="930"/>
    <w:p>
      <w:pPr>
        <w:spacing w:after="0"/>
        <w:ind w:left="0"/>
        <w:jc w:val="both"/>
      </w:pPr>
      <w:r>
        <w:rPr>
          <w:rFonts w:ascii="Times New Roman"/>
          <w:b w:val="false"/>
          <w:i w:val="false"/>
          <w:color w:val="000000"/>
          <w:sz w:val="28"/>
        </w:rPr>
        <w:t xml:space="preserve">
      Негізгі талаптар тізбесінде көзделген құжаттар топтамасы немесе қолданылу мерзімі өткен құжаттар толық ұсынылмаған жағдайда,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құжаттарды қабылдаудан бас тарту туралы хабарлама келіп түседі.</w:t>
      </w:r>
    </w:p>
    <w:bookmarkEnd w:id="930"/>
    <w:bookmarkStart w:name="z1062" w:id="931"/>
    <w:p>
      <w:pPr>
        <w:spacing w:after="0"/>
        <w:ind w:left="0"/>
        <w:jc w:val="both"/>
      </w:pPr>
      <w:r>
        <w:rPr>
          <w:rFonts w:ascii="Times New Roman"/>
          <w:b w:val="false"/>
          <w:i w:val="false"/>
          <w:color w:val="000000"/>
          <w:sz w:val="28"/>
        </w:rPr>
        <w:t>
      Мемлекеттік қызметті көрсету кезінде көрсетілетін қызметті алушының қызмет көрсетуге келісімін алу талап етіледі, сондай-ақ аттестаттаудан өтуге өтінішті, аттестаттау жөніндегі комиссияның шешімін қабылдау туралы көрсетілетін қызметті алушыға автоматты хабарламалар жіберу көзделген.</w:t>
      </w:r>
    </w:p>
    <w:bookmarkEnd w:id="931"/>
    <w:bookmarkStart w:name="z1063" w:id="932"/>
    <w:p>
      <w:pPr>
        <w:spacing w:after="0"/>
        <w:ind w:left="0"/>
        <w:jc w:val="both"/>
      </w:pPr>
      <w:r>
        <w:rPr>
          <w:rFonts w:ascii="Times New Roman"/>
          <w:b w:val="false"/>
          <w:i w:val="false"/>
          <w:color w:val="000000"/>
          <w:sz w:val="28"/>
        </w:rPr>
        <w:t>
      46. Педагогтің қызметі мен жетістіктерінің дәлелдерін көрсететін материалдар (портфолио) әртүрлі дерекқорлардан құжаттарды (мәліметтерді) жинау және өңдеу арқылы Платформадағы "жеке кабинетте" автоматты түрде қалыптастырылады.</w:t>
      </w:r>
    </w:p>
    <w:bookmarkEnd w:id="932"/>
    <w:bookmarkStart w:name="z1064" w:id="933"/>
    <w:p>
      <w:pPr>
        <w:spacing w:after="0"/>
        <w:ind w:left="0"/>
        <w:jc w:val="both"/>
      </w:pPr>
      <w:r>
        <w:rPr>
          <w:rFonts w:ascii="Times New Roman"/>
          <w:b w:val="false"/>
          <w:i w:val="false"/>
          <w:color w:val="000000"/>
          <w:sz w:val="28"/>
        </w:rPr>
        <w:t>
      Педагог өзінің кәсіби қызметінің нәтижелерін қадағалайды, қызмет нәтижелерін кешенді талдамалық жинақтау қорытындылары туралы хабарламаны, ПББ нәтижесін, Платформада Комиссия шешімінің хаттамасынан үзінді алады.</w:t>
      </w:r>
    </w:p>
    <w:bookmarkEnd w:id="933"/>
    <w:bookmarkStart w:name="z1065" w:id="934"/>
    <w:p>
      <w:pPr>
        <w:spacing w:after="0"/>
        <w:ind w:left="0"/>
        <w:jc w:val="both"/>
      </w:pPr>
      <w:r>
        <w:rPr>
          <w:rFonts w:ascii="Times New Roman"/>
          <w:b w:val="false"/>
          <w:i w:val="false"/>
          <w:color w:val="000000"/>
          <w:sz w:val="28"/>
        </w:rPr>
        <w:t xml:space="preserve">
      47. Қызмет нәтижелерін кешенді талдамалық жинақтауды тиісті деңгейдегі Комиссия жүргізеді. </w:t>
      </w:r>
    </w:p>
    <w:bookmarkEnd w:id="934"/>
    <w:bookmarkStart w:name="z1066" w:id="935"/>
    <w:p>
      <w:pPr>
        <w:spacing w:after="0"/>
        <w:ind w:left="0"/>
        <w:jc w:val="both"/>
      </w:pPr>
      <w:r>
        <w:rPr>
          <w:rFonts w:ascii="Times New Roman"/>
          <w:b w:val="false"/>
          <w:i w:val="false"/>
          <w:color w:val="000000"/>
          <w:sz w:val="28"/>
        </w:rPr>
        <w:t>
      48. Комиссия қызмет нәтижелерін кешенді талдамалық жинақтауды жүргізу үшін педагогтің "жеке кабинетіне" Платформада қаңтар мен маусым аралығында немесе қажет болған жағдайда білім беру саласындағы уәкілетті орган айқындаған мерзімдерде қол жеткізуге мүмкіндік береді.</w:t>
      </w:r>
    </w:p>
    <w:bookmarkEnd w:id="935"/>
    <w:bookmarkStart w:name="z1067" w:id="936"/>
    <w:p>
      <w:pPr>
        <w:spacing w:after="0"/>
        <w:ind w:left="0"/>
        <w:jc w:val="both"/>
      </w:pPr>
      <w:r>
        <w:rPr>
          <w:rFonts w:ascii="Times New Roman"/>
          <w:b w:val="false"/>
          <w:i w:val="false"/>
          <w:color w:val="000000"/>
          <w:sz w:val="28"/>
        </w:rPr>
        <w:t xml:space="preserve">
      Комиссия педагогтің материалдарына (портфолиосына) өзгерістер немесе толықтырулар енгізуге құқылы емес. </w:t>
      </w:r>
    </w:p>
    <w:bookmarkEnd w:id="936"/>
    <w:bookmarkStart w:name="z1068" w:id="937"/>
    <w:p>
      <w:pPr>
        <w:spacing w:after="0"/>
        <w:ind w:left="0"/>
        <w:jc w:val="both"/>
      </w:pPr>
      <w:r>
        <w:rPr>
          <w:rFonts w:ascii="Times New Roman"/>
          <w:b w:val="false"/>
          <w:i w:val="false"/>
          <w:color w:val="000000"/>
          <w:sz w:val="28"/>
        </w:rPr>
        <w:t xml:space="preserve">
      49. Комиссия үш жұмыс күні ішінде педагогтің "жеке кабинетінде" осы Қағидаларға 7-қосымшаға сәйкес нысан бойынша Комиссия отырысының хаттамасынан үзінді көшірмені Платформада орналастырады. </w:t>
      </w:r>
    </w:p>
    <w:bookmarkEnd w:id="937"/>
    <w:bookmarkStart w:name="z1069" w:id="938"/>
    <w:p>
      <w:pPr>
        <w:spacing w:after="0"/>
        <w:ind w:left="0"/>
        <w:jc w:val="both"/>
      </w:pPr>
      <w:r>
        <w:rPr>
          <w:rFonts w:ascii="Times New Roman"/>
          <w:b w:val="false"/>
          <w:i w:val="false"/>
          <w:color w:val="000000"/>
          <w:sz w:val="28"/>
        </w:rPr>
        <w:t>
      Аттестаттаудан өткен педагогтердің тізімі Платформада орналастырылады.</w:t>
      </w:r>
    </w:p>
    <w:bookmarkEnd w:id="938"/>
    <w:bookmarkStart w:name="z1070" w:id="939"/>
    <w:p>
      <w:pPr>
        <w:spacing w:after="0"/>
        <w:ind w:left="0"/>
        <w:jc w:val="both"/>
      </w:pPr>
      <w:r>
        <w:rPr>
          <w:rFonts w:ascii="Times New Roman"/>
          <w:b w:val="false"/>
          <w:i w:val="false"/>
          <w:color w:val="000000"/>
          <w:sz w:val="28"/>
        </w:rPr>
        <w:t xml:space="preserve">
      50. Көрсетілетін қызметті беруші "Мемлекеттік көрсетілетін қызметтер туралы" Қазақстан Республикасы Заңының (бұдан әрі - Заң) 5-бабы 2-тармағының </w:t>
      </w:r>
      <w:r>
        <w:rPr>
          <w:rFonts w:ascii="Times New Roman"/>
          <w:b w:val="false"/>
          <w:i w:val="false"/>
          <w:color w:val="000000"/>
          <w:sz w:val="28"/>
        </w:rPr>
        <w:t>11) тармақшасында</w:t>
      </w:r>
      <w:r>
        <w:rPr>
          <w:rFonts w:ascii="Times New Roman"/>
          <w:b w:val="false"/>
          <w:i w:val="false"/>
          <w:color w:val="000000"/>
          <w:sz w:val="28"/>
        </w:rPr>
        <w:t xml:space="preserve"> белгіленген тәртіппен мемлекеттік қызмет көрсету мониторингінің ақпараттық жүйесіне мемлекеттік қызмет көрсету сатысы туралы мәліметтерді енгізуді қамтамасыз етеді.</w:t>
      </w:r>
    </w:p>
    <w:bookmarkEnd w:id="939"/>
    <w:bookmarkStart w:name="z1071" w:id="940"/>
    <w:p>
      <w:pPr>
        <w:spacing w:after="0"/>
        <w:ind w:left="0"/>
        <w:jc w:val="both"/>
      </w:pPr>
      <w:r>
        <w:rPr>
          <w:rFonts w:ascii="Times New Roman"/>
          <w:b w:val="false"/>
          <w:i w:val="false"/>
          <w:color w:val="000000"/>
          <w:sz w:val="28"/>
        </w:rPr>
        <w:t xml:space="preserve">
      Осы Заңның 10-бабының </w:t>
      </w:r>
      <w:r>
        <w:rPr>
          <w:rFonts w:ascii="Times New Roman"/>
          <w:b w:val="false"/>
          <w:i w:val="false"/>
          <w:color w:val="000000"/>
          <w:sz w:val="28"/>
        </w:rPr>
        <w:t>5) тармақшасына</w:t>
      </w:r>
      <w:r>
        <w:rPr>
          <w:rFonts w:ascii="Times New Roman"/>
          <w:b w:val="false"/>
          <w:i w:val="false"/>
          <w:color w:val="000000"/>
          <w:sz w:val="28"/>
        </w:rPr>
        <w:t xml:space="preserve">, 14-бабының </w:t>
      </w:r>
      <w:r>
        <w:rPr>
          <w:rFonts w:ascii="Times New Roman"/>
          <w:b w:val="false"/>
          <w:i w:val="false"/>
          <w:color w:val="000000"/>
          <w:sz w:val="28"/>
        </w:rPr>
        <w:t>3) тармақшасына</w:t>
      </w:r>
      <w:r>
        <w:rPr>
          <w:rFonts w:ascii="Times New Roman"/>
          <w:b w:val="false"/>
          <w:i w:val="false"/>
          <w:color w:val="000000"/>
          <w:sz w:val="28"/>
        </w:rPr>
        <w:t xml:space="preserve">, </w:t>
      </w:r>
      <w:r>
        <w:rPr>
          <w:rFonts w:ascii="Times New Roman"/>
          <w:b w:val="false"/>
          <w:i w:val="false"/>
          <w:color w:val="000000"/>
          <w:sz w:val="28"/>
        </w:rPr>
        <w:t>23-бабына</w:t>
      </w:r>
      <w:r>
        <w:rPr>
          <w:rFonts w:ascii="Times New Roman"/>
          <w:b w:val="false"/>
          <w:i w:val="false"/>
          <w:color w:val="000000"/>
          <w:sz w:val="28"/>
        </w:rPr>
        <w:t xml:space="preserve"> сәйкес орталық мемлекеттік орган осы Қағидаларға өзгеріс және (немесе) толықтыру енгізілген күннен бастап 3 (үш) жұмыс күні ішінде оларды өзектендіреді және Бірыңғай байланыс орталығына көрсетілетін қызметті берушіге жібереді.</w:t>
      </w:r>
    </w:p>
    <w:bookmarkEnd w:id="940"/>
    <w:bookmarkStart w:name="z1072" w:id="941"/>
    <w:p>
      <w:pPr>
        <w:spacing w:after="0"/>
        <w:ind w:left="0"/>
        <w:jc w:val="both"/>
      </w:pPr>
      <w:r>
        <w:rPr>
          <w:rFonts w:ascii="Times New Roman"/>
          <w:b w:val="false"/>
          <w:i w:val="false"/>
          <w:color w:val="000000"/>
          <w:sz w:val="28"/>
        </w:rPr>
        <w:t>
      51. Мемлекеттік қызмет көрсету мәселелері бойынша шағымды қарауды жоғары тұрған әкімшілік орган, лауазымды тұлға, мемлекеттік қызмет көрсету сапасын бағалау мен бақылау жөніндегі уәкілетті орган (бұдан әрі - шағымды қарайтын орган) жүзеге асырады. </w:t>
      </w:r>
    </w:p>
    <w:bookmarkEnd w:id="941"/>
    <w:bookmarkStart w:name="z1073" w:id="942"/>
    <w:p>
      <w:pPr>
        <w:spacing w:after="0"/>
        <w:ind w:left="0"/>
        <w:jc w:val="both"/>
      </w:pPr>
      <w:r>
        <w:rPr>
          <w:rFonts w:ascii="Times New Roman"/>
          <w:b w:val="false"/>
          <w:i w:val="false"/>
          <w:color w:val="000000"/>
          <w:sz w:val="28"/>
        </w:rPr>
        <w:t>
      Шағым көрсетілетін қызметті берушіге және (немесе) шағымдалған лауазымды тұлғаның шешіміне, әрекетіне (әрекетсіздігіне) беріледі.</w:t>
      </w:r>
    </w:p>
    <w:bookmarkEnd w:id="942"/>
    <w:bookmarkStart w:name="z1074" w:id="943"/>
    <w:p>
      <w:pPr>
        <w:spacing w:after="0"/>
        <w:ind w:left="0"/>
        <w:jc w:val="both"/>
      </w:pPr>
      <w:r>
        <w:rPr>
          <w:rFonts w:ascii="Times New Roman"/>
          <w:b w:val="false"/>
          <w:i w:val="false"/>
          <w:color w:val="000000"/>
          <w:sz w:val="28"/>
        </w:rPr>
        <w:t xml:space="preserve">
      Шешіміне, әрекетіне (әрекетсіздігіне) шағым түскен көрсетілетін қызметті беруші, лауазымды тұлға шағым түскен күннен бастап үш жұмыс күнінен кешіктірмей шағымды және әкімшілік істі шағымды қарайтын органға жібереді. </w:t>
      </w:r>
    </w:p>
    <w:bookmarkEnd w:id="943"/>
    <w:bookmarkStart w:name="z1075" w:id="944"/>
    <w:p>
      <w:pPr>
        <w:spacing w:after="0"/>
        <w:ind w:left="0"/>
        <w:jc w:val="both"/>
      </w:pPr>
      <w:r>
        <w:rPr>
          <w:rFonts w:ascii="Times New Roman"/>
          <w:b w:val="false"/>
          <w:i w:val="false"/>
          <w:color w:val="000000"/>
          <w:sz w:val="28"/>
        </w:rPr>
        <w:t>
      Бұл ретте шешіміне, әрекетіне (әрекетсіздігіне) шағым түскен көрсетілетін қызметті беруші, лауазымды тұлға, егер үш жұмыс күні ішінде шағымда көрсетілген талаптарды толық қанағаттандыратын шешім не өзге де әкімшілік іс-әрекет қабылдаса, шағымды қарайтын органға шағымды жібермеуге құқылы.</w:t>
      </w:r>
    </w:p>
    <w:bookmarkEnd w:id="944"/>
    <w:bookmarkStart w:name="z1076" w:id="945"/>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2-тармағына сәйкес ол тіркелген күннен бастап 5 (бес) жұмыс күні ішінде қаралуға тиіс. </w:t>
      </w:r>
    </w:p>
    <w:bookmarkEnd w:id="945"/>
    <w:bookmarkStart w:name="z1077" w:id="946"/>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қызмет алушының шағымы тіркелген күнінен бастап 15 (он бес) жұмыс күні ішінде қаралуға тиіс. </w:t>
      </w:r>
    </w:p>
    <w:bookmarkEnd w:id="946"/>
    <w:bookmarkStart w:name="z1078" w:id="947"/>
    <w:p>
      <w:pPr>
        <w:spacing w:after="0"/>
        <w:ind w:left="0"/>
        <w:jc w:val="both"/>
      </w:pPr>
      <w:r>
        <w:rPr>
          <w:rFonts w:ascii="Times New Roman"/>
          <w:b w:val="false"/>
          <w:i w:val="false"/>
          <w:color w:val="000000"/>
          <w:sz w:val="28"/>
        </w:rPr>
        <w:t xml:space="preserve">
      Егер Қазақстан Республикасының заңдарында басқа тәртіп көзделмесе,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сотқа жүгінуге жол беріледі.</w:t>
      </w:r>
    </w:p>
    <w:bookmarkEnd w:id="947"/>
    <w:bookmarkStart w:name="z1079" w:id="948"/>
    <w:p>
      <w:pPr>
        <w:spacing w:after="0"/>
        <w:ind w:left="0"/>
        <w:jc w:val="left"/>
      </w:pPr>
      <w:r>
        <w:rPr>
          <w:rFonts w:ascii="Times New Roman"/>
          <w:b/>
          <w:i w:val="false"/>
          <w:color w:val="000000"/>
        </w:rPr>
        <w:t xml:space="preserve"> 3-параграф. Педагогтің қызмет нәтижесін кешенді талдамалық жинақтауды өткізудің тәртібі</w:t>
      </w:r>
    </w:p>
    <w:bookmarkEnd w:id="948"/>
    <w:bookmarkStart w:name="z1080" w:id="949"/>
    <w:p>
      <w:pPr>
        <w:spacing w:after="0"/>
        <w:ind w:left="0"/>
        <w:jc w:val="both"/>
      </w:pPr>
      <w:r>
        <w:rPr>
          <w:rFonts w:ascii="Times New Roman"/>
          <w:b w:val="false"/>
          <w:i w:val="false"/>
          <w:color w:val="000000"/>
          <w:sz w:val="28"/>
        </w:rPr>
        <w:t>
      52. Педагог қызметінің және жетістіктерінің біліктілік санатының талаптарына сәйкестігін бағалау үшін қызмет нәтижелерін кешенді талдамалық жинақтау жүргізіледі.</w:t>
      </w:r>
    </w:p>
    <w:bookmarkEnd w:id="949"/>
    <w:bookmarkStart w:name="z1081" w:id="950"/>
    <w:p>
      <w:pPr>
        <w:spacing w:after="0"/>
        <w:ind w:left="0"/>
        <w:jc w:val="both"/>
      </w:pPr>
      <w:r>
        <w:rPr>
          <w:rFonts w:ascii="Times New Roman"/>
          <w:b w:val="false"/>
          <w:i w:val="false"/>
          <w:color w:val="000000"/>
          <w:sz w:val="28"/>
        </w:rPr>
        <w:t>
      Материалдарға (портфолиоға) педагогтің эссесі қосылады. Эсседегі сөздердің саны 250-300 (екі жүз елу – үш жүз) сөзден құралу керек. Эссе тақырыптарын жыл сайын білім беру саласындағы уәкілетті орган айқындайды.</w:t>
      </w:r>
    </w:p>
    <w:bookmarkEnd w:id="950"/>
    <w:bookmarkStart w:name="z1082" w:id="951"/>
    <w:p>
      <w:pPr>
        <w:spacing w:after="0"/>
        <w:ind w:left="0"/>
        <w:jc w:val="both"/>
      </w:pPr>
      <w:r>
        <w:rPr>
          <w:rFonts w:ascii="Times New Roman"/>
          <w:b w:val="false"/>
          <w:i w:val="false"/>
          <w:color w:val="000000"/>
          <w:sz w:val="28"/>
        </w:rPr>
        <w:t>
      Материалдарды (портфолионы) дайындау кезінде академиялық адалдық қағидаты сақталады.</w:t>
      </w:r>
    </w:p>
    <w:bookmarkEnd w:id="951"/>
    <w:bookmarkStart w:name="z1083" w:id="952"/>
    <w:p>
      <w:pPr>
        <w:spacing w:after="0"/>
        <w:ind w:left="0"/>
        <w:jc w:val="both"/>
      </w:pPr>
      <w:r>
        <w:rPr>
          <w:rFonts w:ascii="Times New Roman"/>
          <w:b w:val="false"/>
          <w:i w:val="false"/>
          <w:color w:val="000000"/>
          <w:sz w:val="28"/>
        </w:rPr>
        <w:t>
      53. Педагогтер қызметінің нәтижелерін кешенді талдамалық жинақтауды жүргізу үшін әрбір пән бойынша немесе бағыт бойынша жеке Сараптамалық кеңес құрылады. Сараптамалық кеңестің құрамына сараптамалық кеңестің төрағасы мен мүшелері кіреді. Сараптамалық кеңес мүшелерінің саны тақ саннан, кемінде жеті адамнан тұрады. Төраға Сараптамалық кеңес мүшелерінің арасынан сайланады.</w:t>
      </w:r>
    </w:p>
    <w:bookmarkEnd w:id="952"/>
    <w:bookmarkStart w:name="z1084" w:id="953"/>
    <w:p>
      <w:pPr>
        <w:spacing w:after="0"/>
        <w:ind w:left="0"/>
        <w:jc w:val="both"/>
      </w:pPr>
      <w:r>
        <w:rPr>
          <w:rFonts w:ascii="Times New Roman"/>
          <w:b w:val="false"/>
          <w:i w:val="false"/>
          <w:color w:val="000000"/>
          <w:sz w:val="28"/>
        </w:rPr>
        <w:t>
      54. Сараптамалық кеңестің құрамы бекітіледі:</w:t>
      </w:r>
    </w:p>
    <w:bookmarkEnd w:id="953"/>
    <w:bookmarkStart w:name="z1085" w:id="954"/>
    <w:p>
      <w:pPr>
        <w:spacing w:after="0"/>
        <w:ind w:left="0"/>
        <w:jc w:val="both"/>
      </w:pPr>
      <w:r>
        <w:rPr>
          <w:rFonts w:ascii="Times New Roman"/>
          <w:b w:val="false"/>
          <w:i w:val="false"/>
          <w:color w:val="000000"/>
          <w:sz w:val="28"/>
        </w:rPr>
        <w:t>
      "педагог-модератор" біліктілік санатына – білім беру ұйымы деңгейінде ұйымдастырылатын, кемінде 10 (он) жыл жұмыс өтілі бар әдіскерлерден, педагогтерден, "педагог-сарапшы", "педагог-зерттеуші" немесе "педагог-шебер" біліктілік санаттары бар педагогтерден құралған Сараптамалық кеңес;</w:t>
      </w:r>
    </w:p>
    <w:bookmarkEnd w:id="954"/>
    <w:bookmarkStart w:name="z1086" w:id="955"/>
    <w:p>
      <w:pPr>
        <w:spacing w:after="0"/>
        <w:ind w:left="0"/>
        <w:jc w:val="both"/>
      </w:pPr>
      <w:r>
        <w:rPr>
          <w:rFonts w:ascii="Times New Roman"/>
          <w:b w:val="false"/>
          <w:i w:val="false"/>
          <w:color w:val="000000"/>
          <w:sz w:val="28"/>
        </w:rPr>
        <w:t>
      "педагог-сарапшы" біліктілік санатына - ауданның (қаланың), облыстық маңызы бар қаланың білім беруді басқару органы деңгейінде ұйымдастырылатын, әдістемелік кабинеттердің (орталықтардың) әдіскерлерінен, кемінде 10 (он) жыл жұмыс өтілі бар педагогтерден, "педагог-зерттеуші" немесе "педагог-шебер" біліктілік санаттары бар педагогтерден, педагогтердің біліктілігін арттыру ұйымдарының өкілдерінен тұратын Сараптамалық кеңес;</w:t>
      </w:r>
    </w:p>
    <w:bookmarkEnd w:id="955"/>
    <w:bookmarkStart w:name="z1087" w:id="956"/>
    <w:p>
      <w:pPr>
        <w:spacing w:after="0"/>
        <w:ind w:left="0"/>
        <w:jc w:val="both"/>
      </w:pPr>
      <w:r>
        <w:rPr>
          <w:rFonts w:ascii="Times New Roman"/>
          <w:b w:val="false"/>
          <w:i w:val="false"/>
          <w:color w:val="000000"/>
          <w:sz w:val="28"/>
        </w:rPr>
        <w:t>
      "педагог-зерттеуші" біліктілік санатына; "педагог-сарапшы" (ведомстволық бағынысты білім беру ұйымдары, әдістемелік кабинеттер (орталықтар) үшін); "педагог-шебер" (әдістемелік кабинеттердің (орталықтардың) әдіскерлері үшін – облыстың, республикалық маңызы бар қалалар және астана деңгейінде ұйымдастырылатын, әдістемелік кабинеттердің (орталықтардың) әдіскерлерінен, кемінде 10 (он) жыл жұмыс өтілі бар педагогтерден, "педагог-зерттеуші" немесе "педагог-шебер" біліктілік санаттары бар педагогтерден, педагогтердің біліктілігін арттыру ұйымдарының өкілдерінен тұратын Сараптамалық кеңес;</w:t>
      </w:r>
    </w:p>
    <w:bookmarkEnd w:id="956"/>
    <w:bookmarkStart w:name="z1088" w:id="957"/>
    <w:p>
      <w:pPr>
        <w:spacing w:after="0"/>
        <w:ind w:left="0"/>
        <w:jc w:val="both"/>
      </w:pPr>
      <w:r>
        <w:rPr>
          <w:rFonts w:ascii="Times New Roman"/>
          <w:b w:val="false"/>
          <w:i w:val="false"/>
          <w:color w:val="000000"/>
          <w:sz w:val="28"/>
        </w:rPr>
        <w:t>
      "педагог-шебер" біліктілік санатына; "педагог-сарапшы", "педагог-зерттеуші" (ведомстволық бағынысты ұйымдар, білім беру ұйымдары, әдістемелік кабинеттер (орталықтар), салалық мемлекеттік орган ұйымдары үшін) - республикалық оқу-әдістемелік кеңесі жанынан ұйымдастырылатын, білім беру саласындағы уәкілетті органның ведомстволық бағынысты ұйымдарының, салалық мемлекеттік органдардың өкілдерінен, білім беру ұйымдарының кемінде 10 (он) жыл жұмыс өтілі, "педагог-шебер" біліктілік санаты бар педагогтерінен, педагогтердің біліктілігін арттыру ұйымдарының өкілдерінен тұратын Сараптамалық кеңес.</w:t>
      </w:r>
    </w:p>
    <w:bookmarkEnd w:id="957"/>
    <w:bookmarkStart w:name="z1089" w:id="958"/>
    <w:p>
      <w:pPr>
        <w:spacing w:after="0"/>
        <w:ind w:left="0"/>
        <w:jc w:val="both"/>
      </w:pPr>
      <w:r>
        <w:rPr>
          <w:rFonts w:ascii="Times New Roman"/>
          <w:b w:val="false"/>
          <w:i w:val="false"/>
          <w:color w:val="000000"/>
          <w:sz w:val="28"/>
        </w:rPr>
        <w:t>
      55. Қызмет нәтижелерін кешенді талдамалық жинақтау үшін ұсынылған материалдарды (портфолиоларды) Комиссия жылына бір рет Сараптамалық кеңеске қарау үшін жібереді.</w:t>
      </w:r>
    </w:p>
    <w:bookmarkEnd w:id="958"/>
    <w:bookmarkStart w:name="z1090" w:id="959"/>
    <w:p>
      <w:pPr>
        <w:spacing w:after="0"/>
        <w:ind w:left="0"/>
        <w:jc w:val="both"/>
      </w:pPr>
      <w:r>
        <w:rPr>
          <w:rFonts w:ascii="Times New Roman"/>
          <w:b w:val="false"/>
          <w:i w:val="false"/>
          <w:color w:val="000000"/>
          <w:sz w:val="28"/>
        </w:rPr>
        <w:t xml:space="preserve">
      Педагогтің біліктілік санатын беруге (растауға) арналған материалдары (портфолиосы)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қабылдау-тапсыру актісі негізінде Сараптамалық кеңеске беріледі.</w:t>
      </w:r>
    </w:p>
    <w:bookmarkEnd w:id="959"/>
    <w:bookmarkStart w:name="z1091" w:id="960"/>
    <w:p>
      <w:pPr>
        <w:spacing w:after="0"/>
        <w:ind w:left="0"/>
        <w:jc w:val="both"/>
      </w:pPr>
      <w:r>
        <w:rPr>
          <w:rFonts w:ascii="Times New Roman"/>
          <w:b w:val="false"/>
          <w:i w:val="false"/>
          <w:color w:val="000000"/>
          <w:sz w:val="28"/>
        </w:rPr>
        <w:t xml:space="preserve">
      56. Сараптамалық кеңес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педагог материалдарын (портфолиосын) бағалау парағы бойынша портфолионы бағалайды. Орта (арнайы), қосымша, техникалық және кәсіптік білім беру ұйымы педагогінің сабағын (сабағын, ұйымдастырылған қызметін, іс-шарасын) бағалау парағы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байқау парағына сәйкес бағаланады.</w:t>
      </w:r>
    </w:p>
    <w:bookmarkEnd w:id="960"/>
    <w:bookmarkStart w:name="z1092" w:id="961"/>
    <w:p>
      <w:pPr>
        <w:spacing w:after="0"/>
        <w:ind w:left="0"/>
        <w:jc w:val="both"/>
      </w:pPr>
      <w:r>
        <w:rPr>
          <w:rFonts w:ascii="Times New Roman"/>
          <w:b w:val="false"/>
          <w:i w:val="false"/>
          <w:color w:val="000000"/>
          <w:sz w:val="28"/>
        </w:rPr>
        <w:t xml:space="preserve">
      57. Сараптамалық кеңес тиісті деңгейдегі Комиссияға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(ағымдағы күнтізбелік жылдың 1 шілдесіне дейін) біліктілік санаттарын беруге (растауға) педагогтердің портфолиосын бағалау парақтарын және қызмет нәтижелерін кешенді талдамалық жинақтау қорытындылары бойынша ұсынымдарды жібереді.</w:t>
      </w:r>
    </w:p>
    <w:bookmarkEnd w:id="961"/>
    <w:bookmarkStart w:name="z1093" w:id="962"/>
    <w:p>
      <w:pPr>
        <w:spacing w:after="0"/>
        <w:ind w:left="0"/>
        <w:jc w:val="both"/>
      </w:pPr>
      <w:r>
        <w:rPr>
          <w:rFonts w:ascii="Times New Roman"/>
          <w:b w:val="false"/>
          <w:i w:val="false"/>
          <w:color w:val="000000"/>
          <w:sz w:val="28"/>
        </w:rPr>
        <w:t xml:space="preserve">
      58. Комиссия тиісті жылдың қаңтары мен тамыз аралығындағы кезеңі қызмет нәтижелерін кешенді талдамалық жинақтауды жүргізеді. </w:t>
      </w:r>
    </w:p>
    <w:bookmarkEnd w:id="962"/>
    <w:bookmarkStart w:name="z1094" w:id="963"/>
    <w:p>
      <w:pPr>
        <w:spacing w:after="0"/>
        <w:ind w:left="0"/>
        <w:jc w:val="both"/>
      </w:pPr>
      <w:r>
        <w:rPr>
          <w:rFonts w:ascii="Times New Roman"/>
          <w:b w:val="false"/>
          <w:i w:val="false"/>
          <w:color w:val="000000"/>
          <w:sz w:val="28"/>
        </w:rPr>
        <w:t>
      59. Комиссия мүшелері осы Қағидаларға 15-қосымшаға сәйкес педагогтердің материалдарын (портфолиосын) бағалау парақтарын толтырады. Орта (арнайы), қосымша, техникалық және кәсіптік білім беру ұйымы педагогінің сабағын (сабағын, ұйымдастырылған қызметін, іс-шарасын) бағалау парағы осы Қағидаларға 16-қосымшаға сәйкес байқау парағы бойынша толтырылады.</w:t>
      </w:r>
    </w:p>
    <w:bookmarkEnd w:id="963"/>
    <w:bookmarkStart w:name="z1095" w:id="964"/>
    <w:p>
      <w:pPr>
        <w:spacing w:after="0"/>
        <w:ind w:left="0"/>
        <w:jc w:val="both"/>
      </w:pPr>
      <w:r>
        <w:rPr>
          <w:rFonts w:ascii="Times New Roman"/>
          <w:b w:val="false"/>
          <w:i w:val="false"/>
          <w:color w:val="000000"/>
          <w:sz w:val="28"/>
        </w:rPr>
        <w:t xml:space="preserve">
      60. Педагогтің материалдарын (портфолиосын) қарау кезінде аудио немесе бейнежазба жүргізіледі, ол аттестаттаушы органда кемінде бір жыл сақталады. </w:t>
      </w:r>
    </w:p>
    <w:bookmarkEnd w:id="964"/>
    <w:bookmarkStart w:name="z1096" w:id="965"/>
    <w:p>
      <w:pPr>
        <w:spacing w:after="0"/>
        <w:ind w:left="0"/>
        <w:jc w:val="both"/>
      </w:pPr>
      <w:r>
        <w:rPr>
          <w:rFonts w:ascii="Times New Roman"/>
          <w:b w:val="false"/>
          <w:i w:val="false"/>
          <w:color w:val="000000"/>
          <w:sz w:val="28"/>
        </w:rPr>
        <w:t>
      61. Қызмет нәтижелерін кешенді талдамалық жинақтау материалдары мәлімделген біліктілік санатына сәйкес келген, бірақ ПББ өтудің шекті деңгейіне жетпеген жағдайда педагогке:</w:t>
      </w:r>
    </w:p>
    <w:bookmarkEnd w:id="965"/>
    <w:bookmarkStart w:name="z1097" w:id="966"/>
    <w:p>
      <w:pPr>
        <w:spacing w:after="0"/>
        <w:ind w:left="0"/>
        <w:jc w:val="both"/>
      </w:pPr>
      <w:r>
        <w:rPr>
          <w:rFonts w:ascii="Times New Roman"/>
          <w:b w:val="false"/>
          <w:i w:val="false"/>
          <w:color w:val="000000"/>
          <w:sz w:val="28"/>
        </w:rPr>
        <w:t>
      біліктілік санатын растаған жағдайда бір деңгейге төмен;</w:t>
      </w:r>
    </w:p>
    <w:bookmarkEnd w:id="966"/>
    <w:bookmarkStart w:name="z1098" w:id="967"/>
    <w:p>
      <w:pPr>
        <w:spacing w:after="0"/>
        <w:ind w:left="0"/>
        <w:jc w:val="both"/>
      </w:pPr>
      <w:r>
        <w:rPr>
          <w:rFonts w:ascii="Times New Roman"/>
          <w:b w:val="false"/>
          <w:i w:val="false"/>
          <w:color w:val="000000"/>
          <w:sz w:val="28"/>
        </w:rPr>
        <w:t>
      біліктілік санатын беру жағдайында ПББ нәтижелерінен жоғары емес біліктілік санаты беріледі.</w:t>
      </w:r>
    </w:p>
    <w:bookmarkEnd w:id="967"/>
    <w:bookmarkStart w:name="z1099" w:id="968"/>
    <w:p>
      <w:pPr>
        <w:spacing w:after="0"/>
        <w:ind w:left="0"/>
        <w:jc w:val="both"/>
      </w:pPr>
      <w:r>
        <w:rPr>
          <w:rFonts w:ascii="Times New Roman"/>
          <w:b w:val="false"/>
          <w:i w:val="false"/>
          <w:color w:val="000000"/>
          <w:sz w:val="28"/>
        </w:rPr>
        <w:t xml:space="preserve">
      62. Біліктілік санатын беру (растау) біліктілік сипаттамаларына және кәсіптік стандартқа сәйкес біліктілік санатынан өту мерзімдері мен бірізділік принциптерін сақтай отырып жүзеге асырылады: </w:t>
      </w:r>
    </w:p>
    <w:bookmarkEnd w:id="968"/>
    <w:bookmarkStart w:name="z1100" w:id="969"/>
    <w:p>
      <w:pPr>
        <w:spacing w:after="0"/>
        <w:ind w:left="0"/>
        <w:jc w:val="both"/>
      </w:pPr>
      <w:r>
        <w:rPr>
          <w:rFonts w:ascii="Times New Roman"/>
          <w:b w:val="false"/>
          <w:i w:val="false"/>
          <w:color w:val="000000"/>
          <w:sz w:val="28"/>
        </w:rPr>
        <w:t>
      1) "педагог" біліктілік санатына:</w:t>
      </w:r>
    </w:p>
    <w:bookmarkEnd w:id="969"/>
    <w:bookmarkStart w:name="z1101" w:id="970"/>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немесе қайта даярлау туралы құжаты бар, бейіні бойынша кемінде бір жыл педагогикалық өтілі бар тұлғалар;</w:t>
      </w:r>
    </w:p>
    <w:bookmarkEnd w:id="970"/>
    <w:bookmarkStart w:name="z1102" w:id="971"/>
    <w:p>
      <w:pPr>
        <w:spacing w:after="0"/>
        <w:ind w:left="0"/>
        <w:jc w:val="both"/>
      </w:pPr>
      <w:r>
        <w:rPr>
          <w:rFonts w:ascii="Times New Roman"/>
          <w:b w:val="false"/>
          <w:i w:val="false"/>
          <w:color w:val="000000"/>
          <w:sz w:val="28"/>
        </w:rPr>
        <w:t>
      ПББ өткен "педагог-тағылымдамашы", оның ішінде:</w:t>
      </w:r>
    </w:p>
    <w:bookmarkEnd w:id="971"/>
    <w:bookmarkStart w:name="z1103" w:id="972"/>
    <w:p>
      <w:pPr>
        <w:spacing w:after="0"/>
        <w:ind w:left="0"/>
        <w:jc w:val="both"/>
      </w:pPr>
      <w:r>
        <w:rPr>
          <w:rFonts w:ascii="Times New Roman"/>
          <w:b w:val="false"/>
          <w:i w:val="false"/>
          <w:color w:val="000000"/>
          <w:sz w:val="28"/>
        </w:rPr>
        <w:t>
      педагогикалық лауазымдағы жұмысын қайта бастаған (тиісті бейіні бойынша жалпы педагогикалық өтілі кемінде 1 жыл болған кезде педагогикалық лауазымды қайта бастау мерзімі 5 (бес) жылдан аспайды) және біліктілік санаты жоқ;</w:t>
      </w:r>
    </w:p>
    <w:bookmarkEnd w:id="972"/>
    <w:bookmarkStart w:name="z1104" w:id="973"/>
    <w:p>
      <w:pPr>
        <w:spacing w:after="0"/>
        <w:ind w:left="0"/>
        <w:jc w:val="both"/>
      </w:pPr>
      <w:r>
        <w:rPr>
          <w:rFonts w:ascii="Times New Roman"/>
          <w:b w:val="false"/>
          <w:i w:val="false"/>
          <w:color w:val="000000"/>
          <w:sz w:val="28"/>
        </w:rPr>
        <w:t>
      білім беру ұйымдарына білім беру саласындағы уәкілетті органнан, білім беруді басқару органдарынан, әдістемелік кабинеттерден, біліктілікті арттыру институттарынан, жоғары оқу орындарынан ауысқан;</w:t>
      </w:r>
    </w:p>
    <w:bookmarkEnd w:id="973"/>
    <w:bookmarkStart w:name="z1105" w:id="974"/>
    <w:p>
      <w:pPr>
        <w:spacing w:after="0"/>
        <w:ind w:left="0"/>
        <w:jc w:val="both"/>
      </w:pPr>
      <w:r>
        <w:rPr>
          <w:rFonts w:ascii="Times New Roman"/>
          <w:b w:val="false"/>
          <w:i w:val="false"/>
          <w:color w:val="000000"/>
          <w:sz w:val="28"/>
        </w:rPr>
        <w:t>
      Қазақстан Республикасынан тыс жерлерде мамандығы бойынша оқуда (тағылымдамада) болған;</w:t>
      </w:r>
    </w:p>
    <w:bookmarkEnd w:id="974"/>
    <w:bookmarkStart w:name="z1106" w:id="975"/>
    <w:p>
      <w:pPr>
        <w:spacing w:after="0"/>
        <w:ind w:left="0"/>
        <w:jc w:val="both"/>
      </w:pPr>
      <w:r>
        <w:rPr>
          <w:rFonts w:ascii="Times New Roman"/>
          <w:b w:val="false"/>
          <w:i w:val="false"/>
          <w:color w:val="000000"/>
          <w:sz w:val="28"/>
        </w:rPr>
        <w:t>
      тиісті бейіні бойынша педагогикалық қызметті жүзеге асырған және Қазақстан Республикасына жақын және алыс шет елдерден келген;</w:t>
      </w:r>
    </w:p>
    <w:bookmarkEnd w:id="975"/>
    <w:bookmarkStart w:name="z1107" w:id="976"/>
    <w:p>
      <w:pPr>
        <w:spacing w:after="0"/>
        <w:ind w:left="0"/>
        <w:jc w:val="both"/>
      </w:pPr>
      <w:r>
        <w:rPr>
          <w:rFonts w:ascii="Times New Roman"/>
          <w:b w:val="false"/>
          <w:i w:val="false"/>
          <w:color w:val="000000"/>
          <w:sz w:val="28"/>
        </w:rPr>
        <w:t>
      2022 жылғы 1 қаңтардан бастап қоса алғанда тиісті бейіні бойынша педагогикалық немесе өзге де кәсіптік білімі немесе қайта даярлау туралы құжаты бар білім беру ұйымдарына педагог лауазымына қабылданған біліктілік санаты жоқ тұлғалар;</w:t>
      </w:r>
    </w:p>
    <w:bookmarkEnd w:id="976"/>
    <w:bookmarkStart w:name="z1108" w:id="977"/>
    <w:p>
      <w:pPr>
        <w:spacing w:after="0"/>
        <w:ind w:left="0"/>
        <w:jc w:val="both"/>
      </w:pPr>
      <w:r>
        <w:rPr>
          <w:rFonts w:ascii="Times New Roman"/>
          <w:b w:val="false"/>
          <w:i w:val="false"/>
          <w:color w:val="000000"/>
          <w:sz w:val="28"/>
        </w:rPr>
        <w:t>
      қосымша білім беру жүйесінде 5 (бес) және одан да көп жыл кәсіби өтілі бар;</w:t>
      </w:r>
    </w:p>
    <w:bookmarkEnd w:id="977"/>
    <w:bookmarkStart w:name="z1109" w:id="978"/>
    <w:p>
      <w:pPr>
        <w:spacing w:after="0"/>
        <w:ind w:left="0"/>
        <w:jc w:val="both"/>
      </w:pPr>
      <w:r>
        <w:rPr>
          <w:rFonts w:ascii="Times New Roman"/>
          <w:b w:val="false"/>
          <w:i w:val="false"/>
          <w:color w:val="000000"/>
          <w:sz w:val="28"/>
        </w:rPr>
        <w:t>
      оқу пәнінің мазмұнын, білім алушылардың (тәрбиеленушілердің) жеке дамуына арналған педагогика мен психологияның заманауи тәсілдерін біледі;</w:t>
      </w:r>
    </w:p>
    <w:bookmarkEnd w:id="978"/>
    <w:bookmarkStart w:name="z1110" w:id="979"/>
    <w:p>
      <w:pPr>
        <w:spacing w:after="0"/>
        <w:ind w:left="0"/>
        <w:jc w:val="both"/>
      </w:pPr>
      <w:r>
        <w:rPr>
          <w:rFonts w:ascii="Times New Roman"/>
          <w:b w:val="false"/>
          <w:i w:val="false"/>
          <w:color w:val="000000"/>
          <w:sz w:val="28"/>
        </w:rPr>
        <w:t>
      жоспарлауды жүзеге асырады, әртүрлі әдістерді, оқыту стратегияларын және бағалау құралдарын меңгереді;</w:t>
      </w:r>
    </w:p>
    <w:bookmarkEnd w:id="979"/>
    <w:bookmarkStart w:name="z1111" w:id="980"/>
    <w:p>
      <w:pPr>
        <w:spacing w:after="0"/>
        <w:ind w:left="0"/>
        <w:jc w:val="both"/>
      </w:pPr>
      <w:r>
        <w:rPr>
          <w:rFonts w:ascii="Times New Roman"/>
          <w:b w:val="false"/>
          <w:i w:val="false"/>
          <w:color w:val="000000"/>
          <w:sz w:val="28"/>
        </w:rPr>
        <w:t>
      танымдық (білім беру) үдерісінің қағидаттарын ескере отырып, сабақ (оқу, қызмет, іс-шаралар) өткізеді және күтілетін нәтижелерге қол жеткізеді, білім алушылардың (тәрбиеленушілердің) қажеттіліктерін ескере отырып, жеке тәсілді жүзеге асырады;</w:t>
      </w:r>
    </w:p>
    <w:bookmarkEnd w:id="980"/>
    <w:bookmarkStart w:name="z1112" w:id="981"/>
    <w:p>
      <w:pPr>
        <w:spacing w:after="0"/>
        <w:ind w:left="0"/>
        <w:jc w:val="both"/>
      </w:pPr>
      <w:r>
        <w:rPr>
          <w:rFonts w:ascii="Times New Roman"/>
          <w:b w:val="false"/>
          <w:i w:val="false"/>
          <w:color w:val="000000"/>
          <w:sz w:val="28"/>
        </w:rPr>
        <w:t>
      білім беру ұйымы деңгейіндегі іс-шараларға қатысады;</w:t>
      </w:r>
    </w:p>
    <w:bookmarkEnd w:id="981"/>
    <w:bookmarkStart w:name="z1113" w:id="982"/>
    <w:p>
      <w:pPr>
        <w:spacing w:after="0"/>
        <w:ind w:left="0"/>
        <w:jc w:val="both"/>
      </w:pPr>
      <w:r>
        <w:rPr>
          <w:rFonts w:ascii="Times New Roman"/>
          <w:b w:val="false"/>
          <w:i w:val="false"/>
          <w:color w:val="000000"/>
          <w:sz w:val="28"/>
        </w:rPr>
        <w:t>
      ата-аналарды (заңды өкілдерді) оқыту (тәрбиелеу) нәтижелері туралы хабардар етеді, әріптестерімен (тәрбиеленуші) білім алушылардың үлгерімін (дамуын) талқылайды;</w:t>
      </w:r>
    </w:p>
    <w:bookmarkEnd w:id="982"/>
    <w:bookmarkStart w:name="z1114" w:id="983"/>
    <w:p>
      <w:pPr>
        <w:spacing w:after="0"/>
        <w:ind w:left="0"/>
        <w:jc w:val="both"/>
      </w:pPr>
      <w:r>
        <w:rPr>
          <w:rFonts w:ascii="Times New Roman"/>
          <w:b w:val="false"/>
          <w:i w:val="false"/>
          <w:color w:val="000000"/>
          <w:sz w:val="28"/>
        </w:rPr>
        <w:t>
      оқыту тәжірибесін жетілдірудегі өз қажеттіліктерін айқындайды, әріптестерімен өзара іс-қимыл жасайды;</w:t>
      </w:r>
    </w:p>
    <w:bookmarkEnd w:id="983"/>
    <w:bookmarkStart w:name="z1115" w:id="984"/>
    <w:p>
      <w:pPr>
        <w:spacing w:after="0"/>
        <w:ind w:left="0"/>
        <w:jc w:val="both"/>
      </w:pPr>
      <w:r>
        <w:rPr>
          <w:rFonts w:ascii="Times New Roman"/>
          <w:b w:val="false"/>
          <w:i w:val="false"/>
          <w:color w:val="000000"/>
          <w:sz w:val="28"/>
        </w:rPr>
        <w:t>
      қауіпсіз және қолайлы білім беру (дамыту) ортасының нормаларын, этикалық нормаларды сақтайды;</w:t>
      </w:r>
    </w:p>
    <w:bookmarkEnd w:id="984"/>
    <w:bookmarkStart w:name="z1116" w:id="985"/>
    <w:p>
      <w:pPr>
        <w:spacing w:after="0"/>
        <w:ind w:left="0"/>
        <w:jc w:val="both"/>
      </w:pPr>
      <w:r>
        <w:rPr>
          <w:rFonts w:ascii="Times New Roman"/>
          <w:b w:val="false"/>
          <w:i w:val="false"/>
          <w:color w:val="000000"/>
          <w:sz w:val="28"/>
        </w:rPr>
        <w:t>
      2) "педагог-модератор" біліктілік санатына:</w:t>
      </w:r>
    </w:p>
    <w:bookmarkEnd w:id="985"/>
    <w:bookmarkStart w:name="z1117" w:id="986"/>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адамдар, сонымен қатар біліктілігіне сәйкес педагогикалық қайта даярлау туралы құжаты бар, кемінде екі жыл педагогикалық өтілі бар, мынадай кәсіптік құзыреттіліктері бар тұлғалар:</w:t>
      </w:r>
    </w:p>
    <w:bookmarkEnd w:id="986"/>
    <w:bookmarkStart w:name="z1118" w:id="987"/>
    <w:p>
      <w:pPr>
        <w:spacing w:after="0"/>
        <w:ind w:left="0"/>
        <w:jc w:val="both"/>
      </w:pPr>
      <w:r>
        <w:rPr>
          <w:rFonts w:ascii="Times New Roman"/>
          <w:b w:val="false"/>
          <w:i w:val="false"/>
          <w:color w:val="000000"/>
          <w:sz w:val="28"/>
        </w:rPr>
        <w:t>
      білім алушылардың (тәрбиеленушілердің) жеке ерекшеліктері мен қажеттіліктерін ескере отырып, сабақты (оқу, қызмет, іс-шара) жоспарлайды және өткізеді, күтілетін нәтижелерге қол жеткізу үшін бағалаудың қажетті әдістемелері мен құралдарын анықтайды;</w:t>
      </w:r>
    </w:p>
    <w:bookmarkEnd w:id="987"/>
    <w:bookmarkStart w:name="z1119" w:id="988"/>
    <w:p>
      <w:pPr>
        <w:spacing w:after="0"/>
        <w:ind w:left="0"/>
        <w:jc w:val="both"/>
      </w:pPr>
      <w:r>
        <w:rPr>
          <w:rFonts w:ascii="Times New Roman"/>
          <w:b w:val="false"/>
          <w:i w:val="false"/>
          <w:color w:val="000000"/>
          <w:sz w:val="28"/>
        </w:rPr>
        <w:t>
      қауіпсіз және қолайлы білім беру (дамыту) ортасын қолдайды, өз жұмысында этикалық нормаларды қолданады;</w:t>
      </w:r>
    </w:p>
    <w:bookmarkEnd w:id="988"/>
    <w:bookmarkStart w:name="z1120" w:id="989"/>
    <w:p>
      <w:pPr>
        <w:spacing w:after="0"/>
        <w:ind w:left="0"/>
        <w:jc w:val="both"/>
      </w:pPr>
      <w:r>
        <w:rPr>
          <w:rFonts w:ascii="Times New Roman"/>
          <w:b w:val="false"/>
          <w:i w:val="false"/>
          <w:color w:val="000000"/>
          <w:sz w:val="28"/>
        </w:rPr>
        <w:t>
      білім алушылармен (тәрбиеленушілермен және ата-аналармен (заңды өкілдермен) оқыту (оқу, тәрбиелеу) нәтижелерін және жақсарту жолдарын талқылайды;</w:t>
      </w:r>
    </w:p>
    <w:bookmarkEnd w:id="989"/>
    <w:bookmarkStart w:name="z1121" w:id="990"/>
    <w:p>
      <w:pPr>
        <w:spacing w:after="0"/>
        <w:ind w:left="0"/>
        <w:jc w:val="both"/>
      </w:pPr>
      <w:r>
        <w:rPr>
          <w:rFonts w:ascii="Times New Roman"/>
          <w:b w:val="false"/>
          <w:i w:val="false"/>
          <w:color w:val="000000"/>
          <w:sz w:val="28"/>
        </w:rPr>
        <w:t>
      білім алушылардың (тәрбиеленушілердің) жеке қабілеттері мен қажеттіліктерін ескеретін әріптестердің өзекті нәтижелері мен өз тәжірибесін талдайды;</w:t>
      </w:r>
    </w:p>
    <w:bookmarkEnd w:id="990"/>
    <w:bookmarkStart w:name="z1122" w:id="991"/>
    <w:p>
      <w:pPr>
        <w:spacing w:after="0"/>
        <w:ind w:left="0"/>
        <w:jc w:val="both"/>
      </w:pPr>
      <w:r>
        <w:rPr>
          <w:rFonts w:ascii="Times New Roman"/>
          <w:b w:val="false"/>
          <w:i w:val="false"/>
          <w:color w:val="000000"/>
          <w:sz w:val="28"/>
        </w:rPr>
        <w:t>
      білім беру саласындағы уәкілетті орган бекіткен тізбеге немесе аудандық (қалалық) деңгейдегі білім беруді басқару органының немесе тиісті саланың уәкілетті органының білім беру саласындағы уәкілетті органмен келісілген жоспарына сәйкес білім беру ұйымы деңгейінде олимпиадаларға, конкурстарға, жарыстарға қатысушылары бар болады;</w:t>
      </w:r>
    </w:p>
    <w:bookmarkEnd w:id="991"/>
    <w:bookmarkStart w:name="z1123" w:id="992"/>
    <w:p>
      <w:pPr>
        <w:spacing w:after="0"/>
        <w:ind w:left="0"/>
        <w:jc w:val="both"/>
      </w:pPr>
      <w:r>
        <w:rPr>
          <w:rFonts w:ascii="Times New Roman"/>
          <w:b w:val="false"/>
          <w:i w:val="false"/>
          <w:color w:val="000000"/>
          <w:sz w:val="28"/>
        </w:rPr>
        <w:t>
      білім беру саласындағы уәкілетті орган бекіткен тізбеге немесе аудандық (қалалық) деңгейдегі білім беруді басқару органының немесе тиісті саланың уәкілетті органының білім беру саласындағы уәкілетті органмен келісілген жоспарына сәйкес білім беру ұйымы деңгейінде олимпиадалардың, конкурстардың, жарыстардың қатысушысы болып табылады;</w:t>
      </w:r>
    </w:p>
    <w:bookmarkEnd w:id="992"/>
    <w:bookmarkStart w:name="z1124" w:id="993"/>
    <w:p>
      <w:pPr>
        <w:spacing w:after="0"/>
        <w:ind w:left="0"/>
        <w:jc w:val="both"/>
      </w:pPr>
      <w:r>
        <w:rPr>
          <w:rFonts w:ascii="Times New Roman"/>
          <w:b w:val="false"/>
          <w:i w:val="false"/>
          <w:color w:val="000000"/>
          <w:sz w:val="28"/>
        </w:rPr>
        <w:t>
      3) "педагог-сарапшы" біліктілік санатына:</w:t>
      </w:r>
    </w:p>
    <w:bookmarkEnd w:id="993"/>
    <w:bookmarkStart w:name="z1125" w:id="994"/>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адамдар, сонымен қатар біліктілігіне сәйкес педагогикалық қайта даярлау туралы құжаты, кемінде үш жыл педагогикалық өтілі бар, мынадай кәсіптік құзыреттері бар тұлғалар:</w:t>
      </w:r>
    </w:p>
    <w:bookmarkEnd w:id="994"/>
    <w:bookmarkStart w:name="z1126" w:id="995"/>
    <w:p>
      <w:pPr>
        <w:spacing w:after="0"/>
        <w:ind w:left="0"/>
        <w:jc w:val="both"/>
      </w:pPr>
      <w:r>
        <w:rPr>
          <w:rFonts w:ascii="Times New Roman"/>
          <w:b w:val="false"/>
          <w:i w:val="false"/>
          <w:color w:val="000000"/>
          <w:sz w:val="28"/>
        </w:rPr>
        <w:t>
      "педагог-модератор" біліктілік санатының жалпы талаптарына сәйкес келеді, бұдан басқа:</w:t>
      </w:r>
    </w:p>
    <w:bookmarkEnd w:id="995"/>
    <w:bookmarkStart w:name="z1127" w:id="996"/>
    <w:p>
      <w:pPr>
        <w:spacing w:after="0"/>
        <w:ind w:left="0"/>
        <w:jc w:val="both"/>
      </w:pPr>
      <w:r>
        <w:rPr>
          <w:rFonts w:ascii="Times New Roman"/>
          <w:b w:val="false"/>
          <w:i w:val="false"/>
          <w:color w:val="000000"/>
          <w:sz w:val="28"/>
        </w:rPr>
        <w:t>
       пәнаралық (пәндік) байланыстарды, бағалау технологиялары мен стратегияларын жоспарлайды және қолданады, жеке қабілеттер мен қажеттіліктерді ескереді;</w:t>
      </w:r>
    </w:p>
    <w:bookmarkEnd w:id="996"/>
    <w:bookmarkStart w:name="z1128" w:id="997"/>
    <w:p>
      <w:pPr>
        <w:spacing w:after="0"/>
        <w:ind w:left="0"/>
        <w:jc w:val="both"/>
      </w:pPr>
      <w:r>
        <w:rPr>
          <w:rFonts w:ascii="Times New Roman"/>
          <w:b w:val="false"/>
          <w:i w:val="false"/>
          <w:color w:val="000000"/>
          <w:sz w:val="28"/>
        </w:rPr>
        <w:t>
      қауіпсіз және қолайлы білім беру (дамыту) ортасын қамтамасыз етеді, өз жұмысында жоғары этикалық нормаларды басшылыққа алады;</w:t>
      </w:r>
    </w:p>
    <w:bookmarkEnd w:id="997"/>
    <w:bookmarkStart w:name="z1129" w:id="998"/>
    <w:p>
      <w:pPr>
        <w:spacing w:after="0"/>
        <w:ind w:left="0"/>
        <w:jc w:val="both"/>
      </w:pPr>
      <w:r>
        <w:rPr>
          <w:rFonts w:ascii="Times New Roman"/>
          <w:b w:val="false"/>
          <w:i w:val="false"/>
          <w:color w:val="000000"/>
          <w:sz w:val="28"/>
        </w:rPr>
        <w:t>
      білім алушылардың (тәрбиеленушілердің) қабілеттерінің дамуы мен ілгерілеуін бағалайды және қадағалайды;</w:t>
      </w:r>
    </w:p>
    <w:bookmarkEnd w:id="998"/>
    <w:bookmarkStart w:name="z1130" w:id="999"/>
    <w:p>
      <w:pPr>
        <w:spacing w:after="0"/>
        <w:ind w:left="0"/>
        <w:jc w:val="both"/>
      </w:pPr>
      <w:r>
        <w:rPr>
          <w:rFonts w:ascii="Times New Roman"/>
          <w:b w:val="false"/>
          <w:i w:val="false"/>
          <w:color w:val="000000"/>
          <w:sz w:val="28"/>
        </w:rPr>
        <w:t>
      білім алушылардың (тәрбиеленушілердің) жеке қабілеттері мен қажеттіліктерін дамыту бойынша өз тәжірибесінің нәтижелерін және әріптестердің өзекті зерттеулерін бағалайды;</w:t>
      </w:r>
    </w:p>
    <w:bookmarkEnd w:id="999"/>
    <w:bookmarkStart w:name="z1131" w:id="1000"/>
    <w:p>
      <w:pPr>
        <w:spacing w:after="0"/>
        <w:ind w:left="0"/>
        <w:jc w:val="both"/>
      </w:pPr>
      <w:r>
        <w:rPr>
          <w:rFonts w:ascii="Times New Roman"/>
          <w:b w:val="false"/>
          <w:i w:val="false"/>
          <w:color w:val="000000"/>
          <w:sz w:val="28"/>
        </w:rPr>
        <w:t>
      аудан/қала (облыстық маңызы бар қала) деңгейінде жұмыстың әртүрлі нысандары арқылы әріптестеріне әдістемелік қолдау көрсетеді;</w:t>
      </w:r>
    </w:p>
    <w:bookmarkEnd w:id="1000"/>
    <w:bookmarkStart w:name="z1132" w:id="1001"/>
    <w:p>
      <w:pPr>
        <w:spacing w:after="0"/>
        <w:ind w:left="0"/>
        <w:jc w:val="both"/>
      </w:pPr>
      <w:r>
        <w:rPr>
          <w:rFonts w:ascii="Times New Roman"/>
          <w:b w:val="false"/>
          <w:i w:val="false"/>
          <w:color w:val="000000"/>
          <w:sz w:val="28"/>
        </w:rPr>
        <w:t>
      білім беру саласындағы уәкілетті орган бекіткен тізбеге немесе аудандық (қалалық), облыстық (облыстық маңызы бар қала, астана) деңгейдегі білім беруді басқару органының немесе білім беру саласындағы уәкілетті органмен келісілген тиісті саланың уәкілетті органының жоспарына сәйкес аудан/қала (облыстық маңызы бар қала) деңгейіндегі конкурстарға, жарыстарға қатысушылары бар болады;</w:t>
      </w:r>
    </w:p>
    <w:bookmarkEnd w:id="1001"/>
    <w:bookmarkStart w:name="z1133" w:id="1002"/>
    <w:p>
      <w:pPr>
        <w:spacing w:after="0"/>
        <w:ind w:left="0"/>
        <w:jc w:val="both"/>
      </w:pPr>
      <w:r>
        <w:rPr>
          <w:rFonts w:ascii="Times New Roman"/>
          <w:b w:val="false"/>
          <w:i w:val="false"/>
          <w:color w:val="000000"/>
          <w:sz w:val="28"/>
        </w:rPr>
        <w:t>
      білім беру саласындағы уәкілетті орган бекіткен тізбеге немесе аудандық (қалалық), облыстық (облыстық маңызы бар қала, астана) деңгейдегі білім беруді басқару органының немесе білім беру саласындағы уәкілетті органмен келісілген тиісті саланың уәкілетті органының жоспарына сәйкес аудан, облыс, республикалық маңызы бар қалалар, республика деңгейінде (республикалық ведомстволық бағынысты ұйымдар мен салалық мемлекеттік органдардың білім беру ұйымдары үшін) кәсіптік шеберлік конкурстарына қатысушы болып табылады;</w:t>
      </w:r>
    </w:p>
    <w:bookmarkEnd w:id="1002"/>
    <w:bookmarkStart w:name="z1134" w:id="1003"/>
    <w:p>
      <w:pPr>
        <w:spacing w:after="0"/>
        <w:ind w:left="0"/>
        <w:jc w:val="both"/>
      </w:pPr>
      <w:r>
        <w:rPr>
          <w:rFonts w:ascii="Times New Roman"/>
          <w:b w:val="false"/>
          <w:i w:val="false"/>
          <w:color w:val="000000"/>
          <w:sz w:val="28"/>
        </w:rPr>
        <w:t>
      4) "педагог-зерттеуші" біліктілік санатына:</w:t>
      </w:r>
    </w:p>
    <w:bookmarkEnd w:id="1003"/>
    <w:bookmarkStart w:name="z1135" w:id="1004"/>
    <w:p>
      <w:pPr>
        <w:spacing w:after="0"/>
        <w:ind w:left="0"/>
        <w:jc w:val="both"/>
      </w:pPr>
      <w:r>
        <w:rPr>
          <w:rFonts w:ascii="Times New Roman"/>
          <w:b w:val="false"/>
          <w:i w:val="false"/>
          <w:color w:val="000000"/>
          <w:sz w:val="28"/>
        </w:rPr>
        <w:t>
      тиісті бейініне сәйкес жоғары немесе жоғары оқу орнынан кейінгі педагогикалық немесе өзге де кәсіптік білімі, кемінде бес жыл педагогикалық өтілі бар, мынадай кәсіптік құзыреттері бар тұлғалар:</w:t>
      </w:r>
    </w:p>
    <w:bookmarkEnd w:id="1004"/>
    <w:bookmarkStart w:name="z1136" w:id="1005"/>
    <w:p>
      <w:pPr>
        <w:spacing w:after="0"/>
        <w:ind w:left="0"/>
        <w:jc w:val="both"/>
      </w:pPr>
      <w:r>
        <w:rPr>
          <w:rFonts w:ascii="Times New Roman"/>
          <w:b w:val="false"/>
          <w:i w:val="false"/>
          <w:color w:val="000000"/>
          <w:sz w:val="28"/>
        </w:rPr>
        <w:t>
      "педагог-сарапшы" біліктілік санатының жалпы талаптарына сәйкес келеді, бұдан басқа:</w:t>
      </w:r>
    </w:p>
    <w:bookmarkEnd w:id="1005"/>
    <w:bookmarkStart w:name="z1137" w:id="1006"/>
    <w:p>
      <w:pPr>
        <w:spacing w:after="0"/>
        <w:ind w:left="0"/>
        <w:jc w:val="both"/>
      </w:pPr>
      <w:r>
        <w:rPr>
          <w:rFonts w:ascii="Times New Roman"/>
          <w:b w:val="false"/>
          <w:i w:val="false"/>
          <w:color w:val="000000"/>
          <w:sz w:val="28"/>
        </w:rPr>
        <w:t>
      авторлық технологиялар мен бағалау стратегиялары негізінде оқытудың (оқудың, тәрбиелеудің) кіріктірілген үдерісін жүзеге асырады;</w:t>
      </w:r>
    </w:p>
    <w:bookmarkEnd w:id="1006"/>
    <w:bookmarkStart w:name="z1138" w:id="1007"/>
    <w:p>
      <w:pPr>
        <w:spacing w:after="0"/>
        <w:ind w:left="0"/>
        <w:jc w:val="both"/>
      </w:pPr>
      <w:r>
        <w:rPr>
          <w:rFonts w:ascii="Times New Roman"/>
          <w:b w:val="false"/>
          <w:i w:val="false"/>
          <w:color w:val="000000"/>
          <w:sz w:val="28"/>
        </w:rPr>
        <w:t>
      қауіпсіз және қолайлы білім беру (дамыту) ортасын басқарады, әріптестеріне этикалық нормаларды түсінуде қолдау көрсетеді;</w:t>
      </w:r>
    </w:p>
    <w:bookmarkEnd w:id="1007"/>
    <w:bookmarkStart w:name="z1139" w:id="1008"/>
    <w:p>
      <w:pPr>
        <w:spacing w:after="0"/>
        <w:ind w:left="0"/>
        <w:jc w:val="both"/>
      </w:pPr>
      <w:r>
        <w:rPr>
          <w:rFonts w:ascii="Times New Roman"/>
          <w:b w:val="false"/>
          <w:i w:val="false"/>
          <w:color w:val="000000"/>
          <w:sz w:val="28"/>
        </w:rPr>
        <w:t>
      педагогикалық қоғамдастық үшін білім алушылардың (тәрбиеленушілердің) даму мониторингінің нәтижелерін пайдалану бойынша ұсыныстар әзірлейді;</w:t>
      </w:r>
    </w:p>
    <w:bookmarkEnd w:id="1008"/>
    <w:bookmarkStart w:name="z1140" w:id="1009"/>
    <w:p>
      <w:pPr>
        <w:spacing w:after="0"/>
        <w:ind w:left="0"/>
        <w:jc w:val="both"/>
      </w:pPr>
      <w:r>
        <w:rPr>
          <w:rFonts w:ascii="Times New Roman"/>
          <w:b w:val="false"/>
          <w:i w:val="false"/>
          <w:color w:val="000000"/>
          <w:sz w:val="28"/>
        </w:rPr>
        <w:t>
      әріптестерімен бірге сабақты (оқуды, қызметті, іс-шараны) зерттейді және білім беру ұйымдарында оқыту (тәрбиелеу) тәжірибесін жақсарту үшін зерттеу нәтижелерін таратады;</w:t>
      </w:r>
    </w:p>
    <w:bookmarkEnd w:id="1009"/>
    <w:bookmarkStart w:name="z1141" w:id="1010"/>
    <w:p>
      <w:pPr>
        <w:spacing w:after="0"/>
        <w:ind w:left="0"/>
        <w:jc w:val="both"/>
      </w:pPr>
      <w:r>
        <w:rPr>
          <w:rFonts w:ascii="Times New Roman"/>
          <w:b w:val="false"/>
          <w:i w:val="false"/>
          <w:color w:val="000000"/>
          <w:sz w:val="28"/>
        </w:rPr>
        <w:t>
      облыс деңгейінде (кемінде 3 (үш) ауданды/ қаланы қамти отырып); республикалық маңызы бар қалалар мен Астанада, республикада (республикалық ведомстволық бағынысты ұйымдар мен салалық мемлекеттік органдардың білім беру ұйымдары үшін) тәжірибені таратады;</w:t>
      </w:r>
    </w:p>
    <w:bookmarkEnd w:id="1010"/>
    <w:bookmarkStart w:name="z1142" w:id="1011"/>
    <w:p>
      <w:pPr>
        <w:spacing w:after="0"/>
        <w:ind w:left="0"/>
        <w:jc w:val="both"/>
      </w:pPr>
      <w:r>
        <w:rPr>
          <w:rFonts w:ascii="Times New Roman"/>
          <w:b w:val="false"/>
          <w:i w:val="false"/>
          <w:color w:val="000000"/>
          <w:sz w:val="28"/>
        </w:rPr>
        <w:t>
      білім басқармасы жанындағы оқу-әдістемелік кеңес ұсынған оқу-әдістемелік кешендерді, бағдарламаларды әзірлейді және енгізеді;</w:t>
      </w:r>
    </w:p>
    <w:bookmarkEnd w:id="1011"/>
    <w:bookmarkStart w:name="z1143" w:id="1012"/>
    <w:p>
      <w:pPr>
        <w:spacing w:after="0"/>
        <w:ind w:left="0"/>
        <w:jc w:val="both"/>
      </w:pPr>
      <w:r>
        <w:rPr>
          <w:rFonts w:ascii="Times New Roman"/>
          <w:b w:val="false"/>
          <w:i w:val="false"/>
          <w:color w:val="000000"/>
          <w:sz w:val="28"/>
        </w:rPr>
        <w:t>
      тәлімгерлікті жүзеге асырады;</w:t>
      </w:r>
    </w:p>
    <w:bookmarkEnd w:id="1012"/>
    <w:bookmarkStart w:name="z1144" w:id="1013"/>
    <w:p>
      <w:pPr>
        <w:spacing w:after="0"/>
        <w:ind w:left="0"/>
        <w:jc w:val="both"/>
      </w:pPr>
      <w:r>
        <w:rPr>
          <w:rFonts w:ascii="Times New Roman"/>
          <w:b w:val="false"/>
          <w:i w:val="false"/>
          <w:color w:val="000000"/>
          <w:sz w:val="28"/>
        </w:rPr>
        <w:t>
      білім беру саласындағы уәкілетті орган бекіткен тізбеге және облыстық деңгейдегі білім беру органының (республикалық маңызы бар қалалардың және астананың) немесе білім беру саласындағы уәкілетті органмен келісілген тиісті саланың уәкілетті органының жоспарына сәйкес облыс, республикалық маңызы бар қалалар, республика деңгейінде (республикалық ведомстволық бағынысты ұйымдар және салалық мемлекеттік органдардың білім беру ұйымдары үшін) кәсіптік шеберлік конкурстарына қатысушы немесе педагогтердің біліктілігін арттыру бойынша жаттықтырушы (қолданыстағы сертификаты бар) болып табылады;</w:t>
      </w:r>
    </w:p>
    <w:bookmarkEnd w:id="1013"/>
    <w:bookmarkStart w:name="z1145" w:id="1014"/>
    <w:p>
      <w:pPr>
        <w:spacing w:after="0"/>
        <w:ind w:left="0"/>
        <w:jc w:val="both"/>
      </w:pPr>
      <w:r>
        <w:rPr>
          <w:rFonts w:ascii="Times New Roman"/>
          <w:b w:val="false"/>
          <w:i w:val="false"/>
          <w:color w:val="000000"/>
          <w:sz w:val="28"/>
        </w:rPr>
        <w:t>
      білім беру саласындағы уәкілетті орган бекіткен тізбеге немесе облыстық деңгейдегі білім беру органының (республикалық маңызы бар қалалардың және астананың) немесе білім беру саласындағы уәкілетті органмен келісілген тиісті саладағы уәкілетті органның жоспарына сәйкес облыс, республикалық маңызы бар қалалар мен астана, республика (республикалық ведомстволық бағынысты ұйымдар мен салалық мемлекеттік органдардың білім беру ұйымдары үшін) деңгейінде олимпиадаларға, конкурстарға, жарыстарға қатысушылары бар;</w:t>
      </w:r>
    </w:p>
    <w:bookmarkEnd w:id="1014"/>
    <w:bookmarkStart w:name="z1146" w:id="1015"/>
    <w:p>
      <w:pPr>
        <w:spacing w:after="0"/>
        <w:ind w:left="0"/>
        <w:jc w:val="both"/>
      </w:pPr>
      <w:r>
        <w:rPr>
          <w:rFonts w:ascii="Times New Roman"/>
          <w:b w:val="false"/>
          <w:i w:val="false"/>
          <w:color w:val="000000"/>
          <w:sz w:val="28"/>
        </w:rPr>
        <w:t>
      5) "педагог-шебер" біліктілік санатына:</w:t>
      </w:r>
    </w:p>
    <w:bookmarkEnd w:id="1015"/>
    <w:bookmarkStart w:name="z1147" w:id="1016"/>
    <w:p>
      <w:pPr>
        <w:spacing w:after="0"/>
        <w:ind w:left="0"/>
        <w:jc w:val="both"/>
      </w:pPr>
      <w:r>
        <w:rPr>
          <w:rFonts w:ascii="Times New Roman"/>
          <w:b w:val="false"/>
          <w:i w:val="false"/>
          <w:color w:val="000000"/>
          <w:sz w:val="28"/>
        </w:rPr>
        <w:t>
      тиісті бейіні бойынша жоғары немесе жоғары оқу орнынан кейінгі педагогикалық білімі, кемінде алты жыл педагогикалық өтілі бар, мынадай кәсіби құзыреттіліктері бар тұлғалар:</w:t>
      </w:r>
    </w:p>
    <w:bookmarkEnd w:id="1016"/>
    <w:bookmarkStart w:name="z1148" w:id="1017"/>
    <w:p>
      <w:pPr>
        <w:spacing w:after="0"/>
        <w:ind w:left="0"/>
        <w:jc w:val="both"/>
      </w:pPr>
      <w:r>
        <w:rPr>
          <w:rFonts w:ascii="Times New Roman"/>
          <w:b w:val="false"/>
          <w:i w:val="false"/>
          <w:color w:val="000000"/>
          <w:sz w:val="28"/>
        </w:rPr>
        <w:t>
      "педагог-зерттеуші" біліктілік санатының жалпы талаптарына сәйкес келеді, сонымен қатар:</w:t>
      </w:r>
    </w:p>
    <w:bookmarkEnd w:id="1017"/>
    <w:bookmarkStart w:name="z1149" w:id="1018"/>
    <w:p>
      <w:pPr>
        <w:spacing w:after="0"/>
        <w:ind w:left="0"/>
        <w:jc w:val="both"/>
      </w:pPr>
      <w:r>
        <w:rPr>
          <w:rFonts w:ascii="Times New Roman"/>
          <w:b w:val="false"/>
          <w:i w:val="false"/>
          <w:color w:val="000000"/>
          <w:sz w:val="28"/>
        </w:rPr>
        <w:t>
      тәжірибені зерттеу нәтижелерін ескере отырып, оқытудың (оқудың, тәрбиелеудің) кіріктірілген үдерісін жоспарлайды және жүзеге асырады;</w:t>
      </w:r>
    </w:p>
    <w:bookmarkEnd w:id="1018"/>
    <w:bookmarkStart w:name="z1150" w:id="1019"/>
    <w:p>
      <w:pPr>
        <w:spacing w:after="0"/>
        <w:ind w:left="0"/>
        <w:jc w:val="both"/>
      </w:pPr>
      <w:r>
        <w:rPr>
          <w:rFonts w:ascii="Times New Roman"/>
          <w:b w:val="false"/>
          <w:i w:val="false"/>
          <w:color w:val="000000"/>
          <w:sz w:val="28"/>
        </w:rPr>
        <w:t>
      қауіпсіз және қолайлы білім беру (дамыту) ортасын құру бойынша тиімді тәжірибені таратады, этикалық нормаларды сақтаудың үлгісі болып табылады;</w:t>
      </w:r>
    </w:p>
    <w:bookmarkEnd w:id="1019"/>
    <w:bookmarkStart w:name="z1151" w:id="1020"/>
    <w:p>
      <w:pPr>
        <w:spacing w:after="0"/>
        <w:ind w:left="0"/>
        <w:jc w:val="both"/>
      </w:pPr>
      <w:r>
        <w:rPr>
          <w:rFonts w:ascii="Times New Roman"/>
          <w:b w:val="false"/>
          <w:i w:val="false"/>
          <w:color w:val="000000"/>
          <w:sz w:val="28"/>
        </w:rPr>
        <w:t xml:space="preserve">
      педагогикалық қоғамдастықта білім алушыларды (тәрбиеленушілерді) дамыту бойынша ынтымақтастықтың тиімді тәжірибесін таратады; </w:t>
      </w:r>
    </w:p>
    <w:bookmarkEnd w:id="1020"/>
    <w:bookmarkStart w:name="z1152" w:id="1021"/>
    <w:p>
      <w:pPr>
        <w:spacing w:after="0"/>
        <w:ind w:left="0"/>
        <w:jc w:val="both"/>
      </w:pPr>
      <w:r>
        <w:rPr>
          <w:rFonts w:ascii="Times New Roman"/>
          <w:b w:val="false"/>
          <w:i w:val="false"/>
          <w:color w:val="000000"/>
          <w:sz w:val="28"/>
        </w:rPr>
        <w:t>
      білім беру ұйымдарындағы зерттеулерді үйлестіреді, нәтижелерді педагогикалық қоғамдастыққа таратады, әріптестерінің кәсіби дамуына қолдау көрсетеді;</w:t>
      </w:r>
    </w:p>
    <w:bookmarkEnd w:id="1021"/>
    <w:bookmarkStart w:name="z1153" w:id="1022"/>
    <w:p>
      <w:pPr>
        <w:spacing w:after="0"/>
        <w:ind w:left="0"/>
        <w:jc w:val="both"/>
      </w:pPr>
      <w:r>
        <w:rPr>
          <w:rFonts w:ascii="Times New Roman"/>
          <w:b w:val="false"/>
          <w:i w:val="false"/>
          <w:color w:val="000000"/>
          <w:sz w:val="28"/>
        </w:rPr>
        <w:t>
      білім беру саласындағы уәкілетті орган жанындағы Республикалық оқу-әдістемелік кеңес ұсынған оқу-әдістемелік кешендерді немесе бағдарламаларды немесе әдістемелік материалдарды әзірлейді және тәжірибеге енгізеді немесе білім беру саласындағы уәкілетті орган бекіткен немесе білім беру саласындағы уәкілетті орган жанындағы Республикалық оқу-әдістемелік кеңесі ұсынған оқулықтар, оқу-әдістемелік кешендер мен оқу-әдістемелік құралдар тізіміне енгізілген жарияланған оқулықтардың, оқу-әдістемелік құралдардың авторы (бірлескен авторы) болып табылады;</w:t>
      </w:r>
    </w:p>
    <w:bookmarkEnd w:id="1022"/>
    <w:bookmarkStart w:name="z1154" w:id="1023"/>
    <w:p>
      <w:pPr>
        <w:spacing w:after="0"/>
        <w:ind w:left="0"/>
        <w:jc w:val="both"/>
      </w:pPr>
      <w:r>
        <w:rPr>
          <w:rFonts w:ascii="Times New Roman"/>
          <w:b w:val="false"/>
          <w:i w:val="false"/>
          <w:color w:val="000000"/>
          <w:sz w:val="28"/>
        </w:rPr>
        <w:t>
      білім беру саласындағы уәкілетті орган бекіткен тізбеге немесе білім беру саласындағы уәкілетті органмен келісілген тиісті саладағы уәкілетті органның жоспарына сәйкес республикалық немесе халықаралық деңгейдегі кәсіптік шеберлік конкурстарына қатысушы немесе педагогтердің біліктілігін арттыру бойынша жаттықтырушы (қолданыстағы сертификаты бар) болып табылады;</w:t>
      </w:r>
    </w:p>
    <w:bookmarkEnd w:id="1023"/>
    <w:bookmarkStart w:name="z1155" w:id="1024"/>
    <w:p>
      <w:pPr>
        <w:spacing w:after="0"/>
        <w:ind w:left="0"/>
        <w:jc w:val="both"/>
      </w:pPr>
      <w:r>
        <w:rPr>
          <w:rFonts w:ascii="Times New Roman"/>
          <w:b w:val="false"/>
          <w:i w:val="false"/>
          <w:color w:val="000000"/>
          <w:sz w:val="28"/>
        </w:rPr>
        <w:t>
      білім беру саласындағы уәкілетті орган немесе республикалық ведомстволық бағынысты ұйымдар немесе тиісті саланың уәкілетті органы бекіткен тізбеге сәйкес республика деңгейінде немесе халықаралық деңгейде олимпиадаларға, конкурстарға, жарыстарға, чемпионаттарға қатысушылары болады;</w:t>
      </w:r>
    </w:p>
    <w:bookmarkEnd w:id="1024"/>
    <w:bookmarkStart w:name="z1156" w:id="1025"/>
    <w:p>
      <w:pPr>
        <w:spacing w:after="0"/>
        <w:ind w:left="0"/>
        <w:jc w:val="both"/>
      </w:pPr>
      <w:r>
        <w:rPr>
          <w:rFonts w:ascii="Times New Roman"/>
          <w:b w:val="false"/>
          <w:i w:val="false"/>
          <w:color w:val="000000"/>
          <w:sz w:val="28"/>
        </w:rPr>
        <w:t>
      республикалық деңгейдегі ведомстволық бағынысты білім беру ұйымдарының республика деңгейінде ұйымдастырған педагогтері үшін (кемінде 3 облысты қамти отырып) тәжірибені таратады.</w:t>
      </w:r>
    </w:p>
    <w:bookmarkEnd w:id="1025"/>
    <w:bookmarkStart w:name="z1157" w:id="1026"/>
    <w:p>
      <w:pPr>
        <w:spacing w:after="0"/>
        <w:ind w:left="0"/>
        <w:jc w:val="both"/>
      </w:pPr>
      <w:r>
        <w:rPr>
          <w:rFonts w:ascii="Times New Roman"/>
          <w:b w:val="false"/>
          <w:i w:val="false"/>
          <w:color w:val="000000"/>
          <w:sz w:val="28"/>
        </w:rPr>
        <w:t>
      63. "Екінші санат", "бірінші санат", "жоғары санат" біліктілік санаттары бар педагогтер өтініш негізінде осы Қағидаға сәйкес тиісінше немесе жалпы негіздерде "педагог-модератор", "педагог-сарапшы", "педагог-зерттеуші" біліктілік санатын беру үшін біліктілік бағалауынан, ПББ-дан, қызмет нәтижелерін кешенді талдамалық жинақтаудан өтеді.</w:t>
      </w:r>
    </w:p>
    <w:bookmarkEnd w:id="1026"/>
    <w:bookmarkStart w:name="z1158" w:id="1027"/>
    <w:p>
      <w:pPr>
        <w:spacing w:after="0"/>
        <w:ind w:left="0"/>
        <w:jc w:val="both"/>
      </w:pPr>
      <w:r>
        <w:rPr>
          <w:rFonts w:ascii="Times New Roman"/>
          <w:b w:val="false"/>
          <w:i w:val="false"/>
          <w:color w:val="000000"/>
          <w:sz w:val="28"/>
        </w:rPr>
        <w:t>
      Мәлімделген біліктілік санаттарына өтпеген педагогтерге санат ПББ нәтижелері негізінде беріледі. "Педагог-модератор" біліктілік санатын беру үшін ПББ ұпайлары жеткіліксіз болған жағдайда, педагогке "педагог" санаты беріледі.</w:t>
      </w:r>
    </w:p>
    <w:bookmarkEnd w:id="1027"/>
    <w:bookmarkStart w:name="z1159" w:id="1028"/>
    <w:p>
      <w:pPr>
        <w:spacing w:after="0"/>
        <w:ind w:left="0"/>
        <w:jc w:val="both"/>
      </w:pPr>
      <w:r>
        <w:rPr>
          <w:rFonts w:ascii="Times New Roman"/>
          <w:b w:val="false"/>
          <w:i w:val="false"/>
          <w:color w:val="000000"/>
          <w:sz w:val="28"/>
        </w:rPr>
        <w:t xml:space="preserve">
      64. Педагогтер біліктілік санатын беруге (растауға) кезекті аттестаттау кезінде өтініші негізінде біліктілік бағалауынан, ПББ-дан, қызмет нәтижелерін кешенді талдамалық жинақтаудан өтеді. </w:t>
      </w:r>
    </w:p>
    <w:bookmarkEnd w:id="1028"/>
    <w:bookmarkStart w:name="z1160" w:id="1029"/>
    <w:p>
      <w:pPr>
        <w:spacing w:after="0"/>
        <w:ind w:left="0"/>
        <w:jc w:val="both"/>
      </w:pPr>
      <w:r>
        <w:rPr>
          <w:rFonts w:ascii="Times New Roman"/>
          <w:b w:val="false"/>
          <w:i w:val="false"/>
          <w:color w:val="000000"/>
          <w:sz w:val="28"/>
        </w:rPr>
        <w:t xml:space="preserve">
      65. Біліктілік санаттарын сақтай отырып, аттестаттау педагогтердің өтініші негізінде, екі жылдан аспайтын мерзімге келесі жағдайларда жүзеге асырылады: </w:t>
      </w:r>
    </w:p>
    <w:bookmarkEnd w:id="1029"/>
    <w:bookmarkStart w:name="z1161" w:id="1030"/>
    <w:p>
      <w:pPr>
        <w:spacing w:after="0"/>
        <w:ind w:left="0"/>
        <w:jc w:val="both"/>
      </w:pPr>
      <w:r>
        <w:rPr>
          <w:rFonts w:ascii="Times New Roman"/>
          <w:b w:val="false"/>
          <w:i w:val="false"/>
          <w:color w:val="000000"/>
          <w:sz w:val="28"/>
        </w:rPr>
        <w:t xml:space="preserve">
      1) денсаулық сақтау саласындағы уәкілетті орган бекіткен әлеуметтік мәні бар аурулар мен айналасындағыларға қауіп төндіретін аурулар тізбесіне енгізілген аурулар бар болған жағдайда еңбекке уақытша жарамсыздық кезінде; </w:t>
      </w:r>
    </w:p>
    <w:bookmarkEnd w:id="1030"/>
    <w:bookmarkStart w:name="z1162" w:id="1031"/>
    <w:p>
      <w:pPr>
        <w:spacing w:after="0"/>
        <w:ind w:left="0"/>
        <w:jc w:val="both"/>
      </w:pPr>
      <w:r>
        <w:rPr>
          <w:rFonts w:ascii="Times New Roman"/>
          <w:b w:val="false"/>
          <w:i w:val="false"/>
          <w:color w:val="000000"/>
          <w:sz w:val="28"/>
        </w:rPr>
        <w:t>
      2) жүктілігі және босануы, бала күтімі жөніндегі демалыстан шыққаннан кейін, оның ішінде жаңа туған баланы (балаларды) асырап алған қызметкерлер үшін ол үш жасқа толғанға дейін;</w:t>
      </w:r>
    </w:p>
    <w:bookmarkEnd w:id="1031"/>
    <w:bookmarkStart w:name="z1163" w:id="1032"/>
    <w:p>
      <w:pPr>
        <w:spacing w:after="0"/>
        <w:ind w:left="0"/>
        <w:jc w:val="both"/>
      </w:pPr>
      <w:r>
        <w:rPr>
          <w:rFonts w:ascii="Times New Roman"/>
          <w:b w:val="false"/>
          <w:i w:val="false"/>
          <w:color w:val="000000"/>
          <w:sz w:val="28"/>
        </w:rPr>
        <w:t xml:space="preserve">
      3) білім беру саласындағы уәкілетті органнан, білім беруді басқару органдарынан, әдістемелік кабинеттерден (орталықтардан), педагогтердің біліктілігін арттыру ұйымдарынан, біліктілікті арттыру институттарынан білім беру ұйымдарына ауысқан тұлғаларға; </w:t>
      </w:r>
    </w:p>
    <w:bookmarkEnd w:id="1032"/>
    <w:bookmarkStart w:name="z1164" w:id="1033"/>
    <w:p>
      <w:pPr>
        <w:spacing w:after="0"/>
        <w:ind w:left="0"/>
        <w:jc w:val="both"/>
      </w:pPr>
      <w:r>
        <w:rPr>
          <w:rFonts w:ascii="Times New Roman"/>
          <w:b w:val="false"/>
          <w:i w:val="false"/>
          <w:color w:val="000000"/>
          <w:sz w:val="28"/>
        </w:rPr>
        <w:t>
      4) педагогикалық қызметті жүзеге асырған және Қазақстан Республикасына жақын және алыс шет елдерден келген тұлғаларға беріледі;</w:t>
      </w:r>
    </w:p>
    <w:bookmarkEnd w:id="1033"/>
    <w:bookmarkStart w:name="z1165" w:id="1034"/>
    <w:p>
      <w:pPr>
        <w:spacing w:after="0"/>
        <w:ind w:left="0"/>
        <w:jc w:val="both"/>
      </w:pPr>
      <w:r>
        <w:rPr>
          <w:rFonts w:ascii="Times New Roman"/>
          <w:b w:val="false"/>
          <w:i w:val="false"/>
          <w:color w:val="000000"/>
          <w:sz w:val="28"/>
        </w:rPr>
        <w:t>
      5) егер педагогтің біліктілік санатының қолданылу мерзімі аяқталғанға дейін бір жыл қалса, ал педагог Қазақстан Республикасының ішінде басқа білім беру ұйымына ауысса.</w:t>
      </w:r>
    </w:p>
    <w:bookmarkEnd w:id="1034"/>
    <w:bookmarkStart w:name="z1166" w:id="1035"/>
    <w:p>
      <w:pPr>
        <w:spacing w:after="0"/>
        <w:ind w:left="0"/>
        <w:jc w:val="both"/>
      </w:pPr>
      <w:r>
        <w:rPr>
          <w:rFonts w:ascii="Times New Roman"/>
          <w:b w:val="false"/>
          <w:i w:val="false"/>
          <w:color w:val="000000"/>
          <w:sz w:val="28"/>
        </w:rPr>
        <w:t xml:space="preserve">
      66. Жасы зейнеткерлікке төрт жылдан аз қалған педагогтер аттестаттау рәсімінен босатылады. Тағайындалған біліктілік санаты оның берген өтініші негізінде зейнеткерлік жасқа толғанға дейін сақталады. </w:t>
      </w:r>
    </w:p>
    <w:bookmarkEnd w:id="1035"/>
    <w:bookmarkStart w:name="z1167" w:id="1036"/>
    <w:p>
      <w:pPr>
        <w:spacing w:after="0"/>
        <w:ind w:left="0"/>
        <w:jc w:val="both"/>
      </w:pPr>
      <w:r>
        <w:rPr>
          <w:rFonts w:ascii="Times New Roman"/>
          <w:b w:val="false"/>
          <w:i w:val="false"/>
          <w:color w:val="000000"/>
          <w:sz w:val="28"/>
        </w:rPr>
        <w:t>
      Зейнеткерлікке шыққаннан кейін педагогикалық қызметті жүзеге асыруды жалғастыратын зейнеткерлік жастағы педагогтер осы Қағиданың 9-тармағына сәйкес аттестаттау рәсімінен өтеді.</w:t>
      </w:r>
    </w:p>
    <w:bookmarkEnd w:id="1036"/>
    <w:bookmarkStart w:name="z1168" w:id="1037"/>
    <w:p>
      <w:pPr>
        <w:spacing w:after="0"/>
        <w:ind w:left="0"/>
        <w:jc w:val="both"/>
      </w:pPr>
      <w:r>
        <w:rPr>
          <w:rFonts w:ascii="Times New Roman"/>
          <w:b w:val="false"/>
          <w:i w:val="false"/>
          <w:color w:val="000000"/>
          <w:sz w:val="28"/>
        </w:rPr>
        <w:t>
      67. Педагогтерге біліктілік санатын беру білімі туралы дипломда немесе педагогикалық қайта даярлау туралы құжатта көрсетілген мамандыққа (біліктілікке) сәйкес немесе (бірінші басшылар, басшылардың орынбасарлары, бөлім басшылары (меңгерушілер), білім беру ұйымдарының, әдістемелік кабинеттердің (орталықтардың) әдіскерлері, арнайы педагогтер, мектепке дейінгі ұйымдар педагогтері үшін) атқаратын лауазымы бойынша тиісті біліктілік беріле отырып жүзеге асырылады.</w:t>
      </w:r>
    </w:p>
    <w:bookmarkEnd w:id="1037"/>
    <w:bookmarkStart w:name="z1169" w:id="1038"/>
    <w:p>
      <w:pPr>
        <w:spacing w:after="0"/>
        <w:ind w:left="0"/>
        <w:jc w:val="both"/>
      </w:pPr>
      <w:r>
        <w:rPr>
          <w:rFonts w:ascii="Times New Roman"/>
          <w:b w:val="false"/>
          <w:i w:val="false"/>
          <w:color w:val="000000"/>
          <w:sz w:val="28"/>
        </w:rPr>
        <w:t xml:space="preserve">
      68. Білімі туралы дипломда бір мамандық ретінде көрсетілген пәндерді оқыту кезінде біліктілік санатын беру негізгі лауазым бойынша жүргізіледі. </w:t>
      </w:r>
    </w:p>
    <w:bookmarkEnd w:id="1038"/>
    <w:bookmarkStart w:name="z1170" w:id="1039"/>
    <w:p>
      <w:pPr>
        <w:spacing w:after="0"/>
        <w:ind w:left="0"/>
        <w:jc w:val="both"/>
      </w:pPr>
      <w:r>
        <w:rPr>
          <w:rFonts w:ascii="Times New Roman"/>
          <w:b w:val="false"/>
          <w:i w:val="false"/>
          <w:color w:val="000000"/>
          <w:sz w:val="28"/>
        </w:rPr>
        <w:t>
      Негізгі лауазым бойынша берілген біліктілік санаты білімі туралы дипломда бір мамандық ретінде көрсетілген оқытылатын пәндерге де қолданылады.</w:t>
      </w:r>
    </w:p>
    <w:bookmarkEnd w:id="1039"/>
    <w:bookmarkStart w:name="z1171" w:id="1040"/>
    <w:p>
      <w:pPr>
        <w:spacing w:after="0"/>
        <w:ind w:left="0"/>
        <w:jc w:val="both"/>
      </w:pPr>
      <w:r>
        <w:rPr>
          <w:rFonts w:ascii="Times New Roman"/>
          <w:b w:val="false"/>
          <w:i w:val="false"/>
          <w:color w:val="000000"/>
          <w:sz w:val="28"/>
        </w:rPr>
        <w:t>
      69. Техникалық және кәсіптік білім беру ұйымдарының (оқу-өндірістік комбинаттары) педагогтеріне кезекті біліктілік санатын беру (растауды) оқытатын бейіні немесе атқаратын лауазымына сәйкес өтеді.</w:t>
      </w:r>
    </w:p>
    <w:bookmarkEnd w:id="1040"/>
    <w:bookmarkStart w:name="z1172" w:id="1041"/>
    <w:p>
      <w:pPr>
        <w:spacing w:after="0"/>
        <w:ind w:left="0"/>
        <w:jc w:val="both"/>
      </w:pPr>
      <w:r>
        <w:rPr>
          <w:rFonts w:ascii="Times New Roman"/>
          <w:b w:val="false"/>
          <w:i w:val="false"/>
          <w:color w:val="000000"/>
          <w:sz w:val="28"/>
        </w:rPr>
        <w:t>
      "Педагог (оқытушы)" лауазымы бойынша берілген біліктілік санаты "бөлімше меңгерушісі", "өндірістік оқыту шебері", "аға шебер" лауазымдарына қоса атқару немесе қоса атқару шарттарында педагогикалық қызмет ауысқан немесе жүзеге асырылған кезде сақталады.</w:t>
      </w:r>
    </w:p>
    <w:bookmarkEnd w:id="1041"/>
    <w:bookmarkStart w:name="z1173" w:id="1042"/>
    <w:p>
      <w:pPr>
        <w:spacing w:after="0"/>
        <w:ind w:left="0"/>
        <w:jc w:val="both"/>
      </w:pPr>
      <w:r>
        <w:rPr>
          <w:rFonts w:ascii="Times New Roman"/>
          <w:b w:val="false"/>
          <w:i w:val="false"/>
          <w:color w:val="000000"/>
          <w:sz w:val="28"/>
        </w:rPr>
        <w:t>
      "Бөлімше меңгерушісі", "өндірістік оқыту шебері", "аға шебер" лауазымдары бойынша берілген біліктілік санаты "педагог (оқытушы)" лауазымына ауысқан және қоса атқару немесе қоса атқару шарттарында педагогикалық қызметті жүзеге асырған кезде сақталады (таратылады).</w:t>
      </w:r>
    </w:p>
    <w:bookmarkEnd w:id="1042"/>
    <w:bookmarkStart w:name="z1174" w:id="1043"/>
    <w:p>
      <w:pPr>
        <w:spacing w:after="0"/>
        <w:ind w:left="0"/>
        <w:jc w:val="both"/>
      </w:pPr>
      <w:r>
        <w:rPr>
          <w:rFonts w:ascii="Times New Roman"/>
          <w:b w:val="false"/>
          <w:i w:val="false"/>
          <w:color w:val="000000"/>
          <w:sz w:val="28"/>
        </w:rPr>
        <w:t>
      70. "Көркем еңбек", "Еңбекке баулу" пәні бойынша сабақ беретін педагогтер "Технология", "Бейнелеу өнері", "Сызу" мамандықтары бойынша; "Графика және жобалау" пәні бойынша – "Бейнелеу өнері", "Сызу", "Информатика" мамандықтары бойынша дипломмен аттестаттаудан өтеді, сондай-ақ бұрын берілген біліктілік санатына сәйкес кәсіптік оқуы ескеріледі.</w:t>
      </w:r>
    </w:p>
    <w:bookmarkEnd w:id="1043"/>
    <w:bookmarkStart w:name="z1175" w:id="1044"/>
    <w:p>
      <w:pPr>
        <w:spacing w:after="0"/>
        <w:ind w:left="0"/>
        <w:jc w:val="both"/>
      </w:pPr>
      <w:r>
        <w:rPr>
          <w:rFonts w:ascii="Times New Roman"/>
          <w:b w:val="false"/>
          <w:i w:val="false"/>
          <w:color w:val="000000"/>
          <w:sz w:val="28"/>
        </w:rPr>
        <w:t>
      71.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Кезекті біліктілік санатын беру біліктілікті арттыру туралы құжаты болған жағдайда жалпы негізде жүзеге асырылады.</w:t>
      </w:r>
    </w:p>
    <w:bookmarkEnd w:id="1044"/>
    <w:bookmarkStart w:name="z1176" w:id="1045"/>
    <w:p>
      <w:pPr>
        <w:spacing w:after="0"/>
        <w:ind w:left="0"/>
        <w:jc w:val="both"/>
      </w:pPr>
      <w:r>
        <w:rPr>
          <w:rFonts w:ascii="Times New Roman"/>
          <w:b w:val="false"/>
          <w:i w:val="false"/>
          <w:color w:val="000000"/>
          <w:sz w:val="28"/>
        </w:rPr>
        <w:t xml:space="preserve">
      72. Бір білім беру ұйымынан басқа білім беру ұйымына немесе әдістемелік сүйемелдеуді жүзеге асыратын ұйымға ауысқан кезде немесе педагогикалық қызметті қоса атқару немесе қосымша атқару шарттарында жүзеге асырған кезде немесе педагогтің қызмет бейініне сәйкес білім беру ұйымында педагогті басқа лауазымға тағайындаған кезде қолданылу мерзімі аяқталғанға дейін қолданыстағы біліктілік санаты сақталады. </w:t>
      </w:r>
    </w:p>
    <w:bookmarkEnd w:id="1045"/>
    <w:bookmarkStart w:name="z1177" w:id="1046"/>
    <w:p>
      <w:pPr>
        <w:spacing w:after="0"/>
        <w:ind w:left="0"/>
        <w:jc w:val="left"/>
      </w:pPr>
      <w:r>
        <w:rPr>
          <w:rFonts w:ascii="Times New Roman"/>
          <w:b/>
          <w:i w:val="false"/>
          <w:color w:val="000000"/>
        </w:rPr>
        <w:t xml:space="preserve"> 4-параграф. Педагогтерге біліктілік санаттарын мерзімінен бұрын беру (растау) тәртібі</w:t>
      </w:r>
    </w:p>
    <w:bookmarkEnd w:id="1046"/>
    <w:bookmarkStart w:name="z1178" w:id="1047"/>
    <w:p>
      <w:pPr>
        <w:spacing w:after="0"/>
        <w:ind w:left="0"/>
        <w:jc w:val="both"/>
      </w:pPr>
      <w:r>
        <w:rPr>
          <w:rFonts w:ascii="Times New Roman"/>
          <w:b w:val="false"/>
          <w:i w:val="false"/>
          <w:color w:val="000000"/>
          <w:sz w:val="28"/>
        </w:rPr>
        <w:t>
      73. Қызметтің тиісті нәтижелері болған кезде кезекті аттестаттаудан кейін кемінде 2 (екі) жыл өткен соң біліктілік санатын мерзімінен бұрын беруге жол беріледі.</w:t>
      </w:r>
    </w:p>
    <w:bookmarkEnd w:id="1047"/>
    <w:bookmarkStart w:name="z1179" w:id="1048"/>
    <w:p>
      <w:pPr>
        <w:spacing w:after="0"/>
        <w:ind w:left="0"/>
        <w:jc w:val="both"/>
      </w:pPr>
      <w:r>
        <w:rPr>
          <w:rFonts w:ascii="Times New Roman"/>
          <w:b w:val="false"/>
          <w:i w:val="false"/>
          <w:color w:val="000000"/>
          <w:sz w:val="28"/>
        </w:rPr>
        <w:t>
      1) "педагог-сарапшы" - педагог кемінде төрт талапқа сәйкес болуы тиіс:</w:t>
      </w:r>
    </w:p>
    <w:bookmarkEnd w:id="1048"/>
    <w:bookmarkStart w:name="z1180" w:id="1049"/>
    <w:p>
      <w:pPr>
        <w:spacing w:after="0"/>
        <w:ind w:left="0"/>
        <w:jc w:val="both"/>
      </w:pPr>
      <w:r>
        <w:rPr>
          <w:rFonts w:ascii="Times New Roman"/>
          <w:b w:val="false"/>
          <w:i w:val="false"/>
          <w:color w:val="000000"/>
          <w:sz w:val="28"/>
        </w:rPr>
        <w:t>
      білім беру саласындағы уәкілетті орган немесе облыстық деңгейдегі білім беруді басқару органы немесе тиісті саланың уәкілетті органы бекіткен тізбеге сәйкес облыстық, республикалық деңгейлердегі кәсіптік шеберлік конкурстарының жүлдегері немесе жеңімпазы болып табылады;</w:t>
      </w:r>
    </w:p>
    <w:bookmarkEnd w:id="1049"/>
    <w:bookmarkStart w:name="z1181" w:id="1050"/>
    <w:p>
      <w:pPr>
        <w:spacing w:after="0"/>
        <w:ind w:left="0"/>
        <w:jc w:val="both"/>
      </w:pPr>
      <w:r>
        <w:rPr>
          <w:rFonts w:ascii="Times New Roman"/>
          <w:b w:val="false"/>
          <w:i w:val="false"/>
          <w:color w:val="000000"/>
          <w:sz w:val="28"/>
        </w:rPr>
        <w:t>
      білім беру саласындағы уәкілетті орган немесе облыстық деңгейдегі білім беруді басқару органы немесе тиісті саланың уәкілетті органы бекіткен тізбеге сәйкес облыстық, республикалық деңгейдегі олимпиадалардың, конкурстардың, жарыстардың, чемпионаттардың жеңімпазын немесе жүлдегерін дайындаған педагогтер;</w:t>
      </w:r>
    </w:p>
    <w:bookmarkEnd w:id="1050"/>
    <w:bookmarkStart w:name="z1182" w:id="1051"/>
    <w:p>
      <w:pPr>
        <w:spacing w:after="0"/>
        <w:ind w:left="0"/>
        <w:jc w:val="both"/>
      </w:pPr>
      <w:r>
        <w:rPr>
          <w:rFonts w:ascii="Times New Roman"/>
          <w:b w:val="false"/>
          <w:i w:val="false"/>
          <w:color w:val="000000"/>
          <w:sz w:val="28"/>
        </w:rPr>
        <w:t>
      аудандық/қалалық деңгейдегі "Үздік педагог" атағына ие болған;</w:t>
      </w:r>
    </w:p>
    <w:bookmarkEnd w:id="1051"/>
    <w:bookmarkStart w:name="z1183" w:id="1052"/>
    <w:p>
      <w:pPr>
        <w:spacing w:after="0"/>
        <w:ind w:left="0"/>
        <w:jc w:val="both"/>
      </w:pPr>
      <w:r>
        <w:rPr>
          <w:rFonts w:ascii="Times New Roman"/>
          <w:b w:val="false"/>
          <w:i w:val="false"/>
          <w:color w:val="000000"/>
          <w:sz w:val="28"/>
        </w:rPr>
        <w:t>
      облыс, республикалық маңызы бар қалалар, республика деңгейінде тәжірибені жинақтайды (ведомстволық бағынысты ұйымдар мен салалық мемлекеттік органдардың білім беру ұйымдары үшін);</w:t>
      </w:r>
    </w:p>
    <w:bookmarkEnd w:id="1052"/>
    <w:bookmarkStart w:name="z1184" w:id="1053"/>
    <w:p>
      <w:pPr>
        <w:spacing w:after="0"/>
        <w:ind w:left="0"/>
        <w:jc w:val="both"/>
      </w:pPr>
      <w:r>
        <w:rPr>
          <w:rFonts w:ascii="Times New Roman"/>
          <w:b w:val="false"/>
          <w:i w:val="false"/>
          <w:color w:val="000000"/>
          <w:sz w:val="28"/>
        </w:rPr>
        <w:t>
      облыс, республикалық маңызы бар қалалар, республика деңгейінде (ведомстволық бағынысты ұйымдар мен салалық мемлекеттік органдардың білім беру ұйымдары үшін) педагогтер үшін іс-шаралар өткізуге қатысады;</w:t>
      </w:r>
    </w:p>
    <w:bookmarkEnd w:id="1053"/>
    <w:bookmarkStart w:name="z1185" w:id="1054"/>
    <w:p>
      <w:pPr>
        <w:spacing w:after="0"/>
        <w:ind w:left="0"/>
        <w:jc w:val="both"/>
      </w:pPr>
      <w:r>
        <w:rPr>
          <w:rFonts w:ascii="Times New Roman"/>
          <w:b w:val="false"/>
          <w:i w:val="false"/>
          <w:color w:val="000000"/>
          <w:sz w:val="28"/>
        </w:rPr>
        <w:t>
      С1 (CEFR) деңгейінде ағылшын тілін меңгерген және пәндерді ағылшын тілінде оқытатын адамдар;</w:t>
      </w:r>
    </w:p>
    <w:bookmarkEnd w:id="1054"/>
    <w:bookmarkStart w:name="z1186" w:id="1055"/>
    <w:p>
      <w:pPr>
        <w:spacing w:after="0"/>
        <w:ind w:left="0"/>
        <w:jc w:val="both"/>
      </w:pPr>
      <w:r>
        <w:rPr>
          <w:rFonts w:ascii="Times New Roman"/>
          <w:b w:val="false"/>
          <w:i w:val="false"/>
          <w:color w:val="000000"/>
          <w:sz w:val="28"/>
        </w:rPr>
        <w:t>
      бейіндік пән бойынша халықаралық дәрежедегі кандидат немесе спорт шебері болып табылатын адамдар;</w:t>
      </w:r>
    </w:p>
    <w:bookmarkEnd w:id="1055"/>
    <w:bookmarkStart w:name="z1187" w:id="1056"/>
    <w:p>
      <w:pPr>
        <w:spacing w:after="0"/>
        <w:ind w:left="0"/>
        <w:jc w:val="both"/>
      </w:pPr>
      <w:r>
        <w:rPr>
          <w:rFonts w:ascii="Times New Roman"/>
          <w:b w:val="false"/>
          <w:i w:val="false"/>
          <w:color w:val="000000"/>
          <w:sz w:val="28"/>
        </w:rPr>
        <w:t xml:space="preserve">
      бейіні бойынша жоғары біліктілік разряды бар өндірістік оқыту шеберлері. </w:t>
      </w:r>
    </w:p>
    <w:bookmarkEnd w:id="1056"/>
    <w:bookmarkStart w:name="z1188" w:id="1057"/>
    <w:p>
      <w:pPr>
        <w:spacing w:after="0"/>
        <w:ind w:left="0"/>
        <w:jc w:val="both"/>
      </w:pPr>
      <w:r>
        <w:rPr>
          <w:rFonts w:ascii="Times New Roman"/>
          <w:b w:val="false"/>
          <w:i w:val="false"/>
          <w:color w:val="000000"/>
          <w:sz w:val="28"/>
        </w:rPr>
        <w:t xml:space="preserve">
      2) "педагог-зерттеуші" - педагог кемінде бес талапқа сәйкес болуы тиіс: </w:t>
      </w:r>
    </w:p>
    <w:bookmarkEnd w:id="1057"/>
    <w:bookmarkStart w:name="z1189" w:id="1058"/>
    <w:p>
      <w:pPr>
        <w:spacing w:after="0"/>
        <w:ind w:left="0"/>
        <w:jc w:val="both"/>
      </w:pPr>
      <w:r>
        <w:rPr>
          <w:rFonts w:ascii="Times New Roman"/>
          <w:b w:val="false"/>
          <w:i w:val="false"/>
          <w:color w:val="000000"/>
          <w:sz w:val="28"/>
        </w:rPr>
        <w:t>
      білім беру саласындағы уәкілетті орган немесе тиісті саланың уәкілетті органы бекіткен тізбеге сәйкес республикалық, халықаралық деңгейде кәсіби шеберлік конкурстарының жүлдегері немесе жеңімпазы болып табылады;</w:t>
      </w:r>
    </w:p>
    <w:bookmarkEnd w:id="1058"/>
    <w:bookmarkStart w:name="z1190" w:id="1059"/>
    <w:p>
      <w:pPr>
        <w:spacing w:after="0"/>
        <w:ind w:left="0"/>
        <w:jc w:val="both"/>
      </w:pPr>
      <w:r>
        <w:rPr>
          <w:rFonts w:ascii="Times New Roman"/>
          <w:b w:val="false"/>
          <w:i w:val="false"/>
          <w:color w:val="000000"/>
          <w:sz w:val="28"/>
        </w:rPr>
        <w:t xml:space="preserve">
      білім беру саласындағы уәкілетті орган немесе тиісті саланың уәкілетті органы бекіткен тізбеге сәйкес республикалық, халықаралық деңгейдегі олимпиадалардың, конкурстардың, жарыстардың, чемпионаттардың жеңімпазын немесе жүлдегерін дайындаған адамдар; </w:t>
      </w:r>
    </w:p>
    <w:bookmarkEnd w:id="1059"/>
    <w:bookmarkStart w:name="z1191" w:id="1060"/>
    <w:p>
      <w:pPr>
        <w:spacing w:after="0"/>
        <w:ind w:left="0"/>
        <w:jc w:val="both"/>
      </w:pPr>
      <w:r>
        <w:rPr>
          <w:rFonts w:ascii="Times New Roman"/>
          <w:b w:val="false"/>
          <w:i w:val="false"/>
          <w:color w:val="000000"/>
          <w:sz w:val="28"/>
        </w:rPr>
        <w:t>
      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авторы (тең авторы) болып табылады;</w:t>
      </w:r>
    </w:p>
    <w:bookmarkEnd w:id="1060"/>
    <w:bookmarkStart w:name="z1192" w:id="1061"/>
    <w:p>
      <w:pPr>
        <w:spacing w:after="0"/>
        <w:ind w:left="0"/>
        <w:jc w:val="both"/>
      </w:pPr>
      <w:r>
        <w:rPr>
          <w:rFonts w:ascii="Times New Roman"/>
          <w:b w:val="false"/>
          <w:i w:val="false"/>
          <w:color w:val="000000"/>
          <w:sz w:val="28"/>
        </w:rPr>
        <w:t>
      Республикалық оқу-әдістемелік кеңес ұсынған оқу-әдістемелік кешеннің немесе бағдарламаның немесе әдістемелік материалдардың авторы болып табылады;</w:t>
      </w:r>
    </w:p>
    <w:bookmarkEnd w:id="1061"/>
    <w:bookmarkStart w:name="z1193" w:id="1062"/>
    <w:p>
      <w:pPr>
        <w:spacing w:after="0"/>
        <w:ind w:left="0"/>
        <w:jc w:val="both"/>
      </w:pPr>
      <w:r>
        <w:rPr>
          <w:rFonts w:ascii="Times New Roman"/>
          <w:b w:val="false"/>
          <w:i w:val="false"/>
          <w:color w:val="000000"/>
          <w:sz w:val="28"/>
        </w:rPr>
        <w:t xml:space="preserve">
      білім басқармасы жанындағы оқу-әдістемелік кеңесте облыс, республикалық маңызы бар қалалар, республика деңгейінде тәжірибені жинақтайды (ведомстволық бағынысты ұйымдар мен салалық мемлекеттік органдардың білім беру ұйымдары үшін); </w:t>
      </w:r>
    </w:p>
    <w:bookmarkEnd w:id="1062"/>
    <w:bookmarkStart w:name="z1194" w:id="1063"/>
    <w:p>
      <w:pPr>
        <w:spacing w:after="0"/>
        <w:ind w:left="0"/>
        <w:jc w:val="both"/>
      </w:pPr>
      <w:r>
        <w:rPr>
          <w:rFonts w:ascii="Times New Roman"/>
          <w:b w:val="false"/>
          <w:i w:val="false"/>
          <w:color w:val="000000"/>
          <w:sz w:val="28"/>
        </w:rPr>
        <w:t>
      облыстық деңгейдегі "Үздік педагог" атағына ие болған;</w:t>
      </w:r>
    </w:p>
    <w:bookmarkEnd w:id="1063"/>
    <w:bookmarkStart w:name="z1195" w:id="1064"/>
    <w:p>
      <w:pPr>
        <w:spacing w:after="0"/>
        <w:ind w:left="0"/>
        <w:jc w:val="both"/>
      </w:pPr>
      <w:r>
        <w:rPr>
          <w:rFonts w:ascii="Times New Roman"/>
          <w:b w:val="false"/>
          <w:i w:val="false"/>
          <w:color w:val="000000"/>
          <w:sz w:val="28"/>
        </w:rPr>
        <w:t>
      ғылым кандидаты/докторы немесе PhD ғылыми докторы дәрежесі және кемінде үш жыл педагогикалық жұмыс өтілі бар.</w:t>
      </w:r>
    </w:p>
    <w:bookmarkEnd w:id="1064"/>
    <w:bookmarkStart w:name="z1196" w:id="1065"/>
    <w:p>
      <w:pPr>
        <w:spacing w:after="0"/>
        <w:ind w:left="0"/>
        <w:jc w:val="both"/>
      </w:pPr>
      <w:r>
        <w:rPr>
          <w:rFonts w:ascii="Times New Roman"/>
          <w:b w:val="false"/>
          <w:i w:val="false"/>
          <w:color w:val="000000"/>
          <w:sz w:val="28"/>
        </w:rPr>
        <w:t>
      3) "педагог-шебер" - педагог кемінде алты талапқа сәйкес болуы тиіс:</w:t>
      </w:r>
    </w:p>
    <w:bookmarkEnd w:id="1065"/>
    <w:bookmarkStart w:name="z1197" w:id="1066"/>
    <w:p>
      <w:pPr>
        <w:spacing w:after="0"/>
        <w:ind w:left="0"/>
        <w:jc w:val="both"/>
      </w:pPr>
      <w:r>
        <w:rPr>
          <w:rFonts w:ascii="Times New Roman"/>
          <w:b w:val="false"/>
          <w:i w:val="false"/>
          <w:color w:val="000000"/>
          <w:sz w:val="28"/>
        </w:rPr>
        <w:t>
      білім беру саласындағы уәкілетті орган немесе тиісті саланың уәкілетті органы бекіткен тізбеге сәйкес халықаралық деңгейдегі олимпиадалардың, конкурстардың, жарыстардың, чемпионаттардың жеңімпазын немесе жүлдегерін дайындаған;</w:t>
      </w:r>
    </w:p>
    <w:bookmarkEnd w:id="1066"/>
    <w:bookmarkStart w:name="z1198" w:id="1067"/>
    <w:p>
      <w:pPr>
        <w:spacing w:after="0"/>
        <w:ind w:left="0"/>
        <w:jc w:val="both"/>
      </w:pPr>
      <w:r>
        <w:rPr>
          <w:rFonts w:ascii="Times New Roman"/>
          <w:b w:val="false"/>
          <w:i w:val="false"/>
          <w:color w:val="000000"/>
          <w:sz w:val="28"/>
        </w:rPr>
        <w:t>
      білім беру саласындағы уәкілетті орган немесе тиісті саланың уәкілетті органы бекіткен тізбеге сәйкес халықаралық кәсіби шеберлік конкурстарының жеңімпазы немесе жүлдегері болып табылады;</w:t>
      </w:r>
    </w:p>
    <w:bookmarkEnd w:id="1067"/>
    <w:bookmarkStart w:name="z1199" w:id="1068"/>
    <w:p>
      <w:pPr>
        <w:spacing w:after="0"/>
        <w:ind w:left="0"/>
        <w:jc w:val="both"/>
      </w:pPr>
      <w:r>
        <w:rPr>
          <w:rFonts w:ascii="Times New Roman"/>
          <w:b w:val="false"/>
          <w:i w:val="false"/>
          <w:color w:val="000000"/>
          <w:sz w:val="28"/>
        </w:rPr>
        <w:t>
      Республикалық оқу-әдістемелік кеңес ұсынған оқу-әдістемелік кешеннің немесе бағдарламаның немесе әдістемелік материалдардың авторы болып табылады;</w:t>
      </w:r>
    </w:p>
    <w:bookmarkEnd w:id="1068"/>
    <w:bookmarkStart w:name="z1200" w:id="1069"/>
    <w:p>
      <w:pPr>
        <w:spacing w:after="0"/>
        <w:ind w:left="0"/>
        <w:jc w:val="both"/>
      </w:pPr>
      <w:r>
        <w:rPr>
          <w:rFonts w:ascii="Times New Roman"/>
          <w:b w:val="false"/>
          <w:i w:val="false"/>
          <w:color w:val="000000"/>
          <w:sz w:val="28"/>
        </w:rPr>
        <w:t>
      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авторы (тең авторы) болып табылады;</w:t>
      </w:r>
    </w:p>
    <w:bookmarkEnd w:id="1069"/>
    <w:bookmarkStart w:name="z1201" w:id="1070"/>
    <w:p>
      <w:pPr>
        <w:spacing w:after="0"/>
        <w:ind w:left="0"/>
        <w:jc w:val="both"/>
      </w:pPr>
      <w:r>
        <w:rPr>
          <w:rFonts w:ascii="Times New Roman"/>
          <w:b w:val="false"/>
          <w:i w:val="false"/>
          <w:color w:val="000000"/>
          <w:sz w:val="28"/>
        </w:rPr>
        <w:t xml:space="preserve">
      білім беру саласындағы уәкілетті органның жанындағы оқу-әдістемелік кеңесте республикалық деңгейде тәжірибені таратады; </w:t>
      </w:r>
    </w:p>
    <w:bookmarkEnd w:id="1070"/>
    <w:bookmarkStart w:name="z1202" w:id="1071"/>
    <w:p>
      <w:pPr>
        <w:spacing w:after="0"/>
        <w:ind w:left="0"/>
        <w:jc w:val="both"/>
      </w:pPr>
      <w:r>
        <w:rPr>
          <w:rFonts w:ascii="Times New Roman"/>
          <w:b w:val="false"/>
          <w:i w:val="false"/>
          <w:color w:val="000000"/>
          <w:sz w:val="28"/>
        </w:rPr>
        <w:t xml:space="preserve">
      ғылым кандидаты/докторы немесе PhD докторы дәрежесі және кемінде бес жыл педагогикалық жұмыс өтілі бар; </w:t>
      </w:r>
    </w:p>
    <w:bookmarkEnd w:id="1071"/>
    <w:bookmarkStart w:name="z1203" w:id="1072"/>
    <w:p>
      <w:pPr>
        <w:spacing w:after="0"/>
        <w:ind w:left="0"/>
        <w:jc w:val="both"/>
      </w:pPr>
      <w:r>
        <w:rPr>
          <w:rFonts w:ascii="Times New Roman"/>
          <w:b w:val="false"/>
          <w:i w:val="false"/>
          <w:color w:val="000000"/>
          <w:sz w:val="28"/>
        </w:rPr>
        <w:t>
      Қазақстан Республикасының "Үздік педагогі" атағына ие болған адамдар.</w:t>
      </w:r>
    </w:p>
    <w:bookmarkEnd w:id="1072"/>
    <w:bookmarkStart w:name="z1204" w:id="1073"/>
    <w:p>
      <w:pPr>
        <w:spacing w:after="0"/>
        <w:ind w:left="0"/>
        <w:jc w:val="both"/>
      </w:pPr>
      <w:r>
        <w:rPr>
          <w:rFonts w:ascii="Times New Roman"/>
          <w:b w:val="false"/>
          <w:i w:val="false"/>
          <w:color w:val="000000"/>
          <w:sz w:val="28"/>
        </w:rPr>
        <w:t>
      Комиссия "мәлімделген біліктілік санатына сәйкес келмейді" деген шешім қабылдаған кезде мерзімінен бұрын аттестаттау кезінде қолданыстағы біліктілік санаты қолданылу мерзімі аяқталғанға дейін сақталады.</w:t>
      </w:r>
    </w:p>
    <w:bookmarkEnd w:id="1073"/>
    <w:bookmarkStart w:name="z1205" w:id="1074"/>
    <w:p>
      <w:pPr>
        <w:spacing w:after="0"/>
        <w:ind w:left="0"/>
        <w:jc w:val="left"/>
      </w:pPr>
      <w:r>
        <w:rPr>
          <w:rFonts w:ascii="Times New Roman"/>
          <w:b/>
          <w:i w:val="false"/>
          <w:color w:val="000000"/>
        </w:rPr>
        <w:t xml:space="preserve"> 5-параграф. Білім беру ұйымдарының, әдістемелік кабинеттердің (орталықтардың) басшыларын, басшы орынбасарларын аттестаттаудан өткізу тәртібі</w:t>
      </w:r>
    </w:p>
    <w:bookmarkEnd w:id="1074"/>
    <w:bookmarkStart w:name="z1206" w:id="1075"/>
    <w:p>
      <w:pPr>
        <w:spacing w:after="0"/>
        <w:ind w:left="0"/>
        <w:jc w:val="both"/>
      </w:pPr>
      <w:r>
        <w:rPr>
          <w:rFonts w:ascii="Times New Roman"/>
          <w:b w:val="false"/>
          <w:i w:val="false"/>
          <w:color w:val="000000"/>
          <w:sz w:val="28"/>
        </w:rPr>
        <w:t xml:space="preserve">
      74. Білім беру ұйымының, әдістемелік кабинеттің (орталықтың) бірінші басшысының біліктілік санаты үш жылға, білім беру ұйымының, әдістемелік кабинет (орталық) басшысы орынбасарларының біліктілік санаты бес жылға жарамды. </w:t>
      </w:r>
    </w:p>
    <w:bookmarkEnd w:id="1075"/>
    <w:bookmarkStart w:name="z1207" w:id="1076"/>
    <w:p>
      <w:pPr>
        <w:spacing w:after="0"/>
        <w:ind w:left="0"/>
        <w:jc w:val="both"/>
      </w:pPr>
      <w:r>
        <w:rPr>
          <w:rFonts w:ascii="Times New Roman"/>
          <w:b w:val="false"/>
          <w:i w:val="false"/>
          <w:color w:val="000000"/>
          <w:sz w:val="28"/>
        </w:rPr>
        <w:t xml:space="preserve">
      Білім беру ұйымының, әдістемелік кабинеттің (орталық) бірінші басшысы, білім беру ұйымы, әдістемелік кабинет (орталық) басшысының орынбасары біліктілік санатының қолданылу мерзімі аяқталғанға дейін алты ай бұрын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өтініш береді. </w:t>
      </w:r>
    </w:p>
    <w:bookmarkEnd w:id="1076"/>
    <w:bookmarkStart w:name="z1208" w:id="1077"/>
    <w:p>
      <w:pPr>
        <w:spacing w:after="0"/>
        <w:ind w:left="0"/>
        <w:jc w:val="both"/>
      </w:pPr>
      <w:r>
        <w:rPr>
          <w:rFonts w:ascii="Times New Roman"/>
          <w:b w:val="false"/>
          <w:i w:val="false"/>
          <w:color w:val="000000"/>
          <w:sz w:val="28"/>
        </w:rPr>
        <w:t xml:space="preserve">
      75. Тиісті деңгейдегі аттестаттау органының персоналды басқару қызметі жыл сайын қыркүйектің бірінші онкүндігінде аттестатталатын білім беру ұйымдарының, әдістемелік кабинеттердің (орталықтардың) бірінші басшылардың, басшы орынбасарларының алдағы күнтізбелік жылға тізбесін айқындайды және сәйкес деңгейдегі Комиссияға жібереді. </w:t>
      </w:r>
    </w:p>
    <w:bookmarkEnd w:id="1077"/>
    <w:bookmarkStart w:name="z1209" w:id="1078"/>
    <w:p>
      <w:pPr>
        <w:spacing w:after="0"/>
        <w:ind w:left="0"/>
        <w:jc w:val="both"/>
      </w:pPr>
      <w:r>
        <w:rPr>
          <w:rFonts w:ascii="Times New Roman"/>
          <w:b w:val="false"/>
          <w:i w:val="false"/>
          <w:color w:val="000000"/>
          <w:sz w:val="28"/>
        </w:rPr>
        <w:t>
      76. Бастапқы аттестаттау рәсіміне қатысатын білім беру ұйымының, әдістемелік кабинеттің (орталықтың) бірінші басшысы, білім беру ұйымы, әдістемелік кабинет (орталық) басшысының орынбасары ПББ нәтижелеріне және қызмет нәтижелерін кешенді талдамалық жинақтауға сәйкес кезектілікті сақтамай біліктілік санатын беруге өтініш беруге құқылы. Кейінгі аттестаттау бірізділік принципіне сәйкес жүргізіледі.</w:t>
      </w:r>
    </w:p>
    <w:bookmarkEnd w:id="1078"/>
    <w:bookmarkStart w:name="z1210" w:id="1079"/>
    <w:p>
      <w:pPr>
        <w:spacing w:after="0"/>
        <w:ind w:left="0"/>
        <w:jc w:val="both"/>
      </w:pPr>
      <w:r>
        <w:rPr>
          <w:rFonts w:ascii="Times New Roman"/>
          <w:b w:val="false"/>
          <w:i w:val="false"/>
          <w:color w:val="000000"/>
          <w:sz w:val="28"/>
        </w:rPr>
        <w:t>
      77. Комиссия білім беру саласындағы уәкілетті орган айқындаған мерзімдерде аттестаттауды өткізу кестесіне сәйкес қызмет нәтижелерін кешенді талдамалық жинақтауды жүргізеді.</w:t>
      </w:r>
    </w:p>
    <w:bookmarkEnd w:id="1079"/>
    <w:bookmarkStart w:name="z1211" w:id="1080"/>
    <w:p>
      <w:pPr>
        <w:spacing w:after="0"/>
        <w:ind w:left="0"/>
        <w:jc w:val="both"/>
      </w:pPr>
      <w:r>
        <w:rPr>
          <w:rFonts w:ascii="Times New Roman"/>
          <w:b w:val="false"/>
          <w:i w:val="false"/>
          <w:color w:val="000000"/>
          <w:sz w:val="28"/>
        </w:rPr>
        <w:t xml:space="preserve">
      78. Комиссия мүшелері осы Қағидаларға 16-қосымшаға сәйкес нұсқаулық бойынша білім беру ұйымдары, әдістемелік кабинеттер (орталықтар) бірінші басшыларының, басшы орынбасарларының материалдарын (портфолио) бағалау парақтарын толтырады,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аттестатталушының қызметінің нәтижелерін таныстырумен әңгімелесу өткізеді.</w:t>
      </w:r>
    </w:p>
    <w:bookmarkEnd w:id="1080"/>
    <w:bookmarkStart w:name="z1212" w:id="1081"/>
    <w:p>
      <w:pPr>
        <w:spacing w:after="0"/>
        <w:ind w:left="0"/>
        <w:jc w:val="both"/>
      </w:pPr>
      <w:r>
        <w:rPr>
          <w:rFonts w:ascii="Times New Roman"/>
          <w:b w:val="false"/>
          <w:i w:val="false"/>
          <w:color w:val="000000"/>
          <w:sz w:val="28"/>
        </w:rPr>
        <w:t>
      Портфолионы қарау кезінде аудио немесе бейнежазба жүргізіледі, ол аттестаттаушы органда кемінде бір жыл сақталады.</w:t>
      </w:r>
    </w:p>
    <w:bookmarkEnd w:id="1081"/>
    <w:bookmarkStart w:name="z1213" w:id="1082"/>
    <w:p>
      <w:pPr>
        <w:spacing w:after="0"/>
        <w:ind w:left="0"/>
        <w:jc w:val="both"/>
      </w:pPr>
      <w:r>
        <w:rPr>
          <w:rFonts w:ascii="Times New Roman"/>
          <w:b w:val="false"/>
          <w:i w:val="false"/>
          <w:color w:val="000000"/>
          <w:sz w:val="28"/>
        </w:rPr>
        <w:t>
      79. Білім беру ұйымының, әдістемелік кабинеттің (орталықтың) бірінші басшыларын, басшылардың орынбасарларын кезекті аттестаттау нәтижелері бойынша Комиссия мынадай шешімдердің бірін қабылдайды:</w:t>
      </w:r>
    </w:p>
    <w:bookmarkEnd w:id="1082"/>
    <w:bookmarkStart w:name="z1214" w:id="1083"/>
    <w:p>
      <w:pPr>
        <w:spacing w:after="0"/>
        <w:ind w:left="0"/>
        <w:jc w:val="both"/>
      </w:pPr>
      <w:r>
        <w:rPr>
          <w:rFonts w:ascii="Times New Roman"/>
          <w:b w:val="false"/>
          <w:i w:val="false"/>
          <w:color w:val="000000"/>
          <w:sz w:val="28"/>
        </w:rPr>
        <w:t>
      мәлімделген біліктілік санатына сәйкес келеді;</w:t>
      </w:r>
    </w:p>
    <w:bookmarkEnd w:id="1083"/>
    <w:bookmarkStart w:name="z1215" w:id="1084"/>
    <w:p>
      <w:pPr>
        <w:spacing w:after="0"/>
        <w:ind w:left="0"/>
        <w:jc w:val="both"/>
      </w:pPr>
      <w:r>
        <w:rPr>
          <w:rFonts w:ascii="Times New Roman"/>
          <w:b w:val="false"/>
          <w:i w:val="false"/>
          <w:color w:val="000000"/>
          <w:sz w:val="28"/>
        </w:rPr>
        <w:t>
      қолданыстағы біліктілік санатына сәйкес келеді;</w:t>
      </w:r>
    </w:p>
    <w:bookmarkEnd w:id="1084"/>
    <w:bookmarkStart w:name="z1216" w:id="1085"/>
    <w:p>
      <w:pPr>
        <w:spacing w:after="0"/>
        <w:ind w:left="0"/>
        <w:jc w:val="both"/>
      </w:pPr>
      <w:r>
        <w:rPr>
          <w:rFonts w:ascii="Times New Roman"/>
          <w:b w:val="false"/>
          <w:i w:val="false"/>
          <w:color w:val="000000"/>
          <w:sz w:val="28"/>
        </w:rPr>
        <w:t>
      мәлімделген біліктілік санатынан төмен біліктілік санатына сәйкес келеді;</w:t>
      </w:r>
    </w:p>
    <w:bookmarkEnd w:id="1085"/>
    <w:bookmarkStart w:name="z1217" w:id="1086"/>
    <w:p>
      <w:pPr>
        <w:spacing w:after="0"/>
        <w:ind w:left="0"/>
        <w:jc w:val="both"/>
      </w:pPr>
      <w:r>
        <w:rPr>
          <w:rFonts w:ascii="Times New Roman"/>
          <w:b w:val="false"/>
          <w:i w:val="false"/>
          <w:color w:val="000000"/>
          <w:sz w:val="28"/>
        </w:rPr>
        <w:t>
      біліктілік санатына сәйкес келмейді (қайта аттестаттауға жатады).</w:t>
      </w:r>
    </w:p>
    <w:bookmarkEnd w:id="1086"/>
    <w:bookmarkStart w:name="z1218" w:id="1087"/>
    <w:p>
      <w:pPr>
        <w:spacing w:after="0"/>
        <w:ind w:left="0"/>
        <w:jc w:val="both"/>
      </w:pPr>
      <w:r>
        <w:rPr>
          <w:rFonts w:ascii="Times New Roman"/>
          <w:b w:val="false"/>
          <w:i w:val="false"/>
          <w:color w:val="000000"/>
          <w:sz w:val="28"/>
        </w:rPr>
        <w:t xml:space="preserve">
      Комиссияның шешімі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хаттамамен рәсімделеді.</w:t>
      </w:r>
    </w:p>
    <w:bookmarkEnd w:id="1087"/>
    <w:bookmarkStart w:name="z1219" w:id="1088"/>
    <w:p>
      <w:pPr>
        <w:spacing w:after="0"/>
        <w:ind w:left="0"/>
        <w:jc w:val="both"/>
      </w:pPr>
      <w:r>
        <w:rPr>
          <w:rFonts w:ascii="Times New Roman"/>
          <w:b w:val="false"/>
          <w:i w:val="false"/>
          <w:color w:val="000000"/>
          <w:sz w:val="28"/>
        </w:rPr>
        <w:t>
      80. Білім беру ұйымының, әдістемелік кабинеттің (орталықтың) бірінші басшысы, басшының орынбасары осы Қағидаларға 18-қосымшаға сәйкес нысан бойынша келесі біліктілік санатын беруге тиісті деңгейдегі комиссияға қызмет нәтижелерінің мәлімделген біліктілік санатына сәйкес екі жыл ішінде үздіксіз қол жеткізу негізінде мерзімінен бұрын өтініш беруге құқылы.</w:t>
      </w:r>
    </w:p>
    <w:bookmarkEnd w:id="1088"/>
    <w:bookmarkStart w:name="z1220" w:id="1089"/>
    <w:p>
      <w:pPr>
        <w:spacing w:after="0"/>
        <w:ind w:left="0"/>
        <w:jc w:val="both"/>
      </w:pPr>
      <w:r>
        <w:rPr>
          <w:rFonts w:ascii="Times New Roman"/>
          <w:b w:val="false"/>
          <w:i w:val="false"/>
          <w:color w:val="000000"/>
          <w:sz w:val="28"/>
        </w:rPr>
        <w:t xml:space="preserve">
      "Мәлімделетін біліктілік санатына сәйкес келмейді" шешімін қабылдаған кезде Комиссия үш жұмыс күні ішінде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комиссия отырысының хаттамасынан үзінді көшірмені Платформадағы "жеке кабинетте" орналастырады. Бұл ретте қолданыстағы біліктілік санаты сақталады.</w:t>
      </w:r>
    </w:p>
    <w:bookmarkEnd w:id="1089"/>
    <w:bookmarkStart w:name="z1221" w:id="1090"/>
    <w:p>
      <w:pPr>
        <w:spacing w:after="0"/>
        <w:ind w:left="0"/>
        <w:jc w:val="both"/>
      </w:pPr>
      <w:r>
        <w:rPr>
          <w:rFonts w:ascii="Times New Roman"/>
          <w:b w:val="false"/>
          <w:i w:val="false"/>
          <w:color w:val="000000"/>
          <w:sz w:val="28"/>
        </w:rPr>
        <w:t>
      81. "Басшы-ұйымдастырушы" біліктілік санаты "үшінші санаттағы басшы" біліктілік санатына; "басшы-менеджер" біліктілік санаты "екінші санаттағы басшы" біліктілік санатына; "басшы-көшбасшы" біліктілік санаты "бірінші санаттағы басшы" біліктілік санатына теңестіріледі.</w:t>
      </w:r>
    </w:p>
    <w:bookmarkEnd w:id="1090"/>
    <w:bookmarkStart w:name="z1222" w:id="1091"/>
    <w:p>
      <w:pPr>
        <w:spacing w:after="0"/>
        <w:ind w:left="0"/>
        <w:jc w:val="both"/>
      </w:pPr>
      <w:r>
        <w:rPr>
          <w:rFonts w:ascii="Times New Roman"/>
          <w:b w:val="false"/>
          <w:i w:val="false"/>
          <w:color w:val="000000"/>
          <w:sz w:val="28"/>
        </w:rPr>
        <w:t>
      82. Білім беру ұйымының, әдістемелік кабинеттің (орталықтың) бірінші басшысы, басшының орынбасары бір білім беру ұйымынан екіншісіне ауысқан кезде қолданыстағы біліктілік санаты басшы, басшының орынбасары лауазымындағы қызмет мерзімі аяқталғанға дейін сақталады.</w:t>
      </w:r>
    </w:p>
    <w:bookmarkEnd w:id="1091"/>
    <w:bookmarkStart w:name="z1223" w:id="1092"/>
    <w:p>
      <w:pPr>
        <w:spacing w:after="0"/>
        <w:ind w:left="0"/>
        <w:jc w:val="both"/>
      </w:pPr>
      <w:r>
        <w:rPr>
          <w:rFonts w:ascii="Times New Roman"/>
          <w:b w:val="false"/>
          <w:i w:val="false"/>
          <w:color w:val="000000"/>
          <w:sz w:val="28"/>
        </w:rPr>
        <w:t>
      Бірінші басшы білім беру ұйымы басшысының орынбасары лауазымына және керісінше ауысқан кезде басшының (басшының орынбасарының) қолданыстағы біліктілік санаты келесідей лауазымдар бойынша біліктілік санаттары шеңберінде оның қолданылу мерзімі аяқталғанға дейін сақталады:</w:t>
      </w:r>
    </w:p>
    <w:bookmarkEnd w:id="1092"/>
    <w:bookmarkStart w:name="z1224" w:id="1093"/>
    <w:p>
      <w:pPr>
        <w:spacing w:after="0"/>
        <w:ind w:left="0"/>
        <w:jc w:val="both"/>
      </w:pPr>
      <w:r>
        <w:rPr>
          <w:rFonts w:ascii="Times New Roman"/>
          <w:b w:val="false"/>
          <w:i w:val="false"/>
          <w:color w:val="000000"/>
          <w:sz w:val="28"/>
        </w:rPr>
        <w:t>
      "бірінші санатты басшы" - "бірінші санаттағы басшының орынбасары";</w:t>
      </w:r>
    </w:p>
    <w:bookmarkEnd w:id="1093"/>
    <w:bookmarkStart w:name="z1225" w:id="1094"/>
    <w:p>
      <w:pPr>
        <w:spacing w:after="0"/>
        <w:ind w:left="0"/>
        <w:jc w:val="both"/>
      </w:pPr>
      <w:r>
        <w:rPr>
          <w:rFonts w:ascii="Times New Roman"/>
          <w:b w:val="false"/>
          <w:i w:val="false"/>
          <w:color w:val="000000"/>
          <w:sz w:val="28"/>
        </w:rPr>
        <w:t>
      "екінші санаттағы басшы" - "екінші санаттағы басшының орынбасары";</w:t>
      </w:r>
    </w:p>
    <w:bookmarkEnd w:id="1094"/>
    <w:bookmarkStart w:name="z1226" w:id="1095"/>
    <w:p>
      <w:pPr>
        <w:spacing w:after="0"/>
        <w:ind w:left="0"/>
        <w:jc w:val="both"/>
      </w:pPr>
      <w:r>
        <w:rPr>
          <w:rFonts w:ascii="Times New Roman"/>
          <w:b w:val="false"/>
          <w:i w:val="false"/>
          <w:color w:val="000000"/>
          <w:sz w:val="28"/>
        </w:rPr>
        <w:t>
      "үшінші санаттағы басшы" - "үшінші санаттағы басшының орынбасары".</w:t>
      </w:r>
    </w:p>
    <w:bookmarkEnd w:id="10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color w:val="000000"/>
                <w:sz w:val="20"/>
              </w:rPr>
              <w:t>(тестілеуді өткізу жөніндегі</w:t>
            </w:r>
            <w:r>
              <w:br/>
            </w:r>
            <w:r>
              <w:rPr>
                <w:rFonts w:ascii="Times New Roman"/>
                <w:b w:val="false"/>
                <w:i/>
                <w:color w:val="000000"/>
                <w:sz w:val="20"/>
              </w:rPr>
              <w:t>ұйымның басшысына)</w:t>
            </w:r>
          </w:p>
        </w:tc>
      </w:tr>
    </w:tbl>
    <w:bookmarkStart w:name="z1232" w:id="1096"/>
    <w:p>
      <w:pPr>
        <w:spacing w:after="0"/>
        <w:ind w:left="0"/>
        <w:jc w:val="left"/>
      </w:pPr>
      <w:r>
        <w:rPr>
          <w:rFonts w:ascii="Times New Roman"/>
          <w:b/>
          <w:i w:val="false"/>
          <w:color w:val="000000"/>
        </w:rPr>
        <w:t xml:space="preserve"> Педагогтің білімін бағалаудан өтуге өтініш</w:t>
      </w:r>
    </w:p>
    <w:bookmarkEnd w:id="1096"/>
    <w:bookmarkStart w:name="z1233" w:id="1097"/>
    <w:p>
      <w:pPr>
        <w:spacing w:after="0"/>
        <w:ind w:left="0"/>
        <w:jc w:val="both"/>
      </w:pPr>
      <w:r>
        <w:rPr>
          <w:rFonts w:ascii="Times New Roman"/>
          <w:b w:val="false"/>
          <w:i w:val="false"/>
          <w:color w:val="000000"/>
          <w:sz w:val="28"/>
        </w:rPr>
        <w:t>
      Мен,___________________________________________________________,</w:t>
      </w:r>
    </w:p>
    <w:bookmarkEnd w:id="1097"/>
    <w:bookmarkStart w:name="z1234" w:id="1098"/>
    <w:p>
      <w:pPr>
        <w:spacing w:after="0"/>
        <w:ind w:left="0"/>
        <w:jc w:val="both"/>
      </w:pPr>
      <w:r>
        <w:rPr>
          <w:rFonts w:ascii="Times New Roman"/>
          <w:b w:val="false"/>
          <w:i w:val="false"/>
          <w:color w:val="000000"/>
          <w:sz w:val="28"/>
        </w:rPr>
        <w:t>
                                    (педагогтің Т.А.Ә. (бар болған жағдайда)</w:t>
      </w:r>
    </w:p>
    <w:bookmarkEnd w:id="1098"/>
    <w:bookmarkStart w:name="z1235" w:id="1099"/>
    <w:p>
      <w:pPr>
        <w:spacing w:after="0"/>
        <w:ind w:left="0"/>
        <w:jc w:val="both"/>
      </w:pPr>
      <w:r>
        <w:rPr>
          <w:rFonts w:ascii="Times New Roman"/>
          <w:b w:val="false"/>
          <w:i w:val="false"/>
          <w:color w:val="000000"/>
          <w:sz w:val="28"/>
        </w:rPr>
        <w:t>
      ЖСН_______________________________________________________________</w:t>
      </w:r>
    </w:p>
    <w:bookmarkEnd w:id="1099"/>
    <w:bookmarkStart w:name="z1236" w:id="1100"/>
    <w:p>
      <w:pPr>
        <w:spacing w:after="0"/>
        <w:ind w:left="0"/>
        <w:jc w:val="both"/>
      </w:pPr>
      <w:r>
        <w:rPr>
          <w:rFonts w:ascii="Times New Roman"/>
          <w:b w:val="false"/>
          <w:i w:val="false"/>
          <w:color w:val="000000"/>
          <w:sz w:val="28"/>
        </w:rPr>
        <w:t>
      ____________________________________________________________________</w:t>
      </w:r>
    </w:p>
    <w:bookmarkEnd w:id="1100"/>
    <w:bookmarkStart w:name="z1237" w:id="1101"/>
    <w:p>
      <w:pPr>
        <w:spacing w:after="0"/>
        <w:ind w:left="0"/>
        <w:jc w:val="both"/>
      </w:pPr>
      <w:r>
        <w:rPr>
          <w:rFonts w:ascii="Times New Roman"/>
          <w:b w:val="false"/>
          <w:i w:val="false"/>
          <w:color w:val="000000"/>
          <w:sz w:val="28"/>
        </w:rPr>
        <w:t>
      (диплом бойынша мамандық) мені 20___ жылы педагогтің білімін бағалаудан (ПББ) өтуге рұқсат беруіңізді сұраймын.</w:t>
      </w:r>
    </w:p>
    <w:bookmarkEnd w:id="1101"/>
    <w:bookmarkStart w:name="z1238" w:id="1102"/>
    <w:p>
      <w:pPr>
        <w:spacing w:after="0"/>
        <w:ind w:left="0"/>
        <w:jc w:val="both"/>
      </w:pPr>
      <w:r>
        <w:rPr>
          <w:rFonts w:ascii="Times New Roman"/>
          <w:b w:val="false"/>
          <w:i w:val="false"/>
          <w:color w:val="000000"/>
          <w:sz w:val="28"/>
        </w:rPr>
        <w:t>
      Қазіргі уақытта_______жылғы ______ айының ___күніне дейін жарамды біліктілік санатым бар/немесе жоқ</w:t>
      </w:r>
    </w:p>
    <w:bookmarkEnd w:id="1102"/>
    <w:bookmarkStart w:name="z1239" w:id="1103"/>
    <w:p>
      <w:pPr>
        <w:spacing w:after="0"/>
        <w:ind w:left="0"/>
        <w:jc w:val="both"/>
      </w:pPr>
      <w:r>
        <w:rPr>
          <w:rFonts w:ascii="Times New Roman"/>
          <w:b w:val="false"/>
          <w:i w:val="false"/>
          <w:color w:val="000000"/>
          <w:sz w:val="28"/>
        </w:rPr>
        <w:t>
      Тестілеуді тапсыру тілі (керегінің астын сызу керек): қазақша/орысша.</w:t>
      </w:r>
    </w:p>
    <w:bookmarkEnd w:id="1103"/>
    <w:bookmarkStart w:name="z1240" w:id="1104"/>
    <w:p>
      <w:pPr>
        <w:spacing w:after="0"/>
        <w:ind w:left="0"/>
        <w:jc w:val="both"/>
      </w:pPr>
      <w:r>
        <w:rPr>
          <w:rFonts w:ascii="Times New Roman"/>
          <w:b w:val="false"/>
          <w:i w:val="false"/>
          <w:color w:val="000000"/>
          <w:sz w:val="28"/>
        </w:rPr>
        <w:t>
      Жұмыс орны: ________________________________________________________</w:t>
      </w:r>
    </w:p>
    <w:bookmarkEnd w:id="1104"/>
    <w:bookmarkStart w:name="z1241" w:id="1105"/>
    <w:p>
      <w:pPr>
        <w:spacing w:after="0"/>
        <w:ind w:left="0"/>
        <w:jc w:val="both"/>
      </w:pPr>
      <w:r>
        <w:rPr>
          <w:rFonts w:ascii="Times New Roman"/>
          <w:b w:val="false"/>
          <w:i w:val="false"/>
          <w:color w:val="000000"/>
          <w:sz w:val="28"/>
        </w:rPr>
        <w:t xml:space="preserve">
                                      </w:t>
      </w:r>
      <w:r>
        <w:rPr>
          <w:rFonts w:ascii="Times New Roman"/>
          <w:b w:val="false"/>
          <w:i/>
          <w:color w:val="000000"/>
          <w:sz w:val="28"/>
        </w:rPr>
        <w:t>(білім беру ұйымының атауы, лауазымы)</w:t>
      </w:r>
    </w:p>
    <w:bookmarkEnd w:id="1105"/>
    <w:bookmarkStart w:name="z1242" w:id="1106"/>
    <w:p>
      <w:pPr>
        <w:spacing w:after="0"/>
        <w:ind w:left="0"/>
        <w:jc w:val="both"/>
      </w:pPr>
      <w:r>
        <w:rPr>
          <w:rFonts w:ascii="Times New Roman"/>
          <w:b w:val="false"/>
          <w:i w:val="false"/>
          <w:color w:val="000000"/>
          <w:sz w:val="28"/>
        </w:rPr>
        <w:t>
      ПББ рәсіміне қатыса отырып, дербес деректерді өңдеуге өз келісімімді беремін.</w:t>
      </w:r>
    </w:p>
    <w:bookmarkEnd w:id="1106"/>
    <w:bookmarkStart w:name="z1243" w:id="1107"/>
    <w:p>
      <w:pPr>
        <w:spacing w:after="0"/>
        <w:ind w:left="0"/>
        <w:jc w:val="both"/>
      </w:pPr>
      <w:r>
        <w:rPr>
          <w:rFonts w:ascii="Times New Roman"/>
          <w:b w:val="false"/>
          <w:i w:val="false"/>
          <w:color w:val="000000"/>
          <w:sz w:val="28"/>
        </w:rPr>
        <w:t>
      ПББ (тестілеу) өткізілетін ғимаратта тыйым салынған заттарды пайдалануға әрекет жасағаны үшін жауапкершілік туралы хабардар етілдім.</w:t>
      </w:r>
    </w:p>
    <w:bookmarkEnd w:id="1107"/>
    <w:bookmarkStart w:name="z1244" w:id="1108"/>
    <w:p>
      <w:pPr>
        <w:spacing w:after="0"/>
        <w:ind w:left="0"/>
        <w:jc w:val="both"/>
      </w:pPr>
      <w:r>
        <w:rPr>
          <w:rFonts w:ascii="Times New Roman"/>
          <w:b w:val="false"/>
          <w:i w:val="false"/>
          <w:color w:val="000000"/>
          <w:sz w:val="28"/>
        </w:rPr>
        <w:t>
      Тыйым салынған зат табылған кезде ережелерді бұзу актісі жасалып, нәтижелері жойылатыны, педагог аудиториядан шығарылатыны, бір жыл мерзімге ПББ рәсімінен өту құқығынан айырылатыны, бұзушылық қайталанған жағдайда педагог, бөлім басшысы (меңгерушісі), әдістемелік кабинеттің (орталықтың) әдіскері, білім беру ұйымы, әдістемелік кабинет (орталық) басшысының орынбасары бес жыл мерзімге, білім беру ұйымының, әдістемелік кабинеттің (орталықтың) бірінші басшысы (басшысының орынбасары) – үш жылға жіберілмейтіні туралы хабарланды.</w:t>
      </w:r>
    </w:p>
    <w:bookmarkEnd w:id="1108"/>
    <w:bookmarkStart w:name="z1245" w:id="1109"/>
    <w:p>
      <w:pPr>
        <w:spacing w:after="0"/>
        <w:ind w:left="0"/>
        <w:jc w:val="both"/>
      </w:pPr>
      <w:r>
        <w:rPr>
          <w:rFonts w:ascii="Times New Roman"/>
          <w:b w:val="false"/>
          <w:i w:val="false"/>
          <w:color w:val="000000"/>
          <w:sz w:val="28"/>
        </w:rPr>
        <w:t>
      ПББ рәсімін өткізу талаптарын бұзу фактілері, сондай-ақ рәсімнің бейнежазбасын қарау кезінде анықталған қағидаларды бұзу фактілері анықталған кезде, тапсыру мерзіміне қарамастан, қағидаларды бұзу актісі жасалып, нәтижелердің күші жойылатыны хабарланды.</w:t>
      </w:r>
    </w:p>
    <w:bookmarkEnd w:id="1109"/>
    <w:bookmarkStart w:name="z1246" w:id="1110"/>
    <w:p>
      <w:pPr>
        <w:spacing w:after="0"/>
        <w:ind w:left="0"/>
        <w:jc w:val="both"/>
      </w:pPr>
      <w:r>
        <w:rPr>
          <w:rFonts w:ascii="Times New Roman"/>
          <w:b w:val="false"/>
          <w:i w:val="false"/>
          <w:color w:val="000000"/>
          <w:sz w:val="28"/>
        </w:rPr>
        <w:t>
      ПББ өткізу талаптарын бұзу актісімен танысуға және оған қол қоюға міндетті екендігі туралы хабардар етілді.</w:t>
      </w:r>
    </w:p>
    <w:bookmarkEnd w:id="1110"/>
    <w:bookmarkStart w:name="z1247" w:id="1111"/>
    <w:p>
      <w:pPr>
        <w:spacing w:after="0"/>
        <w:ind w:left="0"/>
        <w:jc w:val="both"/>
      </w:pPr>
      <w:r>
        <w:rPr>
          <w:rFonts w:ascii="Times New Roman"/>
          <w:b w:val="false"/>
          <w:i w:val="false"/>
          <w:color w:val="000000"/>
          <w:sz w:val="28"/>
        </w:rPr>
        <w:t>
      Тыйым салынған заттар: сыртқы байланысты немесе деректерді сақтауды және іздеуді қамтамасыз ететін кез келген электрондық құрылғылар; шпаргалкалар, оқу-әдістемелік әдебиеттер; калькулятор және түзету сұйықтығы.</w:t>
      </w:r>
    </w:p>
    <w:bookmarkEnd w:id="1111"/>
    <w:bookmarkStart w:name="z1248" w:id="1112"/>
    <w:p>
      <w:pPr>
        <w:spacing w:after="0"/>
        <w:ind w:left="0"/>
        <w:jc w:val="both"/>
      </w:pPr>
      <w:r>
        <w:rPr>
          <w:rFonts w:ascii="Times New Roman"/>
          <w:b w:val="false"/>
          <w:i w:val="false"/>
          <w:color w:val="000000"/>
          <w:sz w:val="28"/>
        </w:rPr>
        <w:t>
      "____"_________ 20___ жыл</w:t>
      </w:r>
    </w:p>
    <w:bookmarkEnd w:id="1112"/>
    <w:bookmarkStart w:name="z1249" w:id="1113"/>
    <w:p>
      <w:pPr>
        <w:spacing w:after="0"/>
        <w:ind w:left="0"/>
        <w:jc w:val="both"/>
      </w:pPr>
      <w:r>
        <w:rPr>
          <w:rFonts w:ascii="Times New Roman"/>
          <w:b w:val="false"/>
          <w:i w:val="false"/>
          <w:color w:val="000000"/>
          <w:sz w:val="28"/>
        </w:rPr>
        <w:t>
      __________________ (қолы)</w:t>
      </w:r>
    </w:p>
    <w:bookmarkEnd w:id="1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2-қосымша</w:t>
            </w:r>
          </w:p>
        </w:tc>
      </w:tr>
    </w:tbl>
    <w:bookmarkStart w:name="z1251" w:id="1114"/>
    <w:p>
      <w:pPr>
        <w:spacing w:after="0"/>
        <w:ind w:left="0"/>
        <w:jc w:val="left"/>
      </w:pPr>
      <w:r>
        <w:rPr>
          <w:rFonts w:ascii="Times New Roman"/>
          <w:b/>
          <w:i w:val="false"/>
          <w:color w:val="000000"/>
        </w:rPr>
        <w:t xml:space="preserve"> Педагогтердің білімін бағалау балдарын бөлу</w:t>
      </w:r>
      <w:r>
        <w:br/>
      </w:r>
      <w:r>
        <w:rPr>
          <w:rFonts w:ascii="Times New Roman"/>
          <w:b/>
          <w:i w:val="false"/>
          <w:color w:val="000000"/>
        </w:rPr>
        <w:t>(Платформа жұмыс істей бастағаннан кейін)</w:t>
      </w:r>
    </w:p>
    <w:bookmarkEnd w:id="1114"/>
    <w:bookmarkStart w:name="z1252" w:id="1115"/>
    <w:p>
      <w:pPr>
        <w:spacing w:after="0"/>
        <w:ind w:left="0"/>
        <w:jc w:val="both"/>
      </w:pPr>
      <w:r>
        <w:rPr>
          <w:rFonts w:ascii="Times New Roman"/>
          <w:b w:val="false"/>
          <w:i w:val="false"/>
          <w:color w:val="000000"/>
          <w:sz w:val="28"/>
        </w:rPr>
        <w:t>
      Мектепке дейінгі ұйымдардың және мектептердің, лицейлер мен гимназиялардың мектепалды сыныптарының педагогтері үшін</w:t>
      </w:r>
    </w:p>
    <w:bookmarkEnd w:id="1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1116"/>
          <w:p>
            <w:pPr>
              <w:spacing w:after="20"/>
              <w:ind w:left="20"/>
              <w:jc w:val="both"/>
            </w:pPr>
            <w:r>
              <w:rPr>
                <w:rFonts w:ascii="Times New Roman"/>
                <w:b w:val="false"/>
                <w:i w:val="false"/>
                <w:color w:val="000000"/>
                <w:sz w:val="20"/>
              </w:rPr>
              <w:t>
Бейіні бойынша әдістемені білу,</w:t>
            </w:r>
          </w:p>
          <w:bookmarkEnd w:id="1116"/>
          <w:p>
            <w:pPr>
              <w:spacing w:after="20"/>
              <w:ind w:left="20"/>
              <w:jc w:val="both"/>
            </w:pPr>
            <w:r>
              <w:rPr>
                <w:rFonts w:ascii="Times New Roman"/>
                <w:b w:val="false"/>
                <w:i w:val="false"/>
                <w:color w:val="000000"/>
                <w:sz w:val="20"/>
              </w:rPr>
              <w:t xml:space="preserve">
мектепке дейінгі педагогика және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1254" w:id="1117"/>
    <w:p>
      <w:pPr>
        <w:spacing w:after="0"/>
        <w:ind w:left="0"/>
        <w:jc w:val="both"/>
      </w:pPr>
      <w:r>
        <w:rPr>
          <w:rFonts w:ascii="Times New Roman"/>
          <w:b w:val="false"/>
          <w:i w:val="false"/>
          <w:color w:val="000000"/>
          <w:sz w:val="28"/>
        </w:rPr>
        <w:t>
      Бастауыш білім беру, негізгі орта және жалпы орта білім беру педагогтері, білім беру ұйымдарының әдіскерлері үшін</w:t>
      </w:r>
    </w:p>
    <w:bookmarkEnd w:id="1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1255" w:id="1118"/>
    <w:p>
      <w:pPr>
        <w:spacing w:after="0"/>
        <w:ind w:left="0"/>
        <w:jc w:val="both"/>
      </w:pPr>
      <w:r>
        <w:rPr>
          <w:rFonts w:ascii="Times New Roman"/>
          <w:b w:val="false"/>
          <w:i w:val="false"/>
          <w:color w:val="000000"/>
          <w:sz w:val="28"/>
        </w:rPr>
        <w:t>
      Қосымша білім беру ұйымдарының педагогтері үшін</w:t>
      </w:r>
    </w:p>
    <w:bookmarkEnd w:id="1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1256" w:id="1119"/>
    <w:p>
      <w:pPr>
        <w:spacing w:after="0"/>
        <w:ind w:left="0"/>
        <w:jc w:val="both"/>
      </w:pPr>
      <w:r>
        <w:rPr>
          <w:rFonts w:ascii="Times New Roman"/>
          <w:b w:val="false"/>
          <w:i w:val="false"/>
          <w:color w:val="000000"/>
          <w:sz w:val="28"/>
        </w:rPr>
        <w:t>
      Арнайы ұйымдардың, интернаттық ұйымдардың, жатақханалардың тәрбиешілері, педагог-ассистенттер, әлеуметтік педагогтер, тәлімгерлер, кәсіптік бағдар берушілер үшін</w:t>
      </w:r>
    </w:p>
    <w:bookmarkEnd w:id="1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1257" w:id="1120"/>
    <w:p>
      <w:pPr>
        <w:spacing w:after="0"/>
        <w:ind w:left="0"/>
        <w:jc w:val="both"/>
      </w:pPr>
      <w:r>
        <w:rPr>
          <w:rFonts w:ascii="Times New Roman"/>
          <w:b w:val="false"/>
          <w:i w:val="false"/>
          <w:color w:val="000000"/>
          <w:sz w:val="28"/>
        </w:rPr>
        <w:t>
      Арнайы білім беру ұйымдарының және білім беру ұйымдарының арнайы педагогтері үшін</w:t>
      </w:r>
    </w:p>
    <w:bookmarkEnd w:id="1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1121"/>
          <w:p>
            <w:pPr>
              <w:spacing w:after="20"/>
              <w:ind w:left="20"/>
              <w:jc w:val="both"/>
            </w:pPr>
            <w:r>
              <w:rPr>
                <w:rFonts w:ascii="Times New Roman"/>
                <w:b w:val="false"/>
                <w:i w:val="false"/>
                <w:color w:val="000000"/>
                <w:sz w:val="20"/>
              </w:rPr>
              <w:t>
Бейіні бойынша пәндік білім:</w:t>
            </w:r>
          </w:p>
          <w:bookmarkEnd w:id="1121"/>
          <w:p>
            <w:pPr>
              <w:spacing w:after="20"/>
              <w:ind w:left="20"/>
              <w:jc w:val="both"/>
            </w:pPr>
            <w:r>
              <w:rPr>
                <w:rFonts w:ascii="Times New Roman"/>
                <w:b w:val="false"/>
                <w:i w:val="false"/>
                <w:color w:val="000000"/>
                <w:sz w:val="20"/>
              </w:rPr>
              <w:t>
</w:t>
            </w:r>
            <w:r>
              <w:rPr>
                <w:rFonts w:ascii="Times New Roman"/>
                <w:b w:val="false"/>
                <w:i w:val="false"/>
                <w:color w:val="000000"/>
                <w:sz w:val="20"/>
              </w:rPr>
              <w:t>1)"Сурдопедагогика" (есту қабілеті зақымдалған балалармен жұмыс істейтін арнайы педагогтер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2)"Тифлопедагогика" (көру қабілеті зақымдалған балалармен жұмыс істейтін арнайы педагогтер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3)"Логопедия" (сөйлеу қабілеті бұзылған балалармен жұмыс істейтін арнайы педагогтер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4)"Дефектология (олигофренопедагогика)"</w:t>
            </w:r>
          </w:p>
          <w:p>
            <w:pPr>
              <w:spacing w:after="20"/>
              <w:ind w:left="20"/>
              <w:jc w:val="both"/>
            </w:pPr>
            <w:r>
              <w:rPr>
                <w:rFonts w:ascii="Times New Roman"/>
                <w:b w:val="false"/>
                <w:i w:val="false"/>
                <w:color w:val="000000"/>
                <w:sz w:val="20"/>
              </w:rPr>
              <w:t>
(зияты зақымдалған, психикалық дамуы тежелген балалармен, қарым-қатынас пен әлеуметтік өзара әрекеттесудің бұзылысы немесе қиындықтары бар балалармен жұмыс істейтін арнайы педагогтер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1263" w:id="1122"/>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ұйымдарының (оқу-өндірістік комбинаттар) педагогтері үшін (жалпы білім беретін пәндер, жалпы кәсіптік және арнайы пәндер, жалпы гуманитарлық және әлеуметтік-экономикалық пәндер бойынша оқытушылар, әдіскерлер, өндірістік оқыту шеберлері) </w:t>
      </w:r>
    </w:p>
    <w:bookmarkEnd w:id="1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1264" w:id="1123"/>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ұйымдарының өзге де лауазымдарының педагогтері үшін</w:t>
      </w:r>
    </w:p>
    <w:bookmarkEnd w:id="1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1265" w:id="1124"/>
    <w:p>
      <w:pPr>
        <w:spacing w:after="0"/>
        <w:ind w:left="0"/>
        <w:jc w:val="both"/>
      </w:pPr>
      <w:r>
        <w:rPr>
          <w:rFonts w:ascii="Times New Roman"/>
          <w:b w:val="false"/>
          <w:i w:val="false"/>
          <w:color w:val="000000"/>
          <w:sz w:val="28"/>
        </w:rPr>
        <w:t>
      Әдістемелік кабинеттердің (орталықтардың) әдіскерлері үшін</w:t>
      </w:r>
    </w:p>
    <w:bookmarkEnd w:id="1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балдар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1125"/>
          <w:p>
            <w:pPr>
              <w:spacing w:after="20"/>
              <w:ind w:left="20"/>
              <w:jc w:val="both"/>
            </w:pPr>
            <w:r>
              <w:rPr>
                <w:rFonts w:ascii="Times New Roman"/>
                <w:b w:val="false"/>
                <w:i w:val="false"/>
                <w:color w:val="000000"/>
                <w:sz w:val="20"/>
              </w:rPr>
              <w:t>
Оқыту әдістемесі,</w:t>
            </w:r>
          </w:p>
          <w:bookmarkEnd w:id="1125"/>
          <w:p>
            <w:pPr>
              <w:spacing w:after="20"/>
              <w:ind w:left="20"/>
              <w:jc w:val="both"/>
            </w:pPr>
            <w:r>
              <w:rPr>
                <w:rFonts w:ascii="Times New Roman"/>
                <w:b w:val="false"/>
                <w:i w:val="false"/>
                <w:color w:val="000000"/>
                <w:sz w:val="20"/>
              </w:rPr>
              <w:t>
ҚР заңнамасын және нормативтік құқықтық актілерді білу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Республикасының </w:t>
            </w:r>
            <w:r>
              <w:rPr>
                <w:rFonts w:ascii="Times New Roman"/>
                <w:b w:val="false"/>
                <w:i w:val="false"/>
                <w:color w:val="000000"/>
                <w:sz w:val="20"/>
              </w:rPr>
              <w:t>Заңы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мәртебесі туралы" Қазақстан Республикасының </w:t>
            </w:r>
            <w:r>
              <w:rPr>
                <w:rFonts w:ascii="Times New Roman"/>
                <w:b w:val="false"/>
                <w:i w:val="false"/>
                <w:color w:val="000000"/>
                <w:sz w:val="20"/>
              </w:rPr>
              <w:t>Заңы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Бала құқықтары туралы" Қазақстан Республикасының </w:t>
            </w:r>
            <w:r>
              <w:rPr>
                <w:rFonts w:ascii="Times New Roman"/>
                <w:b w:val="false"/>
                <w:i w:val="false"/>
                <w:color w:val="000000"/>
                <w:sz w:val="20"/>
              </w:rPr>
              <w:t>Заңы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1267" w:id="1126"/>
    <w:p>
      <w:pPr>
        <w:spacing w:after="0"/>
        <w:ind w:left="0"/>
        <w:jc w:val="both"/>
      </w:pPr>
      <w:r>
        <w:rPr>
          <w:rFonts w:ascii="Times New Roman"/>
          <w:b w:val="false"/>
          <w:i w:val="false"/>
          <w:color w:val="000000"/>
          <w:sz w:val="28"/>
        </w:rPr>
        <w:t>
      Білім беру ұйымдарының, әдістемелік кабинеттердің (орталықтардың) бірінші басшылары, басшының орынбасарлары үшін</w:t>
      </w:r>
    </w:p>
    <w:bookmarkEnd w:id="1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балдар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біліктілік санатын беру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 және нормативтік құқықтық актілерді білу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Еңбек кодексі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Неке (ерлі-зайыптылық) және отбасы туралы </w:t>
            </w:r>
            <w:r>
              <w:rPr>
                <w:rFonts w:ascii="Times New Roman"/>
                <w:b w:val="false"/>
                <w:i w:val="false"/>
                <w:color w:val="000000"/>
                <w:sz w:val="20"/>
              </w:rPr>
              <w:t>Кодекс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Республикасының </w:t>
            </w:r>
            <w:r>
              <w:rPr>
                <w:rFonts w:ascii="Times New Roman"/>
                <w:b w:val="false"/>
                <w:i w:val="false"/>
                <w:color w:val="000000"/>
                <w:sz w:val="20"/>
              </w:rPr>
              <w:t>Заңы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мәртебесі туралы" Қазақстан Республикасының </w:t>
            </w:r>
            <w:r>
              <w:rPr>
                <w:rFonts w:ascii="Times New Roman"/>
                <w:b w:val="false"/>
                <w:i w:val="false"/>
                <w:color w:val="000000"/>
                <w:sz w:val="20"/>
              </w:rPr>
              <w:t>Заңы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Бала құқықтары туралы" Қазақстан Республикасының </w:t>
            </w:r>
            <w:r>
              <w:rPr>
                <w:rFonts w:ascii="Times New Roman"/>
                <w:b w:val="false"/>
                <w:i w:val="false"/>
                <w:color w:val="000000"/>
                <w:sz w:val="20"/>
              </w:rPr>
              <w:t>Заңы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Министрлігінің 2022 жылғы 3 тамыздағы №348 </w:t>
            </w:r>
            <w:r>
              <w:rPr>
                <w:rFonts w:ascii="Times New Roman"/>
                <w:b w:val="false"/>
                <w:i w:val="false"/>
                <w:color w:val="000000"/>
                <w:sz w:val="20"/>
              </w:rPr>
              <w:t>бұйрығы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"Сыбайлас жемқорлыққа қарсы іс-қимыл туралы" Қазақстан Республикасының </w:t>
            </w:r>
            <w:r>
              <w:rPr>
                <w:rFonts w:ascii="Times New Roman"/>
                <w:b w:val="false"/>
                <w:i w:val="false"/>
                <w:color w:val="000000"/>
                <w:sz w:val="20"/>
              </w:rPr>
              <w:t>Заңы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8" w:id="1127"/>
    <w:p>
      <w:pPr>
        <w:spacing w:after="0"/>
        <w:ind w:left="0"/>
        <w:jc w:val="both"/>
      </w:pPr>
      <w:r>
        <w:rPr>
          <w:rFonts w:ascii="Times New Roman"/>
          <w:b w:val="false"/>
          <w:i w:val="false"/>
          <w:color w:val="000000"/>
          <w:sz w:val="28"/>
        </w:rPr>
        <w:t>
      Қосымша білім беру ұйымдарының бірінші басшылары, басшының орынбасарлары үшін</w:t>
      </w:r>
    </w:p>
    <w:bookmarkEnd w:id="1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балдар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біліктілік санатын беру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 және нормативтік құқықтық актілерді білу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Еңбек кодексі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Неке (ерлі-зайыптылық) және отбасы туралы </w:t>
            </w:r>
            <w:r>
              <w:rPr>
                <w:rFonts w:ascii="Times New Roman"/>
                <w:b w:val="false"/>
                <w:i w:val="false"/>
                <w:color w:val="000000"/>
                <w:sz w:val="20"/>
              </w:rPr>
              <w:t>Кодекс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Республикасының </w:t>
            </w:r>
            <w:r>
              <w:rPr>
                <w:rFonts w:ascii="Times New Roman"/>
                <w:b w:val="false"/>
                <w:i w:val="false"/>
                <w:color w:val="000000"/>
                <w:sz w:val="20"/>
              </w:rPr>
              <w:t>Заңы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мәртебесі туралы" Қазақстан Республикасының </w:t>
            </w:r>
            <w:r>
              <w:rPr>
                <w:rFonts w:ascii="Times New Roman"/>
                <w:b w:val="false"/>
                <w:i w:val="false"/>
                <w:color w:val="000000"/>
                <w:sz w:val="20"/>
              </w:rPr>
              <w:t>Заңы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Бала құқықтары туралы" Қазақстан Республикасының </w:t>
            </w:r>
            <w:r>
              <w:rPr>
                <w:rFonts w:ascii="Times New Roman"/>
                <w:b w:val="false"/>
                <w:i w:val="false"/>
                <w:color w:val="000000"/>
                <w:sz w:val="20"/>
              </w:rPr>
              <w:t>Заңы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"Сыбайлас жемқорлыққа қарсы іс-қимыл туралы" Қазақстан Республикасының </w:t>
            </w:r>
            <w:r>
              <w:rPr>
                <w:rFonts w:ascii="Times New Roman"/>
                <w:b w:val="false"/>
                <w:i w:val="false"/>
                <w:color w:val="000000"/>
                <w:sz w:val="20"/>
              </w:rPr>
              <w:t>Заңы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71" w:id="1128"/>
    <w:p>
      <w:pPr>
        <w:spacing w:after="0"/>
        <w:ind w:left="0"/>
        <w:jc w:val="left"/>
      </w:pPr>
      <w:r>
        <w:rPr>
          <w:rFonts w:ascii="Times New Roman"/>
          <w:b/>
          <w:i w:val="false"/>
          <w:color w:val="000000"/>
        </w:rPr>
        <w:t xml:space="preserve"> Педагогтерді аттестаттаудан өткізу ережелері мен шарттарын бұзу актісі</w:t>
      </w:r>
    </w:p>
    <w:bookmarkEnd w:id="1128"/>
    <w:bookmarkStart w:name="z1272" w:id="1129"/>
    <w:p>
      <w:pPr>
        <w:spacing w:after="0"/>
        <w:ind w:left="0"/>
        <w:jc w:val="both"/>
      </w:pPr>
      <w:r>
        <w:rPr>
          <w:rFonts w:ascii="Times New Roman"/>
          <w:b w:val="false"/>
          <w:i w:val="false"/>
          <w:color w:val="000000"/>
          <w:sz w:val="28"/>
        </w:rPr>
        <w:t>
      Педагогтерді аттестаттаудан өткізу қағидалары мен шарттарының тармағы</w:t>
      </w:r>
    </w:p>
    <w:bookmarkEnd w:id="1129"/>
    <w:bookmarkStart w:name="z1273" w:id="1130"/>
    <w:p>
      <w:pPr>
        <w:spacing w:after="0"/>
        <w:ind w:left="0"/>
        <w:jc w:val="both"/>
      </w:pPr>
      <w:r>
        <w:rPr>
          <w:rFonts w:ascii="Times New Roman"/>
          <w:b w:val="false"/>
          <w:i w:val="false"/>
          <w:color w:val="000000"/>
          <w:sz w:val="28"/>
        </w:rPr>
        <w:t>
      __________________________________________________________________</w:t>
      </w:r>
    </w:p>
    <w:bookmarkEnd w:id="1130"/>
    <w:bookmarkStart w:name="z1274" w:id="1131"/>
    <w:p>
      <w:pPr>
        <w:spacing w:after="0"/>
        <w:ind w:left="0"/>
        <w:jc w:val="both"/>
      </w:pPr>
      <w:r>
        <w:rPr>
          <w:rFonts w:ascii="Times New Roman"/>
          <w:b w:val="false"/>
          <w:i w:val="false"/>
          <w:color w:val="000000"/>
          <w:sz w:val="28"/>
        </w:rPr>
        <w:t>
      ______________________________________________________________</w:t>
      </w:r>
    </w:p>
    <w:bookmarkEnd w:id="1131"/>
    <w:bookmarkStart w:name="z1275" w:id="1132"/>
    <w:p>
      <w:pPr>
        <w:spacing w:after="0"/>
        <w:ind w:left="0"/>
        <w:jc w:val="both"/>
      </w:pPr>
      <w:r>
        <w:rPr>
          <w:rFonts w:ascii="Times New Roman"/>
          <w:b w:val="false"/>
          <w:i w:val="false"/>
          <w:color w:val="000000"/>
          <w:sz w:val="28"/>
        </w:rPr>
        <w:t>
      20____жылғы "______"_____________________сағ._______мин.</w:t>
      </w:r>
    </w:p>
    <w:bookmarkEnd w:id="1132"/>
    <w:bookmarkStart w:name="z1276" w:id="1133"/>
    <w:p>
      <w:pPr>
        <w:spacing w:after="0"/>
        <w:ind w:left="0"/>
        <w:jc w:val="both"/>
      </w:pPr>
      <w:r>
        <w:rPr>
          <w:rFonts w:ascii="Times New Roman"/>
          <w:b w:val="false"/>
          <w:i w:val="false"/>
          <w:color w:val="000000"/>
          <w:sz w:val="28"/>
        </w:rPr>
        <w:t>
      _________________________________________бұл туралы акт жасалды.</w:t>
      </w:r>
    </w:p>
    <w:bookmarkEnd w:id="1133"/>
    <w:bookmarkStart w:name="z1277" w:id="1134"/>
    <w:p>
      <w:pPr>
        <w:spacing w:after="0"/>
        <w:ind w:left="0"/>
        <w:jc w:val="both"/>
      </w:pPr>
      <w:r>
        <w:rPr>
          <w:rFonts w:ascii="Times New Roman"/>
          <w:b w:val="false"/>
          <w:i w:val="false"/>
          <w:color w:val="000000"/>
          <w:sz w:val="28"/>
        </w:rPr>
        <w:t>
      Педагог________________________________________________________,</w:t>
      </w:r>
    </w:p>
    <w:bookmarkEnd w:id="1134"/>
    <w:bookmarkStart w:name="z1278" w:id="1135"/>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(бар болса)</w:t>
      </w:r>
    </w:p>
    <w:bookmarkEnd w:id="1135"/>
    <w:bookmarkStart w:name="z1279" w:id="1136"/>
    <w:p>
      <w:pPr>
        <w:spacing w:after="0"/>
        <w:ind w:left="0"/>
        <w:jc w:val="both"/>
      </w:pPr>
      <w:r>
        <w:rPr>
          <w:rFonts w:ascii="Times New Roman"/>
          <w:b w:val="false"/>
          <w:i w:val="false"/>
          <w:color w:val="000000"/>
          <w:sz w:val="28"/>
        </w:rPr>
        <w:t>
      ЖСН____________________________________________________________</w:t>
      </w:r>
    </w:p>
    <w:bookmarkEnd w:id="1136"/>
    <w:bookmarkStart w:name="z1280" w:id="1137"/>
    <w:p>
      <w:pPr>
        <w:spacing w:after="0"/>
        <w:ind w:left="0"/>
        <w:jc w:val="both"/>
      </w:pPr>
      <w:r>
        <w:rPr>
          <w:rFonts w:ascii="Times New Roman"/>
          <w:b w:val="false"/>
          <w:i w:val="false"/>
          <w:color w:val="000000"/>
          <w:sz w:val="28"/>
        </w:rPr>
        <w:t>
      Жұмыс орны____________________________________________________,</w:t>
      </w:r>
    </w:p>
    <w:bookmarkEnd w:id="1137"/>
    <w:bookmarkStart w:name="z1281" w:id="1138"/>
    <w:p>
      <w:pPr>
        <w:spacing w:after="0"/>
        <w:ind w:left="0"/>
        <w:jc w:val="both"/>
      </w:pPr>
      <w:r>
        <w:rPr>
          <w:rFonts w:ascii="Times New Roman"/>
          <w:b w:val="false"/>
          <w:i w:val="false"/>
          <w:color w:val="000000"/>
          <w:sz w:val="28"/>
        </w:rPr>
        <w:t>
      Аудитория №___, орын №____, ПББ кезінде аудиториядағы тәртіп ережелерін бұзды:</w:t>
      </w:r>
    </w:p>
    <w:bookmarkEnd w:id="1138"/>
    <w:p>
      <w:pPr>
        <w:spacing w:after="0"/>
        <w:ind w:left="0"/>
        <w:jc w:val="both"/>
      </w:pPr>
      <w:r>
        <w:rPr>
          <w:rFonts w:ascii="Times New Roman"/>
          <w:b w:val="false"/>
          <w:i w:val="false"/>
          <w:color w:val="000000"/>
          <w:sz w:val="28"/>
        </w:rPr>
        <w:t>
      __________________________________________________,</w:t>
      </w:r>
    </w:p>
    <w:bookmarkStart w:name="z1282" w:id="1139"/>
    <w:p>
      <w:pPr>
        <w:spacing w:after="0"/>
        <w:ind w:left="0"/>
        <w:jc w:val="both"/>
      </w:pPr>
      <w:r>
        <w:rPr>
          <w:rFonts w:ascii="Times New Roman"/>
          <w:b w:val="false"/>
          <w:i w:val="false"/>
          <w:color w:val="000000"/>
          <w:sz w:val="28"/>
        </w:rPr>
        <w:t xml:space="preserve">
      </w:t>
      </w:r>
      <w:r>
        <w:rPr>
          <w:rFonts w:ascii="Times New Roman"/>
          <w:b w:val="false"/>
          <w:i/>
          <w:color w:val="000000"/>
          <w:sz w:val="28"/>
        </w:rPr>
        <w:t>бұзушылық фактісінің сипаттамасы</w:t>
      </w:r>
    </w:p>
    <w:bookmarkEnd w:id="1139"/>
    <w:bookmarkStart w:name="z1283" w:id="1140"/>
    <w:p>
      <w:pPr>
        <w:spacing w:after="0"/>
        <w:ind w:left="0"/>
        <w:jc w:val="both"/>
      </w:pPr>
      <w:r>
        <w:rPr>
          <w:rFonts w:ascii="Times New Roman"/>
          <w:b w:val="false"/>
          <w:i w:val="false"/>
          <w:color w:val="000000"/>
          <w:sz w:val="28"/>
        </w:rPr>
        <w:t>
      Осы факт негізінде материал алынды /педагог аудиториядан шығарылды / ПББ нәтижелері жойылды.</w:t>
      </w:r>
    </w:p>
    <w:bookmarkEnd w:id="1140"/>
    <w:bookmarkStart w:name="z1284" w:id="1141"/>
    <w:p>
      <w:pPr>
        <w:spacing w:after="0"/>
        <w:ind w:left="0"/>
        <w:jc w:val="both"/>
      </w:pPr>
      <w:r>
        <w:rPr>
          <w:rFonts w:ascii="Times New Roman"/>
          <w:b w:val="false"/>
          <w:i w:val="false"/>
          <w:color w:val="000000"/>
          <w:sz w:val="28"/>
        </w:rPr>
        <w:t>
      Аудитория бойынша кезекші ______________________________________</w:t>
      </w:r>
    </w:p>
    <w:bookmarkEnd w:id="1141"/>
    <w:bookmarkStart w:name="z1285" w:id="1142"/>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(бар болса) қолы)</w:t>
      </w:r>
    </w:p>
    <w:bookmarkEnd w:id="1142"/>
    <w:bookmarkStart w:name="z1286" w:id="1143"/>
    <w:p>
      <w:pPr>
        <w:spacing w:after="0"/>
        <w:ind w:left="0"/>
        <w:jc w:val="both"/>
      </w:pPr>
      <w:r>
        <w:rPr>
          <w:rFonts w:ascii="Times New Roman"/>
          <w:b w:val="false"/>
          <w:i w:val="false"/>
          <w:color w:val="000000"/>
          <w:sz w:val="28"/>
        </w:rPr>
        <w:t>
      ПББ жүргізуге жауапты___________________________________________</w:t>
      </w:r>
    </w:p>
    <w:bookmarkEnd w:id="1143"/>
    <w:bookmarkStart w:name="z1287" w:id="1144"/>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(бар болса) қолы)</w:t>
      </w:r>
    </w:p>
    <w:bookmarkEnd w:id="1144"/>
    <w:bookmarkStart w:name="z1288" w:id="1145"/>
    <w:p>
      <w:pPr>
        <w:spacing w:after="0"/>
        <w:ind w:left="0"/>
        <w:jc w:val="both"/>
      </w:pPr>
      <w:r>
        <w:rPr>
          <w:rFonts w:ascii="Times New Roman"/>
          <w:b w:val="false"/>
          <w:i w:val="false"/>
          <w:color w:val="000000"/>
          <w:sz w:val="28"/>
        </w:rPr>
        <w:t>
      Бақылаушы _________________________________________</w:t>
      </w:r>
    </w:p>
    <w:bookmarkEnd w:id="1145"/>
    <w:bookmarkStart w:name="z1289" w:id="1146"/>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(бар болса) қолы)</w:t>
      </w:r>
    </w:p>
    <w:bookmarkEnd w:id="1146"/>
    <w:bookmarkStart w:name="z1290" w:id="1147"/>
    <w:p>
      <w:pPr>
        <w:spacing w:after="0"/>
        <w:ind w:left="0"/>
        <w:jc w:val="both"/>
      </w:pPr>
      <w:r>
        <w:rPr>
          <w:rFonts w:ascii="Times New Roman"/>
          <w:b w:val="false"/>
          <w:i w:val="false"/>
          <w:color w:val="000000"/>
          <w:sz w:val="28"/>
        </w:rPr>
        <w:t>
      Актімен таныстым ________________________________________________</w:t>
      </w:r>
    </w:p>
    <w:bookmarkEnd w:id="1147"/>
    <w:bookmarkStart w:name="z1291" w:id="1148"/>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(бар болса) педагог қолы)</w:t>
      </w:r>
    </w:p>
    <w:bookmarkEnd w:id="1148"/>
    <w:bookmarkStart w:name="z1292" w:id="1149"/>
    <w:p>
      <w:pPr>
        <w:spacing w:after="0"/>
        <w:ind w:left="0"/>
        <w:jc w:val="both"/>
      </w:pPr>
      <w:r>
        <w:rPr>
          <w:rFonts w:ascii="Times New Roman"/>
          <w:b w:val="false"/>
          <w:i w:val="false"/>
          <w:color w:val="000000"/>
          <w:sz w:val="28"/>
        </w:rPr>
        <w:t xml:space="preserve">
      Күні:_______  </w:t>
      </w:r>
    </w:p>
    <w:bookmarkEnd w:id="1149"/>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4-қосымша</w:t>
            </w:r>
          </w:p>
        </w:tc>
      </w:tr>
    </w:tbl>
    <w:bookmarkStart w:name="z1294" w:id="1150"/>
    <w:p>
      <w:pPr>
        <w:spacing w:after="0"/>
        <w:ind w:left="0"/>
        <w:jc w:val="both"/>
      </w:pPr>
      <w:r>
        <w:rPr>
          <w:rFonts w:ascii="Times New Roman"/>
          <w:b w:val="false"/>
          <w:i w:val="false"/>
          <w:color w:val="000000"/>
          <w:sz w:val="28"/>
        </w:rPr>
        <w:t>
      Нысан</w:t>
      </w:r>
    </w:p>
    <w:bookmarkEnd w:id="1150"/>
    <w:bookmarkStart w:name="z1295" w:id="1151"/>
    <w:p>
      <w:pPr>
        <w:spacing w:after="0"/>
        <w:ind w:left="0"/>
        <w:jc w:val="left"/>
      </w:pPr>
      <w:r>
        <w:rPr>
          <w:rFonts w:ascii="Times New Roman"/>
          <w:b/>
          <w:i w:val="false"/>
          <w:color w:val="000000"/>
        </w:rPr>
        <w:t xml:space="preserve"> Педагогтердің білімін бағалаудан өткені туралы сертификат</w:t>
      </w:r>
    </w:p>
    <w:bookmarkEnd w:id="1151"/>
    <w:bookmarkStart w:name="z1296" w:id="1152"/>
    <w:p>
      <w:pPr>
        <w:spacing w:after="0"/>
        <w:ind w:left="0"/>
        <w:jc w:val="both"/>
      </w:pPr>
      <w:r>
        <w:rPr>
          <w:rFonts w:ascii="Times New Roman"/>
          <w:b w:val="false"/>
          <w:i w:val="false"/>
          <w:color w:val="000000"/>
          <w:sz w:val="28"/>
        </w:rPr>
        <w:t>
      ______________________________________________________________</w:t>
      </w:r>
    </w:p>
    <w:bookmarkEnd w:id="1152"/>
    <w:bookmarkStart w:name="z1297" w:id="1153"/>
    <w:p>
      <w:pPr>
        <w:spacing w:after="0"/>
        <w:ind w:left="0"/>
        <w:jc w:val="both"/>
      </w:pPr>
      <w:r>
        <w:rPr>
          <w:rFonts w:ascii="Times New Roman"/>
          <w:b w:val="false"/>
          <w:i w:val="false"/>
          <w:color w:val="000000"/>
          <w:sz w:val="28"/>
        </w:rPr>
        <w:t>
      педагогтің Т.А.Ә. (болған жағдайда)</w:t>
      </w:r>
    </w:p>
    <w:bookmarkEnd w:id="1153"/>
    <w:bookmarkStart w:name="z1298" w:id="1154"/>
    <w:p>
      <w:pPr>
        <w:spacing w:after="0"/>
        <w:ind w:left="0"/>
        <w:jc w:val="both"/>
      </w:pPr>
      <w:r>
        <w:rPr>
          <w:rFonts w:ascii="Times New Roman"/>
          <w:b w:val="false"/>
          <w:i w:val="false"/>
          <w:color w:val="000000"/>
          <w:sz w:val="28"/>
        </w:rPr>
        <w:t>
      "___" ______20__ж., ___________ біліктілік санатына ___________ қаласындағы</w:t>
      </w:r>
    </w:p>
    <w:bookmarkEnd w:id="1154"/>
    <w:bookmarkStart w:name="z1299" w:id="1155"/>
    <w:p>
      <w:pPr>
        <w:spacing w:after="0"/>
        <w:ind w:left="0"/>
        <w:jc w:val="both"/>
      </w:pPr>
      <w:r>
        <w:rPr>
          <w:rFonts w:ascii="Times New Roman"/>
          <w:b w:val="false"/>
          <w:i w:val="false"/>
          <w:color w:val="000000"/>
          <w:sz w:val="28"/>
        </w:rPr>
        <w:t>
      ПББ қатысты.</w:t>
      </w:r>
    </w:p>
    <w:bookmarkEnd w:id="1155"/>
    <w:bookmarkStart w:name="z1300" w:id="1156"/>
    <w:p>
      <w:pPr>
        <w:spacing w:after="0"/>
        <w:ind w:left="0"/>
        <w:jc w:val="both"/>
      </w:pPr>
      <w:r>
        <w:rPr>
          <w:rFonts w:ascii="Times New Roman"/>
          <w:b w:val="false"/>
          <w:i w:val="false"/>
          <w:color w:val="000000"/>
          <w:sz w:val="28"/>
        </w:rPr>
        <w:t>
      ПББ келесі нәтижесін көрсетті:</w:t>
      </w:r>
    </w:p>
    <w:bookmarkEnd w:id="1156"/>
    <w:bookmarkStart w:name="z1301" w:id="1157"/>
    <w:p>
      <w:pPr>
        <w:spacing w:after="0"/>
        <w:ind w:left="0"/>
        <w:jc w:val="both"/>
      </w:pPr>
      <w:r>
        <w:rPr>
          <w:rFonts w:ascii="Times New Roman"/>
          <w:b w:val="false"/>
          <w:i w:val="false"/>
          <w:color w:val="000000"/>
          <w:sz w:val="28"/>
        </w:rPr>
        <w:t>
      1) өтінім берілген біліктілік санатына бал жинады: "педагог-модератор", "педагог-сарапшы", "педагог-зерттеуші", "педагог-шебер"</w:t>
      </w:r>
    </w:p>
    <w:bookmarkEnd w:id="1157"/>
    <w:bookmarkStart w:name="z1302" w:id="1158"/>
    <w:p>
      <w:pPr>
        <w:spacing w:after="0"/>
        <w:ind w:left="0"/>
        <w:jc w:val="both"/>
      </w:pPr>
      <w:r>
        <w:rPr>
          <w:rFonts w:ascii="Times New Roman"/>
          <w:b w:val="false"/>
          <w:i w:val="false"/>
          <w:color w:val="000000"/>
          <w:sz w:val="28"/>
        </w:rPr>
        <w:t>
      (керегінің астын сызу керек)/ (ПББ-дан өтті),</w:t>
      </w:r>
    </w:p>
    <w:bookmarkEnd w:id="1158"/>
    <w:bookmarkStart w:name="z1303" w:id="1159"/>
    <w:p>
      <w:pPr>
        <w:spacing w:after="0"/>
        <w:ind w:left="0"/>
        <w:jc w:val="both"/>
      </w:pPr>
      <w:r>
        <w:rPr>
          <w:rFonts w:ascii="Times New Roman"/>
          <w:b w:val="false"/>
          <w:i w:val="false"/>
          <w:color w:val="000000"/>
          <w:sz w:val="28"/>
        </w:rPr>
        <w:t>
      2) біліктілік санатына төмен деңгейде балл жинады: "педагог-модератор", "педагог-сарапшы", "педагог-зерттеуші"</w:t>
      </w:r>
    </w:p>
    <w:bookmarkEnd w:id="1159"/>
    <w:bookmarkStart w:name="z1304" w:id="1160"/>
    <w:p>
      <w:pPr>
        <w:spacing w:after="0"/>
        <w:ind w:left="0"/>
        <w:jc w:val="both"/>
      </w:pPr>
      <w:r>
        <w:rPr>
          <w:rFonts w:ascii="Times New Roman"/>
          <w:b w:val="false"/>
          <w:i w:val="false"/>
          <w:color w:val="000000"/>
          <w:sz w:val="28"/>
        </w:rPr>
        <w:t>
      (керегінің асты сызылсын).</w:t>
      </w:r>
    </w:p>
    <w:bookmarkEnd w:id="1160"/>
    <w:bookmarkStart w:name="z1305" w:id="1161"/>
    <w:p>
      <w:pPr>
        <w:spacing w:after="0"/>
        <w:ind w:left="0"/>
        <w:jc w:val="both"/>
      </w:pPr>
      <w:r>
        <w:rPr>
          <w:rFonts w:ascii="Times New Roman"/>
          <w:b w:val="false"/>
          <w:i w:val="false"/>
          <w:color w:val="000000"/>
          <w:sz w:val="28"/>
        </w:rPr>
        <w:t>
      3) ПББ өтпеді.</w:t>
      </w:r>
    </w:p>
    <w:bookmarkEnd w:id="1161"/>
    <w:bookmarkStart w:name="z1306" w:id="1162"/>
    <w:p>
      <w:pPr>
        <w:spacing w:after="0"/>
        <w:ind w:left="0"/>
        <w:jc w:val="both"/>
      </w:pPr>
      <w:r>
        <w:rPr>
          <w:rFonts w:ascii="Times New Roman"/>
          <w:b w:val="false"/>
          <w:i w:val="false"/>
          <w:color w:val="000000"/>
          <w:sz w:val="28"/>
        </w:rPr>
        <w:t>
      ПББ нәтижесі</w:t>
      </w:r>
    </w:p>
    <w:bookmarkEnd w:id="1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Модульдің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Тест тапсырмаларының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Максималды балл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Жинаған балл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7" w:id="1163"/>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w:t>
      </w:r>
    </w:p>
    <w:bookmarkEnd w:id="1163"/>
    <w:bookmarkStart w:name="z1308" w:id="1164"/>
    <w:p>
      <w:pPr>
        <w:spacing w:after="0"/>
        <w:ind w:left="0"/>
        <w:jc w:val="both"/>
      </w:pPr>
      <w:r>
        <w:rPr>
          <w:rFonts w:ascii="Times New Roman"/>
          <w:b w:val="false"/>
          <w:i w:val="false"/>
          <w:color w:val="000000"/>
          <w:sz w:val="28"/>
        </w:rPr>
        <w:t xml:space="preserve">
      </w:t>
      </w:r>
      <w:r>
        <w:rPr>
          <w:rFonts w:ascii="Times New Roman"/>
          <w:b w:val="false"/>
          <w:i/>
          <w:color w:val="000000"/>
          <w:sz w:val="28"/>
        </w:rPr>
        <w:t>Апелляцияға берген педагогтердің жеке кабинетіне апелляцияны ескере отырып, ПББ өткені туралы анықтама жіберіледі. Тиісті деңгейдегі аттестаттау комиссиясына өтініш берген кезде апелляция нәтижесімен берілген сертификат ескеріледі.</w:t>
      </w:r>
    </w:p>
    <w:bookmarkEnd w:id="1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5-қосымша</w:t>
            </w:r>
          </w:p>
        </w:tc>
      </w:tr>
    </w:tbl>
    <w:bookmarkStart w:name="z1310" w:id="1165"/>
    <w:p>
      <w:pPr>
        <w:spacing w:after="0"/>
        <w:ind w:left="0"/>
        <w:jc w:val="left"/>
      </w:pPr>
      <w:r>
        <w:rPr>
          <w:rFonts w:ascii="Times New Roman"/>
          <w:b/>
          <w:i w:val="false"/>
          <w:color w:val="000000"/>
        </w:rPr>
        <w:t xml:space="preserve"> Біліктілік санатын беру (растау) туралы</w:t>
      </w:r>
      <w:r>
        <w:br/>
      </w:r>
      <w:r>
        <w:rPr>
          <w:rFonts w:ascii="Times New Roman"/>
          <w:b/>
          <w:i w:val="false"/>
          <w:color w:val="000000"/>
        </w:rPr>
        <w:t>КУӘЛІК</w:t>
      </w:r>
    </w:p>
    <w:bookmarkEnd w:id="1165"/>
    <w:bookmarkStart w:name="z1311" w:id="1166"/>
    <w:p>
      <w:pPr>
        <w:spacing w:after="0"/>
        <w:ind w:left="0"/>
        <w:jc w:val="both"/>
      </w:pPr>
      <w:r>
        <w:rPr>
          <w:rFonts w:ascii="Times New Roman"/>
          <w:b w:val="false"/>
          <w:i w:val="false"/>
          <w:color w:val="000000"/>
          <w:sz w:val="28"/>
        </w:rPr>
        <w:t>
      Осы куәлік______________________________________________________</w:t>
      </w:r>
    </w:p>
    <w:bookmarkEnd w:id="1166"/>
    <w:bookmarkStart w:name="z1312" w:id="1167"/>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(болған жағдайда), қолы)</w:t>
      </w:r>
    </w:p>
    <w:bookmarkEnd w:id="1167"/>
    <w:bookmarkStart w:name="z1313" w:id="1168"/>
    <w:p>
      <w:pPr>
        <w:spacing w:after="0"/>
        <w:ind w:left="0"/>
        <w:jc w:val="both"/>
      </w:pPr>
      <w:r>
        <w:rPr>
          <w:rFonts w:ascii="Times New Roman"/>
          <w:b w:val="false"/>
          <w:i w:val="false"/>
          <w:color w:val="000000"/>
          <w:sz w:val="28"/>
        </w:rPr>
        <w:t>
      20__ "__"______ Біліктілік санаттарын беру (растау) бойынша аттестаттау</w:t>
      </w:r>
    </w:p>
    <w:bookmarkEnd w:id="1168"/>
    <w:bookmarkStart w:name="z1314" w:id="1169"/>
    <w:p>
      <w:pPr>
        <w:spacing w:after="0"/>
        <w:ind w:left="0"/>
        <w:jc w:val="both"/>
      </w:pPr>
      <w:r>
        <w:rPr>
          <w:rFonts w:ascii="Times New Roman"/>
          <w:b w:val="false"/>
          <w:i w:val="false"/>
          <w:color w:val="000000"/>
          <w:sz w:val="28"/>
        </w:rPr>
        <w:t>
      комиссиясының шешіміне сәйкес</w:t>
      </w:r>
    </w:p>
    <w:bookmarkEnd w:id="1169"/>
    <w:bookmarkStart w:name="z1315" w:id="1170"/>
    <w:p>
      <w:pPr>
        <w:spacing w:after="0"/>
        <w:ind w:left="0"/>
        <w:jc w:val="both"/>
      </w:pPr>
      <w:r>
        <w:rPr>
          <w:rFonts w:ascii="Times New Roman"/>
          <w:b w:val="false"/>
          <w:i w:val="false"/>
          <w:color w:val="000000"/>
          <w:sz w:val="28"/>
        </w:rPr>
        <w:t>
      _____________________________________________________________</w:t>
      </w:r>
    </w:p>
    <w:bookmarkEnd w:id="1170"/>
    <w:bookmarkStart w:name="z1316" w:id="1171"/>
    <w:p>
      <w:pPr>
        <w:spacing w:after="0"/>
        <w:ind w:left="0"/>
        <w:jc w:val="both"/>
      </w:pPr>
      <w:r>
        <w:rPr>
          <w:rFonts w:ascii="Times New Roman"/>
          <w:b w:val="false"/>
          <w:i w:val="false"/>
          <w:color w:val="000000"/>
          <w:sz w:val="28"/>
        </w:rPr>
        <w:t xml:space="preserve">
      </w:t>
      </w:r>
      <w:r>
        <w:rPr>
          <w:rFonts w:ascii="Times New Roman"/>
          <w:b w:val="false"/>
          <w:i/>
          <w:color w:val="000000"/>
          <w:sz w:val="28"/>
        </w:rPr>
        <w:t>(білім беру ұйымының немесе білім басқармасы органының толық атауы)</w:t>
      </w:r>
    </w:p>
    <w:bookmarkEnd w:id="1171"/>
    <w:bookmarkStart w:name="z1317" w:id="1172"/>
    <w:p>
      <w:pPr>
        <w:spacing w:after="0"/>
        <w:ind w:left="0"/>
        <w:jc w:val="both"/>
      </w:pPr>
      <w:r>
        <w:rPr>
          <w:rFonts w:ascii="Times New Roman"/>
          <w:b w:val="false"/>
          <w:i w:val="false"/>
          <w:color w:val="000000"/>
          <w:sz w:val="28"/>
        </w:rPr>
        <w:t>
      20 ___жылғы "___" ____ № бұйрығымен______________біліктілік санаты</w:t>
      </w:r>
    </w:p>
    <w:bookmarkEnd w:id="1172"/>
    <w:bookmarkStart w:name="z1318" w:id="1173"/>
    <w:p>
      <w:pPr>
        <w:spacing w:after="0"/>
        <w:ind w:left="0"/>
        <w:jc w:val="both"/>
      </w:pPr>
      <w:r>
        <w:rPr>
          <w:rFonts w:ascii="Times New Roman"/>
          <w:b w:val="false"/>
          <w:i w:val="false"/>
          <w:color w:val="000000"/>
          <w:sz w:val="28"/>
        </w:rPr>
        <w:t>
      ____________________________ лауазымы бойынша берілді (расталды).</w:t>
      </w:r>
    </w:p>
    <w:bookmarkEnd w:id="1173"/>
    <w:bookmarkStart w:name="z1319" w:id="1174"/>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(лауазымның атауы)</w:t>
      </w:r>
    </w:p>
    <w:bookmarkEnd w:id="1174"/>
    <w:bookmarkStart w:name="z1320" w:id="1175"/>
    <w:p>
      <w:pPr>
        <w:spacing w:after="0"/>
        <w:ind w:left="0"/>
        <w:jc w:val="both"/>
      </w:pPr>
      <w:r>
        <w:rPr>
          <w:rFonts w:ascii="Times New Roman"/>
          <w:b w:val="false"/>
          <w:i w:val="false"/>
          <w:color w:val="000000"/>
          <w:sz w:val="28"/>
        </w:rPr>
        <w:t>
      Осы куәлік 20 __ жылғы "___" ________________ дейін жарамды.</w:t>
      </w:r>
    </w:p>
    <w:bookmarkEnd w:id="1175"/>
    <w:bookmarkStart w:name="z1321" w:id="1176"/>
    <w:p>
      <w:pPr>
        <w:spacing w:after="0"/>
        <w:ind w:left="0"/>
        <w:jc w:val="both"/>
      </w:pPr>
      <w:r>
        <w:rPr>
          <w:rFonts w:ascii="Times New Roman"/>
          <w:b w:val="false"/>
          <w:i w:val="false"/>
          <w:color w:val="000000"/>
          <w:sz w:val="28"/>
        </w:rPr>
        <w:t>
      Білім беру ұйымының/білім беруді басқару органының басшысы</w:t>
      </w:r>
    </w:p>
    <w:bookmarkEnd w:id="1176"/>
    <w:bookmarkStart w:name="z1322" w:id="1177"/>
    <w:p>
      <w:pPr>
        <w:spacing w:after="0"/>
        <w:ind w:left="0"/>
        <w:jc w:val="both"/>
      </w:pPr>
      <w:r>
        <w:rPr>
          <w:rFonts w:ascii="Times New Roman"/>
          <w:b w:val="false"/>
          <w:i w:val="false"/>
          <w:color w:val="000000"/>
          <w:sz w:val="28"/>
        </w:rPr>
        <w:t>
      ________________________________________________________________</w:t>
      </w:r>
    </w:p>
    <w:bookmarkEnd w:id="1177"/>
    <w:bookmarkStart w:name="z1323" w:id="1178"/>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(болған жағдайда), қолы)</w:t>
      </w:r>
    </w:p>
    <w:bookmarkEnd w:id="1178"/>
    <w:bookmarkStart w:name="z1324" w:id="1179"/>
    <w:p>
      <w:pPr>
        <w:spacing w:after="0"/>
        <w:ind w:left="0"/>
        <w:jc w:val="both"/>
      </w:pPr>
      <w:r>
        <w:rPr>
          <w:rFonts w:ascii="Times New Roman"/>
          <w:b w:val="false"/>
          <w:i w:val="false"/>
          <w:color w:val="000000"/>
          <w:sz w:val="28"/>
        </w:rPr>
        <w:t>
      Басып шығару орны</w:t>
      </w:r>
    </w:p>
    <w:bookmarkEnd w:id="1179"/>
    <w:bookmarkStart w:name="z1325" w:id="1180"/>
    <w:p>
      <w:pPr>
        <w:spacing w:after="0"/>
        <w:ind w:left="0"/>
        <w:jc w:val="both"/>
      </w:pPr>
      <w:r>
        <w:rPr>
          <w:rFonts w:ascii="Times New Roman"/>
          <w:b w:val="false"/>
          <w:i w:val="false"/>
          <w:color w:val="000000"/>
          <w:sz w:val="28"/>
        </w:rPr>
        <w:t>
      Тіркеу нөмірі __________________</w:t>
      </w:r>
    </w:p>
    <w:bookmarkEnd w:id="1180"/>
    <w:bookmarkStart w:name="z1326" w:id="1181"/>
    <w:p>
      <w:pPr>
        <w:spacing w:after="0"/>
        <w:ind w:left="0"/>
        <w:jc w:val="both"/>
      </w:pPr>
      <w:r>
        <w:rPr>
          <w:rFonts w:ascii="Times New Roman"/>
          <w:b w:val="false"/>
          <w:i w:val="false"/>
          <w:color w:val="000000"/>
          <w:sz w:val="28"/>
        </w:rPr>
        <w:t>
      Берілген күні "____" __________ 20 ____ жыл</w:t>
      </w:r>
    </w:p>
    <w:bookmarkEnd w:id="1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6-қосымша</w:t>
            </w:r>
          </w:p>
        </w:tc>
      </w:tr>
    </w:tbl>
    <w:bookmarkStart w:name="z1328" w:id="1182"/>
    <w:p>
      <w:pPr>
        <w:spacing w:after="0"/>
        <w:ind w:left="0"/>
        <w:jc w:val="left"/>
      </w:pPr>
      <w:r>
        <w:rPr>
          <w:rFonts w:ascii="Times New Roman"/>
          <w:b/>
          <w:i w:val="false"/>
          <w:color w:val="000000"/>
        </w:rPr>
        <w:t xml:space="preserve"> Педагогтің/бөлім басшысының (меңгерушісінің) және әдістемелік кабинеті (орталық) әдіскерінің біліктілік санатын беруге (растауға) арналған комиссия отырысының хаттамасы</w:t>
      </w:r>
    </w:p>
    <w:bookmarkEnd w:id="1182"/>
    <w:bookmarkStart w:name="z1329" w:id="1183"/>
    <w:p>
      <w:pPr>
        <w:spacing w:after="0"/>
        <w:ind w:left="0"/>
        <w:jc w:val="both"/>
      </w:pPr>
      <w:r>
        <w:rPr>
          <w:rFonts w:ascii="Times New Roman"/>
          <w:b w:val="false"/>
          <w:i w:val="false"/>
          <w:color w:val="000000"/>
          <w:sz w:val="28"/>
        </w:rPr>
        <w:t>
      20____ жылғы "___" __________________</w:t>
      </w:r>
    </w:p>
    <w:bookmarkEnd w:id="1183"/>
    <w:bookmarkStart w:name="z1330" w:id="1184"/>
    <w:p>
      <w:pPr>
        <w:spacing w:after="0"/>
        <w:ind w:left="0"/>
        <w:jc w:val="both"/>
      </w:pPr>
      <w:r>
        <w:rPr>
          <w:rFonts w:ascii="Times New Roman"/>
          <w:b w:val="false"/>
          <w:i w:val="false"/>
          <w:color w:val="000000"/>
          <w:sz w:val="28"/>
        </w:rPr>
        <w:t>
      Комиссия төрағасы</w:t>
      </w:r>
    </w:p>
    <w:bookmarkEnd w:id="1184"/>
    <w:bookmarkStart w:name="z1331" w:id="1185"/>
    <w:p>
      <w:pPr>
        <w:spacing w:after="0"/>
        <w:ind w:left="0"/>
        <w:jc w:val="both"/>
      </w:pPr>
      <w:r>
        <w:rPr>
          <w:rFonts w:ascii="Times New Roman"/>
          <w:b w:val="false"/>
          <w:i w:val="false"/>
          <w:color w:val="000000"/>
          <w:sz w:val="28"/>
        </w:rPr>
        <w:t>
      ________________________________________________________________</w:t>
      </w:r>
    </w:p>
    <w:bookmarkEnd w:id="1185"/>
    <w:bookmarkStart w:name="z1332" w:id="1186"/>
    <w:p>
      <w:pPr>
        <w:spacing w:after="0"/>
        <w:ind w:left="0"/>
        <w:jc w:val="both"/>
      </w:pPr>
      <w:r>
        <w:rPr>
          <w:rFonts w:ascii="Times New Roman"/>
          <w:b w:val="false"/>
          <w:i w:val="false"/>
          <w:color w:val="000000"/>
          <w:sz w:val="28"/>
        </w:rPr>
        <w:t>
      Комиссия мүшелері:</w:t>
      </w:r>
    </w:p>
    <w:bookmarkEnd w:id="1186"/>
    <w:bookmarkStart w:name="z1333" w:id="1187"/>
    <w:p>
      <w:pPr>
        <w:spacing w:after="0"/>
        <w:ind w:left="0"/>
        <w:jc w:val="both"/>
      </w:pPr>
      <w:r>
        <w:rPr>
          <w:rFonts w:ascii="Times New Roman"/>
          <w:b w:val="false"/>
          <w:i w:val="false"/>
          <w:color w:val="000000"/>
          <w:sz w:val="28"/>
        </w:rPr>
        <w:t>
      1. _____________________________________________________________</w:t>
      </w:r>
    </w:p>
    <w:bookmarkEnd w:id="1187"/>
    <w:bookmarkStart w:name="z1334" w:id="1188"/>
    <w:p>
      <w:pPr>
        <w:spacing w:after="0"/>
        <w:ind w:left="0"/>
        <w:jc w:val="both"/>
      </w:pPr>
      <w:r>
        <w:rPr>
          <w:rFonts w:ascii="Times New Roman"/>
          <w:b w:val="false"/>
          <w:i w:val="false"/>
          <w:color w:val="000000"/>
          <w:sz w:val="28"/>
        </w:rPr>
        <w:t>
      2. ______________________________________________________________</w:t>
      </w:r>
    </w:p>
    <w:bookmarkEnd w:id="1188"/>
    <w:bookmarkStart w:name="z1335" w:id="1189"/>
    <w:p>
      <w:pPr>
        <w:spacing w:after="0"/>
        <w:ind w:left="0"/>
        <w:jc w:val="left"/>
      </w:pPr>
      <w:r>
        <w:rPr>
          <w:rFonts w:ascii="Times New Roman"/>
          <w:b/>
          <w:i w:val="false"/>
          <w:color w:val="000000"/>
        </w:rPr>
        <w:t xml:space="preserve"> Біліктілік санатын беру (растау) кезеңдерінің қорытындысы бойынша комиссияның шешімі</w:t>
      </w:r>
    </w:p>
    <w:bookmarkEnd w:id="1189"/>
    <w:bookmarkStart w:name="z1336" w:id="1190"/>
    <w:p>
      <w:pPr>
        <w:spacing w:after="0"/>
        <w:ind w:left="0"/>
        <w:jc w:val="both"/>
      </w:pPr>
      <w:r>
        <w:rPr>
          <w:rFonts w:ascii="Times New Roman"/>
          <w:b w:val="false"/>
          <w:i w:val="false"/>
          <w:color w:val="000000"/>
          <w:sz w:val="28"/>
        </w:rPr>
        <w:t>
      Мәлімделген біліктілік санатына сәйкес келеді</w:t>
      </w:r>
    </w:p>
    <w:bookmarkEnd w:id="1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1191"/>
          <w:p>
            <w:pPr>
              <w:spacing w:after="20"/>
              <w:ind w:left="20"/>
              <w:jc w:val="both"/>
            </w:pPr>
            <w:r>
              <w:rPr>
                <w:rFonts w:ascii="Times New Roman"/>
                <w:b w:val="false"/>
                <w:i w:val="false"/>
                <w:color w:val="000000"/>
                <w:sz w:val="20"/>
              </w:rPr>
              <w:t>
Т.А.Ә.</w:t>
            </w:r>
          </w:p>
          <w:bookmarkEnd w:id="1191"/>
          <w:p>
            <w:pPr>
              <w:spacing w:after="20"/>
              <w:ind w:left="20"/>
              <w:jc w:val="both"/>
            </w:pPr>
            <w:r>
              <w:rPr>
                <w:rFonts w:ascii="Times New Roman"/>
                <w:b w:val="false"/>
                <w:i w:val="false"/>
                <w:color w:val="000000"/>
                <w:sz w:val="20"/>
              </w:rPr>
              <w:t>
(бар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 мерзімінен бұрын педагогтер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біліктілік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8" w:id="1192"/>
    <w:p>
      <w:pPr>
        <w:spacing w:after="0"/>
        <w:ind w:left="0"/>
        <w:jc w:val="both"/>
      </w:pPr>
      <w:r>
        <w:rPr>
          <w:rFonts w:ascii="Times New Roman"/>
          <w:b w:val="false"/>
          <w:i w:val="false"/>
          <w:color w:val="000000"/>
          <w:sz w:val="28"/>
        </w:rPr>
        <w:t>
      Мәлімделген біліктілік санатына сәйкес келмейді</w:t>
      </w:r>
    </w:p>
    <w:bookmarkEnd w:id="1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193"/>
          <w:p>
            <w:pPr>
              <w:spacing w:after="20"/>
              <w:ind w:left="20"/>
              <w:jc w:val="both"/>
            </w:pPr>
            <w:r>
              <w:rPr>
                <w:rFonts w:ascii="Times New Roman"/>
                <w:b w:val="false"/>
                <w:i w:val="false"/>
                <w:color w:val="000000"/>
                <w:sz w:val="20"/>
              </w:rPr>
              <w:t>
Т.А.Ә.</w:t>
            </w:r>
          </w:p>
          <w:bookmarkEnd w:id="1193"/>
          <w:p>
            <w:pPr>
              <w:spacing w:after="20"/>
              <w:ind w:left="20"/>
              <w:jc w:val="both"/>
            </w:pPr>
            <w:r>
              <w:rPr>
                <w:rFonts w:ascii="Times New Roman"/>
                <w:b w:val="false"/>
                <w:i w:val="false"/>
                <w:color w:val="000000"/>
                <w:sz w:val="20"/>
              </w:rPr>
              <w:t>
(бар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мерзімінен бұрын педагогтер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біліктілік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0" w:id="1194"/>
    <w:p>
      <w:pPr>
        <w:spacing w:after="0"/>
        <w:ind w:left="0"/>
        <w:jc w:val="both"/>
      </w:pPr>
      <w:r>
        <w:rPr>
          <w:rFonts w:ascii="Times New Roman"/>
          <w:b w:val="false"/>
          <w:i w:val="false"/>
          <w:color w:val="000000"/>
          <w:sz w:val="28"/>
        </w:rPr>
        <w:t>
      Қолданыстағы біліктілік санатына сәйкес келеді</w:t>
      </w:r>
    </w:p>
    <w:bookmarkEnd w:id="1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 мерзімінен бұрын педагогтер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біліктілік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1" w:id="1195"/>
    <w:p>
      <w:pPr>
        <w:spacing w:after="0"/>
        <w:ind w:left="0"/>
        <w:jc w:val="both"/>
      </w:pPr>
      <w:r>
        <w:rPr>
          <w:rFonts w:ascii="Times New Roman"/>
          <w:b w:val="false"/>
          <w:i w:val="false"/>
          <w:color w:val="000000"/>
          <w:sz w:val="28"/>
        </w:rPr>
        <w:t>
      Қолданыстағы біліктілік санатынан төмен санатқа сәйкес келеді</w:t>
      </w:r>
    </w:p>
    <w:bookmarkEnd w:id="1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 мерзімінен бұрын педагогтер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біліктілік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2" w:id="1196"/>
    <w:p>
      <w:pPr>
        <w:spacing w:after="0"/>
        <w:ind w:left="0"/>
        <w:jc w:val="both"/>
      </w:pPr>
      <w:r>
        <w:rPr>
          <w:rFonts w:ascii="Times New Roman"/>
          <w:b w:val="false"/>
          <w:i w:val="false"/>
          <w:color w:val="000000"/>
          <w:sz w:val="28"/>
        </w:rPr>
        <w:t>
      Комиссия төрағасы</w:t>
      </w:r>
    </w:p>
    <w:bookmarkEnd w:id="1196"/>
    <w:bookmarkStart w:name="z1343" w:id="1197"/>
    <w:p>
      <w:pPr>
        <w:spacing w:after="0"/>
        <w:ind w:left="0"/>
        <w:jc w:val="both"/>
      </w:pPr>
      <w:r>
        <w:rPr>
          <w:rFonts w:ascii="Times New Roman"/>
          <w:b w:val="false"/>
          <w:i w:val="false"/>
          <w:color w:val="000000"/>
          <w:sz w:val="28"/>
        </w:rPr>
        <w:t>
      ____________________________(қолы )</w:t>
      </w:r>
    </w:p>
    <w:bookmarkEnd w:id="1197"/>
    <w:bookmarkStart w:name="z1344" w:id="1198"/>
    <w:p>
      <w:pPr>
        <w:spacing w:after="0"/>
        <w:ind w:left="0"/>
        <w:jc w:val="both"/>
      </w:pPr>
      <w:r>
        <w:rPr>
          <w:rFonts w:ascii="Times New Roman"/>
          <w:b w:val="false"/>
          <w:i w:val="false"/>
          <w:color w:val="000000"/>
          <w:sz w:val="28"/>
        </w:rPr>
        <w:t>
      Комиссия мүшелері</w:t>
      </w:r>
    </w:p>
    <w:bookmarkEnd w:id="1198"/>
    <w:bookmarkStart w:name="z1345" w:id="1199"/>
    <w:p>
      <w:pPr>
        <w:spacing w:after="0"/>
        <w:ind w:left="0"/>
        <w:jc w:val="both"/>
      </w:pPr>
      <w:r>
        <w:rPr>
          <w:rFonts w:ascii="Times New Roman"/>
          <w:b w:val="false"/>
          <w:i w:val="false"/>
          <w:color w:val="000000"/>
          <w:sz w:val="28"/>
        </w:rPr>
        <w:t>
      ___________________________ (қолы)</w:t>
      </w:r>
    </w:p>
    <w:bookmarkEnd w:id="1199"/>
    <w:bookmarkStart w:name="z1346" w:id="1200"/>
    <w:p>
      <w:pPr>
        <w:spacing w:after="0"/>
        <w:ind w:left="0"/>
        <w:jc w:val="both"/>
      </w:pPr>
      <w:r>
        <w:rPr>
          <w:rFonts w:ascii="Times New Roman"/>
          <w:b w:val="false"/>
          <w:i w:val="false"/>
          <w:color w:val="000000"/>
          <w:sz w:val="28"/>
        </w:rPr>
        <w:t>
      ___________________________ (қолы)</w:t>
      </w:r>
    </w:p>
    <w:bookmarkEnd w:id="1200"/>
    <w:bookmarkStart w:name="z1347" w:id="1201"/>
    <w:p>
      <w:pPr>
        <w:spacing w:after="0"/>
        <w:ind w:left="0"/>
        <w:jc w:val="both"/>
      </w:pPr>
      <w:r>
        <w:rPr>
          <w:rFonts w:ascii="Times New Roman"/>
          <w:b w:val="false"/>
          <w:i w:val="false"/>
          <w:color w:val="000000"/>
          <w:sz w:val="28"/>
        </w:rPr>
        <w:t>
      ___________________________ (қолы)</w:t>
      </w:r>
    </w:p>
    <w:bookmarkEnd w:id="1201"/>
    <w:bookmarkStart w:name="z1348" w:id="1202"/>
    <w:p>
      <w:pPr>
        <w:spacing w:after="0"/>
        <w:ind w:left="0"/>
        <w:jc w:val="both"/>
      </w:pPr>
      <w:r>
        <w:rPr>
          <w:rFonts w:ascii="Times New Roman"/>
          <w:b w:val="false"/>
          <w:i w:val="false"/>
          <w:color w:val="000000"/>
          <w:sz w:val="28"/>
        </w:rPr>
        <w:t>
      ___________________________ (қолы)</w:t>
      </w:r>
    </w:p>
    <w:bookmarkEnd w:id="1202"/>
    <w:bookmarkStart w:name="z1349" w:id="1203"/>
    <w:p>
      <w:pPr>
        <w:spacing w:after="0"/>
        <w:ind w:left="0"/>
        <w:jc w:val="both"/>
      </w:pPr>
      <w:r>
        <w:rPr>
          <w:rFonts w:ascii="Times New Roman"/>
          <w:b w:val="false"/>
          <w:i w:val="false"/>
          <w:color w:val="000000"/>
          <w:sz w:val="28"/>
        </w:rPr>
        <w:t>
      Хатшы: ____________________ (қолы)</w:t>
      </w:r>
    </w:p>
    <w:bookmarkEnd w:id="1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7-қосымша</w:t>
            </w:r>
          </w:p>
        </w:tc>
      </w:tr>
    </w:tbl>
    <w:bookmarkStart w:name="z1351" w:id="1204"/>
    <w:p>
      <w:pPr>
        <w:spacing w:after="0"/>
        <w:ind w:left="0"/>
        <w:jc w:val="both"/>
      </w:pPr>
      <w:r>
        <w:rPr>
          <w:rFonts w:ascii="Times New Roman"/>
          <w:b w:val="false"/>
          <w:i w:val="false"/>
          <w:color w:val="000000"/>
          <w:sz w:val="28"/>
        </w:rPr>
        <w:t>
      20___ жылғы "__" _________ __________________________________</w:t>
      </w:r>
    </w:p>
    <w:bookmarkEnd w:id="1204"/>
    <w:bookmarkStart w:name="z1352" w:id="1205"/>
    <w:p>
      <w:pPr>
        <w:spacing w:after="0"/>
        <w:ind w:left="0"/>
        <w:jc w:val="both"/>
      </w:pPr>
      <w:r>
        <w:rPr>
          <w:rFonts w:ascii="Times New Roman"/>
          <w:b w:val="false"/>
          <w:i w:val="false"/>
          <w:color w:val="000000"/>
          <w:sz w:val="28"/>
        </w:rPr>
        <w:t xml:space="preserve">
                                                        </w:t>
      </w:r>
      <w:r>
        <w:rPr>
          <w:rFonts w:ascii="Times New Roman"/>
          <w:b w:val="false"/>
          <w:i/>
          <w:color w:val="000000"/>
          <w:sz w:val="28"/>
        </w:rPr>
        <w:t>(комиссияның толық атауын көрсету)</w:t>
      </w:r>
    </w:p>
    <w:bookmarkEnd w:id="1205"/>
    <w:bookmarkStart w:name="z1353" w:id="1206"/>
    <w:p>
      <w:pPr>
        <w:spacing w:after="0"/>
        <w:ind w:left="0"/>
        <w:jc w:val="both"/>
      </w:pPr>
      <w:r>
        <w:rPr>
          <w:rFonts w:ascii="Times New Roman"/>
          <w:b w:val="false"/>
          <w:i w:val="false"/>
          <w:color w:val="000000"/>
          <w:sz w:val="28"/>
        </w:rPr>
        <w:t>
      Аттестаттау комиссиясы отырысының № ___ хаттамасынан үзінді</w:t>
      </w:r>
    </w:p>
    <w:bookmarkEnd w:id="1206"/>
    <w:bookmarkStart w:name="z1354" w:id="1207"/>
    <w:p>
      <w:pPr>
        <w:spacing w:after="0"/>
        <w:ind w:left="0"/>
        <w:jc w:val="both"/>
      </w:pPr>
      <w:r>
        <w:rPr>
          <w:rFonts w:ascii="Times New Roman"/>
          <w:b w:val="false"/>
          <w:i w:val="false"/>
          <w:color w:val="000000"/>
          <w:sz w:val="28"/>
        </w:rPr>
        <w:t>
      Біліктілік санатын беру (растау) кезеңдерінің қорытындысы бойынша комиссия ШЕШІМІ</w:t>
      </w:r>
    </w:p>
    <w:bookmarkEnd w:id="1207"/>
    <w:bookmarkStart w:name="z1355" w:id="1208"/>
    <w:p>
      <w:pPr>
        <w:spacing w:after="0"/>
        <w:ind w:left="0"/>
        <w:jc w:val="both"/>
      </w:pPr>
      <w:r>
        <w:rPr>
          <w:rFonts w:ascii="Times New Roman"/>
          <w:b w:val="false"/>
          <w:i w:val="false"/>
          <w:color w:val="000000"/>
          <w:sz w:val="28"/>
        </w:rPr>
        <w:t>
      _______________________________________________________________</w:t>
      </w:r>
    </w:p>
    <w:bookmarkEnd w:id="1208"/>
    <w:bookmarkStart w:name="z1356" w:id="1209"/>
    <w:p>
      <w:pPr>
        <w:spacing w:after="0"/>
        <w:ind w:left="0"/>
        <w:jc w:val="both"/>
      </w:pPr>
      <w:r>
        <w:rPr>
          <w:rFonts w:ascii="Times New Roman"/>
          <w:b w:val="false"/>
          <w:i w:val="false"/>
          <w:color w:val="000000"/>
          <w:sz w:val="28"/>
        </w:rPr>
        <w:t xml:space="preserve">
           </w:t>
      </w:r>
      <w:r>
        <w:rPr>
          <w:rFonts w:ascii="Times New Roman"/>
          <w:b w:val="false"/>
          <w:i/>
          <w:color w:val="000000"/>
          <w:sz w:val="28"/>
        </w:rPr>
        <w:t>аттестатталушы педагогтің тегі, аты, әкесінің аты (бар болса)</w:t>
      </w:r>
    </w:p>
    <w:bookmarkEnd w:id="1209"/>
    <w:bookmarkStart w:name="z1357" w:id="1210"/>
    <w:p>
      <w:pPr>
        <w:spacing w:after="0"/>
        <w:ind w:left="0"/>
        <w:jc w:val="both"/>
      </w:pPr>
      <w:r>
        <w:rPr>
          <w:rFonts w:ascii="Times New Roman"/>
          <w:b w:val="false"/>
          <w:i w:val="false"/>
          <w:color w:val="000000"/>
          <w:sz w:val="28"/>
        </w:rPr>
        <w:t xml:space="preserve">
      Мәлімделген біліктілік санатына сәйкес келеді (сәйкес келмейді) </w:t>
      </w:r>
    </w:p>
    <w:bookmarkEnd w:id="1210"/>
    <w:bookmarkStart w:name="z1358" w:id="1211"/>
    <w:p>
      <w:pPr>
        <w:spacing w:after="0"/>
        <w:ind w:left="0"/>
        <w:jc w:val="both"/>
      </w:pPr>
      <w:r>
        <w:rPr>
          <w:rFonts w:ascii="Times New Roman"/>
          <w:b w:val="false"/>
          <w:i w:val="false"/>
          <w:color w:val="000000"/>
          <w:sz w:val="28"/>
        </w:rPr>
        <w:t xml:space="preserve">
      _____________________________________________________ </w:t>
      </w:r>
    </w:p>
    <w:bookmarkEnd w:id="1211"/>
    <w:p>
      <w:pPr>
        <w:spacing w:after="0"/>
        <w:ind w:left="0"/>
        <w:jc w:val="both"/>
      </w:pPr>
      <w:r>
        <w:rPr>
          <w:rFonts w:ascii="Times New Roman"/>
          <w:b w:val="false"/>
          <w:i w:val="false"/>
          <w:color w:val="000000"/>
          <w:sz w:val="28"/>
        </w:rPr>
        <w:t xml:space="preserve">
      </w:t>
      </w:r>
      <w:r>
        <w:rPr>
          <w:rFonts w:ascii="Times New Roman"/>
          <w:b w:val="false"/>
          <w:i/>
          <w:color w:val="000000"/>
          <w:sz w:val="28"/>
        </w:rPr>
        <w:t>біліктілік санаты</w:t>
      </w:r>
    </w:p>
    <w:bookmarkStart w:name="z1359" w:id="1212"/>
    <w:p>
      <w:pPr>
        <w:spacing w:after="0"/>
        <w:ind w:left="0"/>
        <w:jc w:val="both"/>
      </w:pPr>
      <w:r>
        <w:rPr>
          <w:rFonts w:ascii="Times New Roman"/>
          <w:b w:val="false"/>
          <w:i w:val="false"/>
          <w:color w:val="000000"/>
          <w:sz w:val="28"/>
        </w:rPr>
        <w:t xml:space="preserve">
      Біліктілік санатына сәйкес келеді </w:t>
      </w:r>
    </w:p>
    <w:bookmarkEnd w:id="1212"/>
    <w:bookmarkStart w:name="z1360" w:id="1213"/>
    <w:p>
      <w:pPr>
        <w:spacing w:after="0"/>
        <w:ind w:left="0"/>
        <w:jc w:val="both"/>
      </w:pPr>
      <w:r>
        <w:rPr>
          <w:rFonts w:ascii="Times New Roman"/>
          <w:b w:val="false"/>
          <w:i w:val="false"/>
          <w:color w:val="000000"/>
          <w:sz w:val="28"/>
        </w:rPr>
        <w:t>
      ________________________________________________________________</w:t>
      </w:r>
    </w:p>
    <w:bookmarkEnd w:id="1213"/>
    <w:bookmarkStart w:name="z1361" w:id="1214"/>
    <w:p>
      <w:pPr>
        <w:spacing w:after="0"/>
        <w:ind w:left="0"/>
        <w:jc w:val="both"/>
      </w:pPr>
      <w:r>
        <w:rPr>
          <w:rFonts w:ascii="Times New Roman"/>
          <w:b w:val="false"/>
          <w:i w:val="false"/>
          <w:color w:val="000000"/>
          <w:sz w:val="28"/>
        </w:rPr>
        <w:t>
      Комиссия хатшысы ____________ _________________________________</w:t>
      </w:r>
    </w:p>
    <w:bookmarkEnd w:id="1214"/>
    <w:bookmarkStart w:name="z1362" w:id="12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қолы </w:t>
      </w:r>
      <w:r>
        <w:rPr>
          <w:rFonts w:ascii="Times New Roman"/>
          <w:b w:val="false"/>
          <w:i w:val="false"/>
          <w:color w:val="000000"/>
          <w:sz w:val="28"/>
        </w:rPr>
        <w:t xml:space="preserve">            </w:t>
      </w:r>
      <w:r>
        <w:rPr>
          <w:rFonts w:ascii="Times New Roman"/>
          <w:b w:val="false"/>
          <w:i/>
          <w:color w:val="000000"/>
          <w:sz w:val="28"/>
        </w:rPr>
        <w:t xml:space="preserve">      Т.А.Ә.  </w:t>
      </w:r>
    </w:p>
    <w:bookmarkEnd w:id="1215"/>
    <w:p>
      <w:pPr>
        <w:spacing w:after="0"/>
        <w:ind w:left="0"/>
        <w:jc w:val="both"/>
      </w:pPr>
      <w:r>
        <w:rPr>
          <w:rFonts w:ascii="Times New Roman"/>
          <w:b w:val="false"/>
          <w:i w:val="false"/>
          <w:color w:val="000000"/>
          <w:sz w:val="28"/>
        </w:rPr>
        <w:t xml:space="preserve">
      </w:t>
      </w:r>
      <w:r>
        <w:rPr>
          <w:rFonts w:ascii="Times New Roman"/>
          <w:b w:val="false"/>
          <w:i/>
          <w:color w:val="000000"/>
          <w:sz w:val="28"/>
        </w:rPr>
        <w:t>(бар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8-қосымша</w:t>
            </w:r>
            <w:r>
              <w:br/>
            </w:r>
            <w:r>
              <w:rPr>
                <w:rFonts w:ascii="Times New Roman"/>
                <w:b w:val="false"/>
                <w:i w:val="false"/>
                <w:color w:val="000000"/>
                <w:sz w:val="20"/>
              </w:rPr>
              <w:t xml:space="preserve">Нысан </w:t>
            </w:r>
          </w:p>
        </w:tc>
      </w:tr>
    </w:tbl>
    <w:bookmarkStart w:name="z1364" w:id="1216"/>
    <w:p>
      <w:pPr>
        <w:spacing w:after="0"/>
        <w:ind w:left="0"/>
        <w:jc w:val="left"/>
      </w:pPr>
      <w:r>
        <w:rPr>
          <w:rFonts w:ascii="Times New Roman"/>
          <w:b/>
          <w:i w:val="false"/>
          <w:color w:val="000000"/>
        </w:rPr>
        <w:t xml:space="preserve"> "Педагогтерді аттестаттаудан өту үшін құжаттарды қабылдау" мемлекеттік қызмет көрсетуге қойылатын негізгі талаптардың тізімі</w:t>
      </w:r>
    </w:p>
    <w:bookmarkEnd w:id="1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өту үшін құжаттарды қабылдау" мемлекеттік қызмет көрсетуге қойылатын негізгі талаптардың тізімі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 Орта білім беру комитеті, облыстардың, республикалық маңызы бар қалалардың және астананың білім басқармасы, аудандар мен облыстық маңызы бар қалалардың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Ақпараттандыру объектісі арқылы – педагогтің үздіксіз кәсіби дамуының ұлттық платформасы (бұдан әрі-Платформа)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 1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ЭЦК қойылған құжаттарды қабылдау туралы немесе мемлекеттік қызметті көрсетуден дәлелді бас тарту хабарламасы көрсетілетін қызметті алушының жеке кабинетінде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заңнамасында көзделген жағдайларда қызмет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жұмыстарын жүргізуге байланысты техникалық үзілістерді қоспағанда, тәулік бойы (қызмет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217"/>
          <w:p>
            <w:pPr>
              <w:spacing w:after="20"/>
              <w:ind w:left="20"/>
              <w:jc w:val="both"/>
            </w:pPr>
            <w:r>
              <w:rPr>
                <w:rFonts w:ascii="Times New Roman"/>
                <w:b w:val="false"/>
                <w:i w:val="false"/>
                <w:color w:val="000000"/>
                <w:sz w:val="20"/>
              </w:rPr>
              <w:t>
1) өтініш;</w:t>
            </w:r>
          </w:p>
          <w:bookmarkEnd w:id="12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жеке басын куәландыратын құжат; </w:t>
            </w:r>
          </w:p>
          <w:p>
            <w:pPr>
              <w:spacing w:after="20"/>
              <w:ind w:left="20"/>
              <w:jc w:val="both"/>
            </w:pPr>
            <w:r>
              <w:rPr>
                <w:rFonts w:ascii="Times New Roman"/>
                <w:b w:val="false"/>
                <w:i w:val="false"/>
                <w:color w:val="000000"/>
                <w:sz w:val="20"/>
              </w:rPr>
              <w:t>
</w:t>
            </w:r>
            <w:r>
              <w:rPr>
                <w:rFonts w:ascii="Times New Roman"/>
                <w:b w:val="false"/>
                <w:i w:val="false"/>
                <w:color w:val="000000"/>
                <w:sz w:val="20"/>
              </w:rPr>
              <w:t>3) білім туралы диплом;</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қайта даярлау курстарынан өткені туралы құжат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5) білім беру саласындағы уәкілетті органмен келісілген білім беру бағдарламалары бойынша біліктілікті арттыру курстарынан өткені туралы сертификат;</w:t>
            </w:r>
          </w:p>
          <w:p>
            <w:pPr>
              <w:spacing w:after="20"/>
              <w:ind w:left="20"/>
              <w:jc w:val="both"/>
            </w:pPr>
            <w:r>
              <w:rPr>
                <w:rFonts w:ascii="Times New Roman"/>
                <w:b w:val="false"/>
                <w:i w:val="false"/>
                <w:color w:val="000000"/>
                <w:sz w:val="20"/>
              </w:rPr>
              <w:t>
</w:t>
            </w:r>
            <w:r>
              <w:rPr>
                <w:rFonts w:ascii="Times New Roman"/>
                <w:b w:val="false"/>
                <w:i w:val="false"/>
                <w:color w:val="000000"/>
                <w:sz w:val="20"/>
              </w:rPr>
              <w:t>6) қызметкердің еңбек қызметін растайтын құжат;</w:t>
            </w:r>
          </w:p>
          <w:p>
            <w:pPr>
              <w:spacing w:after="20"/>
              <w:ind w:left="20"/>
              <w:jc w:val="both"/>
            </w:pPr>
            <w:r>
              <w:rPr>
                <w:rFonts w:ascii="Times New Roman"/>
                <w:b w:val="false"/>
                <w:i w:val="false"/>
                <w:color w:val="000000"/>
                <w:sz w:val="20"/>
              </w:rPr>
              <w:t>
</w:t>
            </w:r>
            <w:r>
              <w:rPr>
                <w:rFonts w:ascii="Times New Roman"/>
                <w:b w:val="false"/>
                <w:i w:val="false"/>
                <w:color w:val="000000"/>
                <w:sz w:val="20"/>
              </w:rPr>
              <w:t>7) ПББ өткендігі туралы сертификат;</w:t>
            </w:r>
          </w:p>
          <w:p>
            <w:pPr>
              <w:spacing w:after="20"/>
              <w:ind w:left="20"/>
              <w:jc w:val="both"/>
            </w:pPr>
            <w:r>
              <w:rPr>
                <w:rFonts w:ascii="Times New Roman"/>
                <w:b w:val="false"/>
                <w:i w:val="false"/>
                <w:color w:val="000000"/>
                <w:sz w:val="20"/>
              </w:rPr>
              <w:t>
</w:t>
            </w:r>
            <w:r>
              <w:rPr>
                <w:rFonts w:ascii="Times New Roman"/>
                <w:b w:val="false"/>
                <w:i w:val="false"/>
                <w:color w:val="000000"/>
                <w:sz w:val="20"/>
              </w:rPr>
              <w:t>8) берілген біліктілік санаты туралы куәлік және бұйрық (бұрын біліктілік санаты бар адамдар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9) кәсіби жетістіктерді және тәжірибені жинақтауды (таратуды) растайтын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10) білім алушылардың жетістіктерін растайтын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11) Эссе (250–300 сөз)</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Жеке басын куәландыратын құжаттар, білімі және еңбек қызметі туралы мәліметтер, ПББ өткендігі туралы сертификат тиісті мемлекеттік органдардың ақпараттық жүйелерінен электрондық үкімет шлюзі арқылы алынады. </w:t>
            </w:r>
          </w:p>
          <w:p>
            <w:pPr>
              <w:spacing w:after="20"/>
              <w:ind w:left="20"/>
              <w:jc w:val="both"/>
            </w:pPr>
            <w:r>
              <w:rPr>
                <w:rFonts w:ascii="Times New Roman"/>
                <w:b w:val="false"/>
                <w:i w:val="false"/>
                <w:color w:val="000000"/>
                <w:sz w:val="20"/>
              </w:rPr>
              <w:t>
4), 5), 8), 9), 10), 11) тармақтарда көрсетілген құжаттар Платформада жинақталады.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1218"/>
          <w:p>
            <w:pPr>
              <w:spacing w:after="20"/>
              <w:ind w:left="20"/>
              <w:jc w:val="both"/>
            </w:pPr>
            <w:r>
              <w:rPr>
                <w:rFonts w:ascii="Times New Roman"/>
                <w:b w:val="false"/>
                <w:i w:val="false"/>
                <w:color w:val="000000"/>
                <w:sz w:val="20"/>
              </w:rPr>
              <w:t>
1) мемлекеттік қызметті алу үшін қызмет алушы ұсынған құжаттардың және (немесе) олардағы деректердің (мәліметтердің) дәйексіздігі анықталған;</w:t>
            </w:r>
          </w:p>
          <w:bookmarkEnd w:id="1218"/>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қызметті көрсету үшін қажетті ұсынылған материалдардың, деректер мен мәліметтердің талаптарға сәйкес келмеуі;</w:t>
            </w:r>
          </w:p>
          <w:p>
            <w:pPr>
              <w:spacing w:after="20"/>
              <w:ind w:left="20"/>
              <w:jc w:val="both"/>
            </w:pPr>
            <w:r>
              <w:rPr>
                <w:rFonts w:ascii="Times New Roman"/>
                <w:b w:val="false"/>
                <w:i w:val="false"/>
                <w:color w:val="000000"/>
                <w:sz w:val="20"/>
              </w:rPr>
              <w:t xml:space="preserve">
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және Мемлекеттік корпорация арқылы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1219"/>
          <w:p>
            <w:pPr>
              <w:spacing w:after="20"/>
              <w:ind w:left="20"/>
              <w:jc w:val="both"/>
            </w:pPr>
            <w:r>
              <w:rPr>
                <w:rFonts w:ascii="Times New Roman"/>
                <w:b w:val="false"/>
                <w:i w:val="false"/>
                <w:color w:val="000000"/>
                <w:sz w:val="20"/>
              </w:rPr>
              <w:t>
Аттестаттау оқу жылында 1 рет өткізіледі. Аттестаттауға өтініш ағымдағы оқу жылының 1 қыркүйегінен 31 желтоқсанына дейін қабылданады. Қызмет нәтижелерін кешенді талдамалық жинақтау ағымдағы оқу жылының қаңтар-тамыз айлары аралығында өтеді.</w:t>
            </w:r>
          </w:p>
          <w:bookmarkEnd w:id="1219"/>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 Министрліктің интернет-ресурсында орналастырылған: www.edu.gov.kz.</w:t>
            </w:r>
          </w:p>
          <w:p>
            <w:pPr>
              <w:spacing w:after="20"/>
              <w:ind w:left="20"/>
              <w:jc w:val="both"/>
            </w:pPr>
            <w:r>
              <w:rPr>
                <w:rFonts w:ascii="Times New Roman"/>
                <w:b w:val="false"/>
                <w:i w:val="false"/>
                <w:color w:val="000000"/>
                <w:sz w:val="20"/>
              </w:rPr>
              <w:t>
Қызмет берушінің ЭЦҚ, сондай-ақ Бірыңғай байланыс орталығы: 1414, 8 800 080 77777, болған жағдайда порталдың "жеке кабинеті" арқылы қашықтықтан қол жеткізу режимінде Мемлекеттік қызмет көрсету тәртібі мен мәртебесі туралы ақпарат алу мүмкіндігі бар. Мемлекеттік қызмет көрсету мәселелері бойынша көрсетілетін қызметті берушінің анықтамалық қызметтерінің байланыс телефондары Министрліктің интернет-ресурсында орналастырылған: www.edu.gov.kz.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9-қосымша</w:t>
            </w:r>
          </w:p>
        </w:tc>
      </w:tr>
    </w:tbl>
    <w:bookmarkStart w:name="z1382" w:id="1220"/>
    <w:p>
      <w:pPr>
        <w:spacing w:after="0"/>
        <w:ind w:left="0"/>
        <w:jc w:val="both"/>
      </w:pPr>
      <w:r>
        <w:rPr>
          <w:rFonts w:ascii="Times New Roman"/>
          <w:b w:val="false"/>
          <w:i w:val="false"/>
          <w:color w:val="000000"/>
          <w:sz w:val="28"/>
        </w:rPr>
        <w:t>
       Нысан</w:t>
      </w:r>
    </w:p>
    <w:bookmarkEnd w:id="1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 комиссиясының</w:t>
            </w:r>
            <w:r>
              <w:br/>
            </w:r>
            <w:r>
              <w:rPr>
                <w:rFonts w:ascii="Times New Roman"/>
                <w:b w:val="false"/>
                <w:i w:val="false"/>
                <w:color w:val="000000"/>
                <w:sz w:val="20"/>
              </w:rPr>
              <w:t>төрағасы  ________________</w:t>
            </w:r>
          </w:p>
        </w:tc>
      </w:tr>
    </w:tbl>
    <w:bookmarkStart w:name="z1384" w:id="1221"/>
    <w:p>
      <w:pPr>
        <w:spacing w:after="0"/>
        <w:ind w:left="0"/>
        <w:jc w:val="left"/>
      </w:pPr>
      <w:r>
        <w:rPr>
          <w:rFonts w:ascii="Times New Roman"/>
          <w:b/>
          <w:i w:val="false"/>
          <w:color w:val="000000"/>
        </w:rPr>
        <w:t xml:space="preserve"> Педагогті, бөлім басшысын (меңгерушісін), әдістемелік кабинет (орталық) әдіскерін аттестаттау рәсіміне қатысуға өтініш</w:t>
      </w:r>
    </w:p>
    <w:bookmarkEnd w:id="1221"/>
    <w:bookmarkStart w:name="z1385" w:id="1222"/>
    <w:p>
      <w:pPr>
        <w:spacing w:after="0"/>
        <w:ind w:left="0"/>
        <w:jc w:val="both"/>
      </w:pPr>
      <w:r>
        <w:rPr>
          <w:rFonts w:ascii="Times New Roman"/>
          <w:b w:val="false"/>
          <w:i w:val="false"/>
          <w:color w:val="000000"/>
          <w:sz w:val="28"/>
        </w:rPr>
        <w:t>
      ____________________________________________________________________</w:t>
      </w:r>
    </w:p>
    <w:bookmarkEnd w:id="1222"/>
    <w:bookmarkStart w:name="z1386" w:id="1223"/>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(бар болса)</w:t>
      </w:r>
    </w:p>
    <w:bookmarkEnd w:id="1223"/>
    <w:bookmarkStart w:name="z1387" w:id="1224"/>
    <w:p>
      <w:pPr>
        <w:spacing w:after="0"/>
        <w:ind w:left="0"/>
        <w:jc w:val="both"/>
      </w:pPr>
      <w:r>
        <w:rPr>
          <w:rFonts w:ascii="Times New Roman"/>
          <w:b w:val="false"/>
          <w:i w:val="false"/>
          <w:color w:val="000000"/>
          <w:sz w:val="28"/>
        </w:rPr>
        <w:t>
      ЖСН________________________________________________________________</w:t>
      </w:r>
    </w:p>
    <w:bookmarkEnd w:id="1224"/>
    <w:bookmarkStart w:name="z1388" w:id="1225"/>
    <w:p>
      <w:pPr>
        <w:spacing w:after="0"/>
        <w:ind w:left="0"/>
        <w:jc w:val="both"/>
      </w:pPr>
      <w:r>
        <w:rPr>
          <w:rFonts w:ascii="Times New Roman"/>
          <w:b w:val="false"/>
          <w:i w:val="false"/>
          <w:color w:val="000000"/>
          <w:sz w:val="28"/>
        </w:rPr>
        <w:t>
      Лауазымы, жұмыс орны, электрондық пошта _____________________________</w:t>
      </w:r>
    </w:p>
    <w:bookmarkEnd w:id="1225"/>
    <w:bookmarkStart w:name="z1389" w:id="1226"/>
    <w:p>
      <w:pPr>
        <w:spacing w:after="0"/>
        <w:ind w:left="0"/>
        <w:jc w:val="both"/>
      </w:pPr>
      <w:r>
        <w:rPr>
          <w:rFonts w:ascii="Times New Roman"/>
          <w:b w:val="false"/>
          <w:i w:val="false"/>
          <w:color w:val="000000"/>
          <w:sz w:val="28"/>
        </w:rPr>
        <w:t>
      _________________________________________________________ 20____жылы</w:t>
      </w:r>
    </w:p>
    <w:bookmarkEnd w:id="1226"/>
    <w:bookmarkStart w:name="z1390" w:id="1227"/>
    <w:p>
      <w:pPr>
        <w:spacing w:after="0"/>
        <w:ind w:left="0"/>
        <w:jc w:val="both"/>
      </w:pPr>
      <w:r>
        <w:rPr>
          <w:rFonts w:ascii="Times New Roman"/>
          <w:b w:val="false"/>
          <w:i w:val="false"/>
          <w:color w:val="000000"/>
          <w:sz w:val="28"/>
        </w:rPr>
        <w:t>
      _____________________________________________________________________</w:t>
      </w:r>
    </w:p>
    <w:bookmarkEnd w:id="1227"/>
    <w:bookmarkStart w:name="z1391" w:id="1228"/>
    <w:p>
      <w:pPr>
        <w:spacing w:after="0"/>
        <w:ind w:left="0"/>
        <w:jc w:val="both"/>
      </w:pPr>
      <w:r>
        <w:rPr>
          <w:rFonts w:ascii="Times New Roman"/>
          <w:b w:val="false"/>
          <w:i w:val="false"/>
          <w:color w:val="000000"/>
          <w:sz w:val="28"/>
        </w:rPr>
        <w:t xml:space="preserve">
      _____________________________________________________________________ </w:t>
      </w:r>
    </w:p>
    <w:bookmarkEnd w:id="1228"/>
    <w:bookmarkStart w:name="z1392" w:id="1229"/>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 (мамандығы)</w:t>
      </w:r>
    </w:p>
    <w:bookmarkEnd w:id="1229"/>
    <w:bookmarkStart w:name="z1393" w:id="1230"/>
    <w:p>
      <w:pPr>
        <w:spacing w:after="0"/>
        <w:ind w:left="0"/>
        <w:jc w:val="both"/>
      </w:pPr>
      <w:r>
        <w:rPr>
          <w:rFonts w:ascii="Times New Roman"/>
          <w:b w:val="false"/>
          <w:i w:val="false"/>
          <w:color w:val="000000"/>
          <w:sz w:val="28"/>
        </w:rPr>
        <w:t>
      атқаратын лауазымына сәйкестігіне/сәйкессіздігіне, біліктілік санатты беру/ растау аттестаттау рәсіміне қатысуға рұқсат беруіңізді сұраймын.</w:t>
      </w:r>
    </w:p>
    <w:bookmarkEnd w:id="1230"/>
    <w:bookmarkStart w:name="z1394" w:id="1231"/>
    <w:p>
      <w:pPr>
        <w:spacing w:after="0"/>
        <w:ind w:left="0"/>
        <w:jc w:val="both"/>
      </w:pPr>
      <w:r>
        <w:rPr>
          <w:rFonts w:ascii="Times New Roman"/>
          <w:b w:val="false"/>
          <w:i w:val="false"/>
          <w:color w:val="000000"/>
          <w:sz w:val="28"/>
        </w:rPr>
        <w:t>
      Қазіргі уақытта менің ____ (күні) ____ (айы) _______ жылға дейін жарамды</w:t>
      </w:r>
    </w:p>
    <w:bookmarkEnd w:id="1231"/>
    <w:bookmarkStart w:name="z1395" w:id="1232"/>
    <w:p>
      <w:pPr>
        <w:spacing w:after="0"/>
        <w:ind w:left="0"/>
        <w:jc w:val="both"/>
      </w:pPr>
      <w:r>
        <w:rPr>
          <w:rFonts w:ascii="Times New Roman"/>
          <w:b w:val="false"/>
          <w:i w:val="false"/>
          <w:color w:val="000000"/>
          <w:sz w:val="28"/>
        </w:rPr>
        <w:t>
      _______________________________________ біліктілік санатым бар.</w:t>
      </w:r>
    </w:p>
    <w:bookmarkEnd w:id="1232"/>
    <w:bookmarkStart w:name="z1396" w:id="1233"/>
    <w:p>
      <w:pPr>
        <w:spacing w:after="0"/>
        <w:ind w:left="0"/>
        <w:jc w:val="both"/>
      </w:pPr>
      <w:r>
        <w:rPr>
          <w:rFonts w:ascii="Times New Roman"/>
          <w:b w:val="false"/>
          <w:i w:val="false"/>
          <w:color w:val="000000"/>
          <w:sz w:val="28"/>
        </w:rPr>
        <w:t>
      Білім беру ұйымының атауы______________________________________</w:t>
      </w:r>
    </w:p>
    <w:bookmarkEnd w:id="1233"/>
    <w:bookmarkStart w:name="z1397" w:id="1234"/>
    <w:p>
      <w:pPr>
        <w:spacing w:after="0"/>
        <w:ind w:left="0"/>
        <w:jc w:val="both"/>
      </w:pPr>
      <w:r>
        <w:rPr>
          <w:rFonts w:ascii="Times New Roman"/>
          <w:b w:val="false"/>
          <w:i w:val="false"/>
          <w:color w:val="000000"/>
          <w:sz w:val="28"/>
        </w:rPr>
        <w:t>
      ____________________________________________________________________</w:t>
      </w:r>
    </w:p>
    <w:bookmarkEnd w:id="1234"/>
    <w:bookmarkStart w:name="z1398" w:id="1235"/>
    <w:p>
      <w:pPr>
        <w:spacing w:after="0"/>
        <w:ind w:left="0"/>
        <w:jc w:val="both"/>
      </w:pPr>
      <w:r>
        <w:rPr>
          <w:rFonts w:ascii="Times New Roman"/>
          <w:b w:val="false"/>
          <w:i w:val="false"/>
          <w:color w:val="000000"/>
          <w:sz w:val="28"/>
        </w:rPr>
        <w:t>
      Біліктілік санатын беру (растау) тәртібімен таныстым.</w:t>
      </w:r>
    </w:p>
    <w:bookmarkEnd w:id="1235"/>
    <w:bookmarkStart w:name="z1399" w:id="1236"/>
    <w:p>
      <w:pPr>
        <w:spacing w:after="0"/>
        <w:ind w:left="0"/>
        <w:jc w:val="both"/>
      </w:pPr>
      <w:r>
        <w:rPr>
          <w:rFonts w:ascii="Times New Roman"/>
          <w:b w:val="false"/>
          <w:i w:val="false"/>
          <w:color w:val="000000"/>
          <w:sz w:val="28"/>
        </w:rPr>
        <w:t xml:space="preserve">
      "__" __________ 20 ___ жыл             __________________  </w:t>
      </w:r>
    </w:p>
    <w:bookmarkEnd w:id="1236"/>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қызмет алушының Т.А.Ә.</w:t>
            </w:r>
            <w:r>
              <w:br/>
            </w:r>
            <w:r>
              <w:rPr>
                <w:rFonts w:ascii="Times New Roman"/>
                <w:b w:val="false"/>
                <w:i w:val="false"/>
                <w:color w:val="000000"/>
                <w:sz w:val="20"/>
              </w:rPr>
              <w:t>(бар болған жағдайда)</w:t>
            </w:r>
          </w:p>
        </w:tc>
      </w:tr>
    </w:tbl>
    <w:bookmarkStart w:name="z1405" w:id="1237"/>
    <w:p>
      <w:pPr>
        <w:spacing w:after="0"/>
        <w:ind w:left="0"/>
        <w:jc w:val="left"/>
      </w:pPr>
      <w:r>
        <w:rPr>
          <w:rFonts w:ascii="Times New Roman"/>
          <w:b/>
          <w:i w:val="false"/>
          <w:color w:val="000000"/>
        </w:rPr>
        <w:t xml:space="preserve"> Аттестаттаудан өтуге өтінішті қабылдау туралы хабарлама</w:t>
      </w:r>
    </w:p>
    <w:bookmarkEnd w:id="1237"/>
    <w:bookmarkStart w:name="z1406" w:id="1238"/>
    <w:p>
      <w:pPr>
        <w:spacing w:after="0"/>
        <w:ind w:left="0"/>
        <w:jc w:val="both"/>
      </w:pPr>
      <w:r>
        <w:rPr>
          <w:rFonts w:ascii="Times New Roman"/>
          <w:b w:val="false"/>
          <w:i w:val="false"/>
          <w:color w:val="000000"/>
          <w:sz w:val="28"/>
        </w:rPr>
        <w:t>
      Педагогтерге біліктілік санаттарын беру (растау) рәсіміне қатысуға өтініш қабылданды.</w:t>
      </w:r>
    </w:p>
    <w:bookmarkEnd w:id="1238"/>
    <w:bookmarkStart w:name="z1407" w:id="1239"/>
    <w:p>
      <w:pPr>
        <w:spacing w:after="0"/>
        <w:ind w:left="0"/>
        <w:jc w:val="both"/>
      </w:pPr>
      <w:r>
        <w:rPr>
          <w:rFonts w:ascii="Times New Roman"/>
          <w:b w:val="false"/>
          <w:i w:val="false"/>
          <w:color w:val="000000"/>
          <w:sz w:val="28"/>
        </w:rPr>
        <w:t>
      Осы хабарлама "____" __________20___ жылы жіберілді.</w:t>
      </w:r>
    </w:p>
    <w:bookmarkEnd w:id="1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11-қосымша</w:t>
            </w:r>
          </w:p>
        </w:tc>
      </w:tr>
    </w:tbl>
    <w:bookmarkStart w:name="z1409" w:id="1240"/>
    <w:p>
      <w:pPr>
        <w:spacing w:after="0"/>
        <w:ind w:left="0"/>
        <w:jc w:val="both"/>
      </w:pPr>
      <w:r>
        <w:rPr>
          <w:rFonts w:ascii="Times New Roman"/>
          <w:b w:val="false"/>
          <w:i w:val="false"/>
          <w:color w:val="000000"/>
          <w:sz w:val="28"/>
        </w:rPr>
        <w:t xml:space="preserve">
      Нысан </w:t>
      </w:r>
    </w:p>
    <w:bookmarkEnd w:id="1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val="false"/>
                <w:color w:val="000000"/>
                <w:sz w:val="20"/>
              </w:rPr>
              <w:t>қызмет алушының Т.А.Ә.</w:t>
            </w:r>
            <w:r>
              <w:br/>
            </w:r>
            <w:r>
              <w:rPr>
                <w:rFonts w:ascii="Times New Roman"/>
                <w:b w:val="false"/>
                <w:i w:val="false"/>
                <w:color w:val="000000"/>
                <w:sz w:val="20"/>
              </w:rPr>
              <w:t>(бар болған жағдайда)</w:t>
            </w:r>
          </w:p>
        </w:tc>
      </w:tr>
    </w:tbl>
    <w:bookmarkStart w:name="z1413" w:id="1241"/>
    <w:p>
      <w:pPr>
        <w:spacing w:after="0"/>
        <w:ind w:left="0"/>
        <w:jc w:val="left"/>
      </w:pPr>
      <w:r>
        <w:rPr>
          <w:rFonts w:ascii="Times New Roman"/>
          <w:b/>
          <w:i w:val="false"/>
          <w:color w:val="000000"/>
        </w:rPr>
        <w:t xml:space="preserve"> Аттестаттаудан өтуге өтінішті қабылдаудан  </w:t>
      </w:r>
      <w:r>
        <w:br/>
      </w:r>
      <w:r>
        <w:rPr>
          <w:rFonts w:ascii="Times New Roman"/>
          <w:b/>
          <w:i w:val="false"/>
          <w:color w:val="000000"/>
        </w:rPr>
        <w:t>бас тарту туралы хабарлама</w:t>
      </w:r>
    </w:p>
    <w:bookmarkEnd w:id="1241"/>
    <w:bookmarkStart w:name="z1414" w:id="1242"/>
    <w:p>
      <w:pPr>
        <w:spacing w:after="0"/>
        <w:ind w:left="0"/>
        <w:jc w:val="both"/>
      </w:pPr>
      <w:r>
        <w:rPr>
          <w:rFonts w:ascii="Times New Roman"/>
          <w:b w:val="false"/>
          <w:i w:val="false"/>
          <w:color w:val="000000"/>
          <w:sz w:val="28"/>
        </w:rPr>
        <w:t>
      Педагогтерге біліктілік санаттарын беру (растау) рәсіміне қатысуға өтініш</w:t>
      </w:r>
    </w:p>
    <w:bookmarkEnd w:id="1242"/>
    <w:bookmarkStart w:name="z1415" w:id="1243"/>
    <w:p>
      <w:pPr>
        <w:spacing w:after="0"/>
        <w:ind w:left="0"/>
        <w:jc w:val="both"/>
      </w:pPr>
      <w:r>
        <w:rPr>
          <w:rFonts w:ascii="Times New Roman"/>
          <w:b w:val="false"/>
          <w:i w:val="false"/>
          <w:color w:val="000000"/>
          <w:sz w:val="28"/>
        </w:rPr>
        <w:t>
      ____________________________________________________________________,</w:t>
      </w:r>
    </w:p>
    <w:bookmarkEnd w:id="1243"/>
    <w:bookmarkStart w:name="z1416" w:id="1244"/>
    <w:p>
      <w:pPr>
        <w:spacing w:after="0"/>
        <w:ind w:left="0"/>
        <w:jc w:val="both"/>
      </w:pPr>
      <w:r>
        <w:rPr>
          <w:rFonts w:ascii="Times New Roman"/>
          <w:b w:val="false"/>
          <w:i w:val="false"/>
          <w:color w:val="000000"/>
          <w:sz w:val="28"/>
        </w:rPr>
        <w:t xml:space="preserve">
      </w:t>
      </w:r>
      <w:r>
        <w:rPr>
          <w:rFonts w:ascii="Times New Roman"/>
          <w:b w:val="false"/>
          <w:i/>
          <w:color w:val="000000"/>
          <w:sz w:val="28"/>
        </w:rPr>
        <w:t>атап айтқанда /жоқ немесе сәйкес келмейтін құжаттардың атауын көрсету/:</w:t>
      </w:r>
    </w:p>
    <w:bookmarkEnd w:id="1244"/>
    <w:bookmarkStart w:name="z1417" w:id="1245"/>
    <w:p>
      <w:pPr>
        <w:spacing w:after="0"/>
        <w:ind w:left="0"/>
        <w:jc w:val="both"/>
      </w:pPr>
      <w:r>
        <w:rPr>
          <w:rFonts w:ascii="Times New Roman"/>
          <w:b w:val="false"/>
          <w:i w:val="false"/>
          <w:color w:val="000000"/>
          <w:sz w:val="28"/>
        </w:rPr>
        <w:t>
      1)_________________________________;</w:t>
      </w:r>
    </w:p>
    <w:bookmarkEnd w:id="1245"/>
    <w:bookmarkStart w:name="z1418" w:id="1246"/>
    <w:p>
      <w:pPr>
        <w:spacing w:after="0"/>
        <w:ind w:left="0"/>
        <w:jc w:val="both"/>
      </w:pPr>
      <w:r>
        <w:rPr>
          <w:rFonts w:ascii="Times New Roman"/>
          <w:b w:val="false"/>
          <w:i w:val="false"/>
          <w:color w:val="000000"/>
          <w:sz w:val="28"/>
        </w:rPr>
        <w:t>
      2)_________________________________;</w:t>
      </w:r>
    </w:p>
    <w:bookmarkEnd w:id="1246"/>
    <w:bookmarkStart w:name="z1419" w:id="1247"/>
    <w:p>
      <w:pPr>
        <w:spacing w:after="0"/>
        <w:ind w:left="0"/>
        <w:jc w:val="both"/>
      </w:pPr>
      <w:r>
        <w:rPr>
          <w:rFonts w:ascii="Times New Roman"/>
          <w:b w:val="false"/>
          <w:i w:val="false"/>
          <w:color w:val="000000"/>
          <w:sz w:val="28"/>
        </w:rPr>
        <w:t>
      3)_________________________________ байланысты қабылданбады.</w:t>
      </w:r>
    </w:p>
    <w:bookmarkEnd w:id="1247"/>
    <w:bookmarkStart w:name="z1420" w:id="1248"/>
    <w:p>
      <w:pPr>
        <w:spacing w:after="0"/>
        <w:ind w:left="0"/>
        <w:jc w:val="both"/>
      </w:pPr>
      <w:r>
        <w:rPr>
          <w:rFonts w:ascii="Times New Roman"/>
          <w:b w:val="false"/>
          <w:i w:val="false"/>
          <w:color w:val="000000"/>
          <w:sz w:val="28"/>
        </w:rPr>
        <w:t>
      Осы хабарлама "____" __________20___ жылы жіберілді.</w:t>
      </w:r>
    </w:p>
    <w:bookmarkEnd w:id="1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12-қосымша</w:t>
            </w:r>
          </w:p>
        </w:tc>
      </w:tr>
    </w:tbl>
    <w:bookmarkStart w:name="z1422" w:id="1249"/>
    <w:p>
      <w:pPr>
        <w:spacing w:after="0"/>
        <w:ind w:left="0"/>
        <w:jc w:val="both"/>
      </w:pPr>
      <w:r>
        <w:rPr>
          <w:rFonts w:ascii="Times New Roman"/>
          <w:b w:val="false"/>
          <w:i w:val="false"/>
          <w:color w:val="000000"/>
          <w:sz w:val="28"/>
        </w:rPr>
        <w:t>
      Нысан</w:t>
      </w:r>
    </w:p>
    <w:bookmarkEnd w:id="1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color w:val="000000"/>
                <w:sz w:val="20"/>
              </w:rPr>
              <w:t>қызмет алушының Т.А.Ә.</w:t>
            </w:r>
            <w:r>
              <w:br/>
            </w:r>
            <w:r>
              <w:rPr>
                <w:rFonts w:ascii="Times New Roman"/>
                <w:b w:val="false"/>
                <w:i/>
                <w:color w:val="000000"/>
                <w:sz w:val="20"/>
              </w:rPr>
              <w:t xml:space="preserve"> (бар болған жағдайда)</w:t>
            </w:r>
            <w:r>
              <w:rPr>
                <w:rFonts w:ascii="Times New Roman"/>
                <w:b w:val="false"/>
                <w:i w:val="false"/>
                <w:color w:val="000000"/>
                <w:sz w:val="20"/>
              </w:rPr>
              <w:t xml:space="preserve"> </w:t>
            </w:r>
          </w:p>
        </w:tc>
      </w:tr>
    </w:tbl>
    <w:bookmarkStart w:name="z1426" w:id="1250"/>
    <w:p>
      <w:pPr>
        <w:spacing w:after="0"/>
        <w:ind w:left="0"/>
        <w:jc w:val="left"/>
      </w:pPr>
      <w:r>
        <w:rPr>
          <w:rFonts w:ascii="Times New Roman"/>
          <w:b/>
          <w:i w:val="false"/>
          <w:color w:val="000000"/>
        </w:rPr>
        <w:t xml:space="preserve"> Аттестаттаудан өту үшін білім беру ұйымдарында лауазымдарды атқаратын педагогтердің құжаттарын қабылдау туралы қолхат</w:t>
      </w:r>
    </w:p>
    <w:bookmarkEnd w:id="1250"/>
    <w:bookmarkStart w:name="z1427" w:id="1251"/>
    <w:p>
      <w:pPr>
        <w:spacing w:after="0"/>
        <w:ind w:left="0"/>
        <w:jc w:val="both"/>
      </w:pPr>
      <w:r>
        <w:rPr>
          <w:rFonts w:ascii="Times New Roman"/>
          <w:b w:val="false"/>
          <w:i w:val="false"/>
          <w:color w:val="000000"/>
          <w:sz w:val="28"/>
        </w:rPr>
        <w:t>
      ___________________________________________________________________</w:t>
      </w:r>
    </w:p>
    <w:bookmarkEnd w:id="1251"/>
    <w:bookmarkStart w:name="z1428" w:id="1252"/>
    <w:p>
      <w:pPr>
        <w:spacing w:after="0"/>
        <w:ind w:left="0"/>
        <w:jc w:val="both"/>
      </w:pPr>
      <w:r>
        <w:rPr>
          <w:rFonts w:ascii="Times New Roman"/>
          <w:b w:val="false"/>
          <w:i w:val="false"/>
          <w:color w:val="000000"/>
          <w:sz w:val="28"/>
        </w:rPr>
        <w:t xml:space="preserve">
      </w:t>
      </w:r>
      <w:r>
        <w:rPr>
          <w:rFonts w:ascii="Times New Roman"/>
          <w:b w:val="false"/>
          <w:i/>
          <w:color w:val="000000"/>
          <w:sz w:val="28"/>
        </w:rPr>
        <w:t>(көрсетілетін қызмет берушінің немесе веб-порталдың атауы)</w:t>
      </w:r>
    </w:p>
    <w:bookmarkEnd w:id="1252"/>
    <w:bookmarkStart w:name="z1429" w:id="1253"/>
    <w:p>
      <w:pPr>
        <w:spacing w:after="0"/>
        <w:ind w:left="0"/>
        <w:jc w:val="both"/>
      </w:pPr>
      <w:r>
        <w:rPr>
          <w:rFonts w:ascii="Times New Roman"/>
          <w:b w:val="false"/>
          <w:i w:val="false"/>
          <w:color w:val="000000"/>
          <w:sz w:val="28"/>
        </w:rPr>
        <w:t>
      ___________________________________________________________________</w:t>
      </w:r>
    </w:p>
    <w:bookmarkEnd w:id="1253"/>
    <w:bookmarkStart w:name="z1430" w:id="1254"/>
    <w:p>
      <w:pPr>
        <w:spacing w:after="0"/>
        <w:ind w:left="0"/>
        <w:jc w:val="both"/>
      </w:pPr>
      <w:r>
        <w:rPr>
          <w:rFonts w:ascii="Times New Roman"/>
          <w:b w:val="false"/>
          <w:i w:val="false"/>
          <w:color w:val="000000"/>
          <w:sz w:val="28"/>
        </w:rPr>
        <w:t xml:space="preserve">
      </w:t>
      </w:r>
      <w:r>
        <w:rPr>
          <w:rFonts w:ascii="Times New Roman"/>
          <w:b w:val="false"/>
          <w:i/>
          <w:color w:val="000000"/>
          <w:sz w:val="28"/>
        </w:rPr>
        <w:t>(мекенжайы)</w:t>
      </w:r>
    </w:p>
    <w:bookmarkEnd w:id="1254"/>
    <w:bookmarkStart w:name="z1431" w:id="1255"/>
    <w:p>
      <w:pPr>
        <w:spacing w:after="0"/>
        <w:ind w:left="0"/>
        <w:jc w:val="both"/>
      </w:pPr>
      <w:r>
        <w:rPr>
          <w:rFonts w:ascii="Times New Roman"/>
          <w:b w:val="false"/>
          <w:i w:val="false"/>
          <w:color w:val="000000"/>
          <w:sz w:val="28"/>
        </w:rPr>
        <w:t>
      ___________________________________________________________________</w:t>
      </w:r>
    </w:p>
    <w:bookmarkEnd w:id="1255"/>
    <w:bookmarkStart w:name="z1432" w:id="1256"/>
    <w:p>
      <w:pPr>
        <w:spacing w:after="0"/>
        <w:ind w:left="0"/>
        <w:jc w:val="both"/>
      </w:pPr>
      <w:r>
        <w:rPr>
          <w:rFonts w:ascii="Times New Roman"/>
          <w:b w:val="false"/>
          <w:i w:val="false"/>
          <w:color w:val="000000"/>
          <w:sz w:val="28"/>
        </w:rPr>
        <w:t xml:space="preserve">
      </w:t>
      </w:r>
      <w:r>
        <w:rPr>
          <w:rFonts w:ascii="Times New Roman"/>
          <w:b w:val="false"/>
          <w:i/>
          <w:color w:val="000000"/>
          <w:sz w:val="28"/>
        </w:rPr>
        <w:t>(көрсетілетін қызмет алушының Т. А. Ә (бар болған жағдайда) көрсету)</w:t>
      </w:r>
    </w:p>
    <w:bookmarkEnd w:id="1256"/>
    <w:bookmarkStart w:name="z1433" w:id="1257"/>
    <w:p>
      <w:pPr>
        <w:spacing w:after="0"/>
        <w:ind w:left="0"/>
        <w:jc w:val="both"/>
      </w:pPr>
      <w:r>
        <w:rPr>
          <w:rFonts w:ascii="Times New Roman"/>
          <w:b w:val="false"/>
          <w:i w:val="false"/>
          <w:color w:val="000000"/>
          <w:sz w:val="28"/>
        </w:rPr>
        <w:t>
      ___________________________________________________________________</w:t>
      </w:r>
    </w:p>
    <w:bookmarkEnd w:id="1257"/>
    <w:bookmarkStart w:name="z1434" w:id="1258"/>
    <w:p>
      <w:pPr>
        <w:spacing w:after="0"/>
        <w:ind w:left="0"/>
        <w:jc w:val="both"/>
      </w:pPr>
      <w:r>
        <w:rPr>
          <w:rFonts w:ascii="Times New Roman"/>
          <w:b w:val="false"/>
          <w:i w:val="false"/>
          <w:color w:val="000000"/>
          <w:sz w:val="28"/>
        </w:rPr>
        <w:t xml:space="preserve">
                         </w:t>
      </w:r>
      <w:r>
        <w:rPr>
          <w:rFonts w:ascii="Times New Roman"/>
          <w:b w:val="false"/>
          <w:i/>
          <w:color w:val="000000"/>
          <w:sz w:val="28"/>
        </w:rPr>
        <w:t>(білім беру ұйымының атауы)</w:t>
      </w:r>
    </w:p>
    <w:bookmarkEnd w:id="1258"/>
    <w:bookmarkStart w:name="z1435" w:id="1259"/>
    <w:p>
      <w:pPr>
        <w:spacing w:after="0"/>
        <w:ind w:left="0"/>
        <w:jc w:val="both"/>
      </w:pPr>
      <w:r>
        <w:rPr>
          <w:rFonts w:ascii="Times New Roman"/>
          <w:b w:val="false"/>
          <w:i w:val="false"/>
          <w:color w:val="000000"/>
          <w:sz w:val="28"/>
        </w:rPr>
        <w:t>
      ____________________________________________________________________</w:t>
      </w:r>
    </w:p>
    <w:bookmarkEnd w:id="1259"/>
    <w:bookmarkStart w:name="z1436" w:id="1260"/>
    <w:p>
      <w:pPr>
        <w:spacing w:after="0"/>
        <w:ind w:left="0"/>
        <w:jc w:val="both"/>
      </w:pPr>
      <w:r>
        <w:rPr>
          <w:rFonts w:ascii="Times New Roman"/>
          <w:b w:val="false"/>
          <w:i w:val="false"/>
          <w:color w:val="000000"/>
          <w:sz w:val="28"/>
        </w:rPr>
        <w:t>
      Педагогтерді аттестаттауға қатысу үшін қабылданған құжаттардың тізбесі:</w:t>
      </w:r>
    </w:p>
    <w:bookmarkEnd w:id="1260"/>
    <w:bookmarkStart w:name="z1437" w:id="1261"/>
    <w:p>
      <w:pPr>
        <w:spacing w:after="0"/>
        <w:ind w:left="0"/>
        <w:jc w:val="both"/>
      </w:pPr>
      <w:r>
        <w:rPr>
          <w:rFonts w:ascii="Times New Roman"/>
          <w:b w:val="false"/>
          <w:i w:val="false"/>
          <w:color w:val="000000"/>
          <w:sz w:val="28"/>
        </w:rPr>
        <w:t>
      1) ____________________________________________________</w:t>
      </w:r>
    </w:p>
    <w:bookmarkEnd w:id="1261"/>
    <w:bookmarkStart w:name="z1438" w:id="1262"/>
    <w:p>
      <w:pPr>
        <w:spacing w:after="0"/>
        <w:ind w:left="0"/>
        <w:jc w:val="both"/>
      </w:pPr>
      <w:r>
        <w:rPr>
          <w:rFonts w:ascii="Times New Roman"/>
          <w:b w:val="false"/>
          <w:i w:val="false"/>
          <w:color w:val="000000"/>
          <w:sz w:val="28"/>
        </w:rPr>
        <w:t>
      2) ____________________________________________________</w:t>
      </w:r>
    </w:p>
    <w:bookmarkEnd w:id="1262"/>
    <w:bookmarkStart w:name="z1439" w:id="1263"/>
    <w:p>
      <w:pPr>
        <w:spacing w:after="0"/>
        <w:ind w:left="0"/>
        <w:jc w:val="both"/>
      </w:pPr>
      <w:r>
        <w:rPr>
          <w:rFonts w:ascii="Times New Roman"/>
          <w:b w:val="false"/>
          <w:i w:val="false"/>
          <w:color w:val="000000"/>
          <w:sz w:val="28"/>
        </w:rPr>
        <w:t>
      3) ____________________________________________________</w:t>
      </w:r>
    </w:p>
    <w:bookmarkEnd w:id="1263"/>
    <w:bookmarkStart w:name="z1440" w:id="1264"/>
    <w:p>
      <w:pPr>
        <w:spacing w:after="0"/>
        <w:ind w:left="0"/>
        <w:jc w:val="both"/>
      </w:pPr>
      <w:r>
        <w:rPr>
          <w:rFonts w:ascii="Times New Roman"/>
          <w:b w:val="false"/>
          <w:i w:val="false"/>
          <w:color w:val="000000"/>
          <w:sz w:val="28"/>
        </w:rPr>
        <w:t>
      "____" __________20___жыл</w:t>
      </w:r>
    </w:p>
    <w:bookmarkEnd w:id="1264"/>
    <w:bookmarkStart w:name="z1441" w:id="1265"/>
    <w:p>
      <w:pPr>
        <w:spacing w:after="0"/>
        <w:ind w:left="0"/>
        <w:jc w:val="both"/>
      </w:pPr>
      <w:r>
        <w:rPr>
          <w:rFonts w:ascii="Times New Roman"/>
          <w:b w:val="false"/>
          <w:i w:val="false"/>
          <w:color w:val="000000"/>
          <w:sz w:val="28"/>
        </w:rPr>
        <w:t>
      Алды: _______________________________________________________________</w:t>
      </w:r>
    </w:p>
    <w:bookmarkEnd w:id="1265"/>
    <w:bookmarkStart w:name="z1442" w:id="1266"/>
    <w:p>
      <w:pPr>
        <w:spacing w:after="0"/>
        <w:ind w:left="0"/>
        <w:jc w:val="both"/>
      </w:pPr>
      <w:r>
        <w:rPr>
          <w:rFonts w:ascii="Times New Roman"/>
          <w:b w:val="false"/>
          <w:i w:val="false"/>
          <w:color w:val="000000"/>
          <w:sz w:val="28"/>
        </w:rPr>
        <w:t xml:space="preserve">
      </w:t>
      </w:r>
      <w:r>
        <w:rPr>
          <w:rFonts w:ascii="Times New Roman"/>
          <w:b w:val="false"/>
          <w:i/>
          <w:color w:val="000000"/>
          <w:sz w:val="28"/>
        </w:rPr>
        <w:t>/ қызмет алушының Т. А. Ә, (бар болса)</w:t>
      </w:r>
    </w:p>
    <w:bookmarkEnd w:id="1266"/>
    <w:bookmarkStart w:name="z1443" w:id="1267"/>
    <w:p>
      <w:pPr>
        <w:spacing w:after="0"/>
        <w:ind w:left="0"/>
        <w:jc w:val="both"/>
      </w:pPr>
      <w:r>
        <w:rPr>
          <w:rFonts w:ascii="Times New Roman"/>
          <w:b w:val="false"/>
          <w:i w:val="false"/>
          <w:color w:val="000000"/>
          <w:sz w:val="28"/>
        </w:rPr>
        <w:t>
      "___" ___________20___жыл _____________ /</w:t>
      </w:r>
      <w:r>
        <w:rPr>
          <w:rFonts w:ascii="Times New Roman"/>
          <w:b w:val="false"/>
          <w:i/>
          <w:color w:val="000000"/>
          <w:sz w:val="28"/>
        </w:rPr>
        <w:t>қолы</w:t>
      </w:r>
      <w:r>
        <w:rPr>
          <w:rFonts w:ascii="Times New Roman"/>
          <w:b w:val="false"/>
          <w:i w:val="false"/>
          <w:color w:val="000000"/>
          <w:sz w:val="28"/>
        </w:rPr>
        <w:t>/</w:t>
      </w:r>
    </w:p>
    <w:bookmarkEnd w:id="1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13-қосымша</w:t>
            </w:r>
          </w:p>
        </w:tc>
      </w:tr>
    </w:tbl>
    <w:bookmarkStart w:name="z1445" w:id="1268"/>
    <w:p>
      <w:pPr>
        <w:spacing w:after="0"/>
        <w:ind w:left="0"/>
        <w:jc w:val="both"/>
      </w:pPr>
      <w:r>
        <w:rPr>
          <w:rFonts w:ascii="Times New Roman"/>
          <w:b w:val="false"/>
          <w:i w:val="false"/>
          <w:color w:val="000000"/>
          <w:sz w:val="28"/>
        </w:rPr>
        <w:t>
      Нысан</w:t>
      </w:r>
    </w:p>
    <w:bookmarkEnd w:id="1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______________________</w:t>
            </w:r>
            <w:r>
              <w:br/>
            </w:r>
            <w:r>
              <w:rPr>
                <w:rFonts w:ascii="Times New Roman"/>
                <w:b w:val="false"/>
                <w:i/>
                <w:color w:val="000000"/>
                <w:sz w:val="20"/>
              </w:rPr>
              <w:t>қызмет алушының</w:t>
            </w:r>
            <w:r>
              <w:br/>
            </w:r>
            <w:r>
              <w:rPr>
                <w:rFonts w:ascii="Times New Roman"/>
                <w:b w:val="false"/>
                <w:i/>
                <w:color w:val="000000"/>
                <w:sz w:val="20"/>
              </w:rPr>
              <w:t>Т.А.Ә. (бар болса)</w:t>
            </w:r>
          </w:p>
        </w:tc>
      </w:tr>
    </w:tbl>
    <w:bookmarkStart w:name="z1449" w:id="1269"/>
    <w:p>
      <w:pPr>
        <w:spacing w:after="0"/>
        <w:ind w:left="0"/>
        <w:jc w:val="left"/>
      </w:pPr>
      <w:r>
        <w:rPr>
          <w:rFonts w:ascii="Times New Roman"/>
          <w:b/>
          <w:i w:val="false"/>
          <w:color w:val="000000"/>
        </w:rPr>
        <w:t xml:space="preserve"> Аттестаттаудан өту үшін білім беру ұйымдарында лауазымдарды атқаратын педагогтердің құжаттарын қабылдаудан бас тарту</w:t>
      </w:r>
      <w:r>
        <w:br/>
      </w:r>
      <w:r>
        <w:rPr>
          <w:rFonts w:ascii="Times New Roman"/>
          <w:b/>
          <w:i w:val="false"/>
          <w:color w:val="000000"/>
        </w:rPr>
        <w:t>туралы қолхат</w:t>
      </w:r>
    </w:p>
    <w:bookmarkEnd w:id="1269"/>
    <w:bookmarkStart w:name="z1450" w:id="1270"/>
    <w:p>
      <w:pPr>
        <w:spacing w:after="0"/>
        <w:ind w:left="0"/>
        <w:jc w:val="both"/>
      </w:pPr>
      <w:r>
        <w:rPr>
          <w:rFonts w:ascii="Times New Roman"/>
          <w:b w:val="false"/>
          <w:i w:val="false"/>
          <w:color w:val="000000"/>
          <w:sz w:val="28"/>
        </w:rPr>
        <w:t>
      ____________________________________________________________________</w:t>
      </w:r>
    </w:p>
    <w:bookmarkEnd w:id="1270"/>
    <w:bookmarkStart w:name="z1451" w:id="1271"/>
    <w:p>
      <w:pPr>
        <w:spacing w:after="0"/>
        <w:ind w:left="0"/>
        <w:jc w:val="both"/>
      </w:pPr>
      <w:r>
        <w:rPr>
          <w:rFonts w:ascii="Times New Roman"/>
          <w:b w:val="false"/>
          <w:i w:val="false"/>
          <w:color w:val="000000"/>
          <w:sz w:val="28"/>
        </w:rPr>
        <w:t xml:space="preserve">
      (көрсетілетін қызмет берушінің </w:t>
      </w:r>
      <w:r>
        <w:rPr>
          <w:rFonts w:ascii="Times New Roman"/>
          <w:b w:val="false"/>
          <w:i/>
          <w:color w:val="000000"/>
          <w:sz w:val="28"/>
        </w:rPr>
        <w:t>немесе веб-порталдың атауы)</w:t>
      </w:r>
    </w:p>
    <w:bookmarkEnd w:id="1271"/>
    <w:bookmarkStart w:name="z1452" w:id="1272"/>
    <w:p>
      <w:pPr>
        <w:spacing w:after="0"/>
        <w:ind w:left="0"/>
        <w:jc w:val="both"/>
      </w:pPr>
      <w:r>
        <w:rPr>
          <w:rFonts w:ascii="Times New Roman"/>
          <w:b w:val="false"/>
          <w:i w:val="false"/>
          <w:color w:val="000000"/>
          <w:sz w:val="28"/>
        </w:rPr>
        <w:t>
      ____________________________________________________________________</w:t>
      </w:r>
    </w:p>
    <w:bookmarkEnd w:id="1272"/>
    <w:bookmarkStart w:name="z1453" w:id="1273"/>
    <w:p>
      <w:pPr>
        <w:spacing w:after="0"/>
        <w:ind w:left="0"/>
        <w:jc w:val="both"/>
      </w:pPr>
      <w:r>
        <w:rPr>
          <w:rFonts w:ascii="Times New Roman"/>
          <w:b w:val="false"/>
          <w:i w:val="false"/>
          <w:color w:val="000000"/>
          <w:sz w:val="28"/>
        </w:rPr>
        <w:t xml:space="preserve">
                               </w:t>
      </w:r>
      <w:r>
        <w:rPr>
          <w:rFonts w:ascii="Times New Roman"/>
          <w:b w:val="false"/>
          <w:i/>
          <w:color w:val="000000"/>
          <w:sz w:val="28"/>
        </w:rPr>
        <w:t>(мекенжайы)</w:t>
      </w:r>
    </w:p>
    <w:bookmarkEnd w:id="1273"/>
    <w:bookmarkStart w:name="z1454" w:id="1274"/>
    <w:p>
      <w:pPr>
        <w:spacing w:after="0"/>
        <w:ind w:left="0"/>
        <w:jc w:val="both"/>
      </w:pPr>
      <w:r>
        <w:rPr>
          <w:rFonts w:ascii="Times New Roman"/>
          <w:b w:val="false"/>
          <w:i w:val="false"/>
          <w:color w:val="000000"/>
          <w:sz w:val="28"/>
        </w:rPr>
        <w:t>
      аттестаттауға қатысу үшін құжаттарды қабылдаудан бас тартады</w:t>
      </w:r>
    </w:p>
    <w:bookmarkEnd w:id="1274"/>
    <w:bookmarkStart w:name="z1455" w:id="1275"/>
    <w:p>
      <w:pPr>
        <w:spacing w:after="0"/>
        <w:ind w:left="0"/>
        <w:jc w:val="both"/>
      </w:pPr>
      <w:r>
        <w:rPr>
          <w:rFonts w:ascii="Times New Roman"/>
          <w:b w:val="false"/>
          <w:i w:val="false"/>
          <w:color w:val="000000"/>
          <w:sz w:val="28"/>
        </w:rPr>
        <w:t>
      ____________________________________________________________________</w:t>
      </w:r>
    </w:p>
    <w:bookmarkEnd w:id="1275"/>
    <w:bookmarkStart w:name="z1456" w:id="1276"/>
    <w:p>
      <w:pPr>
        <w:spacing w:after="0"/>
        <w:ind w:left="0"/>
        <w:jc w:val="both"/>
      </w:pPr>
      <w:r>
        <w:rPr>
          <w:rFonts w:ascii="Times New Roman"/>
          <w:b w:val="false"/>
          <w:i w:val="false"/>
          <w:color w:val="000000"/>
          <w:sz w:val="28"/>
        </w:rPr>
        <w:t xml:space="preserve">
      </w:t>
      </w:r>
      <w:r>
        <w:rPr>
          <w:rFonts w:ascii="Times New Roman"/>
          <w:b w:val="false"/>
          <w:i/>
          <w:color w:val="000000"/>
          <w:sz w:val="28"/>
        </w:rPr>
        <w:t>(көрсетілетін қызметті алушының Т.А.Ә.</w:t>
      </w:r>
      <w:r>
        <w:rPr>
          <w:rFonts w:ascii="Times New Roman"/>
          <w:b w:val="false"/>
          <w:i w:val="false"/>
          <w:color w:val="000000"/>
          <w:sz w:val="28"/>
        </w:rPr>
        <w:t xml:space="preserve"> (бар болған жағдайда) </w:t>
      </w:r>
      <w:r>
        <w:rPr>
          <w:rFonts w:ascii="Times New Roman"/>
          <w:b w:val="false"/>
          <w:i/>
          <w:color w:val="000000"/>
          <w:sz w:val="28"/>
        </w:rPr>
        <w:t>көрсету</w:t>
      </w:r>
      <w:r>
        <w:rPr>
          <w:rFonts w:ascii="Times New Roman"/>
          <w:b w:val="false"/>
          <w:i w:val="false"/>
          <w:color w:val="000000"/>
          <w:sz w:val="28"/>
        </w:rPr>
        <w:t>)</w:t>
      </w:r>
    </w:p>
    <w:bookmarkEnd w:id="1276"/>
    <w:bookmarkStart w:name="z1457" w:id="1277"/>
    <w:p>
      <w:pPr>
        <w:spacing w:after="0"/>
        <w:ind w:left="0"/>
        <w:jc w:val="both"/>
      </w:pPr>
      <w:r>
        <w:rPr>
          <w:rFonts w:ascii="Times New Roman"/>
          <w:b w:val="false"/>
          <w:i w:val="false"/>
          <w:color w:val="000000"/>
          <w:sz w:val="28"/>
        </w:rPr>
        <w:t>
      ____________________________________________________________________</w:t>
      </w:r>
    </w:p>
    <w:bookmarkEnd w:id="1277"/>
    <w:bookmarkStart w:name="z1458" w:id="1278"/>
    <w:p>
      <w:pPr>
        <w:spacing w:after="0"/>
        <w:ind w:left="0"/>
        <w:jc w:val="both"/>
      </w:pPr>
      <w:r>
        <w:rPr>
          <w:rFonts w:ascii="Times New Roman"/>
          <w:b w:val="false"/>
          <w:i w:val="false"/>
          <w:color w:val="000000"/>
          <w:sz w:val="28"/>
        </w:rPr>
        <w:t xml:space="preserve">
                                </w:t>
      </w:r>
      <w:r>
        <w:rPr>
          <w:rFonts w:ascii="Times New Roman"/>
          <w:b w:val="false"/>
          <w:i/>
          <w:color w:val="000000"/>
          <w:sz w:val="28"/>
        </w:rPr>
        <w:t>(білім беру ұйымының атауы)</w:t>
      </w:r>
    </w:p>
    <w:bookmarkEnd w:id="1278"/>
    <w:bookmarkStart w:name="z1459" w:id="1279"/>
    <w:p>
      <w:pPr>
        <w:spacing w:after="0"/>
        <w:ind w:left="0"/>
        <w:jc w:val="both"/>
      </w:pPr>
      <w:r>
        <w:rPr>
          <w:rFonts w:ascii="Times New Roman"/>
          <w:b w:val="false"/>
          <w:i w:val="false"/>
          <w:color w:val="000000"/>
          <w:sz w:val="28"/>
        </w:rPr>
        <w:t>
      ____________________________________________________________________</w:t>
      </w:r>
    </w:p>
    <w:bookmarkEnd w:id="1279"/>
    <w:bookmarkStart w:name="z1460" w:id="1280"/>
    <w:p>
      <w:pPr>
        <w:spacing w:after="0"/>
        <w:ind w:left="0"/>
        <w:jc w:val="both"/>
      </w:pPr>
      <w:r>
        <w:rPr>
          <w:rFonts w:ascii="Times New Roman"/>
          <w:b w:val="false"/>
          <w:i w:val="false"/>
          <w:color w:val="000000"/>
          <w:sz w:val="28"/>
        </w:rPr>
        <w:t>
      құжаттардың болмауына / сәйкес келмеуіне байланысты, атап айтқанда:</w:t>
      </w:r>
    </w:p>
    <w:bookmarkEnd w:id="1280"/>
    <w:bookmarkStart w:name="z1461" w:id="1281"/>
    <w:p>
      <w:pPr>
        <w:spacing w:after="0"/>
        <w:ind w:left="0"/>
        <w:jc w:val="both"/>
      </w:pPr>
      <w:r>
        <w:rPr>
          <w:rFonts w:ascii="Times New Roman"/>
          <w:b w:val="false"/>
          <w:i w:val="false"/>
          <w:color w:val="000000"/>
          <w:sz w:val="28"/>
        </w:rPr>
        <w:t>
      1) ________________________________________________;</w:t>
      </w:r>
    </w:p>
    <w:bookmarkEnd w:id="1281"/>
    <w:bookmarkStart w:name="z1462" w:id="1282"/>
    <w:p>
      <w:pPr>
        <w:spacing w:after="0"/>
        <w:ind w:left="0"/>
        <w:jc w:val="both"/>
      </w:pPr>
      <w:r>
        <w:rPr>
          <w:rFonts w:ascii="Times New Roman"/>
          <w:b w:val="false"/>
          <w:i w:val="false"/>
          <w:color w:val="000000"/>
          <w:sz w:val="28"/>
        </w:rPr>
        <w:t>
      2) ________________________________________________;</w:t>
      </w:r>
    </w:p>
    <w:bookmarkEnd w:id="1282"/>
    <w:bookmarkStart w:name="z1463" w:id="1283"/>
    <w:p>
      <w:pPr>
        <w:spacing w:after="0"/>
        <w:ind w:left="0"/>
        <w:jc w:val="both"/>
      </w:pPr>
      <w:r>
        <w:rPr>
          <w:rFonts w:ascii="Times New Roman"/>
          <w:b w:val="false"/>
          <w:i w:val="false"/>
          <w:color w:val="000000"/>
          <w:sz w:val="28"/>
        </w:rPr>
        <w:t>
      3) ________________________________________________.</w:t>
      </w:r>
    </w:p>
    <w:bookmarkEnd w:id="1283"/>
    <w:bookmarkStart w:name="z1464" w:id="1284"/>
    <w:p>
      <w:pPr>
        <w:spacing w:after="0"/>
        <w:ind w:left="0"/>
        <w:jc w:val="both"/>
      </w:pPr>
      <w:r>
        <w:rPr>
          <w:rFonts w:ascii="Times New Roman"/>
          <w:b w:val="false"/>
          <w:i w:val="false"/>
          <w:color w:val="000000"/>
          <w:sz w:val="28"/>
        </w:rPr>
        <w:t>
      "____" __________20___ж.</w:t>
      </w:r>
    </w:p>
    <w:bookmarkEnd w:id="1284"/>
    <w:bookmarkStart w:name="z1465" w:id="1285"/>
    <w:p>
      <w:pPr>
        <w:spacing w:after="0"/>
        <w:ind w:left="0"/>
        <w:jc w:val="both"/>
      </w:pPr>
      <w:r>
        <w:rPr>
          <w:rFonts w:ascii="Times New Roman"/>
          <w:b w:val="false"/>
          <w:i w:val="false"/>
          <w:color w:val="000000"/>
          <w:sz w:val="28"/>
        </w:rPr>
        <w:t>
      Алды: ______________________________________________________________</w:t>
      </w:r>
    </w:p>
    <w:bookmarkEnd w:id="1285"/>
    <w:bookmarkStart w:name="z1466" w:id="1286"/>
    <w:p>
      <w:pPr>
        <w:spacing w:after="0"/>
        <w:ind w:left="0"/>
        <w:jc w:val="both"/>
      </w:pPr>
      <w:r>
        <w:rPr>
          <w:rFonts w:ascii="Times New Roman"/>
          <w:b w:val="false"/>
          <w:i w:val="false"/>
          <w:color w:val="000000"/>
          <w:sz w:val="28"/>
        </w:rPr>
        <w:t xml:space="preserve">
      </w:t>
      </w:r>
      <w:r>
        <w:rPr>
          <w:rFonts w:ascii="Times New Roman"/>
          <w:b w:val="false"/>
          <w:i/>
          <w:color w:val="000000"/>
          <w:sz w:val="28"/>
        </w:rPr>
        <w:t>/Көрсетілетін қызметті алушының Т.А.Ә</w:t>
      </w:r>
      <w:r>
        <w:rPr>
          <w:rFonts w:ascii="Times New Roman"/>
          <w:b w:val="false"/>
          <w:i w:val="false"/>
          <w:color w:val="000000"/>
          <w:sz w:val="28"/>
        </w:rPr>
        <w:t>. (бар болған жағдайда)</w:t>
      </w:r>
    </w:p>
    <w:bookmarkEnd w:id="1286"/>
    <w:bookmarkStart w:name="z1467" w:id="1287"/>
    <w:p>
      <w:pPr>
        <w:spacing w:after="0"/>
        <w:ind w:left="0"/>
        <w:jc w:val="both"/>
      </w:pPr>
      <w:r>
        <w:rPr>
          <w:rFonts w:ascii="Times New Roman"/>
          <w:b w:val="false"/>
          <w:i w:val="false"/>
          <w:color w:val="000000"/>
          <w:sz w:val="28"/>
        </w:rPr>
        <w:t>
      "____" ___________20___ж. _____________ /қолы/</w:t>
      </w:r>
    </w:p>
    <w:bookmarkEnd w:id="1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14-қосымша</w:t>
            </w:r>
          </w:p>
        </w:tc>
      </w:tr>
    </w:tbl>
    <w:bookmarkStart w:name="z1469" w:id="1288"/>
    <w:p>
      <w:pPr>
        <w:spacing w:after="0"/>
        <w:ind w:left="0"/>
        <w:jc w:val="left"/>
      </w:pPr>
      <w:r>
        <w:rPr>
          <w:rFonts w:ascii="Times New Roman"/>
          <w:b/>
          <w:i w:val="false"/>
          <w:color w:val="000000"/>
        </w:rPr>
        <w:t xml:space="preserve"> Портфолионы қабылдау-тапсыру актісі</w:t>
      </w:r>
    </w:p>
    <w:bookmarkEnd w:id="1288"/>
    <w:bookmarkStart w:name="z1470" w:id="1289"/>
    <w:p>
      <w:pPr>
        <w:spacing w:after="0"/>
        <w:ind w:left="0"/>
        <w:jc w:val="both"/>
      </w:pPr>
      <w:r>
        <w:rPr>
          <w:rFonts w:ascii="Times New Roman"/>
          <w:b w:val="false"/>
          <w:i w:val="false"/>
          <w:color w:val="000000"/>
          <w:sz w:val="28"/>
        </w:rPr>
        <w:t>
      20__ жылғы "___"________</w:t>
      </w:r>
    </w:p>
    <w:bookmarkEnd w:id="1289"/>
    <w:bookmarkStart w:name="z1471" w:id="1290"/>
    <w:p>
      <w:pPr>
        <w:spacing w:after="0"/>
        <w:ind w:left="0"/>
        <w:jc w:val="both"/>
      </w:pPr>
      <w:r>
        <w:rPr>
          <w:rFonts w:ascii="Times New Roman"/>
          <w:b w:val="false"/>
          <w:i w:val="false"/>
          <w:color w:val="000000"/>
          <w:sz w:val="28"/>
        </w:rPr>
        <w:t xml:space="preserve">
      Біз, төменде қол қойғандар, Сараптамалық кеңестің Төрағасы </w:t>
      </w:r>
    </w:p>
    <w:bookmarkEnd w:id="1290"/>
    <w:bookmarkStart w:name="z1472" w:id="1291"/>
    <w:p>
      <w:pPr>
        <w:spacing w:after="0"/>
        <w:ind w:left="0"/>
        <w:jc w:val="both"/>
      </w:pPr>
      <w:r>
        <w:rPr>
          <w:rFonts w:ascii="Times New Roman"/>
          <w:b w:val="false"/>
          <w:i w:val="false"/>
          <w:color w:val="000000"/>
          <w:sz w:val="28"/>
        </w:rPr>
        <w:t>
      ____________________________________________________________________</w:t>
      </w:r>
    </w:p>
    <w:bookmarkEnd w:id="1291"/>
    <w:bookmarkStart w:name="z1473" w:id="1292"/>
    <w:p>
      <w:pPr>
        <w:spacing w:after="0"/>
        <w:ind w:left="0"/>
        <w:jc w:val="both"/>
      </w:pPr>
      <w:r>
        <w:rPr>
          <w:rFonts w:ascii="Times New Roman"/>
          <w:b w:val="false"/>
          <w:i w:val="false"/>
          <w:color w:val="000000"/>
          <w:sz w:val="28"/>
        </w:rPr>
        <w:t xml:space="preserve">
      (тиісті деңгей) (Т. А. Ә. </w:t>
      </w:r>
      <w:r>
        <w:rPr>
          <w:rFonts w:ascii="Times New Roman"/>
          <w:b w:val="false"/>
          <w:i/>
          <w:color w:val="000000"/>
          <w:sz w:val="28"/>
        </w:rPr>
        <w:t>(бар болса) көрсету)</w:t>
      </w:r>
    </w:p>
    <w:bookmarkEnd w:id="1292"/>
    <w:bookmarkStart w:name="z1474" w:id="1293"/>
    <w:p>
      <w:pPr>
        <w:spacing w:after="0"/>
        <w:ind w:left="0"/>
        <w:jc w:val="both"/>
      </w:pPr>
      <w:r>
        <w:rPr>
          <w:rFonts w:ascii="Times New Roman"/>
          <w:b w:val="false"/>
          <w:i w:val="false"/>
          <w:color w:val="000000"/>
          <w:sz w:val="28"/>
        </w:rPr>
        <w:t>
      бір жағынан және Комиссия төрағасы _______________ _____________</w:t>
      </w:r>
    </w:p>
    <w:bookmarkEnd w:id="1293"/>
    <w:bookmarkStart w:name="z1475" w:id="1294"/>
    <w:p>
      <w:pPr>
        <w:spacing w:after="0"/>
        <w:ind w:left="0"/>
        <w:jc w:val="both"/>
      </w:pPr>
      <w:r>
        <w:rPr>
          <w:rFonts w:ascii="Times New Roman"/>
          <w:b w:val="false"/>
          <w:i w:val="false"/>
          <w:color w:val="000000"/>
          <w:sz w:val="28"/>
        </w:rPr>
        <w:t>
      (тиісті деңгей) (Т. А. Ә. (бар болса) екінші жағынан, портфолионың (электрондық/ қағаз форматта) берілгені және қабылданғаны туралы акт жасадық:</w:t>
      </w:r>
    </w:p>
    <w:bookmarkEnd w:id="1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76" w:id="1295"/>
    <w:p>
      <w:pPr>
        <w:spacing w:after="0"/>
        <w:ind w:left="0"/>
        <w:jc w:val="both"/>
      </w:pPr>
      <w:r>
        <w:rPr>
          <w:rFonts w:ascii="Times New Roman"/>
          <w:b w:val="false"/>
          <w:i w:val="false"/>
          <w:color w:val="000000"/>
          <w:sz w:val="28"/>
        </w:rPr>
        <w:t>
      Тапсырды: ____________ __________________________________________</w:t>
      </w:r>
    </w:p>
    <w:bookmarkEnd w:id="1295"/>
    <w:bookmarkStart w:name="z1477" w:id="1296"/>
    <w:p>
      <w:pPr>
        <w:spacing w:after="0"/>
        <w:ind w:left="0"/>
        <w:jc w:val="both"/>
      </w:pPr>
      <w:r>
        <w:rPr>
          <w:rFonts w:ascii="Times New Roman"/>
          <w:b w:val="false"/>
          <w:i w:val="false"/>
          <w:color w:val="000000"/>
          <w:sz w:val="28"/>
        </w:rPr>
        <w:t xml:space="preserve">
      Комиссияның төрағасы </w:t>
      </w:r>
      <w:r>
        <w:rPr>
          <w:rFonts w:ascii="Times New Roman"/>
          <w:b w:val="false"/>
          <w:i/>
          <w:color w:val="000000"/>
          <w:sz w:val="28"/>
        </w:rPr>
        <w:t>(қолы) (Т. А. Ә. (бар болса)</w:t>
      </w:r>
    </w:p>
    <w:bookmarkEnd w:id="1296"/>
    <w:bookmarkStart w:name="z1478" w:id="1297"/>
    <w:p>
      <w:pPr>
        <w:spacing w:after="0"/>
        <w:ind w:left="0"/>
        <w:jc w:val="both"/>
      </w:pPr>
      <w:r>
        <w:rPr>
          <w:rFonts w:ascii="Times New Roman"/>
          <w:b w:val="false"/>
          <w:i w:val="false"/>
          <w:color w:val="000000"/>
          <w:sz w:val="28"/>
        </w:rPr>
        <w:t>
      Қабылдады: _______________ ______________________________________</w:t>
      </w:r>
    </w:p>
    <w:bookmarkEnd w:id="1297"/>
    <w:bookmarkStart w:name="z1479" w:id="1298"/>
    <w:p>
      <w:pPr>
        <w:spacing w:after="0"/>
        <w:ind w:left="0"/>
        <w:jc w:val="both"/>
      </w:pPr>
      <w:r>
        <w:rPr>
          <w:rFonts w:ascii="Times New Roman"/>
          <w:b w:val="false"/>
          <w:i w:val="false"/>
          <w:color w:val="000000"/>
          <w:sz w:val="28"/>
        </w:rPr>
        <w:t xml:space="preserve">
      Сараптама комиссиясының төрағасы </w:t>
      </w:r>
      <w:r>
        <w:rPr>
          <w:rFonts w:ascii="Times New Roman"/>
          <w:b w:val="false"/>
          <w:i/>
          <w:color w:val="000000"/>
          <w:sz w:val="28"/>
        </w:rPr>
        <w:t>(қолы) (Т. А. Ә. (бар болса)</w:t>
      </w:r>
    </w:p>
    <w:bookmarkEnd w:id="1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15-қосымша</w:t>
            </w:r>
          </w:p>
        </w:tc>
      </w:tr>
    </w:tbl>
    <w:bookmarkStart w:name="z1481" w:id="1299"/>
    <w:p>
      <w:pPr>
        <w:spacing w:after="0"/>
        <w:ind w:left="0"/>
        <w:jc w:val="left"/>
      </w:pPr>
      <w:r>
        <w:rPr>
          <w:rFonts w:ascii="Times New Roman"/>
          <w:b/>
          <w:i w:val="false"/>
          <w:color w:val="000000"/>
        </w:rPr>
        <w:t xml:space="preserve"> Педагогтердің материалдарын (портфолионы) бағалау парағы</w:t>
      </w:r>
    </w:p>
    <w:bookmarkEnd w:id="1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балдары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сапасы </w:t>
            </w:r>
            <w:r>
              <w:rPr>
                <w:rFonts w:ascii="Times New Roman"/>
                <w:b w:val="false"/>
                <w:i/>
                <w:color w:val="000000"/>
                <w:sz w:val="20"/>
              </w:rPr>
              <w:t>(динамика)</w:t>
            </w:r>
            <w:r>
              <w:rPr>
                <w:rFonts w:ascii="Times New Roman"/>
                <w:b w:val="false"/>
                <w:i w:val="false"/>
                <w:color w:val="000000"/>
                <w:sz w:val="20"/>
              </w:rPr>
              <w:t xml:space="preserve">/ Білім беру бағдарламасын меңгеру динамикасы </w:t>
            </w:r>
            <w:r>
              <w:rPr>
                <w:rFonts w:ascii="Times New Roman"/>
                <w:b w:val="false"/>
                <w:i/>
                <w:color w:val="000000"/>
                <w:sz w:val="20"/>
              </w:rPr>
              <w:t>(тәлімгерлерді ұйымдастырушы педагогтерді, АӘТД -ұйымдастырушы педагогтерді, педагог- психологтарды, психологтарды, әлеуметтік педагогтерді, педагог-</w:t>
            </w:r>
            <w:r>
              <w:rPr>
                <w:rFonts w:ascii="Times New Roman"/>
                <w:b w:val="false"/>
                <w:i/>
                <w:color w:val="000000"/>
                <w:sz w:val="20"/>
              </w:rPr>
              <w:t>ассистенттер ді қоспағанда)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дәлелдемелердің болуы: нәтижелерді талдау бойынша қорытындылары бар сапа мониторингі, салыстырмалы кестелер/диагностикалық құралдарға сәйкес </w:t>
            </w:r>
            <w:r>
              <w:rPr>
                <w:rFonts w:ascii="Times New Roman"/>
                <w:b w:val="false"/>
                <w:i/>
                <w:color w:val="000000"/>
                <w:sz w:val="20"/>
              </w:rPr>
              <w:t>(білім беру ұйымының мөрімен және басшының қолымен расталады)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300"/>
          <w:p>
            <w:pPr>
              <w:spacing w:after="20"/>
              <w:ind w:left="20"/>
              <w:jc w:val="both"/>
            </w:pPr>
            <w:r>
              <w:rPr>
                <w:rFonts w:ascii="Times New Roman"/>
                <w:b w:val="false"/>
                <w:i w:val="false"/>
                <w:color w:val="000000"/>
                <w:sz w:val="20"/>
              </w:rPr>
              <w:t>
тұрақсыз динамика</w:t>
            </w:r>
          </w:p>
          <w:bookmarkEnd w:id="1300"/>
          <w:p>
            <w:pPr>
              <w:spacing w:after="20"/>
              <w:ind w:left="20"/>
              <w:jc w:val="both"/>
            </w:pPr>
            <w:r>
              <w:rPr>
                <w:rFonts w:ascii="Times New Roman"/>
                <w:b w:val="false"/>
                <w:i w:val="false"/>
                <w:color w:val="000000"/>
                <w:sz w:val="20"/>
              </w:rPr>
              <w:t>
</w:t>
            </w:r>
            <w:r>
              <w:rPr>
                <w:rFonts w:ascii="Times New Roman"/>
                <w:b w:val="false"/>
                <w:i/>
                <w:color w:val="000000"/>
                <w:sz w:val="20"/>
              </w:rPr>
              <w:t>3 жыл</w:t>
            </w:r>
            <w:r>
              <w:rPr>
                <w:rFonts w:ascii="Times New Roman"/>
                <w:b w:val="false"/>
                <w:i w:val="false"/>
                <w:color w:val="000000"/>
                <w:sz w:val="20"/>
              </w:rPr>
              <w:t xml:space="preserve">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жыл</w:t>
            </w:r>
            <w:r>
              <w:rPr>
                <w:rFonts w:ascii="Times New Roman"/>
                <w:b w:val="false"/>
                <w:i w:val="false"/>
                <w:color w:val="000000"/>
                <w:sz w:val="20"/>
              </w:rPr>
              <w:t xml:space="preserve"> бойы бір деңгейде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да көп % өсу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Түзету компонентін іске асыру қорытындылары бойынша мүмкіндігі шектеулі балаларда дағдылардың қалыптасу динамикасы </w:t>
            </w:r>
            <w:r>
              <w:rPr>
                <w:rFonts w:ascii="Times New Roman"/>
                <w:b w:val="false"/>
                <w:i/>
                <w:color w:val="000000"/>
                <w:sz w:val="20"/>
              </w:rPr>
              <w:t>(ПМПК қоспағанда)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1301"/>
          <w:p>
            <w:pPr>
              <w:spacing w:after="20"/>
              <w:ind w:left="20"/>
              <w:jc w:val="both"/>
            </w:pPr>
            <w:r>
              <w:rPr>
                <w:rFonts w:ascii="Times New Roman"/>
                <w:b w:val="false"/>
                <w:i w:val="false"/>
                <w:color w:val="000000"/>
                <w:sz w:val="20"/>
              </w:rPr>
              <w:t>
Оқыту сапасы</w:t>
            </w:r>
          </w:p>
          <w:bookmarkEnd w:id="1301"/>
          <w:p>
            <w:pPr>
              <w:spacing w:after="20"/>
              <w:ind w:left="20"/>
              <w:jc w:val="both"/>
            </w:pPr>
            <w:r>
              <w:rPr>
                <w:rFonts w:ascii="Times New Roman"/>
                <w:b w:val="false"/>
                <w:i w:val="false"/>
                <w:color w:val="000000"/>
                <w:sz w:val="20"/>
              </w:rPr>
              <w:t>
(ұйымдастыру, өткізу)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1302"/>
          <w:p>
            <w:pPr>
              <w:spacing w:after="20"/>
              <w:ind w:left="20"/>
              <w:jc w:val="both"/>
            </w:pPr>
            <w:r>
              <w:rPr>
                <w:rFonts w:ascii="Times New Roman"/>
                <w:b w:val="false"/>
                <w:i w:val="false"/>
                <w:color w:val="000000"/>
                <w:sz w:val="20"/>
              </w:rPr>
              <w:t>
сабақты (сабақты, ұйымдастырылған қызметті, іс-шараны, тексеру және кеңес беру іс-әрекеті ) бағалау парақтарының болуы (білім беру ұйымы басшысы, басшы орынбасары, әдіскер, педагог; әдістемелік кабинет (орталық) әдіскері бағалаған);</w:t>
            </w:r>
          </w:p>
          <w:bookmarkEnd w:id="13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тиісті деңгейдегі аттестаттау комиссиясының (сараптама кеңесінің) мүшесі - соңғы оқу жылында </w:t>
            </w:r>
            <w:r>
              <w:rPr>
                <w:rFonts w:ascii="Times New Roman"/>
                <w:b w:val="false"/>
                <w:i/>
                <w:color w:val="000000"/>
                <w:sz w:val="20"/>
              </w:rPr>
              <w:t>(кемінде бір рет)</w:t>
            </w:r>
          </w:p>
          <w:p>
            <w:pPr>
              <w:spacing w:after="20"/>
              <w:ind w:left="20"/>
              <w:jc w:val="both"/>
            </w:pPr>
            <w:r>
              <w:rPr>
                <w:rFonts w:ascii="Times New Roman"/>
                <w:b w:val="false"/>
                <w:i w:val="false"/>
                <w:color w:val="000000"/>
                <w:sz w:val="20"/>
              </w:rPr>
              <w:t>
</w:t>
            </w:r>
            <w:r>
              <w:rPr>
                <w:rFonts w:ascii="Times New Roman"/>
                <w:b w:val="false"/>
                <w:i/>
                <w:color w:val="000000"/>
                <w:sz w:val="20"/>
              </w:rPr>
              <w:t>(бақылау парағы білім беру ұйымының мөрімен және басшының қолымен куәландырылады)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Бақылаулар саны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(102)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Жетістіктер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дәлелдемелердің болуы: сертификаттың, грамотаның, алғыс хаттың көшірмелері </w:t>
            </w:r>
            <w:r>
              <w:rPr>
                <w:rFonts w:ascii="Times New Roman"/>
                <w:b w:val="false"/>
                <w:i/>
                <w:color w:val="000000"/>
                <w:sz w:val="20"/>
              </w:rPr>
              <w:t>(білім беру ұйымының мөрімен және басшының қолымен куәландырылады)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1303"/>
          <w:p>
            <w:pPr>
              <w:spacing w:after="20"/>
              <w:ind w:left="20"/>
              <w:jc w:val="both"/>
            </w:pPr>
            <w:r>
              <w:rPr>
                <w:rFonts w:ascii="Times New Roman"/>
                <w:b w:val="false"/>
                <w:i w:val="false"/>
                <w:color w:val="000000"/>
                <w:sz w:val="20"/>
              </w:rPr>
              <w:t xml:space="preserve">
Білім алушылардың (тәрбиеленушілердің) білім беру саласындағы уәкілетті орган бекіткен тізбеге немесе білім беру саласындағы уәкілетті органмен келісілген білім беруді басқару органының </w:t>
            </w:r>
            <w:r>
              <w:rPr>
                <w:rFonts w:ascii="Times New Roman"/>
                <w:b w:val="false"/>
                <w:i/>
                <w:color w:val="000000"/>
                <w:sz w:val="20"/>
              </w:rPr>
              <w:t>(тиісті деңгейдегі)</w:t>
            </w:r>
            <w:r>
              <w:rPr>
                <w:rFonts w:ascii="Times New Roman"/>
                <w:b w:val="false"/>
                <w:i w:val="false"/>
                <w:color w:val="000000"/>
                <w:sz w:val="20"/>
              </w:rPr>
              <w:t xml:space="preserve"> немесе білім беру саласындағы уәкілетті органмен келісілген тиісті саладағы уәкілетті органның жоспарына сәйкес конкурстарға немесе олимпиадаларға немесе жарыстарға қатысуы</w:t>
            </w:r>
          </w:p>
          <w:bookmarkEnd w:id="1303"/>
          <w:p>
            <w:pPr>
              <w:spacing w:after="20"/>
              <w:ind w:left="20"/>
              <w:jc w:val="both"/>
            </w:pPr>
            <w:r>
              <w:rPr>
                <w:rFonts w:ascii="Times New Roman"/>
                <w:b w:val="false"/>
                <w:i w:val="false"/>
                <w:color w:val="000000"/>
                <w:sz w:val="20"/>
              </w:rPr>
              <w:t>
</w:t>
            </w:r>
            <w:r>
              <w:rPr>
                <w:rFonts w:ascii="Times New Roman"/>
                <w:b w:val="false"/>
                <w:i/>
                <w:color w:val="000000"/>
                <w:sz w:val="20"/>
              </w:rPr>
              <w:t>Ескерту</w:t>
            </w:r>
            <w:r>
              <w:rPr>
                <w:rFonts w:ascii="Times New Roman"/>
                <w:b w:val="false"/>
                <w:i/>
                <w:color w:val="000000"/>
                <w:sz w:val="20"/>
              </w:rPr>
              <w:t>1</w:t>
            </w:r>
            <w:r>
              <w:rPr>
                <w:rFonts w:ascii="Times New Roman"/>
                <w:b w:val="false"/>
                <w:i/>
                <w:color w:val="000000"/>
                <w:sz w:val="20"/>
              </w:rPr>
              <w:t xml:space="preserve">: тәлімгерлер ұйымдастырушы педагогтер, АӘТД -ұйымдастырушы </w:t>
            </w:r>
            <w:r>
              <w:rPr>
                <w:rFonts w:ascii="Times New Roman"/>
                <w:b w:val="false"/>
                <w:i/>
                <w:color w:val="000000"/>
                <w:sz w:val="20"/>
              </w:rPr>
              <w:t>педагогтер, педагог- психологтар, психологтар, әлеуметтік педагогтер, мүмкіндігі шектеулі балалармен жұмыс істейтін педагогтер үшін,</w:t>
            </w:r>
          </w:p>
          <w:p>
            <w:pPr>
              <w:spacing w:after="20"/>
              <w:ind w:left="20"/>
              <w:jc w:val="both"/>
            </w:pPr>
            <w:r>
              <w:rPr>
                <w:rFonts w:ascii="Times New Roman"/>
                <w:b w:val="false"/>
                <w:i w:val="false"/>
                <w:color w:val="000000"/>
                <w:sz w:val="20"/>
              </w:rPr>
              <w:t>
</w:t>
            </w:r>
            <w:r>
              <w:rPr>
                <w:rFonts w:ascii="Times New Roman"/>
                <w:b w:val="false"/>
                <w:i/>
                <w:color w:val="000000"/>
                <w:sz w:val="20"/>
              </w:rPr>
              <w:t>білім беру ұйымдарының бөлім меңгерушілері, білім беру ұйымдарының әдіскерлері үшін - бар болса</w:t>
            </w:r>
          </w:p>
          <w:p>
            <w:pPr>
              <w:spacing w:after="20"/>
              <w:ind w:left="20"/>
              <w:jc w:val="both"/>
            </w:pPr>
            <w:r>
              <w:rPr>
                <w:rFonts w:ascii="Times New Roman"/>
                <w:b w:val="false"/>
                <w:i w:val="false"/>
                <w:color w:val="000000"/>
                <w:sz w:val="20"/>
              </w:rPr>
              <w:t>
</w:t>
            </w:r>
            <w:r>
              <w:rPr>
                <w:rFonts w:ascii="Times New Roman"/>
                <w:b w:val="false"/>
                <w:i/>
                <w:color w:val="000000"/>
                <w:sz w:val="20"/>
              </w:rPr>
              <w:t>Ескерту</w:t>
            </w:r>
            <w:r>
              <w:rPr>
                <w:rFonts w:ascii="Times New Roman"/>
                <w:b w:val="false"/>
                <w:i/>
                <w:color w:val="000000"/>
                <w:sz w:val="20"/>
              </w:rPr>
              <w:t>2</w:t>
            </w:r>
            <w:r>
              <w:rPr>
                <w:rFonts w:ascii="Times New Roman"/>
                <w:b w:val="false"/>
                <w:i/>
                <w:color w:val="000000"/>
                <w:sz w:val="20"/>
              </w:rPr>
              <w:t>: егер жеңімпаз/ жүлдегер болса, санына қарамастан 1 ұпай қосылады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1304"/>
          <w:p>
            <w:pPr>
              <w:spacing w:after="20"/>
              <w:ind w:left="20"/>
              <w:jc w:val="both"/>
            </w:pPr>
            <w:r>
              <w:rPr>
                <w:rFonts w:ascii="Times New Roman"/>
                <w:b w:val="false"/>
                <w:i w:val="false"/>
                <w:color w:val="000000"/>
                <w:sz w:val="20"/>
              </w:rPr>
              <w:t>
облыс</w:t>
            </w:r>
          </w:p>
          <w:bookmarkEnd w:id="1304"/>
          <w:p>
            <w:pPr>
              <w:spacing w:after="20"/>
              <w:ind w:left="20"/>
              <w:jc w:val="both"/>
            </w:pPr>
            <w:r>
              <w:rPr>
                <w:rFonts w:ascii="Times New Roman"/>
                <w:b w:val="false"/>
                <w:i w:val="false"/>
                <w:color w:val="000000"/>
                <w:sz w:val="20"/>
              </w:rPr>
              <w:t>
(республикалық маңызы бар қала және астана)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1305"/>
          <w:p>
            <w:pPr>
              <w:spacing w:after="20"/>
              <w:ind w:left="20"/>
              <w:jc w:val="both"/>
            </w:pPr>
            <w:r>
              <w:rPr>
                <w:rFonts w:ascii="Times New Roman"/>
                <w:b w:val="false"/>
                <w:i w:val="false"/>
                <w:color w:val="000000"/>
                <w:sz w:val="20"/>
              </w:rPr>
              <w:t xml:space="preserve">
Уәкілетті орган бекіткен тізбеге немесе білім беруді басқару органының </w:t>
            </w:r>
            <w:r>
              <w:rPr>
                <w:rFonts w:ascii="Times New Roman"/>
                <w:b w:val="false"/>
                <w:i/>
                <w:color w:val="000000"/>
                <w:sz w:val="20"/>
              </w:rPr>
              <w:t>(тиісті деңгейдегі)</w:t>
            </w:r>
            <w:r>
              <w:rPr>
                <w:rFonts w:ascii="Times New Roman"/>
                <w:b w:val="false"/>
                <w:i w:val="false"/>
                <w:color w:val="000000"/>
                <w:sz w:val="20"/>
              </w:rPr>
              <w:t xml:space="preserve"> немесе білім беру саласындағы уәкілетті органмен келісілген тиісті саладағы уәкілетті органның жоспарына сәйкес кәсіптік конкурстарға немесе олимпиадаларға немесе жарыстарға қатысу</w:t>
            </w:r>
          </w:p>
          <w:bookmarkEnd w:id="1305"/>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w:t>
            </w:r>
            <w:r>
              <w:rPr>
                <w:rFonts w:ascii="Times New Roman"/>
                <w:b w:val="false"/>
                <w:i/>
                <w:color w:val="000000"/>
                <w:sz w:val="20"/>
              </w:rPr>
              <w:t>1</w:t>
            </w:r>
            <w:r>
              <w:rPr>
                <w:rFonts w:ascii="Times New Roman"/>
                <w:b w:val="false"/>
                <w:i/>
                <w:color w:val="000000"/>
                <w:sz w:val="20"/>
              </w:rPr>
              <w:t>: немесе қолданыстағы сертификаты бар біліктілікті арттыру курстарының жаттықтырушысы болып табылады – "педагог-зерттеуші", "педагог-шебер" біліктілік санаттары үшін.</w:t>
            </w:r>
          </w:p>
          <w:p>
            <w:pPr>
              <w:spacing w:after="20"/>
              <w:ind w:left="20"/>
              <w:jc w:val="both"/>
            </w:pPr>
            <w:r>
              <w:rPr>
                <w:rFonts w:ascii="Times New Roman"/>
                <w:b w:val="false"/>
                <w:i w:val="false"/>
                <w:color w:val="000000"/>
                <w:sz w:val="20"/>
              </w:rPr>
              <w:t>
</w:t>
            </w:r>
            <w:r>
              <w:rPr>
                <w:rFonts w:ascii="Times New Roman"/>
                <w:b w:val="false"/>
                <w:i/>
                <w:color w:val="000000"/>
                <w:sz w:val="20"/>
              </w:rPr>
              <w:t>Ескерту</w:t>
            </w:r>
            <w:r>
              <w:rPr>
                <w:rFonts w:ascii="Times New Roman"/>
                <w:b w:val="false"/>
                <w:i/>
                <w:color w:val="000000"/>
                <w:sz w:val="20"/>
              </w:rPr>
              <w:t xml:space="preserve"> 2</w:t>
            </w:r>
            <w:r>
              <w:rPr>
                <w:rFonts w:ascii="Times New Roman"/>
                <w:b w:val="false"/>
                <w:i/>
                <w:color w:val="000000"/>
                <w:sz w:val="20"/>
              </w:rPr>
              <w:t>: егер жеңімпаз/ жүлдегер</w:t>
            </w:r>
            <w:r>
              <w:rPr>
                <w:rFonts w:ascii="Times New Roman"/>
                <w:b w:val="false"/>
                <w:i w:val="false"/>
                <w:color w:val="000000"/>
                <w:sz w:val="20"/>
              </w:rPr>
              <w:t xml:space="preserve"> </w:t>
            </w:r>
            <w:r>
              <w:rPr>
                <w:rFonts w:ascii="Times New Roman"/>
                <w:b w:val="false"/>
                <w:i/>
                <w:color w:val="000000"/>
                <w:sz w:val="20"/>
              </w:rPr>
              <w:t xml:space="preserve">болса, санына </w:t>
            </w:r>
            <w:r>
              <w:rPr>
                <w:rFonts w:ascii="Times New Roman"/>
                <w:b w:val="false"/>
                <w:i/>
                <w:color w:val="000000"/>
                <w:sz w:val="20"/>
              </w:rPr>
              <w:t>қарамастан 1 ұпай қосылады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1306"/>
          <w:p>
            <w:pPr>
              <w:spacing w:after="20"/>
              <w:ind w:left="20"/>
              <w:jc w:val="both"/>
            </w:pPr>
            <w:r>
              <w:rPr>
                <w:rFonts w:ascii="Times New Roman"/>
                <w:b w:val="false"/>
                <w:i w:val="false"/>
                <w:color w:val="000000"/>
                <w:sz w:val="20"/>
              </w:rPr>
              <w:t>
облыс</w:t>
            </w:r>
          </w:p>
          <w:bookmarkEnd w:id="1306"/>
          <w:p>
            <w:pPr>
              <w:spacing w:after="20"/>
              <w:ind w:left="20"/>
              <w:jc w:val="both"/>
            </w:pPr>
            <w:r>
              <w:rPr>
                <w:rFonts w:ascii="Times New Roman"/>
                <w:b w:val="false"/>
                <w:i w:val="false"/>
                <w:color w:val="000000"/>
                <w:sz w:val="20"/>
              </w:rPr>
              <w:t>
(республикалық маңызы бар қала және астана)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жинақтау және тарату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материалдар негізінде тәжірибені тарату ұсынылған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307"/>
          <w:p>
            <w:pPr>
              <w:spacing w:after="20"/>
              <w:ind w:left="20"/>
              <w:jc w:val="both"/>
            </w:pPr>
            <w:r>
              <w:rPr>
                <w:rFonts w:ascii="Times New Roman"/>
                <w:b w:val="false"/>
                <w:i w:val="false"/>
                <w:color w:val="000000"/>
                <w:sz w:val="20"/>
              </w:rPr>
              <w:t xml:space="preserve">
дәлелдемелердің болуы: бұйрықтан үзінді (бұйрықтың көшірмесі) </w:t>
            </w:r>
            <w:r>
              <w:rPr>
                <w:rFonts w:ascii="Times New Roman"/>
                <w:b w:val="false"/>
                <w:i/>
                <w:color w:val="000000"/>
                <w:sz w:val="20"/>
              </w:rPr>
              <w:t>(білім беруді басқару органының, білім беру саласындағы уәкілетті органның, тиісті саланың уәкілетті органының білім беру ұйымдары үшін республикалық оқу-әдістемелік бірлестігінің мөрімен және басшының қолымен куәландырылады)</w:t>
            </w:r>
          </w:p>
          <w:bookmarkEnd w:id="1307"/>
          <w:p>
            <w:pPr>
              <w:spacing w:after="20"/>
              <w:ind w:left="20"/>
              <w:jc w:val="both"/>
            </w:pPr>
            <w:r>
              <w:rPr>
                <w:rFonts w:ascii="Times New Roman"/>
                <w:b w:val="false"/>
                <w:i w:val="false"/>
                <w:color w:val="000000"/>
                <w:sz w:val="20"/>
              </w:rPr>
              <w:t>
 іс-шара материалдарына сілтеме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 жанындағы оқу-әдістемелік кеңес, тиісті саланың уәкілетті органының білім беру ұйымдары үшін республикалық оқу-әдістемелік бірлестігімен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(республикалық маңызы бар қала және астана) </w:t>
            </w:r>
            <w:r>
              <w:rPr>
                <w:rFonts w:ascii="Times New Roman"/>
                <w:b w:val="false"/>
                <w:i/>
                <w:color w:val="000000"/>
                <w:sz w:val="20"/>
              </w:rPr>
              <w:t>(кем дегенде 3 аудан (қаланы) қамту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оқу-әдістемелік кеңесімен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1308"/>
          <w:p>
            <w:pPr>
              <w:spacing w:after="20"/>
              <w:ind w:left="20"/>
              <w:jc w:val="both"/>
            </w:pPr>
            <w:r>
              <w:rPr>
                <w:rFonts w:ascii="Times New Roman"/>
                <w:b w:val="false"/>
                <w:i w:val="false"/>
                <w:color w:val="000000"/>
                <w:sz w:val="20"/>
              </w:rPr>
              <w:t>
республикалық</w:t>
            </w:r>
          </w:p>
          <w:bookmarkEnd w:id="1308"/>
          <w:p>
            <w:pPr>
              <w:spacing w:after="20"/>
              <w:ind w:left="20"/>
              <w:jc w:val="both"/>
            </w:pPr>
            <w:r>
              <w:rPr>
                <w:rFonts w:ascii="Times New Roman"/>
                <w:b w:val="false"/>
                <w:i w:val="false"/>
                <w:color w:val="000000"/>
                <w:sz w:val="20"/>
              </w:rPr>
              <w:t>
</w:t>
            </w:r>
            <w:r>
              <w:rPr>
                <w:rFonts w:ascii="Times New Roman"/>
                <w:b w:val="false"/>
                <w:i/>
                <w:color w:val="000000"/>
                <w:sz w:val="20"/>
              </w:rPr>
              <w:t>(кем дегенде</w:t>
            </w:r>
          </w:p>
          <w:p>
            <w:pPr>
              <w:spacing w:after="20"/>
              <w:ind w:left="20"/>
              <w:jc w:val="both"/>
            </w:pPr>
            <w:r>
              <w:rPr>
                <w:rFonts w:ascii="Times New Roman"/>
                <w:b w:val="false"/>
                <w:i w:val="false"/>
                <w:color w:val="000000"/>
                <w:sz w:val="20"/>
              </w:rPr>
              <w:t>
</w:t>
            </w:r>
            <w:r>
              <w:rPr>
                <w:rFonts w:ascii="Times New Roman"/>
                <w:b w:val="false"/>
                <w:i/>
                <w:color w:val="000000"/>
                <w:sz w:val="20"/>
              </w:rPr>
              <w:t>3 облысты) қамту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(1 үшін 2 ұпай)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 үшін 3 ұпай)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Семинарларда, конференцияларда, форумдарда, тренингтерде, шеберлік сыныптарында, біліктілікті арттыру курстарында сөз сөйлеу және т. 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1309"/>
          <w:p>
            <w:pPr>
              <w:spacing w:after="20"/>
              <w:ind w:left="20"/>
              <w:jc w:val="both"/>
            </w:pPr>
            <w:r>
              <w:rPr>
                <w:rFonts w:ascii="Times New Roman"/>
                <w:b w:val="false"/>
                <w:i w:val="false"/>
                <w:color w:val="000000"/>
                <w:sz w:val="20"/>
              </w:rPr>
              <w:t xml:space="preserve">
дәлелдемелердің болуы: бұйрықтан үзінді (бұйрықтың көшірмесі), бағдарлама (бағдарламаның көшірмесі) </w:t>
            </w:r>
            <w:r>
              <w:rPr>
                <w:rFonts w:ascii="Times New Roman"/>
                <w:b w:val="false"/>
                <w:i/>
                <w:color w:val="000000"/>
                <w:sz w:val="20"/>
              </w:rPr>
              <w:t>(тиісті саланың уәкілетті органының білім беру ұйымдары үшін республикалық оқу-әдістемелік бірлестігі білім беру ұйымының, білім беруді басқару органының, білім беру саласындағы уәкілетті органның мөрімен және басшының қолымен куәландырылады)</w:t>
            </w:r>
          </w:p>
          <w:bookmarkEnd w:id="1309"/>
          <w:p>
            <w:pPr>
              <w:spacing w:after="20"/>
              <w:ind w:left="20"/>
              <w:jc w:val="both"/>
            </w:pPr>
            <w:r>
              <w:rPr>
                <w:rFonts w:ascii="Times New Roman"/>
                <w:b w:val="false"/>
                <w:i w:val="false"/>
                <w:color w:val="000000"/>
                <w:sz w:val="20"/>
              </w:rPr>
              <w:t>
іс-шара материалдарына сілтеме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310"/>
          <w:p>
            <w:pPr>
              <w:spacing w:after="20"/>
              <w:ind w:left="20"/>
              <w:jc w:val="both"/>
            </w:pPr>
            <w:r>
              <w:rPr>
                <w:rFonts w:ascii="Times New Roman"/>
                <w:b w:val="false"/>
                <w:i w:val="false"/>
                <w:color w:val="000000"/>
                <w:sz w:val="20"/>
              </w:rPr>
              <w:t>
облыс</w:t>
            </w:r>
          </w:p>
          <w:bookmarkEnd w:id="1310"/>
          <w:p>
            <w:pPr>
              <w:spacing w:after="20"/>
              <w:ind w:left="20"/>
              <w:jc w:val="both"/>
            </w:pPr>
            <w:r>
              <w:rPr>
                <w:rFonts w:ascii="Times New Roman"/>
                <w:b w:val="false"/>
                <w:i w:val="false"/>
                <w:color w:val="000000"/>
                <w:sz w:val="20"/>
              </w:rPr>
              <w:t>
(республикалық маңызы бар қала және астана)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311"/>
          <w:p>
            <w:pPr>
              <w:spacing w:after="20"/>
              <w:ind w:left="20"/>
              <w:jc w:val="both"/>
            </w:pPr>
            <w:r>
              <w:rPr>
                <w:rFonts w:ascii="Times New Roman"/>
                <w:b w:val="false"/>
                <w:i w:val="false"/>
                <w:color w:val="000000"/>
                <w:sz w:val="20"/>
              </w:rPr>
              <w:t xml:space="preserve">
Зерттеу қызметі (тәжірибені зерттеу) негізінде баспасөздегі жарияланым </w:t>
            </w:r>
          </w:p>
          <w:bookmarkEnd w:id="1311"/>
          <w:p>
            <w:pPr>
              <w:spacing w:after="20"/>
              <w:ind w:left="20"/>
              <w:jc w:val="both"/>
            </w:pPr>
            <w:r>
              <w:rPr>
                <w:rFonts w:ascii="Times New Roman"/>
                <w:b w:val="false"/>
                <w:i w:val="false"/>
                <w:color w:val="000000"/>
                <w:sz w:val="20"/>
              </w:rPr>
              <w:t>
</w:t>
            </w:r>
            <w:r>
              <w:rPr>
                <w:rFonts w:ascii="Times New Roman"/>
                <w:b w:val="false"/>
                <w:i/>
                <w:color w:val="000000"/>
                <w:sz w:val="20"/>
              </w:rPr>
              <w:t>Ескертпе: бірлескен авторлық жағдайда көрсеткіш бойынша 2 балл қойылады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дәлелдемелердің болуы: басылымның көшірмесі (басылымға сілтеме)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1312"/>
          <w:p>
            <w:pPr>
              <w:spacing w:after="20"/>
              <w:ind w:left="20"/>
              <w:jc w:val="both"/>
            </w:pPr>
            <w:r>
              <w:rPr>
                <w:rFonts w:ascii="Times New Roman"/>
                <w:b w:val="false"/>
                <w:i w:val="false"/>
                <w:color w:val="000000"/>
                <w:sz w:val="20"/>
              </w:rPr>
              <w:t>
Балаларды ерте дамыту институтынд, ҚР ОАМ РҚББОӘО, Ыбырай Алтынсарин атындағы Ұлттық білім академиясы</w:t>
            </w:r>
          </w:p>
          <w:bookmarkEnd w:id="1312"/>
          <w:p>
            <w:pPr>
              <w:spacing w:after="20"/>
              <w:ind w:left="20"/>
              <w:jc w:val="both"/>
            </w:pPr>
            <w:r>
              <w:rPr>
                <w:rFonts w:ascii="Times New Roman"/>
                <w:b w:val="false"/>
                <w:i w:val="false"/>
                <w:color w:val="000000"/>
                <w:sz w:val="20"/>
              </w:rPr>
              <w:t>
ның басылымында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313"/>
          <w:p>
            <w:pPr>
              <w:spacing w:after="20"/>
              <w:ind w:left="20"/>
              <w:jc w:val="both"/>
            </w:pPr>
            <w:r>
              <w:rPr>
                <w:rFonts w:ascii="Times New Roman"/>
                <w:b w:val="false"/>
                <w:i w:val="false"/>
                <w:color w:val="000000"/>
                <w:sz w:val="20"/>
              </w:rPr>
              <w:t>
ҚР ОАМ РҚББОӘО, ЖБССҚЕК</w:t>
            </w:r>
          </w:p>
          <w:bookmarkEnd w:id="1313"/>
          <w:p>
            <w:pPr>
              <w:spacing w:after="20"/>
              <w:ind w:left="20"/>
              <w:jc w:val="both"/>
            </w:pPr>
            <w:r>
              <w:rPr>
                <w:rFonts w:ascii="Times New Roman"/>
                <w:b w:val="false"/>
                <w:i w:val="false"/>
                <w:color w:val="000000"/>
                <w:sz w:val="20"/>
              </w:rPr>
              <w:t>
ұсынған басылымда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Шығармашылық (сараптамалық, жұмыс) топтарға, жобаларға қатысу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дәлелдемелердің болуы: бұйрықтан үзінді (бұйрықтың көшірмесі) </w:t>
            </w:r>
            <w:r>
              <w:rPr>
                <w:rFonts w:ascii="Times New Roman"/>
                <w:b w:val="false"/>
                <w:i/>
                <w:color w:val="000000"/>
                <w:sz w:val="20"/>
              </w:rPr>
              <w:t>(білім беру ұйымының, білім беруді басқару органының мөрімен және басшының қолымен куәландырылады)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оқу-әдістемелік материалдар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дәлелдемелердің болуы: оқу-әдістемелік кеңестің хаттамасынан үзінді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әдістемелік кеңесімен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1314"/>
          <w:p>
            <w:pPr>
              <w:spacing w:after="20"/>
              <w:ind w:left="20"/>
              <w:jc w:val="both"/>
            </w:pPr>
            <w:r>
              <w:rPr>
                <w:rFonts w:ascii="Times New Roman"/>
                <w:b w:val="false"/>
                <w:i w:val="false"/>
                <w:color w:val="000000"/>
                <w:sz w:val="20"/>
              </w:rPr>
              <w:t>
ауданның/</w:t>
            </w:r>
          </w:p>
          <w:bookmarkEnd w:id="1314"/>
          <w:p>
            <w:pPr>
              <w:spacing w:after="20"/>
              <w:ind w:left="20"/>
              <w:jc w:val="both"/>
            </w:pPr>
            <w:r>
              <w:rPr>
                <w:rFonts w:ascii="Times New Roman"/>
                <w:b w:val="false"/>
                <w:i w:val="false"/>
                <w:color w:val="000000"/>
                <w:sz w:val="20"/>
              </w:rPr>
              <w:t>
қаланың білім бөлімінің оқу-әдістемелік кеңесімен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315"/>
          <w:p>
            <w:pPr>
              <w:spacing w:after="20"/>
              <w:ind w:left="20"/>
              <w:jc w:val="both"/>
            </w:pPr>
            <w:r>
              <w:rPr>
                <w:rFonts w:ascii="Times New Roman"/>
                <w:b w:val="false"/>
                <w:i w:val="false"/>
                <w:color w:val="000000"/>
                <w:sz w:val="20"/>
              </w:rPr>
              <w:t>
білім басқармасы</w:t>
            </w:r>
          </w:p>
          <w:bookmarkEnd w:id="1315"/>
          <w:p>
            <w:pPr>
              <w:spacing w:after="20"/>
              <w:ind w:left="20"/>
              <w:jc w:val="both"/>
            </w:pPr>
            <w:r>
              <w:rPr>
                <w:rFonts w:ascii="Times New Roman"/>
                <w:b w:val="false"/>
                <w:i w:val="false"/>
                <w:color w:val="000000"/>
                <w:sz w:val="20"/>
              </w:rPr>
              <w:t>
ның жанындағы оқу-әдістемелік кеңесімен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 жанындағы оқу-әдістемелік кеңесімен, тиісті саланың уәкілетті органының білім беру ұйымдары үшін республикалық оқу-әдістемелік бірлестігімен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Біліктілікті арттыру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уәкілетті органмен келісілген білім беру бағдарламалары бойынша біліктілікті арттыру курстары </w:t>
            </w:r>
            <w:r>
              <w:rPr>
                <w:rFonts w:ascii="Times New Roman"/>
                <w:b w:val="false"/>
                <w:i/>
                <w:color w:val="000000"/>
                <w:sz w:val="20"/>
              </w:rPr>
              <w:t>(жалпы сағат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дәлелдемелердің болуы: сертификаттың көшірмесі </w:t>
            </w:r>
            <w:r>
              <w:rPr>
                <w:rFonts w:ascii="Times New Roman"/>
                <w:b w:val="false"/>
                <w:i/>
                <w:color w:val="000000"/>
                <w:sz w:val="20"/>
              </w:rPr>
              <w:t>(білім беру ұйымының мөрімен және басшының қолымен куәландырылады)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108 және одан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қосымша және арнайы білім беру ұйымдары үшін, әдістемелік кабинеттің (орталықтың) әдіскерлері үшін </w:t>
            </w:r>
            <w:r>
              <w:rPr>
                <w:rFonts w:ascii="Times New Roman"/>
                <w:b w:val="false"/>
                <w:i/>
                <w:color w:val="000000"/>
                <w:sz w:val="20"/>
              </w:rPr>
              <w:t>(жалпы сағат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 және одан да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316"/>
          <w:p>
            <w:pPr>
              <w:spacing w:after="20"/>
              <w:ind w:left="20"/>
              <w:jc w:val="both"/>
            </w:pPr>
            <w:r>
              <w:rPr>
                <w:rFonts w:ascii="Times New Roman"/>
                <w:b w:val="false"/>
                <w:i w:val="false"/>
                <w:color w:val="000000"/>
                <w:sz w:val="20"/>
              </w:rPr>
              <w:t>
</w:t>
            </w:r>
            <w:r>
              <w:rPr>
                <w:rFonts w:ascii="Times New Roman"/>
                <w:b w:val="false"/>
                <w:i/>
                <w:color w:val="000000"/>
                <w:sz w:val="20"/>
              </w:rPr>
              <w:t>тәлімгерлер ұйымдастырушы</w:t>
            </w:r>
            <w:r>
              <w:rPr>
                <w:rFonts w:ascii="Times New Roman"/>
                <w:b w:val="false"/>
                <w:i w:val="false"/>
                <w:color w:val="000000"/>
                <w:sz w:val="20"/>
              </w:rPr>
              <w:t xml:space="preserve"> </w:t>
            </w:r>
            <w:r>
              <w:rPr>
                <w:rFonts w:ascii="Times New Roman"/>
                <w:b w:val="false"/>
                <w:i/>
                <w:color w:val="000000"/>
                <w:sz w:val="20"/>
              </w:rPr>
              <w:t>педагогтер, АӘТД -ұйымдастырушы педагогтер, педагог- психологтар, психологтар, әлеуметтік педагогтер, мүмкіндігі шектеулі балалармен жұмыс істейтін педагогтер,</w:t>
            </w:r>
          </w:p>
          <w:bookmarkEnd w:id="1316"/>
          <w:p>
            <w:pPr>
              <w:spacing w:after="20"/>
              <w:ind w:left="20"/>
              <w:jc w:val="both"/>
            </w:pPr>
            <w:r>
              <w:rPr>
                <w:rFonts w:ascii="Times New Roman"/>
                <w:b w:val="false"/>
                <w:i w:val="false"/>
                <w:color w:val="000000"/>
                <w:sz w:val="20"/>
              </w:rPr>
              <w:t>
</w:t>
            </w:r>
            <w:r>
              <w:rPr>
                <w:rFonts w:ascii="Times New Roman"/>
                <w:b w:val="false"/>
                <w:i/>
                <w:color w:val="000000"/>
                <w:sz w:val="20"/>
              </w:rPr>
              <w:t>білім беру ұйымдарының бөлім меңгерушілері, білім беру ұйымдарының әдіскерлері-бар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ПМПК педагогтері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жетекшілер мен кураторлар үшін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дәлелдемелердің болуы: нәтижелерді талдау бойынша қорытындылармен тәрбие жұмысының мониторингі, салыстырмалы кестелер / диагностикалық құралдарға сәйкес (білім беру ұйымының мөрімен және басшының қолымен расталады)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жылдан астам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317"/>
          <w:p>
            <w:pPr>
              <w:spacing w:after="20"/>
              <w:ind w:left="20"/>
              <w:jc w:val="both"/>
            </w:pPr>
            <w:r>
              <w:rPr>
                <w:rFonts w:ascii="Times New Roman"/>
                <w:b w:val="false"/>
                <w:i w:val="false"/>
                <w:color w:val="000000"/>
                <w:sz w:val="20"/>
              </w:rPr>
              <w:t>
Ұсыныстар:</w:t>
            </w:r>
          </w:p>
          <w:bookmarkEnd w:id="1317"/>
          <w:p>
            <w:pPr>
              <w:spacing w:after="20"/>
              <w:ind w:left="20"/>
              <w:jc w:val="both"/>
            </w:pPr>
            <w:r>
              <w:rPr>
                <w:rFonts w:ascii="Times New Roman"/>
                <w:b w:val="false"/>
                <w:i w:val="false"/>
                <w:color w:val="000000"/>
                <w:sz w:val="20"/>
              </w:rPr>
              <w:t>
</w:t>
            </w:r>
            <w:r>
              <w:rPr>
                <w:rFonts w:ascii="Times New Roman"/>
                <w:b w:val="false"/>
                <w:i w:val="false"/>
                <w:color w:val="000000"/>
                <w:sz w:val="20"/>
              </w:rPr>
              <w:t>Мәлімделген біліктілік санатына сәйкес келеді (сәйкес келмейді)</w:t>
            </w:r>
          </w:p>
          <w:p>
            <w:pPr>
              <w:spacing w:after="20"/>
              <w:ind w:left="20"/>
              <w:jc w:val="both"/>
            </w:pPr>
            <w:r>
              <w:rPr>
                <w:rFonts w:ascii="Times New Roman"/>
                <w:b w:val="false"/>
                <w:i w:val="false"/>
                <w:color w:val="000000"/>
                <w:sz w:val="20"/>
              </w:rPr>
              <w:t>
Біліктілік санатына сәйкес келеді __________________________</w:t>
            </w:r>
          </w:p>
        </w:tc>
      </w:tr>
    </w:tbl>
    <w:bookmarkStart w:name="z1506" w:id="1318"/>
    <w:p>
      <w:pPr>
        <w:spacing w:after="0"/>
        <w:ind w:left="0"/>
        <w:jc w:val="both"/>
      </w:pPr>
      <w:r>
        <w:rPr>
          <w:rFonts w:ascii="Times New Roman"/>
          <w:b w:val="false"/>
          <w:i w:val="false"/>
          <w:color w:val="000000"/>
          <w:sz w:val="28"/>
        </w:rPr>
        <w:t>
      "____" ____________ 20_____ ж ______________________________________</w:t>
      </w:r>
      <w:r>
        <w:rPr>
          <w:rFonts w:ascii="Times New Roman"/>
          <w:b w:val="false"/>
          <w:i w:val="false"/>
          <w:color w:val="000000"/>
          <w:sz w:val="28"/>
        </w:rPr>
        <w:t>Қолы</w:t>
      </w:r>
    </w:p>
    <w:bookmarkEnd w:id="1318"/>
    <w:bookmarkStart w:name="z1508" w:id="1319"/>
    <w:p>
      <w:pPr>
        <w:spacing w:after="0"/>
        <w:ind w:left="0"/>
        <w:jc w:val="both"/>
      </w:pPr>
      <w:r>
        <w:rPr>
          <w:rFonts w:ascii="Times New Roman"/>
          <w:b w:val="false"/>
          <w:i w:val="false"/>
          <w:color w:val="000000"/>
          <w:sz w:val="28"/>
        </w:rPr>
        <w:t xml:space="preserve">
      </w:t>
      </w:r>
      <w:r>
        <w:rPr>
          <w:rFonts w:ascii="Times New Roman"/>
          <w:b w:val="false"/>
          <w:i/>
          <w:color w:val="000000"/>
          <w:sz w:val="28"/>
        </w:rPr>
        <w:t>Эксперттің (комиссия мүшесінің) толық аты-жөні</w:t>
      </w:r>
    </w:p>
    <w:bookmarkEnd w:id="1319"/>
    <w:bookmarkStart w:name="z1509" w:id="1320"/>
    <w:p>
      <w:pPr>
        <w:spacing w:after="0"/>
        <w:ind w:left="0"/>
        <w:jc w:val="left"/>
      </w:pPr>
      <w:r>
        <w:rPr>
          <w:rFonts w:ascii="Times New Roman"/>
          <w:b/>
          <w:i w:val="false"/>
          <w:color w:val="000000"/>
        </w:rPr>
        <w:t xml:space="preserve"> Бөлім меңгерушісінің, білім беру ұйымы әдіскерінің, әдістемелік кабинет (орталық) әдіскерінің материалдарын (портфолиосын) бағалау парағы</w:t>
      </w:r>
    </w:p>
    <w:bookmarkEnd w:id="1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қолдаудың тиімділігі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Сабақты </w:t>
            </w:r>
            <w:r>
              <w:rPr>
                <w:rFonts w:ascii="Times New Roman"/>
                <w:b w:val="false"/>
                <w:i/>
                <w:color w:val="000000"/>
                <w:sz w:val="20"/>
              </w:rPr>
              <w:t>(оқуды, ұйымдастырылған қызметті, іс-шараны)</w:t>
            </w:r>
            <w:r>
              <w:rPr>
                <w:rFonts w:ascii="Times New Roman"/>
                <w:b w:val="false"/>
                <w:i w:val="false"/>
                <w:color w:val="000000"/>
                <w:sz w:val="20"/>
              </w:rPr>
              <w:t xml:space="preserve"> бақылау бойынша сындарлы кері байланыс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оқу жылындағы сабақты (оқуды, ұйымдастырылған қызметті, іс-шараны) бағалау парақтарының болуы </w:t>
            </w:r>
            <w:r>
              <w:rPr>
                <w:rFonts w:ascii="Times New Roman"/>
                <w:b w:val="false"/>
                <w:i/>
                <w:color w:val="000000"/>
                <w:sz w:val="20"/>
              </w:rPr>
              <w:t>(сабақты (оқуды, қызметті, іс – шараны, тексеру және кеңес беру іс-әрекеті ) бақылау бойынша кері байланыс), (бақылау парағы білім беру ұйымының мөрімен және басшының қолымен куәландырылады)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парақтарының саны </w:t>
            </w:r>
            <w:r>
              <w:rPr>
                <w:rFonts w:ascii="Times New Roman"/>
                <w:b w:val="false"/>
                <w:i/>
                <w:color w:val="000000"/>
                <w:sz w:val="20"/>
              </w:rPr>
              <w:t>(жыл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Жетістіктер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дәлелдемелердің болуы: сертификаттың, грамотаның, алғыс хаттың көшірмелері </w:t>
            </w:r>
            <w:r>
              <w:rPr>
                <w:rFonts w:ascii="Times New Roman"/>
                <w:b w:val="false"/>
                <w:i/>
                <w:color w:val="000000"/>
                <w:sz w:val="20"/>
              </w:rPr>
              <w:t>(көшірмелері білім беру ұйымының мөрімен және басшының қолымен куәландырылады)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(инновациялық, шығармашылық) қызметіне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1321"/>
          <w:p>
            <w:pPr>
              <w:spacing w:after="20"/>
              <w:ind w:left="20"/>
              <w:jc w:val="both"/>
            </w:pPr>
            <w:r>
              <w:rPr>
                <w:rFonts w:ascii="Times New Roman"/>
                <w:b w:val="false"/>
                <w:i w:val="false"/>
                <w:color w:val="000000"/>
                <w:sz w:val="20"/>
              </w:rPr>
              <w:t xml:space="preserve">
облыс </w:t>
            </w:r>
          </w:p>
          <w:bookmarkEnd w:id="1321"/>
          <w:p>
            <w:pPr>
              <w:spacing w:after="20"/>
              <w:ind w:left="20"/>
              <w:jc w:val="both"/>
            </w:pPr>
            <w:r>
              <w:rPr>
                <w:rFonts w:ascii="Times New Roman"/>
                <w:b w:val="false"/>
                <w:i w:val="false"/>
                <w:color w:val="000000"/>
                <w:sz w:val="20"/>
              </w:rPr>
              <w:t>
(республикалық маңызы бар қала және астана)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1322"/>
          <w:p>
            <w:pPr>
              <w:spacing w:after="20"/>
              <w:ind w:left="20"/>
              <w:jc w:val="both"/>
            </w:pPr>
            <w:r>
              <w:rPr>
                <w:rFonts w:ascii="Times New Roman"/>
                <w:b w:val="false"/>
                <w:i w:val="false"/>
                <w:color w:val="000000"/>
                <w:sz w:val="20"/>
              </w:rPr>
              <w:t xml:space="preserve">
Уәкілетті орган бекіткен тізбеге немесе білім беруді басқару органының </w:t>
            </w:r>
            <w:r>
              <w:rPr>
                <w:rFonts w:ascii="Times New Roman"/>
                <w:b w:val="false"/>
                <w:i/>
                <w:color w:val="000000"/>
                <w:sz w:val="20"/>
              </w:rPr>
              <w:t>(тиісті деңгейдегі)</w:t>
            </w:r>
            <w:r>
              <w:rPr>
                <w:rFonts w:ascii="Times New Roman"/>
                <w:b w:val="false"/>
                <w:i w:val="false"/>
                <w:color w:val="000000"/>
                <w:sz w:val="20"/>
              </w:rPr>
              <w:t xml:space="preserve"> немесе білім беру саласындағы уәкілетті органмен келісілген тиісті саладағы уәкілетті органның жоспарына сәйкес кәсіптік конкурстарға немесе олимпиадаларға қатысу</w:t>
            </w:r>
          </w:p>
          <w:bookmarkEnd w:id="1322"/>
          <w:p>
            <w:pPr>
              <w:spacing w:after="20"/>
              <w:ind w:left="20"/>
              <w:jc w:val="both"/>
            </w:pPr>
            <w:r>
              <w:rPr>
                <w:rFonts w:ascii="Times New Roman"/>
                <w:b w:val="false"/>
                <w:i w:val="false"/>
                <w:color w:val="000000"/>
                <w:sz w:val="20"/>
              </w:rPr>
              <w:t>
</w:t>
            </w:r>
            <w:r>
              <w:rPr>
                <w:rFonts w:ascii="Times New Roman"/>
                <w:b w:val="false"/>
                <w:i/>
                <w:color w:val="000000"/>
                <w:sz w:val="20"/>
              </w:rPr>
              <w:t>Ескерту</w:t>
            </w:r>
            <w:r>
              <w:rPr>
                <w:rFonts w:ascii="Times New Roman"/>
                <w:b w:val="false"/>
                <w:i/>
                <w:color w:val="000000"/>
                <w:sz w:val="20"/>
              </w:rPr>
              <w:t>1</w:t>
            </w:r>
            <w:r>
              <w:rPr>
                <w:rFonts w:ascii="Times New Roman"/>
                <w:b w:val="false"/>
                <w:i/>
                <w:color w:val="000000"/>
                <w:sz w:val="20"/>
              </w:rPr>
              <w:t>: егер жеңімпаз / жүлдегер болса, санына қарамастан 1 ұпай қосылады</w:t>
            </w:r>
          </w:p>
          <w:p>
            <w:pPr>
              <w:spacing w:after="20"/>
              <w:ind w:left="20"/>
              <w:jc w:val="both"/>
            </w:pPr>
            <w:r>
              <w:rPr>
                <w:rFonts w:ascii="Times New Roman"/>
                <w:b w:val="false"/>
                <w:i w:val="false"/>
                <w:color w:val="000000"/>
                <w:sz w:val="20"/>
              </w:rPr>
              <w:t>
</w:t>
            </w:r>
            <w:r>
              <w:rPr>
                <w:rFonts w:ascii="Times New Roman"/>
                <w:b w:val="false"/>
                <w:i/>
                <w:color w:val="000000"/>
                <w:sz w:val="20"/>
              </w:rPr>
              <w:t>Ескерту</w:t>
            </w:r>
            <w:r>
              <w:rPr>
                <w:rFonts w:ascii="Times New Roman"/>
                <w:b w:val="false"/>
                <w:i/>
                <w:color w:val="000000"/>
                <w:sz w:val="20"/>
              </w:rPr>
              <w:t>2</w:t>
            </w:r>
            <w:r>
              <w:rPr>
                <w:rFonts w:ascii="Times New Roman"/>
                <w:b w:val="false"/>
                <w:i/>
                <w:color w:val="000000"/>
                <w:sz w:val="20"/>
              </w:rPr>
              <w:t>: әдістемелік кабинеттердің (орталықтардың) әдіскерлерін қоспағанда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1323"/>
          <w:p>
            <w:pPr>
              <w:spacing w:after="20"/>
              <w:ind w:left="20"/>
              <w:jc w:val="both"/>
            </w:pPr>
            <w:r>
              <w:rPr>
                <w:rFonts w:ascii="Times New Roman"/>
                <w:b w:val="false"/>
                <w:i w:val="false"/>
                <w:color w:val="000000"/>
                <w:sz w:val="20"/>
              </w:rPr>
              <w:t>
облыс</w:t>
            </w:r>
          </w:p>
          <w:bookmarkEnd w:id="1323"/>
          <w:p>
            <w:pPr>
              <w:spacing w:after="20"/>
              <w:ind w:left="20"/>
              <w:jc w:val="both"/>
            </w:pPr>
            <w:r>
              <w:rPr>
                <w:rFonts w:ascii="Times New Roman"/>
                <w:b w:val="false"/>
                <w:i w:val="false"/>
                <w:color w:val="000000"/>
                <w:sz w:val="20"/>
              </w:rPr>
              <w:t>
(республикалық маңызы бар қала және астана)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қорытындылау/жалпылау және тарату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материалдар негізінде тәжірибені тарату ұсынылған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дәлелдемелердің болуы: бұйрықтан үзінді (бұйрықтың көшірмесі) (</w:t>
            </w:r>
            <w:r>
              <w:rPr>
                <w:rFonts w:ascii="Times New Roman"/>
                <w:b w:val="false"/>
                <w:i/>
                <w:color w:val="000000"/>
                <w:sz w:val="20"/>
              </w:rPr>
              <w:t>білім беруді басқару органының, білім беру саласындағы уәкілетті органның мөрімен және басшының қолымен куәландырылады) іс-шара материалдарына сілтеме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1324"/>
          <w:p>
            <w:pPr>
              <w:spacing w:after="20"/>
              <w:ind w:left="20"/>
              <w:jc w:val="both"/>
            </w:pPr>
            <w:r>
              <w:rPr>
                <w:rFonts w:ascii="Times New Roman"/>
                <w:b w:val="false"/>
                <w:i w:val="false"/>
                <w:color w:val="000000"/>
                <w:sz w:val="20"/>
              </w:rPr>
              <w:t>
білім беру саласындағы уәкілетті орган жанындағы Республикалық оқу-әдістемелік кеңесімен (Республикалық қосымша білім беру оқу-әдістемелік кеңесімен)</w:t>
            </w:r>
          </w:p>
          <w:bookmarkEnd w:id="1324"/>
          <w:p>
            <w:pPr>
              <w:spacing w:after="20"/>
              <w:ind w:left="20"/>
              <w:jc w:val="both"/>
            </w:pPr>
            <w:r>
              <w:rPr>
                <w:rFonts w:ascii="Times New Roman"/>
                <w:b w:val="false"/>
                <w:i w:val="false"/>
                <w:color w:val="000000"/>
                <w:sz w:val="20"/>
              </w:rPr>
              <w:t>
("педагог-шебер")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1325"/>
          <w:p>
            <w:pPr>
              <w:spacing w:after="20"/>
              <w:ind w:left="20"/>
              <w:jc w:val="both"/>
            </w:pPr>
            <w:r>
              <w:rPr>
                <w:rFonts w:ascii="Times New Roman"/>
                <w:b w:val="false"/>
                <w:i w:val="false"/>
                <w:color w:val="000000"/>
                <w:sz w:val="20"/>
              </w:rPr>
              <w:t>
республикалық</w:t>
            </w:r>
          </w:p>
          <w:bookmarkEnd w:id="1325"/>
          <w:p>
            <w:pPr>
              <w:spacing w:after="20"/>
              <w:ind w:left="20"/>
              <w:jc w:val="both"/>
            </w:pPr>
            <w:r>
              <w:rPr>
                <w:rFonts w:ascii="Times New Roman"/>
                <w:b w:val="false"/>
                <w:i w:val="false"/>
                <w:color w:val="000000"/>
                <w:sz w:val="20"/>
              </w:rPr>
              <w:t>
(кемінде 3 облысты қамту)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 жанындағы оқу-әдістемелік кеңесімен немесе тиісті саланың уәкілетті органының білім беру ұйымдары үшін республикалық оқу-әдістемелік бірлестігімен ("педагог-зерттеуші")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(республикалық маңызы бар қала және астана) </w:t>
            </w:r>
            <w:r>
              <w:rPr>
                <w:rFonts w:ascii="Times New Roman"/>
                <w:b w:val="false"/>
                <w:i/>
                <w:color w:val="000000"/>
                <w:sz w:val="20"/>
              </w:rPr>
              <w:t>((кемінде 3 ауданды (қалаларды) қамту)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(1 үшін 2 ұпай)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 үшін 3 ұпай)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Семинарларда, конференцияларда, форумдарда, тренингтерде, шеберлік сыныптарда, біліктілікті арттыру курстарында  және т.б. сөз сөйлеу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дәлелдемелердің болуы: бұйрықтан үзінді (бұйрықтың көшірмесі), бағдарлама (бағдарламаның көшірмесі) </w:t>
            </w:r>
            <w:r>
              <w:rPr>
                <w:rFonts w:ascii="Times New Roman"/>
                <w:b w:val="false"/>
                <w:i/>
                <w:color w:val="000000"/>
                <w:sz w:val="20"/>
              </w:rPr>
              <w:t>(білім беру ұйымының, білім беруді басқару органының, білім беру саласындағы уәкілетті органның мөрімен және басшының қолымен куәландырылады)</w:t>
            </w:r>
            <w:r>
              <w:rPr>
                <w:rFonts w:ascii="Times New Roman"/>
                <w:b w:val="false"/>
                <w:i w:val="false"/>
                <w:color w:val="000000"/>
                <w:sz w:val="20"/>
              </w:rPr>
              <w:t xml:space="preserve"> іс-шара материалдарына сілтеме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1326"/>
          <w:p>
            <w:pPr>
              <w:spacing w:after="20"/>
              <w:ind w:left="20"/>
              <w:jc w:val="both"/>
            </w:pPr>
            <w:r>
              <w:rPr>
                <w:rFonts w:ascii="Times New Roman"/>
                <w:b w:val="false"/>
                <w:i w:val="false"/>
                <w:color w:val="000000"/>
                <w:sz w:val="20"/>
              </w:rPr>
              <w:t>
облыс</w:t>
            </w:r>
          </w:p>
          <w:bookmarkEnd w:id="1326"/>
          <w:p>
            <w:pPr>
              <w:spacing w:after="20"/>
              <w:ind w:left="20"/>
              <w:jc w:val="both"/>
            </w:pPr>
            <w:r>
              <w:rPr>
                <w:rFonts w:ascii="Times New Roman"/>
                <w:b w:val="false"/>
                <w:i w:val="false"/>
                <w:color w:val="000000"/>
                <w:sz w:val="20"/>
              </w:rPr>
              <w:t>
(республикалық маңызы бар қала және астана)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(инновациялық, шығармашылық) қызметі негізінде баспасөздегі жарияланым </w:t>
            </w:r>
            <w:r>
              <w:rPr>
                <w:rFonts w:ascii="Times New Roman"/>
                <w:b w:val="false"/>
                <w:i/>
                <w:color w:val="000000"/>
                <w:sz w:val="20"/>
              </w:rPr>
              <w:t>(3 автордан артық емес) Ескерту: бірлескен авторлық жағдайда көрсеткіш бойынша 2 балл қойылады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дәлелдемелердің болуы: басылымның көшірмесі (басылымға сілтеме)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1327"/>
          <w:p>
            <w:pPr>
              <w:spacing w:after="20"/>
              <w:ind w:left="20"/>
              <w:jc w:val="both"/>
            </w:pPr>
            <w:r>
              <w:rPr>
                <w:rFonts w:ascii="Times New Roman"/>
                <w:b w:val="false"/>
                <w:i w:val="false"/>
                <w:color w:val="000000"/>
                <w:sz w:val="20"/>
              </w:rPr>
              <w:t>
Балаларды ерте дамыту институтында, ҚР ОАМ РҚББОӘО, Ыбырай Алтынсарин атындағы Ұлттық білім академиясы</w:t>
            </w:r>
          </w:p>
          <w:bookmarkEnd w:id="1327"/>
          <w:p>
            <w:pPr>
              <w:spacing w:after="20"/>
              <w:ind w:left="20"/>
              <w:jc w:val="both"/>
            </w:pPr>
            <w:r>
              <w:rPr>
                <w:rFonts w:ascii="Times New Roman"/>
                <w:b w:val="false"/>
                <w:i w:val="false"/>
                <w:color w:val="000000"/>
                <w:sz w:val="20"/>
              </w:rPr>
              <w:t xml:space="preserve">
ның басылымында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1328"/>
          <w:p>
            <w:pPr>
              <w:spacing w:after="20"/>
              <w:ind w:left="20"/>
              <w:jc w:val="both"/>
            </w:pPr>
            <w:r>
              <w:rPr>
                <w:rFonts w:ascii="Times New Roman"/>
                <w:b w:val="false"/>
                <w:i w:val="false"/>
                <w:color w:val="000000"/>
                <w:sz w:val="20"/>
              </w:rPr>
              <w:t>
ҚР ОАМ РҚББОӘО, ЖБССҚЕК</w:t>
            </w:r>
          </w:p>
          <w:bookmarkEnd w:id="1328"/>
          <w:p>
            <w:pPr>
              <w:spacing w:after="20"/>
              <w:ind w:left="20"/>
              <w:jc w:val="both"/>
            </w:pPr>
            <w:r>
              <w:rPr>
                <w:rFonts w:ascii="Times New Roman"/>
                <w:b w:val="false"/>
                <w:i w:val="false"/>
                <w:color w:val="000000"/>
                <w:sz w:val="20"/>
              </w:rPr>
              <w:t>
ұсынған басылымда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шығармашылық топтарға немесе сараптамалық кеңестерге немесе конкурстық комиссияларға қатысу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дәлелдемелердің болуы: бұйрықтан үзінді (бұйрықтың көшірмесі) </w:t>
            </w:r>
            <w:r>
              <w:rPr>
                <w:rFonts w:ascii="Times New Roman"/>
                <w:b w:val="false"/>
                <w:i/>
                <w:color w:val="000000"/>
                <w:sz w:val="20"/>
              </w:rPr>
              <w:t>(тиісті саланың уәкілетті органының білім беру ұйымдары үшін білім беру ұйымының, білім беруді басқару органының, білім беру саласындағы уәкілетті органның немесе республикалық оқу-әдістемелік бірлестіктің мөрімен және басшының қолымен куәландырылады)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оқу-әдістемелік материалдар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дәлелдемелердің болуы: оқу-әдістемелік кеңестің хаттамасынан үзінді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әдістемелік кеңесімен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1329"/>
          <w:p>
            <w:pPr>
              <w:spacing w:after="20"/>
              <w:ind w:left="20"/>
              <w:jc w:val="both"/>
            </w:pPr>
            <w:r>
              <w:rPr>
                <w:rFonts w:ascii="Times New Roman"/>
                <w:b w:val="false"/>
                <w:i w:val="false"/>
                <w:color w:val="000000"/>
                <w:sz w:val="20"/>
              </w:rPr>
              <w:t>
ауданның/</w:t>
            </w:r>
          </w:p>
          <w:bookmarkEnd w:id="1329"/>
          <w:p>
            <w:pPr>
              <w:spacing w:after="20"/>
              <w:ind w:left="20"/>
              <w:jc w:val="both"/>
            </w:pPr>
            <w:r>
              <w:rPr>
                <w:rFonts w:ascii="Times New Roman"/>
                <w:b w:val="false"/>
                <w:i w:val="false"/>
                <w:color w:val="000000"/>
                <w:sz w:val="20"/>
              </w:rPr>
              <w:t>
қаланың білім бөлімінің оқу-әдістемелік кеңесімен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 жанындағы оқу-әдістемелік кеңесімен, тиісті саланың уәкілетті органының білім беру ұйымдары үшін республикалық оқу-әдістемелік бірлестігімен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 жанындағы Республикалық оқу-әдістемелік кеңесімен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1330"/>
          <w:p>
            <w:pPr>
              <w:spacing w:after="20"/>
              <w:ind w:left="20"/>
              <w:jc w:val="both"/>
            </w:pPr>
            <w:r>
              <w:rPr>
                <w:rFonts w:ascii="Times New Roman"/>
                <w:b w:val="false"/>
                <w:i w:val="false"/>
                <w:color w:val="000000"/>
                <w:sz w:val="20"/>
              </w:rPr>
              <w:t>
Білім беру саласындағы уәкілетті органмен келісілген білім беру бағдарламалары бойынша біліктілікті арттыру курстары</w:t>
            </w:r>
          </w:p>
          <w:bookmarkEnd w:id="1330"/>
          <w:p>
            <w:pPr>
              <w:spacing w:after="20"/>
              <w:ind w:left="20"/>
              <w:jc w:val="both"/>
            </w:pPr>
            <w:r>
              <w:rPr>
                <w:rFonts w:ascii="Times New Roman"/>
                <w:b w:val="false"/>
                <w:i w:val="false"/>
                <w:color w:val="000000"/>
                <w:sz w:val="20"/>
              </w:rPr>
              <w:t>
</w:t>
            </w:r>
            <w:r>
              <w:rPr>
                <w:rFonts w:ascii="Times New Roman"/>
                <w:b w:val="false"/>
                <w:i/>
                <w:color w:val="000000"/>
                <w:sz w:val="20"/>
              </w:rPr>
              <w:t>(жалпы сағат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дәлелдемелердің болуы: сертификаттың көшірмесі </w:t>
            </w:r>
            <w:r>
              <w:rPr>
                <w:rFonts w:ascii="Times New Roman"/>
                <w:b w:val="false"/>
                <w:i/>
                <w:color w:val="000000"/>
                <w:sz w:val="20"/>
              </w:rPr>
              <w:t>(білім беру ұйымының мөрімен және басшының қолымен куәландырылады)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108 және одан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мектепке дейінгі, қосымша және арнайы білім беру ұйымдары үшін, әдістемелік кабинеттің (орталықтың ) әдіскерлері үшін (жалпы сағат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 және одна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Әдістемелік кабинеттердің (орталықтардың) әдіскерлері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1331"/>
          <w:p>
            <w:pPr>
              <w:spacing w:after="20"/>
              <w:ind w:left="20"/>
              <w:jc w:val="both"/>
            </w:pPr>
            <w:r>
              <w:rPr>
                <w:rFonts w:ascii="Times New Roman"/>
                <w:b w:val="false"/>
                <w:i w:val="false"/>
                <w:color w:val="000000"/>
                <w:sz w:val="20"/>
              </w:rPr>
              <w:t>
Ұсыныстар:</w:t>
            </w:r>
          </w:p>
          <w:bookmarkEnd w:id="1331"/>
          <w:p>
            <w:pPr>
              <w:spacing w:after="20"/>
              <w:ind w:left="20"/>
              <w:jc w:val="both"/>
            </w:pPr>
            <w:r>
              <w:rPr>
                <w:rFonts w:ascii="Times New Roman"/>
                <w:b w:val="false"/>
                <w:i w:val="false"/>
                <w:color w:val="000000"/>
                <w:sz w:val="20"/>
              </w:rPr>
              <w:t>
</w:t>
            </w:r>
            <w:r>
              <w:rPr>
                <w:rFonts w:ascii="Times New Roman"/>
                <w:b w:val="false"/>
                <w:i w:val="false"/>
                <w:color w:val="000000"/>
                <w:sz w:val="20"/>
              </w:rPr>
              <w:t>Мәлімделген біліктілік санатына сәйкес келеді (сәйкес келмейді)</w:t>
            </w:r>
          </w:p>
          <w:p>
            <w:pPr>
              <w:spacing w:after="20"/>
              <w:ind w:left="20"/>
              <w:jc w:val="both"/>
            </w:pPr>
            <w:r>
              <w:rPr>
                <w:rFonts w:ascii="Times New Roman"/>
                <w:b w:val="false"/>
                <w:i w:val="false"/>
                <w:color w:val="000000"/>
                <w:sz w:val="20"/>
              </w:rPr>
              <w:t>
Біліктілік санатына сәйкес келеді __________________________</w:t>
            </w:r>
          </w:p>
        </w:tc>
      </w:tr>
    </w:tbl>
    <w:bookmarkStart w:name="z1523" w:id="1332"/>
    <w:p>
      <w:pPr>
        <w:spacing w:after="0"/>
        <w:ind w:left="0"/>
        <w:jc w:val="both"/>
      </w:pPr>
      <w:r>
        <w:rPr>
          <w:rFonts w:ascii="Times New Roman"/>
          <w:b w:val="false"/>
          <w:i w:val="false"/>
          <w:color w:val="000000"/>
          <w:sz w:val="28"/>
        </w:rPr>
        <w:t>
      "___" ____________ 20_____ ж ____________</w:t>
      </w:r>
    </w:p>
    <w:bookmarkEnd w:id="1332"/>
    <w:bookmarkStart w:name="z1524" w:id="1333"/>
    <w:p>
      <w:pPr>
        <w:spacing w:after="0"/>
        <w:ind w:left="0"/>
        <w:jc w:val="both"/>
      </w:pP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val="false"/>
          <w:color w:val="000000"/>
          <w:sz w:val="28"/>
        </w:rPr>
        <w:t xml:space="preserve"> </w:t>
      </w:r>
    </w:p>
    <w:bookmarkEnd w:id="1333"/>
    <w:p>
      <w:pPr>
        <w:spacing w:after="0"/>
        <w:ind w:left="0"/>
        <w:jc w:val="both"/>
      </w:pPr>
      <w:r>
        <w:rPr>
          <w:rFonts w:ascii="Times New Roman"/>
          <w:b w:val="false"/>
          <w:i w:val="false"/>
          <w:color w:val="000000"/>
          <w:sz w:val="28"/>
        </w:rPr>
        <w:t>
      ___________________________________________________</w:t>
      </w:r>
    </w:p>
    <w:bookmarkStart w:name="z1525" w:id="1334"/>
    <w:p>
      <w:pPr>
        <w:spacing w:after="0"/>
        <w:ind w:left="0"/>
        <w:jc w:val="both"/>
      </w:pPr>
      <w:r>
        <w:rPr>
          <w:rFonts w:ascii="Times New Roman"/>
          <w:b w:val="false"/>
          <w:i w:val="false"/>
          <w:color w:val="000000"/>
          <w:sz w:val="28"/>
        </w:rPr>
        <w:t xml:space="preserve">
      </w:t>
      </w:r>
      <w:r>
        <w:rPr>
          <w:rFonts w:ascii="Times New Roman"/>
          <w:b w:val="false"/>
          <w:i/>
          <w:color w:val="000000"/>
          <w:sz w:val="28"/>
        </w:rPr>
        <w:t>Сараптамалық кеңестің (комиссия мүшесінің) толық аты-жөні</w:t>
      </w:r>
    </w:p>
    <w:bookmarkEnd w:id="1334"/>
    <w:bookmarkStart w:name="z1526" w:id="1335"/>
    <w:p>
      <w:pPr>
        <w:spacing w:after="0"/>
        <w:ind w:left="0"/>
        <w:jc w:val="left"/>
      </w:pPr>
      <w:r>
        <w:rPr>
          <w:rFonts w:ascii="Times New Roman"/>
          <w:b/>
          <w:i w:val="false"/>
          <w:color w:val="000000"/>
        </w:rPr>
        <w:t xml:space="preserve"> Портфолионы бағалау парағына түсініктеме</w:t>
      </w:r>
    </w:p>
    <w:bookmarkEnd w:id="1335"/>
    <w:bookmarkStart w:name="z1527" w:id="1336"/>
    <w:p>
      <w:pPr>
        <w:spacing w:after="0"/>
        <w:ind w:left="0"/>
        <w:jc w:val="both"/>
      </w:pPr>
      <w:r>
        <w:rPr>
          <w:rFonts w:ascii="Times New Roman"/>
          <w:b w:val="false"/>
          <w:i w:val="false"/>
          <w:color w:val="000000"/>
          <w:sz w:val="28"/>
        </w:rPr>
        <w:t xml:space="preserve">
       Біліктілік санатын беруге (растауға) аттестаттау кезінде педагог материалдары мәлімделген біліктілік санатына қойылатын талаптарға сәйкес тиімділік көрсеткіштеріне қол жеткізуді көрсетуі тиіс. </w:t>
      </w:r>
    </w:p>
    <w:bookmarkEnd w:id="1336"/>
    <w:bookmarkStart w:name="z1528" w:id="1337"/>
    <w:p>
      <w:pPr>
        <w:spacing w:after="0"/>
        <w:ind w:left="0"/>
        <w:jc w:val="both"/>
      </w:pPr>
      <w:r>
        <w:rPr>
          <w:rFonts w:ascii="Times New Roman"/>
          <w:b w:val="false"/>
          <w:i w:val="false"/>
          <w:color w:val="000000"/>
          <w:sz w:val="28"/>
        </w:rPr>
        <w:t xml:space="preserve">
      1. "Білім беру сапасын қамтамасыз етудің тиімділігі" өлшемшарттары бойынша балл қою кезінде мыналарды ескеру қажет: </w:t>
      </w:r>
    </w:p>
    <w:bookmarkEnd w:id="1337"/>
    <w:bookmarkStart w:name="z1529" w:id="1338"/>
    <w:p>
      <w:pPr>
        <w:spacing w:after="0"/>
        <w:ind w:left="0"/>
        <w:jc w:val="both"/>
      </w:pPr>
      <w:r>
        <w:rPr>
          <w:rFonts w:ascii="Times New Roman"/>
          <w:b w:val="false"/>
          <w:i w:val="false"/>
          <w:color w:val="000000"/>
          <w:sz w:val="28"/>
        </w:rPr>
        <w:t xml:space="preserve">
      - білім сапасының динамикасы, соңғы 3 жылдағы білім беру бағдарламасын игеру; </w:t>
      </w:r>
    </w:p>
    <w:bookmarkEnd w:id="1338"/>
    <w:bookmarkStart w:name="z1530" w:id="1339"/>
    <w:p>
      <w:pPr>
        <w:spacing w:after="0"/>
        <w:ind w:left="0"/>
        <w:jc w:val="both"/>
      </w:pPr>
      <w:r>
        <w:rPr>
          <w:rFonts w:ascii="Times New Roman"/>
          <w:b w:val="false"/>
          <w:i w:val="false"/>
          <w:color w:val="000000"/>
          <w:sz w:val="28"/>
        </w:rPr>
        <w:t xml:space="preserve">
      - білім беру ұйымы басшысының (орынбасарының, әдіскерінің), педагогінің; әдістемелік кабинет (орталық) әдіскерінің соңғы оқу жылындағы сабақты (сабақты, ұйымдастырылған қызметті, іс-шараны, тексеру және кеңес беру рәсімін) бағалау парақтарының болуы: (байқау парағы білім беру ұйымының мөрімен және басшының қолымен расталады) "педагог-модератор" - 5, "педагог-сарапшы" - 5, "педагог-зерттеуші" - 5, "педагог-шебер" - 5; </w:t>
      </w:r>
    </w:p>
    <w:bookmarkEnd w:id="1339"/>
    <w:bookmarkStart w:name="z1531" w:id="1340"/>
    <w:p>
      <w:pPr>
        <w:spacing w:after="0"/>
        <w:ind w:left="0"/>
        <w:jc w:val="both"/>
      </w:pPr>
      <w:r>
        <w:rPr>
          <w:rFonts w:ascii="Times New Roman"/>
          <w:b w:val="false"/>
          <w:i w:val="false"/>
          <w:color w:val="000000"/>
          <w:sz w:val="28"/>
        </w:rPr>
        <w:t>
      - "оқыту (өткізу, ұйымдастыру) сапасы" көрсеткіші бойынша орташа арифметикалық мән (кемінде бес бақылау парағы) қойылады.</w:t>
      </w:r>
    </w:p>
    <w:bookmarkEnd w:id="1340"/>
    <w:bookmarkStart w:name="z1532" w:id="1341"/>
    <w:p>
      <w:pPr>
        <w:spacing w:after="0"/>
        <w:ind w:left="0"/>
        <w:jc w:val="both"/>
      </w:pPr>
      <w:r>
        <w:rPr>
          <w:rFonts w:ascii="Times New Roman"/>
          <w:b w:val="false"/>
          <w:i w:val="false"/>
          <w:color w:val="000000"/>
          <w:sz w:val="28"/>
        </w:rPr>
        <w:t xml:space="preserve">
      2. "Жетістіктер" өлшемшарттары бойынша балл қою кезінде мыналарды ескеру қажет: </w:t>
      </w:r>
    </w:p>
    <w:bookmarkEnd w:id="1341"/>
    <w:bookmarkStart w:name="z1533" w:id="1342"/>
    <w:p>
      <w:pPr>
        <w:spacing w:after="0"/>
        <w:ind w:left="0"/>
        <w:jc w:val="both"/>
      </w:pPr>
      <w:r>
        <w:rPr>
          <w:rFonts w:ascii="Times New Roman"/>
          <w:b w:val="false"/>
          <w:i w:val="false"/>
          <w:color w:val="000000"/>
          <w:sz w:val="28"/>
        </w:rPr>
        <w:t xml:space="preserve">
      - конкурстық іс-шаралар білім беру саласындағы уәкілетті органмен келісіледі; </w:t>
      </w:r>
    </w:p>
    <w:bookmarkEnd w:id="1342"/>
    <w:bookmarkStart w:name="z1534" w:id="1343"/>
    <w:p>
      <w:pPr>
        <w:spacing w:after="0"/>
        <w:ind w:left="0"/>
        <w:jc w:val="both"/>
      </w:pPr>
      <w:r>
        <w:rPr>
          <w:rFonts w:ascii="Times New Roman"/>
          <w:b w:val="false"/>
          <w:i w:val="false"/>
          <w:color w:val="000000"/>
          <w:sz w:val="28"/>
        </w:rPr>
        <w:t xml:space="preserve">
      - көрсеткіштің әрбір бірдей атауы (жұмыс түрі) бойынша ұсынудың ең жоғары деңгейі ескеріледі: мысалы, кезеңдер бойынша олимпиадаға қатысқан жағдайда қатысудың ең жоғары бір деңгейі ескерілетін болады; </w:t>
      </w:r>
    </w:p>
    <w:bookmarkEnd w:id="1343"/>
    <w:bookmarkStart w:name="z1535" w:id="1344"/>
    <w:p>
      <w:pPr>
        <w:spacing w:after="0"/>
        <w:ind w:left="0"/>
        <w:jc w:val="both"/>
      </w:pPr>
      <w:r>
        <w:rPr>
          <w:rFonts w:ascii="Times New Roman"/>
          <w:b w:val="false"/>
          <w:i w:val="false"/>
          <w:color w:val="000000"/>
          <w:sz w:val="28"/>
        </w:rPr>
        <w:t xml:space="preserve">
      - әртүрлі атаулар (жұмыс түрлері) бойынша балдар жинақталады: мысалы, республикалық деңгейде 2 түрлі жоба ұсынылған жағдайда әрбір жоба үшін балл ескерілетін болады; </w:t>
      </w:r>
    </w:p>
    <w:bookmarkEnd w:id="1344"/>
    <w:bookmarkStart w:name="z1536" w:id="1345"/>
    <w:p>
      <w:pPr>
        <w:spacing w:after="0"/>
        <w:ind w:left="0"/>
        <w:jc w:val="both"/>
      </w:pPr>
      <w:r>
        <w:rPr>
          <w:rFonts w:ascii="Times New Roman"/>
          <w:b w:val="false"/>
          <w:i w:val="false"/>
          <w:color w:val="000000"/>
          <w:sz w:val="28"/>
        </w:rPr>
        <w:t>
      - әр көрсеткіште кемінде бір жеңімпаз сертификаты болған жағдайда 1 балл қосылады (бірақ жеңімпаздар саны бойынша емес: мысалы, республикалық деңгейде 2 жеңімпаз болған жағдайда бұл деңгейде тек 1 балл қосылады)</w:t>
      </w:r>
    </w:p>
    <w:bookmarkEnd w:id="1345"/>
    <w:bookmarkStart w:name="z1537" w:id="1346"/>
    <w:p>
      <w:pPr>
        <w:spacing w:after="0"/>
        <w:ind w:left="0"/>
        <w:jc w:val="both"/>
      </w:pPr>
      <w:r>
        <w:rPr>
          <w:rFonts w:ascii="Times New Roman"/>
          <w:b w:val="false"/>
          <w:i w:val="false"/>
          <w:color w:val="000000"/>
          <w:sz w:val="28"/>
        </w:rPr>
        <w:t xml:space="preserve">
      3. "Тәжірибені жалпылау және тарату" өлшемшарттары бойынша балл қою кезінде мыналарды ескеру қажет: </w:t>
      </w:r>
    </w:p>
    <w:bookmarkEnd w:id="1346"/>
    <w:bookmarkStart w:name="z1538" w:id="1347"/>
    <w:p>
      <w:pPr>
        <w:spacing w:after="0"/>
        <w:ind w:left="0"/>
        <w:jc w:val="both"/>
      </w:pPr>
      <w:r>
        <w:rPr>
          <w:rFonts w:ascii="Times New Roman"/>
          <w:b w:val="false"/>
          <w:i w:val="false"/>
          <w:color w:val="000000"/>
          <w:sz w:val="28"/>
        </w:rPr>
        <w:t xml:space="preserve">
      - тәжірибені тарату жөніндегі іс-шаралар республикалық оқу-әдістемелік кеңес, Республикалық қосымша білім беру оқу-әдістемелік кеңесі ("педагог-шебер") немесе облыстың білім басқармасы жанындағы оқу-әдістемелік кеңес немесе тиісті саланың уәкілетті органының білім беру ұйымдары үшін республикалық оқу-әдістемелік бірлестік бекіткен материалдар негізінде жүргізіледі; </w:t>
      </w:r>
    </w:p>
    <w:bookmarkEnd w:id="1347"/>
    <w:bookmarkStart w:name="z1539" w:id="1348"/>
    <w:p>
      <w:pPr>
        <w:spacing w:after="0"/>
        <w:ind w:left="0"/>
        <w:jc w:val="both"/>
      </w:pPr>
      <w:r>
        <w:rPr>
          <w:rFonts w:ascii="Times New Roman"/>
          <w:b w:val="false"/>
          <w:i w:val="false"/>
          <w:color w:val="000000"/>
          <w:sz w:val="28"/>
        </w:rPr>
        <w:t xml:space="preserve">
      - көрсеткіштің әрбір бірдей атауы (жұмыс түрі) бойынша ұсынудың ең жоғары деңгейі ескеріледі: мысалы, семинарда сөз сөйлеген жағдайда қатысудың ең жоғары деңгейі ескеріледі немесе сол материал жарияланған жағдайда жарияланымның ең жоғары деңгейі ескеріледі; </w:t>
      </w:r>
    </w:p>
    <w:bookmarkEnd w:id="1348"/>
    <w:bookmarkStart w:name="z1540" w:id="1349"/>
    <w:p>
      <w:pPr>
        <w:spacing w:after="0"/>
        <w:ind w:left="0"/>
        <w:jc w:val="both"/>
      </w:pPr>
      <w:r>
        <w:rPr>
          <w:rFonts w:ascii="Times New Roman"/>
          <w:b w:val="false"/>
          <w:i w:val="false"/>
          <w:color w:val="000000"/>
          <w:sz w:val="28"/>
        </w:rPr>
        <w:t xml:space="preserve">
      - әр түрлі атаулар (жұмыс түрлері) бойынша балдар жинақталады: мысалы, 2 түрлі топқа қатысқан жағдайда бір деңгейде әр жоба үшін балл ескеріледі; - "оқу-әдістемелік материалдар" көрсеткіші бойынша (авторлық бағдарламадан басқа) бірлескен авторлық жағдайда (3 автордан аспайтын) республикалық оқу-әдістемелік кеңес, Республикалық қосымша білім беру оқу-әдістемелік кеңесі ұсынған материалдар үшін 2 балл қойылады 1 балл - Облыстың білім басқармасы жанындағы оқу-әдістемелік кеңес немесе аудан/қала білім бөлімінің оқу-әдістемелік кеңесі немесе тиісті саланың уәкілетті органының білім беру ұйымдары үшін республикалық оқу-әдістемелік бірлестік, бұл ретте әртүрлі деңгейлерде ұсынылған бір жұмыс үшін балдар қосылмайды; </w:t>
      </w:r>
    </w:p>
    <w:bookmarkEnd w:id="1349"/>
    <w:bookmarkStart w:name="z1541" w:id="1350"/>
    <w:p>
      <w:pPr>
        <w:spacing w:after="0"/>
        <w:ind w:left="0"/>
        <w:jc w:val="both"/>
      </w:pPr>
      <w:r>
        <w:rPr>
          <w:rFonts w:ascii="Times New Roman"/>
          <w:b w:val="false"/>
          <w:i w:val="false"/>
          <w:color w:val="000000"/>
          <w:sz w:val="28"/>
        </w:rPr>
        <w:t xml:space="preserve">
      - "зерттеу қызметі (практиканы зерттеу) негізінде жариялау" көрсеткіші бойынша бірлескен авторлық жағдайда 2 балл қойылады, бұл ретте әртүрлі басылымдарда және әртүрлі деңгейлерде жарияланған бір жұмыс үшін балл қосылмайды; </w:t>
      </w:r>
    </w:p>
    <w:bookmarkEnd w:id="1350"/>
    <w:bookmarkStart w:name="z1542" w:id="1351"/>
    <w:p>
      <w:pPr>
        <w:spacing w:after="0"/>
        <w:ind w:left="0"/>
        <w:jc w:val="both"/>
      </w:pPr>
      <w:r>
        <w:rPr>
          <w:rFonts w:ascii="Times New Roman"/>
          <w:b w:val="false"/>
          <w:i w:val="false"/>
          <w:color w:val="000000"/>
          <w:sz w:val="28"/>
        </w:rPr>
        <w:t>
      - "біліктілікті арттыру" көрсеткіші бойынша біліктілікті арттыру курстары шеңберінде сағат санына сәйкес балл қойылады, бұл ретте, егер педагог екі және одан да көп курстарға қатысқан жағдайда сағат саны жинақталады.</w:t>
      </w:r>
    </w:p>
    <w:bookmarkEnd w:id="13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16-қосымша</w:t>
            </w:r>
          </w:p>
        </w:tc>
      </w:tr>
    </w:tbl>
    <w:bookmarkStart w:name="z1544" w:id="1352"/>
    <w:p>
      <w:pPr>
        <w:spacing w:after="0"/>
        <w:ind w:left="0"/>
        <w:jc w:val="left"/>
      </w:pPr>
      <w:r>
        <w:rPr>
          <w:rFonts w:ascii="Times New Roman"/>
          <w:b/>
          <w:i w:val="false"/>
          <w:color w:val="000000"/>
        </w:rPr>
        <w:t xml:space="preserve"> Орта (арнайы), қосымша, техникалық және кәсіптік білім беру ұйымы педагогінің сабағын (оқу сабақтарын, ұйымдастырылған қызметін, іс-шарасын) бақылау парағы</w:t>
      </w:r>
    </w:p>
    <w:bookmarkEnd w:id="1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Т.А.Ә.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Бақылаушының Т.А.Ә.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1353"/>
          <w:p>
            <w:pPr>
              <w:spacing w:after="20"/>
              <w:ind w:left="20"/>
              <w:jc w:val="both"/>
            </w:pPr>
            <w:r>
              <w:rPr>
                <w:rFonts w:ascii="Times New Roman"/>
                <w:b w:val="false"/>
                <w:i w:val="false"/>
                <w:color w:val="000000"/>
                <w:sz w:val="20"/>
              </w:rPr>
              <w:t>
Пән</w:t>
            </w:r>
          </w:p>
          <w:bookmarkEnd w:id="1353"/>
          <w:p>
            <w:pPr>
              <w:spacing w:after="20"/>
              <w:ind w:left="20"/>
              <w:jc w:val="both"/>
            </w:pPr>
            <w:r>
              <w:rPr>
                <w:rFonts w:ascii="Times New Roman"/>
                <w:b w:val="false"/>
                <w:i w:val="false"/>
                <w:color w:val="000000"/>
                <w:sz w:val="20"/>
              </w:rPr>
              <w:t>
(ұйымдастырылған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 w:id="1354"/>
          <w:p>
            <w:pPr>
              <w:spacing w:after="20"/>
              <w:ind w:left="20"/>
              <w:jc w:val="both"/>
            </w:pPr>
            <w:r>
              <w:rPr>
                <w:rFonts w:ascii="Times New Roman"/>
                <w:b w:val="false"/>
                <w:i w:val="false"/>
                <w:color w:val="000000"/>
                <w:sz w:val="20"/>
              </w:rPr>
              <w:t xml:space="preserve">
Сынып </w:t>
            </w:r>
          </w:p>
          <w:bookmarkEnd w:id="1354"/>
          <w:p>
            <w:pPr>
              <w:spacing w:after="20"/>
              <w:ind w:left="20"/>
              <w:jc w:val="both"/>
            </w:pPr>
            <w:r>
              <w:rPr>
                <w:rFonts w:ascii="Times New Roman"/>
                <w:b w:val="false"/>
                <w:i w:val="false"/>
                <w:color w:val="000000"/>
                <w:sz w:val="20"/>
              </w:rPr>
              <w:t>
(топ, жеке оқыту)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1355"/>
          <w:p>
            <w:pPr>
              <w:spacing w:after="20"/>
              <w:ind w:left="20"/>
              <w:jc w:val="both"/>
            </w:pPr>
            <w:r>
              <w:rPr>
                <w:rFonts w:ascii="Times New Roman"/>
                <w:b w:val="false"/>
                <w:i w:val="false"/>
                <w:color w:val="000000"/>
                <w:sz w:val="20"/>
              </w:rPr>
              <w:t>
Оқыту мақсаттары үлгілік оқу бағдарламасына/ бастауыш, негізгі орта және жалпы орта білім берудің мемлекеттік жалпыға міндетті стандартына/ ерекше білім беру қажеттіліктері бар білім алушыларға арналған бастауыш, негізгі, жалпы орта білім берудің үлгілік оқу бағдарламасына/ балалар музыка мектептерінің, балалар көркемөнер мектептерінің және балалар өнер мектептерінің үлгілік оқу бағдарламасына, балаларға арналған қосымша білім берудің білім беру бағдарламасына/техникалық және кәсіптік білім беру ұйымдары үшін жалпы білім беретін пәндер циклінің немесе модулінің үлгілік оқу бағдарламасына сәйкес</w:t>
            </w:r>
          </w:p>
          <w:bookmarkEnd w:id="1355"/>
          <w:p>
            <w:pPr>
              <w:spacing w:after="20"/>
              <w:ind w:left="20"/>
              <w:jc w:val="both"/>
            </w:pPr>
            <w:r>
              <w:rPr>
                <w:rFonts w:ascii="Times New Roman"/>
                <w:b w:val="false"/>
                <w:i w:val="false"/>
                <w:color w:val="000000"/>
                <w:sz w:val="20"/>
              </w:rPr>
              <w:t>
Ескертпе: тәлімгер, педагог – ұйымдастырушы – білім беру ұйымын дамыту бағдарламасына сәйкес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1356"/>
          <w:p>
            <w:pPr>
              <w:spacing w:after="20"/>
              <w:ind w:left="20"/>
              <w:jc w:val="both"/>
            </w:pPr>
            <w:r>
              <w:rPr>
                <w:rFonts w:ascii="Times New Roman"/>
                <w:b w:val="false"/>
                <w:i w:val="false"/>
                <w:color w:val="000000"/>
                <w:sz w:val="20"/>
              </w:rPr>
              <w:t xml:space="preserve">
Сабақтың </w:t>
            </w:r>
          </w:p>
          <w:bookmarkEnd w:id="13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(оқудың, </w:t>
            </w:r>
          </w:p>
          <w:p>
            <w:pPr>
              <w:spacing w:after="20"/>
              <w:ind w:left="20"/>
              <w:jc w:val="both"/>
            </w:pPr>
            <w:r>
              <w:rPr>
                <w:rFonts w:ascii="Times New Roman"/>
                <w:b w:val="false"/>
                <w:i w:val="false"/>
                <w:color w:val="000000"/>
                <w:sz w:val="20"/>
              </w:rPr>
              <w:t xml:space="preserve">
іс-шараның, ұйымдастырылған қызметтің) тақырыбы, мақсаттары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Сабақтың (оқудың, іс-шараның) мақсаттары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мақсаттарына (күтілетін нәтижелерге)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білім алушыларға (тәрбиеленушілерге) нақты және қол жетімді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(тәрбиелеу) әдістері мен ресурстары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пен күтілетін нәтижелерге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(жеке) ерекшеліктеріне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қажеттіліктеріне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1357"/>
          <w:p>
            <w:pPr>
              <w:spacing w:after="20"/>
              <w:ind w:left="20"/>
              <w:jc w:val="both"/>
            </w:pPr>
            <w:r>
              <w:rPr>
                <w:rFonts w:ascii="Times New Roman"/>
                <w:b w:val="false"/>
                <w:i w:val="false"/>
                <w:color w:val="000000"/>
                <w:sz w:val="20"/>
              </w:rPr>
              <w:t>
әдістер мен ресурстарды:</w:t>
            </w:r>
          </w:p>
          <w:bookmarkEnd w:id="1357"/>
          <w:p>
            <w:pPr>
              <w:spacing w:after="20"/>
              <w:ind w:left="20"/>
              <w:jc w:val="both"/>
            </w:pPr>
            <w:r>
              <w:rPr>
                <w:rFonts w:ascii="Times New Roman"/>
                <w:b w:val="false"/>
                <w:i w:val="false"/>
                <w:color w:val="000000"/>
                <w:sz w:val="20"/>
              </w:rPr>
              <w:t>
</w:t>
            </w:r>
            <w:r>
              <w:rPr>
                <w:rFonts w:ascii="Times New Roman"/>
                <w:b w:val="false"/>
                <w:i w:val="false"/>
                <w:color w:val="000000"/>
                <w:sz w:val="20"/>
              </w:rPr>
              <w:t>- тәжірибені зерттеу нәтижелерін ескере отырып (педагог-зерттеуші)</w:t>
            </w:r>
          </w:p>
          <w:p>
            <w:pPr>
              <w:spacing w:after="20"/>
              <w:ind w:left="20"/>
              <w:jc w:val="both"/>
            </w:pPr>
            <w:r>
              <w:rPr>
                <w:rFonts w:ascii="Times New Roman"/>
                <w:b w:val="false"/>
                <w:i w:val="false"/>
                <w:color w:val="000000"/>
                <w:sz w:val="20"/>
              </w:rPr>
              <w:t>
- авторлық бағдарлама негізінде (педагог-шебер) қолдану жоспарланады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(тапсырмалар) әдістері, құралдары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пен күтілетін нәтижелерге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(жеке) ерекшеліктеріне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іс-шараның) барлық кезеңдерінде оқушыларды өзін - өзі және (немесе) өзара бағалау (МЖМБС орындауды талап етпейтін білім алушылар үшін педагогпен бірлескен бағалау) процесіне тарту жоспарланады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1358"/>
          <w:p>
            <w:pPr>
              <w:spacing w:after="20"/>
              <w:ind w:left="20"/>
              <w:jc w:val="both"/>
            </w:pPr>
            <w:r>
              <w:rPr>
                <w:rFonts w:ascii="Times New Roman"/>
                <w:b w:val="false"/>
                <w:i w:val="false"/>
                <w:color w:val="000000"/>
                <w:sz w:val="20"/>
              </w:rPr>
              <w:t>
бағалау (тапсырмалар) әдістерін, құралдарын қолдану:</w:t>
            </w:r>
          </w:p>
          <w:bookmarkEnd w:id="1358"/>
          <w:p>
            <w:pPr>
              <w:spacing w:after="20"/>
              <w:ind w:left="20"/>
              <w:jc w:val="both"/>
            </w:pPr>
            <w:r>
              <w:rPr>
                <w:rFonts w:ascii="Times New Roman"/>
                <w:b w:val="false"/>
                <w:i w:val="false"/>
                <w:color w:val="000000"/>
                <w:sz w:val="20"/>
              </w:rPr>
              <w:t>
</w:t>
            </w:r>
            <w:r>
              <w:rPr>
                <w:rFonts w:ascii="Times New Roman"/>
                <w:b w:val="false"/>
                <w:i w:val="false"/>
                <w:color w:val="000000"/>
                <w:sz w:val="20"/>
              </w:rPr>
              <w:t>- тәжірибені зерттеу нәтижелерін ескере отырып (педагог-зерттеуші)</w:t>
            </w:r>
          </w:p>
          <w:p>
            <w:pPr>
              <w:spacing w:after="20"/>
              <w:ind w:left="20"/>
              <w:jc w:val="both"/>
            </w:pPr>
            <w:r>
              <w:rPr>
                <w:rFonts w:ascii="Times New Roman"/>
                <w:b w:val="false"/>
                <w:i w:val="false"/>
                <w:color w:val="000000"/>
                <w:sz w:val="20"/>
              </w:rPr>
              <w:t>
- авторлық бағдарлама негізінде (педагог-шебер) жоспарланады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(ұйымдастыру, өткізу)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сауаттылықты дамытуды ескере отырып, сабақтың (оқудың, іс-шараның) материалын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 мен ұғымдардың дәйекті және өзара байланысты игерілуі көрінеді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дереккөздерден ақпаратты іздеу, алу және түсінік беру дағдыларын дамытуға бағытталған тапсырмалар қолданылады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(тәрбиеленушілер) материалды практикалық тұрғыда қолдану тәсілдерін анықтауға тартылады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ресурстарды және қосымша дереккөздерді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қажеттіліктерді ескере отырып, (педагог) әзірлеген цифрлық білім беру ресурстары (бар болса) пайдаланылады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қабілеттерін дамытуды ескере отырып, зерттелетін тақырып бойынша дереккөздерге сілтемелер мен түсініктемелер (қосымша дереккөздерге сілтемелерді қоса алғанда)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(тәрбиелеу) әдістерін, тапсырмаларды, ресурстарды, саралау тәсілдерін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әдістері білім алушылардың (тәрбиеленушілердің) өзара әрекеттесуіне ықпал етеді (немесе "педагог-білім алушы (тәрбиеленуші)")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қажеттіліктері мен жеке ерекшеліктері ескеріледі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 мен ресурстарды саралау білім алушылардың (тәрбиеленушілердің) білім беру қажеттіліктеріне сәйкес келеді (оның ішінде оқу нәтижелері төмен білім алушыларға (тәрбиеленушілерге) қосымша нұсқаулар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(іс-шараның) барлық кезеңдерінде оқушылардың тақырыпқа танымдық қызығушылығын жандандыру тәсілдерін (қызмет түрлерін өзгерту, эмоционалдық, көзбен байланыс, аты-жөні бойынша сөйлеу және т. б.) қолданады.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іс-шаралардың) құрылымы, уақытты ұтымды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ұйымдастырылған қызметтің, іс-шараның) құрылымы сақталады, бұл ретте педагог білім алушылардың (тәрбиеленушілердің) қажеттіліктеріне сәйкес өзгерістер керек екенін ескереді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ұтымды үлестіріледі (тайм-менеджмент сақталады)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пен білім алушылардың (тәрбиеленушілердің) сөйлеу балансы (қарым-қатынастың басқа түрлері) сақталады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өзара әрекеттесуін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жеке ерекшеліктері мен қажеттіліктерін ескере отырып, өзара әрекеттесудің әр түрлі формаларын қолдануда (топтық жұмыс кезінде рөлдер бөлінеді) тепе-теңдік (ұтымдылық) сақталады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(тәрбиеленушілер) талқылауға белсенді қатысады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Жалпыадамзаттық және ұлттық құндылықтарды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тапсырмалар құндылықтардың дамуына ықпал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(тәрбиеленушілер) құндылықтарға адалдығын көрсетеді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(мониторинг)</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(тапсырмаларды) әдістерін,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(тәрбиеленушілер) мақсаттар қоюға және күтілетін нәтижелерді анықтауға тартылады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сабақтың (оқудың, іс-шаралардың) барлық кезеңдерінде білім алушылардың (тәрбиеленушілердің) үлгерімі бағаланады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(тапсырмаларды) әдістері, құралдары барлық білім алушылардың (тәрбиеленушілердің) сабақтың (іс-шараның) мақсаттары мен күтілетін нәтижелеріне қол жеткізуге ықпал етеді (білім алушылардың (тәрбиеленушілердің) білім беру қажеттіліктеріне сәйкес бейімделген бағалау әдістерін пайдалана отырып)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уақытылы кері байланыс беріледі, дағдыларды дамыту бойынша ұсыныстар беріледі (қажет болған жағдайда бағалау құралдарын қолдана отырып)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1359"/>
          <w:p>
            <w:pPr>
              <w:spacing w:after="20"/>
              <w:ind w:left="20"/>
              <w:jc w:val="both"/>
            </w:pPr>
            <w:r>
              <w:rPr>
                <w:rFonts w:ascii="Times New Roman"/>
                <w:b w:val="false"/>
                <w:i w:val="false"/>
                <w:color w:val="000000"/>
                <w:sz w:val="20"/>
              </w:rPr>
              <w:t>
сабақтың (оқудың, іс - шаралардың) барлық кезеңдерінде өзін-өзі және (немесе) өзара бағалау (МЖМБС орындауды талап етпейтін білім алушылар үшін педагогпен бірлескен бағалау процесі) үшін мүмкіндіктер береді</w:t>
            </w:r>
          </w:p>
          <w:bookmarkEnd w:id="1359"/>
          <w:p>
            <w:pPr>
              <w:spacing w:after="20"/>
              <w:ind w:left="20"/>
              <w:jc w:val="both"/>
            </w:pPr>
            <w:r>
              <w:rPr>
                <w:rFonts w:ascii="Times New Roman"/>
                <w:b w:val="false"/>
                <w:i w:val="false"/>
                <w:color w:val="000000"/>
                <w:sz w:val="20"/>
              </w:rPr>
              <w:t>
Ескерту: тәлімгер, педагог-ұйымдастырушы, тәрбиеші - іс-шараның, ұйымдастырылған қызметтің мақсаттарына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сабақтың (оқудың, іс-шараның) мақсаттары мен күтілетін нәтижелеріне сәйкес келеді, дағдыларды дамыту жоспарланады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(оқу, іс-шара) бойынша рефлексия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мақсаттарға (күтілетін нәтижелерге) қол жеткізуі негізінде сабақты (іс-шараны) бағалау жүргізіледі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 дамыту бойынша және сабақтың (оқудың, іс-шараның) сапасын бағалау негізінде бағыттар мен нақты іс-әрекеттер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(max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bl>
    <w:bookmarkStart w:name="z1555" w:id="1360"/>
    <w:p>
      <w:pPr>
        <w:spacing w:after="0"/>
        <w:ind w:left="0"/>
        <w:jc w:val="both"/>
      </w:pPr>
      <w:r>
        <w:rPr>
          <w:rFonts w:ascii="Times New Roman"/>
          <w:b w:val="false"/>
          <w:i w:val="false"/>
          <w:color w:val="000000"/>
          <w:sz w:val="28"/>
        </w:rPr>
        <w:t>
      Қолы _______________________ Бақылаушының Т.А.Ә. (болған жағдайда)</w:t>
      </w:r>
    </w:p>
    <w:bookmarkEnd w:id="1360"/>
    <w:bookmarkStart w:name="z1556" w:id="1361"/>
    <w:p>
      <w:pPr>
        <w:spacing w:after="0"/>
        <w:ind w:left="0"/>
        <w:jc w:val="both"/>
      </w:pPr>
      <w:r>
        <w:rPr>
          <w:rFonts w:ascii="Times New Roman"/>
          <w:b w:val="false"/>
          <w:i w:val="false"/>
          <w:color w:val="000000"/>
          <w:sz w:val="28"/>
        </w:rPr>
        <w:t>
      "Танысты"</w:t>
      </w:r>
    </w:p>
    <w:bookmarkEnd w:id="1361"/>
    <w:bookmarkStart w:name="z1557" w:id="1362"/>
    <w:p>
      <w:pPr>
        <w:spacing w:after="0"/>
        <w:ind w:left="0"/>
        <w:jc w:val="both"/>
      </w:pPr>
      <w:r>
        <w:rPr>
          <w:rFonts w:ascii="Times New Roman"/>
          <w:b w:val="false"/>
          <w:i w:val="false"/>
          <w:color w:val="000000"/>
          <w:sz w:val="28"/>
        </w:rPr>
        <w:t>
      Қолы_______________________ Педагогтің Т.А.Ә. (болған жағдайда)</w:t>
      </w:r>
    </w:p>
    <w:bookmarkEnd w:id="1362"/>
    <w:bookmarkStart w:name="z1558" w:id="1363"/>
    <w:p>
      <w:pPr>
        <w:spacing w:after="0"/>
        <w:ind w:left="0"/>
        <w:jc w:val="left"/>
      </w:pPr>
      <w:r>
        <w:rPr>
          <w:rFonts w:ascii="Times New Roman"/>
          <w:b/>
          <w:i w:val="false"/>
          <w:color w:val="000000"/>
        </w:rPr>
        <w:t xml:space="preserve"> Мектепке дейінгі ұйым мен жалпы бiлiм беретiн мектеп, лицей және гимназияның мектеп алды сыныптары педагогінің ұйымдастырылған қызметін бақылау парағы</w:t>
      </w:r>
    </w:p>
    <w:bookmarkEnd w:id="1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Т.А.Ә.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Бақылаушының Т.А.Ә.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оқытудың үлгілік оқу бағдарламасы (вариативтік, бейімделген білім беру бағдарламалары) негізінде ұйымдастырылған қызметтің (іс-шараның) мазмұны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Ұйымдастырылған қызметтің мақсаттары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Ұйымдастырылған қызметтің (іс-шараның) мақсаттары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ұйымдастырылған қызметтің мазмұнына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тәрбиеленушілерге нақты және ұйымдастырылған қызмет (іс-шара) қол жетімді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Тәрбиелеу мен оқыту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мақсаттарға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жас ерекшеліктеріне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тәрбиеленушілердің білім беру қажеттіліктеріне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1364"/>
          <w:p>
            <w:pPr>
              <w:spacing w:after="20"/>
              <w:ind w:left="20"/>
              <w:jc w:val="both"/>
            </w:pPr>
            <w:r>
              <w:rPr>
                <w:rFonts w:ascii="Times New Roman"/>
                <w:b w:val="false"/>
                <w:i w:val="false"/>
                <w:color w:val="000000"/>
                <w:sz w:val="20"/>
              </w:rPr>
              <w:t>
әдістерді:</w:t>
            </w:r>
          </w:p>
          <w:bookmarkEnd w:id="1364"/>
          <w:p>
            <w:pPr>
              <w:spacing w:after="20"/>
              <w:ind w:left="20"/>
              <w:jc w:val="both"/>
            </w:pPr>
            <w:r>
              <w:rPr>
                <w:rFonts w:ascii="Times New Roman"/>
                <w:b w:val="false"/>
                <w:i w:val="false"/>
                <w:color w:val="000000"/>
                <w:sz w:val="20"/>
              </w:rPr>
              <w:t>
</w:t>
            </w:r>
            <w:r>
              <w:rPr>
                <w:rFonts w:ascii="Times New Roman"/>
                <w:b w:val="false"/>
                <w:i w:val="false"/>
                <w:color w:val="000000"/>
                <w:sz w:val="20"/>
              </w:rPr>
              <w:t>- практиканы зерттеу нәтижелерін ескере отырып (педагог-зерттеуші)</w:t>
            </w:r>
          </w:p>
          <w:p>
            <w:pPr>
              <w:spacing w:after="20"/>
              <w:ind w:left="20"/>
              <w:jc w:val="both"/>
            </w:pPr>
            <w:r>
              <w:rPr>
                <w:rFonts w:ascii="Times New Roman"/>
                <w:b w:val="false"/>
                <w:i w:val="false"/>
                <w:color w:val="000000"/>
                <w:sz w:val="20"/>
              </w:rPr>
              <w:t>
- авторлық бағдарлама негізінде (педагог-шебер) қолдану жоспарланады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Педагогтің тәрбиеленушілермен өзара әрекеттесу түрлерін, әдістерін бағалау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тәрбиеленушілердің жеке және ұжымдық мүдделерін, қажеттіліктерін қолдауды қамтамасыз етеді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тәрбиеленушілердің жас ерекшеліктеріне сәйкес келеді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бойы тәрбиеленушілерге эмоционалды жайлылықты қамтамасыз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1365"/>
          <w:p>
            <w:pPr>
              <w:spacing w:after="20"/>
              <w:ind w:left="20"/>
              <w:jc w:val="both"/>
            </w:pPr>
            <w:r>
              <w:rPr>
                <w:rFonts w:ascii="Times New Roman"/>
                <w:b w:val="false"/>
                <w:i w:val="false"/>
                <w:color w:val="000000"/>
                <w:sz w:val="20"/>
              </w:rPr>
              <w:t>
әдістерді:</w:t>
            </w:r>
          </w:p>
          <w:bookmarkEnd w:id="1365"/>
          <w:p>
            <w:pPr>
              <w:spacing w:after="20"/>
              <w:ind w:left="20"/>
              <w:jc w:val="both"/>
            </w:pPr>
            <w:r>
              <w:rPr>
                <w:rFonts w:ascii="Times New Roman"/>
                <w:b w:val="false"/>
                <w:i w:val="false"/>
                <w:color w:val="000000"/>
                <w:sz w:val="20"/>
              </w:rPr>
              <w:t>
</w:t>
            </w:r>
            <w:r>
              <w:rPr>
                <w:rFonts w:ascii="Times New Roman"/>
                <w:b w:val="false"/>
                <w:i w:val="false"/>
                <w:color w:val="000000"/>
                <w:sz w:val="20"/>
              </w:rPr>
              <w:t>- практиканы зерттеу нәтижелерін ескере отырып (педагог-зерттеуші)</w:t>
            </w:r>
          </w:p>
          <w:p>
            <w:pPr>
              <w:spacing w:after="20"/>
              <w:ind w:left="20"/>
              <w:jc w:val="both"/>
            </w:pPr>
            <w:r>
              <w:rPr>
                <w:rFonts w:ascii="Times New Roman"/>
                <w:b w:val="false"/>
                <w:i w:val="false"/>
                <w:color w:val="000000"/>
                <w:sz w:val="20"/>
              </w:rPr>
              <w:t>
- авторлық бағдарлама негізінде (педагог-шебер) қолдану жоспарланады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қызметті (іс-шараны) өткізу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сауаттылықты дамытуды ескере отырып материалды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 мен ұғымдардың дәйекті және өзара байланысты игерілуі көрінеді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көздерден ақпаратты табу, алу және түсіндіру дағдыларын дамытуға бағытталған әдістер мен тәсілдер қолданылады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көздерден ақпаратты табу дағдыларын дамытуға бағытталған ресурстар пайдаланылады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материалды практикалық тұрғыда қолдану тәсілдерін анықтауға тартылады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ресурстарды және қосымша дереккөздерді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жеке қажеттіліктері мен мүдделерін ескере отырып педагог әзірлеген ЦББР ресурстары пайдаланылады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мүдделері мен қабілеттерін ескере отырып, ата-аналарға/заңды өкілдерге қосымша дереккөздерге авторлық сілтемелер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саралау тәсілдерін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тәрбиеленушілердің өзара әрекеттесуіне ықпал етеді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тәрбиеленушілердің білім беру қажеттіліктері мен жеке ерекшеліктері ескеріледі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ресурстарды саралау барлық тәрбиеленушілердің білім беру қажеттіліктеріне сәйкес келеді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тәрбиеленушілердің танымдық қызығушылығын арттыру әдістерін қолданады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 уақытты ұтымды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 w:id="1366"/>
          <w:p>
            <w:pPr>
              <w:spacing w:after="20"/>
              <w:ind w:left="20"/>
              <w:jc w:val="both"/>
            </w:pPr>
            <w:r>
              <w:rPr>
                <w:rFonts w:ascii="Times New Roman"/>
                <w:b w:val="false"/>
                <w:i w:val="false"/>
                <w:color w:val="000000"/>
                <w:sz w:val="20"/>
              </w:rPr>
              <w:t>
күн тәртібі сақталады, бұл ретте педагог тәрбиеленушілердің қажеттіліктеріне сәйкес өзгерістер</w:t>
            </w:r>
          </w:p>
          <w:bookmarkEnd w:id="1366"/>
          <w:p>
            <w:pPr>
              <w:spacing w:after="20"/>
              <w:ind w:left="20"/>
              <w:jc w:val="both"/>
            </w:pPr>
            <w:r>
              <w:rPr>
                <w:rFonts w:ascii="Times New Roman"/>
                <w:b w:val="false"/>
                <w:i w:val="false"/>
                <w:color w:val="000000"/>
                <w:sz w:val="20"/>
              </w:rPr>
              <w:t>
керек екенін ескереді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ұтымды бөлінеді (тайм-менеджмент сақталады)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пен тәрбиеленушілердің сөйлеу балансы сақталады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өзара әрекеттесуін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әрекеттесудің әртүрлі формаларын қолдануда тепе-теңдік (ұтымдылық) сақталады (өзара әрекеттесу кезінде рөлдер бөлінеді)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іс-қимылды ұйымдастыру кезінде тәрбиеленушілердің жеке қажеттіліктері, мүдделері ескеріледі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диалогке, талқылауға белсенді қатысады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Жалпыадамзаттық және ұлттық құндылықтарды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тапсырмалар құндылықтардың дамуына ықпал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құндылықтарға адалдығын көрсетеді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Тәрбиеленушілердің қызметін бақылау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кезіндегі тәрбиеленушілердің қызмет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өзін-өзі ұйымдастыру дағдылары қалыптасқан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жастарына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белгілі бір қызметке қызығушылық танытады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және өзара бағалау жүргізіледі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қызмет (іс-шара)бойынша педагог рефлексиясы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міндеттерге қол жеткізуі негізінде ұйымдастырылған қызметті (іс-шараны) бағалау жүргізіледі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талдау негізінде тәжірибені дамыту бойынша бағыттар мен нақты әрекеттер анықталады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(max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bl>
    <w:bookmarkStart w:name="z1564" w:id="1367"/>
    <w:p>
      <w:pPr>
        <w:spacing w:after="0"/>
        <w:ind w:left="0"/>
        <w:jc w:val="both"/>
      </w:pPr>
      <w:r>
        <w:rPr>
          <w:rFonts w:ascii="Times New Roman"/>
          <w:b w:val="false"/>
          <w:i w:val="false"/>
          <w:color w:val="000000"/>
          <w:sz w:val="28"/>
        </w:rPr>
        <w:t>
      Қолы_______________________Бақылаушының Т.А.Ә. (болған жағдайда)</w:t>
      </w:r>
    </w:p>
    <w:bookmarkEnd w:id="1367"/>
    <w:bookmarkStart w:name="z1565" w:id="1368"/>
    <w:p>
      <w:pPr>
        <w:spacing w:after="0"/>
        <w:ind w:left="0"/>
        <w:jc w:val="both"/>
      </w:pPr>
      <w:r>
        <w:rPr>
          <w:rFonts w:ascii="Times New Roman"/>
          <w:b w:val="false"/>
          <w:i w:val="false"/>
          <w:color w:val="000000"/>
          <w:sz w:val="28"/>
        </w:rPr>
        <w:t>
      "Танысты"</w:t>
      </w:r>
    </w:p>
    <w:bookmarkEnd w:id="1368"/>
    <w:bookmarkStart w:name="z1566" w:id="1369"/>
    <w:p>
      <w:pPr>
        <w:spacing w:after="0"/>
        <w:ind w:left="0"/>
        <w:jc w:val="both"/>
      </w:pPr>
      <w:r>
        <w:rPr>
          <w:rFonts w:ascii="Times New Roman"/>
          <w:b w:val="false"/>
          <w:i w:val="false"/>
          <w:color w:val="000000"/>
          <w:sz w:val="28"/>
        </w:rPr>
        <w:t>
      Қолы_______________________ Педагогтің Т.А.Ә. (болған жағдайда)</w:t>
      </w:r>
    </w:p>
    <w:bookmarkEnd w:id="1369"/>
    <w:bookmarkStart w:name="z1567" w:id="1370"/>
    <w:p>
      <w:pPr>
        <w:spacing w:after="0"/>
        <w:ind w:left="0"/>
        <w:jc w:val="left"/>
      </w:pPr>
      <w:r>
        <w:rPr>
          <w:rFonts w:ascii="Times New Roman"/>
          <w:b/>
          <w:i w:val="false"/>
          <w:color w:val="000000"/>
        </w:rPr>
        <w:t xml:space="preserve"> ППТК, ОО және АО педагогінің, білім беру ұйымдарының арнайы педагогтері сабақтарын (ұйымдастырылған қызметті, іс-шараны)  бақылау парағы</w:t>
      </w:r>
    </w:p>
    <w:bookmarkEnd w:id="1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1371"/>
          <w:p>
            <w:pPr>
              <w:spacing w:after="20"/>
              <w:ind w:left="20"/>
              <w:jc w:val="both"/>
            </w:pPr>
            <w:r>
              <w:rPr>
                <w:rFonts w:ascii="Times New Roman"/>
                <w:b w:val="false"/>
                <w:i w:val="false"/>
                <w:color w:val="000000"/>
                <w:sz w:val="20"/>
              </w:rPr>
              <w:t>
Педагогтің Т.А.Ә.</w:t>
            </w:r>
          </w:p>
          <w:bookmarkEnd w:id="1371"/>
          <w:p>
            <w:pPr>
              <w:spacing w:after="20"/>
              <w:ind w:left="20"/>
              <w:jc w:val="both"/>
            </w:pPr>
            <w:r>
              <w:rPr>
                <w:rFonts w:ascii="Times New Roman"/>
                <w:b w:val="false"/>
                <w:i w:val="false"/>
                <w:color w:val="000000"/>
                <w:sz w:val="20"/>
              </w:rPr>
              <w:t>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Бақылаушының Т.А.Ә.(бар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1372"/>
          <w:p>
            <w:pPr>
              <w:spacing w:after="20"/>
              <w:ind w:left="20"/>
              <w:jc w:val="both"/>
            </w:pPr>
            <w:r>
              <w:rPr>
                <w:rFonts w:ascii="Times New Roman"/>
                <w:b w:val="false"/>
                <w:i w:val="false"/>
                <w:color w:val="000000"/>
                <w:sz w:val="20"/>
              </w:rPr>
              <w:t xml:space="preserve">
Лауазымы, </w:t>
            </w:r>
          </w:p>
          <w:bookmarkEnd w:id="1372"/>
          <w:p>
            <w:pPr>
              <w:spacing w:after="20"/>
              <w:ind w:left="20"/>
              <w:jc w:val="both"/>
            </w:pPr>
            <w:r>
              <w:rPr>
                <w:rFonts w:ascii="Times New Roman"/>
                <w:b w:val="false"/>
                <w:i w:val="false"/>
                <w:color w:val="000000"/>
                <w:sz w:val="20"/>
              </w:rPr>
              <w:t>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1373"/>
          <w:p>
            <w:pPr>
              <w:spacing w:after="20"/>
              <w:ind w:left="20"/>
              <w:jc w:val="both"/>
            </w:pPr>
            <w:r>
              <w:rPr>
                <w:rFonts w:ascii="Times New Roman"/>
                <w:b w:val="false"/>
                <w:i w:val="false"/>
                <w:color w:val="000000"/>
                <w:sz w:val="20"/>
              </w:rPr>
              <w:t>
Сабақ</w:t>
            </w:r>
          </w:p>
          <w:bookmarkEnd w:id="1373"/>
          <w:p>
            <w:pPr>
              <w:spacing w:after="20"/>
              <w:ind w:left="20"/>
              <w:jc w:val="both"/>
            </w:pPr>
            <w:r>
              <w:rPr>
                <w:rFonts w:ascii="Times New Roman"/>
                <w:b w:val="false"/>
                <w:i w:val="false"/>
                <w:color w:val="000000"/>
                <w:sz w:val="20"/>
              </w:rPr>
              <w:t>
(ұйымдастырылған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түрі (жеке, кіші топтық, топтық)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(тәрбиеленуші,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балаларға арналған мектепке дейінгі, бастауыш, негізгі, жалпы орта білім берудің үлгілік оқу бағдарламалары түзету компоненті негізіндегі сабақтың (ұйымдастырылған қызметтің, іс-шараның) мазмұны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(ұйымдастырылған қызметтің, іс-шараның) мақсаттары (міндеттері)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Сабақтың (ұйымдастырылған қызметтің, іс-шараның) мақсаттары (міндеттері)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 (міндеттер) жақын арада даму аймағына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сабақ (ұйымдастырылған қызмет, іс-шара) шеңберінде қол жеткізуге болады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(тәрбиелеу) әдістері мен ресурстары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мақсаттарға (міндеттерге)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(жеке) ерекшеліктеріне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қажеттіліктерге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1374"/>
          <w:p>
            <w:pPr>
              <w:spacing w:after="20"/>
              <w:ind w:left="20"/>
              <w:jc w:val="both"/>
            </w:pPr>
            <w:r>
              <w:rPr>
                <w:rFonts w:ascii="Times New Roman"/>
                <w:b w:val="false"/>
                <w:i w:val="false"/>
                <w:color w:val="000000"/>
                <w:sz w:val="20"/>
              </w:rPr>
              <w:t>
әдістерді қолдану:</w:t>
            </w:r>
          </w:p>
          <w:bookmarkEnd w:id="1374"/>
          <w:p>
            <w:pPr>
              <w:spacing w:after="20"/>
              <w:ind w:left="20"/>
              <w:jc w:val="both"/>
            </w:pPr>
            <w:r>
              <w:rPr>
                <w:rFonts w:ascii="Times New Roman"/>
                <w:b w:val="false"/>
                <w:i w:val="false"/>
                <w:color w:val="000000"/>
                <w:sz w:val="20"/>
              </w:rPr>
              <w:t>
</w:t>
            </w:r>
            <w:r>
              <w:rPr>
                <w:rFonts w:ascii="Times New Roman"/>
                <w:b w:val="false"/>
                <w:i w:val="false"/>
                <w:color w:val="000000"/>
                <w:sz w:val="20"/>
              </w:rPr>
              <w:t>- тәжірибені зерттеу нәтижелерін ескере отырып (педагог-зерттеуші)</w:t>
            </w:r>
          </w:p>
          <w:p>
            <w:pPr>
              <w:spacing w:after="20"/>
              <w:ind w:left="20"/>
              <w:jc w:val="both"/>
            </w:pPr>
            <w:r>
              <w:rPr>
                <w:rFonts w:ascii="Times New Roman"/>
                <w:b w:val="false"/>
                <w:i w:val="false"/>
                <w:color w:val="000000"/>
                <w:sz w:val="20"/>
              </w:rPr>
              <w:t>
- авторлық бағдарлама негізінде (педагог-шебер) жоспарланған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(тапсырмаларды) әдістері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мақсаттарға (міндеттерге)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(жеке) ерекшеліктеріне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қажеттіліктеріне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1375"/>
          <w:p>
            <w:pPr>
              <w:spacing w:after="20"/>
              <w:ind w:left="20"/>
              <w:jc w:val="both"/>
            </w:pPr>
            <w:r>
              <w:rPr>
                <w:rFonts w:ascii="Times New Roman"/>
                <w:b w:val="false"/>
                <w:i w:val="false"/>
                <w:color w:val="000000"/>
                <w:sz w:val="20"/>
              </w:rPr>
              <w:t>
әдістерді қолдану:</w:t>
            </w:r>
          </w:p>
          <w:bookmarkEnd w:id="1375"/>
          <w:p>
            <w:pPr>
              <w:spacing w:after="20"/>
              <w:ind w:left="20"/>
              <w:jc w:val="both"/>
            </w:pPr>
            <w:r>
              <w:rPr>
                <w:rFonts w:ascii="Times New Roman"/>
                <w:b w:val="false"/>
                <w:i w:val="false"/>
                <w:color w:val="000000"/>
                <w:sz w:val="20"/>
              </w:rPr>
              <w:t>
</w:t>
            </w:r>
            <w:r>
              <w:rPr>
                <w:rFonts w:ascii="Times New Roman"/>
                <w:b w:val="false"/>
                <w:i w:val="false"/>
                <w:color w:val="000000"/>
                <w:sz w:val="20"/>
              </w:rPr>
              <w:t>- тәжірибені зерттеу нәтижелерін ескере отырып (педагог-зерттеуші)</w:t>
            </w:r>
          </w:p>
          <w:p>
            <w:pPr>
              <w:spacing w:after="20"/>
              <w:ind w:left="20"/>
              <w:jc w:val="both"/>
            </w:pPr>
            <w:r>
              <w:rPr>
                <w:rFonts w:ascii="Times New Roman"/>
                <w:b w:val="false"/>
                <w:i w:val="false"/>
                <w:color w:val="000000"/>
                <w:sz w:val="20"/>
              </w:rPr>
              <w:t>
- авторлық бағдарлама негізінде (педагог-шебер) жоспарланады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Сабақты (ұйымдастырылған қызметті, іс-шараны) өткізу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Қажеттіліктер мен мүмкіндіктерді ескере отырып сабақты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ерекше қажеттіліктерін қанағаттандыру жұмысындағы жүйелілікті көрсетеді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түзету-дамыту процесіне тартуға бағытталған әдістер қолданылады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түзету-дамыту процесіне тартуға бағытталған тапсырмалар қолданылады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қажеттіліктер мен жеке ерекшеліктерді ескере отырып ұсынылады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мен қосымша дереккөздерді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ЕББҚ ескере отырып әзірленген (бейімделген)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қажеттіліктерді ескере отырып, цифрлық білім беру ресурстарын пайдаланады (қарсы көрсетілімдері жоқ болған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кіші топтық, топтық нысанында оқытуды дараландыру әдістері мен тәсілдерін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әдістер мен ресурстар түзету процесіне ықпал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қажеттіліктер, мүдделер және жеке ерекшеліктер ескеріледі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қажеттіліктерді ескере отырып, оқытуды (түзету процесін) дараландыруды қамтамасыз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қызығушылықты арттыру әдістерін қолданады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құрылымы, уақытты ұтымды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(ұйымдастырылған қызмет, іс-шараның) құрылымы сақталады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жеке қажеттіліктерге сәйкес өзгерістер керек екенін ескереді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өзгерістердің қажеттілігіне икемді жауап береді жеке қажеттіліктерге сәйкес уақыт ұтымды бөлінеді, ЕББҚ ескере отырып, рұқсат етілген жүктеме режимі сақталады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және педагогтердің өзара іс-әрекетін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әрекеттесудің әртүрлі формаларын қолдануда тепе-теңдік (ұтымдылық) сақталады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қажеттіліктері мен жеке ерекшеліктері ескеріледі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Жалпыадамзаттық және ұлттық құндылықтарды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құндылықтарды дамытуға бағытталған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әдістер мен тәсілдер құндылықтардың дамуына ықпал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(тапсырмаларды) әдістерін,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 мен міндеттер сабақтың (ұйымдастырылған қызметтің, іс-шараның) мазмұнымен байланысты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әдістері мен құралдары оқыту мазмұнына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әдістері мен тәсілдері сабақтың (ұйымдастырылған қызметтің, іс-шараның) мақсаттарына қол жеткізуге ықпал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құралдары (тапсырмалар) сабақтың (ұйымдастырылған қызметтің, іс-шараның) мақсаттарына қол жеткізуге ықпал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сабақтағы (ұйымдастырылған қызметтегі, іс-шарадағы) үлгерімі бағаланады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 уақтылы кері байланыс 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 нәтижесі (ұйымдастырылған қызмет, іс-шара) бойынша педагог рефлексиясы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мақсатқа жету негізінде сабақты (ұйымдастырылған қызметті, іс-шараны) бағалау жүргізіледі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(ұйымдастырылған қызметтің, іс-шараның) сапасын бағалау негізінде практиканы дамыту бойынша нақты іс-әрекеттер, бағыттар анықталады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(max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bl>
    <w:bookmarkStart w:name="z1575" w:id="1376"/>
    <w:p>
      <w:pPr>
        <w:spacing w:after="0"/>
        <w:ind w:left="0"/>
        <w:jc w:val="both"/>
      </w:pPr>
      <w:r>
        <w:rPr>
          <w:rFonts w:ascii="Times New Roman"/>
          <w:b w:val="false"/>
          <w:i w:val="false"/>
          <w:color w:val="000000"/>
          <w:sz w:val="28"/>
        </w:rPr>
        <w:t>
      Қолы_______________________Бақылаушының Т.А.Ә. (болған жағдайда)</w:t>
      </w:r>
    </w:p>
    <w:bookmarkEnd w:id="1376"/>
    <w:bookmarkStart w:name="z1576" w:id="1377"/>
    <w:p>
      <w:pPr>
        <w:spacing w:after="0"/>
        <w:ind w:left="0"/>
        <w:jc w:val="both"/>
      </w:pPr>
      <w:r>
        <w:rPr>
          <w:rFonts w:ascii="Times New Roman"/>
          <w:b w:val="false"/>
          <w:i w:val="false"/>
          <w:color w:val="000000"/>
          <w:sz w:val="28"/>
        </w:rPr>
        <w:t>
      "Танысты"</w:t>
      </w:r>
    </w:p>
    <w:bookmarkEnd w:id="1377"/>
    <w:bookmarkStart w:name="z1577" w:id="1378"/>
    <w:p>
      <w:pPr>
        <w:spacing w:after="0"/>
        <w:ind w:left="0"/>
        <w:jc w:val="both"/>
      </w:pPr>
      <w:r>
        <w:rPr>
          <w:rFonts w:ascii="Times New Roman"/>
          <w:b w:val="false"/>
          <w:i w:val="false"/>
          <w:color w:val="000000"/>
          <w:sz w:val="28"/>
        </w:rPr>
        <w:t>
      Қолы_______________________ Педагогтің Т.А.Ә. (болған жағдайда)</w:t>
      </w:r>
    </w:p>
    <w:bookmarkEnd w:id="1378"/>
    <w:bookmarkStart w:name="z1578" w:id="1379"/>
    <w:p>
      <w:pPr>
        <w:spacing w:after="0"/>
        <w:ind w:left="0"/>
        <w:jc w:val="left"/>
      </w:pPr>
      <w:r>
        <w:rPr>
          <w:rFonts w:ascii="Times New Roman"/>
          <w:b/>
          <w:i w:val="false"/>
          <w:color w:val="000000"/>
        </w:rPr>
        <w:t xml:space="preserve"> Тексеру мен кеңес беруді бақылау парағы  (ПМПК педагогтері үшін)</w:t>
      </w:r>
    </w:p>
    <w:bookmarkEnd w:id="1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Т.А.Ә.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Бақылаушының Т.А.Ә.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(тәрбиеленуші,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бағдарламаларына сәйкес балаларды психологиялық-педагогикалық тексеру мақсаттары (міндеттері)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(кеңес) мақсаттары (міндеттері)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орны ұйымдастырылады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міндеттері (күтілетін нәтижелері) ата-аналардың сұранысына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әдістерді таңдау кезінде зақымдалудың ерекшелігі ескеріледі (сенсорлық және қозғалыс бұзылыстары бар балалар үшін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 мен ұғымдардың дәйекті және өзара байланысты игерілуі көрінеді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әдістерін, тапсырмаларды,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зақымдалудың ерекшелігін ескере отырып, көмекші жабдықтар қолданылады (сенсорлық және қозғалыс бұзылыстары бар балалар үшін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 жас ерекшеліктеріне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 баланың ерекшеліктері мен мүмкіндіктерін ескереді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құрылымы, уақытты тиімді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алгоритмін дәйекті және өзара байланысты игеру көрінеді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 ұтымды бөлінеді, тайм-менеджмент сақталады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кезінде өзара әрекеттесуді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эмоционалды-психологиялық климат құрылады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баламен байланыс орнатылады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(заңды өкілдермен) өзара іс-әрекет орнатылады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нәтижелерін ресімдеу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нәтижелерін жинақтау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негізгі міндеттері іске асырылды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 жинақталады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картасында қорытынды мен ұсыныстарды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картасында маманның қорытындысын толық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картасындағы қорытынды ескертусіз ресімделді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қорытындысы мен ұсыныстары білім беру қажеттіліктеріне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қажеттіліктерін бағалауға негізделген және маманның қорытындысына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қажеттіліктерін бағалау маманның ұсыныстарына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кеңес беру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нәтижелерін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 мен ұсыныстар дұрыс ұсынылуы сақталады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 нәтижелері мен ұсынымдар ата-аналарға (заңды өкілдерге) түсінікті (анық көрсетілген)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жағдайларын ескере отырып, ата-аналарға арналған практикалық ұсыныстар жасалады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әдістері (формалары)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берудің барлық әдістері қолданылады (әңгіме, көрнекі және практикалық формалар)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әдістер (формалар) кеңес беру мақсаттарына (міндеттеріне) қол жеткізуге ықпал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бағдарлама негізінде әзірленген әдістерді қолдану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қолдану (дереккөздерге сілтемелер)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жеке қажеттіліктерін ескере отырып әзірлеген ЦББР (бар болса) пайдаланылады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қажеттіліктерді ескере отырып, дереккөздерге сілтемелер мен түсініктемелер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құрылымы, уақытты ұтымды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алгоритмін дәйекті және өзара байланысты игеру көрініс табады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ұтымды бөлінеді, кеңес беру кезінде тайм-менеджмент сақталады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берудің негізгі міндеттері іске асырылды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ата-аналардан (заңды өкілдерден) кері байланысты ұйымдастыру кеңес берудің мақсаттарына (міндеттеріне)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(заңды өкілдер) маманның барлық ұсыныстарын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жұмыс бойынша педагогтің рефлексиясы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мақсаттарға (міндеттерге) қол жеткізу негізінде диагностикалық жұмыстың өзін-өзі талдауы жүргізіледі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дамыту бойынша және диагностикалық жұмысты бағалау негізінде нақты іс әрекеттердің бағыттары анықталады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(max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bl>
    <w:bookmarkStart w:name="z1579" w:id="1380"/>
    <w:p>
      <w:pPr>
        <w:spacing w:after="0"/>
        <w:ind w:left="0"/>
        <w:jc w:val="both"/>
      </w:pPr>
      <w:r>
        <w:rPr>
          <w:rFonts w:ascii="Times New Roman"/>
          <w:b w:val="false"/>
          <w:i w:val="false"/>
          <w:color w:val="000000"/>
          <w:sz w:val="28"/>
        </w:rPr>
        <w:t>
      Қолы_______________________Бақылаушының Т.А.Ә. (болған жағдайда)</w:t>
      </w:r>
    </w:p>
    <w:bookmarkEnd w:id="1380"/>
    <w:bookmarkStart w:name="z1580" w:id="1381"/>
    <w:p>
      <w:pPr>
        <w:spacing w:after="0"/>
        <w:ind w:left="0"/>
        <w:jc w:val="both"/>
      </w:pPr>
      <w:r>
        <w:rPr>
          <w:rFonts w:ascii="Times New Roman"/>
          <w:b w:val="false"/>
          <w:i w:val="false"/>
          <w:color w:val="000000"/>
          <w:sz w:val="28"/>
        </w:rPr>
        <w:t>
      "Танысты"</w:t>
      </w:r>
    </w:p>
    <w:bookmarkEnd w:id="1381"/>
    <w:bookmarkStart w:name="z1581" w:id="1382"/>
    <w:p>
      <w:pPr>
        <w:spacing w:after="0"/>
        <w:ind w:left="0"/>
        <w:jc w:val="both"/>
      </w:pPr>
      <w:r>
        <w:rPr>
          <w:rFonts w:ascii="Times New Roman"/>
          <w:b w:val="false"/>
          <w:i w:val="false"/>
          <w:color w:val="000000"/>
          <w:sz w:val="28"/>
        </w:rPr>
        <w:t>
      Қолы_______________________ Педагогтің Т.А.Ә. (болған жағдайда)</w:t>
      </w:r>
    </w:p>
    <w:bookmarkEnd w:id="13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17-қосымша</w:t>
            </w:r>
            <w:r>
              <w:br/>
            </w:r>
            <w:r>
              <w:rPr>
                <w:rFonts w:ascii="Times New Roman"/>
                <w:b w:val="false"/>
                <w:i w:val="false"/>
                <w:color w:val="000000"/>
                <w:sz w:val="20"/>
              </w:rPr>
              <w:t>Нысан</w:t>
            </w:r>
          </w:p>
        </w:tc>
      </w:tr>
    </w:tbl>
    <w:bookmarkStart w:name="z1583" w:id="1383"/>
    <w:p>
      <w:pPr>
        <w:spacing w:after="0"/>
        <w:ind w:left="0"/>
        <w:jc w:val="left"/>
      </w:pPr>
      <w:r>
        <w:rPr>
          <w:rFonts w:ascii="Times New Roman"/>
          <w:b/>
          <w:i w:val="false"/>
          <w:color w:val="000000"/>
        </w:rPr>
        <w:t xml:space="preserve"> Педагог қызметінің нәтижелерін кешенді талдамалық жинақтау  нәтижелері бойынша сараптамалық кеңестің ұсыныстары</w:t>
      </w:r>
    </w:p>
    <w:bookmarkEnd w:id="1383"/>
    <w:bookmarkStart w:name="z1584" w:id="1384"/>
    <w:p>
      <w:pPr>
        <w:spacing w:after="0"/>
        <w:ind w:left="0"/>
        <w:jc w:val="both"/>
      </w:pPr>
      <w:r>
        <w:rPr>
          <w:rFonts w:ascii="Times New Roman"/>
          <w:b w:val="false"/>
          <w:i w:val="false"/>
          <w:color w:val="000000"/>
          <w:sz w:val="28"/>
        </w:rPr>
        <w:t>
      Мәлімделген біліктілік санаты __________________________</w:t>
      </w:r>
    </w:p>
    <w:bookmarkEnd w:id="1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деңгей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кеңестің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5" w:id="1385"/>
    <w:p>
      <w:pPr>
        <w:spacing w:after="0"/>
        <w:ind w:left="0"/>
        <w:jc w:val="both"/>
      </w:pPr>
      <w:r>
        <w:rPr>
          <w:rFonts w:ascii="Times New Roman"/>
          <w:b w:val="false"/>
          <w:i w:val="false"/>
          <w:color w:val="000000"/>
          <w:sz w:val="28"/>
        </w:rPr>
        <w:t>
      Сараптамалық кеңестің құрамы:</w:t>
      </w:r>
    </w:p>
    <w:bookmarkEnd w:id="1385"/>
    <w:bookmarkStart w:name="z1586" w:id="1386"/>
    <w:p>
      <w:pPr>
        <w:spacing w:after="0"/>
        <w:ind w:left="0"/>
        <w:jc w:val="both"/>
      </w:pPr>
      <w:r>
        <w:rPr>
          <w:rFonts w:ascii="Times New Roman"/>
          <w:b w:val="false"/>
          <w:i w:val="false"/>
          <w:color w:val="000000"/>
          <w:sz w:val="28"/>
        </w:rPr>
        <w:t>
      __________________________ ____________________________</w:t>
      </w:r>
    </w:p>
    <w:bookmarkEnd w:id="1386"/>
    <w:bookmarkStart w:name="z1587" w:id="1387"/>
    <w:p>
      <w:pPr>
        <w:spacing w:after="0"/>
        <w:ind w:left="0"/>
        <w:jc w:val="both"/>
      </w:pPr>
      <w:r>
        <w:rPr>
          <w:rFonts w:ascii="Times New Roman"/>
          <w:b w:val="false"/>
          <w:i w:val="false"/>
          <w:color w:val="000000"/>
          <w:sz w:val="28"/>
        </w:rPr>
        <w:t>
            Т.А.Ә. (бар болса) жұмыс орны, лауазымы (қолы)</w:t>
      </w:r>
    </w:p>
    <w:bookmarkEnd w:id="1387"/>
    <w:bookmarkStart w:name="z1588" w:id="1388"/>
    <w:p>
      <w:pPr>
        <w:spacing w:after="0"/>
        <w:ind w:left="0"/>
        <w:jc w:val="both"/>
      </w:pPr>
      <w:r>
        <w:rPr>
          <w:rFonts w:ascii="Times New Roman"/>
          <w:b w:val="false"/>
          <w:i w:val="false"/>
          <w:color w:val="000000"/>
          <w:sz w:val="28"/>
        </w:rPr>
        <w:t>
      __________________________ ______________________ ______</w:t>
      </w:r>
    </w:p>
    <w:bookmarkEnd w:id="1388"/>
    <w:bookmarkStart w:name="z1589" w:id="1389"/>
    <w:p>
      <w:pPr>
        <w:spacing w:after="0"/>
        <w:ind w:left="0"/>
        <w:jc w:val="both"/>
      </w:pPr>
      <w:r>
        <w:rPr>
          <w:rFonts w:ascii="Times New Roman"/>
          <w:b w:val="false"/>
          <w:i w:val="false"/>
          <w:color w:val="000000"/>
          <w:sz w:val="28"/>
        </w:rPr>
        <w:t>
      Т.А.Ә. (бар болса) жұмыс орны, лауазымы (қолы)</w:t>
      </w:r>
    </w:p>
    <w:bookmarkEnd w:id="1389"/>
    <w:bookmarkStart w:name="z1590" w:id="1390"/>
    <w:p>
      <w:pPr>
        <w:spacing w:after="0"/>
        <w:ind w:left="0"/>
        <w:jc w:val="both"/>
      </w:pPr>
      <w:r>
        <w:rPr>
          <w:rFonts w:ascii="Times New Roman"/>
          <w:b w:val="false"/>
          <w:i w:val="false"/>
          <w:color w:val="000000"/>
          <w:sz w:val="28"/>
        </w:rPr>
        <w:t>
      __________________________ ______________________ ______</w:t>
      </w:r>
    </w:p>
    <w:bookmarkEnd w:id="1390"/>
    <w:bookmarkStart w:name="z1591" w:id="1391"/>
    <w:p>
      <w:pPr>
        <w:spacing w:after="0"/>
        <w:ind w:left="0"/>
        <w:jc w:val="both"/>
      </w:pPr>
      <w:r>
        <w:rPr>
          <w:rFonts w:ascii="Times New Roman"/>
          <w:b w:val="false"/>
          <w:i w:val="false"/>
          <w:color w:val="000000"/>
          <w:sz w:val="28"/>
        </w:rPr>
        <w:t>
      Т.А.Ә. (бар болса) жұмыс орны, лауазымы (қолы)</w:t>
      </w:r>
    </w:p>
    <w:bookmarkEnd w:id="1391"/>
    <w:bookmarkStart w:name="z1592" w:id="1392"/>
    <w:p>
      <w:pPr>
        <w:spacing w:after="0"/>
        <w:ind w:left="0"/>
        <w:jc w:val="both"/>
      </w:pPr>
      <w:r>
        <w:rPr>
          <w:rFonts w:ascii="Times New Roman"/>
          <w:b w:val="false"/>
          <w:i w:val="false"/>
          <w:color w:val="000000"/>
          <w:sz w:val="28"/>
        </w:rPr>
        <w:t>
      __________________________ ______________________ ______</w:t>
      </w:r>
    </w:p>
    <w:bookmarkEnd w:id="1392"/>
    <w:bookmarkStart w:name="z1593" w:id="1393"/>
    <w:p>
      <w:pPr>
        <w:spacing w:after="0"/>
        <w:ind w:left="0"/>
        <w:jc w:val="both"/>
      </w:pPr>
      <w:r>
        <w:rPr>
          <w:rFonts w:ascii="Times New Roman"/>
          <w:b w:val="false"/>
          <w:i w:val="false"/>
          <w:color w:val="000000"/>
          <w:sz w:val="28"/>
        </w:rPr>
        <w:t>
      Т.А.Ә. (бар болса) жұмыс орны, лауазымы (қолы)</w:t>
      </w:r>
    </w:p>
    <w:bookmarkEnd w:id="1393"/>
    <w:bookmarkStart w:name="z1594" w:id="1394"/>
    <w:p>
      <w:pPr>
        <w:spacing w:after="0"/>
        <w:ind w:left="0"/>
        <w:jc w:val="both"/>
      </w:pPr>
      <w:r>
        <w:rPr>
          <w:rFonts w:ascii="Times New Roman"/>
          <w:b w:val="false"/>
          <w:i w:val="false"/>
          <w:color w:val="000000"/>
          <w:sz w:val="28"/>
        </w:rPr>
        <w:t>
      __________________________ ______________________ ______</w:t>
      </w:r>
    </w:p>
    <w:bookmarkEnd w:id="1394"/>
    <w:bookmarkStart w:name="z1595" w:id="1395"/>
    <w:p>
      <w:pPr>
        <w:spacing w:after="0"/>
        <w:ind w:left="0"/>
        <w:jc w:val="both"/>
      </w:pPr>
      <w:r>
        <w:rPr>
          <w:rFonts w:ascii="Times New Roman"/>
          <w:b w:val="false"/>
          <w:i w:val="false"/>
          <w:color w:val="000000"/>
          <w:sz w:val="28"/>
        </w:rPr>
        <w:t>
      Т.А.Ә. (бар болса) жұмыс орны, лауазымы (қолы)</w:t>
      </w:r>
    </w:p>
    <w:bookmarkEnd w:id="1395"/>
    <w:bookmarkStart w:name="z1596" w:id="1396"/>
    <w:p>
      <w:pPr>
        <w:spacing w:after="0"/>
        <w:ind w:left="0"/>
        <w:jc w:val="both"/>
      </w:pPr>
      <w:r>
        <w:rPr>
          <w:rFonts w:ascii="Times New Roman"/>
          <w:b w:val="false"/>
          <w:i w:val="false"/>
          <w:color w:val="000000"/>
          <w:sz w:val="28"/>
        </w:rPr>
        <w:t>
      Күні: "__" _________ _____ ж.</w:t>
      </w:r>
    </w:p>
    <w:bookmarkEnd w:id="13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18-қосымша</w:t>
            </w:r>
          </w:p>
        </w:tc>
      </w:tr>
    </w:tbl>
    <w:bookmarkStart w:name="z1598" w:id="1397"/>
    <w:p>
      <w:pPr>
        <w:spacing w:after="0"/>
        <w:ind w:left="0"/>
        <w:jc w:val="both"/>
      </w:pPr>
      <w:r>
        <w:rPr>
          <w:rFonts w:ascii="Times New Roman"/>
          <w:b w:val="false"/>
          <w:i w:val="false"/>
          <w:color w:val="000000"/>
          <w:sz w:val="28"/>
        </w:rPr>
        <w:t>
      Нысан</w:t>
      </w:r>
    </w:p>
    <w:bookmarkEnd w:id="13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 комиссиясының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Төрағасы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bl>
    <w:bookmarkStart w:name="z1602" w:id="1398"/>
    <w:p>
      <w:pPr>
        <w:spacing w:after="0"/>
        <w:ind w:left="0"/>
        <w:jc w:val="left"/>
      </w:pPr>
      <w:r>
        <w:rPr>
          <w:rFonts w:ascii="Times New Roman"/>
          <w:b/>
          <w:i w:val="false"/>
          <w:color w:val="000000"/>
        </w:rPr>
        <w:t xml:space="preserve"> Білім беру ұйымдары басшыларының, басшы орынбасарларының, әдістемелік кабинеттердің (орталықтардың) басшыларының, басшы орынбасарларының аттестаттау рәсіміне қатысуға өтініші</w:t>
      </w:r>
    </w:p>
    <w:bookmarkEnd w:id="1398"/>
    <w:bookmarkStart w:name="z1603" w:id="1399"/>
    <w:p>
      <w:pPr>
        <w:spacing w:after="0"/>
        <w:ind w:left="0"/>
        <w:jc w:val="both"/>
      </w:pPr>
      <w:r>
        <w:rPr>
          <w:rFonts w:ascii="Times New Roman"/>
          <w:b w:val="false"/>
          <w:i w:val="false"/>
          <w:color w:val="000000"/>
          <w:sz w:val="28"/>
        </w:rPr>
        <w:t>
      ________________________________________________________________</w:t>
      </w:r>
    </w:p>
    <w:bookmarkEnd w:id="1399"/>
    <w:bookmarkStart w:name="z1604" w:id="1400"/>
    <w:p>
      <w:pPr>
        <w:spacing w:after="0"/>
        <w:ind w:left="0"/>
        <w:jc w:val="both"/>
      </w:pPr>
      <w:r>
        <w:rPr>
          <w:rFonts w:ascii="Times New Roman"/>
          <w:b w:val="false"/>
          <w:i w:val="false"/>
          <w:color w:val="000000"/>
          <w:sz w:val="28"/>
        </w:rPr>
        <w:t>
      Т.А.Ә. (бар болса)</w:t>
      </w:r>
    </w:p>
    <w:bookmarkEnd w:id="1400"/>
    <w:bookmarkStart w:name="z1605" w:id="1401"/>
    <w:p>
      <w:pPr>
        <w:spacing w:after="0"/>
        <w:ind w:left="0"/>
        <w:jc w:val="both"/>
      </w:pPr>
      <w:r>
        <w:rPr>
          <w:rFonts w:ascii="Times New Roman"/>
          <w:b w:val="false"/>
          <w:i w:val="false"/>
          <w:color w:val="000000"/>
          <w:sz w:val="28"/>
        </w:rPr>
        <w:t>
      ЖСН ______________________________________________________________</w:t>
      </w:r>
    </w:p>
    <w:bookmarkEnd w:id="1401"/>
    <w:bookmarkStart w:name="z1606" w:id="1402"/>
    <w:p>
      <w:pPr>
        <w:spacing w:after="0"/>
        <w:ind w:left="0"/>
        <w:jc w:val="both"/>
      </w:pPr>
      <w:r>
        <w:rPr>
          <w:rFonts w:ascii="Times New Roman"/>
          <w:b w:val="false"/>
          <w:i w:val="false"/>
          <w:color w:val="000000"/>
          <w:sz w:val="28"/>
        </w:rPr>
        <w:t>
      Лауазымы, жұмыс орны, электрондық поштасы</w:t>
      </w:r>
    </w:p>
    <w:bookmarkEnd w:id="1402"/>
    <w:bookmarkStart w:name="z1607" w:id="1403"/>
    <w:p>
      <w:pPr>
        <w:spacing w:after="0"/>
        <w:ind w:left="0"/>
        <w:jc w:val="both"/>
      </w:pPr>
      <w:r>
        <w:rPr>
          <w:rFonts w:ascii="Times New Roman"/>
          <w:b w:val="false"/>
          <w:i w:val="false"/>
          <w:color w:val="000000"/>
          <w:sz w:val="28"/>
        </w:rPr>
        <w:t>
      ______________________________________________________________________</w:t>
      </w:r>
    </w:p>
    <w:bookmarkEnd w:id="1403"/>
    <w:bookmarkStart w:name="z1608" w:id="1404"/>
    <w:p>
      <w:pPr>
        <w:spacing w:after="0"/>
        <w:ind w:left="0"/>
        <w:jc w:val="both"/>
      </w:pPr>
      <w:r>
        <w:rPr>
          <w:rFonts w:ascii="Times New Roman"/>
          <w:b w:val="false"/>
          <w:i w:val="false"/>
          <w:color w:val="000000"/>
          <w:sz w:val="28"/>
        </w:rPr>
        <w:t>
      ______________________________________________________________________</w:t>
      </w:r>
    </w:p>
    <w:bookmarkEnd w:id="1404"/>
    <w:bookmarkStart w:name="z1609" w:id="1405"/>
    <w:p>
      <w:pPr>
        <w:spacing w:after="0"/>
        <w:ind w:left="0"/>
        <w:jc w:val="both"/>
      </w:pPr>
      <w:r>
        <w:rPr>
          <w:rFonts w:ascii="Times New Roman"/>
          <w:b w:val="false"/>
          <w:i w:val="false"/>
          <w:color w:val="000000"/>
          <w:sz w:val="28"/>
        </w:rPr>
        <w:t>
      ______________________________________________________________________</w:t>
      </w:r>
    </w:p>
    <w:bookmarkEnd w:id="1405"/>
    <w:bookmarkStart w:name="z1610" w:id="1406"/>
    <w:p>
      <w:pPr>
        <w:spacing w:after="0"/>
        <w:ind w:left="0"/>
        <w:jc w:val="both"/>
      </w:pPr>
      <w:r>
        <w:rPr>
          <w:rFonts w:ascii="Times New Roman"/>
          <w:b w:val="false"/>
          <w:i w:val="false"/>
          <w:color w:val="000000"/>
          <w:sz w:val="28"/>
        </w:rPr>
        <w:t>
      ________________________лауазымы (мамандығы) бойынша біліктілік санатына 20__ жылы атқарып жүрген лауазымға сәйкес келу (сәйкес келмеу), аттестаттау/біліктілік санатын беру (растау) процесіне қатысуға рұқсат беруіңізді сұраймын.</w:t>
      </w:r>
    </w:p>
    <w:bookmarkEnd w:id="1406"/>
    <w:bookmarkStart w:name="z1611" w:id="1407"/>
    <w:p>
      <w:pPr>
        <w:spacing w:after="0"/>
        <w:ind w:left="0"/>
        <w:jc w:val="both"/>
      </w:pPr>
      <w:r>
        <w:rPr>
          <w:rFonts w:ascii="Times New Roman"/>
          <w:b w:val="false"/>
          <w:i w:val="false"/>
          <w:color w:val="000000"/>
          <w:sz w:val="28"/>
        </w:rPr>
        <w:t>
      Бүгінгі таңда____ (күні) ___ (айы) _____ (жыл) дейін жарамды ________________</w:t>
      </w:r>
    </w:p>
    <w:bookmarkEnd w:id="1407"/>
    <w:bookmarkStart w:name="z1612" w:id="1408"/>
    <w:p>
      <w:pPr>
        <w:spacing w:after="0"/>
        <w:ind w:left="0"/>
        <w:jc w:val="both"/>
      </w:pPr>
      <w:r>
        <w:rPr>
          <w:rFonts w:ascii="Times New Roman"/>
          <w:b w:val="false"/>
          <w:i w:val="false"/>
          <w:color w:val="000000"/>
          <w:sz w:val="28"/>
        </w:rPr>
        <w:t>
      біліктілік санатым бар.</w:t>
      </w:r>
    </w:p>
    <w:bookmarkEnd w:id="1408"/>
    <w:bookmarkStart w:name="z1613" w:id="1409"/>
    <w:p>
      <w:pPr>
        <w:spacing w:after="0"/>
        <w:ind w:left="0"/>
        <w:jc w:val="both"/>
      </w:pPr>
      <w:r>
        <w:rPr>
          <w:rFonts w:ascii="Times New Roman"/>
          <w:b w:val="false"/>
          <w:i w:val="false"/>
          <w:color w:val="000000"/>
          <w:sz w:val="28"/>
        </w:rPr>
        <w:t>
      Ақпараттық жүйелерде қамтылған "Дербес деректер және оларды қорғау туралы" Қазақстан Республикасының Заңымен қорғалатын құпияны құрайтын мәліметтерді пайдалануға келісемін.</w:t>
      </w:r>
    </w:p>
    <w:bookmarkEnd w:id="1409"/>
    <w:bookmarkStart w:name="z1614" w:id="1410"/>
    <w:p>
      <w:pPr>
        <w:spacing w:after="0"/>
        <w:ind w:left="0"/>
        <w:jc w:val="both"/>
      </w:pPr>
      <w:r>
        <w:rPr>
          <w:rFonts w:ascii="Times New Roman"/>
          <w:b w:val="false"/>
          <w:i w:val="false"/>
          <w:color w:val="000000"/>
          <w:sz w:val="28"/>
        </w:rPr>
        <w:t>
      Білім беру ұйымының атауы ______________________________________.</w:t>
      </w:r>
    </w:p>
    <w:bookmarkEnd w:id="1410"/>
    <w:bookmarkStart w:name="z1615" w:id="1411"/>
    <w:p>
      <w:pPr>
        <w:spacing w:after="0"/>
        <w:ind w:left="0"/>
        <w:jc w:val="both"/>
      </w:pPr>
      <w:r>
        <w:rPr>
          <w:rFonts w:ascii="Times New Roman"/>
          <w:b w:val="false"/>
          <w:i w:val="false"/>
          <w:color w:val="000000"/>
          <w:sz w:val="28"/>
        </w:rPr>
        <w:t>
      Педагогтерді аттестаттаудан өткізу ережелері мен шарттарымен таныстым.</w:t>
      </w:r>
    </w:p>
    <w:bookmarkEnd w:id="1411"/>
    <w:bookmarkStart w:name="z1616" w:id="1412"/>
    <w:p>
      <w:pPr>
        <w:spacing w:after="0"/>
        <w:ind w:left="0"/>
        <w:jc w:val="both"/>
      </w:pPr>
      <w:r>
        <w:rPr>
          <w:rFonts w:ascii="Times New Roman"/>
          <w:b w:val="false"/>
          <w:i w:val="false"/>
          <w:color w:val="000000"/>
          <w:sz w:val="28"/>
        </w:rPr>
        <w:t>
      "__" __________ 20 ___ жыл __________________</w:t>
      </w:r>
    </w:p>
    <w:bookmarkEnd w:id="1412"/>
    <w:bookmarkStart w:name="z1617" w:id="1413"/>
    <w:p>
      <w:pPr>
        <w:spacing w:after="0"/>
        <w:ind w:left="0"/>
        <w:jc w:val="both"/>
      </w:pPr>
      <w:r>
        <w:rPr>
          <w:rFonts w:ascii="Times New Roman"/>
          <w:b w:val="false"/>
          <w:i w:val="false"/>
          <w:color w:val="000000"/>
          <w:sz w:val="28"/>
        </w:rPr>
        <w:t>
      (қолы)</w:t>
      </w:r>
    </w:p>
    <w:bookmarkEnd w:id="14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19-қосымша</w:t>
            </w:r>
          </w:p>
        </w:tc>
      </w:tr>
    </w:tbl>
    <w:bookmarkStart w:name="z1619" w:id="1414"/>
    <w:p>
      <w:pPr>
        <w:spacing w:after="0"/>
        <w:ind w:left="0"/>
        <w:jc w:val="left"/>
      </w:pPr>
      <w:r>
        <w:rPr>
          <w:rFonts w:ascii="Times New Roman"/>
          <w:b/>
          <w:i w:val="false"/>
          <w:color w:val="000000"/>
        </w:rPr>
        <w:t xml:space="preserve"> Білім беру ұйымы басшысының материалдары (портфолиосы) бойынша бағалау парағы</w:t>
      </w:r>
    </w:p>
    <w:bookmarkEnd w:id="1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басшы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басшы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басшы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білімге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сайттың </w:t>
            </w:r>
            <w:r>
              <w:rPr>
                <w:rFonts w:ascii="Times New Roman"/>
                <w:b w:val="false"/>
                <w:i/>
                <w:color w:val="000000"/>
                <w:sz w:val="20"/>
              </w:rPr>
              <w:t>(сілтеме)</w:t>
            </w:r>
            <w:r>
              <w:rPr>
                <w:rFonts w:ascii="Times New Roman"/>
                <w:b w:val="false"/>
                <w:i w:val="false"/>
                <w:color w:val="000000"/>
                <w:sz w:val="20"/>
              </w:rPr>
              <w:t xml:space="preserve">, әлеуметтік желілердегі парақтардың </w:t>
            </w:r>
            <w:r>
              <w:rPr>
                <w:rFonts w:ascii="Times New Roman"/>
                <w:b w:val="false"/>
                <w:i/>
                <w:color w:val="000000"/>
                <w:sz w:val="20"/>
              </w:rPr>
              <w:t>(сілтеме)</w:t>
            </w:r>
            <w:r>
              <w:rPr>
                <w:rFonts w:ascii="Times New Roman"/>
                <w:b w:val="false"/>
                <w:i w:val="false"/>
                <w:color w:val="000000"/>
                <w:sz w:val="20"/>
              </w:rPr>
              <w:t xml:space="preserve"> болуы және айына кемінде 2 рет жаңартылуы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балалардың контингентіне сәйкес арнайы жағдайлардың болуы (бұдан әрі – ЕББҚ)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1415"/>
          <w:p>
            <w:pPr>
              <w:spacing w:after="20"/>
              <w:ind w:left="20"/>
              <w:jc w:val="both"/>
            </w:pPr>
            <w:r>
              <w:rPr>
                <w:rFonts w:ascii="Times New Roman"/>
                <w:b w:val="false"/>
                <w:i w:val="false"/>
                <w:color w:val="000000"/>
                <w:sz w:val="20"/>
              </w:rPr>
              <w:t xml:space="preserve">
-кедергісіз ортаның болуы; </w:t>
            </w:r>
          </w:p>
          <w:bookmarkEnd w:id="1415"/>
          <w:p>
            <w:pPr>
              <w:spacing w:after="20"/>
              <w:ind w:left="20"/>
              <w:jc w:val="both"/>
            </w:pPr>
            <w:r>
              <w:rPr>
                <w:rFonts w:ascii="Times New Roman"/>
                <w:b w:val="false"/>
                <w:i w:val="false"/>
                <w:color w:val="000000"/>
                <w:sz w:val="20"/>
              </w:rPr>
              <w:t>
-"Мектепке дейінгі, орта, техникалық және кәсіптік, орта білімнен кейінгі білім беру, қосымша білім беру ұйымдарында психологиялық-педагогикалық қолдап отыру қағидаларын бекіту туралы" Қазақстан Республикасы Білім және ғылым министрінің 2022 жылғы 12 қаңтардағы № 6 бұйрығына сәйкес арнайы жағдайдың жасалуы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Ыңғайлы жағдайлар мен қауіпсіз ортаны құру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1416"/>
          <w:p>
            <w:pPr>
              <w:spacing w:after="20"/>
              <w:ind w:left="20"/>
              <w:jc w:val="both"/>
            </w:pPr>
            <w:r>
              <w:rPr>
                <w:rFonts w:ascii="Times New Roman"/>
                <w:b w:val="false"/>
                <w:i w:val="false"/>
                <w:color w:val="000000"/>
                <w:sz w:val="20"/>
              </w:rPr>
              <w:t xml:space="preserve">
- бейнебақылаумен қамтамасыз ету және "Терроризмге осал объектілерді терроризмге қарсы қорғауды ұйымдастыру жөніндегі талаптарды бекіту туралы" Қазақстан Республикасы Үкіметінің 2021 жылғы 6 мамырдағы № 305 </w:t>
            </w:r>
            <w:r>
              <w:rPr>
                <w:rFonts w:ascii="Times New Roman"/>
                <w:b w:val="false"/>
                <w:i w:val="false"/>
                <w:color w:val="000000"/>
                <w:sz w:val="20"/>
              </w:rPr>
              <w:t>қаулысының</w:t>
            </w:r>
            <w:r>
              <w:rPr>
                <w:rFonts w:ascii="Times New Roman"/>
                <w:b w:val="false"/>
                <w:i w:val="false"/>
                <w:color w:val="000000"/>
                <w:sz w:val="20"/>
              </w:rPr>
              <w:t xml:space="preserve"> талаптарына сәйкестігі </w:t>
            </w:r>
            <w:r>
              <w:rPr>
                <w:rFonts w:ascii="Times New Roman"/>
                <w:b w:val="false"/>
                <w:i/>
                <w:color w:val="000000"/>
                <w:sz w:val="20"/>
              </w:rPr>
              <w:t>(терроризмге қарсы қауіпсіздік паспорты, бейнебақылауға қызмет көрсету шарты, жедел басқару орталықтарына (ЖБО) деректерді беру)</w:t>
            </w:r>
          </w:p>
          <w:bookmarkEnd w:id="1416"/>
          <w:p>
            <w:pPr>
              <w:spacing w:after="20"/>
              <w:ind w:left="20"/>
              <w:jc w:val="both"/>
            </w:pPr>
            <w:r>
              <w:rPr>
                <w:rFonts w:ascii="Times New Roman"/>
                <w:b w:val="false"/>
                <w:i w:val="false"/>
                <w:color w:val="000000"/>
                <w:sz w:val="20"/>
              </w:rPr>
              <w:t>
- ішкі істер органдары тарапынан айыппұлдардың болмауы (тиісті мемлекеттік органның құжатын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ғимаратына кіруді бақылауды ұйымдастыру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1417"/>
          <w:p>
            <w:pPr>
              <w:spacing w:after="20"/>
              <w:ind w:left="20"/>
              <w:jc w:val="both"/>
            </w:pPr>
            <w:r>
              <w:rPr>
                <w:rFonts w:ascii="Times New Roman"/>
                <w:b w:val="false"/>
                <w:i w:val="false"/>
                <w:color w:val="000000"/>
                <w:sz w:val="20"/>
              </w:rPr>
              <w:t xml:space="preserve">
- басқару жүйесі және кіруге қолжетімділікті бақылау (турникеттердің (қарапайым, бетті тану, білезікпен, саусақ іздерімен тану мүмкіндіктерімен) болуы </w:t>
            </w:r>
          </w:p>
          <w:bookmarkEnd w:id="1417"/>
          <w:p>
            <w:pPr>
              <w:spacing w:after="20"/>
              <w:ind w:left="20"/>
              <w:jc w:val="both"/>
            </w:pPr>
            <w:r>
              <w:rPr>
                <w:rFonts w:ascii="Times New Roman"/>
                <w:b w:val="false"/>
                <w:i w:val="false"/>
                <w:color w:val="000000"/>
                <w:sz w:val="20"/>
              </w:rPr>
              <w:t>
</w:t>
            </w:r>
            <w:r>
              <w:rPr>
                <w:rFonts w:ascii="Times New Roman"/>
                <w:b w:val="false"/>
                <w:i w:val="false"/>
                <w:color w:val="000000"/>
                <w:sz w:val="20"/>
              </w:rPr>
              <w:t>- ескерту жүйесінің болуы ("дабыл түймесі")</w:t>
            </w:r>
          </w:p>
          <w:p>
            <w:pPr>
              <w:spacing w:after="20"/>
              <w:ind w:left="20"/>
              <w:jc w:val="both"/>
            </w:pPr>
            <w:r>
              <w:rPr>
                <w:rFonts w:ascii="Times New Roman"/>
                <w:b w:val="false"/>
                <w:i w:val="false"/>
                <w:color w:val="000000"/>
                <w:sz w:val="20"/>
              </w:rPr>
              <w:t>
- күзет қызметі субъектілерінің болуы: күзетшілер, вахтерлер (ауылдық жерлер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1418"/>
          <w:p>
            <w:pPr>
              <w:spacing w:after="20"/>
              <w:ind w:left="20"/>
              <w:jc w:val="both"/>
            </w:pPr>
            <w:r>
              <w:rPr>
                <w:rFonts w:ascii="Times New Roman"/>
                <w:b w:val="false"/>
                <w:i w:val="false"/>
                <w:color w:val="000000"/>
                <w:sz w:val="20"/>
              </w:rPr>
              <w:t>
Материалдық-техникалық базаны жақсарту (заманауи жабдықтарды, цифрлық зертханаларды, интерактивті жабдықтарды, оқу кабинеттерін және т.б. сатып алу).</w:t>
            </w:r>
          </w:p>
          <w:bookmarkEnd w:id="1418"/>
          <w:p>
            <w:pPr>
              <w:spacing w:after="20"/>
              <w:ind w:left="20"/>
              <w:jc w:val="both"/>
            </w:pPr>
            <w:r>
              <w:rPr>
                <w:rFonts w:ascii="Times New Roman"/>
                <w:b w:val="false"/>
                <w:i w:val="false"/>
                <w:color w:val="000000"/>
                <w:sz w:val="20"/>
              </w:rPr>
              <w:t>
Ескерту: МТБ бюджеттен тыс қаражат есебінен қосымша жетілдірілсе, 1 балл қосылады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білім берумен қамтылған білім алушылар (тәрбиеленушілер) саны </w:t>
            </w:r>
            <w:r>
              <w:rPr>
                <w:rFonts w:ascii="Times New Roman"/>
                <w:b w:val="false"/>
                <w:i/>
                <w:color w:val="000000"/>
                <w:sz w:val="20"/>
              </w:rPr>
              <w:t>(динамика)Ескерту: ППТК, ОО, АО, ПМПК басшыларынан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жыл бойы бір деңгейде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 ға және одан жоғары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 w:id="1419"/>
          <w:p>
            <w:pPr>
              <w:spacing w:after="20"/>
              <w:ind w:left="20"/>
              <w:jc w:val="both"/>
            </w:pPr>
            <w:r>
              <w:rPr>
                <w:rFonts w:ascii="Times New Roman"/>
                <w:b w:val="false"/>
                <w:i w:val="false"/>
                <w:color w:val="000000"/>
                <w:sz w:val="20"/>
              </w:rPr>
              <w:t>
Білім сапасы /</w:t>
            </w:r>
          </w:p>
          <w:bookmarkEnd w:id="14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Білім беру бағдарламасын меңгеру динамикасы </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 даму бағдарламаны жүзеге асыру қорытындылары бойынша мүмкіндігі шектеулі балалардың дағдыларын қалыптастыру динамикасы</w:t>
            </w:r>
          </w:p>
          <w:p>
            <w:pPr>
              <w:spacing w:after="20"/>
              <w:ind w:left="20"/>
              <w:jc w:val="both"/>
            </w:pPr>
            <w:r>
              <w:rPr>
                <w:rFonts w:ascii="Times New Roman"/>
                <w:b w:val="false"/>
                <w:i w:val="false"/>
                <w:color w:val="000000"/>
                <w:sz w:val="20"/>
              </w:rPr>
              <w:t>
</w:t>
            </w:r>
            <w:r>
              <w:rPr>
                <w:rFonts w:ascii="Times New Roman"/>
                <w:b w:val="false"/>
                <w:i/>
                <w:color w:val="000000"/>
                <w:sz w:val="20"/>
              </w:rPr>
              <w:t>Ескерту: ПМПК басшыларынан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жыл бойы бір деңгейде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жыл бойы бір деңгейде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өсу динамикасының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1420"/>
          <w:p>
            <w:pPr>
              <w:spacing w:after="20"/>
              <w:ind w:left="20"/>
              <w:jc w:val="both"/>
            </w:pPr>
            <w:r>
              <w:rPr>
                <w:rFonts w:ascii="Times New Roman"/>
                <w:b w:val="false"/>
                <w:i w:val="false"/>
                <w:color w:val="000000"/>
                <w:sz w:val="20"/>
              </w:rPr>
              <w:t>
"Алтын белгі" белгісін алған және ҰБТ-да 120 және одан жоғары балл жинаған түлектер саны</w:t>
            </w:r>
          </w:p>
          <w:bookmarkEnd w:id="1420"/>
          <w:p>
            <w:pPr>
              <w:spacing w:after="20"/>
              <w:ind w:left="20"/>
              <w:jc w:val="both"/>
            </w:pPr>
            <w:r>
              <w:rPr>
                <w:rFonts w:ascii="Times New Roman"/>
                <w:b w:val="false"/>
                <w:i w:val="false"/>
                <w:color w:val="000000"/>
                <w:sz w:val="20"/>
              </w:rPr>
              <w:t>
</w:t>
            </w:r>
            <w:r>
              <w:rPr>
                <w:rFonts w:ascii="Times New Roman"/>
                <w:b w:val="false"/>
                <w:i/>
                <w:color w:val="000000"/>
                <w:sz w:val="20"/>
              </w:rPr>
              <w:t>(орта білім беру ұйымдары үшін) Ескерту: МЖМБС орындауды талап етпейтін білім алушыларға арналған арнайы мектептердің басшыларынан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тұрақсыз динамика (бір оқу жылында 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жыл бойы бір деңгейде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 w:id="1421"/>
          <w:p>
            <w:pPr>
              <w:spacing w:after="20"/>
              <w:ind w:left="20"/>
              <w:jc w:val="both"/>
            </w:pPr>
            <w:r>
              <w:rPr>
                <w:rFonts w:ascii="Times New Roman"/>
                <w:b w:val="false"/>
                <w:i w:val="false"/>
                <w:color w:val="000000"/>
                <w:sz w:val="20"/>
              </w:rPr>
              <w:t>
Техникалық және кәсіптік, орта білімнен кейінгі, жоғары білім беретін оқу орындарына бюджеттік негізде оқуға түскен түлектер саны</w:t>
            </w:r>
          </w:p>
          <w:bookmarkEnd w:id="1421"/>
          <w:p>
            <w:pPr>
              <w:spacing w:after="20"/>
              <w:ind w:left="20"/>
              <w:jc w:val="both"/>
            </w:pPr>
            <w:r>
              <w:rPr>
                <w:rFonts w:ascii="Times New Roman"/>
                <w:b w:val="false"/>
                <w:i w:val="false"/>
                <w:color w:val="000000"/>
                <w:sz w:val="20"/>
              </w:rPr>
              <w:t>
</w:t>
            </w:r>
            <w:r>
              <w:rPr>
                <w:rFonts w:ascii="Times New Roman"/>
                <w:b w:val="false"/>
                <w:i/>
                <w:color w:val="000000"/>
                <w:sz w:val="20"/>
              </w:rPr>
              <w:t>Ескерту: орта білім беру ұйымдары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Техникалық және кәсіптік, орта білімнен кейінгі білім беру ұйымдарының жұмысқа орналастырылған түлектер үлесі</w:t>
            </w:r>
          </w:p>
          <w:p>
            <w:pPr>
              <w:spacing w:after="20"/>
              <w:ind w:left="20"/>
              <w:jc w:val="both"/>
            </w:pPr>
            <w:r>
              <w:rPr>
                <w:rFonts w:ascii="Times New Roman"/>
                <w:b w:val="false"/>
                <w:i w:val="false"/>
                <w:color w:val="000000"/>
                <w:sz w:val="20"/>
              </w:rPr>
              <w:t>
</w:t>
            </w:r>
            <w:r>
              <w:rPr>
                <w:rFonts w:ascii="Times New Roman"/>
                <w:b w:val="false"/>
                <w:i/>
                <w:color w:val="000000"/>
                <w:sz w:val="20"/>
              </w:rPr>
              <w:t>Ескерту: техникалық және кәсіптік, орта білімнен кейінгі білім беру ұйымдары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Әлеуметтік серіктестік туралы жасалған келісім-шарттардың саны</w:t>
            </w:r>
          </w:p>
          <w:p>
            <w:pPr>
              <w:spacing w:after="20"/>
              <w:ind w:left="20"/>
              <w:jc w:val="both"/>
            </w:pPr>
            <w:r>
              <w:rPr>
                <w:rFonts w:ascii="Times New Roman"/>
                <w:b w:val="false"/>
                <w:i w:val="false"/>
                <w:color w:val="000000"/>
                <w:sz w:val="20"/>
              </w:rPr>
              <w:t>
</w:t>
            </w:r>
            <w:r>
              <w:rPr>
                <w:rFonts w:ascii="Times New Roman"/>
                <w:b w:val="false"/>
                <w:i/>
                <w:color w:val="000000"/>
                <w:sz w:val="20"/>
              </w:rPr>
              <w:t>Ескерту: техникалық және кәсіптік, орта білімнен кейінгі білім беру ұйымдары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тұрақсыз динамика (бір оқу жылында 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жыл бойы бір деңгейде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1422"/>
          <w:p>
            <w:pPr>
              <w:spacing w:after="20"/>
              <w:ind w:left="20"/>
              <w:jc w:val="both"/>
            </w:pPr>
            <w:r>
              <w:rPr>
                <w:rFonts w:ascii="Times New Roman"/>
                <w:b w:val="false"/>
                <w:i w:val="false"/>
                <w:color w:val="000000"/>
                <w:sz w:val="20"/>
              </w:rPr>
              <w:t xml:space="preserve">
Білім беру саласындағы уәкілетті орган бекіткен тізімге немесе уәкілетті органмен келісілген (тиісті деңгейдегі) білім беруді басқару органының жоспарына сәйкес конкурстарға немесе олимпиадаларға немесе жарыстарға қатысушы білім алушылардың (тәрбиеленушілердің) болуы. </w:t>
            </w:r>
          </w:p>
          <w:bookmarkEnd w:id="1422"/>
          <w:p>
            <w:pPr>
              <w:spacing w:after="20"/>
              <w:ind w:left="20"/>
              <w:jc w:val="both"/>
            </w:pPr>
            <w:r>
              <w:rPr>
                <w:rFonts w:ascii="Times New Roman"/>
                <w:b w:val="false"/>
                <w:i w:val="false"/>
                <w:color w:val="000000"/>
                <w:sz w:val="20"/>
              </w:rPr>
              <w:t>
</w:t>
            </w:r>
            <w:r>
              <w:rPr>
                <w:rFonts w:ascii="Times New Roman"/>
                <w:b w:val="false"/>
                <w:i/>
                <w:color w:val="000000"/>
                <w:sz w:val="20"/>
              </w:rPr>
              <w:t>Ескерту</w:t>
            </w:r>
            <w:r>
              <w:rPr>
                <w:rFonts w:ascii="Times New Roman"/>
                <w:b w:val="false"/>
                <w:i/>
                <w:color w:val="000000"/>
                <w:sz w:val="20"/>
              </w:rPr>
              <w:t>1</w:t>
            </w:r>
            <w:r>
              <w:rPr>
                <w:rFonts w:ascii="Times New Roman"/>
                <w:b w:val="false"/>
                <w:i/>
                <w:color w:val="000000"/>
                <w:sz w:val="20"/>
              </w:rPr>
              <w:t>: егер жеңімпаз болса санына қарамастан 1 ұпай қосылады</w:t>
            </w:r>
          </w:p>
          <w:p>
            <w:pPr>
              <w:spacing w:after="20"/>
              <w:ind w:left="20"/>
              <w:jc w:val="both"/>
            </w:pPr>
            <w:r>
              <w:rPr>
                <w:rFonts w:ascii="Times New Roman"/>
                <w:b w:val="false"/>
                <w:i w:val="false"/>
                <w:color w:val="000000"/>
                <w:sz w:val="20"/>
              </w:rPr>
              <w:t>
</w:t>
            </w:r>
            <w:r>
              <w:rPr>
                <w:rFonts w:ascii="Times New Roman"/>
                <w:b w:val="false"/>
                <w:i/>
                <w:color w:val="000000"/>
                <w:sz w:val="20"/>
              </w:rPr>
              <w:t>Ескерту</w:t>
            </w:r>
            <w:r>
              <w:rPr>
                <w:rFonts w:ascii="Times New Roman"/>
                <w:b w:val="false"/>
                <w:i/>
                <w:color w:val="000000"/>
                <w:sz w:val="20"/>
              </w:rPr>
              <w:t>2</w:t>
            </w:r>
            <w:r>
              <w:rPr>
                <w:rFonts w:ascii="Times New Roman"/>
                <w:b w:val="false"/>
                <w:i/>
                <w:color w:val="000000"/>
                <w:sz w:val="20"/>
              </w:rPr>
              <w:t>: мектепке дейінгі және арнайы білім беру ұйымдары үшін –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дамытудың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ұйымындағы педагогтердің жалпы санынан "педагог-сарапшы", "педагог-зерттеуші", "педагог-шебер" біліктілік санаты бар педагогтердің саны </w:t>
            </w:r>
            <w:r>
              <w:rPr>
                <w:rFonts w:ascii="Times New Roman"/>
                <w:b w:val="false"/>
                <w:i/>
                <w:color w:val="000000"/>
                <w:sz w:val="20"/>
              </w:rPr>
              <w:t>(динамика)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тұрақсыз динамика (бір оқу жылында 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жыл бойы бір деңгейде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423"/>
          <w:p>
            <w:pPr>
              <w:spacing w:after="20"/>
              <w:ind w:left="20"/>
              <w:jc w:val="both"/>
            </w:pPr>
            <w:r>
              <w:rPr>
                <w:rFonts w:ascii="Times New Roman"/>
                <w:b w:val="false"/>
                <w:i w:val="false"/>
                <w:color w:val="000000"/>
                <w:sz w:val="20"/>
              </w:rPr>
              <w:t xml:space="preserve">
Уәкілетті орган бекіткен тізімге немесе білім беру саласындағы уәкілетті органмен келісілген (тиісті деңгейдегі) білім беруді басқару органының жоспарына сәйкес кәсіптік конкурстар </w:t>
            </w:r>
          </w:p>
          <w:bookmarkEnd w:id="1423"/>
          <w:p>
            <w:pPr>
              <w:spacing w:after="20"/>
              <w:ind w:left="20"/>
              <w:jc w:val="both"/>
            </w:pPr>
            <w:r>
              <w:rPr>
                <w:rFonts w:ascii="Times New Roman"/>
                <w:b w:val="false"/>
                <w:i w:val="false"/>
                <w:color w:val="000000"/>
                <w:sz w:val="20"/>
              </w:rPr>
              <w:t>
</w:t>
            </w:r>
            <w:r>
              <w:rPr>
                <w:rFonts w:ascii="Times New Roman"/>
                <w:b w:val="false"/>
                <w:i w:val="false"/>
                <w:color w:val="000000"/>
                <w:sz w:val="20"/>
              </w:rPr>
              <w:t>немесе олимпиадаларға қатысқан педагогтердің болуы</w:t>
            </w:r>
          </w:p>
          <w:p>
            <w:pPr>
              <w:spacing w:after="20"/>
              <w:ind w:left="20"/>
              <w:jc w:val="both"/>
            </w:pPr>
            <w:r>
              <w:rPr>
                <w:rFonts w:ascii="Times New Roman"/>
                <w:b w:val="false"/>
                <w:i w:val="false"/>
                <w:color w:val="000000"/>
                <w:sz w:val="20"/>
              </w:rPr>
              <w:t>
</w:t>
            </w:r>
            <w:r>
              <w:rPr>
                <w:rFonts w:ascii="Times New Roman"/>
                <w:b w:val="false"/>
                <w:i/>
                <w:color w:val="000000"/>
                <w:sz w:val="20"/>
              </w:rPr>
              <w:t>Ескерту: егер жеңімпаз/жүлдегер болса, санына қарамастан 1 ұпай қосылады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бағыттары бойынша (инклюзивті білім беру) біліктілікті арттыру курстарынан өткен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 және одан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 және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Басшымен әзірленген бағдарламалар, оқу-әдістемелік материалдар ұсынылған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аудандық/ қалалық білім бөлімінің жанындағы оқу-әдістемелік кеңесімен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басқармасы жанындағы оқу-әдістемелік кеңеспен немесе тиісті саланың уәкілетті органының білім беру ұйымдары үшін республикалық оқу-әдістемелік бірлестігімен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саласындағы уәкілетті орган жанындағы республикалық оқу-әдістемелік кеңеспен (қосымша білім берудің республикалық оқу-әдістемелік кеңесімен)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инновациялық (эксперименттік, шығармашылық) іс-шараларға, әлеуметтік (білім беру) жобаларға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жұмыс / шығармашылық топтарға немесе сараптамалық кеңестерге, немесе конкурстық комиссияларға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уәкілетті органмен келісілген білім беру бағдарламалары бойынша менеджмент саласындағы біліктілікті арттыру курстары </w:t>
            </w:r>
            <w:r>
              <w:rPr>
                <w:rFonts w:ascii="Times New Roman"/>
                <w:b w:val="false"/>
                <w:i/>
                <w:color w:val="000000"/>
                <w:sz w:val="20"/>
              </w:rPr>
              <w:t>(жалпы сағат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108 және одан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қосымша және арнайы білім беру ұйымдары үшін(жалпы сағат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ұйымдарының, арнайы мектептердің басшысы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қосымша білім беру ұйымдарының, МЖМБС орындауды талап етпейтін білім алушыларға арналған арнайы мектептердің басшысы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білім беру ұйымының басшысы (ППТК, ОО, БО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білім беру ұйымының басшысы (ПМПК)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424"/>
          <w:p>
            <w:pPr>
              <w:spacing w:after="20"/>
              <w:ind w:left="20"/>
              <w:jc w:val="both"/>
            </w:pPr>
            <w:r>
              <w:rPr>
                <w:rFonts w:ascii="Times New Roman"/>
                <w:b w:val="false"/>
                <w:i w:val="false"/>
                <w:color w:val="000000"/>
                <w:sz w:val="20"/>
              </w:rPr>
              <w:t>
Ұсыныстар:</w:t>
            </w:r>
          </w:p>
          <w:bookmarkEnd w:id="1424"/>
          <w:p>
            <w:pPr>
              <w:spacing w:after="20"/>
              <w:ind w:left="20"/>
              <w:jc w:val="both"/>
            </w:pPr>
            <w:r>
              <w:rPr>
                <w:rFonts w:ascii="Times New Roman"/>
                <w:b w:val="false"/>
                <w:i w:val="false"/>
                <w:color w:val="000000"/>
                <w:sz w:val="20"/>
              </w:rPr>
              <w:t>
</w:t>
            </w:r>
            <w:r>
              <w:rPr>
                <w:rFonts w:ascii="Times New Roman"/>
                <w:b w:val="false"/>
                <w:i/>
                <w:color w:val="000000"/>
                <w:sz w:val="20"/>
              </w:rPr>
              <w:t>мәлімделген біліктілік санатына сәйкес келеді (атқаратын лауазымына сәйкес келеді)</w:t>
            </w:r>
          </w:p>
          <w:p>
            <w:pPr>
              <w:spacing w:after="20"/>
              <w:ind w:left="20"/>
              <w:jc w:val="both"/>
            </w:pPr>
            <w:r>
              <w:rPr>
                <w:rFonts w:ascii="Times New Roman"/>
                <w:b w:val="false"/>
                <w:i w:val="false"/>
                <w:color w:val="000000"/>
                <w:sz w:val="20"/>
              </w:rPr>
              <w:t>
</w:t>
            </w:r>
            <w:r>
              <w:rPr>
                <w:rFonts w:ascii="Times New Roman"/>
                <w:b w:val="false"/>
                <w:i/>
                <w:color w:val="000000"/>
                <w:sz w:val="20"/>
              </w:rPr>
              <w:t>мәлімделген біліктілік санатынан төмен біліктілік санатына сәйкес келеді (атқаратын лауазымына сәйкес келеді)</w:t>
            </w:r>
          </w:p>
          <w:p>
            <w:pPr>
              <w:spacing w:after="20"/>
              <w:ind w:left="20"/>
              <w:jc w:val="both"/>
            </w:pPr>
            <w:r>
              <w:rPr>
                <w:rFonts w:ascii="Times New Roman"/>
                <w:b w:val="false"/>
                <w:i w:val="false"/>
                <w:color w:val="000000"/>
                <w:sz w:val="20"/>
              </w:rPr>
              <w:t>
</w:t>
            </w:r>
            <w:r>
              <w:rPr>
                <w:rFonts w:ascii="Times New Roman"/>
                <w:b w:val="false"/>
                <w:i/>
                <w:color w:val="000000"/>
                <w:sz w:val="20"/>
              </w:rPr>
              <w:t>қайта аттестаттауға жіберіледі</w:t>
            </w:r>
          </w:p>
        </w:tc>
      </w:tr>
    </w:tbl>
    <w:bookmarkStart w:name="z1641" w:id="1425"/>
    <w:p>
      <w:pPr>
        <w:spacing w:after="0"/>
        <w:ind w:left="0"/>
        <w:jc w:val="both"/>
      </w:pPr>
      <w:r>
        <w:rPr>
          <w:rFonts w:ascii="Times New Roman"/>
          <w:b w:val="false"/>
          <w:i w:val="false"/>
          <w:color w:val="000000"/>
          <w:sz w:val="28"/>
        </w:rPr>
        <w:t>
      "___" ____________ 20_____ ж</w:t>
      </w:r>
    </w:p>
    <w:bookmarkEnd w:id="1425"/>
    <w:bookmarkStart w:name="z1642" w:id="1426"/>
    <w:p>
      <w:pPr>
        <w:spacing w:after="0"/>
        <w:ind w:left="0"/>
        <w:jc w:val="both"/>
      </w:pPr>
      <w:r>
        <w:rPr>
          <w:rFonts w:ascii="Times New Roman"/>
          <w:b w:val="false"/>
          <w:i w:val="false"/>
          <w:color w:val="000000"/>
          <w:sz w:val="28"/>
        </w:rPr>
        <w:t>
      _______________________________________________________________</w:t>
      </w:r>
    </w:p>
    <w:bookmarkEnd w:id="1426"/>
    <w:bookmarkStart w:name="z1643" w:id="14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Қолы </w:t>
      </w:r>
      <w:r>
        <w:rPr>
          <w:rFonts w:ascii="Times New Roman"/>
          <w:b w:val="false"/>
          <w:i w:val="false"/>
          <w:color w:val="000000"/>
          <w:sz w:val="28"/>
        </w:rPr>
        <w:t xml:space="preserve">                        </w:t>
      </w:r>
      <w:r>
        <w:rPr>
          <w:rFonts w:ascii="Times New Roman"/>
          <w:b w:val="false"/>
          <w:i/>
          <w:color w:val="000000"/>
          <w:sz w:val="28"/>
        </w:rPr>
        <w:t>Сарапшының Т.А.Ә. (бар болған</w:t>
      </w:r>
    </w:p>
    <w:bookmarkEnd w:id="14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жағдайда) (Комиссия мүшесінің) </w:t>
      </w:r>
    </w:p>
    <w:bookmarkStart w:name="z1644" w:id="1428"/>
    <w:p>
      <w:pPr>
        <w:spacing w:after="0"/>
        <w:ind w:left="0"/>
        <w:jc w:val="left"/>
      </w:pPr>
      <w:r>
        <w:rPr>
          <w:rFonts w:ascii="Times New Roman"/>
          <w:b/>
          <w:i w:val="false"/>
          <w:color w:val="000000"/>
        </w:rPr>
        <w:t xml:space="preserve"> Әдістемелік кабинет (орталық) басшысының материалдарын (портфолиосын) бағалау парағы </w:t>
      </w:r>
    </w:p>
    <w:bookmarkEnd w:id="1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бағалауы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санаттағы басшы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санаттағы басшы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санаттағы басшы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және өзара іс-қимылдың ашықтығын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сайттың (сілтеменің), әлеуметтік желілердегі парақшалардың (сілтеменің) болуы және айына кемінде 2 рет жаңартылуы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429"/>
          <w:p>
            <w:pPr>
              <w:spacing w:after="20"/>
              <w:ind w:left="20"/>
              <w:jc w:val="both"/>
            </w:pPr>
            <w:r>
              <w:rPr>
                <w:rFonts w:ascii="Times New Roman"/>
                <w:b w:val="false"/>
                <w:i w:val="false"/>
                <w:color w:val="000000"/>
                <w:sz w:val="20"/>
              </w:rPr>
              <w:t>
Материалдық-техникалық базаны жақсарту (заманауи жабдықтарды, цифрлық зертханаларды, интерактивті жабдықтарды, оқу кабинеттерін және т. б. сатып алу)</w:t>
            </w:r>
          </w:p>
          <w:bookmarkEnd w:id="1429"/>
          <w:p>
            <w:pPr>
              <w:spacing w:after="20"/>
              <w:ind w:left="20"/>
              <w:jc w:val="both"/>
            </w:pPr>
            <w:r>
              <w:rPr>
                <w:rFonts w:ascii="Times New Roman"/>
                <w:b w:val="false"/>
                <w:i w:val="false"/>
                <w:color w:val="000000"/>
                <w:sz w:val="20"/>
              </w:rPr>
              <w:t>
Ескерту: егер бюджеттен тыс қаражат есебінен МТБ қосымша жақсарса, 1 балл қосылады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ұйымдарымен, түрлі деңгейдегі әлеуметтік әріптестермен ынтымақтастық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 жасасу, іс-шаралар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1430"/>
          <w:p>
            <w:pPr>
              <w:spacing w:after="20"/>
              <w:ind w:left="20"/>
              <w:jc w:val="both"/>
            </w:pPr>
            <w:r>
              <w:rPr>
                <w:rFonts w:ascii="Times New Roman"/>
                <w:b w:val="false"/>
                <w:i w:val="false"/>
                <w:color w:val="000000"/>
                <w:sz w:val="20"/>
              </w:rPr>
              <w:t xml:space="preserve">
республикалық (халықаралық) </w:t>
            </w:r>
          </w:p>
          <w:bookmarkEnd w:id="1430"/>
          <w:p>
            <w:pPr>
              <w:spacing w:after="20"/>
              <w:ind w:left="20"/>
              <w:jc w:val="both"/>
            </w:pPr>
            <w:r>
              <w:rPr>
                <w:rFonts w:ascii="Times New Roman"/>
                <w:b w:val="false"/>
                <w:i w:val="false"/>
                <w:color w:val="000000"/>
                <w:sz w:val="20"/>
              </w:rPr>
              <w:t>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Кадрлық әлеуетті дамытудың тиімділігі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"педагог-сарапшы", "педагог-зерттеуші", "педагог-шебер" біліктілік санаты бар педагогтердің саны (динамика)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динамика (бір оқу жылында 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ішінде бір деңгейде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 және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Басшы әзірлеген бағдарламалар, оқу-әдістемелік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аудандық/қалалық білім беру бөлімінің оқу-әдістемелік кеңесімен ұсынылған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басқармасы жанындағы оқу-әдістемелік кеңес, тиісті саланың уәкілетті органының білім беру ұйымдары үшін республикалық оқу-әдістемелік бірлестікпен ұсынылған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 жанындағы республикалық оқу-әдістемелік кеңеспен (республикалық қосымша білім беру оқу-әдістемелік кеңес) ұсынылған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инновациялық (эксперименттік, шығармашылық) қызметке, әлеуметтік (білім беру) жобаларға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жұмыс / шығармашылық топтарға немесе сараптамалық кеңестерге немесе конкурстық комиссияларға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Басшы әзірлеген бағдарламалар, оқу-әдістемелік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аудандық/қалалық білім беру бөлімінің оқу-әдістемелік кеңесімен ұсынылған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басқармасы жанындағы оқу-әдістемелік кеңес, тиісті саланың уәкілетті органының білім беру ұйымдары үшін республикалық оқу-әдістемелік бірлестікпен ұсынылған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 жанындағы республикалық оқу-әдістемелік кеңеспен (республикалық қосымша білім беру оқу-әдістемелік кеңес) ұсынылған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органдармен келісілген білім беру бағдарламалары бойынша менеджмент саласындағы біліктілікті арттыру курстары (жалпы сағат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сағаттан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1431"/>
          <w:p>
            <w:pPr>
              <w:spacing w:after="20"/>
              <w:ind w:left="20"/>
              <w:jc w:val="both"/>
            </w:pPr>
            <w:r>
              <w:rPr>
                <w:rFonts w:ascii="Times New Roman"/>
                <w:b w:val="false"/>
                <w:i w:val="false"/>
                <w:color w:val="000000"/>
                <w:sz w:val="20"/>
              </w:rPr>
              <w:t>
Ұсыныстар:</w:t>
            </w:r>
          </w:p>
          <w:bookmarkEnd w:id="1431"/>
          <w:p>
            <w:pPr>
              <w:spacing w:after="20"/>
              <w:ind w:left="20"/>
              <w:jc w:val="both"/>
            </w:pPr>
            <w:r>
              <w:rPr>
                <w:rFonts w:ascii="Times New Roman"/>
                <w:b w:val="false"/>
                <w:i w:val="false"/>
                <w:color w:val="000000"/>
                <w:sz w:val="20"/>
              </w:rPr>
              <w:t>
</w:t>
            </w:r>
            <w:r>
              <w:rPr>
                <w:rFonts w:ascii="Times New Roman"/>
                <w:b w:val="false"/>
                <w:i w:val="false"/>
                <w:color w:val="000000"/>
                <w:sz w:val="20"/>
              </w:rPr>
              <w:t>мәлімделген біліктілік санатына сәйкес келеді (атқаратын лауазымына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мәлімделген біліктілік санатынан төмен біліктілік санатына сәйкес келеді (атқаратын лауазымына сәйкес)</w:t>
            </w:r>
          </w:p>
          <w:p>
            <w:pPr>
              <w:spacing w:after="20"/>
              <w:ind w:left="20"/>
              <w:jc w:val="both"/>
            </w:pPr>
            <w:r>
              <w:rPr>
                <w:rFonts w:ascii="Times New Roman"/>
                <w:b w:val="false"/>
                <w:i w:val="false"/>
                <w:color w:val="000000"/>
                <w:sz w:val="20"/>
              </w:rPr>
              <w:t>
қайта аттестаттауға жатады</w:t>
            </w:r>
          </w:p>
        </w:tc>
      </w:tr>
    </w:tbl>
    <w:bookmarkStart w:name="z1650" w:id="1432"/>
    <w:p>
      <w:pPr>
        <w:spacing w:after="0"/>
        <w:ind w:left="0"/>
        <w:jc w:val="both"/>
      </w:pPr>
      <w:r>
        <w:rPr>
          <w:rFonts w:ascii="Times New Roman"/>
          <w:b w:val="false"/>
          <w:i w:val="false"/>
          <w:color w:val="000000"/>
          <w:sz w:val="28"/>
        </w:rPr>
        <w:t>
      "___" ____________ 20_____ ж _________________________________________</w:t>
      </w:r>
    </w:p>
    <w:bookmarkEnd w:id="1432"/>
    <w:bookmarkStart w:name="z1651" w:id="1433"/>
    <w:p>
      <w:pPr>
        <w:spacing w:after="0"/>
        <w:ind w:left="0"/>
        <w:jc w:val="both"/>
      </w:pPr>
      <w:r>
        <w:rPr>
          <w:rFonts w:ascii="Times New Roman"/>
          <w:b w:val="false"/>
          <w:i w:val="false"/>
          <w:color w:val="000000"/>
          <w:sz w:val="28"/>
        </w:rPr>
        <w:t xml:space="preserve">
      Қолы Сарапшының (комиссия мүшесінің ) Т.А.Ә.(болған жағдайда) </w:t>
      </w:r>
    </w:p>
    <w:bookmarkEnd w:id="1433"/>
    <w:bookmarkStart w:name="z1652" w:id="1434"/>
    <w:p>
      <w:pPr>
        <w:spacing w:after="0"/>
        <w:ind w:left="0"/>
        <w:jc w:val="left"/>
      </w:pPr>
      <w:r>
        <w:rPr>
          <w:rFonts w:ascii="Times New Roman"/>
          <w:b/>
          <w:i w:val="false"/>
          <w:color w:val="000000"/>
        </w:rPr>
        <w:t xml:space="preserve"> Білім беру ұйымы басшысы орынбасарының материалдары (портфолио) бойынша бағалау парағы</w:t>
      </w:r>
    </w:p>
    <w:bookmarkEnd w:id="1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басшы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басшы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басшы орынбасары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ашықтығын және өзара әрекеттесуді қамтамасыз ету (қызмет бағыттары бойынша)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сайтта (сілтеме), әлеуметтік желілердегі парақтарда (сілтеме) қызмет бағыттары бойынша материалдардың болуы және айына кемінде 2 рет жаңартылуы, БАҚ</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ұйымдарымен әр түрлі деңгейдегі әлеуметтік серіктестермен ынтымақтас-тық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 жасау, іс-шаралар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1435"/>
          <w:p>
            <w:pPr>
              <w:spacing w:after="20"/>
              <w:ind w:left="20"/>
              <w:jc w:val="both"/>
            </w:pPr>
            <w:r>
              <w:rPr>
                <w:rFonts w:ascii="Times New Roman"/>
                <w:b w:val="false"/>
                <w:i w:val="false"/>
                <w:color w:val="000000"/>
                <w:sz w:val="20"/>
              </w:rPr>
              <w:t xml:space="preserve">
Білім сапасын қамтамасыз ету (тәрбиелеу, дамыту, әлеуметтендіру) </w:t>
            </w:r>
          </w:p>
          <w:bookmarkEnd w:id="1435"/>
          <w:p>
            <w:pPr>
              <w:spacing w:after="20"/>
              <w:ind w:left="20"/>
              <w:jc w:val="both"/>
            </w:pPr>
            <w:r>
              <w:rPr>
                <w:rFonts w:ascii="Times New Roman"/>
                <w:b w:val="false"/>
                <w:i w:val="false"/>
                <w:color w:val="000000"/>
                <w:sz w:val="20"/>
              </w:rPr>
              <w:t>
(қызмет саласы бойынша)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1436"/>
          <w:p>
            <w:pPr>
              <w:spacing w:after="20"/>
              <w:ind w:left="20"/>
              <w:jc w:val="both"/>
            </w:pPr>
            <w:r>
              <w:rPr>
                <w:rFonts w:ascii="Times New Roman"/>
                <w:b w:val="false"/>
                <w:i w:val="false"/>
                <w:color w:val="000000"/>
                <w:sz w:val="20"/>
              </w:rPr>
              <w:t>
Білім сапасы /</w:t>
            </w:r>
          </w:p>
          <w:bookmarkEnd w:id="1436"/>
          <w:p>
            <w:pPr>
              <w:spacing w:after="20"/>
              <w:ind w:left="20"/>
              <w:jc w:val="both"/>
            </w:pPr>
            <w:r>
              <w:rPr>
                <w:rFonts w:ascii="Times New Roman"/>
                <w:b w:val="false"/>
                <w:i w:val="false"/>
                <w:color w:val="000000"/>
                <w:sz w:val="20"/>
              </w:rPr>
              <w:t>
</w:t>
            </w:r>
            <w:r>
              <w:rPr>
                <w:rFonts w:ascii="Times New Roman"/>
                <w:b w:val="false"/>
                <w:i w:val="false"/>
                <w:color w:val="000000"/>
                <w:sz w:val="20"/>
              </w:rPr>
              <w:t>Білім беру бағдарламасын меңгеру динамикасы (басшының оқу ісі жөніндегі орынбасары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 даму бағдарламасын жүзеге асыру қорытындылары бойынша мүмкіндігі шектеулі балалардың дағдыларын қалыптастыру динамикасы(динамика)</w:t>
            </w:r>
          </w:p>
          <w:p>
            <w:pPr>
              <w:spacing w:after="20"/>
              <w:ind w:left="20"/>
              <w:jc w:val="both"/>
            </w:pPr>
            <w:r>
              <w:rPr>
                <w:rFonts w:ascii="Times New Roman"/>
                <w:b w:val="false"/>
                <w:i w:val="false"/>
                <w:color w:val="000000"/>
                <w:sz w:val="20"/>
              </w:rPr>
              <w:t>
МДТО ҮОБ (мектепке дейінгі тәрбие мен оқытудың үлгілік оқу бағдарламасы) мазмұнын игеру динамикасы (мониторинг)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бойы бір деңгейде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бойы бір деңгейде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437"/>
          <w:p>
            <w:pPr>
              <w:spacing w:after="20"/>
              <w:ind w:left="20"/>
              <w:jc w:val="both"/>
            </w:pPr>
            <w:r>
              <w:rPr>
                <w:rFonts w:ascii="Times New Roman"/>
                <w:b w:val="false"/>
                <w:i w:val="false"/>
                <w:color w:val="000000"/>
                <w:sz w:val="20"/>
              </w:rPr>
              <w:t>
Техникалық және кәсіптік, орта білімнен кейінгі, жоғары білім беретін оқу орындарына бюджеттік негізде оқуға түскен түлектер саны</w:t>
            </w:r>
          </w:p>
          <w:bookmarkEnd w:id="1437"/>
          <w:p>
            <w:pPr>
              <w:spacing w:after="20"/>
              <w:ind w:left="20"/>
              <w:jc w:val="both"/>
            </w:pPr>
            <w:r>
              <w:rPr>
                <w:rFonts w:ascii="Times New Roman"/>
                <w:b w:val="false"/>
                <w:i w:val="false"/>
                <w:color w:val="000000"/>
                <w:sz w:val="20"/>
              </w:rPr>
              <w:t>
Ескерту: орта білім беру ұйымы басшысының бейіндік оқыту жөніндегі орынбасары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динамика (бір оқу жылында 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бойы бір деңгейде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1438"/>
          <w:p>
            <w:pPr>
              <w:spacing w:after="20"/>
              <w:ind w:left="20"/>
              <w:jc w:val="both"/>
            </w:pPr>
            <w:r>
              <w:rPr>
                <w:rFonts w:ascii="Times New Roman"/>
                <w:b w:val="false"/>
                <w:i w:val="false"/>
                <w:color w:val="000000"/>
                <w:sz w:val="20"/>
              </w:rPr>
              <w:t>
Білім беру саласындағы уәкілетті орган бекіткен тізбеге немесе білім беруді басқару органының (тиісті деңгейдегі) жоспарына немесе білім беру саласындағы уәкілетті органмен келісілген тиісті саладағы уәкілетті органға сәйкес конкурстарға немесе олимпиадаларға немесе жарыстарға қатысушы білім алушылардың (тәрбиеленушілердің) болуы.</w:t>
            </w:r>
          </w:p>
          <w:bookmarkEnd w:id="1438"/>
          <w:p>
            <w:pPr>
              <w:spacing w:after="20"/>
              <w:ind w:left="20"/>
              <w:jc w:val="both"/>
            </w:pPr>
            <w:r>
              <w:rPr>
                <w:rFonts w:ascii="Times New Roman"/>
                <w:b w:val="false"/>
                <w:i w:val="false"/>
                <w:color w:val="000000"/>
                <w:sz w:val="20"/>
              </w:rPr>
              <w:t>
</w:t>
            </w:r>
            <w:r>
              <w:rPr>
                <w:rFonts w:ascii="Times New Roman"/>
                <w:b w:val="false"/>
                <w:i w:val="false"/>
                <w:color w:val="000000"/>
                <w:sz w:val="20"/>
              </w:rPr>
              <w:t>Ескерту1: егер жеңімпаз болса санына қарамастан 1 ұпай қосылады</w:t>
            </w:r>
          </w:p>
          <w:p>
            <w:pPr>
              <w:spacing w:after="20"/>
              <w:ind w:left="20"/>
              <w:jc w:val="both"/>
            </w:pPr>
            <w:r>
              <w:rPr>
                <w:rFonts w:ascii="Times New Roman"/>
                <w:b w:val="false"/>
                <w:i w:val="false"/>
                <w:color w:val="000000"/>
                <w:sz w:val="20"/>
              </w:rPr>
              <w:t>
Ескерту2: қосымша және арнайы білім беру ұйымдары үшін –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дамыту тиімділігі (қызмет бағыттары бойынша)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1439"/>
          <w:p>
            <w:pPr>
              <w:spacing w:after="20"/>
              <w:ind w:left="20"/>
              <w:jc w:val="both"/>
            </w:pPr>
            <w:r>
              <w:rPr>
                <w:rFonts w:ascii="Times New Roman"/>
                <w:b w:val="false"/>
                <w:i w:val="false"/>
                <w:color w:val="000000"/>
                <w:sz w:val="20"/>
              </w:rPr>
              <w:t>
Білім беру ұйымындағы педагогтердің жалпы санынан "педагог-сарапшы", "педагог-зерттеуші", "педагог-шебер" біліктілік санаты бар педагогтер саны</w:t>
            </w:r>
          </w:p>
          <w:bookmarkEnd w:id="1439"/>
          <w:p>
            <w:pPr>
              <w:spacing w:after="20"/>
              <w:ind w:left="20"/>
              <w:jc w:val="both"/>
            </w:pPr>
            <w:r>
              <w:rPr>
                <w:rFonts w:ascii="Times New Roman"/>
                <w:b w:val="false"/>
                <w:i w:val="false"/>
                <w:color w:val="000000"/>
                <w:sz w:val="20"/>
              </w:rPr>
              <w:t>
(басшының әдістемелік жұмыс жөніндегі орынбасары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динамика (бір оқу жылында 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бойы бір деңгейде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динамикасының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1440"/>
          <w:p>
            <w:pPr>
              <w:spacing w:after="20"/>
              <w:ind w:left="20"/>
              <w:jc w:val="both"/>
            </w:pPr>
            <w:r>
              <w:rPr>
                <w:rFonts w:ascii="Times New Roman"/>
                <w:b w:val="false"/>
                <w:i w:val="false"/>
                <w:color w:val="000000"/>
                <w:sz w:val="20"/>
              </w:rPr>
              <w:t>
Өзінің цифрлық білім беру ресурстарын әзірлейтін педагогтердің болуы, ұсынылған</w:t>
            </w:r>
          </w:p>
          <w:bookmarkEnd w:id="1440"/>
          <w:p>
            <w:pPr>
              <w:spacing w:after="20"/>
              <w:ind w:left="20"/>
              <w:jc w:val="both"/>
            </w:pPr>
            <w:r>
              <w:rPr>
                <w:rFonts w:ascii="Times New Roman"/>
                <w:b w:val="false"/>
                <w:i w:val="false"/>
                <w:color w:val="000000"/>
                <w:sz w:val="20"/>
              </w:rPr>
              <w:t>
(цифрландыру жөніндегі басшының орынбасары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оқу-әдістемелік кеңесімен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аудандық/қалалық білім бөлімінің оқу-әдістемелік кеңесімен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білім басқармасы жанындағы оқу-әдістемелік кеңесімен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1441"/>
          <w:p>
            <w:pPr>
              <w:spacing w:after="20"/>
              <w:ind w:left="20"/>
              <w:jc w:val="both"/>
            </w:pPr>
            <w:r>
              <w:rPr>
                <w:rFonts w:ascii="Times New Roman"/>
                <w:b w:val="false"/>
                <w:i w:val="false"/>
                <w:color w:val="000000"/>
                <w:sz w:val="20"/>
              </w:rPr>
              <w:t>
Білім беру саласындағы уәкілетті орган бекіткен тізбеге немесе білім беруді басқару органының (тиісті деңгейдегі) жоспарына немесе білім беру саласындағы уәкілетті органмен келісілген тиісті саладағы уәкілетті органға сәйкес кәсіптік конкурстарға немесе олимпиадаларға қатысушы болған педагогтердің болуы.</w:t>
            </w:r>
          </w:p>
          <w:bookmarkEnd w:id="1441"/>
          <w:p>
            <w:pPr>
              <w:spacing w:after="20"/>
              <w:ind w:left="20"/>
              <w:jc w:val="both"/>
            </w:pPr>
            <w:r>
              <w:rPr>
                <w:rFonts w:ascii="Times New Roman"/>
                <w:b w:val="false"/>
                <w:i w:val="false"/>
                <w:color w:val="000000"/>
                <w:sz w:val="20"/>
              </w:rPr>
              <w:t>
Ескерту: егер жеңімпаз/ жүлдегер болса, санына қарамастан 1 ұпай қосылады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бағыттары бойынша (инклюзивті білім беру) біліктілікті арттыру курстарынан өткен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және одан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1442"/>
          <w:p>
            <w:pPr>
              <w:spacing w:after="20"/>
              <w:ind w:left="20"/>
              <w:jc w:val="both"/>
            </w:pPr>
            <w:r>
              <w:rPr>
                <w:rFonts w:ascii="Times New Roman"/>
                <w:b w:val="false"/>
                <w:i w:val="false"/>
                <w:color w:val="000000"/>
                <w:sz w:val="20"/>
              </w:rPr>
              <w:t>
Білім беру саласындағы уәкілетті орган бекіткен тізбеге немесе білім беруді басқару органының (тиісті деңгейдегі) жоспарына немесе білім беру саласындағы уәкілетті органмен келісілген тиісті саладағы уәкілетті органға сәйкес басшы орынбасарының кәсіптік конкурстарға немесе олимпиадаларға қатысуы.</w:t>
            </w:r>
          </w:p>
          <w:bookmarkEnd w:id="1442"/>
          <w:p>
            <w:pPr>
              <w:spacing w:after="20"/>
              <w:ind w:left="20"/>
              <w:jc w:val="both"/>
            </w:pPr>
            <w:r>
              <w:rPr>
                <w:rFonts w:ascii="Times New Roman"/>
                <w:b w:val="false"/>
                <w:i w:val="false"/>
                <w:color w:val="000000"/>
                <w:sz w:val="20"/>
              </w:rPr>
              <w:t>
Ескерту: егер жеңімпаз/ жүлдегер болса, санына қарамастан 1 ұпай қосылады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 және тарату (қызмет бағыттары бойынша)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 әзірлеген бағдарлама, оқу-әдістемелік, әдістемелік материалдар, ұсынылған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білім бөлімінің оқу-әдістемелік кеңесімен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 жанындағы оқу-әдістемелік кеңес, тиісті саланың уәкілетті органының білім беру ұйымдары үшін республикалық оқу-әдістемелік бірлестігімен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 уәкілетті орган жанындағы республикалық оқу-әдістемелік кеңесімен (республикалық қосымша білім беру оқу-әдістемелік кеңесімен)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семинарларда, конференцияларда, форумдарда, тренингтерде, шеберлік сыныптарда, біліктілікті арттыру курстарында және т.б. сөз сөйлеуі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1443"/>
          <w:p>
            <w:pPr>
              <w:spacing w:after="20"/>
              <w:ind w:left="20"/>
              <w:jc w:val="both"/>
            </w:pPr>
            <w:r>
              <w:rPr>
                <w:rFonts w:ascii="Times New Roman"/>
                <w:b w:val="false"/>
                <w:i w:val="false"/>
                <w:color w:val="000000"/>
                <w:sz w:val="20"/>
              </w:rPr>
              <w:t>
Басшы орынбасарының ғылыми-зерттеу қызметі негізіндегі жарияланымдары</w:t>
            </w:r>
          </w:p>
          <w:bookmarkEnd w:id="1443"/>
          <w:p>
            <w:pPr>
              <w:spacing w:after="20"/>
              <w:ind w:left="20"/>
              <w:jc w:val="both"/>
            </w:pPr>
            <w:r>
              <w:rPr>
                <w:rFonts w:ascii="Times New Roman"/>
                <w:b w:val="false"/>
                <w:i w:val="false"/>
                <w:color w:val="000000"/>
                <w:sz w:val="20"/>
              </w:rPr>
              <w:t>
Ескерту: бірлескен авторлық жағдайда көрсеткіш бойынша 2 балл қойылады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 w:id="1444"/>
          <w:p>
            <w:pPr>
              <w:spacing w:after="20"/>
              <w:ind w:left="20"/>
              <w:jc w:val="both"/>
            </w:pPr>
            <w:r>
              <w:rPr>
                <w:rFonts w:ascii="Times New Roman"/>
                <w:b w:val="false"/>
                <w:i w:val="false"/>
                <w:color w:val="000000"/>
                <w:sz w:val="20"/>
              </w:rPr>
              <w:t xml:space="preserve">
Балаларды ерте дамыту институтын-да, </w:t>
            </w:r>
          </w:p>
          <w:bookmarkEnd w:id="1444"/>
          <w:p>
            <w:pPr>
              <w:spacing w:after="20"/>
              <w:ind w:left="20"/>
              <w:jc w:val="both"/>
            </w:pPr>
            <w:r>
              <w:rPr>
                <w:rFonts w:ascii="Times New Roman"/>
                <w:b w:val="false"/>
                <w:i w:val="false"/>
                <w:color w:val="000000"/>
                <w:sz w:val="20"/>
              </w:rPr>
              <w:t>
</w:t>
            </w:r>
            <w:r>
              <w:rPr>
                <w:rFonts w:ascii="Times New Roman"/>
                <w:b w:val="false"/>
                <w:i w:val="false"/>
                <w:color w:val="000000"/>
                <w:sz w:val="20"/>
              </w:rPr>
              <w:t>ҚР ОАМ РҒПҚББО, Ыбырай Алтынсарин атындағы Ұлттық білім академиясы</w:t>
            </w:r>
          </w:p>
          <w:p>
            <w:pPr>
              <w:spacing w:after="20"/>
              <w:ind w:left="20"/>
              <w:jc w:val="both"/>
            </w:pPr>
            <w:r>
              <w:rPr>
                <w:rFonts w:ascii="Times New Roman"/>
                <w:b w:val="false"/>
                <w:i w:val="false"/>
                <w:color w:val="000000"/>
                <w:sz w:val="20"/>
              </w:rPr>
              <w:t xml:space="preserve">
ның басылымын-да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1445"/>
          <w:p>
            <w:pPr>
              <w:spacing w:after="20"/>
              <w:ind w:left="20"/>
              <w:jc w:val="both"/>
            </w:pPr>
            <w:r>
              <w:rPr>
                <w:rFonts w:ascii="Times New Roman"/>
                <w:b w:val="false"/>
                <w:i w:val="false"/>
                <w:color w:val="000000"/>
                <w:sz w:val="20"/>
              </w:rPr>
              <w:t>
ҚР ОАМ РҒПҚББО, ҚР ҒЖБМ БССҚЕК</w:t>
            </w:r>
          </w:p>
          <w:bookmarkEnd w:id="1445"/>
          <w:p>
            <w:pPr>
              <w:spacing w:after="20"/>
              <w:ind w:left="20"/>
              <w:jc w:val="both"/>
            </w:pPr>
            <w:r>
              <w:rPr>
                <w:rFonts w:ascii="Times New Roman"/>
                <w:b w:val="false"/>
                <w:i w:val="false"/>
                <w:color w:val="000000"/>
                <w:sz w:val="20"/>
              </w:rPr>
              <w:t>
ұсынған басылымда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инновациялық (тәжірибелік, шығармашылық) іс-шараларға, әлеуметтік (білім беру) пилоттық жобалар мен бағдарламаларға, инновациялық алаңдарға басшы орынбасарының қызмет бейіні бойынша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жұмыс/ шығармашылық топтарға немесе сараптамалық кеңестерге, конкурстық комиссияларға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1446"/>
          <w:p>
            <w:pPr>
              <w:spacing w:after="20"/>
              <w:ind w:left="20"/>
              <w:jc w:val="both"/>
            </w:pPr>
            <w:r>
              <w:rPr>
                <w:rFonts w:ascii="Times New Roman"/>
                <w:b w:val="false"/>
                <w:i w:val="false"/>
                <w:color w:val="000000"/>
                <w:sz w:val="20"/>
              </w:rPr>
              <w:t>
Білім беру саласындағы уәкілетті органмен келісілген білім беру бағдарламалары бойынша менеджмент саласындағы біліктілікті арттыру курстары</w:t>
            </w:r>
          </w:p>
          <w:bookmarkEnd w:id="1446"/>
          <w:p>
            <w:pPr>
              <w:spacing w:after="20"/>
              <w:ind w:left="20"/>
              <w:jc w:val="both"/>
            </w:pPr>
            <w:r>
              <w:rPr>
                <w:rFonts w:ascii="Times New Roman"/>
                <w:b w:val="false"/>
                <w:i w:val="false"/>
                <w:color w:val="000000"/>
                <w:sz w:val="20"/>
              </w:rPr>
              <w:t>
(жалпы сағат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және одан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мектепке дейінгі, қосымша және арнайы білім беру ұйымдары үшін(жалпы сағат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қосымша және арнайы білім беру ұйымы басшысының орынбасарына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1447"/>
          <w:p>
            <w:pPr>
              <w:spacing w:after="20"/>
              <w:ind w:left="20"/>
              <w:jc w:val="both"/>
            </w:pPr>
            <w:r>
              <w:rPr>
                <w:rFonts w:ascii="Times New Roman"/>
                <w:b w:val="false"/>
                <w:i w:val="false"/>
                <w:color w:val="000000"/>
                <w:sz w:val="20"/>
              </w:rPr>
              <w:t>
Ұсыныстар:</w:t>
            </w:r>
          </w:p>
          <w:bookmarkEnd w:id="1447"/>
          <w:p>
            <w:pPr>
              <w:spacing w:after="20"/>
              <w:ind w:left="20"/>
              <w:jc w:val="both"/>
            </w:pPr>
            <w:r>
              <w:rPr>
                <w:rFonts w:ascii="Times New Roman"/>
                <w:b w:val="false"/>
                <w:i w:val="false"/>
                <w:color w:val="000000"/>
                <w:sz w:val="20"/>
              </w:rPr>
              <w:t>
</w:t>
            </w:r>
            <w:r>
              <w:rPr>
                <w:rFonts w:ascii="Times New Roman"/>
                <w:b w:val="false"/>
                <w:i w:val="false"/>
                <w:color w:val="000000"/>
                <w:sz w:val="20"/>
              </w:rPr>
              <w:t>мәлімделген біліктілік санатына сәйкес келеді (атқаратын лауазымына сәйкес келеді)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мәлімделген біліктілік санатынан төмен біліктілік санатына сәйкес келеді (атқаратын лауазымына сәйкес келеді)</w:t>
            </w:r>
          </w:p>
          <w:p>
            <w:pPr>
              <w:spacing w:after="20"/>
              <w:ind w:left="20"/>
              <w:jc w:val="both"/>
            </w:pPr>
            <w:r>
              <w:rPr>
                <w:rFonts w:ascii="Times New Roman"/>
                <w:b w:val="false"/>
                <w:i w:val="false"/>
                <w:color w:val="000000"/>
                <w:sz w:val="20"/>
              </w:rPr>
              <w:t>
қайта аттестаттауға жіберіледі</w:t>
            </w:r>
          </w:p>
        </w:tc>
      </w:tr>
    </w:tbl>
    <w:bookmarkStart w:name="z1672" w:id="1448"/>
    <w:p>
      <w:pPr>
        <w:spacing w:after="0"/>
        <w:ind w:left="0"/>
        <w:jc w:val="both"/>
      </w:pPr>
      <w:r>
        <w:rPr>
          <w:rFonts w:ascii="Times New Roman"/>
          <w:b w:val="false"/>
          <w:i w:val="false"/>
          <w:color w:val="000000"/>
          <w:sz w:val="28"/>
        </w:rPr>
        <w:t>
      "______" ____________ 20_____ ж____________</w:t>
      </w:r>
    </w:p>
    <w:bookmarkEnd w:id="1448"/>
    <w:bookmarkStart w:name="z1673" w:id="1449"/>
    <w:p>
      <w:pPr>
        <w:spacing w:after="0"/>
        <w:ind w:left="0"/>
        <w:jc w:val="both"/>
      </w:pPr>
      <w:r>
        <w:rPr>
          <w:rFonts w:ascii="Times New Roman"/>
          <w:b w:val="false"/>
          <w:i w:val="false"/>
          <w:color w:val="000000"/>
          <w:sz w:val="28"/>
        </w:rPr>
        <w:t xml:space="preserve">
      _______________________________________________________________  Қолы  Сарапшының Т.А.Ә. (бар болған   жағдайда) (Комиссия мүшесінің) </w:t>
      </w:r>
    </w:p>
    <w:bookmarkEnd w:id="1449"/>
    <w:bookmarkStart w:name="z1674" w:id="1450"/>
    <w:p>
      <w:pPr>
        <w:spacing w:after="0"/>
        <w:ind w:left="0"/>
        <w:jc w:val="left"/>
      </w:pPr>
      <w:r>
        <w:rPr>
          <w:rFonts w:ascii="Times New Roman"/>
          <w:b/>
          <w:i w:val="false"/>
          <w:color w:val="000000"/>
        </w:rPr>
        <w:t xml:space="preserve"> Әдістемелік кабинет (орталық) басшысының орынбасары материалдарын бағалау парағы (портфолиосы)</w:t>
      </w:r>
    </w:p>
    <w:bookmarkEnd w:id="1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бағалауы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басшының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басшының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басшының орынбасары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ашықтығын және өзара іс-қимылды қамтамасыз ету (қызмет бағыттары бойынша)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 бойынша сайтта (сілтеме), әлеуметтік желілердегі беттерде (сілтеме) материалдардың болуы және айына кемінде 2 рет жаңарту, БАҚ</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деңгейдегі білім беру ұйымдарымен, әлеуметтік серіктестермен ынтымақтастық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 жасасу, іс-шаралар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1451"/>
          <w:p>
            <w:pPr>
              <w:spacing w:after="20"/>
              <w:ind w:left="20"/>
              <w:jc w:val="both"/>
            </w:pPr>
            <w:r>
              <w:rPr>
                <w:rFonts w:ascii="Times New Roman"/>
                <w:b w:val="false"/>
                <w:i w:val="false"/>
                <w:color w:val="000000"/>
                <w:sz w:val="20"/>
              </w:rPr>
              <w:t xml:space="preserve">
облыстық (республикалық маңызы бар қаланың) </w:t>
            </w:r>
          </w:p>
          <w:bookmarkEnd w:id="1451"/>
          <w:p>
            <w:pPr>
              <w:spacing w:after="20"/>
              <w:ind w:left="20"/>
              <w:jc w:val="both"/>
            </w:pPr>
            <w:r>
              <w:rPr>
                <w:rFonts w:ascii="Times New Roman"/>
                <w:b w:val="false"/>
                <w:i w:val="false"/>
                <w:color w:val="000000"/>
                <w:sz w:val="20"/>
              </w:rPr>
              <w:t>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1452"/>
          <w:p>
            <w:pPr>
              <w:spacing w:after="20"/>
              <w:ind w:left="20"/>
              <w:jc w:val="both"/>
            </w:pPr>
            <w:r>
              <w:rPr>
                <w:rFonts w:ascii="Times New Roman"/>
                <w:b w:val="false"/>
                <w:i w:val="false"/>
                <w:color w:val="000000"/>
                <w:sz w:val="20"/>
              </w:rPr>
              <w:t xml:space="preserve">
Тәжірибені жалпылау және тарату </w:t>
            </w:r>
          </w:p>
          <w:bookmarkEnd w:id="1452"/>
          <w:p>
            <w:pPr>
              <w:spacing w:after="20"/>
              <w:ind w:left="20"/>
              <w:jc w:val="both"/>
            </w:pPr>
            <w:r>
              <w:rPr>
                <w:rFonts w:ascii="Times New Roman"/>
                <w:b w:val="false"/>
                <w:i w:val="false"/>
                <w:color w:val="000000"/>
                <w:sz w:val="20"/>
              </w:rPr>
              <w:t>
(қызмет бағыттары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Басшысының орынбасары әзірлеген бағдарлама, оқу-әдістемелік, әдістемелік материалдар,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білім бөлімінің оқу-әдістемелік кеңесі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 жанындағы оқу-әдістемелік кеңес, тиісті саланың уәкілетті органының білім беру ұйымдары үшін республикалық оқу-әдістемелік бірлестік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 жанындағы Республикалық оқу-әдістемелік кеңес (Республикалық қосымша білім беру оқу-әдістемелік кеңесі)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семинарларда, конференцияларда, форумдарда, тренингтерде, шеберлік сыныптарында, біліктілікті арттыру курстарында және т. б. сөз сөйлеуі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Зерттеушілік қызметі негізінде басшының орынбасарын жарияланымы (3 автордан артық емес) Ескертпе: бірлескен авторлық жағдайда көрсеткіш бойынша 2 балл қойылады (Платформа жұмыс істей бастағаннан кейін)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1453"/>
          <w:p>
            <w:pPr>
              <w:spacing w:after="20"/>
              <w:ind w:left="20"/>
              <w:jc w:val="both"/>
            </w:pPr>
            <w:r>
              <w:rPr>
                <w:rFonts w:ascii="Times New Roman"/>
                <w:b w:val="false"/>
                <w:i w:val="false"/>
                <w:color w:val="000000"/>
                <w:sz w:val="20"/>
              </w:rPr>
              <w:t>
 </w:t>
            </w:r>
          </w:p>
          <w:bookmarkEnd w:id="1453"/>
          <w:p>
            <w:pPr>
              <w:spacing w:after="20"/>
              <w:ind w:left="20"/>
              <w:jc w:val="both"/>
            </w:pPr>
            <w:r>
              <w:rPr>
                <w:rFonts w:ascii="Times New Roman"/>
                <w:b w:val="false"/>
                <w:i w:val="false"/>
                <w:color w:val="000000"/>
                <w:sz w:val="20"/>
              </w:rPr>
              <w:t xml:space="preserve">
Ыбырай Алтынсарин атындағы ұлттық білім академиясының басылымында, ҚР ОАМ РҚББОӘ </w:t>
            </w:r>
          </w:p>
          <w:p>
            <w:pPr>
              <w:spacing w:after="20"/>
              <w:ind w:left="20"/>
              <w:jc w:val="both"/>
            </w:pPr>
            <w:r>
              <w:rPr>
                <w:rFonts w:ascii="Times New Roman"/>
                <w:b w:val="false"/>
                <w:i w:val="false"/>
                <w:color w:val="000000"/>
                <w:sz w:val="20"/>
              </w:rPr>
              <w:t>
 Балаларды ерте дамыту институты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1454"/>
          <w:p>
            <w:pPr>
              <w:spacing w:after="20"/>
              <w:ind w:left="20"/>
              <w:jc w:val="both"/>
            </w:pPr>
            <w:r>
              <w:rPr>
                <w:rFonts w:ascii="Times New Roman"/>
                <w:b w:val="false"/>
                <w:i w:val="false"/>
                <w:color w:val="000000"/>
                <w:sz w:val="20"/>
              </w:rPr>
              <w:t xml:space="preserve">
ҒЖБМ </w:t>
            </w:r>
          </w:p>
          <w:bookmarkEnd w:id="1454"/>
          <w:p>
            <w:pPr>
              <w:spacing w:after="20"/>
              <w:ind w:left="20"/>
              <w:jc w:val="both"/>
            </w:pPr>
            <w:r>
              <w:rPr>
                <w:rFonts w:ascii="Times New Roman"/>
                <w:b w:val="false"/>
                <w:i w:val="false"/>
                <w:color w:val="000000"/>
                <w:sz w:val="20"/>
              </w:rPr>
              <w:t>
</w:t>
            </w:r>
            <w:r>
              <w:rPr>
                <w:rFonts w:ascii="Times New Roman"/>
                <w:b w:val="false"/>
                <w:i w:val="false"/>
                <w:color w:val="000000"/>
                <w:sz w:val="20"/>
              </w:rPr>
              <w:t>ҒЖБССҚК</w:t>
            </w:r>
          </w:p>
          <w:p>
            <w:pPr>
              <w:spacing w:after="20"/>
              <w:ind w:left="20"/>
              <w:jc w:val="both"/>
            </w:pPr>
            <w:r>
              <w:rPr>
                <w:rFonts w:ascii="Times New Roman"/>
                <w:b w:val="false"/>
                <w:i w:val="false"/>
                <w:color w:val="000000"/>
                <w:sz w:val="20"/>
              </w:rPr>
              <w:t>
немесе ҚР ОАМ РҚББОӘ ұсынған басылымда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инновациялық (эксперименттік, шығармашылық) қызметке, әлеуметтік (білім беру) пилоттық жобалар мен бағдарламаларға, инновациялық алаңдарға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жұмыс / шығармашылық топтарға немесе сараптамалық кеңестерге немесе конкурстық комиссияларға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республикалық(халықаралық)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1455"/>
          <w:p>
            <w:pPr>
              <w:spacing w:after="20"/>
              <w:ind w:left="20"/>
              <w:jc w:val="both"/>
            </w:pPr>
            <w:r>
              <w:rPr>
                <w:rFonts w:ascii="Times New Roman"/>
                <w:b w:val="false"/>
                <w:i w:val="false"/>
                <w:color w:val="000000"/>
                <w:sz w:val="20"/>
              </w:rPr>
              <w:t xml:space="preserve">
Білім беру саласындағы уәкілетті органмен келісілген менеджмент немесе әдістемелік жұмыс саласындағы білім беру бағдарламалары бойынша біліктілікті арттыру курстары </w:t>
            </w:r>
          </w:p>
          <w:bookmarkEnd w:id="1455"/>
          <w:p>
            <w:pPr>
              <w:spacing w:after="20"/>
              <w:ind w:left="20"/>
              <w:jc w:val="both"/>
            </w:pPr>
            <w:r>
              <w:rPr>
                <w:rFonts w:ascii="Times New Roman"/>
                <w:b w:val="false"/>
                <w:i w:val="false"/>
                <w:color w:val="000000"/>
                <w:sz w:val="20"/>
              </w:rPr>
              <w:t>
(жалпы сағат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сағаттан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456"/>
          <w:p>
            <w:pPr>
              <w:spacing w:after="20"/>
              <w:ind w:left="20"/>
              <w:jc w:val="both"/>
            </w:pPr>
            <w:r>
              <w:rPr>
                <w:rFonts w:ascii="Times New Roman"/>
                <w:b w:val="false"/>
                <w:i w:val="false"/>
                <w:color w:val="000000"/>
                <w:sz w:val="20"/>
              </w:rPr>
              <w:t xml:space="preserve">
Ұсыныстар: </w:t>
            </w:r>
          </w:p>
          <w:bookmarkEnd w:id="1456"/>
          <w:p>
            <w:pPr>
              <w:spacing w:after="20"/>
              <w:ind w:left="20"/>
              <w:jc w:val="both"/>
            </w:pPr>
            <w:r>
              <w:rPr>
                <w:rFonts w:ascii="Times New Roman"/>
                <w:b w:val="false"/>
                <w:i w:val="false"/>
                <w:color w:val="000000"/>
                <w:sz w:val="20"/>
              </w:rPr>
              <w:t>
мәлімделген біліктілік санатына сәйкес келеді (атқаратын лауазымына сәйкес) өтініш берілген біліктілік санатынан төмен біліктілік санатына сәйкес келеді (атқаратын лауазымына сәйкес келеді) қайта аттестаттауға жатады</w:t>
            </w:r>
          </w:p>
        </w:tc>
      </w:tr>
    </w:tbl>
    <w:bookmarkStart w:name="z1682" w:id="1457"/>
    <w:p>
      <w:pPr>
        <w:spacing w:after="0"/>
        <w:ind w:left="0"/>
        <w:jc w:val="both"/>
      </w:pPr>
      <w:r>
        <w:rPr>
          <w:rFonts w:ascii="Times New Roman"/>
          <w:b w:val="false"/>
          <w:i w:val="false"/>
          <w:color w:val="000000"/>
          <w:sz w:val="28"/>
        </w:rPr>
        <w:t>
      "___" ____________ 20_____ ж __________________________________________</w:t>
      </w:r>
    </w:p>
    <w:bookmarkEnd w:id="1457"/>
    <w:bookmarkStart w:name="z1683" w:id="1458"/>
    <w:p>
      <w:pPr>
        <w:spacing w:after="0"/>
        <w:ind w:left="0"/>
        <w:jc w:val="both"/>
      </w:pPr>
      <w:r>
        <w:rPr>
          <w:rFonts w:ascii="Times New Roman"/>
          <w:b w:val="false"/>
          <w:i w:val="false"/>
          <w:color w:val="000000"/>
          <w:sz w:val="28"/>
        </w:rPr>
        <w:t>
      Қолы Сарапшының Т.А.Ә. (бар болған жағдайда)   (комиссия мүшесі)</w:t>
      </w:r>
    </w:p>
    <w:bookmarkEnd w:id="14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20-қосымша</w:t>
            </w:r>
          </w:p>
        </w:tc>
      </w:tr>
    </w:tbl>
    <w:bookmarkStart w:name="z1685" w:id="1459"/>
    <w:p>
      <w:pPr>
        <w:spacing w:after="0"/>
        <w:ind w:left="0"/>
        <w:jc w:val="both"/>
      </w:pPr>
      <w:r>
        <w:rPr>
          <w:rFonts w:ascii="Times New Roman"/>
          <w:b w:val="false"/>
          <w:i w:val="false"/>
          <w:color w:val="000000"/>
          <w:sz w:val="28"/>
        </w:rPr>
        <w:t>
      Нысан</w:t>
      </w:r>
    </w:p>
    <w:bookmarkEnd w:id="1459"/>
    <w:bookmarkStart w:name="z1686" w:id="1460"/>
    <w:p>
      <w:pPr>
        <w:spacing w:after="0"/>
        <w:ind w:left="0"/>
        <w:jc w:val="left"/>
      </w:pPr>
      <w:r>
        <w:rPr>
          <w:rFonts w:ascii="Times New Roman"/>
          <w:b/>
          <w:i w:val="false"/>
          <w:color w:val="000000"/>
        </w:rPr>
        <w:t xml:space="preserve"> Білім беру ұйымы (әдістемелік кабинет (орталық)) басшысының (басшы орынбасарының) біліктілік санатын беруге (растауға) арналған аттестаттау комиссиясы отырысының хаттамасы</w:t>
      </w:r>
    </w:p>
    <w:bookmarkEnd w:id="1460"/>
    <w:bookmarkStart w:name="z1687" w:id="1461"/>
    <w:p>
      <w:pPr>
        <w:spacing w:after="0"/>
        <w:ind w:left="0"/>
        <w:jc w:val="both"/>
      </w:pPr>
      <w:r>
        <w:rPr>
          <w:rFonts w:ascii="Times New Roman"/>
          <w:b w:val="false"/>
          <w:i w:val="false"/>
          <w:color w:val="000000"/>
          <w:sz w:val="28"/>
        </w:rPr>
        <w:t>
      20____ жылғы "___" ___________________</w:t>
      </w:r>
    </w:p>
    <w:bookmarkEnd w:id="1461"/>
    <w:bookmarkStart w:name="z1688" w:id="1462"/>
    <w:p>
      <w:pPr>
        <w:spacing w:after="0"/>
        <w:ind w:left="0"/>
        <w:jc w:val="both"/>
      </w:pPr>
      <w:r>
        <w:rPr>
          <w:rFonts w:ascii="Times New Roman"/>
          <w:b w:val="false"/>
          <w:i w:val="false"/>
          <w:color w:val="000000"/>
          <w:sz w:val="28"/>
        </w:rPr>
        <w:t>
      Комиссия төрағасы:</w:t>
      </w:r>
    </w:p>
    <w:bookmarkEnd w:id="1462"/>
    <w:bookmarkStart w:name="z1689" w:id="1463"/>
    <w:p>
      <w:pPr>
        <w:spacing w:after="0"/>
        <w:ind w:left="0"/>
        <w:jc w:val="both"/>
      </w:pPr>
      <w:r>
        <w:rPr>
          <w:rFonts w:ascii="Times New Roman"/>
          <w:b w:val="false"/>
          <w:i w:val="false"/>
          <w:color w:val="000000"/>
          <w:sz w:val="28"/>
        </w:rPr>
        <w:t>
      __________________________________</w:t>
      </w:r>
    </w:p>
    <w:bookmarkEnd w:id="1463"/>
    <w:bookmarkStart w:name="z1690" w:id="1464"/>
    <w:p>
      <w:pPr>
        <w:spacing w:after="0"/>
        <w:ind w:left="0"/>
        <w:jc w:val="both"/>
      </w:pPr>
      <w:r>
        <w:rPr>
          <w:rFonts w:ascii="Times New Roman"/>
          <w:b w:val="false"/>
          <w:i w:val="false"/>
          <w:color w:val="000000"/>
          <w:sz w:val="28"/>
        </w:rPr>
        <w:t>
      Комиссия мүшелері:</w:t>
      </w:r>
    </w:p>
    <w:bookmarkEnd w:id="1464"/>
    <w:bookmarkStart w:name="z1691" w:id="1465"/>
    <w:p>
      <w:pPr>
        <w:spacing w:after="0"/>
        <w:ind w:left="0"/>
        <w:jc w:val="both"/>
      </w:pPr>
      <w:r>
        <w:rPr>
          <w:rFonts w:ascii="Times New Roman"/>
          <w:b w:val="false"/>
          <w:i w:val="false"/>
          <w:color w:val="000000"/>
          <w:sz w:val="28"/>
        </w:rPr>
        <w:t>
      1._________________________________</w:t>
      </w:r>
    </w:p>
    <w:bookmarkEnd w:id="1465"/>
    <w:bookmarkStart w:name="z1692" w:id="1466"/>
    <w:p>
      <w:pPr>
        <w:spacing w:after="0"/>
        <w:ind w:left="0"/>
        <w:jc w:val="both"/>
      </w:pPr>
      <w:r>
        <w:rPr>
          <w:rFonts w:ascii="Times New Roman"/>
          <w:b w:val="false"/>
          <w:i w:val="false"/>
          <w:color w:val="000000"/>
          <w:sz w:val="28"/>
        </w:rPr>
        <w:t>
      2. _________________________________</w:t>
      </w:r>
    </w:p>
    <w:bookmarkEnd w:id="1466"/>
    <w:bookmarkStart w:name="z1693" w:id="1467"/>
    <w:p>
      <w:pPr>
        <w:spacing w:after="0"/>
        <w:ind w:left="0"/>
        <w:jc w:val="both"/>
      </w:pPr>
      <w:r>
        <w:rPr>
          <w:rFonts w:ascii="Times New Roman"/>
          <w:b w:val="false"/>
          <w:i w:val="false"/>
          <w:color w:val="000000"/>
          <w:sz w:val="28"/>
        </w:rPr>
        <w:t>
      Аттестаттау комиссиясының ШЕШІМІ:</w:t>
      </w:r>
    </w:p>
    <w:bookmarkEnd w:id="1467"/>
    <w:bookmarkStart w:name="z1694" w:id="1468"/>
    <w:p>
      <w:pPr>
        <w:spacing w:after="0"/>
        <w:ind w:left="0"/>
        <w:jc w:val="both"/>
      </w:pPr>
      <w:r>
        <w:rPr>
          <w:rFonts w:ascii="Times New Roman"/>
          <w:b w:val="false"/>
          <w:i w:val="false"/>
          <w:color w:val="000000"/>
          <w:sz w:val="28"/>
        </w:rPr>
        <w:t>
      1) сәйкес келеді:</w:t>
      </w:r>
    </w:p>
    <w:bookmarkEnd w:id="1468"/>
    <w:bookmarkStart w:name="z1695" w:id="1469"/>
    <w:p>
      <w:pPr>
        <w:spacing w:after="0"/>
        <w:ind w:left="0"/>
        <w:jc w:val="both"/>
      </w:pPr>
      <w:r>
        <w:rPr>
          <w:rFonts w:ascii="Times New Roman"/>
          <w:b w:val="false"/>
          <w:i w:val="false"/>
          <w:color w:val="000000"/>
          <w:sz w:val="28"/>
        </w:rPr>
        <w:t>
      - мәлімделген біліктілік санатына (атқаратын лауазымына);</w:t>
      </w:r>
    </w:p>
    <w:bookmarkEnd w:id="1469"/>
    <w:bookmarkStart w:name="z1696" w:id="1470"/>
    <w:p>
      <w:pPr>
        <w:spacing w:after="0"/>
        <w:ind w:left="0"/>
        <w:jc w:val="both"/>
      </w:pPr>
      <w:r>
        <w:rPr>
          <w:rFonts w:ascii="Times New Roman"/>
          <w:b w:val="false"/>
          <w:i w:val="false"/>
          <w:color w:val="000000"/>
          <w:sz w:val="28"/>
        </w:rPr>
        <w:t>
      - мәлімделгеннен төмен біліктілік санатына (атқаратын лауазымына)</w:t>
      </w:r>
    </w:p>
    <w:bookmarkEnd w:id="1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7" w:id="1471"/>
    <w:p>
      <w:pPr>
        <w:spacing w:after="0"/>
        <w:ind w:left="0"/>
        <w:jc w:val="both"/>
      </w:pPr>
      <w:r>
        <w:rPr>
          <w:rFonts w:ascii="Times New Roman"/>
          <w:b w:val="false"/>
          <w:i w:val="false"/>
          <w:color w:val="000000"/>
          <w:sz w:val="28"/>
        </w:rPr>
        <w:t>
      2) мәлімделген біліктілік санатына сәйкес емес (атқаратын лауазымына сәйкес емес)</w:t>
      </w:r>
    </w:p>
    <w:bookmarkEnd w:id="1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8" w:id="1472"/>
    <w:p>
      <w:pPr>
        <w:spacing w:after="0"/>
        <w:ind w:left="0"/>
        <w:jc w:val="both"/>
      </w:pPr>
      <w:r>
        <w:rPr>
          <w:rFonts w:ascii="Times New Roman"/>
          <w:b w:val="false"/>
          <w:i w:val="false"/>
          <w:color w:val="000000"/>
          <w:sz w:val="28"/>
        </w:rPr>
        <w:t>
      Комиссия төрағасы __________________________ (қолы)</w:t>
      </w:r>
    </w:p>
    <w:bookmarkEnd w:id="1472"/>
    <w:bookmarkStart w:name="z1699" w:id="1473"/>
    <w:p>
      <w:pPr>
        <w:spacing w:after="0"/>
        <w:ind w:left="0"/>
        <w:jc w:val="both"/>
      </w:pPr>
      <w:r>
        <w:rPr>
          <w:rFonts w:ascii="Times New Roman"/>
          <w:b w:val="false"/>
          <w:i w:val="false"/>
          <w:color w:val="000000"/>
          <w:sz w:val="28"/>
        </w:rPr>
        <w:t xml:space="preserve">
      Комиссия мүшелері: _________________________ _________________ (қолы) </w:t>
      </w:r>
    </w:p>
    <w:bookmarkEnd w:id="1473"/>
    <w:bookmarkStart w:name="z1700" w:id="1474"/>
    <w:p>
      <w:pPr>
        <w:spacing w:after="0"/>
        <w:ind w:left="0"/>
        <w:jc w:val="both"/>
      </w:pPr>
      <w:r>
        <w:rPr>
          <w:rFonts w:ascii="Times New Roman"/>
          <w:b w:val="false"/>
          <w:i w:val="false"/>
          <w:color w:val="000000"/>
          <w:sz w:val="28"/>
        </w:rPr>
        <w:t xml:space="preserve">
      _______________________ ______________________ (қолы) </w:t>
      </w:r>
    </w:p>
    <w:bookmarkEnd w:id="1474"/>
    <w:bookmarkStart w:name="z1701" w:id="1475"/>
    <w:p>
      <w:pPr>
        <w:spacing w:after="0"/>
        <w:ind w:left="0"/>
        <w:jc w:val="both"/>
      </w:pPr>
      <w:r>
        <w:rPr>
          <w:rFonts w:ascii="Times New Roman"/>
          <w:b w:val="false"/>
          <w:i w:val="false"/>
          <w:color w:val="000000"/>
          <w:sz w:val="28"/>
        </w:rPr>
        <w:t>
      ________________________ _____________________</w:t>
      </w:r>
    </w:p>
    <w:bookmarkEnd w:id="1475"/>
    <w:bookmarkStart w:name="z1702" w:id="1476"/>
    <w:p>
      <w:pPr>
        <w:spacing w:after="0"/>
        <w:ind w:left="0"/>
        <w:jc w:val="both"/>
      </w:pPr>
      <w:r>
        <w:rPr>
          <w:rFonts w:ascii="Times New Roman"/>
          <w:b w:val="false"/>
          <w:i w:val="false"/>
          <w:color w:val="000000"/>
          <w:sz w:val="28"/>
        </w:rPr>
        <w:t>
      Хатшы: _________________________ ______________</w:t>
      </w:r>
    </w:p>
    <w:bookmarkEnd w:id="14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21-қосымша</w:t>
            </w:r>
          </w:p>
        </w:tc>
      </w:tr>
    </w:tbl>
    <w:bookmarkStart w:name="z1704" w:id="1477"/>
    <w:p>
      <w:pPr>
        <w:spacing w:after="0"/>
        <w:ind w:left="0"/>
        <w:jc w:val="both"/>
      </w:pPr>
      <w:r>
        <w:rPr>
          <w:rFonts w:ascii="Times New Roman"/>
          <w:b w:val="false"/>
          <w:i w:val="false"/>
          <w:color w:val="000000"/>
          <w:sz w:val="28"/>
        </w:rPr>
        <w:t xml:space="preserve">
      Нысан </w:t>
      </w:r>
    </w:p>
    <w:bookmarkEnd w:id="1477"/>
    <w:bookmarkStart w:name="z1705" w:id="1478"/>
    <w:p>
      <w:pPr>
        <w:spacing w:after="0"/>
        <w:ind w:left="0"/>
        <w:jc w:val="both"/>
      </w:pPr>
      <w:r>
        <w:rPr>
          <w:rFonts w:ascii="Times New Roman"/>
          <w:b w:val="false"/>
          <w:i w:val="false"/>
          <w:color w:val="000000"/>
          <w:sz w:val="28"/>
        </w:rPr>
        <w:t>
      20___ жылғы "___" _____</w:t>
      </w:r>
    </w:p>
    <w:bookmarkEnd w:id="1478"/>
    <w:bookmarkStart w:name="z1706" w:id="1479"/>
    <w:p>
      <w:pPr>
        <w:spacing w:after="0"/>
        <w:ind w:left="0"/>
        <w:jc w:val="both"/>
      </w:pPr>
      <w:r>
        <w:rPr>
          <w:rFonts w:ascii="Times New Roman"/>
          <w:b w:val="false"/>
          <w:i w:val="false"/>
          <w:color w:val="000000"/>
          <w:sz w:val="28"/>
        </w:rPr>
        <w:t>
      Аттестаттау комиссиясы отырысының №________ хаттамасынан үзінді</w:t>
      </w:r>
    </w:p>
    <w:bookmarkEnd w:id="1479"/>
    <w:bookmarkStart w:name="z1707" w:id="1480"/>
    <w:p>
      <w:pPr>
        <w:spacing w:after="0"/>
        <w:ind w:left="0"/>
        <w:jc w:val="both"/>
      </w:pPr>
      <w:r>
        <w:rPr>
          <w:rFonts w:ascii="Times New Roman"/>
          <w:b w:val="false"/>
          <w:i w:val="false"/>
          <w:color w:val="000000"/>
          <w:sz w:val="28"/>
        </w:rPr>
        <w:t>
      ______________________________________________________________</w:t>
      </w:r>
    </w:p>
    <w:bookmarkEnd w:id="1480"/>
    <w:bookmarkStart w:name="z1708" w:id="1481"/>
    <w:p>
      <w:pPr>
        <w:spacing w:after="0"/>
        <w:ind w:left="0"/>
        <w:jc w:val="both"/>
      </w:pPr>
      <w:r>
        <w:rPr>
          <w:rFonts w:ascii="Times New Roman"/>
          <w:b w:val="false"/>
          <w:i w:val="false"/>
          <w:color w:val="000000"/>
          <w:sz w:val="28"/>
        </w:rPr>
        <w:t>
       (комиссияның толық атауын көрсетіңіз)</w:t>
      </w:r>
    </w:p>
    <w:bookmarkEnd w:id="1481"/>
    <w:bookmarkStart w:name="z1709" w:id="1482"/>
    <w:p>
      <w:pPr>
        <w:spacing w:after="0"/>
        <w:ind w:left="0"/>
        <w:jc w:val="both"/>
      </w:pPr>
      <w:r>
        <w:rPr>
          <w:rFonts w:ascii="Times New Roman"/>
          <w:b w:val="false"/>
          <w:i w:val="false"/>
          <w:color w:val="000000"/>
          <w:sz w:val="28"/>
        </w:rPr>
        <w:t>
      Біліктілік санатын беру (растау) нәтижелері бойынша Комиссияның шешімі</w:t>
      </w:r>
    </w:p>
    <w:bookmarkEnd w:id="1482"/>
    <w:bookmarkStart w:name="z1710" w:id="1483"/>
    <w:p>
      <w:pPr>
        <w:spacing w:after="0"/>
        <w:ind w:left="0"/>
        <w:jc w:val="both"/>
      </w:pPr>
      <w:r>
        <w:rPr>
          <w:rFonts w:ascii="Times New Roman"/>
          <w:b w:val="false"/>
          <w:i w:val="false"/>
          <w:color w:val="000000"/>
          <w:sz w:val="28"/>
        </w:rPr>
        <w:t>
      _________________________________________________________әдістемелік</w:t>
      </w:r>
    </w:p>
    <w:bookmarkEnd w:id="1483"/>
    <w:bookmarkStart w:name="z1711" w:id="1484"/>
    <w:p>
      <w:pPr>
        <w:spacing w:after="0"/>
        <w:ind w:left="0"/>
        <w:jc w:val="both"/>
      </w:pPr>
      <w:r>
        <w:rPr>
          <w:rFonts w:ascii="Times New Roman"/>
          <w:b w:val="false"/>
          <w:i w:val="false"/>
          <w:color w:val="000000"/>
          <w:sz w:val="28"/>
        </w:rPr>
        <w:t>
      кабинет (орталық), білім беру ұйымы басшысының  (басшы орынбасарының), тегі, аты, әкесінің аты (бар болса)</w:t>
      </w:r>
    </w:p>
    <w:bookmarkEnd w:id="1484"/>
    <w:bookmarkStart w:name="z1712" w:id="1485"/>
    <w:p>
      <w:pPr>
        <w:spacing w:after="0"/>
        <w:ind w:left="0"/>
        <w:jc w:val="both"/>
      </w:pPr>
      <w:r>
        <w:rPr>
          <w:rFonts w:ascii="Times New Roman"/>
          <w:b w:val="false"/>
          <w:i w:val="false"/>
          <w:color w:val="000000"/>
          <w:sz w:val="28"/>
        </w:rPr>
        <w:t>
      Мәлімделген біліктілік санатына сәйкес келеді/ келмейді</w:t>
      </w:r>
    </w:p>
    <w:bookmarkEnd w:id="1485"/>
    <w:bookmarkStart w:name="z1713" w:id="1486"/>
    <w:p>
      <w:pPr>
        <w:spacing w:after="0"/>
        <w:ind w:left="0"/>
        <w:jc w:val="both"/>
      </w:pPr>
      <w:r>
        <w:rPr>
          <w:rFonts w:ascii="Times New Roman"/>
          <w:b w:val="false"/>
          <w:i w:val="false"/>
          <w:color w:val="000000"/>
          <w:sz w:val="28"/>
        </w:rPr>
        <w:t>
      _____________________________________________________ біліктілік санаты</w:t>
      </w:r>
    </w:p>
    <w:bookmarkEnd w:id="1486"/>
    <w:bookmarkStart w:name="z1714" w:id="1487"/>
    <w:p>
      <w:pPr>
        <w:spacing w:after="0"/>
        <w:ind w:left="0"/>
        <w:jc w:val="both"/>
      </w:pPr>
      <w:r>
        <w:rPr>
          <w:rFonts w:ascii="Times New Roman"/>
          <w:b w:val="false"/>
          <w:i w:val="false"/>
          <w:color w:val="000000"/>
          <w:sz w:val="28"/>
        </w:rPr>
        <w:t>
      Комиссия хатшысы</w:t>
      </w:r>
    </w:p>
    <w:bookmarkEnd w:id="1487"/>
    <w:bookmarkStart w:name="z1715" w:id="1488"/>
    <w:p>
      <w:pPr>
        <w:spacing w:after="0"/>
        <w:ind w:left="0"/>
        <w:jc w:val="both"/>
      </w:pPr>
      <w:r>
        <w:rPr>
          <w:rFonts w:ascii="Times New Roman"/>
          <w:b w:val="false"/>
          <w:i w:val="false"/>
          <w:color w:val="000000"/>
          <w:sz w:val="28"/>
        </w:rPr>
        <w:t>
      ____________ ____________________________________</w:t>
      </w:r>
    </w:p>
    <w:bookmarkEnd w:id="1488"/>
    <w:bookmarkStart w:name="z1716" w:id="1489"/>
    <w:p>
      <w:pPr>
        <w:spacing w:after="0"/>
        <w:ind w:left="0"/>
        <w:jc w:val="both"/>
      </w:pPr>
      <w:r>
        <w:rPr>
          <w:rFonts w:ascii="Times New Roman"/>
          <w:b w:val="false"/>
          <w:i w:val="false"/>
          <w:color w:val="000000"/>
          <w:sz w:val="28"/>
        </w:rPr>
        <w:t>
       қолы тегі, аты, әкесінің аты (бар болса)</w:t>
      </w:r>
    </w:p>
    <w:bookmarkEnd w:id="1489"/>
    <w:p>
      <w:pPr>
        <w:spacing w:after="0"/>
        <w:ind w:left="0"/>
        <w:jc w:val="both"/>
      </w:pPr>
      <w:bookmarkStart w:name="z132" w:id="1490"/>
      <w:r>
        <w:rPr>
          <w:rFonts w:ascii="Times New Roman"/>
          <w:b w:val="false"/>
          <w:i w:val="false"/>
          <w:color w:val="000000"/>
          <w:sz w:val="28"/>
        </w:rPr>
        <w:t>
      Қазақстан Республикасы</w:t>
      </w:r>
    </w:p>
    <w:bookmarkEnd w:id="1490"/>
    <w:p>
      <w:pPr>
        <w:spacing w:after="0"/>
        <w:ind w:left="0"/>
        <w:jc w:val="both"/>
      </w:pPr>
      <w:r>
        <w:rPr>
          <w:rFonts w:ascii="Times New Roman"/>
          <w:b w:val="false"/>
          <w:i w:val="false"/>
          <w:color w:val="000000"/>
          <w:sz w:val="28"/>
        </w:rPr>
        <w:t>Білім және ғылым министрінің</w:t>
      </w:r>
    </w:p>
    <w:p>
      <w:pPr>
        <w:spacing w:after="0"/>
        <w:ind w:left="0"/>
        <w:jc w:val="both"/>
      </w:pPr>
      <w:r>
        <w:rPr>
          <w:rFonts w:ascii="Times New Roman"/>
          <w:b w:val="false"/>
          <w:i w:val="false"/>
          <w:color w:val="000000"/>
          <w:sz w:val="28"/>
        </w:rPr>
        <w:t>2016 жылғы 27 қаңтардағы</w:t>
      </w:r>
    </w:p>
    <w:p>
      <w:pPr>
        <w:spacing w:after="0"/>
        <w:ind w:left="0"/>
        <w:jc w:val="both"/>
      </w:pPr>
      <w:r>
        <w:rPr>
          <w:rFonts w:ascii="Times New Roman"/>
          <w:b w:val="false"/>
          <w:i w:val="false"/>
          <w:color w:val="000000"/>
          <w:sz w:val="28"/>
        </w:rPr>
        <w:t>№ 83 бұйрығына 2-қосымша</w:t>
      </w:r>
    </w:p>
    <w:bookmarkStart w:name="z48" w:id="1491"/>
    <w:p>
      <w:pPr>
        <w:spacing w:after="0"/>
        <w:ind w:left="0"/>
        <w:jc w:val="both"/>
      </w:pPr>
      <w:r>
        <w:rPr>
          <w:rFonts w:ascii="Times New Roman"/>
          <w:b w:val="false"/>
          <w:i w:val="false"/>
          <w:color w:val="000000"/>
          <w:sz w:val="28"/>
        </w:rPr>
        <w:t xml:space="preserve">
      </w:t>
      </w:r>
      <w:r>
        <w:rPr>
          <w:rFonts w:ascii="Times New Roman"/>
          <w:b/>
          <w:i w:val="false"/>
          <w:color w:val="000000"/>
          <w:sz w:val="28"/>
        </w:rPr>
        <w:t>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w:t>
      </w:r>
    </w:p>
    <w:bookmarkEnd w:id="14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2-қосымша алып тасталды – ҚР Білім және ғылым министрінің 17.10.2017 </w:t>
      </w:r>
      <w:r>
        <w:rPr>
          <w:rFonts w:ascii="Times New Roman"/>
          <w:b w:val="false"/>
          <w:i w:val="false"/>
          <w:color w:val="000000"/>
          <w:sz w:val="28"/>
        </w:rPr>
        <w:t>№ 530</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