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896f1" w14:textId="5a89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мекендегі салық салу объектісінің орналасқан жерін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91 бұйрығы. Қазақстан Республикасының Әділет министрлігінде 2016 жылы 29 ақпанда № 13326 болып тіркелді. Күші жойылды - Қазақстан Республикасы Цифрлық даму, инновациялар және аэроғарыш өнеркәсібі министрінің 2020 жылғы 14 желтоқсандағы № 464/НҚ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14.12.2020 </w:t>
      </w:r>
      <w:r>
        <w:rPr>
          <w:rFonts w:ascii="Times New Roman"/>
          <w:b w:val="false"/>
          <w:i w:val="false"/>
          <w:color w:val="ff0000"/>
          <w:sz w:val="28"/>
        </w:rPr>
        <w:t>№ 464/НҚ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406-бабы</w:t>
      </w:r>
      <w:r>
        <w:rPr>
          <w:rFonts w:ascii="Times New Roman"/>
          <w:b w:val="false"/>
          <w:i w:val="false"/>
          <w:color w:val="000000"/>
          <w:sz w:val="28"/>
        </w:rPr>
        <w:t xml:space="preserve"> 6-тармағына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елді мекендегі салық салу объектісінің орналасқан жерін ескеретін аймаққа бөлу </w:t>
      </w:r>
      <w:r>
        <w:rPr>
          <w:rFonts w:ascii="Times New Roman"/>
          <w:b w:val="false"/>
          <w:i w:val="false"/>
          <w:color w:val="000000"/>
          <w:sz w:val="28"/>
        </w:rPr>
        <w:t>коэффициенті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оның алғашқы ресми жарияланған күніне кейін күнтізбелік он күн өткен соң, бірақ 2016 жылдың 1 наурызынан бұрын емес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министрі   </w:t>
      </w:r>
    </w:p>
    <w:p>
      <w:pPr>
        <w:spacing w:after="0"/>
        <w:ind w:left="0"/>
        <w:jc w:val="both"/>
      </w:pPr>
      <w:r>
        <w:rPr>
          <w:rFonts w:ascii="Times New Roman"/>
          <w:b w:val="false"/>
          <w:i w:val="false"/>
          <w:color w:val="000000"/>
          <w:sz w:val="28"/>
        </w:rPr>
        <w:t xml:space="preserve">
      ______________Б. Имашев   </w:t>
      </w:r>
    </w:p>
    <w:p>
      <w:pPr>
        <w:spacing w:after="0"/>
        <w:ind w:left="0"/>
        <w:jc w:val="both"/>
      </w:pPr>
      <w:r>
        <w:rPr>
          <w:rFonts w:ascii="Times New Roman"/>
          <w:b w:val="false"/>
          <w:i w:val="false"/>
          <w:color w:val="000000"/>
          <w:sz w:val="28"/>
        </w:rPr>
        <w:t>
      2016 жылғы 29 қаңтар</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______________Б. Сұлтанов   </w:t>
      </w:r>
    </w:p>
    <w:p>
      <w:pPr>
        <w:spacing w:after="0"/>
        <w:ind w:left="0"/>
        <w:jc w:val="both"/>
      </w:pPr>
      <w:r>
        <w:rPr>
          <w:rFonts w:ascii="Times New Roman"/>
          <w:b w:val="false"/>
          <w:i w:val="false"/>
          <w:color w:val="000000"/>
          <w:sz w:val="28"/>
        </w:rPr>
        <w:t>
      2016 жылғы 28 қаңтар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91 бұйрығымен бекітілген</w:t>
            </w:r>
          </w:p>
        </w:tc>
      </w:tr>
    </w:tbl>
    <w:p>
      <w:pPr>
        <w:spacing w:after="0"/>
        <w:ind w:left="0"/>
        <w:jc w:val="left"/>
      </w:pPr>
      <w:r>
        <w:rPr>
          <w:rFonts w:ascii="Times New Roman"/>
          <w:b/>
          <w:i w:val="false"/>
          <w:color w:val="000000"/>
        </w:rPr>
        <w:t xml:space="preserve"> Елді мекендегі салық салу объектісінің орналасқан</w:t>
      </w:r>
      <w:r>
        <w:br/>
      </w:r>
      <w:r>
        <w:rPr>
          <w:rFonts w:ascii="Times New Roman"/>
          <w:b/>
          <w:i w:val="false"/>
          <w:color w:val="000000"/>
        </w:rPr>
        <w:t>жерін ескеретін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084"/>
        <w:gridCol w:w="70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Астана қ. бойынша</w:t>
            </w:r>
          </w:p>
          <w:p>
            <w:pPr>
              <w:spacing w:after="20"/>
              <w:ind w:left="20"/>
              <w:jc w:val="both"/>
            </w:pPr>
            <w:r>
              <w:rPr>
                <w:rFonts w:ascii="Times New Roman"/>
                <w:b w:val="false"/>
                <w:i w:val="false"/>
                <w:color w:val="000000"/>
                <w:sz w:val="20"/>
              </w:rPr>
              <w:t>
1.1. Есіл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 – Тұран даңғ. - Қабанбай батыр даңғ. – 23 к. (Чубары т.а., Сарайшық, к. Орынбор к., Д.Қонаев к., Достық к., Сауран к., Түркістан к., Сығанақ к., Ақмешіт к., Алматы к., 36 к. ауданынан бастап, Министрлер үйі ауданында, Орынбор к.- 23 к.) Керей Жәнібек хандар к. солға қарай Т. Рысқұлов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ықшауд., Комсомольский т.а., Каз ГЮА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т.а. (Заречное)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т.а., Vip қалашық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т.а., Пригородный кенті (Жаңа әуежай ауданында)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Аппаратура Заводының ауданында, Нагорная к., Дулыға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Түркістан, Ақмешіт к., Қабанбай батыр даңғ., Тұран даңғ., Орыбор к.,Керей Жәнібек хандар к. оңтүстікке қарай Т. Рысқұлов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к. бойындағы Bi-Villag Коттеджді қалашығы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200, 199, Е 30, Е 10 к. ауданында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 Тәуеліздік к. және Түркістан участкі қиылысы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участкісі т.м.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 және Кабанбай батыр даңғ. қиылысы аудан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 (жоба атауы) к., батыс Тұран даңғ.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"ВРЗ-3"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км солт-батыс т.м Пригородный участкі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км солт-батыс п.Пригородный участкі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км. батыс Пригородный а. участкі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Целинтрансстрой АҚ саяжай тұтынушы кооперативі иелері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сектор жеке тұрғын үй құрылысы шығыс ауданы Ильинка а.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21/т.м.Караоткель-2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Кабанбай батыр даңғ.-нан Орынбор (№ 35) к.-не дейін участкісі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сол жағалау ө.Ішім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BI-Village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Гараждық қоғамдастығы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саяжай тұтынушы кооперативі иелері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бағбан қауымдастығы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Авиатор жеке гараж иелері тұтынушы кооперативі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Паркі 2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Паркі 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Автопарк-1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Астана-Киевка-Темиртау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Астана-Коргальджин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Бульвар Нуржол Бульвар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даңғ.Қорғалжын тас жолы, Тұран даңғ. және Сарайшық к.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 №36, №37 к. шекараларында, т.м. "BI-Village", уч.№2-9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 №36, №37 к. шекараларында, т.м. "BI-Village", уч.№4-4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Тельман а., Мұсылман зираты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пересечение Орынбор к., Т. Рысқұлова, Хусейн бен Талал и пр. Қабанбай батыр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пересечения Орынбор к.и №25 "Триумфальная арка" строение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пересечения Орынбор к., Т. Рысқұлова, Хусейн бен Талал және Қабанбай батыр даңғ.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войны жеке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Вишенка жеке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т.м. Ильинка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т.м. Ильинка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т.м. Ильинка уч. 918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т.м. Ильинка,уч.№60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т.м. Ильинка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Ильинка а.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ВРЗ-3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АППАРАТУРА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Госплемстанция/ Караоткель к.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Динмухамеда Кунаева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№1 Қонаев к. 7 қарама-қарсы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№2 Достык 3 к.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ДНС №3 Тұран даңғ. Ана мен бала құрылысы орталығы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№4 Сарайшык к. Жумбактас мейманханасы (Карасакал Еримбет 65 к.)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ДНС №5 Сығанақ к. Кабанбай батыр даңғ. қиылысы Мешіт құрылысы жақта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ДЭУ-3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УПРДОР-44 саяжай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Упрдор-44 Бағбан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Гараждық қауымдастығы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саяжай учаскісі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саяжай қауымдастығы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Дружба-2 саяжай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ДЭУ-207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246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248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251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314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319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324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325к.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344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356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426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445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449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452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458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460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479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482к.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489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496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Е227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Е229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Е231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Е233к.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Е236к.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Е238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Е240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Е248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Е250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т.м. Тельмана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Тұран даңғ., южнее ул. Хусейн Бен Талал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жағалау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к. Жұмабая Шаяхметова участкісі ауданында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сектор-2 (массив-1)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Караоткель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 Жәнібек хандар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Кунаева от Верховного суда до Туран даңғылы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трассасы Қабанбай батыр - Тұран даңғ.-на дейін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трасса, 7 километр сооружение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тас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тас жолы Тұран даңғ.-нан қ.-ның шетіне дейін (1уч - Тұран даңғ.до ул.Бейсековой)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Ишим ө., №35 к. және 23 к. бұрышында, Заречный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с.ж. Ішім ө.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 ықшамауд.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 2 ықшамауд., Самоцветная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 "Зеленого острова" в пос. Тельмана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территориясында ПС-110/35-10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территории Канализационных очистных сооружений по Қорғалжын трассасы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Нагорная 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Насосная с/т возле Сауран 8 к. Сығанақ к. Құрылысы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каналы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(Гастелло к.) от Сығанак(к.19) до к.№27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даңғ.-нан Тұран даңғ.-на дейін участкісі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Сығанақ к.-нен Тәуелсіздік даңғ.-на дейін участкісі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Сығанак к. до Тұран даңғ.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Очистные сооружения Тұран даңғ. және Бала реабелитация орталығы және Ана және бала орталығы арасындағы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және Достык участкісі қиылысында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Промзона/а. Пригородное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Садоводческое товарищество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оң жақ Сығанақ 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окраина/с. Тельмана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Северянка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СМП-49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СОЛОВУШКА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Союзцелингаз ПМК 51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әуе-жайы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СУ-203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Сығанақ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Қожанұлы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Текситль-1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Текстиль-2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Тельмана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Тельмана,с привязкой к проезду с условным наименованием №28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әуе-жайы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Труд-2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Труд-2 жеке саяжай участкісі тұтынушы кооперативі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Труд-59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Труд-59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Тулеубаева 2-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Бағбана қауымдастығы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Тяжстрой-Искатель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Уралочка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Потребительский кооператив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Хусейн бен Талал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Целинтрансстрой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Целинтяжстрой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Целинтяжстрой №95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Садоводческое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Черемушки-1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ЧЕРЕМУШКИ-2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Черемушки-2 ЖБК-1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 2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Шубар-3А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Шубар-4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Бағбана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жақ жеке саяжай уачскісі тұтынушы кооперативі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батыр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тас-жолы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Үркер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Алматы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 (Гумилев) жұп жағы – Кенесары к., Жастар ықшауд. (Молодежный), Кравцов к.- Ташенов к., Таха Хусейн к., Республика даңғ. (жұп жағы Сейфуллин к. дейін), Бараев к.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т.а., Ақ-Бұлақ 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к. – Сейфулин к. – Уәлиханов к.- Тархан к., (тұтас), Vip қалашық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2А, 3, 4, 5, 6 ықшауд., Аль-Фараби ықшауд., Абылай-хан даңғ., Целинный ықшауд., Момышұлы даңғ.,Тараз к. – Жиенқұлов к. (бұрынғы Фурманов к.) – Пушкин к. (Можайский к. Кенесары к. кейін) Кравцов к., Сейфуллин к. – Республика даңғ. (Пушкин к.)- Бөгенбай даңғ., Жұмабаев к., Манас к. (бұрынғы Училищная к.), Алатау ықшауд., Текстильщик ықшауд., Юго-Восток ықшауд. (сол жағы), Юго-Восток (оң жағы) ықшауд. 90 к.,91 к.,.А1 к.,А102 к., А103 к., А 128 к., А139 к., А 334 к.,.А363 к,А381 к., к.А 384, к.Ж. Омарова, к.Квартал 146-155, Гаражный кооператив Кскк Сая, Районный к., Рамазан к.,. Ракымжан Қошқкарбаев даңғ, Каныш Сәтбаев к., Үшкиян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Қалдаяқов к., 21-23 к.,, А 33 к.,А 37 к., А 38 к., А 82 к.,.А 84 к.,.А 85 к., А 86 к.,.А 87 к., А 88 к.,.А 89 к., А 94 к., А 96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кенті, Мичурино кенті, Күйгенжар кенті, Интернациональный кенті, Железнодорожный кенті, Казгородок, Промзона, 6 к., 6 к., 8 к., 8 к., А205 к., Речная к., Речной к., Бағбандық серіктестік РПБ, Бағбандық серіктестік РПБ-1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Радищева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3/район Зеленого острова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км Юго-восточнее п.Железнодорожный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от ул. Манаса до ул. 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километр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Казэлеватормельмонтаж бау-бақша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60/Пpомзона (ТЭЦ-2)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 - қалашық Массив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VIP-қалашық қиылысы 37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139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189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197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218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219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227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273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304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333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348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349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43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68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Бараев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Петров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А193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Абыралы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бау-бақша серіктестіктерінің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бау-бақша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Автодорожный мост через ручей Ак-Булак по ул. Н. Гастелло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АВТОКОМБИНАТ бау-бақша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Автокомбинат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Автопарк-1 бау-бақша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Адольф Янушкевич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1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2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3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4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Ак-Кайын бау-бақша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Акмола Мелиорация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тас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Александра Кравцова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Александра Пушкина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Алиби Джангильдина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бау-бақша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Алтынқұм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Аль-Фараби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Ануара Алимжанова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Акмоламелиорация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қайғы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Астана-Караганда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Астана-Костанай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Астана-Павлодар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Астана-Петропавловск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Астана-Рождественка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Астана-Шидерты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АТК-5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АТП-1 (Икарус)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Аубакир Исмаилов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Жубанов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Ақ-Бұлақ-1 т.м.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Ақ-Бұлақ-2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Ақ-Бұлақ-3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Ақ-Бұлақ-4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Ақсүмбе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Бактыораз Бейсекбаев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 и Обаган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Момышулы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Бауыржан Момышулы ул.Манаса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(бұрын - Вавилов)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22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Р УР Коянды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Р-Н П Коянды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роща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роща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Березовая Роща бағбандар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Богенбай батыр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 км северо-западнее жилого массива Интернациональное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12,7 км севернее жилого массива Интернациональное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13,1 км северо-западнее ТЭЦ-1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2,1 км западнее п.Пригородный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2,3 км северо-западнее жилого массива Интернациональное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3,1 км восточнее жилого массива Тельмана</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4,8 км юго- восточнее жилого массива 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4,8 км юго-восточнее п. Железнодорожный</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8 км восточнее п. Промышленный</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8,7 км восточнее п. Промышленный</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г.Астаны, уч.1</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г.Астаны, уч.1/2</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 уч. №2/3</w:t>
            </w:r>
          </w:p>
          <w:p>
            <w:pPr>
              <w:spacing w:after="20"/>
              <w:ind w:left="20"/>
              <w:jc w:val="both"/>
            </w:pPr>
            <w:r>
              <w:rPr>
                <w:rFonts w:ascii="Times New Roman"/>
                <w:b w:val="false"/>
                <w:i w:val="false"/>
                <w:color w:val="000000"/>
                <w:sz w:val="20"/>
              </w:rPr>
              <w:t>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восточной части города Астаны, участок №1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границах улиц Интернациональная-Габдулина-Иманбаевой-Акмолинская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доль линейного парка и реки Есиль уч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жилого массива 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жилого массива Тельмана, уч. 152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жилого массива Тельмана, уч.32а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 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 Тельмана, уч. 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п.Тельмана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Павлодарской трассы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пересечение улиц с проектными наименованиями 198 и А 19, РП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гараждық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гараждық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Войны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Ветераны Войны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Вишенка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Вишенка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Вишневское тас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САД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сад садовое общество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Водолей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Волгогардский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гараждық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ВРЗ-1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ВТОРЧЕРМЕТ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Вячеславская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Габиден Мустафин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Газовик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Газпром бағбандық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ГАРНИЗОН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Гидростроитель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Гольф-клуб, западнее 700 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Гольф-клуб/восточнее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Громовой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Джангильдина и ул. Торайгырова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ДЗЕРЖИНЕЦ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Домостроитель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(ДЭУ-203)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ДЭУ-207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ДОРОЖНИК-1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ДСК бағбандық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Дубинина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ДЭУ-561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Е.Брусиловского от ул. Ж.Тархана до пр.Абая ғимарат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Евгения Брусиловского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Евразия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Қазақстан газеті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Еділ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Екантеренбург-Алматы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Аймауытов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Ж.Досмұхамедұлы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Железнодорожный Юго-Западнее к. Шалкар, 600 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 Казахский аул Караоткель, ТП – 3212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Жанайдар Жирентаев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 Тархан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Куйгенжар (трассасы Караганда-Астана), уч. 124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ЖУРАВУШКА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Ташенов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Жұмабек Ташенов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Нәжімеденов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поляна (ДСК)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(ВРЗ-2)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(ВРЗ-2)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(МК-13)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 роща (МК-13)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дол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ОСТРОВ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Остров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Землеустроитель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Землеустроитель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ЗОДЧИЙ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Ивушка саяжай иелерінің тұтыну кооперативі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Икарус бағбандық-тұтыну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Икарус саяжай иелерінің тұтыну кооперативі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Индустриального парка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Индустриальный парк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Индустриальный парк, завод по сборке локомотивов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Искатель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 497км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АУЛ "ҚАРАӨТКЕЛ" (ПРАВАЯ СТОРОНА ЖИЛОГО МАССИВА ЮГО-ВОСТОК)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Кайрата Рыскулбекова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4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Карлыгаш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Катченко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141-160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190А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КВАРТАЛ-157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КВАРТАЛ-179А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Квартал-179А, по к.Тараза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КВАРТАЛ-191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КВАРТАЛ-197-198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КВАРТАЛ-218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Кипчак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Кокжазык, Аубакирова, Мусабаева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Кокжиек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Коркыта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Коркытата – Тархана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Кояндинский саяжай массиві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КОЯНДЫ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Куйгенжар (Караганда-Астана трассасы)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Куйгенжар - 1,3 км восточнее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Кулибина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Күйгенжар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күйші Дина, район пересечения с пр. Тәуелсіздік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Күлтегін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Күлтөбе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Шубары/р-он ст. Сороковая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Литейщик бағбандардың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Лихачева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ДЕПО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Луи Пастера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Льва Гумилева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М.Жумабаева, район парка Жер-Ұйық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Майская/ДЭУ-561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Майский саяжай серіктестігі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 бағбандар ұжымы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Макаренко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МАМАН-СПЕЦИАЛИСТ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Манаса (проектируемый)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Махтумкули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Маяковского П Железнодорожный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ықшамауд. Ак-Булак-1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ықшамауд. Аль-Фараби(район дома №15/1)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Мирзояна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МИЧУРИНО-1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Акбулак-3 74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Достык С Интернациональное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Ықшамауд. №9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Можайского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Молодежный-2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Мостовая/ДЭУ-561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Муза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Мукана Тулебаева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Мусрепова от даңғ. Абылай хана до даңғ. Абая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Мустафина от даңғ. Абылай хана до к. Махтумкули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Мухамед-Хайдара Дулати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Мырзашөл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отрезке реки Акбулак ғимарат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отрезке реки Есиль ғимарат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отрезке реки Сарыбулак ғимарат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реки Ащи-Сай (район спорткомплекса Алатау)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сети канализации мусороперерабатывающего завода по шоссе Алаш сторение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НОВАТОР-2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Обаган и Аксу-Аюлы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(к.39) от к. А.Байтурсынұлы (к.Сарайшық (к.12) до к. Ш. Қалдаякова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психиатрическая больница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областная психиатрическая больница, ТП-519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ОБЛВОДСТРОЙ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Облводстрой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ОБЛСВЯЗЬ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ОБЛСВЯЗЬ №10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ОБЛСЕЛЬСТРОЙ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Объездная дорога (северо-западный участок)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КТП-СМУ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Президентского парка до жилого массива Ақ-бұлақ стороение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ТП-31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улицы Сығанақ до ж.м. Тельмана(7-я очередь - участок №2, участок №3) строение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Отырар-к. М. Маметовой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Интернациональный, Гольф-клуб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Мичурино, КНС №38 (канализация, эл. кабель 0,4кВ)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п.Промышленный, восточнее в 2,3 км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ПАРКОВОЧНОЕ МЕСТО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Ташенова от к.Бараева до к.Ташенова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перекресток к. Сейфуллина-Жубанова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пересение улиц А. Бараева и Ж. Ташенова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 Абая и улиц Ч.Валиханова, Ж.Омарова, Тараза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 Ш. Құдайбердіұлы и ул, Ғ.Мұстафин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пр.Абылай хана и ул.Іле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пр.Ш.Қудайбердіұлы и ул.Шу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А. Бараева и Ж. Ташенова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Б.Майлина и М.Тулебаева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Баянауыл-Ш.Иманбаевой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Грейдерная и Габдуллина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Дарабоз и Шарль де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Обаған, А.Байтұрсынұлы и Ж.Нәжімеденов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улиц Ч.Валиханова и Петрова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пр. Б. Момышулы и к. М. Тулебаева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пр.Абылай хана проезд №2 и к.М.Тлеубаева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трассы Караганда-Астана и объездной дороги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к.С.Сейфуллина и пер.Култобе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пересечения улиц Ж. Тархана и Н. Гастелло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пересичения пр. Б. Момышулы и к. Мирзояна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ПИОНЕР-1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ПИОНЕР-2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ПКССДУ Симер, ул.Садовая, уч.59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ул. 12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Подстанция ПС110/10 кВ. район ГК "Степной", угол ул. Махтумкули – Рыскулбекова ғимарат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ПОЛИГРАФИСТ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Почтовик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Абылай-хана VIP-городок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Абая - ул. Брусиловского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Абая от ул.Сембинова до ул.Пушкина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Абылай хана в районе д.13 (насосная станция)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Абылай хана(район газонакопительной станции)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Б. Момышулы ж.к. Независимость(телефонная канализация)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Тәуелсіздік от ул. Ташенова до дома №34 (т/ц Ажар)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Ш. Құдайбердіұлы и ул. Махтумкули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 Ш.Құдайбердіұлы от ул.Пушкина до к.Мустафина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пр.Абая (район дома №290)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р.Ишим южнее к.19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Есиль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Есиль, ул. 12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Есиль, южнее улицы №19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Ишим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Ишим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берег реки Ишим (район Президенского парка)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Президентский парк на правом берегу р. Есиль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Приборист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ПРОГРЕСС-2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№60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ПРОЕКТИРОВЩИК-1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ПРОЕКТИРОВЩИК-2 бағбандық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өндірістік зонасы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(район ТЭЦ-2)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район ТЭЦ-2/93 к.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Вишневское тас жолы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ПМК-52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р-он Тэц-2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Софиевское тас жолы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Промзона/т.м. Железнодорожный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Промзона/п. Промышленный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Промзона/с. Куйгенжар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Промзона/с. Мичурино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ПРЦ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ПСК Литейщик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ПТФ Квартал-2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Путепровод через пр. Абылай хана на участке ул. №14 от ул. №12 до ул. Угольная в составе малой кольцевой дороги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Путепроводы ч/з ж/д пути, ул. угольная, Махтумкули на участке ул. №14 от к. 312 до ул. Угольная - в составе малой кольцевой дороги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 (А.Можайского) и Акжол (Угольная)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гаражного кооператива "Степной" угол ул.Махтумкули – Рыскулбекова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р-он ТЭЦ-2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Р.Қошқарбаева(ул.12) от пр.Тәүелсіздік(ул. Манаса) до к.Мирзояна(ул.14)-малая кольцев. дор.уч.1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Радищева 1-й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Радищева 3-й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Разъезд-41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"Алматы", в районе гаражного кооператива "Степной"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АО "Атрико", ПС 110/10 кВ "ПНФ"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бывших теплиц ( сектор №2-05-09), уч.10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бывших теплиц(сектор №2-5-09)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бывших теплиц(сектор№2-5-9)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гаражного кооператива "Степной"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ж.м. Тельмана, уч. 242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Интернациональный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114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132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263, 264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27а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319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348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42а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79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91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 №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уч.17а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уч.184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уч.285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уч.294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уч.44а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уч.95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уч.№337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уч.№75, 77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жилого массива Тельмана, уч.№80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гараждық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потребительский кооператив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РПБ-1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369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380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САДОВОД-3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Сантехник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Саргуль П Энергетик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Сарысу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Саян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бағбандық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Севастопольский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Сембинова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Силикатчик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Силикатчик бағбандық серіктестігі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Смагула Садуакасова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 Казэлеватормельмонтаж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СНАБЖЕНЕЦ бағбандық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1)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1)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2)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3)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3)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2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 3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территория-1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СТОЛИЧНЫЙ гараждық кооперативі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 667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СМП-667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ЦТС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Султанмахмуда Торайгырова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Сұлтанбек Қожанұлы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Таксист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Таха Хусейн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Ташенов (в р-не дома №25)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Текстильщик-2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Тельмана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Тенистая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Толстого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Толстого 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гараждық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Тулпар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Тэц-2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Тяжстрой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ул. Иманова и ул. Валиханова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 А. Пушкина, р-н ТЭЦ-2, АЗС дом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 А.Жубанова, д. 24/1 участок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Бараева от к.Валиханова до Рамсторовского моста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Габдуллина по ул.Иманбаева между домами №1 и №2 (насосная станция)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Досмухаметулы (Литейная) от ул.Акжол до здания №8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Е. Брусиловского ул. Иманова, ЖК "Жар-Жар"(телефонная канализация)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Жабаева, пос. Железнодорожный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Жамбыла Жабаева (Казгерстрой)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Жамбыла, ж/к Жибек Жолы(телефонная канализация)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Жубанова А.-ул. Ж. Тархана, ЖК "Туран"(телефонная канализации)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 Төлебаева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Манаса на участке от ул. Сыганак до ул. 46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Можайского между организацией Пушкина 26/1 и рекой Акбулак (очистные сооружения)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Можайского, мост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 Ташенова от пр.Тәуелсіздік до пр.Республики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к.41 ж/к "Абылай хана" (телефонная канализация) ғимарат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Урожай саяжай серіктестігі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Училищный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М. Маметовой, РП-38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ФАЭТОН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ФЛАМИНГО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Химик бағбандар ұжымы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бағбандық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 2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Целинник-2 потребительский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ықшамауд.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Целиноградстроймонтаж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Целинсельмаш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Целинсельмаш-2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Циолковского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Циолковского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Циолковского-пр.Абая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Цтэц-2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Чайковского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бағбандық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 АТП-1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Чичерина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Ш.Валиханова-ул. Кенесары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 Айманов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 Жиенқұлова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Шарля де Голля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Шиповник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тас жолы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Құдайбердіұлы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Қалдаяқов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Щебсклад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Щебсклад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ЭКСПЕРИМЕНТАЛЬНЫЙ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Экспресс-2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ЭЛЕКТРИК-12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Электрик-2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 50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Гейдара Алиева\угол ул.Алпамыса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ЭНЕРГЕТИК-2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Энергоучасток-1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Энергоучасток-2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Юго-Восток (сол жақ)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Юго-Восток (оң жақ)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Юго-Восточный ықшамауд.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Индустриального парка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Южнее п.Интернациональный, 150 м, р-н гольф клуба участок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пересечения пр.Тәуелсіздік и ул.Ш.Қалдаяқова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ул. Ш. Қалдаяқов, уч. 16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ул.19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ул.Ш.Қалдаяқова, уч.8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жеке гараж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гараждық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садоводческий коллетив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саяжай кооперативі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Яблочко саяжай иелерінің тұтыну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Жансүгірұлы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Мүсірепов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Ғұмар Қараш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Қадырғали Жалайыри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(Х. Мунайтпасова) на участке от пр. Тәүелсіздік (ул. Манаса) до пр. Абылай хана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Қыранқия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№а185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103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128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139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205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334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356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363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384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89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96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146-155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Кск Сая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Рамазан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Рақымжан Қошқарбаев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Речная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РПБ-1 саяжай серіктестігі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садоводческий коллетив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Үшқиян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Сарыарқа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 жағасынан бастап– Кенесары к. - Республика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 жағасынан бастап - Сейфуллин к. - Республика даңғ.-Кенесары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Күмісбеков к. бастап– Бөгенбай батыр даңғ., Сарыарқа даңғ.– Сейфуллин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к. бастап- Бөгенбай батыр даңғ.– Щорс к.– Сейфуллин к. (Жамбыл к.,1-я Алматинская к., 1-й Алматинский, 2-й Алматинский тұйық к.).Сарыарқа даңғ. бастап - Бөгенбай батыр даңғ.– Республик даңғ.– Сейфуллин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 бастап -І.Есенберлин к.– Республика даңғ -Бөгенбай батыр даңғ. дейін Республик даңғ. бастап Бөгенбай батыр даңғ.темір жолға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 бастап - Сарыарқа даңғ.- Мәскеу к.– Мыңарал к.– Гете к.– Сарыозек к. - І.Есенберлин к.– Жеңіс даңғ.Тлендиев даңғ. оңтүстікке қарай: А. Турлыбаев к.,- Ж. Сейдалин к. бастап - "Жаңа Сейфуллина" ауданына дейін. Көктал т.а. (Көктал- 1 кенті,188 к., 189 к., 190 к. және т.б.) К. Күмісбеков к.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Ақбұғы к. - А.Мұхамеджанов к. - Мұзтау к.- Н.Тлендиев даңғ.– Жерұйық к. -Көктал к. – Герцен к.– Жерұйық к. - МСП-463 к., Өндіріс т.а., Алаш тас жолынан бастап Өндіріс тас жолына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участкесі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Степана Разина</w:t>
            </w:r>
          </w:p>
          <w:p>
            <w:pPr>
              <w:spacing w:after="20"/>
              <w:ind w:left="20"/>
              <w:jc w:val="both"/>
            </w:pPr>
            <w:r>
              <w:rPr>
                <w:rFonts w:ascii="Times New Roman"/>
                <w:b w:val="false"/>
                <w:i w:val="false"/>
                <w:color w:val="000000"/>
                <w:sz w:val="20"/>
              </w:rPr>
              <w:t>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2-ая Алматинская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Тулеубаева</w:t>
            </w:r>
          </w:p>
          <w:p>
            <w:pPr>
              <w:spacing w:after="20"/>
              <w:ind w:left="20"/>
              <w:jc w:val="both"/>
            </w:pPr>
            <w:r>
              <w:rPr>
                <w:rFonts w:ascii="Times New Roman"/>
                <w:b w:val="false"/>
                <w:i w:val="false"/>
                <w:color w:val="000000"/>
                <w:sz w:val="20"/>
              </w:rPr>
              <w:t>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4-ый автодороги Астана-Ерейментау</w:t>
            </w:r>
          </w:p>
          <w:p>
            <w:pPr>
              <w:spacing w:after="20"/>
              <w:ind w:left="20"/>
              <w:jc w:val="both"/>
            </w:pPr>
            <w:r>
              <w:rPr>
                <w:rFonts w:ascii="Times New Roman"/>
                <w:b w:val="false"/>
                <w:i w:val="false"/>
                <w:color w:val="000000"/>
                <w:sz w:val="20"/>
              </w:rPr>
              <w:t>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r>
              <w:rPr>
                <w:rFonts w:ascii="Times New Roman"/>
                <w:b w:val="false"/>
                <w:i w:val="false"/>
                <w:color w:val="000000"/>
                <w:sz w:val="20"/>
              </w:rPr>
              <w:t>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r>
              <w:rPr>
                <w:rFonts w:ascii="Times New Roman"/>
                <w:b w:val="false"/>
                <w:i w:val="false"/>
                <w:color w:val="000000"/>
                <w:sz w:val="20"/>
              </w:rPr>
              <w:t>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r>
              <w:rPr>
                <w:rFonts w:ascii="Times New Roman"/>
                <w:b w:val="false"/>
                <w:i w:val="false"/>
                <w:color w:val="000000"/>
                <w:sz w:val="20"/>
              </w:rPr>
              <w:t>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Матросова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Абат-Байтақ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Абдугапара Джанбосынова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Аварийный поселок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Автобусный парк №2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Гараждық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тұтынушы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Автолюбитель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Тұтынушы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Агрогородок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Айдархан Тұрлыбаев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Тұтынушы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АЙНУР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Айпара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Академика Александра Скрябина Бульвар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Аккульский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Алаш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Александра Затаевича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Александра Пушкина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Алихана Букейхана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Алтынемел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Алқатерек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Иманов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Арақарағай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Арқат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Асаукөк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Астана-Киевка Трасса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Астана-Кокшетау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АТП - 2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 Байтурсынова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Ашхабадская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сері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Ақбұғы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Ақбөкен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 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Ақсу-Жабағылы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Байынқол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Безымянная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Белякова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Бесшатыр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Биржан сал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Бозбиік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 Ерзакович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Бұланты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Вагонник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Вагонник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Василий Бартольд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Василия Радлова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Ветеран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ВЕТЕРАН-2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Вторая Алматинская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Алматинский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Глинки 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ГПП-500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Григория Потанина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Грязнова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Гульзар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ДОРОЖНИК-32 Гараждық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Достык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Тұтынушы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ДОСТЫК-1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- 2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ДСУ-450, в районе д.5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Дулыға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Дунаевского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Дунаевского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ДЭУ-450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ДЭУ-451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Ж.Омарова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Жакана Толеубаева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Жанибека Тархана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Жарокова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Жарокова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Жақып Ақпаев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Жаһанша Досмұхамедұлы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Жаһанша Сейдалин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Жезкиік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Желдірме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Железнодорожник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Железнодорожник-1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Железнодорожник-1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Железнодорожник-2, к.Восточная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Желтоксан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Жидебай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Жумбактас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Жумбактас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Загородный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Иманжусипа Кутпанова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Ирченко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К.Байсеитова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 804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 батыра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Карталинский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109а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137, Машиностроитель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К-2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КВАРТАЛ-100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КВАРТАЛ-101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КВАРТАЛ-102-103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КВАРТАЛ-104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КВАРТАЛ-105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КВАРТАЛ-107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КВАРТАЛ-109А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КВАРТАЛ-110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КВАРТАЛ-113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КВАРТАЛ-119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КВАРТАЛ-120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КВАРТАЛ-122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КВАРТАЛ-124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КВАРТАЛ-125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КВАРТАЛ-126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КВАРТАЛ-126А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КВАРТАЛ-127А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КВАРТАЛ-128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КВАРТАЛ-134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КВАРТАЛ-134 МАЛЫШ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КВАРТАЛ-135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КВАРТАЛ-136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КВАРТАЛ-137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КВАРТАЛ-138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КВАРТАЛ-138Б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КВАРТАЛ-139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КВАРТАЛ-139А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КВАРТАЛ-142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КВАРТАЛ-69Б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КВАРТАЛ-69В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КВАРТАЛ-72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КВАРТАЛ-83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КВАРТАЛ-94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КВАРТАЛ-97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КВАРТАЛ-97Б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КВАРТАЛ-98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КВАРТАЛ-99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КДСМК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Кенжебека Кумисбекова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КЖБИ-56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Коктал-2( в районе перес. к. Шантобе и к. Улытау) участкесі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Коктамар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 (Казахстанская)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Коктомар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КОЛОКОЛЬЧИК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Косыгина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Кошке Кеменгерулы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 СМП-815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Күләш Байсейітова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Лесовод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Локомотивное депо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ЛПУ-10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- 2 Тұтынушы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Ауэзова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М.Джалиля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Майкутова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Маралсай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Мартылоги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Мирный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Молодежный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Москвич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МОСТОВИК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Мостопоезд 463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МСП463 участкесі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Мурадели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Мурадели прд.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Мусоргского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Мухамеджана Тынышбаева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Тұтынушы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Міржақып Дулатов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Мұзтау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Мұнайшылар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Найзақара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Нефтянник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Нефтянников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квартал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Нұрғиса Тілендиев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Ойжайлау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Олимпиада-80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ОЛИМПИАДА-80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Олимпиада-80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Ондирис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Орлыкөл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Оғыланды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Париж Коммунасы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 Шиликты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Алматинская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Первая Алматинская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Алматинский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Полянка Тұтынушы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Промзона район ТЭЦ-1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Разина 1-й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804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Разъезд-39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Ремонтный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Тұтынушы коопертиві собственников гаражей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РСУ-12 участкесі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Рыбка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Бағбан қайымдастығы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Рябинушка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189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308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319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326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331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349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359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360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364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409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411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613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618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621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Сейфуллина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С.Торайгырова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С.Тюленина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С316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Садовод-3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Микрорайон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САМАЛ-1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Сандықтас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Сарыбулакская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Саққорған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Связист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СВЯЗИСТ-1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СВЯЗИСТ-2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Связистов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Гараждық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Сельхозэнерго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Семипалатинский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Сеченова 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Скважина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Скрябина Бульвар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СМП-49 Тұтынушы коопертиві собственников дачных участков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СМП-667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СМП-815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СМП-864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Софиевское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Станиславского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Степана Кубрина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промзона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Жеке гараж иелерінің тұтынушылық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СМП-209 Бағбан қайымдастығы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СПЕЦСТРОЙ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СУ-203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Суворова 2-ая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Сыдық Мұхамеджанов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Сүйінбай ақын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Сұлутал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Т.Бегельдинов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Тайтөбе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Тамшалы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 Шевченко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Тасбұлақ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Таттимбета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ТЕПЛОВИК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 Тупик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Тлендиева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Тлендиева Акмолинское ЛПУ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ТОПОЛЕК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Тополиная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Тупик в РЭПе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Турара Рыскулова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ТЭЦ-1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Төлеген Тоқтаров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к.Алматинская, дом 41/1 ЖК "Эталон" (телефонная канализация)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Урицкого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Устырт, Катаркол,Шиели,Шынгырлау участкесі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 - 2 Бағбандық қауымдастық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Фахд бен Абдул Азиз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Филатова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Центральный-2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Халел Ғаббасов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Хачатуряна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Хачатуряна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Хачатуряна прд.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ЦГПП-500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ЦЕЛИНГРАЖДАНПРОЕКТ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Железнодорожник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Целинтрансстрой Саяжай кооперативі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ЦЕНТРАЛЬНЫЙ Жеке гараж иелерінің тұтынушылық коопертиві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Челюскинцев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Чехоева, в районе дома 39 участкесі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Чимкентский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Уалиханова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Ш.Алаш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Шабал Бейсековой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Шакена Айманова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Шангерея Бокеева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Шерқала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Шымбулак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Шыршық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Шыңтас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Шідерті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Шәңгерей Бөкеев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Ыбырай Алтынсарин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Дүкенұлы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Гараждық коопертиві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Юго-западнее пр. Тлендиева 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южнее к. Тайбурыл дом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Ілияс Есенберлин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Ғұмар Қараш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Қамажай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Қамқалы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Қаражорға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Қашаған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Қожахметов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Қызылкеніш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Қызылқайың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Қырат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Қырыққыз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Құрақты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Жолы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Үшқиян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 Ділманов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Әбубәкір Диваев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 ата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Шоссе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Өндіріс(Северное Шоссе)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68 Прд.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во дворе д. №47б по к. Омарова гараж</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Алматы қ. бойынша</w:t>
            </w:r>
          </w:p>
          <w:p>
            <w:pPr>
              <w:spacing w:after="20"/>
              <w:ind w:left="20"/>
              <w:jc w:val="both"/>
            </w:pPr>
            <w:r>
              <w:rPr>
                <w:rFonts w:ascii="Times New Roman"/>
                <w:b w:val="false"/>
                <w:i w:val="false"/>
                <w:color w:val="000000"/>
                <w:sz w:val="20"/>
              </w:rPr>
              <w:t>
2.1. Алатау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ауқымдары: Радуга, Теплоэнергетик, Энергетик және Алма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Ұлжан-2, Трудовик және Көк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Құрылысшы, Ұлжан-1, Байбесік, Шаңырақ-1, Шаңырақ-2, Өжет, Дархан, Қарасу, Рахат, Саялы, Боралдай, Көкөзек, Алғабас, 71-разъезд және Теректі. Шекара: солтүстік Райымбек даңғ.,оңтүстікте Рысқұлов даңғ., батысында Кудерин к., шығысында Сайын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Заря Востока, Ақбұлақ, Айгерім-1, Айгерім-2, Түркістан және Аккент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Алмалы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Оңтүстікке Райымбек даңғ., солтүстікте Төле би, Гоголь және Мақатаев к., Үлкен Алматинка өзенінен шығысқа, Весновка өзенінен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Весновка өзенінен батысқа, Сейфуллин даңғ. шығысқа, Райымбек даңғ. оңтүстікке, Мақатаев к. солтүстікке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Алматинка өзенінен батысқа, Розыбакиев к. шығысқа, Төле би к. оңтүстікке, Абай даңғ. солтүстікке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және Гоголь к. оңтүстікке, Төле би және Гоголь к. солтүстікке, Сейфуллин даңғ. мен Байтұрсынов к. шығысқа, Әуезов және Байзақов к.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к. оңтүстікке, Абай даңғ. солтүстікке, Байтұрсынов к. батысқа, Розыбакиев к. шығысқа қараған шекарасында Райымбек даңғ. оңтүстікке, Мақатаев к. солтүстікке, Фурманов к. батысқа, Сейфуллин даңғ. шығысқа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және Гоголь к. оңтүстікке, Абай даңғ. солтүстікке, Фурманов к. шығысқа, Байтұрсынов к. және Сейфуллин даңғ. батысқа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Әуезов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Оңтүстікке Райымбек даңғ., Жандосов к. солтүстікке, Үлкен Алматинка өзенінен батысқа, Сайын к. шығысқа қараған шекарасында Шекаралар: оңтүстік Райымбек даңғ.,солтүстікке Шаляпин к., батыста Садвакасова к. және Баянаул ықшамауд, Аксай- 3Б, шығысқа Қарғалы өз.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оңтүстікте Жандосов к., солтүстікте Рысқұлбеков к., шығысында Сайын к., ауданның батысындағы шекара.</w:t>
            </w:r>
          </w:p>
          <w:p>
            <w:pPr>
              <w:spacing w:after="20"/>
              <w:ind w:left="20"/>
              <w:jc w:val="both"/>
            </w:pPr>
            <w:r>
              <w:rPr>
                <w:rFonts w:ascii="Times New Roman"/>
                <w:b w:val="false"/>
                <w:i w:val="false"/>
                <w:color w:val="000000"/>
                <w:sz w:val="20"/>
              </w:rPr>
              <w:t>
Шекаралар: оңтүстікте Райымбек даңғ., солтүстігінде Абая к., батысында Сайын к.,шығысында Садвакасова к. және Баянаул ықшамауд, Аксай- 3Б. Көпқабатты тұрғын үйлерде орналасқан пәтерлер шекаралары оңтүстікке Абая к., солтүстікке Шаляпина к., шығысында Садвакасова к.,батысында Сайын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оңтүстікте Шаляпин к., батысында Сайын к., шығысқа жәнеоңтүстікке қарай аудан. Жеке тұрғын үйлерде орналасқан шекаралары оңтүстікке Абая к., солтүстікке Шаляпина к., шығысында Садвакасова к.,батысында Сайын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Бостандық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Алма-Арасан шатқалында және 2014 жылы Алматы қ. қосылған аумақында орналасқан саяжай ауқымдары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Шекарада:Үлкен Алматинка өзенінен батысқа, Рысқұлбеков к. солтүстікке, Сайын даңғ. шығысқа, Әл-Фараби даңғ. оңтүстікке қараған шекарасында Қазақфильм және Орбита ықшауд көппәтерлі тұрғын үйлердің пәтерлері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Жандосов к. солтүстікке, Абай даңғ. оңтүстікке, Розыбакиев к. батысқа, Үлкен Алматинка өзенінен шығысқа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Әлмерек к. оңтүстікке, Нұрлытау ықшауднан солтүстікке, Жайлау ықшауднан батысқа, Дулати к. шығысқа қараған шекарасында</w:t>
            </w:r>
          </w:p>
          <w:p>
            <w:pPr>
              <w:spacing w:after="20"/>
              <w:ind w:left="20"/>
              <w:jc w:val="both"/>
            </w:pPr>
            <w:r>
              <w:rPr>
                <w:rFonts w:ascii="Times New Roman"/>
                <w:b w:val="false"/>
                <w:i w:val="false"/>
                <w:color w:val="000000"/>
                <w:sz w:val="20"/>
              </w:rPr>
              <w:t>
Абай даңғ. мен Жандосов к. оңтүстікке, Тимирязев к. мен Әл-Фараби даңғ. солтүстікке, Үлкен Алматинка өзенінен шығысқа және Жароков к., Нұрлытау ықшауд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Абай даңғ. оңтүстікке, Әл-Фараби даңғ. солтүстікке, Весновка өзенінен шығысқа, Фурманов к.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Тимирязев к. оңтүстікке, Әл-Фараби даңғ. солтүстікке, Весновка өзенінен батысқа, Жароков к. шығысқа қараған шекарасында Бағанашыл, Байщещек, Хан тәңірі, Мирас, Ерменсай, Ремизовка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Жетісу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Палладин к. солтүстікке, ауданның солтүстік шекарасынан оңтүстікке, Солтүстік айналым шоссесінен шығысқа, Жансүгіров к. батысқа қараған шекарасында</w:t>
            </w:r>
          </w:p>
          <w:p>
            <w:pPr>
              <w:spacing w:after="20"/>
              <w:ind w:left="20"/>
              <w:jc w:val="both"/>
            </w:pPr>
            <w:r>
              <w:rPr>
                <w:rFonts w:ascii="Times New Roman"/>
                <w:b w:val="false"/>
                <w:i w:val="false"/>
                <w:color w:val="000000"/>
                <w:sz w:val="20"/>
              </w:rPr>
              <w:t>
Рысқұлов даңғ. солтүстікке, Солтүстік айналым шоссесінен шығысқа, Сериков к. оңтүстікке, Жансүгіров к. батысқа қараған шекарасында</w:t>
            </w:r>
          </w:p>
          <w:p>
            <w:pPr>
              <w:spacing w:after="20"/>
              <w:ind w:left="20"/>
              <w:jc w:val="both"/>
            </w:pPr>
            <w:r>
              <w:rPr>
                <w:rFonts w:ascii="Times New Roman"/>
                <w:b w:val="false"/>
                <w:i w:val="false"/>
                <w:color w:val="000000"/>
                <w:sz w:val="20"/>
              </w:rPr>
              <w:t>
Казаков, Тобаяқов к. солтүстікке, Павленко к. шығысқа, Рысқұлов даңғ. оңтүстікке, Сүйінбай даңғ.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Райымбек даңғ. солтүстікке, Рысқұлов даңғ. оңтүстікке, Кудерин к. шығысқа, Павленко к. батысқа қараған шекарасында,Райымбек даңғ. солтүстікке, Рысқұлов даңғ. оңтүстікке, Сүйінбай даңғ. шығысқа, кіші Алматинка өзенінен батысқа қараған шекарасында, Сериков к. солтүстікке, Солтүстік айналым шоссесінен шығысқа, Палладин к. оңтүстікке, Жансүгіров к. батысқа қараған шекарасында</w:t>
            </w:r>
          </w:p>
          <w:p>
            <w:pPr>
              <w:spacing w:after="20"/>
              <w:ind w:left="20"/>
              <w:jc w:val="both"/>
            </w:pPr>
            <w:r>
              <w:rPr>
                <w:rFonts w:ascii="Times New Roman"/>
                <w:b w:val="false"/>
                <w:i w:val="false"/>
                <w:color w:val="000000"/>
                <w:sz w:val="20"/>
              </w:rPr>
              <w:t>
Құлагер, Айнабұлақ, Көкжиек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Райымбек даңғ. солтүстікке, Павленко к. шығысқа, Казаков, Тобаяқов к. оңтүстікке, Сүйінбай даңғ.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Медеу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Сұлусай ықшауд. Ауданның басқа жазылмай қалған аумақындағы саяжай ауқымдары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Шымбұлақ шатқалдары. Бутаковқа ықшауд, Горная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Көлсай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ықшауд орналасқан көппәтерлі тұрғын үйлердің пәтерлері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Сарсенбаев к., Мәдениет және демалыс орталық саябағынан солтүстікке, ауданның батыс, солтүстік және шығыс бөліктерінің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Таусамал ықшауд (Каменское плато, Түрксіб) және Оспанов к. оңтүстікке, Аққайын ықшауд, Кербұлақ пен Олимпийская к. шығысқа, Горная к.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Райымбек даңғ., кіші Алматинка өзенінен, Мәдениет және демалыс орталық саябағынан, хайуанат саябағынан, Орманов к. оңтүстікке, Абай және Әл-Фараби даңғ. солтүстікке, Фурманов к. және Достық даңғ. шығысқа, ШААЖ батысқа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Ауданның батыс шекарасынан шығысқа, Абай даңғ. оңтүстікке, Аққайын ықшауд (Түрксіб, Каменкое плато) және Оспанов пен Оңдасынов к. солтүстікке, Көлсай ықшауд батысқа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Наурызбай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Таужолы ықшауд, Таужолы ықшауд шығысындағы саяжай ауқымдары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Алатау, Бұлақты, Достық, Мамыр, Тұлпар, Шұғыла (жеке тұрғын үйлер) ықшауд Қарағайлы ықшауд оңтүстігіндегі және Жайлау ықшам аудынының батысындағы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Қалқаман-2, Тастыбұлақ, Ақжар ықшауд жеке тұрғын үйлер және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Қарағайлы және Шұғыла ықшауд. </w:t>
            </w:r>
          </w:p>
          <w:p>
            <w:pPr>
              <w:spacing w:after="20"/>
              <w:ind w:left="20"/>
              <w:jc w:val="both"/>
            </w:pPr>
            <w:r>
              <w:rPr>
                <w:rFonts w:ascii="Times New Roman"/>
                <w:b w:val="false"/>
                <w:i w:val="false"/>
                <w:color w:val="000000"/>
                <w:sz w:val="20"/>
              </w:rPr>
              <w:t>
Қалқаман ықшауд орналасқан көппәтерлі тұрғын үйлеріндегі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Таусамалы және Каменка-3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Жайлау, Қарғалы, Құрамыс ықшауд орналасқан көппәтерлі тұрғын үйлеріндегі пәтерлер. </w:t>
            </w:r>
          </w:p>
          <w:p>
            <w:pPr>
              <w:spacing w:after="20"/>
              <w:ind w:left="20"/>
              <w:jc w:val="both"/>
            </w:pPr>
            <w:r>
              <w:rPr>
                <w:rFonts w:ascii="Times New Roman"/>
                <w:b w:val="false"/>
                <w:i w:val="false"/>
                <w:color w:val="000000"/>
                <w:sz w:val="20"/>
              </w:rPr>
              <w:t>
Жайлау, Қарғалы, Құрамыс ықшауд орналасқан жеке тұрғын үйлер мен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Түрксіб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Зенкович, Свободная, Бекмаханов, Майлин және Бухтарминская к. солтүстікке, ауданның солтүстік, батыс және шығыс шегіне дейін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Шекарада: Жансүгіров к. шығысқа, Сүйінбай даңғ. батысқа, Рысқұлов даңғ. оңтүстікке, Станционная к. солтүстікке қараған шекарасында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 даңғ. солтүстікке, Сүйінбай даңғ. шығысқа, Қайрат ықшауд батысқа, 2-Заславский к. мен Жас қанат ықшауд. оңтүстікке</w:t>
            </w:r>
          </w:p>
          <w:p>
            <w:pPr>
              <w:spacing w:after="20"/>
              <w:ind w:left="20"/>
              <w:jc w:val="both"/>
            </w:pPr>
            <w:r>
              <w:rPr>
                <w:rFonts w:ascii="Times New Roman"/>
                <w:b w:val="false"/>
                <w:i w:val="false"/>
                <w:color w:val="000000"/>
                <w:sz w:val="20"/>
              </w:rPr>
              <w:t>
Шекарада: Станционная к. солтүстікке, Зенкович к. оңтүстікке, Жансүгіров к. шығысқа, Свободная к. батысқа қараған шекарасында Қайрат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Ақмола облысы бойынша</w:t>
            </w:r>
          </w:p>
          <w:p>
            <w:pPr>
              <w:spacing w:after="20"/>
              <w:ind w:left="20"/>
              <w:jc w:val="both"/>
            </w:pPr>
            <w:r>
              <w:rPr>
                <w:rFonts w:ascii="Times New Roman"/>
                <w:b w:val="false"/>
                <w:i w:val="false"/>
                <w:color w:val="000000"/>
                <w:sz w:val="20"/>
              </w:rPr>
              <w:t>
3.1. Көкшетау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Қала орталығы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І-2 Әлімжан Баймуханов к.,Строительная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 Абылай хан даңғ, Центральный ықшауд., Сұңқар ықшауд.,Радиозавод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 Васильковский ықшауд., Көктем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III-1 Юбилейный ықшауд., Боровской ықшауд., вокзал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ІІІ-2 Коттедж қалашығы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ІІІ-3 Облыс ауруханасының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ІІІ-4 Перезентханасының ауданы, Қуанышев к. Панфилов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III-5 Жайлау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IV-1Базар ауданы, Казпедучилище, Автомотолюбитель көлікжайлар а/к, 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IV-2 Мирзоян к., Байтұрсынов к. (Жібек жолы нарыктың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 т/ж вокзал ауданы, Бірлік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V-2 ескі еткомбинатының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V-3 т/ж көпір, Кирзавод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Бармашино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І-п "Тыныс" зауыт, автобаза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ІІ-п Нефтебаза к., Элеватор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ІІІ-п Автонарыктың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IV-п Автонарыктың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V-п Чкаловская трассалар ауданы, Солтүстік өндір.аймағы, Зеренді, Красноярск саябақтары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Ақкөл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Авангардная, Бөгенбай, Бегельдинов, Булавской, Валиханов, Ворошилова, Гагарин, Горная, Горький, Гоголь к., Гостиничный к. (пер-к), Госнитиевский к. (пер-к), Жамбыл, Желтоксан, Западная, Заводской к. (пер-к), Исата, Исакова, Интернациональная, Иманова, Кирдищева, Мира, Майкутов, Муратбаев, А.Молдагулова, Новорудная, Нурмагамбетов, Панфилов, Пушкин, Опытно-Заводской к. (пер-к), Ремзаводская, Толе би, Тубгородок, ТУСМ, Чехов, Цурюпы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к. Байсеитова, Бектуров, Береговая, Зеленая, Киров, К.Маркса, Ключевая, Комсомольская, Лесная, Луганская, Линейная, М.Маметова, Моншахтинская, Ново-Береговая, Ново-Октябрьская, Октябрьская, Островский, Первомайская, Пионерская, Привокзальная, 1-й Октябрьский к. (пер-к), 2-й Октябрьский к. (пер-к), 3-й Октябрьский. к. (пер-к), 4-й Октяб. к. (пер-к), 50 лет Октября, 25 Партсъезда, 29 разъезд, 30 разъезд, Горный к. (пер-к), Ленинский к. (пер-к), пер-к Школьный, Парковая, Сатпаев, Северная, Сенная, Сейфуллин, Спутник, Станционная, Строительная, Тихая, Школьная, Школа-Интернат, Фрунзе, Фурманов, Чапаев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Аршалы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Т.Бегельдинов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Тналин к., Астана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Новоавтобазовская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 Жамбыл, Алейников, Восточная, Сазонов, Заводская, Жамбыл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к.Абай, Митченко, Добровольский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Родниковская к. Труд, Маметова, Ташенов, Писарев, Речная, Сельхозтехники, Тәуелсіздік, Юго-восточная, Промышленная, ПТЛ, Северная, Пацаев, Отан, Конституции, Мәдениет, Микрорайон, Зеленая, Жолдаспаев, Жеңіс, Жас, Есіл, Бейбітшілік, Волкова,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 Озерная к. Макаренко, Дзержинский, Гранитная, Асфальтная, Щебзаводская, Коммунальная, Спортивная, Луговая, Заречная, Линейная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 Матросов, Станционная Вокзальная, Широкий к. (пер-к), 40-лет Целины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Анар, Донецк, Ақтасты, Ақбұлақ, Қостомар, Ақжар, Николаевка, Ольгинка, Береке, Белоярка, Красное озеро, Родники, Шоптыкөл, Байдалы, Бұлақсай, Шортанды, 035 Есептiк тоқсан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Константиновка, Михайловка, Волгодоновка, Турген, Арнасай, Ижевское, Жалтыркөл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Сараба, Сары-оба, Берсуат, 42-разъезд, Бабатай бекеті, Қойгелді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Жібек жолы: Б.Момышұлы к. Жамбыл, Молдагулова, Сатпаев, Ермеков, Байтұрсынов, Сейфуллин, Кажымұқан, Рысқұлов, Затаевич, Гумилев, Мақатаев, А.Сері, Калдаяқов, Аль-Фраби, Кенесары, Қарасу, Абылайхан, Бөкейханов, Желтоксан, Сейдимбеков, Мойылды, Абай, Микрорайон №1, №2, №3, Панфилов, Бірлік, Республики, В.Г.Чайк, Кеңес, Ермеков, А.Курманов, Қарасу, Жаңа а.-2030, Ұлытау, және басқада жаңа құрылыс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Жібек жолы: Қазыбек-би к. Бейбітшілік, Сары-Арқа, Қарасу, Бейбарыс, Достық, Тлендиев, Маметова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Астрахан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к.21 ден 88 дейін Байтұрсынов к.27 ден 46 дейін Панфилов к.26 ден 46 дейін Құрманғазы к.17 ден 42 дейін Алтынсарин к.№ 25, 27, 29, 31, 33, 35, 37, 39, 41, 43, 45, 47, 49, 51, 53, 55, 57, 59, 61, 63, 65, 67, 69, 71, 73, 75, 77, 79, 81, 83, 85, 87, 89, 91 М.Әуезов к.№ 26, 28, 30, 32, 34, 36, 38, 40, 42, 44, 46, 48, 50, 52, 54, 56, 58, 60, 62, 64, 66, 68 70, 72, 74, 76, 78, 80, 82, 84, 86, 88, 90, 92, 94, 96, 98, 100, 102, 104, 106, 108, 110 Джазин к.1 ден 12 дейін 8 Март к.1 ден 6 дейін Совхозный к. (пер-к) 1 ден 6 дейін Больничный к. (пер-к) 1 ден 7 дейін Мира к.№ 21, 23, 25, 27, 29, 31, 33, 35, 37, 39, 41, 43 Абылай-хан к.1 ден 7 дейін Асаинов к.31 ден 47 дейін Школьный к. (пер-к)1 ден 6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к.13 тен 20 дейін Речной к. (пер-к) № 4,6,8,10,12,14,16,18, 20, 22, 23 Байтұрсынов к.1 ден 26 дейін; 47 ден 64 дейін Панфилов к.10нан 25 дейін; 47 ден 64 дейін Кұрманғазы к.1 ден 16 дейін; 43 ден 56 дейін Алтынсарин к.13 тен 27, 26, 28, 30, 32, 34, 36,38,40,42,44,46,48,50,52,54,56,58,60,62,64,66,68 дейін Бөгенбай 2 ден 43 дейін М.Әуезов к.14 тен 24, 25, 27, 29, 31, 33, 35, 37, 39, 41, 43, 45, 47, 49, 51, 53, 55, 57, 59, 61, 63, 65, 69, 71, 73, 75, 77, 79, 81, 83, 85, 87, 89, 91, 93, 95, 97, 99, 101, 103, 105, 107, 109, 111, 113, 115, 117, 119, 121, 123, 125, 127, 129, 131, 133 дейін Джазин к.13 тен 24 дейін, 26, 28, 30 8 Март к.7 ден 15 дейін Мира к.№ 7, 9, 11, 13, 15, 17, 19 Абылай-хан к.49 дан 70 дейін Достық к.№ 16, 18, 20, 22, 24, 26, 28, 30, 32, 34, 36, 38, 40, 42, 44, 46, 48, 50, 52, 54, 56, 58, 60, 62, 64, 66, 68, 70, 72, 74, 76, 78, 80, 82, 86, 84, 88, 90, 92, 94, 98, 100, 104 Асаинов к.48 ден 55 дейін; 17 ден 29 дейін Бостандық к.1 ден 31 дейін Интернациональный к. (пер-к) 1 ден 18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89 дан 103 дейін Речной к. (пер-к)№ 1, 3, 5, 7, 9, 11, 13, 15, 17, 19, 21 Панфилов к.1 ден 9 дейін Алтынсарин к.1 ден 12 дейін М.Әуезов к.1 ден 12 дейін Джазин к.№ 25, 31 ден 36 дейін Мира к.№ 2, 4, 6, 8, 10, 12, 14, 16, 18, 20, 22, 24, 26, 28, 30, 32, 34, 36, 38, 40, 42, 44, 46, 48, 50, 52, 54, 56, 58, 60,70 Гагарин к.1 ден 41 дейін 9 Май к.1 ден 15 дейін Победа к.1 ден 103 дейін Момышұлы к.1 ден 45 дейін Абылай-хан к.1 ден 48 дейін Стадионный к.1 ден 22 дейін Молодежная к.1 ден 8, 10, 12, 14, 16, 18, 20, 22, 24, 26, 28 дейін Достық 1 ден 15, 17, 19, 21, 23, 25, 27, 29, 31, 33, 35, 37, 39, 41, 43, 45, 47, 49, 51, 53, 55, 57, 59, 61, 63, 65, 67, 69, 71, 73, 75, 77, 79, 81, 85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Жұмабаев к.1 ден 21 дейін Молодежная к.№ 9, 11, 13, 15, 17, 19, 21, 23, 25, 27, 29, 31, 33, 37, 39, 41, 43, 45 Пушкин к.1 ден 161 дейін М.Мәметова к.1 ден 17 дейін Училище қалашығы Комаров к.1 ден 18 дейін Амангелді к.1 ден 18 дейін Абай к.2 ден 10 дейін Маяковский к.1 ден 15 дейін Есіл к.1 ден 15 дейін Набережная к.1 ден 19 дейін Лукавский к.1 ден 11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Жалтыр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Новочеркасское, Петровка, Первомайка, Васильевка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Камышенка, Лозовое, 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Зеленое, Сый колутон, Приишимка, Өндіріс, Жамбыл, Өрнек, Шилекты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Колутон бекеті, Новый Колутон, Степное, Заречное, Жаңа-Тұрмыс, Жарсуат, Ягодное, Ковыленка, Қоскөл, Қаракөл, Ұзынкөл, Ақбеит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Жаңа-Берлік, Таволжанка, Бесбидайқ, Берлік, Оксановка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Акимовка, Қайнар, Алғабас, Бұлақты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Атбасар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8 Март, Жамбыл, Сарыарқа, Транспортная, Әлия Молдағұлова, Элеваторная, Краснознаменная, Электростанционная, Владимира Ульянова, Степная, Южная, Ынтымақ, Строительная, Каменный карьер, Рабочий поселок, ЫҚШАУДюханов, Вокзальная, Линейная, Заправочная, Владимир Маяковский, Пригородная, Гвардейская, Комсомольская, Куйбышева, Восточная, Мельничная, Заречная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Кирзавод, Сабыр Шәріпов, Казахстанская, Набережная, Эмиль Урлахер, Озерная, Поселковая, Семен Челюскин, Ибаррури, КСМК кенті, Рақым Қайсарин, Пионерская, Павлик Морозов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Тұрар Рыскұлов, Николай Островский, Максим Горький, Абая,Фрунзе, Александр Пушкин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Логовая, Моисей Урицкий, Бірлік, Микрорайон-2, Инкубаторная, Автомобилистов, Молодежная, Нұрғали Нұрсейітов, Красноармейская, Тәуелсіздікке 20 жыл, Жібек жолы, Бәйтерек, Ыбрай Алтынсарин, Құрманғазы, Кенесары, Аблайхан, Ахмет Байтұрсынов, Никита Карацупа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Қойшыбай Мұқышев, Степан Разин, Яков Свердлов, Щорса,Василий Чапаев, Никифор Ирченко, Иван Дьяченко, Жақыпбек Жанғозин, Ремзаводская, Источная, Радиоузельная, ЖБК кенті, Перевалочная, Мира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Құрманов, Атбасарская, Александр Затаевич, Талғат Бегелдинов, Сейтжан Омаров, Ілияс Есенберлин, Василий Макарин, Жеңіс, Мәншүк Маметова, Сәкен Сейфуллин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Клара Әмірова, Матросова, Чкалова, Семен Буденный, Емельян Пугачев, Дмитрий Фурманов, Стадионная, Панфилова, Интернациональная, Пролетарская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Хасен Қошанбаев, Железнодорожная, Майкутова, Машинистов кенті, Чокана Валиханова, Бауыржан Момышұлы, Рақымжан Қошқарбаев, Солнечная, Оразбек Қуанышев, Отто Шмидта, Ағыбай батыр, Лука Белаш, Николай Виденеев к., Ықшамауд-1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Борисовка, Новосельский, Октябрьское, Мариновка, Ново-Александровка, Сергеевка, Адыр, Шуйское, Полтавка, Новомариновка, Шұңқыркөл, Сочинский, Сепе, Есенгелді, Садовое, Тимашевка, Тельмана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Макеевка, Третьяковка, Титовка, Ащыкөл, Самарка, Магдалиновка, Поповка, Сәдубек, Бейс Хазрет, Қаражар, Қаракөл, Қосбармақ, Хрящевка, Радионовка, Калиновка, 87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Бұланды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Карьерная к. Гранитная, Каменная, Момышұлы, Новостройки, Полевая, Парковая, Проектная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к.,Дзержинский, Клубная, Лесная, Мира, Московская, Новая, Спортивная, 40лет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к.Әуезов, Б.Шолақ, Бөгенбай, Уәлиханов, Габдулин, Габдулин к.1-2-3-4-5- к. (пер-к), Интернациональная, М.Ким, Кенесары, Кенесары к.1 к. (пер-к), Луговая, Мәметова, Мичурин, Матросов, Молдағұлова, Некрасов, Некрасов к 1-2 к. (пер-к), Орджоникидзе, Попова, Правда, Станционной к.1-2 к. (пер-к), 2-ая Станционная, Урицкий, Урицкий к.1 к. (пер-к), А.Сейфуллин, Фрунзе, Чапаев, Чехов, Шевченко, Шевченко к.1 к. (пер-к), М.Яглинский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к., Айым Серікбаева, Гастелло, Дорстроя к.1-2-3 к. (пер-к), Жамбыл, Заводская, Алтын Абішев, Крупской к.1 к. (пер-к), З.Космодемьянской, Островский, Тельман, Транспортная, Чкалов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Абай, Уәлиханов к.1 к. (пер-к), О.Кошевой, Лихачева, Микрорайон, Микрорайон РЭС, Павлов, К. Ескендіров, Степная, Сәтпаев, Суворов, Суворов к.1-2 к. (пер-к), Фурманов, Электростанция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 к., Горький, Гоголь, Герцен, Гагарин, Достоевский, Калинин, Киров, Куйбышев, Кооперативная, Ломоносов, Лермонтов, 9 май, 1 май, Маяковский, Новоселов, Новоселов к.1-2 к. (пер-к), Целинная, Пушкин, Пугачев, Пархоменко, Скуридин, Скуридина к.1 к. (пер-к), Садовая, Садовой к.1-2-3-4-5 к. (пер-к), Свердлов, Чернореченская а.ж, Школьная, Элеваторная, Энгельс, Райавтодор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Аққайың, Алтынды, Қараөзек, Купчановка, Вознесенка, Тастыөзек, 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Боярка, Капитоновка, Пушкина, Байсуат, Шұбарағаш, Еруслановка, Тоқтамыс, Новокиевка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Алакөл, Жаңаталап, Ұлтуған, Мат, Еркіндік, Отрадное, Суворовка, Иванковка, Гордеевка, Журавлевка, Новодонецк, Ярославка, Партизанка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Елтай, Воробьевка, Ортақшіл, Новобратское, Буденовка, Добровольное, Красносельское, Айнакөл, Острогорское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Карьерная, Гранитная, Каменная, Момышулы, Новостройки, Полевая, Парковая, Проектная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Дзержинского, Клубная, Лесная, Мира, Московская, Новая, Спортивная, 40лет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Ауэзова, Б.Шолака, Богенбая, Валиханова, Габдулина, 1-2-3-4-5 переулки Габдулина, Интернациональная, М.Кима, Кенесары, 1 к. Кенесары, Луговая, Маметовой, Мичурина, Матросова, Молдагуловой, Некрасова, 1-2 переулки Некрасова, Орджоникидзе, Поповой, Правды, 1-2 переулки Станционной, 2-ая Станционная, Урицкого, 1 к. Урицкого, С.Сейфуллина, Фрунзе, Чапаева, Чехова, Шевченко, 1 к. Шевченко, М.Яглинского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Айыма Серикбаева, Гастелло, 1-2-3 переулки Дорстроя, Жамбыл, Заводская, Алтын Абишевой, 1 к. Крупской, З.Космодемьянской, Островского, Тельмана, Транспортная, Чкалова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Ауэзова, Абая,1 к. Валиханова, О.Кошевого, Лихачева, мкр., мкр. РЭС, Павлова, К. Ескендирова, Степная, Сатпаева, Суворова, 1-2 к. Суворова, Фурманова, Электростанция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Громова, Горького, Гоголя, Герцена, Гагарина, Достоевского, Калинина, Кирова, Куйбышева,Кооперативная, Ломоносова, Лермонтова, 9 мая, 1 мая, Маяковского, Новоселова, 1-2 к. Новоселова, Целинная, Пушкина, Пугачева, Пархоменко, Скуридина, 1к. Скуридина, Садовая, 1-2-3-4-5 переулки Садовой, Свердлова, Чернореченская дача, Школьная, Элеваторная, Энгельса, Райавтодор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Бурабай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жанындағы аудан және орталық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карьер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кенті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Мясокомбинат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Омстрой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БСХТ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РМЗ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Стеклозавод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демалыс үйі, "Светлый" санаторий, "Щучинский санаторий"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кенті жағажай аймағы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Жаңа Қарабауыр, 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Федосеевка, Жаңатуған, Қарабұлақ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Савинка, Сотниковка, Обалы, Түлкілі, Лесной хутор, Ново-Андреевка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Қымызынай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 ықшауд, Мәдениет,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 17, разъезд № 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Баямбай, Брусиловки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Шиелі, Жарқайың, Жаңажол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Қотыркөл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Клинцы, Николаевка,Райгородок, Ульгиалган, 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Урумкайский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Урумкай, Дмитриевка, Қарашілік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Құлстан, Кіндік-Қарағай, Ынталы, Көрнекті, Красный Кордон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 "Добровольное Щучинское товарищество садоводов любителей" ТК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Зеленоборский а.о."Боровское добровольное товарищество садоводов любителей" ТК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Зеленоборский а.о."Дружба"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Егіндікөл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 Бауманское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 Полтавское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Казахстана а., Көркем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Жалманқұлақ а.,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Еңбекшілдер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қ., Үлгі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Заозерное, Аңдықожа батыр, Макинка, Бірсуат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Жукей, Пригорхоз, Кеңащы, Невское, Сәуле, Еңбекшілдер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Қызылұйым, Карловка, Трамбовка, Бұланды, Заураловка, Ақтас, 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 Аңғал батыр, Қоғам, Мақпал, Қарағай, Қаратал, Құдықағаш, Яблоновка, Баймырза, Мамай, Краснофлотское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 Алға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 Уәлиханов, Кодебас, Атансор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Сапақ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Ерейментау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94-162, А.Құнанбаев 108-143, Бөгенбай 79-135, Ш.УӘлиханов 1-90, Жантай батыр 63-101, Атан батыр, Первомайский к. (пер-к), Мира к.(тақ жағы), Мұсабаев, А.Әлжанов (жұп жағы), М.Әуезов, Жеңіс, Үмбетей-жырау, Әл-Фараби, Октябрьский к. (пер-к).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161-246. А.Құнанбаев 109-236, Бөгенбай 102-150, Ш.Уәлиханов 91-162, Жантай батыр 1-61, Свобода, Железнодорожная, Гагарин, Куйбышев, Мира к.(жұп жағы), А.Әлжанов (тақ жағы), Кенесары Қасымұлы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Абылайхан 2-84, А.Құнанбаев 2-106, Бөгенбай1-97, Саққұлақ би, Автомобилистов, Чкалов, Школьный к. (пер-к), Желтоқсан, Заводская, Западная, Строительная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хутор, Приречная, Заречная, Бектеміров, Горнолесная, Киселева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Мұқатов, Локомотивная, Интернациональная, Линейная, Жамбыл, 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Қарасу, Иманов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Бекболат,Тасты карьер, М.Жадайұлы, Степная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Тайбай, Еркіншілік, Торғай, Новомарковка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а.о.:Үленті, Бестоғай, Малтабар, Балықты, Олжабай, Ақсуат, Қойтас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Байсары, Елтай, Бозтал, Селеты, Акмырза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а.о.:Кызылту, Жарык, Күншалған, Жаңажол, Целинное, Веренка, Үленті бекеті, Еңбек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а.о.:Төменгі Торғай, Қарағайлы, Жолбасшы, Ажы, Коржынкөл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а.о.:Қаратал, Новокаменка, Қарағайлы, Кардон, Савелий,Шакей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а.о.:Шакей, Ұсамбай, Баймен, Өрнек, Алғабас, Тоқберлі, Ақтөбе, Баянды, Жаманқара, Қарадыр, Тұмсык, Қарабұлақ, Қызылжар, Масақпай, Ойнақ, Ортабаз, Сәрсен, 109 база, Арғынбай, Арочное, Баке, Бекболат, Бөгенбай, Ордабай, Сайдалы, Самал, Сарадыр, Сарқамыс, Тасбақа, Төлеген, Уштаған, Ысқақ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Есіл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СПТУ-6, Пивзавод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Мостопоезд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Алма-Атинская, Комсомольская, Пролеская, Транспортная, Уәлиханов, Резервная, Садовая, Деповская, Южная, Чапаев, Чкалов, Заводская, Дорожная, Железнодорожная, Ишимская, Кооперативная, Первомайская, Трудовая, Школьная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Ватутина, Киевская, Мичурина, Абдирова, Абай, Мұңайтпасов, Молдағұлова, Пушкин, Космонавтов, Әуезов, Дружбы, Дистанционная, Тупиковая,Ленинградская, Победа, Жамбыл, Макаренко, Мырзашев, Щорса, Московская, Мира, Гагарин, Локомотив, Қонаев, Серіков, 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Элеваторная, Первомайская, ГПТУ, Зеленая, ДСУ, Нефтебаза. 432-шақырым, Ветстанция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а.о.:Ақсай, Красивое, Свободное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а.о.:Бұзылық, Жаныспай, Знаменка, Красногорский кенті, Курское, Московское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а.о.:Ленинское, Раздольное, Сурган, Ярославка, Заречное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а.о.:Двуречное, Заречное, Интернациональное, Құмай, Красивая бекет, Игілік, Юбилейное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а.о.:Ейское, Тасоба, Ковыльное, Калачи, Орловка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а.о.:Біртал, Приишимка, Караколь, 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а.о.:Алма-Атинское, Дальное а., 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Жақсы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 Еспенбетов, Майлин, Банная, Строительная, Жансугуров, Ауэзова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Жакупов, Комсомольский, Дорожный, Маметова, Октябрьская, Молодежная, Жамбыл, Степная, Горький, Ленина к. 64 үйден көшенің соңына дейін, Северная, Мира к. 73 үйден көшенің соңына дейін, Целинная, Сейфуллин к. 19 үйден бастап көшенің соңына дейін, Транспортная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А. Молдагулова, Жамбыл, 30 лет Победы к. 29 үйден көшенің соңына дейін, Гагарин к.1 – 20, Амангельды к. 4 үйден көшенің соңына дейін, Майкутов, Советская, Гагарин к. 20 үйден көшенің соңына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к.2 - 64, К.Маркс, Сейфуллин к.1 -19, Мира 1ден-73 дейін, К. Туктубаев к. 19-нан -45 дейін, Пионерская, Амангелді к.1ден -4 дейін, Дорожный тұйық к.(пер.), 30 лет Победы к.1 ден – 29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к.1 ден -2б дейін, К.Туктубаев 1 ден -18 дейін, Западная, Энергетиков, Урожайная, Элеваторная, Т.Аубакиров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а.о.Кызылсай, Баягиз, Кировское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Белагаш а.о. Белагаш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Подгорненский а.о.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Калининский а.о. Калмаккөл,Калининский, Моховое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Новокиенский а.о. Новокиенка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а.о. Киевское, Парчевка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Чапаевский а.о. Чапаевское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Ишимский а.о. Ишимское, Монастырка,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Беловодское а.о. Беловодское, Перекатное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Запорожский а.о.Запорожье, Лозовое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Тарасовский а.о.Тарасовка, Казахское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Жанакийминский а.о.Кийма, Алгабас, Тайпак, Жана-Кийма, 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Терсаканский а.о.Терсакан, Коксай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Кайрактинский а.о.Кайракты, Старое Перекатное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Жарқайын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орталығындағы орналасқан аймағы: Комсомольская к.солтүстігінен, Майкутов к.оң түстігі, Вокзальная к. батыс жағы, Укубаев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орталығынан солтүстігіне қарай орналасқан аймағы:</w:t>
            </w:r>
          </w:p>
          <w:p>
            <w:pPr>
              <w:spacing w:after="20"/>
              <w:ind w:left="20"/>
              <w:jc w:val="both"/>
            </w:pPr>
            <w:r>
              <w:rPr>
                <w:rFonts w:ascii="Times New Roman"/>
                <w:b w:val="false"/>
                <w:i w:val="false"/>
                <w:color w:val="000000"/>
                <w:sz w:val="20"/>
              </w:rPr>
              <w:t xml:space="preserve">
Смагулов к.солтүстігінен, Мира к. батысынан Пушкина к. дейін, Вокзальная к. Комсомольская к. дейін, Укубаев к., Майкутов к. дейін. Ишим өзен бойымен өтетін шекара, Комсомольская к.оңтүстігінен Майкутов к.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орталығынан оңтүстігіне қарай орналасқан аймағы: Солтүстіктен – Майкутов к.дейін, батыстан –Мира к.оңтүстіктен – Московская к.тұйық к.(пер).Школьный, Юбилейная к.Укубаева к. Московский к. дейін, М.Габдуллин к., Шығысынан – Набережная к.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орталығынан солтүстігіне қарай, 11-1 тұрғын аймағымен шекарада және 1 және IV өндірістік аймағымен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солтүстік бөлігіндегі орналасқан бөлшек ықшауд. аймақы, өндірістік аймағымен шекарастықта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оңтүстік-батыс бөлігіндегі орналасқан бөлшек ықшауд. аймақы темір жол маңында, III өндірістік аймағымен шекарастықта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Гастелло ау, Пригородное, Львовское, Тассуат, Пятигорское, Уалиханов, Далабай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Костычево, Тасөткел, Нахимовка, Баранкөл, Достық, Кенское, Бирсуат, Отрадное, Зерноградское а.дары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Западное, Тасты-Талды, Жанадала, Донское, Ушкарасу, Маяк, Кумсуат а.дары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Шойындыкөль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Зеренді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Красный-Кордон, Байтерек, Садовое, Чаглинка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Викторовка, Айдабол, Қонысбай, Аккөл, Березняковка, Заречное, Гранитный кенті, Ақадыр, Алексеевка, Еленовка, Ивановка, Айдарлы, Көктерек, өндіріс, М.Габдуллин к.Қошқарбай, Бөгенбай-би, Қойсалған, Красиловка, Донғұл-Ағаш, Серафимовка, 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Қанай-би, Малые-Тюкты, Троицкое, Кенөткель,Жана., Исаковка, Васильковка, Бірлестік, Қазақстан, Куропаткино, Раздольное, Молодежное, Сейфуллин, Азат, Ортак, Дороговка, Симферополь, Туполевка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Жаманащы кенті, Қызылтан, Қараөзек, Баратай, Жылымды, Карағай бекеті, Карлыкөл, Костомаровка, Ұялы (Чаглинский), Ортағаш, Қарашілік, Иглік, Жамантұз,Үлгілі, Бұлақ, Жолдыбай, Ақан, Ермаковка, Қарсақ, Енбек-Бірлік, Кызыл-Сая, Биктесін, Жамбыл, Теректі, Желтау, Уголки, Жанатілек, Ұялы (Исаковский), Ескенежал, Павловка, Кызыл-Ағаш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Корғалжын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Корғалжын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Жантеке, Сабынды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Майшукур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Шалкар,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Оркендеу, Біртабан, Кенбидайык, Караегин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Арықты, Кумгуль, Қарғалы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Жұмай, Ушсарт,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Тынғылықты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Садырбай, Культай, Сулыкөл, Екпінді, Ұялы, Алмас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Қорқылдақ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Сандықтау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Болкашино ау, а. Приозерное, а. Максимовка, Шантөбе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Сандықтау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Лесное, а. Новоникольское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Петровка, а. Богородка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Веселое, а. Владимировка, а. Каменка,  а. Красная поляна, а. Кұмдыкөл, а. Мысок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Хуторок, а. Богородское, а. Жыланды,  а. Васильевка, а. Спасское, а. Богословка,  а. Речное, а. Михайловка, а. Граниковка, а. Новоромановка, а. Смольное, а. Дорогинка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Меньшиковка, а. Новый 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Преображенка, а. Новодобринка,  а. Раздольное, а. Новоселовка, а. Тучное, а. Острогорка,  а. Қызыл-Қазақстан, а. Арбузинка, а. Барақпай, а. Хлебное, а. Мәдениет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Чашке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Степногорск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ықшауд 18-40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ықшауд 41-50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ықшауд 51-55, 60, 62-65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ықшауд 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ықшауд 3, 4, 7, 8, 18-33, 36, 40, 41, 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ықшауд 35, 37-39, 42-44, 46-48, 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ықшауд 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ықшауд 5-9, 49-54, 18, 23-25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ықшауд 10, 10а, 11, 19-22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ықшауд 102-104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ықшауд 12-17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ықшауд 8-15, 20-27, 88, 89, 44,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ықшауд 28, 31-33, 39-43, 85-87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ықшауд 34-38, 47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ықшауд 3-5, 16-18, 19, 76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ықшауд 18-20, 21-22, 11, 24-27, 31-32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ықшауд 20, 23, 28, 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ықшауд 7-9, 12, 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ықшауд 30-32, 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ықшауд 84-86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ықшауд 10-12, 67-71, 48-49, 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ықшауд 15-24, 26, 27, 33-45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ықшауд 15, 30, 33, 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ықшауд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ықшауд 20-24, 26-28, 36-40,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ықшауд 64, 74, 78-80, 83, 97, 139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ықшауд 33, 37-46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ықшауд 10-13, 19-27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ықшауд 19, 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кенті 115-120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кенті жеке секторы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Бестобе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Шантөбекенті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Новокронштадка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Богенбай, Степногорское, Кырык кудук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Целиноград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Ақмол, Воздвиженка а., а. Қабанбай батыр, а. Қызылжар, а. Қараөткел, а.Қаражар, а.Косщы, а. Тайтөбе, а. Қоянды, а. Шубар, а.ТалаТКер, а.Қажымұкан, №96 разъезд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Родина, а.Қызылсуат, а.Новоишимка, а.о.разақ, а.СемҰновка, а.Софиевка, а. Малотимофеевка, а. Р. Қошкарбаев, а. Максимовка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а.Өтемис, а.Раздольное, а.Жана Жайнак, а.Тасты, а.Садовое, а.ЗелҰный Гай, а.Төнкеріс, а.Приречное, а.Маншүк, а. Шалқар, а. 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а.Каратомар, а.Жалгызкұдық, а.Красноярка, а.Акмечеть, Тастак бекет, а.о.таутускен, а.Сарыадыр, Қос-Шоқы, Жайнақ бекеті, а.Мортық, а.Антоновка, а.Ағанас, а.Сарыкөл, а.Преображенка, а.Нура, а.Фарфоровый, а.Миновка, № 93 разъезд бекеті, а.Бірлік, а. Шнет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Шортанды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Новая, Лермонтова, Безымянный тұйық к.(пер.), Целинный тұйық к.(пер.), Акмолинская, Амангелді, Пушкина, Автомобилистов, Молодежная, Спортивный тұйық к.(пер.).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Киевская, Советская, Школьный тұйық к.(пер.), Первомайская, Зеленая, Луговая, Западная, Гаражная, Чапаева, Дзержинского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Южная, Степная, Пролеская, 30 Лет Победы, 50 Лет Октября, Абылай 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Шишлянникова, Октябрьская, Восточная, Линейная, Смирнова, Строителей, Казциковская, Нефтебазовская, Садовая, Железнодорожников, Западная, Станционный тұйық к.(пер.), Больничный тұйық к.(пер.), 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Бозайгыр, Петровка, Новокубанка, Раевка, Бектау, Жолымбет, Научный, Степное, Дамса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Андреевка, Алтайское, Гуляй-Поле, Новокавказское, Баскөл, Белое Озеро, Ключи, Қара-Адыр, Қара-Төбе, Ошак, Новоселовка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Ақтөбе облысы бойынша</w:t>
            </w:r>
          </w:p>
          <w:p>
            <w:pPr>
              <w:spacing w:after="20"/>
              <w:ind w:left="20"/>
              <w:jc w:val="both"/>
            </w:pPr>
            <w:r>
              <w:rPr>
                <w:rFonts w:ascii="Times New Roman"/>
                <w:b w:val="false"/>
                <w:i w:val="false"/>
                <w:color w:val="000000"/>
                <w:sz w:val="20"/>
              </w:rPr>
              <w:t>
4.1. Ақтөбе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атқ.бригадасы (Ағ.Жубанов к.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атқ.бригадасы (Ағ.Жубанов к. бастап)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шағын ауданы, Шайкенова, М.Оспанов көше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 Наурыз (д.2,4,6,8,10,12,14,16,18,20,22,24)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шағын ауданы, М.Маметова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Б,В,Г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"Болашак"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атқыш дивизиясы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Кереев, Ломоносов, Ш.Уәлиханов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даңғ. бастап Есет батыр к.не (2,4,5А, 5, 6,7,8,9,10,11,12 үй)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даңғ. бастап Сәнкібай батыр даңғ.на (13-44 үй)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Ә.Молдағұлова даңғ. (46-58 үй) Сәнкібай батыр даңғ. (28Б, 28В), Батыс-2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Әбілқаирхан даңғ. (Тілеу батыр к. бастап Пацаев к.не дейін), Лачугина, Киселева, Маресьева (Пацаев к. бастап), Пацаев, Плавильщиков, Калдаяков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Әбілқаирхан даңғ. (Пацаева к. бастап Ғ.Жубанова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даңғ.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Сәңкібай батыр даңғ. (Сазда-4, ж/к Зеленая долина)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Сәнкібай батыр даңғ., 151-173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Сәнкібай батыр даңғ., 1-151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Айвазовский, Глинки, Литейный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Авиагородок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К.Оспанов, Рысқұлов, Футбольный көпқабатты үйлер,Ақтөбе к.,Чекалин, Пожарский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Котовский, Снайперская к. жеке меншік секторы,Ақтөбе, Чекалин, Пожарский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Ахтанов, Жургенов (көп қабатты үйлер), Қобланды және Шернияз к. (57-70)-Айтеке би к. (43-52)-Жанқожа батыр к.(61/1-40) (Некрасов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 Қарасай батыр, Қонаева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 барақ к. (Жургенов к. бастап Ломоносов к.не дейін), Қарасай батыр, Қонаев, Яншин және Шернияз, Әйтеке би-Жаңқожа батыр (Некрасова к. бастап)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Кобозев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"Курмыш" ауданы - Әкімжанов, Жургенов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"Курмыш" ауданы - Байғанин, Жасыл, Жуковский, Құлымбетов, Жихазды (Мебельная), Набережная, Нахимов, Ряхова, Смағұлов, Смирнова, Чапаев, Жамбыл, Джангильдин, Коростылевых, Нахимов, Полярная, Өтемісов, Халыкаралык, Школьный, Шығыс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Ш.Берсиев, Гарнизон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Ерназаров, Жыра (Овражная), Жазғы (Летняя), Қазақстанның 30 жылдығы, Нариманов, Овражная, Самал, Баспахана, Пожарный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Нефтяников, Байсеитов, Жағалау тұйығы, Дубинина, Суворов, Шевченко, Абай, Қобда, Орынбор, Қостанай, Авиационная, Лазо, Можайский, Нефтяников, Петропавловский, Турксиба, Маяковского, Алматы, Зинченко, Жағалау, Күншуак, Орский Қобда, Штурман (ГМЗ-ауданы)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Н.Ф., Гоголь Н.В., Ембі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Н.Ф., Гоголь Н.В., Ембі (көп қабатты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Ағ.Жұбанов к.(Чернышевский к. бастап Пацаев к.не дейін), Вавилов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Воровской В.В. тұйық к., Декабристтер, Зеленский, Макаренко, Жаңзақова, Жас (Молодежная), Минина, Новаторов, Қазанғап, Қосжанов, Козенкова, Торговый, Химиков, Хмельницкий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Ағ.Жұбанов к. (Пацаев к. бастап Ғ.Жұбанова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Арматурный, Бабушкин, Ярославский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Б.Тажібаев, Жиенбаева, Жазықова, Ташкент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Айбергенов, Коктем (Весенняя), Қандыағаш, Кленовая, Диерменши (Мельничная), Панфилов, Жұмысшы (Рабочая), Рентгензаводской, Тимирязев, Южный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Жәрмеңке, Тельман, Чкалов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Ватутин, Гагарин, Кутузов, Ленинградский, Тургенев (өрт сқндіруші бөліміне дейін), Земледельческий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городок, Каратаев, Красногорский, Ливенцов, Маресьев (Пацаев к.не дейін), Махамбет, Победа, Профосюзный, Севастопольский, Тілеу батыр, Кутуева, Прохорова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Патоличева, Лермонтов, Интернациональный, Безымянный, Центральный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Ғ.Жұбанова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Ғ.Жұбанова к.–көп қабатты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О.Калыбаев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Горпитомник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Гришин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Ибатов к. - көп қабатты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тұйық к., Жаманкулова, Московская-16 үй - көп қабатты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даңғ. д.1-17 үй (Есет батыр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даңғ. 17-64 үй (Есет батыр к.небастап)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"Малышка" ауданы-Заводской, Краснощеков, А.Матросов, Л.Мирзоян, Өнеркәсіпті(Промышленная), Тамдинский, Еңбекші (Трудовая)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"Малышка" ауданы - Заводской, Краснощеков-көп қабатты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ауданы - Бедный, Вокзальный, Елек, Мөңке би, Станционный, Пушкин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ауданы - Алтай батыр, Беркимбаев, Красный, Чехов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ауданы - Арынов, Иманов, Мясоедов, Озерный, Пугачев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"Москва" ауданы - 1905 жыл, Әжібай би, Бақтыбай батыр, Бауман, Билтабанов, Белогорский, Беркимбаев, Вагонный, Дальний, Екпінді, Каргалинский, Кольцов, Космодемьянская, Красина, Крылов, Локомотивный, Шалғынды (Луговая), Люксембург, Менделеев, Морозов, Московский, Наумов, Новокооперативный, Островский, Павлов, Парижской коммуны, Первомайский, Разин, Совхозный, Толстой, Транспортный, Ударный, Уральский, Черепанов, Щорс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"Сазда-1,2,3" ауданы -Алабян, Алдияров, Алмазный, Автотранспортный, Бакинский, Веселый, Горный, Детский, Дорожный, Дмитров, Железнодорожный тұйық к., Звездный, Индустриальный, Канахин, Каменный, Казаньский, Ковыльный, Короткий, Крымский, Курманалин, Лесной, Местпрома, Механизаторов, Никелевый, Песчаный, Полтавский, Почтовая, Просторный, Радистов, Светлый, Спартак, Спортивный, Счастливый, Театральный, Тлепбергенова, Тропинина, Фестивальная, Цементная, Космонавтов, Коммунальников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"Сазда-1,2,3" ауданы -Ибатов, Карағұл батыр, Тайбеков, Целинный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(көп қабатты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Тургенев к. (өрт сөндіруші бөліміне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Тургенев к.(өрт сөндіруші бөлімінен бастап)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Чернышевский, Кошевой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Сельмаш мөлтек ауданы, Авиатор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Ақжар-2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Юго-Запад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Заречный-1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Заречный-2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Келешек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Саяжай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Заречный-3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Заречный-4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Магородлесничество,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Ясное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Бауырлас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Кирпичный а. (көп қабатты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Курайли а., Өрлеу, Үш 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Курашасай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ВОХР, Новостройка, Новостройка-2 -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Карғалы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Карғалы а.– көпқабатты уйлер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Рауан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К.Нокина а., Пригородный а., Кызылжар а., Садовое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Өльке, Актасты, Шилісай, Белогорка, Бекқұл баба, Ақшат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Гаражды кооператив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бақша ұжымы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Әйтекеби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Тасқожа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Жарөткел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Белқопа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Аралтоғай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Ұлғайсын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а.о.Талдық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а.о.Аралтөбе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а.о.Жамбыл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Ұшқатты а.о.Ұшқатты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 а.о.Сарат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а.о.Сұлукөл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Тымабұлақ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а.о.Ақкөл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Алға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Көкіұлы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Қарақобда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Маржанбулақ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Сарықобда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Еркінкуш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Тоқмансай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Үлетті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Ақсазды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Қоқтоғай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Тікқайын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Байғанин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Қаракелді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Жыңгылдытоғай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Ебейті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Баршақум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Шуқырши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Миялы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Дияр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Оймауыт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Ырғыз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Құтикөл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Белшер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Қарғалы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Теміржолшылар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Шандыаша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Кызылсай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Момышұлы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Каструбина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Бейбетшілік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Преображеновка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 Жибек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Шерния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Қобыланды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Бөзтобе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В.Жука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А.Молдагулова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Г.Карюка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Әйтекеби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Ж.Укубаев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А.Пушкин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А.Байтурсынов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Еңбекшилер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Желсоқсан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М.Цибултчик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Т.Имашева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В.Пацаев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А.Сәтпаев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А.Жангильдин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А.Торайғыра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М.Оспанов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И.Алтынсарин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М.Жумабаев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Таулесиздік 20жыл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Ш.Қудайбердиев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А.Сейфуллин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А.Букейхан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Момышұлы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А.Муканов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Ж.Аймаутов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Б.Майлин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Женіс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Г.Мусрепов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Егемендик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Жельтау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Енбекшілер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Ф.Майоров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Женіс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К.Муканов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Целлиная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Ю.Гагарин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Ш.Қалдаяков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Н.Орынбасаров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Казкеев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Жездибай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Беркимбай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Ж.Жубанов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Балықшылар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Қанахин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Момышұлы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Жубановк.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Б.Шолакк.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Ж.Жабаевк.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Орманшыларк.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 жер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Енбекшилер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Бауырлас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қөныс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Қарабутақ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Ы.Алтынсарин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Ю.Гагарин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Ж.Укубаев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Сарке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А.Жубанов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Д.Қонаев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М.Маметов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А.Молдагулов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Ракчеев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Таулесиздік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М.Оспанов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Бауржан Момышұлы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Шахтерлар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Қайракты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Первомайское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Косестек а.о.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Косестек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Ш.Балниязов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А.Молдагулов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Шампиев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Сабыр Рақымов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М.Маметов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Жубанов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Бейбетшілік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Ж.Жабаев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Әбілқайыр 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Қобда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Ақраб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Білтабан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И.Құрманов ат.а.о.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Мартук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Кұмсай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Жайсаң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Тәңірберген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Кұрмансай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Каратоғай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Хазірет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Мұғалжар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Сағашилі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Тепсен Қарабұлақ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Басшилі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разъед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Ізімбет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Көлденен Темір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Көтібар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Жанатұрмыс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Басшилі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Ембі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Жаркемір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(Эмба)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Ойыл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Талтоғай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Қарасу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Көсембай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Хромтау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Хромтау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Аралтобе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Жарбутак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Аққұдық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Қатынадыр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Бөгетсай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Қарлау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Шіліктісай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Дөң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Оңғар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Көктерек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Майтобе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Қопа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Амангельды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Құдықсай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Ойсылқара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Қызылсу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Никельтау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Жайлаусай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Көптоғай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Табантал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Ақтасты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Тассөткел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Көкпекті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Шалқар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Айшуақ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Бегімбет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ата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Ақтан Баба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Біршоғыр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Біршоғыр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Қанбақты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Көтібарұлы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Алақозы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Жаңақоңыс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Аққайтым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Қопасор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Қажыр-Қайда.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Кішіқұм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Ақеспе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Сардулек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Шоқысу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Қопатай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Көпмола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Үшқурай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Талдықұм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Тұмалыкөл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Алматы облысы бойынша</w:t>
            </w:r>
          </w:p>
          <w:p>
            <w:pPr>
              <w:spacing w:after="20"/>
              <w:ind w:left="20"/>
              <w:jc w:val="both"/>
            </w:pPr>
            <w:r>
              <w:rPr>
                <w:rFonts w:ascii="Times New Roman"/>
                <w:b w:val="false"/>
                <w:i w:val="false"/>
                <w:color w:val="000000"/>
                <w:sz w:val="20"/>
              </w:rPr>
              <w:t>
5.1. Ақсу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Казсельхозтехника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Арасан-Капал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Барлыбек Сырттанов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Егінсу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Кұмтөбе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Есеболатов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Жансугіров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Каракөз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Кенкарын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Каршілік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Сагабуйен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Сагакурес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Көшентал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Актоган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Акөзек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Жасказак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Алажиде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Кайракты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Баласаз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Алакөл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Майлышат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Өскемен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Бескөл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Бұлақты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Қаратұма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Сайқан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Жалаңашкөл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Көктума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Екпенді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Екпенді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Қарлығыаш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Үшқайын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Енбекші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Жағатал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Бесағаш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Жайпақ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Жайпақ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Жанама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Жыланды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Ашим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Көкжар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Төңкеріс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Қабанбай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Қайнар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Қамысқала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Қамысқала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Алакөл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Бұдыр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Қызылқайын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Қызылащы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Жұмақан Балапанов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Байзерек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Жүнжүрек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Бибақан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Теркті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Теркті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Тоқжайлау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Тоқжайлау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Үшарал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Талапкер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МТФ -3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Айпара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Ырғайты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Ақши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Көктұма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Балқаш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Бақанас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Бақбақты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топар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Желтұрғанга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 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Еңбекші қазақ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Атту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Бағдаршам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поляна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Казатком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Водник-1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Лотос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Радуга-60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Ризамат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Тайфи – 2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Тайфи-запад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Қойшыбек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Авиаремонтник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Ковровщица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Орел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Птицевод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Рубин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Семиречье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Труженик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Тенкара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Тункурус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Прометей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Бидай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Алмагуль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7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АЗТМ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Деметра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Дружба-1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Дюбек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Жетысу-Дружба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Звездочка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Иссык-2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Кировец-37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 Иссык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 1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Орешек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Подснежник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Тасгуль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Таугуль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 жолы-Жетысу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Чубар – 2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Шинник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Маловодное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Жанашар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Базаркелді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АлИИТ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Жанашар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Изыскатель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Машиностроитель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Куат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KAZGOR-бакша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Тамерлан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Темирлан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ОДУ КЗ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Қырбалтабай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Саймасай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Дормаш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Баяндай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Құлжа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Түрген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Таутүрген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Ремонтник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Өрікті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Автобаза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Алмагуль-2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Адам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10/2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Волковгеология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Восход-Электробытприбор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Вторчермет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Есик-Береке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Звездочка 63043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Иссык АДК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Кировец-31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Ковровец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Кыпшак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Любитель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Политехник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Проектстальконструкция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Садовод-Мониторг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Селевик-1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Трудовик-Подснежник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Таугуль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Ветерок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Молочник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Победа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Трудовик Текстильщик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Талгарское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Шелек бөлімшесі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Қызылшарық (уч.Таусүгір-2)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Асы-Саг (уч.Таусүгір)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Жаңа-Шаруа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Сарытау (уч.Таусүгір-2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Таусүгір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уч.Бұрғансу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Жүнісбая Қайыпов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Бабатоған бөлімшесі, Актұма бөлімшесі, Атбаз бөлімшесі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Мелиоратор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Тауқаратұрық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Хусайн Бижанова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Ескелді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Ақтұма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Ақешкі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Алдабергенов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Ақын Сара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Бақтыбай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Бөктерлі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Ешкіөлмес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Жаңалық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Жендік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Қарабулак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Көкжазык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Матай Байысов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Өрқұсақ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Тамбала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Жамбыл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Аксенгир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Балгабек Кыдырбекулы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Бесмойнак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Дегерес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Жанакурылыс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Жиренайгыр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Казыбек бек бекеты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Каншенгел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Караарша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Каракыстак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Касымбек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Когамшыл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Кокбастау, уроч.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Саурык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Сураншы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Танбалытас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Турарские дачи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Ульгули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Умбеталы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Унгиртас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Шилибастау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Шолаккаргалы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Алматы-Бишкек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Алматы-Бесмойнак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Узынагаш-ан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трасса Узынагаш-Фабричный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Іле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Мұхаметжан Түймебай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Жапек батыр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Айдын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Алмагуль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Алмагуль-Д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Ардагер Ветеран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Бодрость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Виктория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Жастар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Жер-Ана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Жомарт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Нур-луч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Мекенжай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Пруды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Южный-1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Арман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Вагонник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Верхняя Теренкара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Победа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Геолог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Гудок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Дачник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Железнодорожник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Қарағай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Механизатор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Механизатор УМР-3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Нижняя Теренкара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Проектировщик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Пчелка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Радуга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Жаңадәуір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Газовик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Напор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ОАЗИС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Автомобилист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Заря-Ветеранов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Снабженец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Спорт-89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Строитель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Эстрагон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Меруерт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Алматы хлеб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Шұғыла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Жетісу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Балтакөл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Водник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Водник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Волна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Гранит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Достық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Ивушка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Кирпичник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Кристал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Крылья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Мелиоратор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Оптимист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Ягодка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Казцик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Алма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Ветеран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Дорожник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Жеміс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Золотая осень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Малахит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Оптимист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Природа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Простор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Связист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Финансист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Фрунзенец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Қосөзен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Тілендиев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Жауғашты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Междуреченск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Ақсай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Балтагүл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Белес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Вишня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Көкжиек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Междуречье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СТК 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Мечта Ветерана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Содружество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Сокол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Энтузиаст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Покровка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батыр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Гүлдер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Спутник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Тұлпар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Энергетик-5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Авто ГРЭС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Авто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Жигули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БОТК Лазурит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БОТК Манас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Тростинка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Урожай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Энергетический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Қоянқұс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Птицевод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Көктем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Черемушки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БСТК Виктория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Қапшағай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Алтын-алма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Бөктер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Бытовик 2Н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Заря востока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Заря Капшагая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Кербұлақ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Қапщағай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Қапшағай алтын алма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Оранжерея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Робот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Связист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Связист-1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Толқын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Таскұм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Қарасай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разъезд ст.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Ақсеңгір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Жармұхамбет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Көлащы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Кошмамбет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Жынғылды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Куркудук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Шамалған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Кырга.ды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Жанатурмыс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Алмалыбак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Айкым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Ушконыр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Қаратал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Заречье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Кәлпе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 Қаратал саяжай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Қожбан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Күрішдаласы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Ұмтыл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Үшкөмей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Кербұлақ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Ақсұнқар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Алтынемел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Архарлы кеніші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Байғазы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Балғалы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Доланалы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Жайнақ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Желдықара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Жоламан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Қарымсақ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Қойқырыққан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Қоянкөз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Күренбел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Қызылмектеп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батыр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Оңжас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 бекеті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(Коғалы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(Қапан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Шанханай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Шилісу (Кызылжар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Шилісу (Сарыбұлақ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Көксу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ПЧ-45 Қосшар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Тауарасы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Көпір разъезді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Алғабас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Кенерал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Ақтекше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Көкбастау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Ақшатоған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Теректі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 жеке тұрғын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 орталықтан жылынатын пәтерлері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Балпық би а.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Еңбекшіқазақ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Мәмбет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Жарлыөзек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Бозтоған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Мұқаншы (Жарлыөзек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Мәулімбай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Бақша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Быжы станциясы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10 жылдығы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Нәдірізбек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50 жылдығы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Мұқаншы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Панфилов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Ақжазық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Баскүнші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шығын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Головацкий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Дарбазақұм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Арасан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Керім 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Арасан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өлен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шыған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Нағарашы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Нәдек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пенжім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Пенжім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Сарпылдақ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Бөрібай би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Сұптай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Райымбек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Ақбейіт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Жайдақбұлақ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тасашы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Текес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Көкбел-Көксай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Көкпияз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Күрметі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А.Нусипбеков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Қызылшекара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Мыңжылқы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Түменбай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Тоғызбұлак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Қарқара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Шалкөде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Шырғанақ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Сарқан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Пограничник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Қараултөбе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Көкөзек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Аманбөктер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Баянбай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Какимжан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Екіаша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Төлебаев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Үльгі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Шұбартүбек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Көкжиде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5.17.Талдықорған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тұрғын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пәтер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көлікжай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Бөлімше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Бөлімше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Бөлімше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ықшауд.тұрғын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-батыс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шығыс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өндірістік 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Агропромышленник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Сарыбулақ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Үйтас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Шайқорган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камень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БТҚ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Талғар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Акмарал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Али-1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Алмагуль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Акканат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Алтын дирмен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Жаналык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Жетиген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АТК Асар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 ст. (Кендала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 ст. (Бесағаш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Апшо им.Гагарина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Арча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Аэрофлот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Бельбулак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Бельбулак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Бельбулак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Береке ст.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Бесагаш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Бесагаш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Бетбурыс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Буркит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6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сад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Гастроном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Гвоздика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Горное солнце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ветерок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Госбанк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Дворец пионеров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Достык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ст.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Еламан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арна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Жемис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Жетису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алатау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Зерномонтаж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Зефир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Знание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Золотой налив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отдыха бытовик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 вирг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Казпи иықшаудБАЯ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Казэлектромонтаж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Кайнар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 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Картпредприятие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Квоит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Кендала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асар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Ким асар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Кирг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 байсерке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Кожгалантерейная фабрика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бастау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биик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 дала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Котырбулак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Красные марки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Кулджа тракт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гайрат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ту4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Лебединка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сказка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Лесоустроитель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Летное поле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Маралсай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Мебельщик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3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6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Меллиоратор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Метеостанция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Мехкомбинат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Меховой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МТФ 1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Нерудник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Общество слепых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Огонек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Педогок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3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4-ЗАРЯ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5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Пенсионер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Ак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Алмас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Балауса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Бескайнар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Вишневый сад ст. Наука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Вишневый сад ст. Колос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Дехан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Жемис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Жигер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Зефир ст.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Зефир ст. Электромонтажник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иықшаудбдыгулова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Коктал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Конаев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Курортное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Кызыл кайрат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Луч Востока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Наурыз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Племзавод Алматы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Рыскулова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Сегун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Талгар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Томоровский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Туганбай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Турар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 Элерон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Приборремзавод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Проэктстальконструкция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Прямая щель 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Радуга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Райавтодор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 Фрунзенского района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Ручеек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Рысқұлов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 востока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ст. (Бесагаш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ст. (Туздыбастау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алтын дқн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Санэпидем станция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Связист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Слепых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Советы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 энергохимзащита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№100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№33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№52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Таксопарк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Талгар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самал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Теплица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Тереңқара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Тимирязевец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Айршир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Алатау агро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Байсерко агро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Қанағат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Котырбулак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Несип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 Нур сар агро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Тюльпан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Универсам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басқарма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Урожай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Ұстаздар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Фемида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Шымбулақ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Шымбулақ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Шымбұлақ денса.қ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Шыбынсай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Эдельвейс лазурный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Электромонтажник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Элерон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Энтуазиаст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Ю.Гагарин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Янь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бала бақша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Текелі қаласы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Ұйғыр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Дардамты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Ардолайты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Деқан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Деқан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Кетпен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Кепебұлақ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Қыргызсай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Сүмба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Шошонай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Тиірмен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Шонжы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Атырау облысы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6.1. Атырау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Водоканал саяжайы, Грушовый к., Водоканал саяжайы, Придорожный к., Здоровье саяжайы, Мұнайшы саяжайы, Объединенный саяжайы Садовая, к.; Жерұйық ықшауд, 10 өткел; Жерұйық ықшауд, 12 өткел;ықшауд Жерұйық; Балықшы кенті, Жазықбаева ө/лі; Исатай ө/лі; Жазыкбаева ө/лі; Солтүстік промзона ауданы, ескі аэропорт ауданы; туббольница ауданы; христиан зират ауданы; Сарыөзек ауданы; а. Еркинкала, Сары өзек к.; Курсай а., Карабауская к., Еркинкала а., Сары-өзек к.; "Здоровье" а.о.; 18 к., ықшауд Самал; к. 26, ықшауд Жерұйық. 12; Аэропорт к., Талгат Бигельдинов к.; Атырау-Аккистау көлік жәй трасса к.; Исатай к.; Құрманғазы к.; мұсылман зираты ауданындағы көше, Насихат Сүгүрұлы к.; Атырау-Астрахан 5км ауданындағы көше; к. ауданы р.Сары Өзек өз. Ауданындағы көше; Ескі аэропорт к.;Атырау – Орал трасса к.; Қара шағын өзен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ықшауд, №13 к.; к.ж Жерұйық ықшауд,;к.ж ықшауд Жерұйық, к. 20;ықшауд Жерұйық к. 12; ықшауд Авангард 3;ықшауд Жерұйық;ықшауд Жерұйық к. 11; ықшауд Жерұйық к. 15;ықшауд Жерұйық к. 16;ықшауд Жерұйық к. 18;ықшауд Жерұйық, к. 13;ықшауд Жерұйық, к. З. Гумарова;ықшауд Жерұйық, к. Мынбаева С,; ықшауд Жерұйық, 15 к.; ықшауд Жерұйық ықшауд Жерұйық, к. Н.Имашева; ықшауд Жеты казына; ықшауд Нұрсая, к. 1; ықшауд Нұрсаяу к. 2; ықшауд Атырау; ықшауд Жерұйық ө/лі 7; ықшауд Жерұйық к.3; ықшауд Жерұйық к. 8; ықшаудЖерұйық к. Кенжебая Маденова;ықшаудНурса к. 6; ықшауд Нұрсая к.3; ықшауд Нұрсая к. 4; ықшаудНұрсая к. 5; кент Балықшы к. Танкибаева; кент Балықшы, к. Полковникова; ө/лі Сатпаева;ауданы Автопарка; ауданы Автотэп; ауданы Лесхоз;ауданы ескі аэропорт; ауданы супермаркета "Рауан"; а. Атырау; а.Кокарна к.6; к. Ауэзова; к. Аэропорт ескі СУ 900; к. Б. Каленова, ықшауд Жерұйық; к. Грибоедова; к. Досмухамедова Халел, к. Досмуханбетова А.; к. Құрманғазы; к. Құрманғазы к. 19; к. МОО-900; к. Нәрен Имашев, ықшауд Жерұйық; к. Ожкенова А., ықшауд Жерұйық; к. Ауданы мал базар "Тума"; к. Ауданы ескі аэропорт; к. Ескіаэропорт; к. СУ-900; к. СУ-900, ықшауд Жерұйық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Авангард 2; ықшауд Авангард 3; ықшауд Авангард 4; ықшауд Атырау; ықшауд Лесхоз; ықшауд Лесхоз к. 6; ықшауд Лесхоз к. 19; ықшауд Лесхоз, к. 1; ықшауд Лесхоз, к. 3; ықшауд Лесхоз, к. 4; ықшауд Лесхоз, к. 5; ықшауд Лесхоз, к. 8; ықшауд Лесхоз, к. 9; ықшауд Лесхоз, к. 10; ықшауд Лесхоз-2; ықшауд Өрке; ықшауд Өрке к. 43; ықшауд Өрке, к. 37; ықшауд Өрке, к. трасса аясында Еркинкала-Атырау; ықшауд Саркамыс, ө/лі Мектеп; ықшауд Саркамыс, к. Тахауи Ахтанова; ықшауд Сарықамыс;ықшауд Сарықамыс к. Габдуллина; ықшауд Сарықамыс к. Аль-фараби; ықшауд Сарықамыс к. Казтуган; ықшауд Сарықамыс, ө/лі Мектеп; ықшауд Сарықамыс, ө/лі Сакшылар; ықшауд Сарықамыс, өткел. Жиембет; ықшауд Сарықамыс, к. 1; ықшауд Сарықамыс, к. 3; ықшауд Сарықамыс, к. Аз-Тауке; ықшауд Сарықамыс, к. Ахтанова; ықшауд Сарықамыс, к. Бала ораз; ықшауд Сарықамыс, к. Букеева; ықшауд Сарықамыс, к. Гулдер; ықшауд Сарықамыс, к. Даулеткерей; ықшауд Сарықамыс, к. Доспанбет жырау; ықшауд Сарықамыс, к. Жарык; ықшауд Сарықамыс, к. Жас; ықшауд Сарықамыс, к. Жиембет; ықшауд Сарықамыс, к. И. Байзакова;ықшауд Сарықамыс, к. Казтуган; ықшауд Сарықамыс, к. Казыбек-би; ықшауд Сарықамыс, к. Касым хана; ықшауд Сарықамыс, к. Букен би; ықшауд Сарықамыс, к. Конаева; ықшауд Сарықамыс, к. Кубаша Мендеубаева; ықшауд Сарықамыс, к. Кудайбергенова Ш.; ықшауд Сарықамыс-2; ықшауд Атырау к.31; ықшауд Лесхоз; ықшауд Лесхоз, тұрғын үй комплексі "Гаухартас"; ықшаудМирас к. Мунайтпасулы; ықшауд Самал; а. Жумыскер, к. Каспий; а. Жумыскер-2; ауданы Автобусный парк; ауданы Лесхоз-2; ауданы Самал-2; ауданы Сарықамыс-2; к. Автобусный парк р-н; к. Кирова;к. Құрманғазы; к. Лесная; к. Лесхозная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АНУ-1; саяжай. ОСО АНУ; саяжай. ОСО АНУ, к. Сомовий; саяжай ОСО АН, к. Садоводческий;ықшауд Атырау;ықшауд Атырау-2, к. 2; ықшауд Атырау-2, к. 3; ықшаудАтырау к.3; ықшаудАтырау-2; а.о.бщество "АНУ-2"; Трасса Атырау-Уральск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"Садовод"; ықшауд Атырау; ықшауд Атырау к.55; ықшауд Атырау к.57; ықшауд Атырау; к. Есембаева; ықшауд Атырау, ө/лі 5; ықшауд Атырау, ө/лі Тракторный; ықшауд Атырау, к. 19; ықшауд Атырау, к. 2; ықшауд Атырау, к. 21; ықшауд Атырау, к. 32; ықшауд Атырау, к. 38; ықшауд Атырау, к. 5; ықшауд Атырау, к. Есембаева К; ықшауд Атырау, к. 1; ықшауд Атырау-2; ықшауд Атырау, к. 10; ықшаудАтырау, к. 15; ықшауд Атырау, к. 41; ықшауд Атырау, к. 42; ықшауд Атырау, к.48; ықшауд Атырау, к.52; ықшаудАтырау, к. 8; ықшауд Мирас к. Бейбитшилик; ықшауд Сарықамыс, к.Кунаева; а. Геолог; ө/лі Блялова; ө/лі Кирпичный;ө/лі Мечникова; ө/лі Тракторный;ауданы конечной ескі, Зеленстрой; а. Курсай, Досмухамедова Х. (Курсай); к. 26-партсъезд; к. Автодром; к. Атырау; к. К.Рысмагамбетова; к. Кирпичная; к. Кирпичный цех; к. Мечникова; к. Молдагуловой А; к. Нысанбаева Б; к. Ауданы мос ЖШСтряда; к. Рысмагамбетова; к. Станционная; к. Тракторная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Атырау; а. Жумыскер, к. Амантурлина; а. Жумыскер, к. Бекмаганбетова; а. Жумыскер, к. Денгизская; ө/ліИсатая; ө/лі Блялова Тажен; ө/лі Блялова ен; ө/лі Керченский; ө/лі Красноармейский; ө/лі Мечникова; ө/лі Мечникова; ө/лі Нажмиденова; ө/лі Проточный; ө/лі Пушкина; ө/лі Тракторный; ө/лі Узкий; өткел. Запорожский; ауданы Противочумной станции; а. Атырау, к. Билялова; к. Алтынсарина; к. Билялова; к. Блялова; к. Гоголя; к. Заболотная; к. Коммунарная; к. Макатаева М.; к. Мечникова; к. Молдагуловой А.; к. Нажмеденова Ж.; к. Нысанбаева Б; к. Пушкина; к. Северная; к. Станционная;к. Тракторная; к.Гоголь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Мостовой аул; а. Жумыскер, к. Луговая; ө/ліИсатай; ө/лі Баутина; ө/лі Курский;ө/лі Московский;ө/лі Наубетова; ө/лі Исатай;ө/лі Товарищеский;ул Алиева- Құрманғазы; к. Афанасьева; к. Бигельдинова Талгат; к. Досмухамедова; к. Досмухамедова Халел к. Досымова, к. ДСУ-29; к. Исатаева; к. Курмангалиева; к. Курмангалиева; к. Курмангалиева; к. Московская;к. Наубетова; к. Товарищеская; к. Уральская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Мұнайшы; ө/ліИсатай; ө/лі Байтурсынова; ө/лі Баутина; ө/лі Керченский; ө/лі Наубетова; ө/лі Некрасова; ө/лі Товарищеский; к. Айтеке-би; к. Афанасьева; к. Байтурсынова; к. Балгимбаева; к. Демьяна Бедного; к. Исенова М.; к. Колхозный рынок; к. Курмангалиева; к. Куспан-Муллы; к. Макатаева М.;к. Мечникова; к. Молдагуловой А.; к. Нажмеденова Ж.; к. Наубетова; к. Нысанбаева Б; к. Пушкина; к. Сарсенбаева А.;к. Товарищеская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Балықшы к. Байжигитова; ө/лі Алиева; ө/лі Московский; ө/лі Исатай; ө/лі Товарищеский; а. Атырау, к. Ищанова; а. Атырау, к. Кошалиева; к.Сарсембаева; к. Айтеке-би; к. Алиева; к. Афанасьева; к. Байтурсынова; к. Балгимбаева; к. Досмухамедова; к. Досмухамедова Халел (Московская); к. Досмуханбетова А.; к. Досымова (Червякова); к. Исенова М.; к. Казырет Мырзагали; к. Карла Маркса; к. Курмангалиева; к. Молдагуловой А.; к. Морозова П; к. Нажмеденова Ж.; к. Нысанбаева Б; к. Пушкина; к. Сарсенбаева А.; к. Исатай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Исатай; ө/лі Курский;ө/лі Московский; ө/лі Нурпеисовой Д.; ө/лі Ойтальский;ө/лі Исатай; ө/лі Талдыкурганский; ө/лі Тамбовский; ө/лі Темиртауский; ө/лі Тихий; ө/лі Тобольский; ө/лі Товарищеский; к. Алиева; к. Алтынсарина; к. Афанасьева; к. Ашхабадская; к. Аэропорт; к. Бигельдинова Талгат; к. Досмухамедова; к. Досмухамедова; к. Досмухамедова Халел к. Досымова (Червякова); к. Жарбосынова; к. Исатаева; к. Казырет Мырзагали; к. Карла Маркса; к. Құрманғазы; к. Морозова П; к. Нурпеисова Д.; к. Полевая; к. Попова; к. Ауданы ескі аэропорт; к. Темиртауская; к. Товарищеская; к. Токатова М.; к. Худина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АЗС Шеврон ауданы; ө/лі Сатпаева; ө/лі Авиаторов;ө/лі Автобаза; ө/лі Автомобилистов; ө/лі Арзамазский; ө/лі Ачисайский; ө/лі Бигельдинова; ө/лі Досмухамедова; ө/лі Мелиоративный; ө/лі Нурпеисовой Д.; ө/лі Ойтальский; ө/лі Связной; ө/лі Исатай;ө/лі Тобольский; ө/лі Худина; ө/лі Бигельдинова; ө/лі Тобольский; к. Бигельдинова Талгат; к. Гагарина; к. Досмухамбетулы; к. Досмухамедова; к. Досмухамедова Халел (Московская); к. Досмухамедова-Тулебаева; к. Ерниязова; к. Жарбосынова; к. Комсомольская; к. Кондитерская; к. Кулманова; к. Құрманғазы; к. Мелиоративная; к. Новоселова;к. Совдепа; к. Талдыкурганская; к. Тобольская; к. Токатова М.; к. Тулебаева; к. Худина 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қшауд Сары-Арка; өткел Молдагулова; өткелСоветский; ө/лі ИСАТАЯ;ө/лі Сатпаева; ө/лі Сатпаева; ө/лі Исатай; ө/лі Автомобилистов; ө/лі Гагарина, д 4; ө/лі Исатаева ОтеТКали; ө/лі Московский; ө/лі Исатай; ө/лі Товарищеский; ө/лі Фетисова; ө/лі Западный; к. Байтурсынова; к. Гагарина; к. Досмухамедова Халел (Московская); к. Ерниязова; к. Ерниязова; к. Жангельдина; к. Жансугурова; к. Жарбосынова;к. Жарбосынова Б.; к. Исатаева; к. Исатая; к. Кулманова; к. Лебедева; к. Молдагуловой А.; к. Пушкина; к. Товарищеская; к. Токатова М.; к. Тулебаева; к. Фурманова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Сары-Арка; ө/лі Советский; пл. Абая; ө/лі Сатпаева; ө/лі Товарищеский; ө/лі Фетисова; ө/лі Студенческий;к. Айтеке-би; к. Афанасьева; к. Байтурсынова; к. Балгимбаева;к. Гагарина; к. Джарбусинова; к. Досмухамедова Халел (Московская); к. Жангельдина; к. Жансугурова; к. Жарбосынова; к. Исенова М.; к. Казырет Мырзагали; к. Крупская; к. Кулманова; к. Кулманова;к. Лебедева; к. Молдагуловой А.; к. Монкеулы; к. Мунке улы (Кудряшова); к. Нажмеденова Ж.; к. Пушкина; к. Сарсенбаева А.; к. Флотская; к. Фурманова; к. 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Авангард 4; ықшауд Каспий, к. Ерниязова;ықшауд Каспий; пл. Абая; ө/лі Сатпаева; ө/лі Студенческий; ө/лі Сейфуллина; к. Айтеке-би; к. Байтурсынова; к. Даулеткерей; к. Ерниязова;к. Крупская; к. Нажмеденова Ж.; к. Петровского;к. Привокзальный 5 ықшауд; к. Пушкина; к. Сатпаева; к. Северная;к. Сейфуллина; к. Сейфуллина; к. Типографский ауданы;к. 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Авангард 2; ықшауд Авангард 3; ықшауд Авангард 4; ықшауд Каспий;ықшауд Медик;ықшауд Сары-Арка;ө/ліСатпаева; ө/лі Сатпаева;к. Владимирского; к. Гумарова;к. Карымсакова; к. Кирпичный цех; к. Құрманғазы; к. Сейфуллина; к. Сый авангард; к. Тулебаева; к. 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 ауданы телецентра;ықшауд Авангард 2;ықшауд Авангард 3; ықшауд Авангард 4; ықшауд Ак шагала, к. 5;ықшауд Медик; ықшаудАқ-шағала; ө/лі Прибойная; ө/лі Прибойный второй; ауданы КОС; ауданы Парк отдыха; Ауданы Жеңіс паркы; Ауданы телецентр; ауданы УПТКОС; а.Рембаза к.Нысанбаева; к. Владимирского; к. Гословского;к. Гумарова;к. Гумарова; к. Карелина;к. КОС ауданы; к. Құрманғазы;к. Нысанбаева Ажигали; к. Нысанбаева Б;к. Петровского; к. Прибойная; к. Ескі Авангард; к. Ескіаэропорт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Мұнайшы; ықшауд Ардагер 3; ықшауд Ардагер 6;ықшауд Мунайшы;ықшауд Мұнайшы;ықшаудАрдагер ө/лі 2; ө/лі Верхний;ө/лі Вокзальный;өткел. Верхний; ауданы Водозаборного;ауданы ДОСААФ;ауданы садоводческого общества "Ардагер"; а.о. "Объединенный"; к. Амандосова; к. Ардагер; к. Баймуханова; к. Баймуханова; к. Баймуханова;к. Бакшалы; к. Бергалиева; к. Карагандинская; к. Кустанайская; к. Огородная; к. Центральная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Мунайшы; ықшауд Береке; ықшауд Контейнерный;ықшауд Контейнерный, к. 2;ықшауд Береке к.12; ықшауд Береке к.14; а. Геолог; а. Геолог к.; ө/лі Вокзальный;ө/лі Механизированная дистанция;а. Береке; к. Баймуханова; к. Бергалиева;к. Бергалиева;к. Бигалиева; к. Механизированная; к. МЧ-4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Верхне-Садовый;ө/лі Садовый;ө/ліМахамбета Утемисова;ө/лі Верхний;ө/лі Джамбула;ө/лі Энгельса;а. Еркинкала;а. Еркинкала, к. ТусуТКалиева;а. Ракуша;а. Ракуша, к. Жаксыбаева;а. Ракуша, к. Нугманова;а. Ракуша,к. Бокашева;к. Абдрахманова Г.;к. Баймуханова;к. Белинского;к. Бергалиева;к. Верхняя-Садовая;к. Горького М.;к. Грибоедова;к. Джамбула;к. Карагандинская;к. Кольцова;к. Мамекулы;к. Маяковского;к. Новосельская;к. Огородная;к. Пушкин;к. Садовая;к. Семипалатинск;к. Сланов;к. Энгельс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Алмагуль;ө/ліМахамбета Утемисова;ө/лі Второй;ө/лі Грибоедова;ө/лі Кирпичный;ө/лі Кольцова;ө/лі Майлина;ө/лі Первый;ө/лі Пятый;ө/лі Четвертый;өткел. Третий;к. Абдрахманова (Маяковского);к. Абдрахманова Г.;к. Амандосова;к. Аманшина;к. Аманшина Б.;к. Баймуханова;к. Балхашская;к. Бергалиева;к. Горького М.;к. Грибоедова;к. Доссорская;к. Еркинова Ш.;к. Карагандинская;к. кафе Космос р/н;к. Кирова;к. Кольцова;к. Крымская;к. Кустанайская;к. Махамбета;к. Маяковского;к. Маяковского;к. Панфилова;к. Полынина;к. Производственная;к. Сатыбалдиева;к. Сейфуллина;к. Семипалатинская;к. Транспортная;к. Улькенкульская;к. Усть-Каменогорская;к. Фрунзе;к.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Алмагуль;ықшауд Вокзал маңы 3;ықшауд Вокзал маңы 3А;ықшауд Вокзал маңы 5;ө/ліСатпаева;ө/лі Алатау;ө/лі Балхашский;ө/лі Зайсанский;ө/лі Кирпичный;ө/лі Чарский;өткел. Бергалиева;өткел. Зырьянова;к. Абдрахманова Г.;к. Алатауская;к. Амандосова;к. Баймуханова;к. Балхашская;к. Бергалиева;к. Грибоедова;к. Еркинова Ш.;к. Зайсанская;к. Кустанайская;к. Маяковского;к. Сатыбалдиева;к. Усть-Каменогорская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Доссорский;өткелр. Уильская;ауданы локомотивного депо;ауданы Мясокомбина к.1;ауданы Мясокомбината;ауданы Мясокомбината, к.5;ауданы подхоза;ауданы СМП-163;Ауданы торгового центра Дина;к. 8;к. Баймуханова;к. Вильямса;к. Виноградарства;к. Датова А.;к. Доссорская;к. Железнодорожная;к. Зелинского;к. Индерская;к. Каженбаев Сырым;к. Коттеджная;к. Лицевая;к. Лысенко;к. Подхозная;к. Полевая;к. Поливная;к. Поселковая;к. Сагизская;к. Сатыбалдиева;к. СМП-136;к. СМП-163;к. СМП-163 кат.;к. СМП-163,Подхозная;к. Станция Атырау-2;к. Таушинская;к. Темирязева;к. Типографская;к. Уильская;к. Челкарская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ө/ліМахамбета Утемисова;ө/лі Вагонный;ө/лі Доссорский;ө/лі Майлина;ө/лі Пятый;ө/лі Чехова;ө/лі Шестой;өткел. Иртышский;ауданы Пивзавод;к. Амандосова;к. Аманшина Б.;к. Блочная;к. Вагонная;к. Доссорская;к. Железнодорожная;к. Каженбаев Сырым;к. Карагандинская;к. Кирова;к. Крымская;к. Кустанайская;к. Майлина Б.;к. Павлодарская;к. Панфилова;к. Сагизская;к. Сатыбалдиева;к. Семипалатинская;к. Сланова;к. Таушинская;к. Темирханова;к. Типографическая;к. Типографская;к. Челкарская;к.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Колхозный;пл. Кирова;ө/ліМахамбета Утемисова;ө/лі Железнодорожный;ө/лі Майлина;ө/лі Тупиковый;ө/лі Шестой;к. Абдрахманова Г.;к. Горького М.;к. Джамбула;к. Доссорская;к. Жамбыл;к. Железнодорожная;к. Каженбаев Сырым;к. Майлина Б.;к. Мамекулы;к. Маяковского;к. Новосельская;к. Пионерская;к. Сагизская;к. Сатыбалдиева;к. Сланова;к. Темирханова;к. Типографическая;к. Типографская;к. Фрунзе;к. Шалкар;к.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Центральный;ө/ліАзаттык;ө/ліМахамбета Утемисова;ө/ліМахамбет Өтемісұлы;ө/лі Заводской;ауданы УМР;к. Абая;к. Валиханова;к. Доссорская;к. Железнодорожная;к. Каженбаев Сырым;к. Канцева Г.;к. Карагандинская;к. Момышулы Б.;к. Монкеулы;к. Пионерская;к. Смагулова;к. Темирханова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Алгабаский;ө/лі Восточный;ө/лі Доссорский;ө/лі Заводской;ө/лі Камышинский;ө/лі Канцева;ө/лі Кушумский;ө/лі Макатский;ө/лі Новобогатинская;ө/лі Сарайчинский;өткел. Мангышлакский;өткел. Сорочинский;к. Алгабасская;к. Бактыгереева свердлова;к. Валиханова;к. Восточная;к. Датова А.;к. Доссорская;к. Канцева Г.;к. Карагандинская;к. Куйбышева;к. Мамедова проезд;к. Маметова М.;к. Мангышлакская;к. Новобогатинская;к. Редутский проезд;к. Свердлова;к. Улькенкульская;к. Чайковского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Заводской;ө/лі Баксайский;ө/лі Датова А.;ө/лі Доссорский;ө/лі Заводской;ө/лі Камышинский;ө/лі Кушумский;ө/лі Ленинградская;ө/лі Макатский;ө/лі Паровозников;ө/лі Поселковый;өткел. Редутский;к. Бактыгереева свердлова;к. Бауманцева;к. Валиханова;к. Грибоедлва;к. Датова А.;к. Доссорская;к. Канцева Г.;к. Мамедова проезд;к. Паровозников;к. Поселковая;к. Пригородная;к. Редутская;к. СМП-136;к. Улькенкульская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Абая;к. Датова А.;к. Дружба;к. Канцева Г.;к. МЖК;к. Момышулы Б.;к. Центральная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1;ө/ліМахамбета Утемисова;ө/ліМахамбет Өтемісұлы;ауданы Драмтеатр;к. Абая;к. Абая;к. Датова А.;к. Дружба;к. Кошевого;к. Ауданы клуба железнодорожников;к. Фролова;к. Чайковского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Строитель;ө/ліАзаттык;ө/ліМахамбета Утемисова;ө/ліМахамбет Өтемісұлы;ө/лі Новая;өткел. Яблочный;к. 5 квартал;к. Абая;к. Алипова;к. Алипова Г.;к. Амангельды;к. Атамбаева;к. Ауэзова;к. Гурьевская;к. Гурьевская;к. Досмухамбетова Ж. (Тельмана);к. Каспийская;к. Корпусная;к. Лазо;к. Лазо;к. Молдагалиева Ж;к. Набережная;к. Новая;к. Приуральная;к. ауданы кинотеатр "Жас";к. ауданы областного музея;к. Смагулова;к. Уральская;к. Хакимов Галымжан;к. Хакимова;к. Яблочный;к. Яблочный 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ықшаудЛесхоз;ө/ліАзаттык;ө/лі Водозаборный;ө/лі Свободный;ауданы Жилгородок;к. 8 марта;к. Ауэзова;к. Ауэзова;к. Бимаганова;к. Ватутина;к. Волгоградская;к. Дулатова Миржакып;к. Заполярная;к. Зеленая;к. Красных партизан;к. Кульсаринская;к. Мамедова проезд;к. Мамекулы;к. Маметова М.;к. Молдагалиева Ж;к. Муканова;к. Муканова;к. Одесская;к. Ондасынова Н.;к. Парковый;к. Севастопольская;к. Смагулова;к. Суворова;к. Черняковская;к. Черняховского;к. Шамина;к. Шарипова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ө/ліАзаттык;ө/ліАуэзова;ө/лі Пархоменко;ө/лі Песчаный;ауданы Профтехшкола;ауданы УМС;к. 8 марта;к. Алтайская;к. Атамбаева;к. Ауэзова;к. Бимаганова;к. Дулатова Миржакып;к. Карымсакова;к. Красных партизан;к. Кульсаринская;к. М.Маметова;к. Мамедова проезд;к. Маметова М.;к. Можайская;к. Молдагалиева Ж;к. Муканова;к. Одесская;к. Островского, к.ж;к. Первомайская;к. Смагулова;к. Стаханова;к. Стахановцев;к. ФЗО;к. Халелова М.;к. Шарипова;к. Шарипова;к. Шорекова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ө/ліАзаттык;ө/ліМахамбет Өтемісұлы;ауданы Восток;к. в ауданые Востока;к. Датова А.;к. Лазо;к. Махамбета Утемисова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Бухминская;ө/лі Вольный;ө/лі Грузовой;ө/лі Дорожный;ө/лі Дорожный;ө/лі Казахстанский;ө/лі Осенний;ө/лі Пастбищный;ө/лі Путейцев;ө/лі Терен-Узекский;ө/лі Чаганская;ө/лі Шаганский;ө/лі Шубаркудукская;ө/лі Южный;ауданы УМР;ауданы Таксопарк;к. Астраханская;к. Атамбаева;к. Бухминская;к. Грузовая;к. Датова А.;к. Дулатова Миржакып;к. Илекская;к. Казахстанская;к. Кокчетавская;к. Кызылординская;к. Менделеева;к. Молодежная;к. Октябрьская;к. Орская;к. Осенний;к. Пастбищная;к. Речная;к. Селикатная;к. Сырдаринская;к. Украинская;к. Шаганская;к. Шубаркудукская;к. Ярославская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Атамбаева;к. Ауэзова;к. Говорова;к. УМР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к.ж к.Тверскаяд;ықшауд Толкын;ө/ліАзаттык;ө/лі Карагачный;ө/лі Односторонний;ө/лі Первомайский;ө/лі Песчаный;к. Аманжолова К.;к. Амурская;к. Андижанская;к. Бакинская;к. Бимаганова;к. Бисекенова;к. Грозненская;к. Дулатова Миржакып;к. Искинская;к. Каратонская;к. Косчагильская;к. Красноводская;к. Маметова М.;к. Мунайлинская;к. Нефтепереработчиков;к. Мұнайшыов;к. Первомайская;к. Песчаная;к. Ауданы торговой базы;к. Тверская;к. Халелова;к. Халелова М.;к. Шорекова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ө/ліАзаттык;ө/лі Весенний;ө/лі Дальний;ө/лі Односторонний;к. Алтайская;к. Ауэзова;к. Левая Нижняя Перетаска;к. Халелова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Дальний;ө/лі Хабаровский;ауданы АО"АНПЗ";ауданы СХТ;а.Мирный к.Береке;к. Амандосова;к. Ауэзова;к. Ашхабадская;к. Береке;к. Гайдара;к. Гайдара;к. Говорова;к. Досмухамбетулы;к. Левая Нижняя Перетаска;к. Левая Перетаска;к. Ауданы сельхозтехникума;к. Ташкентская;к. Хабаровская;к. Халелова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Мұнайшы;кент Балықшы, к. Досмухамбетулы;кент Балықшы, к. Левая Нижняя Перетаска;ө/лі Хабаровский;а. Таскала, к. Ардагер;а. Таскала,к. Досмуханбетова А.;к..;к. Говорова;к. Левая Нижняя Перетаска;к. Левая Перетаска;к. Перетаска Л.Н.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Чаганская;ө/лі Шаганский;ауданы Химпоселок;а. Акжар, к. Достык;а. Дамба, к. Махмуда;к. Бухминская;к. Датова А.;к. Казахстанская;к. Левая Нижняя Перетаска;к. ауданы Элеватора;к. Шаганская;к. Элеваторная;к. Ярославская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Мираск. Мунайшы;с Акжар, ул Мунайшы;а. Акжар к.Достык;а. Акжар к.Құрманғазы;а. Акжар,;а. Акжар, к. Акжаикская;а. Акжар, к. Акжайык;а. Акжар, к. Атырау;а. Акжар, к..;а. Акжар, к. Бейбитшилик;а. Акжар, к. Датова А.;а. Акжар, к. Достык;а. Акжар, к. Жас;а. Акжар, к. Құрманғазы;а. Акжар, к. Маташева;а. Акжар, к. Мира;а. Акжар, к. Момышулы Б.;а. Акжар, к. Мунайшы;а. Акжар, к. Мұнайшыов;а. Акжар, к. Нуржанова;а. Акжар, к. Уалиева;а. Акжар, к. Хисметова;а. Акжар, к.Бейбитшилик;а. Акжар, к.Датова;а. Акжар, к.Достык;а. Акжар, к.Құрманғазы;а. Акжар,к. Хисметова;а. Аксай;а. Аксай, 2 микроауданы;а. Аксай, Атырау микроауданы;а. Аксай, к. Акбалыксай;а. Аксай, к. Акжаикская;а. Аксай, к. Акжайык;а. Аксай, к..;а. Аксай, к. Достык;а. Аксай, к. Жибек-жолы;а. Аксай, к. Казахстан;а. Аксай, к. Казахстанская;а. Аксай, к. Мунайшы;а. Аксай, к. Исатай;а. Атырау, к. Акжайык;а. Атырау, к. Атырау;а. Новое село, к. Кенжебаева;к. Датова А.;к. Достык;к. Казахстан;к. Поливная;к. Исатай;к. Уалиева;к. Хисметова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Акжар, к. Мунайши;а. Аксай, к. Атырау;к. Станция Акжайык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Балықшы, ө/ліМира;кент Балықшы, к. Байжигитова;кент Балықшы, к. Балыкшинская;кент Балықшы, к. Кожакаева;кент Балықшы, к. Кунанбаева А;кент Балықшы, к. Кунанбаева А;кент Балықшы, к. Рыскулбекова;кент Балықшы, к. Хабиев Нурым (Строительная);кент Балықшыө/ліМира;кент Балықшык. Кожакаева;ауданы УТК-2;к. Кожакаева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Балықшы, ө/ліГубашева;кент Балықшы, ө/ліМира;кент Балықшы, к. Ашенова;кент Балықшы, к. Байжигитова;кент Балықшы, к. Водников;кент Балықшы, к. Жунусова;кент Балықшы, к. Кожакаева;кент Балықшы, к. Кунанбаева А;кент Балықшы, к. Строительная;кент Балықшы,ө/ліМира;кент Балықшы,к. 21 Партсъезд;кент Балықшы,к. Аманшина Б.;кент Балықшы,к. Байжигитова;кент Балықшы,к. Баймуханова проезд;кент Балықшы,к. Балыкшинская;кент Балықшы,к. Джунусова;кент Балықшы,к. Досмухамедова Х. (Курсай);кент Балықшы,к. Жунусова;кент Балықшы,к. Калмуханова;кент Балықшы,к. Кожакаева;кент Балықшы,к. Кунанбаева А;кент Балықшы,к. Масалимова проезд;кент Балықшы,к. Мира проезд;кент Балықшы,к. Момышулы Б.;кент Балықшы,к. Пищевиков;кент Балықшы,к. Полковникова;кент Балықшы,к. Приуральный пр;кент Балықшы,к. Рыскулбекова;кент Балықшы,к. Сарбопеева;кент Балықшы,к. Строителей;кент Балықшы,к. Сугурулы;кент Балықшы,к. Хабиев Нурым (Строительная);кент Балықшыул, к. Хабиев Нурым (Строительная);ө/лі Жазыкбаева;ө/лі Мира;а. Акжайык;а. Акжайык,к. ауданы а.о.ОАО "Эмбамунайгаз";а. Акжайык,к. Узеньская;а. Атырау,к. Байжигитова;а. Курсай,к. Еркинкалинская;а.Курсай,к. Темирская;к. Ашенова;к. Бейбитшилик;к. Джунусова;к. Досмуханбетова А.;к. Жазыкбаева;к. Казалинская;к. Кожакаева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а..Балыкши, к.Жантайская;кент Балықшы, Акбулакский проезд;кент Балықшы, Калдаякова проезд;кент Балықшы, ө/ліМира, к. ауданы ОАО "Атыраубалык";кент Балықшы, ө/лі Наурыз;кент Балықшы, р-д Есова;кент Балықшы, к. Акбулакская;кент Балықшы, к. Алгинская;кент Балықшы, к. Аральская;кент Балықшы, к. Ашенова;кент Балықшы, к. Балыкшинская;кент Балықшы, к. Водников;кент Балықшы, к. Габдолова;кент Балықшы, к. Жазыкбаева пр;кент Балықшы, к. Жангельдина;кент Балықшы, к. Жантайская;кент Балықшы, к. Кабдолова;кент Балықшы, к. Калмуханова;кент Балықшы, к. Нажмеденова Ж.;кент Балықшы, к. Наурыз;кент Балықшы, к. ауданы лимонадного цеха;кент Балықшы, к. Революция проезд;кент Балықшы, к. Сарбопеева;кент Балықшы, к. Сарбопеева проезд;кент Балықшы, к. Строительная;кент Балықшы, к. Танкибаева;кент Балықшы, к. Таскудукский проезд;кент Балықшы, к. Хабиев Нурым (Строительная);кент Балықшы,ө/ліМира;кент Балықшы,к. Нурпеисова Д.;а. Жумыскер к.Сундеткалиева;а. Жумыскер, к. Спутник проезд;кент Балықшы к. Балыкшинская;ө/лі Есова;ө/лі Сарбопеева;ө/лі Чуйский;а. Акжайык;а. Акжайык, к. Алгинская;а. Акжайык, к. Нуржанова;а. Акжайык, к. Узеньская;а. Водников, к..;а. Кокарна;к. Акбулакская;к. Ашенова;к. Есова;к. Кожакаева;к. Курсайская;к. Левая нижняя перетаска;к. Нуржанова;к. Рыбникова;к. Таскудукская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Холодильник;саяжай. Водников;саяжай. КСМ;саяжай. КСМ, к. Грушевая;саяжай. Химик;кент Балықшы, Кокарна,к. 9;кент Балықшы, ө/ліМахамбет Өтемісұлы;кент Балықшы, село Акжайык;кент Балықшы, село Акжайык,к. 21 Партсъезд;кент Балықшы, село Акжайык,к. 22-Партсъезд;кент Балықшы, село Акжайык,к. Каспийская;кент Балықшы, село Акжайык,к. Утемисова;кент Балықшы, к. Мерейли;кент Балықшы,.Кокарна к.1;кент Балықшы,.Кокарна к.15;кент Балықшы,к. 21 Партсъезд;кент Балықшы,к. 22-Партсъезд;кент Балықшы,к. Акжайык;кент Балықшы,к. Алатауская;кент Балықшы,к. Алгинская;кент Балықшы,к. Бекмагамбетова;кент Балықшы,к. Еркинкалинская;кент Балықшы,к. Жангельдина;кент Балықшы,к. Каспийская;кент Балықшы,к. Курилкино;кент Балықшы,к. Масалимова;кент Балықшы,к. Мерейли;кент Балықшы,к. Нуржанова;кент Балықшы,к. Памирская;кент Балықшы,к. Портовая;кент Балықшы,к. Рыскулбекова;кент Балықшы,к. Узеньская;а. Бирлик,к. Геологопоисковая;а. Жумыскер к.Каспийская;а. Жумыскер,к. Абишева;а. Курилкино р-н ОАО Эмбамунайгаз;а. Ширина,к. 22-Партсъезд;а. Ширина,к. Бекмагамбетова;а. Ширина,к. Каспийская;а. Ширина,к. Махамбет Өтемісұлы;а. Акжайык;а. Акжайык к.Узеньская;а. Акжайык, к. Махамбет Өтемісұлы;а. Акжайык,к. 22-Партсъезд;а. Акжайык,к. Акжайык;а. Акжайык,к. Алгинская;а. Акжайык,к..;а. Акжайык,к. Бекмагамбетова;а. Акжайык,к. Даулетьярова;а. Акжайык,к. Жангалиева;а. Акжайык,к. Жангельдина;а. Акжайык,к. Каспийская;а. Акжайык,к. Махамбет Өтемісұлы;а. Акжайык,к. Мерейли;а. Акжайык,к. Нуржана;а. Акжайык,к. Нуржанова;а. Акжайык,к. Памирская;а. Акжайык,к. ауданы а.о.ОАО "Эмбамунайгаз";а. Акжайык,к. Узен;а. Акжайык,к. Узеньская;а. Кокарна;а. Кокарна к. 6;а. Кокарна к.21;а. Кокарна, кент Балықшы,к. 7;а. Кокарна, ө/лі 1;а. Кокарна, к. 17;а. Кокарна, к. 3;а. Кокарна,к. 1;а. Кокарна,к. 10;а. Кокарна,к. 11;а. Кокарна,к. 13;а. Кокарна,к. 2;а. Кокарна,к. 20;а. Кокарна,к. 3;а. Кокарна,к. 4;а. Кокарна,к. 5;а. Кокарна,к. 6;а. Кокарна,к. 7;а. Кокарна,к. 8;а. Кокарна,к. 9;а. Кокарна,к..;а. Кокарна,к. Грушовая;а. Кокарна,к. Каспийская;а. Кокарна,к. Мереке;а. Кокарна,к. Набережная;а. Кокарна,к. Придорожный;а. Кокарна,к. Юбилейная;а. Курилкино;а. Курилкино,к..;а. Курилкино,к. Бекмагамбетова;а. Курилкино,к. Каспийская;а. Курилкино,к. Курилкино;а. Курилкино,к. Махамбет Өтемісұлы;а. Курилкино,к. Мереке;а. Курилкино,к. ауданы а.о.ОАО "Эмбамунайгаз";а. Курсай,сс Курсай;а. Курсай,к. 26-партсъезд;а. Курсай,к. Алатауская;а. Курсай,к. Досмухамедова Х. (Курсай);а. Курсай,к. Еркинкалинская;а. Курсай,к. Карабауская;а. Курсай,к. Құрманғазы;а. Курсай,к. Курсайская;а. Курсай,к. Путевая;а.Акжайык, к.Джангельдина;а.о.КСМ;к. 21 Партсъезд;к. Алгинская;к..;к. Досмухамбетулы;к. Жангельдина;к. Каспийская;к. Курилкино;к. Курсайская;к. Мерейли;к. Нуржанова;к. по автодороге Атырау-Пешное,р/н а.о.Химик;к. Революция проезд;к. Узеньская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Строитель;кент Балықшы, к. Алатауская;кент Балықшы, ө/ліМира;кент Балықшы, а. Курсай,к. 26-партсъезд;кент Балықшы, а. Курсай,к. Алатауская;кент Балықшы, а. Курсай,к. Темирская;кент Балықшы, к. 21 Партсъезд;кент Балықшы, к. 26-партсъезд;кент Балықшы, к. 27 Партсъезд;кент Балықшы, к. Алтайская;кент Балықшы, к. Арычная;кент Балықшы, к. Водников;кент Балықшы, к. Досмухамбетова;кент Балықшы, к. Досмухамбетулы;кент Балықшы, к. Досмухамедова Х. (Курсай);кент Балықшы, к. Еркинкалинская;кент Балықшы, к. Жумахметова;кент Балықшы, к. Казалинская;кент Балықшы, к. Калдаякова Ш.;кент Балықшы, к. Карабауская;кент Балықшы, к. Құрманғазы;кент Балықшы, к. Курсайская;кент Балықшы, к. Момышулы Б.;кент Балықшы, к. Нижняя Правая Перетаска;кент Балықшы, к. ауданы Автобазы;кент Балықшы, к. Сарбопеева;кент Балықшы, к. Темирская;кент Балықшы, к. Темиртауская;кент Балықшы, к. Темиртауский проезд;кент Балықшы,к. Досмуханбетова А.;кент Балықшы,к. Первомайская;а. Ширина, к. Мерейли;кент Балықшы, ул.Курсайская;а. Акжайык;а. Водников;а. Водников, проезд № 5;а. Водников, к. 1;а. Водников, к..;а. Водников, к. Молодежная;а. Водников, к. Первомайская;а. Водников, к. Проезд №2;а. Водников, к. ауданы а.о.ОАО "Эмбамунайгаз";а. Кокарна;а. Курсай;а. Курсай к.Темирская;а. Курсай, к. 26-партсъезд;а. Курсай, к. 27 Партсъезд;а. Курсай, к. Алатауская;а. Курсай, к. Алтайская;а. Курсай, к. Арычная;а. Курсай, к..;а. Курсай, к. Досмухамбетова Ж.;а. Курсай, к. Досмухамедова Х. (Курсай);а. Курсай, к. Досмуханбетова А.;а. Курсай, к. Еркинкалинская;а. Курсай, к. Жумахметова;а. Курсай, к. Казалинская;а. Курсай, к. Карабауская;а. Курсай, к. Құрманғазы;а. Курсай, к. Путевая;а. Курсай, к. Путевой проезд;а. Курсай, к. Темирская;а. Курсай, к. Темиртауская;а. Курсай,к. Досмухамбетулы;а. Курсай,к. Темиртауская;а. Курсай. к. Досмухамедова;а. Таскала, к. Ардагер;а. Таскала, к. Бейбитшилик;а. Таскала, к. Досмуханбетова А.;а. Таскала, к. Косубаева;а. Таскала, к. Мира;а.Водников;а.Курсай, к.27-парсъезда;а.Курсай, к.Еркинкалинская;а.Курсай, к.Мукашулы Кубаш;к. 26-партсъезд;к. Алтайская;к. Арычная;к. Водников;к. Грибоедова;к. Досмухамбетулы;к. Досмухамедова;к. Досмухамедова Халел Московская;к. Досмуханбетова А.;к. Еркинкалинская;к. Карабауская;к. Құрманғазы;к. Курсайская;к. Левая Нижняя Перетаска;к. Левая Перетаска;к. Момышулы Б.;к. Темирская;к. Темиртауская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Орке к. 37;ықшауд Өрке;ықшауд Өрке к. 33;ықшауд Өрке, к. 22;ықшауд Өркен, к.23;ықшаудӨрке ө/лі 2;а..Жумыскер, ө/ліКамыскульский;а..Жумыскер, к. Актауская;кент Балықшы, к. Денгизская;кент Балықшы, к. Сугурулы;а. Жумыскер;а. Жумыскер к. Карабутакская;а. Жумыскер, п-д. Тайсоганский;а. Жумыскер, ул Жас;а. Жумыскер, к. Бекмагамбетова;а. Жумыскер, к.Муталиева;а. Жумыскер, л. Трудовой проезд;а. Жумыскер, рембаза, к. Гумарова;а. Жумыскер, рембаза, к. Нысанбаева Б;а. Жумыскер, рембаза, к. Школьная;а. Жумыскер, к. 22;а. Жумыскер, к. Абилхаирова;а. Жумыскер, к. Абишева;а. Жумыскер, к. Аксайская;а. Жумыскер, к. Актауская;а. Жумыскер, к. Амантурлина;а. Жумыскер, к..;а. Жумыскер, к. Бекмагамбетова;а. Жумыскер, к. Гайдара;а. Жумыскер, к. Гарышкер;а. Жумыскер, к. Гарышкер проезд;а. Жумыскер, к. Гумарова;а. Жумыскер, к. Денгизская;а. Жумыскер, к. Жас;а. Жумыскер, к. Исаева;а. Жумыскер, к. Кайыршакты;а. Жумыскер, к. Кайыршахтинская;а. Жумыскер, к. Камыскульская;а. Жумыскер, к. Карачинская;а. Жумыскер, к. Каспий;а. Жумыскер, к. Каспий совхозная;а. Жумыскер, к. Каспийская;а. Жумыскер, к. Кемешилер;а. Жумыскер, к. Кенжебаева;а. Жумыскер, к. Кожахметова;а. Жумыскер, к. Комарова;а. Жумыскер, к. Комбинатская;а. Жумыскер, к. Конарбаева;а. Жумыскер, к. Красноярская;а. Жумыскер, к. Красный моряк;а. Жумыскер, к. Кустанайская;а. Жумыскер, к. Мерген;а. Жумыскер, к. Мереке;а. Жумыскер, к. Мереке проезд;а. Жумыскер, к. Меркенская;а. Жумыскер, к. Меркенский проезд;а. Жумыскер, к. ММС;а. Жумыскер, к. Муканжанова;а. Жумыскер, к. Муталиева;а. Жумыскер, к. Муханжанова;а. Жумыскер, к. Нысанбаева Б;а. Жумыскер, к. Омарова;а. Жумыскер, к. Оразбаева;а. Жумыскер, к. Причальная;а. Жумыскер, к. Причальный проезд;а. Жумыскер, к. Ракушинская;а. Жумыскер, к. Сакипова С;а. Жумыскер, к. Сакыпов Сисен;а. Жумыскер, к. Сланова;а. Жумыскер, к. Совхозная;а. Жумыскер, к. Спутник;а. Жумыскер, к. Спутник проезд;а. Жумыскер, к. Тайсоганский проезд;а. Жумыскер, к. Тайсойганская;а. Жумыскер, к. тугайская;а. Жумыскер, к. Тенгизская;а. Жумыскер, к. Тениз;а. Жумыскер, к. Трудовая;а. Жумыскер, к. Умарова;а. Жумыскер, к. Школьная;а. Жумыскер, к. Школьный (Мереке) проезд;а. Жумыскер-1,;а. Жумыскер-2;ө/лі Гарышкер;ө/лі Исаева;ө/лі Мереке;ө/лі Причальный;а. Курсай, к. Камыскульская;а. Новое село, к. Гайдара;а. Новое село, к. Гарышкер;а. Новое село, к. Гарышкер проезд;а. Новое село, к. Гумарова;а. Новое село, к. Камыскульская;а. Новое село, к. Карабутакский проезд;а. Новое село, к. Карачинская;а. Новое село, к. Кемешилер;а. Новое село, к. Кенжебаева;а. Новое село, к. Кожахметова;а. Новое село, к. Комбинатская;а. Новое село, к. Конарбаева;а. Новое село, к. Кустанайская;а. Новое село, к. Мереке проезд;а. Новое село, к. Омарова;а. Новое село, к. Сланова;а. Новое село, к. Спутник;а. Новое село, к. Тайсойганская;а. Новое село, к. Школьная;а. Ракуша, к. Сакпарова М.;к. Абишева;к. Акжайык;к. Актауская;к..;к. Бекмаганбетова;к. Гайдара;к. Гарышкер;к. Гарышкер проезд;к. Гумарова;к. Денгизская;к. Жас;к. Жумыскер ескі;к. Исаева;к. Исаева проезд;к. Исаева проезд, к. Мерген;к. Камыскульская;к. Карабутакская;к. Кемешилер;к. Кенжебаева;к. Кожахметова;к. Конарбаева;к. Кустанайская;к. Меркенская;к. Нысанбаева Б;к. Омарова;к. Оразбаева;к. Пристанская;к. Сланова;к. Спутник проезд;к. Тайсоганский проезд;к. Тайсойганская;к. Тенгизская;к. Трудовая;к. Умарова;к. Школьная;к. Школьный (Мереке) проезд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Өрке;ықшауд Өрке к. 5;ықшауд Өрке, к. 37;ықшаудӨрке к. 43;кент Балықшы, к. Денгизская;а. Жумыскер;а. Жумыскер, к. Амантурлина;а. Жумыскер, ө/лі Спутник;а. Жумыскер, өткел. Тайсоганский;а. Жумыскер, Сундеталиева;а. Жумыскер, к. Абилхайрова;а. Жумыскер, к. Абишева;а. Жумыскер, к. Актау;а. Жумыскер, к. Актауская;а. Жумыскер, к..;а. Жумыскер, к. Бекмаганбетова;а. Жумыскер, к. Гарышкер;а. Жумыскер, к. Гарышкер проезд;а. Жумыскер, к. Гумарова;а. Жумыскер, к. Денгизская;а. Жумыскер, к. Жас;а. Жумыскер, к. Кайыршахтинская;а. Жумыскер, к. Камыскульская;а. Жумыскер, к. Каспий;а. Жумыскер, к. Каспийская;а. Жумыскер, к. Кенжебаева;а. Жумыскер, к. Кожахметова;а. Жумыскер, к. Кустанайская;а. Жумыскер, к. Луговая;а. Жумыскер, к. Мерген;а. Жумыскер, к. Мереке;а. Жумыскер, к. Меркенская;а. Жумыскер, к. ММС;а. Жумыскер, к. Муканжанова;а. Жумыскер, к. Муталиева;а. Жумыскер, к. Муханжанова;а. Жумыскер, к. Ауданы ММС;а. Жумыскер, к. Ракушинская;а. Жумыскер, к. Ракушинский проезд;а. Жумыскер, к. Сакипова С;а. Жумыскер, к. Сланова;а. Жумыскер, к. Совхозная;а. Жумыскер, к. тугайская;а. Жумыскер, к. Тенгизская;а. Жумыскер, к. Тениз;а. Жумыскер, к.Абишева;а. Жумыскер-1;а. Жумыскер-2;а. Жумыскер-2, к..;а.Жумыскер ММС;а.Жумыскер к. 21;ө/лі Гарышкер;ө/лі Школьный Мереке;ауданы ММС;а. Новое село, к. Исаева проезд;а. Новое село, к. Комбинатская;а. Новое село, к. Спутник;а. Ракуша, к. Жаксыбаева;а. Ракуша, к. Сакпарова М.;к. Абилхайрова;к. Абишева;к. Акжайык;к. Актауская;к..;к. Бекмаганбетова;к. Денгизская;к. Жас;к. Исаева проезд;к. Карабутакская;к. Комарова;к. Кустанайская;к. Мерген;к. Омарова;к. Оразбаева;к. Ракушинский проезд;к. Сланова;к. Спутник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Колос;саяжай. Садов од-4;саяжай. Садовод - 1;саяжай. Садовод -3;ықшауд Коктем, к. 1;ықшауд Тендык;ықшауд Тендык, к. Асанкайгы;ықшауд Тендык, к..;ықшаудКоктем, к. 11;ықшаудНұрсая, к. 1;а. Акжар, к. Акжайык;кент Балықшы, к..;а. Бесикти;а. Бесикти, к..;а. Бесикти, к. Таскайран;а. Бесикти, к. Тулпар;а. Бесикти, к. участок Аспа;а. Геолог, к. Строительная;а. Геологк..;а. Талгайран, к..;а. Талгайран, к. Бейбитшилик;а. Талгайран, к. Центральная;а. Талгайран-2;а. Томарлы,к. Комсомола;а. Томарлы, ықшауд Московский;а. Томарлы, к. 1;а. Томарлы, к. 2;а. Томарлы, к. 3;а. Томарлы, к. Абая;а. Томарлы, к. АГГЭ;а. Томарлы, к. Административная;а. Томарлы, к. Алматинская;а. Томарлы, к. Алматы;а. Томарлы, к..;а. Томарлы, к. Бейбитшилик;а. Томарлы, к. Бекболатова;а. Томарлы, к. Гагарина;а. Томарлы, к. ГГЭ;а. Томарлы, к. Геологопоисковая;а. Томарлы, к. Гидрогеологическая;а. Томарлы, к. Гидрогеология;а. Томарлы, к. Западная;а. Томарлы, к. КАГЭ;а. Томарлы, к. Колхозная;а. Томарлы, к. Коммунарная;а. Томарлы, к. Комсомольская;а. Томарлы, к. Короник;а. Томарлы, к. Құрманғазы;а. Томарлы, к. Куткожина;а. Томарлы, к. Московская;а. Томарлы, к. Московская экспед.;а. Томарлы, к. Смагулова;а. Томарлы, к. Советская;а. Томарлы, к. Исатай;а. Томарлы, к. участок Стандарт;а. Томарлы, к. участок Тукей;а. Томарлы, к. Южная;а. Томарлык. Комсомольская;а.Талгайран;а.Томарлы;а.Томары, ө/лі 4;к. Административная;к. Алматы;к..;к. Гагарина;к. Гидрогеология;к. Куткожина;к. а. Беситкы;к. Смагулова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Кайршактинский а.о.сад.общество Мадина-Атырау, Геологтехкомплект,а.о.Колос тер.Соколок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ОАО АНПЗ;саяжай. а.о.АНПЗ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АО Атыраумунайгазг-я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Кайршактиснкий а.о. саяжай.Сельхоозтехника, транспорт,Курылыс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Аксайский а/саяжай.Дальний, Жигер,Мұнайшы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ЖШС ЦБКО ОАО ЭМНГ;саяжай. ЖШС ЦБКО ПФ Эмбамунайгаз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ГКП АИНиГ;саяжай. Жигер;саяжай. Проектировщик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Акжайык-Тендык;саяжай. Геологотехкомплект;саяжай. Садовод - 1;саяжай. Строитель;а. Геолог, к. Джамбула;а. Таскала;а. Таскала, к. Досмуханбетова А.;а. Таскала, к. Косыбаева;а. Таскала, к. Мира;а. Таскала, к. Мулдашева А.;а. Таскала, к. Набережная;а. Таскала, к. Пионерская;а. Таскала, к. Степная;А.о.Садовод-4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Геолог;саяжай. Мунайшы;саяжай. ОСО АНУ;саяжай. Связист;саяжай. Транспортник;саяжай. Энергетик-2;ықшауд Мирас, к. Геологский а.о., к. Мунайтпасулы;ықшауд Мирас;ықшауд Мирас, ө/лі Жадыра;ықшауд Мирас, ө/ліТоле би;ықшауд Мирас, ул, 1;ықшауд Мирас, ул, 10;ықшауд Мирас, ул, 11;ықшауд Мирас, ул, 12;ықшауд Мирас, ул, 13;ықшауд Мирас, ул, 2;ықшауд Мирас, ул, 3;ықшауд Мирас, ул, 4;ықшауд Мирас, ул, 5;ықшауд Мирас, ул, 6;ықшауд Мирас, ул, 7;ықшауд Мирас, ул, 8;ықшауд Мирас, ул, 9;ықшауд Мирас, ул, Сыпыра жырау;ықшауд Мирас, к. Гаржауова Ш.;ықшауд Мирас, к. Жадыра;ықшауд Мирас, к. Жумалиев К.;ықшауд Мирас, к. Жумалиев Кажым;ықшауд Мирас, к. Каржауова;ықшауд Мирас, к. Кетбуга;ықшауд Мирас, к. Коскелдиева;ықшауд Мирас, к. Кошалиева;ықшауд Мирас, к. Мунайтпасулы;ықшауд Мирас, к. Мунайшы;ықшауд Мирас, к. Токсанбаева А.;ықшауд Мирас, к.Каржауова;ықшауд Мирас, к.Карынбаева;ықшауд Мирас, к.Сарайчик;ықшауд Мирас,к.Бокейхан;ықшауд Мирасө/ліАрай, д. 20;ықшауд Нұрсая к.5;ықшауд Сарықамыс, к.Гульдер;ықшауд Тендык;а. Бирлик к.Жарылгасулы;а. Бирлик, ө/л5;а. Бирлик, к. 1;а. Бирлик, к. 2;а. Бирлик, к. 5;а. Бирлик, к. 6;а. Бирлик, к. 7;а. Бирлик, к. Актау;а. Бирлик, к. Актауская;а. Бирлик, к..;а. Бирлик, к. Бекет ата;а. Бирлик, к. Бекмаганбетулы;а. Бирлик, к. Буровиков;а. Бирлик, к. вдоль трассы Атырау-Доссор;а. Бирлик, к. Геологопоисковая;а. Бирлик, к. Геологоразведчиков;а. Бирлик, к. Есет би;а. Бирлик, к. Жарылгасулы Ш.;а. Бирлик, к. Жоламанова;а. Бирлик, к. Загородная;а. Бирлик, к. Западно-Казахстанская;а. Бирлик, к. Коркыт ата;а. Бирлик, к. Промзона;а. Бирлик, к. Рабочая;а. Бирлик, к. Разъезд 496;а. Бирлик, к. Сыдыкова;а. Бирлик, к..Ш.Жарлыгасулы;а. Бирлик,поа. Бирлик(к.Коркыт ата;а. Бирлик-2;а. Бирликк. АТК;а. Бирликк. АТП;а. Бирликк. Загородная;а. Бирликк. Новокирпичный;а. Бирликк. Придорожный;а. Геолог;а. Геолог к.Строительная;а. Геолог, ө/лі.Шугула;а. Геолог, р-н Мираск.;а. Геолог, Бейбитшилик, ықшауд Мирас;а. Геолог, ықшауд Мирас, к. Толе би;а. Геолог, ықшаудМирас, к.Бейбитшилик;а. Геолог, ықшаудМирас, к.Сарайшык;а. Геолог, к. Автомобилистов;а. Геолог, к. Агропром;а. Геолог, к. Агропромная;а. Геолог, к. Алжанова;а. Геолог, к. Альжанова;а. Геолог, к..;а. Геолог, к. Геолог;а. Геолог, к. Геологоразведчиков;а. Геолог, к. Джамбула;а. Геолог, к. Карабатан ескі;а. Геолог, к. Кунанбаева А;а. Геолог, к. Разъезд 496;а. Геолог, к. ауданы СВА;а. Геолог, к. Строителей;а. Геолог, к. Строительная;а. Геолог,к. Строитель микроауданы;а. Геолог-2;а. Геолог-2 к.Строительная;а. Геолог-2, к..;а. Геолог-2, к. Кажмукан Мунайтпасулы;а. Геолог-2, к. Строительная;а. Геолог-2, к. Токсанбаева А.;а. Геолога. Геолог;а. Геологк..;а. Геологк..;а. Жумыскер, к. Актауская;а. Мирас, проезд Толеби;а. Мирас, к. Қ.Мұнайтпасұлы;а. Мирас, к. Каржауова;а. Мирас, к. Коскельдиева;а. Мирас, к. Мунайтпасулы;а. Мирас, к. Сарайшык;а. Мирас, к. Сыпыра жырау;а. Новокирпичный;а. Новокирпичный, к..;а. Новокирпичный, к. Дулатова Миржакып;а. Новокирпичный, к. Жубанова;а. Станция Карабатан,;а. Томарлы;а. Томарлы, к. Абая;а. Томарлы, к.Куткожина;а.Геолог;а.Геолог, к.безназвания;па. Бирлик,поа. Бирлик(ул Сейтек Куйши;ө/лі Геологоразведчиков;ауданы Карабатан станция;ауданы станция Тендык;а. Геолог,;а. Новокирпичныйк. Новокирпичный;а.о. "Мунайшы";а.о. "Эмбамунайгаз";а.о."Мунайшы", к. 1;к. Автомобилистов;к. Агропром;к. Асанкайгы, ықшауд Тендык;к. АТК;к..;к. вдоль трассы Атырау-Доссор;к. Вишневый;к. Вишневый, с/к "Мунайшы";к. Гаржауова Ш., ықшауд Мирас;к. Геолог;к. Геологоразведчиков;к. Жамбыл;к. Жумалиев Кажым, ықшауд Мирас;к. Карабатан ескі;к. Карабатан ескі, к. Геологский а.о.;к. Каржауова, ықшауд Мирас;к. Карынбаева А., ықшауд Мирас;к. Кетбуга, ықшауд Мирас;к. Коскелдиева, ықшауд Мирас;к. Кошалиева, ықшауд Мирас;к. Кушалиева, ықшауд Мирас;к. М. Мусаева, ықшауд Мирас;к. Мунайтпасулы;к. Мырзагалиулы, ықшауд Мирас;к. Новокирпичный;к. ө/лНарын, ықшауд Мирас;к. Придорожный;к. Рабочая;к. Разъезд 496, к. Геологский а.о.;к. Ауданы Гурьевснаб;к. ауданы промзоны "Атыраумунайгазгеология";к. ауданы а.о.ОАО "Эмбамунайгаз";к. Садов.общ.ТК Мунайшы;к. Садоводческое общество "Геолог", к. Геологский а.о.;к. Сарайшык, ықшауд Мирас;к. ескі Карабатан;к. Станция Тендык;к. Станция Тендык к.Асан қайғы;к. Сыпыра жырау, ықшауд Мирас;к. Сыпыра жырау, ықшауд Мирас, к.Каржауова;к. Т. Рыскулова, ықшауд Мирас;к. Токсанбаева А., ықшауд Мирас;к. Толе би, ықшауд Мирас;к. Толеби проезд, ықшауд Мирас;к. Трасса Атырау-Индер;к. Узак куйши, ықшауд Мирас;к. 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отдыха "Мунайшы";саяжай. Геофизик;ықшауд Жулдыз, ул 10;ықшауд Жулдыз, к. № 7;ықшауд Жулдыз, к. 2;ықшауд Жулдыз, к. 21;ықшауд Жулдыз, к. 4;ықшауд Жулдыз, к.17;ықшауд Жулдыз, к.18;ықшауд Жулдыз. К. 11;ықшауд Жулдыс, к. 10;ықшауд Тендык, к. Асанкайгы;а. Бирлик, а. Бирлик;а. Бирлик, к. Буровиков;а. Бирлик, к. Геологопоисковая;а. Бирлик, к. Новокирпичный;а. Бирлик, к. Разъезд 496;а. Геолог;а. Геолог, к. Агропром;а. Геолог, к..;а. Геолог, к. Джамбула;а. Геолог, к. Загородная;а. Геолог, к. Карабатан ескі;а. Геолог, к. Мунайшы;а. Геолог, к. Мунайшы ТК-1;а. Геолог, к. Новокирпичный;а. Геолог, к. Станция Тендык;а. Геолог, к. Строительная;а. Геолог, к. Энергетик-2;а. Геологк..;а. Жумыскер, к. Бекмаганбетова;а. Томарлы;а. Томарлы, к. участок Стандарт;а. Дамба, к..;а. Құрманғазы, к. Құрманғазы;а. Новокирпичный;а. Новокирпичный, к. Жубанова;а. Новокирпичный, к..;а. Новокирпичный, к. ДСК;а. Новокирпичный, к. Дулатова Миржакып;а. Станция Карабатан,;а.о. "Мунайшы";А.о. "Строитель";к..;к. Геологский сельский округ;к. Загородная;к. Контейнерная;к. Новокирпичный;к. Разъезд 496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Балауса, к.11;ықшаудСарықамыс к.Доспанбет Жырау;а. Еркинкала,сс Еркинкала;а. Еркинкала,к. 10 лет Независимости;а. Еркинкала,к. 3;а. Еркинкала,к. 4;а. Еркинкала,к. Айтмагамбетова;а. Еркинкала,к. Акжайык;а. Еркинкала,к. Акжелкен;а. Еркинкала,к. Аленова;а. Еркинкала,к. Аманова;а. Еркинкала,к. Асанова;а. Еркинкала,к. Атамура;а. Еркинкала,к. Балыкши;а. Еркинкала,к. Балыкшинская;а. Еркинкала,к. Балыкшылар;а. Еркинкала,к..;а. Еркинкала,к. Бекмагамбетова;а. Еркинкала,к. Болеккайыр;а. Еркинкала,к. Булеккайыр;а. Еркинкала,к. Ескалиева;а. Еркинкала,к. Жаксыбаева;а. Еркинкала,к. Жас;а. Еркинкала,к. Жексемалиева;а. Еркинкала,к. Желтоксан;а. Еркинкала,к. Женис;а. Еркинкала,к. Кошербаева;а. Еркинкала,к. Красный моряк;а. Еркинкала,к. Кызыл Тенизши;а. Еркинкала,к. Набережная;а. Еркинкала,к. Оразалина;а. Еркинкала,к. Проезд №1;а. Еркинкала,к. Сары-озек;а. Еркинкала,к. Советская;а. Еркинкала,к. Тапанова;а. Еркинкала,к. Тәуелсіздіктің 10 жылдығы;а. Еркинкала,к. Толепова;а. Еркинкала,к. ТусуТКалиева;а. Еркинкала,к. Утеева;а. Ракуша;а. Ракуша,к..;а. Ракуша,к. Бокашева;а. Ракуша,к. Жазыкбаева;а. Ракуша,к. Казахстан;а. Ракуша,к. Казахстанская;а. Ракуша,к. Кулманова;а. Ракуша,к. Набережная;а. Ракуша,к. Нугманова;а. Ракуша,к. Сакпарова М.;а. Ракуша,к. Хасанова;а. Ракуша,к. Ынтымак;а.Еркинкала к.10лет независимости;а.Еркинкала к.Кзызылтенисши;а.Ракуша к.Жаксыбаева;а.Ракуша, к.Хасанова;к..ықшауд Балауса, ул 5;к..а. Ракуша, к. Бокашева;к. 29, ықшауд Балауса;к. Алиева;к. Атамура;к. Болеккайыр;к. Гагарина;к. Сакпарова М.;к. Сары-озек;к. ТусуТКалиева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Еркинкалинский сельский округ, к. Сары-озек;Еркинкалинский сельский округк. Ауданы Сарыөзек;а. Еркинкала, к. 10 лет Независимости;а. Еркинкала, к. Айтмагамбетова;а. Еркинкала, к. Акжайык;а. Еркинкала, к. Аленова;а. Еркинкала, к. Асанова;а. Еркинкала, к. Атамура;а. Еркинкала, к. Жас;а. Еркинкала, к. Жексемалиева;а. Еркинкала, к. Красный моряк;а. Еркинкала, к. Кушербаева;а. Еркинкала, к. Ауданы Сарыөзек;а. Еркинкала, к. Сары-озек;а. Еркинкала, к. Тапанова;а. Еркинкала, к. ТусуТКалиева;а. Ракуша, к..;а. Ракуша, к. Нугманова;а. Ракуша, к. Сакпарова М.;а. Ракуша, к. Хасанова;а. Сары-озек,;а..Еркинкала, к. Ескалиева;к. Ауданы Сарыөзек;к. Сарыөзек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Строитель;саяжай. Строитель-П;саяжай. Химик;а. Таскала;а. Таскала, Проезд №1;а. Таскала, Проезд №2;а. Таскала, к. 10;а. Таскала, к. 11;а. Таскала, к. 2;а. Таскала, к. 3;а. Таскала, к. 4;а. Таскала, к. 5;а. Таскала, к. 6;а. Таскала, к. 7;а. Таскала, к. Алгабас;а. Таскала, к. Ардагер;а. Таскала, к..;а. Таскала, к. Джамбула;а. Таскала, к. Досмуханбетова А.;а. Таскала, к. Жас;а. Таскала, к. Зарослый;а. Таскала, к. Кенес;а. Таскала, к. Комсомола;а. Таскала, к. Комсомольская;а. Таскала, к. Косыбаева;а. Таскала, к. Мира;а. Таскала, к. Молодежная;а. Таскала, к. Мулдашева А.;а. Таскала, к. Набережная;а. Таскала, к. Орталык;а. Таскала, к. Пионерская;а. Таскала, к. Садовая;а. Таскала, к. Советская;а. Таскала, к. Степная;а. Таскала, к. Улан;а. Таскала, к. участок Зарослый;а. Таскала, к. Центральная;а. Таскала-2, к. 1;а. Таскала-2, к. 10;а. Таскала-2, к. 5;а. Таскала-2, к. 7;а.Таскала, к.Ардагер;к. Комсомольская;к. Молдашева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Химик, к. Придорожный;саяжай. Химик, к. Грушовая,;саяжай. Химик, к. Набережная,;саяжай. Химик, к. Садовая;а. Еркинкала, к. ТусиТКалиева;а. Таскала, к. Алгабас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Железнодорожник, к.Приуральная;саяжай. "Рыбник";саяжай. Железнодорожник, к. Тупиковая;саяжай. Железнодорожник, к. Кароткая;саяжай. Железнодорожник, к. Магистральная;саяжай. Рыбник;саяжай. СРЗ;саяжай. Судоремонтник;саяжай. Уралкаспрыбвод;саяжай. Химик;ст. Железнодорожник, к. Магистральная;к. Садоводческое общ."Рыбник"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саяжай. Железнодорожник;саяжай. Железнодорожник, к. Тупиковая,;саяжай. Железнодорожникс, Зарослый;саяжай. Речник;саяжай. СРЗ;саяжай. Судоремонтник;саяжай. Судоремонтный завод;кент Балықшы, к. Калмуханова;ө/лі Дулатова;а. Жанаталап, к. Зарослый;а. Жанаталап, к. Тупиковая;а. Зарослый, к. Магистральная, саяжай. Железнодорожник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Еркинкалиский а.о.круг Босалқы жер шаруашылық қызмет көрсету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Мелиаратор;а. Атырау,;а. Атырау, к. Абая;а. Атырау, к. Алматинская;а. Атырау, к. Алматы;а. Атырау, к. Атырау;а. Атырау, к. Балманова;а. Атырау, к..;а. Атырау, к. Болманова;а. Атырау, к. Ищанова;а. Атырау, к. Кошалиева;а. Атырау, к. Курмашева;а. Атырау, к. Набережная;а. Атырау, к. Придорожный;а. Атырау, к. Султанова;а. Дамба, к. Габбас;а. Дамба, к. Махмуда;а. Дамба, к. Наурыз;а. Дамба, к. Султанова;а. Джамбул, к. Джамбула;а. Джамбул, к. Каспийский переулок;а. Джамбул, к. Октябрьская;а. Джамбул, к. Спортивная;а. Джамбулу, к. Школьная;а. Жанаталап;а. Жанаталап, к. 1;а. Жанаталап, к. аул Зарослый;а. Жанаталап, к..;а. Жанаталап, к. Джамбула;а. Жанаталап, к. Каспийская;а. Жанаталап, к. Каспийский переулок;а. Жанаталап, к. Новостройка;а. Жанаталап, к. Октябрьская;а. Жанаталап, к. Первомайская;а. Жанаталап, к. Рыбникова;а. Жанаталап, к. Спортивная;а. Жанаталап, к. Строителей;а. Жанаталап, к. Строительная;а. Жанаталап, к. Султанова;а. Жанаталап, к. Ферма;а. Жанаталап, к. Школьная;а. Жанаталап,к. Султанова;а. Зарослый;а. Кокарна;а. Құрманғазы;а. Құрманғазы, к. Ардагер;а. Құрманғазы, к. Аяпова;а. Құрманғазы, к. Балыкшинская;а. Құрманғазы, к. Құрманғазы;а. Құрманғазы, к. Мира;а. Құрманғазы, к. Момышулы Б.;а. Құрманғазы, к. Нысанбаева Б;а. Кызыл-балык, к. Курмашева;к. Джамбула;к. Курмангалиева;к. Первомайская;к. Придорожная, д.8а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Балықшы,шоа. 156 км. Атырау-Уральск;а. Джамбул, к. Школьная;а. Амангельды, к. Жангельдина;а. Амангельды, к. Махмуда;а. Амангельды, к. Наурыз;а. Атырау;а. Атырау, к. Абая;а. Атырау, к. Алматинская;а. Атырау, к. Алматы;а. Атырау, к. Аяпова;а. Атырау, к. Байсеитова;а. Атырау, к. Балманова;а. Атырау, к..;а. Атырау, к. Золотенок;а. Атырау, к. Ищанова;а. Атырау, к. Кооперативная;а. Атырау, к. Кошалиева;а. Атырау, к. Кушалиева;а. Атырау, к. Ленина;а. Атырау, к. Мира;а. Атырау, к. Набережная;а. Атырау, к. Нысанбаева Б;а. Атырау, к. ТК Құрманғазы к. Мира;а. Атырау, к. Ферма;а. Дамба, к. Ардагер;а. Дамба, к. Мира;а. Жанаталап;а. Жанаталап, к. Жамбыл;а. Жанаталап, к. Зарослый;а. Жанаталап, к. Новостройка;а. Жанаталап, к. Октябрьская;а. Жанаталап, к. Первомайская;а. Жанаталап, к. Строительная;а. Жанаталап, к. Султанова;а. Жанаталап, к. Школьная;а. Кокарна;а. Құрманғазы;а. Құрманғазы, к. Алдонгарова К.;а. Құрманғазы, к. Ардагер;а. Құрманғазы, к. Аянов;а. Құрманғазы, к. Аяпова;а. Құрманғазы, к. Балыкши;а. Құрманғазы, к. Балыкшинская;а. Құрманғазы, к..;а. Құрманғазы, к. Габдолова;а. Құрманғазы, к. Дуйсешова К.;а. Құрманғазы, к. Құрманғазы;а. Құрманғазы, к. Мира;а. Құрманғазы, к. Момышулы Б.;а. Құрманғазы, к. Набережная;а. Құрманғазы, к. Нысанбаева А. (Карашинская);а. Құрманғазы, к. Нысанбаева Б;а. Құрманғазы, к. Ферма;а. Кызыл-балык,;а. Кызыл-балык, к. Абая;а. Кызыл-балык, к..;а. Кызыл-балык, к. Курмашева;а.Атырау, к.Болманова;а.Құрманғазы, к.Нсанбаева;к. Аяпова;к. Балманова;к. Ищанова;к. Кошалиева;к. Кунанбаева Абая;к. Курмашева;к. қайырғали Смағұлов;к. Октябрь;к. Школьный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Амангельды;а. Амангельды, к. Абая;а. Амангельды, к. Амангельды;а. Амангельды, к..;а. Амангельды, к. Жалмухан;а. Амангельды, к. Жалмуханова;а. Амангельды, к. Жангельдина;а. Амангельды, к. Желтоксан;а. Амангельды, к. Кокарна к.;а. Амангельды, к. Махмуда;а. Амангельды, к. Наурыз;а. Амангельды, к. Стадионная (дамба);а. Атырау, к. Ищанова;а. Дамба;а. Дамба, к. Абая;а. Дамба, к. Амангельды;а. Дамба, к..;а. Дамба, к. Габбасова;а. Дамба, к. Жалмуханова;а. Дамба, к. Жангельдина;а. Дамба, к. Желтоксан;а. Дамба, к. Кокарна;а. Дамба, к. Махамбет Өтемісұлы;а. Дамба, к. Махмуда;а. Дамба, к. Махмудова;а. Дамба, к. Набережная;а. Дамба, к. Наурыз;а. Дамба, к. Новая;а. Дамба, к. Самарская;а. Дамба, к. Стадионная;а. Дамба, к. Станционная;а. Дамба, к. Ферма;а. Дамба, к. Центральная;а. Жанаталап, к. Каспийская;а. Кокарна;а. Құрманғазы;а. Құрманғазы, к. Аяпова;а. Құрманғазы, к. Момышулы Б.;а. Пешной;а.Дамба, к.Габбаса;а.Дамба, к.Кокарна;к. Амангельды;к. Наурыз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Жылыой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Шокпартоғай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- 2,3,5 аумақ, ықшауд.Достық, Мерей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Кұлсары - ықшауд. Орталық, 7 аумақ, ықшауд. Мешіт, ПНГС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 - 1,6,8 аумақ ықшауд. Вокзал маңы, ықшауд. Әуежай, ықшауд. 2, 3, 4, 5, ықшауд. Түлес, ықшауд.СМП-615, ықшауд. Мұрагер, ықшауд. 2ст.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Аққызтоғай, а. Майкөмген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Қосшағыл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Қаратон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аумақ, ықшауд. СМП-224, ықшауд. Береке, </w:t>
            </w:r>
          </w:p>
          <w:p>
            <w:pPr>
              <w:spacing w:after="20"/>
              <w:ind w:left="20"/>
              <w:jc w:val="both"/>
            </w:pPr>
            <w:r>
              <w:rPr>
                <w:rFonts w:ascii="Times New Roman"/>
                <w:b w:val="false"/>
                <w:i w:val="false"/>
                <w:color w:val="000000"/>
                <w:sz w:val="20"/>
              </w:rPr>
              <w:t xml:space="preserve">
ықшауд. Автодорожников, 1ықшауд.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аумақ, ықшауд. Кен Жылыой, ықшауд. Жадырасын, </w:t>
            </w:r>
          </w:p>
          <w:p>
            <w:pPr>
              <w:spacing w:after="20"/>
              <w:ind w:left="20"/>
              <w:jc w:val="both"/>
            </w:pPr>
            <w:r>
              <w:rPr>
                <w:rFonts w:ascii="Times New Roman"/>
                <w:b w:val="false"/>
                <w:i w:val="false"/>
                <w:color w:val="000000"/>
                <w:sz w:val="20"/>
              </w:rPr>
              <w:t>
ықшауд. Болашақ, ықшауд. Геологоразведчиков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кентТеңиз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Мақат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Жұмағалиев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Түлекбаев,А. Аманбердиев көшелері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Шагиров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аумақ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Туманов,А. Сабетов көшелері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Ағайынды Телешевтер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Байға-төбе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Нефтепровод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Алиев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Мұқашев А., Жумашев А. көшелері, Болашақ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Газовиков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Шахатов Л., Жангелдин А. көшелері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аумақ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Бекжанов 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аумақ, им. "Мұнайшы" газетіне 60 жыл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 кенті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Қанатбаев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Ботайбайұлы Ж., к. Исаков, к. Аймагамбетов Ж, к. Бегалиев А., к. Кериков К., Құдабаев К., к. Сүлейменов 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Өтемісов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Түлешкалиев Р., к. Аухатов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Мукатов Ж.</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Текеев Т., к. Сагытжанов К., к. Саргунанов О., к. Кусайнов Н., к. Шаримов О., к. Телемгенов А., </w:t>
            </w:r>
          </w:p>
          <w:p>
            <w:pPr>
              <w:spacing w:after="20"/>
              <w:ind w:left="20"/>
              <w:jc w:val="both"/>
            </w:pPr>
            <w:r>
              <w:rPr>
                <w:rFonts w:ascii="Times New Roman"/>
                <w:b w:val="false"/>
                <w:i w:val="false"/>
                <w:color w:val="000000"/>
                <w:sz w:val="20"/>
              </w:rPr>
              <w:t>
к. Сейтов К., к. Дәулетбаев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Исанов 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Нұрсейтов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Еркешев Ш., Мантаев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Жандауов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Жылкышиев К., к. Оразов А, к. Момышұлы Б.,к. Киов Р., к. Курмангалиев Г., к. Сағырбаев К.,к. Шоқай 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 Бірлік, ықшауд. Ынтымак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402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377, Разъезд 472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Байшонас к. Байарыстанов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Байшонас к. Кулгалиев 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Байшонас к. Ордабаев 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441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Қызылқоға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Тасшағыл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Балабейіт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Сарқұмақ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Сарқұмақ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Исатай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а.Аққыстау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а.Аққыстау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а.Аққыстау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а.Зинеден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Х.Ерғалиев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(Х.Ерғалиев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(17 разъезд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(Тұщықұдық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 ( Қамысқалы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 ( Тұщықұдық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 (Забурын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инженерлік коммуникациясы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Махамбет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к. А. Құнанбаев, А. Иманов, </w:t>
            </w:r>
          </w:p>
          <w:p>
            <w:pPr>
              <w:spacing w:after="20"/>
              <w:ind w:left="20"/>
              <w:jc w:val="both"/>
            </w:pPr>
            <w:r>
              <w:rPr>
                <w:rFonts w:ascii="Times New Roman"/>
                <w:b w:val="false"/>
                <w:i w:val="false"/>
                <w:color w:val="000000"/>
                <w:sz w:val="20"/>
              </w:rPr>
              <w:t>
Г.Канцев, Д.Нурпейсова, Ж.Жабаев, Жаңа Құрылыс, З.Наурызов, И.Тайманов, М.Өтемісов, М.Шоқпаров, М.Рахметов, М.Жұмабаев, Н.Жантөрин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- 50 жыл жайықшұғаласы, А.Құнанбаев, </w:t>
            </w:r>
          </w:p>
          <w:p>
            <w:pPr>
              <w:spacing w:after="20"/>
              <w:ind w:left="20"/>
              <w:jc w:val="both"/>
            </w:pPr>
            <w:r>
              <w:rPr>
                <w:rFonts w:ascii="Times New Roman"/>
                <w:b w:val="false"/>
                <w:i w:val="false"/>
                <w:color w:val="000000"/>
                <w:sz w:val="20"/>
              </w:rPr>
              <w:t>
Акшолпан, А. Марғұлан, А. Аслялиева, ықшауд. Бірлік,</w:t>
            </w:r>
          </w:p>
          <w:p>
            <w:pPr>
              <w:spacing w:after="20"/>
              <w:ind w:left="20"/>
              <w:jc w:val="both"/>
            </w:pPr>
            <w:r>
              <w:rPr>
                <w:rFonts w:ascii="Times New Roman"/>
                <w:b w:val="false"/>
                <w:i w:val="false"/>
                <w:color w:val="000000"/>
                <w:sz w:val="20"/>
              </w:rPr>
              <w:t>
Д.Шакенов, Ж.Нәжімиденов, З. Ещанов. К.Сарин, К.Қуанышбаева, К. Мырзагалиев, К.Кабеков, К.Сагырбаев, К.Олжабаев, ықшауд. Наркескен,О.Төлешов, О.Юсупов,</w:t>
            </w:r>
          </w:p>
          <w:p>
            <w:pPr>
              <w:spacing w:after="20"/>
              <w:ind w:left="20"/>
              <w:jc w:val="both"/>
            </w:pPr>
            <w:r>
              <w:rPr>
                <w:rFonts w:ascii="Times New Roman"/>
                <w:b w:val="false"/>
                <w:i w:val="false"/>
                <w:color w:val="000000"/>
                <w:sz w:val="20"/>
              </w:rPr>
              <w:t>
О.Шонаев, О.Бөкей, Құрылысшы, у. Жайыков,У.Есмагамбетов, ықшауд.Шұғала, ықшауд.Ынтымақ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- 30 лет Победы, 50 лет жайықшұғаласы, </w:t>
            </w:r>
          </w:p>
          <w:p>
            <w:pPr>
              <w:spacing w:after="20"/>
              <w:ind w:left="20"/>
              <w:jc w:val="both"/>
            </w:pPr>
            <w:r>
              <w:rPr>
                <w:rFonts w:ascii="Times New Roman"/>
                <w:b w:val="false"/>
                <w:i w:val="false"/>
                <w:color w:val="000000"/>
                <w:sz w:val="20"/>
              </w:rPr>
              <w:t>
30 жыл Жеңіс, А.Жұбанов, А. Құнанбаев, А.О.найбаев, А.Тұржанов, А.Ахметжанов, Б.Нысанбаев, Д.Туленов, Жайық, ЖасылБелдеу, Жаңа А., З.Ещанов, К.Сиранова, К.Умиршина, М.Өтемісов, М.Харкин, М.Ергалиев, М.Боранкулов, ықшауд.Самал, Тәуелсіздік, Т.Чердабаев, У.Избулов, Х.Ергалиев, ықшауд. Шаттық, ықшауд.Ипилик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Құмшығанақ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саяжайы, Таңдай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саяжайы, Есмахан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саяжайы. Көздікара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саяжайы, Томан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саяжайы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04:065:015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04:065:016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04:065:017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04:065:018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04:065:019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04:065:020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04:065:021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04:065:022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04:065:023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04:065:024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04:065:025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04:065:026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04:065:027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04:065:028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04:065:029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04:065:030 Босалқы жер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04:065:031 Ақтоғай а/о, Ақтоғай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04:065:031 Ақтоғай а/о,Кең өріс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04:065:031 Ақтоғай а/о, Ө.Атамбаев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04:065:031 Ақтоғай а/о,Бала Ораз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04:065:032 Ақтоғай а/о, емхана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Құрманғазы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Суюндук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(Дынгызыл)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Котяевка (Байда)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Кудряшово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(Утеры)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Нұржау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 ПМК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Ганюшкин РТС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Самаркин, Красиловка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Индер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Конаев Д., Тайсоган, Майдыров Б., Каражанова, Бейбарыс, Бейбітшілік, Шыршалы, Казиев К., Кепбаев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Менкеұлы М., Бозекенова, Казахстан, Өтемісов М., Уәлиханов, 3 аумақ, ықшауд. Көктем, Құбашев, пр.1-9,Теленбаев, Сатпаев Қ., Нысанбаев Б., Мендигалиев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Асанқайғы, Нуркасынов, Құнанбаев А., Аубакирова Т., Шахтер, Коргантау, Сейфуллина, Актау, Мусабаева Т.,Болашақ, Шыгыс жене Барлаушымолтек</w:t>
            </w:r>
          </w:p>
          <w:p>
            <w:pPr>
              <w:spacing w:after="20"/>
              <w:ind w:left="20"/>
              <w:jc w:val="both"/>
            </w:pPr>
            <w:r>
              <w:rPr>
                <w:rFonts w:ascii="Times New Roman"/>
                <w:b w:val="false"/>
                <w:i w:val="false"/>
                <w:color w:val="000000"/>
                <w:sz w:val="20"/>
              </w:rPr>
              <w:t>
ауданыдары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Конаева Д., Тайсоган, Майдырова Б., Каражанова, Бейбарыс, Бейбітшілік, Шыршалы, Казиева К., Кепбаева,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Менкеулы М., Бозекенова, Казахстан, Өтемісов М., Валиханова, 3 аумақ, ықшауд.Коктем, Кубашева, пр.1-9, Теленбаева, Сатпаква К., Нысанбаева Б., Мендигалиева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Менкеулы М., Бозекенова, Казахстан, Өтемісов М., Валиханова, 3 аумақ, ықшауд. Коктем, Кубашева, пр.1-9, Теленбаева, Сатпаква К., Нысанбаева Б., Мендигалиева, к. Султангалиева Д., Момышулы Б., Имангазиева К., Иманова А., Жабаева Ж., Тухватова, Бектурганова,</w:t>
            </w:r>
          </w:p>
          <w:p>
            <w:pPr>
              <w:spacing w:after="20"/>
              <w:ind w:left="20"/>
              <w:jc w:val="both"/>
            </w:pPr>
            <w:r>
              <w:rPr>
                <w:rFonts w:ascii="Times New Roman"/>
                <w:b w:val="false"/>
                <w:i w:val="false"/>
                <w:color w:val="000000"/>
                <w:sz w:val="20"/>
              </w:rPr>
              <w:t xml:space="preserve">
4 аумақ,Молдагуловой А., Маметовой М., Горького 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Асанқайғы, Нуркасынов, Құнанбаев А., Аубакирова Т., Шахтер, Коргантау, Сейфуллина, Актау, Мусабаева Т., Болашақ, Шыгыс жене Барлаушымолтек</w:t>
            </w:r>
          </w:p>
          <w:p>
            <w:pPr>
              <w:spacing w:after="20"/>
              <w:ind w:left="20"/>
              <w:jc w:val="both"/>
            </w:pPr>
            <w:r>
              <w:rPr>
                <w:rFonts w:ascii="Times New Roman"/>
                <w:b w:val="false"/>
                <w:i w:val="false"/>
                <w:color w:val="000000"/>
                <w:sz w:val="20"/>
              </w:rPr>
              <w:t>
ауданыдары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Султанғалиев Д., Момышұлы Б., Имангазиев К., Иманов А., Жабаев Ж., Тухватов, Бектұрғанов,4 аумақ,Молдағұлова Ә., Мәметова М., Горький 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Асанқайғы, Нұрқасынов, Құнанбаев А.,</w:t>
            </w:r>
          </w:p>
          <w:p>
            <w:pPr>
              <w:spacing w:after="20"/>
              <w:ind w:left="20"/>
              <w:jc w:val="both"/>
            </w:pPr>
            <w:r>
              <w:rPr>
                <w:rFonts w:ascii="Times New Roman"/>
                <w:b w:val="false"/>
                <w:i w:val="false"/>
                <w:color w:val="000000"/>
                <w:sz w:val="20"/>
              </w:rPr>
              <w:t>
Әубәкіров Т., Шахтер, Корғантау,Сейфуллин, Ақтау, Мұсабаев Т.,</w:t>
            </w:r>
          </w:p>
          <w:p>
            <w:pPr>
              <w:spacing w:after="20"/>
              <w:ind w:left="20"/>
              <w:jc w:val="both"/>
            </w:pPr>
            <w:r>
              <w:rPr>
                <w:rFonts w:ascii="Times New Roman"/>
                <w:b w:val="false"/>
                <w:i w:val="false"/>
                <w:color w:val="000000"/>
                <w:sz w:val="20"/>
              </w:rPr>
              <w:t>
Болашақ, Шығыс және Барлаушымөлтек</w:t>
            </w:r>
          </w:p>
          <w:p>
            <w:pPr>
              <w:spacing w:after="20"/>
              <w:ind w:left="20"/>
              <w:jc w:val="both"/>
            </w:pPr>
            <w:r>
              <w:rPr>
                <w:rFonts w:ascii="Times New Roman"/>
                <w:b w:val="false"/>
                <w:i w:val="false"/>
                <w:color w:val="000000"/>
                <w:sz w:val="20"/>
              </w:rPr>
              <w:t>
ауданыдары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Шығыс Қазахстан облысы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7.1. Өскемен қ.</w:t>
            </w:r>
          </w:p>
          <w:p>
            <w:pPr>
              <w:spacing w:after="20"/>
              <w:ind w:left="20"/>
              <w:jc w:val="both"/>
            </w:pPr>
            <w:r>
              <w:rPr>
                <w:rFonts w:ascii="Times New Roman"/>
                <w:b w:val="false"/>
                <w:i w:val="false"/>
                <w:color w:val="000000"/>
                <w:sz w:val="20"/>
              </w:rPr>
              <w:t>
Пәтерлердің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Прохладная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Согра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орталығы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қалашығы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үйлердің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Ахмир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Загородный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Заульба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 СЦК, ТМК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алаңы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тұрғын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тұрғын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Атаман аралы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Әуежай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жағалау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Шмелев Лог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ауданының орталығы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қалашығы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Саяжайлардың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Ахмирово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Лопатино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Ново-Явленка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Қалқымалы көпір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Чечек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Семей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20,35,40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342,343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Пристань,Лодочный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"Роща"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кірпіш зауыты, Тері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аурухана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Зағип қоғамы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кардон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Ст.Спартак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Дальняя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РСУ-1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 жөндеу зауыты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мелочей, "Океан"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кенті, Водный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комбинаты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вокзалы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Жоломановка, Кирпичный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Юность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МАИ ауданы, 5-ші автобаза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бойындағы Титов к., Треугольник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кенті, Строительный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Холодный ключ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Караоленкий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Жиеналинский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Новобоженовский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правый"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левый"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"Водный"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"Крупской"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 1,2"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"Орленок"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аралы"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"Птичник"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"Согра"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долина"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Курчатов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Абай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Кенгір би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Қөкбай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Бесқарағай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крепость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Ақкүл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орман шаруашылығы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Жандос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Башкүл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орман шаруашылығы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Владимировка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Семеновское лесничество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Семиярка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Риддер қ.</w:t>
            </w:r>
          </w:p>
          <w:p>
            <w:pPr>
              <w:spacing w:after="20"/>
              <w:ind w:left="20"/>
              <w:jc w:val="both"/>
            </w:pPr>
            <w:r>
              <w:rPr>
                <w:rFonts w:ascii="Times New Roman"/>
                <w:b w:val="false"/>
                <w:i w:val="false"/>
                <w:color w:val="000000"/>
                <w:sz w:val="20"/>
              </w:rPr>
              <w:t>
Пәтерлердің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"Совхозный" ықшауд, В-Хариузовка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оталық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к.ауданы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қала"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4-ші шағын ауданыдары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ауданы, 6-7-ші үй басқармасы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"Лениногорский" демалыс үйінің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 құрылысының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Ливино а., 8 Марта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"Колхозный рынок"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"ДОСААФ"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"Совхозный"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В.Хариузовка, Громотуха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таңда.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орталық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Тишинская ГЭС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ауданы, 6-7-ші үй басқармасы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94-ші, 95-ші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құрылысы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"Лениногорский" демалыс үйінің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Круглая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орталық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4-ші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ауданы, 6-7-ші үй басқармасы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Саяжайлардың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"Ботаника"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"Громотуха"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ауданы, 6-7-ші үй басқармасы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луг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құрылысы"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Бородулиха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Новодворовский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Подборный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Бельагачский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Новошульбинский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Красноярский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Аягөз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Пәтерлердің және жеке тұрғын үй құрылысының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А.Танирбергенов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Х.Дуйсенов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Актамберді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бульвары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А.Сейфуллин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Шакарим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Е.Рахимов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Ж.Кудерин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А.Сергазин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Богенбай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А.Габбасов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Н.Макеев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М.Титаков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У.Байшашев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Шайхан Кари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Курмангали Халид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Молдагулова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Аккожа би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А.Мамбетов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А.Байтурсынов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А.Терликбаев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М.Оспанов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Ш.Уалиханов (жұп)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Б.Момышулы к. №38 дейін және №57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Самен Сайдаш Жолдасов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Ж.Кудерин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А.Сейфулин к. №95пен №98-ден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К.Сатпаев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О.Кулсейтов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Аканаев к. №3 дейін және №48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А.Сулейменов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Х.Дуйсенов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А.Танибергенов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Р.Дуйсенгазин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А.Кошкимбаев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Енбекшілер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И.Радионов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А.Нугманов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Д.Нурпеисова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Б.Искаков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Шынгожа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Т.Бигельдинов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Боранбай би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Е.Байгабылов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Г.Шокимулы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Ф.Адильбаев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Ж.Обеков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Б.Тайкиманов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А.Болатов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Молдагулова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А.Байтурсынов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Водосточная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И.Нуралинов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А.Янушкевич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Ш.Саметов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А.Таурбаев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А.Жунусов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В.Терешкова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Г.Шакеров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А.О.разалинов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Ы.Дуйсенбаев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А.Дауытбергенов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М.Бектыбаев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Т.Токов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Шубартау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М.Сарсенбаев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Ю.Гагарин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А.Найманбаев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Желтоксан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А.Шакенов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Ж.Токсангазин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Барак батыра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А.Маженов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пункт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Ларшин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А.Тургамбаев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Хладопункт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Гараждардың және саяжайлардың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 бойынша ауылдық округтер мен кенттердегі пәтерлердің және жеке тұрғын үйлердің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Айгыз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Шынкожа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Акшаули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Байкошкар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Жорга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Малкельды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Емелтау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Зырян қ.</w:t>
            </w:r>
          </w:p>
          <w:p>
            <w:pPr>
              <w:spacing w:after="20"/>
              <w:ind w:left="20"/>
              <w:jc w:val="both"/>
            </w:pPr>
            <w:r>
              <w:rPr>
                <w:rFonts w:ascii="Times New Roman"/>
                <w:b w:val="false"/>
                <w:i w:val="false"/>
                <w:color w:val="000000"/>
                <w:sz w:val="20"/>
              </w:rPr>
              <w:t>
Пәтерлердің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Бочарникова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Бурнашов бульвары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Бухминская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З.Космодемьянской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1-ден 10-ға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11-ден 18-ға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А.Матросов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Бульварный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 алаңы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Л.Чайкиной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үй құрылысдың салық салу құнын есептеу үшін аймақтандыру коэффициенті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А.Толстого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Бочарникого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бульвары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Бухминская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Ватутин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Вторушинский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Высоцкого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Грибакин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Дзержинского (жаңа құрылыс)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Добролюбов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Кольцов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речка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крест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спорт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Кутузова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Л.Толстого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Луначарского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М.Маметова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Малиновский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Кошевого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Орджоникидзе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Малахитовый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Маслянский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Охотский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Пешеходный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Пороховой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Прохладный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Рябиновый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Тихий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Цветочный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Разина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Тимошенко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Циалковского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Черняховского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Шостаковича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Щетникого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 бойынша тұрғын үйлер мен пәтерлер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Бедаревка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Кутиха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Лаптиха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крестьянка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Столбуха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Теплый ключ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Тургусун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Чиркаин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Шумовск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Бухма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бұғазы демалыс үйі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Дородница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Бухма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Сажаевка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Бухма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Селезневка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Торговая колонна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"Тишинская" шоқының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зертхана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15-ші қазандық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14-ші қазандық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МҮ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Колхоз базарының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ГРЭ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батыс бөлігінің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 ТҚКС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Шолохов к. бойынша химтазалау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к.,6 ғимаратының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Бочарников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Брилин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Жаксыбаев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М.Горький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Котовский тұқы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Бухминская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ықшаудның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үйлердің ауласында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Бухма су қоймасының жағалауы, Алтайка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ауданының а.дары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телімдер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ВасилҰк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ОгонҰк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Яблочко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Союз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Родничок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Көкпекті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Шәріптоғай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Кіші-Бөкен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Үкілі-Қыз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ТалаТКер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Үшкөмей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Үлкен-Бөкен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Жансары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Малшы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Даулетбай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Сулеймен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Көкжота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Қараөткел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Малороссийка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Глазунова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Сарыбел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Палатцы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Пантелеймоновка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Катонқарағай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Нарын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Ново-Хайрузовка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Кундызды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Балгын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Малонарымка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Бесюй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ТоТКаин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Акшарбак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Кабырга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Жанаульго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Кызыл-Жулдыз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Рахмановские ключи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Урыль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Шынгыстай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Курчум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Теректибулак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Тоскаин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Кунгей-Бокенбай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Терискей-Бокенбай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Жолнускау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Жанааул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Игилик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Акчи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Егиндибулак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Каратогай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Калжыр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Право-Усть-Калжыр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Шенгелды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Куйган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Чердояк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Топтерек 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Кыстау-Күршім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Барак-Батыр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Сарыолен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Акжайлау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Табыты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Кайнарлы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Карачилик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Тоскаин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 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Бугумуйыз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Карагайлы 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Урунхайка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Шанагатты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Тарбағай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Тұғыл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Жантікей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Кесік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Ойшілік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Манырақ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Жетірал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Зайсан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Малдыбаев-А.Тусупбеков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Малдыбаев-Курмангазы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 Керимбаев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Малдыбаев-Кондюрин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 К. Батыр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 Касеинов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Малдыбаев-Ибраев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Малдыбаев-Желтоксан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Малдыбаев-Б.Сатпаев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Ибраев-Жангельдин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Ибраев-Чигиров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Ибраев-Малдыбаев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Ибраев-З.Кунияров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Ибраев- Манапов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Тохов-Абай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 Тохов к.бұрышына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Айтыков к. Н.Маукенұлы к.бұрышына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Богенбай батыр к. Н. Маукенұлы к.бұрышына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Шаймардан к. Н.Маукенұлы к.бұрышына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Жайкенов к. Спамбетов к.бұрышына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Чигирова-Торайгырова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Чигирова-Тохова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Астана-Жаксылыкова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Астана-Толепбергенова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 Ибраева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Малдыбаева-Желтоксан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 Б.Сатпаева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Малдыбаева-К.Батыра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 Кондюрина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Малдыбаева-Керимбаева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 Курмангазы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Малдыбаева-А.Тусупбекова к.бұрышы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Н.Маукенұлы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Н.Маукенулы к.бұрышы Шаймардан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Н.Маукенулы к.бұрышы Богенбай батыр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Н.Маукенулы к.бұрышы Айтыков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Бокажанов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Байсеитова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Естай Акын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Бексеитов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Алдияров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к.бұрышы Калимолдин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к.бұрышы Аубакиров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Муканова к.бұрышы Жандели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Муканова к.бұрышы Турарова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Муканова к.бұрышы Пограничная к. бойында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Алибай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Кудинов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Акбасов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Габитов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Асет акын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Молдагулова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Шакарим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Суимбай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 Жырау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ЫҚШАУДйманов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Қазақстан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Маусым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Байтурсынов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бойынша а.дар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Кондюрин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Баитов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Богенбай батыр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Спамбетов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Кунияров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Глубокое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Алтайский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Калинино а.а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Белоусовка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Верхнеберезовка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Заря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Аврора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Сметанино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Чернигорка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226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Ульба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Ульба Перевалочная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Зимовье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Волчиха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Карагужиха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Шемонаиха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Усть-Таловка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Горкуново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Кенюхово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Пругерово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Рассыпное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ст.Рулиха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Моисеевка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Трехгорное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Шемонаиха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Камень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Казахстанский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Фестивальная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Заубу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Убинка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Ұлан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Ново-Канайка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Баяш Утепов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Асу-Булак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Екатериновка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 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Жанузак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Борсак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Огневка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гын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ВерхниеТаинты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Нижние Таинты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Айтыкова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Белая гора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Ново-одесское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Ново-азовое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Жарма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Калбатау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Капай-Батыр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Жанаозен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Бырлы-Агаш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Жинишке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Кенлау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Былкылдак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Сулусары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Казан-Чункур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Бирлик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Каракожа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Жангиз-Тобе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Капанбулак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Балыктыколь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Нарбота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Кызыл-Жулдыз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Кызыл-Кайын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Жарыктас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Ушбиик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Кызылагаш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Каратоган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 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Остряковка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Салкынтобе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Каражал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Коргамбай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бұлақ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Терістаңбалы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Узунжал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Конырбиик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8-ое Марта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Ұржар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Сагат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Алтыншокы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Сегизбай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Карабуйрат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Жана-Тилек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Жогаргы-Егинсу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Егинсу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Карамоил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Урджар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Кызылту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Бургон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Ер-Кабанбай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Казымбет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Ново-Андреевка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Благодатный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Колденен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Кокозек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Ельтай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Маканчи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Каратума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Бугыбай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Атыгай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Кельдымурат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Кызыл-Жулдыз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Кайынды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Карабута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Акшокы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Карабулак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Барлык-Арасан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Жаланшиколь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Жамбыл обласы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8.1. Тараз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учаскесi шектеулi Жамбыл, Сулейманова, Абая, Ташкентская, Лермонтова, Опытная даңғ. Карасу өзеніне дейін, өзен бойымен Төле би даңғ. мен Жамбыл даңғ.на дейін, Жамбыл даңғ. бойымен Сулейманова к.не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даңғ., Сулейманова- Толе би-Сыпатай батыр автовокзалының, Абай даңғ. сыртқы шекарасы бойымен.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ХимпосҰлок, Төле би даңғ. шекарасы,Жамбыл даңғ., Сулейманов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даңғ. – оң жағы, Көк базар ауданы, Балуан Шолақ к., Комратова к.не дейін Байзақ Батыр к. бойымен, Ташкентская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даңғ.,автовокзалдан Сулейманов к.не дейін</w:t>
            </w:r>
          </w:p>
          <w:p>
            <w:pPr>
              <w:spacing w:after="20"/>
              <w:ind w:left="20"/>
              <w:jc w:val="both"/>
            </w:pPr>
            <w:r>
              <w:rPr>
                <w:rFonts w:ascii="Times New Roman"/>
                <w:b w:val="false"/>
                <w:i w:val="false"/>
                <w:color w:val="000000"/>
                <w:sz w:val="20"/>
              </w:rPr>
              <w:t>
(төменгі жақ)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Тайвань,Саңырақ батыр к., "ЗелҰный ковҰр"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ауданы, Көктем, Арай, теміржол вокзалынан сызыққа дейінгі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СахпосҰлок, КазпосҰлок, Тектұрмас, "Ақ-Бұлақ" массивы, "Барысхан", "Айнакөль", Спиртзавод ауданы, Сельская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Сызықтың арғы жағы,За линией, Солнечный поа.Пригородный, Дальняя Карасу, 6-шы совхоз.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Сыпатай батыр к., саяжай м-ві "Рассвет", "Проектировщик", мясокомбинат, ықшауд. Көлтоған, ықшауд.Құмшағал, ықшауд.Шөлдала, ықшауд. Жиделі, ықшауд.Қызыл-Абад, Кайнар массиві және саяжай массивтері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."Атшабар"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"Астана" Ықшауд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"Аұбулақ", 2 "Қаратау"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"Жайлау", 4 "Салтанат", 6 "Талас"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"Карасу", 11 "Жансая"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 массиві, 10 "Аса" мрн.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"Самал", 8 "Алатау", 9 "Мынбулак"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к., Телецентр к., Төңкеріс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Қордай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Қалғұта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Аңырахай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Ү-сұлутор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Ү-сұлутор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Сұлутор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Әухатты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Әухатты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Масанчи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Масанчи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Күнбатыс-1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Күнбатыс-2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Бұлар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Жуалы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Момышұлы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Актюбинский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Күркіреуіс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Билікөл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Абдіқадір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Рысбек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Жетітөбе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Кәріқоған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Қосмұрат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Қосбөлтек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Күреңбел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Күренбел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Кошқар ата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Қошқарата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Сұрым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Теріс-ашыбулақ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Мыңбулақ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Қазбастау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Тәттібай Дүйсебай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ст.Шақпақ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Мыңбулақ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Қазбастау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Тәттібай Дүйсебай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ст.Шақпақ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Шу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Аң шаруашылығы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Жайсан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Сауытбек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Далақайнар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Оразалы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Бәйдібек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Ақтасты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Бөлтірік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Бірлікүстем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Белбасар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Балуан Шолак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Шокпар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Ала айғыр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Кұлақшын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Мойынкұм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Қонаев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Аспара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 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Талас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Қожағаппар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Есейхан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Қызыләуіт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Бөлтірік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Сейілбек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Тұрымқұл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Үшарал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Шәкіров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Тамабек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Жамбыл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Жеміс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 бибі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Түрксіб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Гродиково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Гродиково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Ерназар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Шайқорық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Шайқорық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Бесжылдық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Құмтиын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Сеңгірбай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Қызылқайнар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Жасөркен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Полатқосшы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Қыршынды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Ақбұлым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жұлдыз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 өткел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Байзақ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Қусак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Ботамайнақ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Ботамайнақ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Костөбе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Аймантөбе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Сеңкібай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Улгілі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ст.Ақшолақ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Жалғызтобе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Мадимар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Сазтерек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Жаңасаз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Суханбай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Сарыбарақ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Көптерек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Рысқұлов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Шөңгер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Малдыбай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Жалпақсаз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Тасшолақ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Көкдөнен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Құмарық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Қорағаты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Мамыртөбе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Тойқұдық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Көгершін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Әбілхаир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Қосапан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Сөгетті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Мамай-Қайыңды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Рахым Сабденов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Бәйтелі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Қызылшаруа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Юбилейное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Әбжаппар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Сәлімбай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Сұмқайты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Теренөзек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Көкорық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Шолақ-Қайынды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Меркі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Акерменский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Ақермен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Ақкөз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Қазах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батыр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Аралқыстақ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Гранитогорск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Қызылқыстақ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Шалдовар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учаскесі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Плодоягодный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Тұрлыбай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Жанатоган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Мыңқазан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Жауғаш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шипажайы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Сарымолдаев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Екпенді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Сарымолдаев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Тескентоған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Ақжол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Тәтті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Шемен разъезді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Мойынқұм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Ақбақай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Ақсуйек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Қарабөгет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Қарабөгет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Күшаман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Көкжелек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Назарбеков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Қылышбай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Мыңарал стансасы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Қашқантеңиз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Бұрыбайтал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Бұрыбайтал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Қияхты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Сарысу бөлімшесі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Жаркудык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Игилик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Ондирис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Туркистан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Камкалы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Шыганақ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Жайлаукол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Ы.Сыздыкбайулы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Тогызкент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Абилда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Шагалала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Кокдала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Жанатас (МЭЗ)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мкр.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Коттеджы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Батыс Қазақстан облысы бойынша</w:t>
            </w:r>
          </w:p>
          <w:p>
            <w:pPr>
              <w:spacing w:after="20"/>
              <w:ind w:left="20"/>
              <w:jc w:val="both"/>
            </w:pPr>
            <w:r>
              <w:rPr>
                <w:rFonts w:ascii="Times New Roman"/>
                <w:b w:val="false"/>
                <w:i w:val="false"/>
                <w:color w:val="000000"/>
                <w:sz w:val="20"/>
              </w:rPr>
              <w:t>
9.1. Орал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бастап Жайық өзенінен отетін теміржол көпірінен теміржол жері шекарасы бойынша Деповская к. бойымен темір жол арқынлы өтетін бұрынғы №1 автокөлік кәсіпорны шекарасына дейін,онын батыс шекарасы бойымен ө/лі тоғанға деің, Жайық өзенінең ескі арнасы бойымен Жайық өзеніне дейін және оның жағалауы бойымен Горький тоғанына дейін, тоған бойымен Шаған өзеніне дейін, Шаған өзені бойымен Шаған өзенімен өтетін темір жол көпіріне деін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Магистральная көш, Сырым Датұлы көш,Шолохов көш, Локомотивная көш, аймақтарында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Гагарин к.мен С.Датов к.не дейін аймақтарында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 киылысы, Циолковский к. Шолохов к.нде Московская к. шығыс бөлігінде, әріқарай жекеқұрлысы аймақтары оң түстік темір жол жеріне дейін Циолковский, Циолковский к. Шолохов к.не деін Солтүстүк-Шығыс-2шағ., аданы, 4 шағын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жолынан Самара солтүстік аймағы қаласы, солтүстүк шығыс құрылым тұрғын кіші қабатты қосқанда, және Желаев шығыс қала аймағы (Желаев ауылысыз) темір жол жер ортасынан жеке қүрылым аймақтарынан солтүстүк шығыс ауданынан және Московская к. аймағынан Орал-Самара трассасы ортасынан, Д.А. Қонаев ш.а., Астана ш.а., Жаңа орда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С.Датов к.нен темір жол жер аймағынан оңтүстік пойма Орал өзіні дейін, жағалауданы көпірге дейін Орал өзені арқылы С.Датов к. солтүстіктен темір жол арқылы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Зашаған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Дерқул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Круглоозерное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Серебряково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Меловые горки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Самал1, 2, 3 ықшауд және саябақтарда орналасқан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Қазталов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Қарағанды облысы бойынша</w:t>
            </w:r>
          </w:p>
          <w:p>
            <w:pPr>
              <w:spacing w:after="20"/>
              <w:ind w:left="20"/>
              <w:jc w:val="both"/>
            </w:pPr>
            <w:r>
              <w:rPr>
                <w:rFonts w:ascii="Times New Roman"/>
                <w:b w:val="false"/>
                <w:i w:val="false"/>
                <w:color w:val="000000"/>
                <w:sz w:val="20"/>
              </w:rPr>
              <w:t>
10.1 Қарағанды қ. Қазыбек би ауданы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Гульдер-1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Орбита-1 ықшауд.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Степной-4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Смелый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даңғ, (1/1; 1/4; 1/5; 1/9а; 1/11)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даңғ. (2-79/2)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даңғ. (92 -96 (бұрынғы Букпинская))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 даңғ.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Шахтеров даңғ.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микрорайон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квартал учаске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км пути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квартал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Абдиров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Алалыкина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Аманжолов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Анжерская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Б.Бульвар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Бобруйская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В-Интернационалистов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Волочаевская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Газалиев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Гастеллло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Доватора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к.(114/1)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к.(20-68)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к.(70-103/4)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Комиссаров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Космодемьянской к.(61/2; 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Коцюбинского к.(21; 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Кошубаева к.(1а)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Кривогуза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Кузнечный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Пичугин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Плотничный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Поспелова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Потемкина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Резник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Тәтімбет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Чижевского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Қарағанды қ. Октябрь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Казахстана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Бабушкин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Багрицкий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Винницкая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Гайдар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Голубыепруды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Жана-аульская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Жекибаев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Зелинский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Кузембаев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Лихачевк.(15,17,19)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Магнитогорская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Мамраев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Мануильский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Мусоргский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к.(34)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Сталелитейная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Учительская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Щорс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Қарағанды қ. Қазыбек би ауданы үйлері бойынша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Партсъезда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км.Казарма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кварталуч.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кварталуч.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"Оазис"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аэропорт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Абдиров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Авиаторов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Айвазовского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Алмазный қиыл.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Альпинистов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Ангелиной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Анжерская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Арбатская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Аэрологическая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Аюпова,к.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Баженов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Балакирев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Батумский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Береговой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Бийский жүрісі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Бобруйская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Болотникова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Ботанический сад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Брюллов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Букпинская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бульвар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Бульварный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 даңғ. (1/7-1/10)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 даңғ.(5-31а)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 даңғ.(91-136)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Весенний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Витебская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Водопьянов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Волжский.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Волочаевская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Выборный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Высоковольтная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Газалиева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Гапеева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Гарибальди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Геологический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Гладкова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к.(1-68)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к.(77-140)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Горноспасательная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Грибоедова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Громовой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Гудермесская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Гурьевский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Дальняя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Дегтярева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Джалиля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Добровольный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Доватор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ДПМ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ДЭУ-50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к.(1-87нечетные,2-116четные)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Ермолова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Жангозин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Жилстроевская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к.(1-3а)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к.(всекроме1-3а)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И.Пригоды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Изыскательный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Календарный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Квартальный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Кислородный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Колодезный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Колумба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Кольцевой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Комиссаров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Конторский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Коперник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Космодемьянской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Костюшко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Коцюбинского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Кошевого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Кошубаев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Краснодарский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Кременского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Кривогуза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Кронштадская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Кузнецов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Кузнечный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Курмангазы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Кустанайская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Лиственный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Литовский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Мельничная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Мицкевича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Можайского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МосЖШСтряд 42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Мраморный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Муромская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Насыпная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Нерчинская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Нестерова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Новогородская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Ново-Литейная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Новонижняя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Общественный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Овражная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Оршанский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Очередной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Панорамный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Паровозная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Пичугин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Плотничный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Поспелов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Потемкин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Проектный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Радищев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Рационализаторов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Резник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Рейдовая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Ремесленный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Рижская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Ровенская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Рыбалко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Рылеев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Рядовой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Сакена Сейфуллин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Саранское шоссе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Свободный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Сеченова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Сквозной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Смоленская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Советский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Сокурская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Спасская шоссе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Стовый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Стекольная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Столярная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Тәтімбет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Товарищеский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Углесборочная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Утренний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Утренний проезд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Федченко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Халиулина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Хвойный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жүрісі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Хоровой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Хрустальный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Цветочный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Цветочный проезд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Цикличный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Цикличный жүрісі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Чижевского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Шахтостроительная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Шевцовой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Шекспира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Штакетный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Оңтүстік-шығыс ау-ы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Оңтүстік-батыспромзоны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Яблочный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Якуба Коласа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Янки Купалы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Қарағанды қ. Октябрь ауданы үйлері бойынша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1-я Байкальская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2-ая Пятилетка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2-я Байкальская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Байкальская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3-я Кочегарка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ВЛКСМ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Авангардный,т.қ.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Аксайский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Анри Барбюса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Артельная к-cі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Ачинский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Бабушкин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Багрицкийк.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Байсеитова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Болотная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проезд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Булавин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Вагонноедепо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Василевская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Верещагин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Вильямс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Винницкий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Восток-1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Войнов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Галантерейная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Грейдерная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Декабристтер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Днепровская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Достоевский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Дунаевский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Енисейская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Жана-аульская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Жемчужный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Заслонов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лог-3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лог-5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лог-6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Зеленый-1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Зеленый-2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Зеленый-3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Зеленый-4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Зеленый-5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Зеленый-6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Зеленый-7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Зеленый-8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Зеленый-9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Зеленый-10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Зелинский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Златоустовская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Зуев-Ордынц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Игарская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Ильич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Иманжано вк.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Инертный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Итээровская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Казарма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Капчагайский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Жекибаев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Карьерная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Кисловодская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Ковалевской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Коллективная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Коминтерн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Конструкторская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Кооперация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Красюков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Крупской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Кузембаев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Курганская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Лазоревый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Лебедев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Летняя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Либкнехт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Лихачев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Лужниковская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Луначарский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Люксембург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Садовая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проезд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Мануфактурная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Мастерлер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Миртруда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Молдагулова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Мурманская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Мусоргский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Мясников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Неверов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Новосортировочная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Новосибирская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Норильский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Обухов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Огарев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Огородная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Онежский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Оренбургская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Пестель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Петрозаводская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Полюсная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Пришахтинская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Профсоюзная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Пятигорская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Рабкоровская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Разведчиклер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Распорядительная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Рахманинов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Рубцовский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Рудничный жүрісі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Руставели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Рыльский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Севастопольская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Семафорная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Семашко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Серикбаев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Сидорков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Сикымбаев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Соревнования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Социалистическая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Станиславский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Согорняцкая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Стрелочный жүрісі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Сухопутная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Таймырская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Ташкентская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Тверской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Темиртауская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Толбухин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Ужгородская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Урановый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Шубаркульская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Шушенский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Янтарная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Қарағанды қ. Қазыбек би ауданы гараждары бойынша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"Геодезист"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"ГСК Степной-1"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"Лада"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"Надежда"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"Полет"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"Стимул"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"ГО "Энергетик""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"ГСК Новый"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"'ГЭК "Полет-2005""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31-а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32-а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33-а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43-а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48-а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73-а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79-а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 городской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Гульдер-1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Орбита-1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Степной-1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Степной-2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Степной-3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Степной-4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Кольцевой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Рядовой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Смелый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Цветочный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Абдирова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Бухар-Жырау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Сакена Сейфулина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Шахтеров даңғ</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Цветочный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Алалыкина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Алиханова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Анжерская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Аюпова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Б.Мира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Баженова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Бобруйская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Ботаническая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Букетова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Букпинская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Вавилова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Воинов-интернационалистов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Волгоградская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Волочаевская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Высоковольтная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Газалиева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Гапеева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Гончарная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Гудермесская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Доватора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ДЭУ-50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Ермекова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Ермоловой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Ерубаева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Жангозина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Жанибекова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Ипподромная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Карабасская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Комиссарова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Космодемьянской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Коцюбинского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Крамского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Кривогуза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Лазурная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Липецкая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Мицкевича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Можайского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Мустафина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Нурмакова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Паровозная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Пичугина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Поспелова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Потемкина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Разрезовская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Резника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Рыскулова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Спасское шоссе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Таттимбета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Тулепова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Халиулина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Челябинская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Чижевского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Шакирова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Штурманская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зона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Якутская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квартал уч.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квартал уч.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квартал уч.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Юго-Восточный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Қарағанды қ. Октябрь ауданы гараждары бойынша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"Восток"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"Железнодорожник"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"Меруерт"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 "Ромашка"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12-а квартал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Восток-1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Восток-2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Восток-3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Голубые пруды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Сортировка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Архитектурный т.қ.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 Новая" ст-сы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"Караганда-Сортировочная" ст-сы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Бабушкина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Белинского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Бирюзова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Гвардейская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Герцена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Жекибаева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Зелинского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Каретная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Карпатская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Коминтерна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Крупской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Кузембаева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Лихачева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Луначарскии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Магнитогорская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Маметова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Мамраева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Мануильского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Менделеева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Металлистов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Молдагуловой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Мурманская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Новосибирская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Пирогова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Пожарского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Пристанционная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Руставели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Соревнования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Стахановская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Тернопольская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Чичерина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Шаханская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Жезқазған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Орталықтағы:</w:t>
            </w:r>
          </w:p>
          <w:p>
            <w:pPr>
              <w:spacing w:after="20"/>
              <w:ind w:left="20"/>
              <w:jc w:val="both"/>
            </w:pPr>
            <w:r>
              <w:rPr>
                <w:rFonts w:ascii="Times New Roman"/>
                <w:b w:val="false"/>
                <w:i w:val="false"/>
                <w:color w:val="000000"/>
                <w:sz w:val="20"/>
              </w:rPr>
              <w:t>
Ильяс Есенберлина, Жеңіс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Ғарышкерлер, Алашахана, Абая, Искака Анаркулова, Т.Аубакирова, Бауыржан Момышұлы, О.Байконурова, Юрия Гагарина, Газиза Омарова, Маметова, Ж.Жанасова, О.Асылбекова, Некрасова, А.Сейфуллина, Сары-Арқа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Мира,Деева, Ломоносова, М.Жалиля, К.Смайлова, Курманбаева,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Әбілқасен Әміралин, Аккойшы Тусупбекова, Пушкина, Казанбаева, Раскова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Аманжолова, Штифанова, Желтоқсан, Толеубаева, Совхозная, Строительная, Улытау,Холмецкого, Целинная, Рабочая, Пугачева, Сатпаева,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Балхашская, Железнодорожная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Первооткрывателей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1-инженерная, 2-инженерная, А.Мамажанова, А.Молдагулова, Есенова, Жангельдина, Заслонова, К.Аманжолова, К.Байсейтова, Казахстанская, М.Маметовой, Н.Абдирова, О.Байконурова, Орджоникидзе, Панфилова, А.Салыкова, Т.Жарова, Улытау, Шевченко, Некрасова, А.Асатова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 Газиза Омарова, Гурбы, Ж.Жанасова, И.Анаркулова, К.Сатпаева, Камал Смайлова, К.Курманбаева, Курмагазы, Курманова, Либкнехта, Литке, О.Асылбекова, Пирагова, Ранова, Т.Рыскулова, Тимирязева, Фурманова, Холмецкого, Т.Аубакирова, Штифанова, Ә.Әміралин, Ғарышкерлер, Космодемьянской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 хан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Аварийный кен. ( 1аул, 2 аул, 3аул, Аварийная, Кирзаводская, НовопролҰтная)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 батыр елді мекені (Аномальная, Губкина, Геологическая, Геофизическая, Искателей, Орбитальная, Тихий, Первооткрывателей, Поисковая, Ферсмана, Энтузиастов)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Авариный кен.(1 аул, 2аул, 3 аул, Аварийная, Кирзаводская, Новопролетная)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Қостангелді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Кенгір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Бекболатсай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Қыстақтар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Жезды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Қарсақпай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А.дық аймақ, қыстақ, бөлімшелер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Қаражал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Жайрем кенті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Теміртау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аумағы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Соц.қала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жағалау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Балхаш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Ленин және Қадыржанов, Мира к.қиылысы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Ағыбай батыр, Ленин және Қадыржанов, Мира қиылысынан басқа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62,63,64,65,17,97,21,7 кварталдар, Прокатчиков ор., Лазо 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 поселкесі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 шағын аудандары, 60,5,6,10,11,12,13 кварталдары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Парковый, Н.Орынбетұлы, А.Сармантайұлы, Индустриальная 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Техснаб поселкесі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Рембаза поселкесі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стансасы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Саяқ стансасы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Қоңырат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Приозерск қаласы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Ақтоғай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 пәтерлер,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Шашубай кенті саяжайлар,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 пәтерлер,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Сарышаған кенті саяжайлар,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 пәтерлер,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 саяжайлар,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Селолық округ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Сәтпаев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Кунанбаев к. жұп номерлі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Кунанбаев к. тақ номерлі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К.Сатпаев к., 2 ден 47, 51 дейн, 53тен 55 дейн, 57,59 61, 67 ден 76 дейн, 78 ден 87 дейн,89,91,93,95,99,101,103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Қ.Сәтпаев к., 48,49,50,52,56,58,60,62,64,65,77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Қ.Сәтпаев к., 88,90,92,94,96,98,100,102, 104 тен 125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Қ.Сәтпаев к., 102а, 144 тен 158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А.Құсаинов к., 12 ден 30 дейн, 32,34,35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А.Құсаинов к.,31,33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Қалмаганбетов к. 4, 12, 18, 20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би, 3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би, 4,6,8,12,14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Байқонұров к. 3,4,6,8,12,14,16,18,24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Байқонұров к. 46,48,52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М.Бөпежанов к. 2 ден 14 дейн, 16,18,20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М.Бөпежанов к. 15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Болман к. 4,6,8,12,14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Болман к. 3,7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В.Гурбы к. 1 ден 12 дейн, 14, 16 дан 30 дейн, 35 тен 48 дейн,50, 52 ден 63 дейн,68,72,74, 80 нен 92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В.Гурбы к. 13,15, 31 ден 34 дейн, 49,51, 64 тен 67 дейн,69,73, 75 тен 79 дейн,93,94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В.Гурбы к. 96 дан 106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Мұратбаев к., 4,6,8, 12 ден 34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 Мұратбаев көш, 36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Ерден к., 93 тен 199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Ерден к., 209 дан 233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 3 тен 7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 9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к., 3,4,6,8,10,11,12,13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Шәкәрім к., 5,9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Пушкин, 1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 3а,3в,3г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 4,6,8,12,14,16,41,43,51,53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 18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к., с 140 по 152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 1,1а,3а,5,5а,7,8,9,15,17,19,21,23, 25 тен 57 дейн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 3 ү.</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 4,6,10,12,16,18,22,24 ү.</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 3 ү.</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 1 ден 82 дейн ү.</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к., 84 тен 106 дейн ү.</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А.Асатов к., 3,4 ү.</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Шаталюк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Н.Әбдіров, Бөкейханов, Бөгенбай батыр, Дүрментаев, Жанпеисов, Горняцкая, Сары Арка, Унчибаев, Пролеская, Оразбаев, Шаталюк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Н.Әбдіров, Бөкейханов, Бөгенбай батыр, Дүрментаев, Жанпеисов, Горняцкая, Сары Арка, Унчибаев, Пролеская, Оразбаев, Шаталюк к. басқа көшелер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Жезказган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Осакаровка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Осакаровка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Звезда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Иртышское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Шұнқыркөл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Уызбай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Сұнқар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Нұра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Киевка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Құланөтпес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Жанбөбек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Кертінді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Қарақасқа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Байтуған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Жараспай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Пржевальское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Көбетей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Ізенді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Тікенекті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Ақмешіт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Қарқаралы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Қарағайлы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Таттімбет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Нұрмақов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Қ.Аманжолов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Н.Әбдіров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Ыңталы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Қаршығалы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Тегісшілдік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Темірші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Ұғар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Бұхаржырау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Кушоқы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Ғ.Мустафин атындағы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Үштөбе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Доскей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Новоузенка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Ақоре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Ботақара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Үміткер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Шешенқара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Самарканд, Тегісжол, Чкалов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Шахтинск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есептік квартал: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есептік квартал: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есептік квартал: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есептік квартал: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есептік квартал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есептік квартал, Маяк г/а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014,015,017022,023,024 есептік кварталдар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Шахан кенті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Северо-Западный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Восьмидомики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Новодолинский кенті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Шет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Қайрақты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Қайрақты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Көктіңкөлі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Ақсу-Аюлы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А.Сейфуллин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Кеншоқы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Нұраталды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Жаңаарқа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М.Жұмажанов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Түгіскен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Саран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005,004,003,048 есеп кварталдары: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005,004,003,048 есеп кварталдары: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002,015,014,012,007,006,008 есеп кварталдары: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002,015,014,012,007,006,008 есеп кварталдары: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 есеп кварталдары: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009,010,011 есеп кварталдары: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023,022,013,026 есеп кварталдары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Ақтас кенті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 ауданы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 пәтерлер: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Аул1, Аул2, Аул3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Қараған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Қараған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Қараған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А.дық аймақтағы а.дар: Сарепта, Есенгелді, Ақбастау, Юбилейное, Жартас (Карагандинский), Жартас (Коксунский), Коксу, Құлайғыр, Құрма, Агрогородок, Самарка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Қойбас, Қоянды, 8-ші аул, Пахотное, Жон, Тасзаимка, Восход, Каракога, Поливное, Зеленые ключи, Изумрудное, Огороды, Пруды, Жұмабек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Қостанай облысы бойынша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Қостанай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(бірге қоса), Қайырбеков (бірге қоса), Досжанов көш-нен (бірге қоса) Победа к. дейін көшелер шекарасындағы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Темiр Жолы" РМК темір жолынан Железнодорожный к-не дейін, Досжанов (бірге қоса) к-нен Пушкин (бірге қоса) к.не дейін шекарадағы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даң-нан Карбышев (бірге қоса) к-не дейін, В.Интернационалистер к-нен Базовый к-не дейін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(бірге қоса), Победа (бірге қоса) к-не дейін, Железнодорожный (бірге қоса) көш-нен Абай даңғ. (бірге қоса) шекарадағы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Досжанов, Қазақ (бірге қоса) к-нен Кәкімжанова к-не дейін, Алтынсарин (бірге қоса) көш-нен Тобыл өз. дейін шекарадағы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Кәкімжанова көш-нен Быковский к. дейін, Баймағамбетов көш-нен Тобыл өз дейін шекарадағы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Пушкин көш-нен Гагарин (бірге қоса) көш-не дейін, "Қазақстан Темiр Жолы" РМК темір жолынан Железнодорожный көш-не дейін шекарадағы 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Быковский (бірге қоса) көш-нен Базовый к-не дейін, Абай даңғ-нан (бірге қоса) Тобыл өз-не дейін шекарадағы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көш-нен Железнодорожный к. дейін(бірге қоса), Досжанов көш-нен Л. Беда (бірге қоса) к. дейін шекарадағы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Темiр Жолы" РМК темір жолынан Железнодорожный к. дейін, Полевой (бірге қоса), Беда көш-нен (бірге қоса) Досжанов к. дейін шекарадағы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Чернышевский (бірге қоса) Строительный (бірге қоса), Карбышев (бірге қоса) көшелері шекарасындағы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 (бірге қоса), Баймағамбетов (бірге қоса), Чернышевскиден В.Интернационалистерге дейін (бірге қоса) көшелері қиылысындағы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 көш-нен Кәкімжановаға (бірге қоса) дейін, Строительныйдан Алтынсарин көш-не дейін, Чернышевский (бірге қоса) көшелері қиылысындағы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Киевская (қоса) к.нен Қорған к-не дейін, Қайырбековтен (бірге қоса) Герценге (бірге қоса) дейін көщелері қиылысындағы 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Абайдаң (бірге қоса) Баймағамбетов (бірге қоса) көш-не дейін, Гагарин көш-нен Қостанай-сайға дейін қиылысындағы 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көш-нен(бірге қоса) Қазақ көш дейін, Қайырбеков көш-нен Тобыл өз.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к-нен Қостанай-сайға (бірге қоса), Баймағамбетовтен (бірге қоса) Қайырбеков (бірге қоса) к. дейін көшелер қиылысындағы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Темір жолы" РМК темір жолынан Тобыл өз. дейін, Базовый көш-нен (бірге қоса) "Краснопартизан" сажай серіктестігіне дейін көшелері қиылысындағы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даң-нан Тобыл өз. дейін, Победа к.-нен Қостанай-сайға, Қостанай-сай дарынан Железный к. дейін (бірге қоса) Қайырбеков к.нен Тобыл өз.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көш-нен Орджоникидзе к. дейін, Баймағамбетовтан "Қазақстан Темiр Жолы" РМК темір жолына дейін к. қиылысындағы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Қайырбеков көш-нен Тобыл өз. дейін, Железный көш-нен Тепличный к. дейін көшелері қиылысындағы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Тепличный тұрғын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 қиылысындағы аудан: Герцен к-нен (қоса) Қайырбеков к-не дейін (қоса), Қорған к-нен (қоса) 6-ші Қостанай к.не (қоса) дейін, Зеленстрой ауданы ( бірге қоса)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тұрғын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"Қазақстан Темiр Жолы" РМК жататын аудан, көшелер: Авиационный, Высокий, Мостовой, Линейный, Пикетный, Путейный, Сарбай, Троиц, Уральский 35, 37 үй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Узкая колея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Солтүстік-батыс шағын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Қонай тұрғын алабы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Ударник тұрғын алабы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серіктестігі: "Химик", "КЖБИ", "Дорожник", "Садовод-Строитель" (бывш."Строитель"), "Текстильщик", "Текстильщик-2", "Энергетик", "Юбилейный"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серіктестігі: "Мичуринец", "Садовод"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серіктестігі: "Геолог", "Жулдыз", "Пригородное", "Коммунальщик", "Монтажник", "Железнодорожник", Урожай", "Элеваторщик"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серіктестігі: "Краснопартизанское", "Дархан", "Чапаева", "Колос"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Жангелді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Ақшіганақ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Түйемойнақ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Қоқалат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Қолқамыс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Тоқанай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Қаламқарасу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Шұбалан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Ошағанды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Ұзынқарасу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Мілысай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Сужарған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Денисов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к-сі, Октябр к-сі, Ленин к-сі,.Нурпеисов к-нен 50 лет Октябр к-сі қиылысына дейін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Советский к-сі, Чапаев к-сі, Красных Партизан к-сі, Калинин к-сі, Целиный к-сі, Элеваторный к-сі,.Мельничный к-нен Амангелді к-сі қиылысына дейін к.Советская,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Октябрьский к-сі,Ленин к-сі,Нурпеисов к-сі, Горький к-сі, Мельничный к-сі, 50 лет Октябр к-нен Береговой к-нен дейін, Береговой к-сі, Маслозавод к-сі, Первомайский к-сі, Дорожный к-сі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Красных Партизан к-сі,Чапаев к-сі, Советский к-сі, 50 лет Октябр к-сі, Амангелді к-нее Строительный к-нен дейін, Строительный к-сі, Сельхозтехник к-сі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ДЭУ к-сі, Пушкин к-сі,.Комсомол к-сі, ул.Базарный к-сі.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Патрис Лумумбы к-сі, Фестивальный к-сі, Кавказский к-сі, Чапаев к-сі,Элеваторный к-сі, Рабочий к-сі, Целиный к-сі, Красных Партизан к-сі, Калинин к-сі,Советский к-сі, 50 лет Октября к-нен Мельничный к-сі қиылысына дейін</w:t>
            </w:r>
          </w:p>
          <w:p>
            <w:pPr>
              <w:spacing w:after="20"/>
              <w:ind w:left="20"/>
              <w:jc w:val="both"/>
            </w:pPr>
            <w:r>
              <w:rPr>
                <w:rFonts w:ascii="Times New Roman"/>
                <w:b w:val="false"/>
                <w:i w:val="false"/>
                <w:color w:val="000000"/>
                <w:sz w:val="20"/>
              </w:rPr>
              <w:t xml:space="preserve">
Полевой к-сі,Молодежный к-сі.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Новой к-сі, Степной к-сі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 к-сі, Гагарин к-сі, Титов к-сі, Терешкова к-сі, Станция к-сі, Нефтебаза к-сі.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Некрасов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Гришен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 Архангельский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 Георгиев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Ақсұ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Синегор а., Тастыкөл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Заәйет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Фрунзенский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Кочержинов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Перелески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 Арыстансор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 Окраин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Подгорный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Алчанов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Чебендов а, Шұнқыркөл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Глебов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Шұқұбай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Амангелді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Үрпек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Байғабыл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Ағайдар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Есенбаев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Жалдама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Күмкешу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Үштоғай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Қарынсалды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Ақкісі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Сыздықов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Алтынсарин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Юбилейная көшес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Мира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Ленина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Рудненская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Дружбы народов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к.Пришкольная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Парковая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70 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Кооперативная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а.Убаганское, к.Энергетиков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Солнечный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Энтузиастов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Молодежная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Целинный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 Строительная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Силантьевка а., Мира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Силантьевка а., Октябрьская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Силантьевка а., Юбилейная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Силантьевка а., 27 съезда КПСС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М-Чураковка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Осиповка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Кубековка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Новоалексеевка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Бозбек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Темир-Казык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Кызыл-Ағаш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 а., Железнодорожная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Бирюковка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Б.-Чураковка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Қарасу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Карасу, Автомобилисттер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Анищенко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Карасу,Базарная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Карасу,Больничная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В-Комсомольская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Карасу,В-Набережная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В-Советская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Восточная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Дорожников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Исакова 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Калинина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Комсомольская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Мирная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Н.Сандибекова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Набережная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Привокзальная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Пролеская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Рабочая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Рамазанова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Строительная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Химиков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Детскийпер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Дружныйпер.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Майский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Маслозаводский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Молодежный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Северный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Совхозный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Тополевый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Торговый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Школьный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Карасу, Дорожный пер.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Алықпаш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Амангелді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Белозерка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Братское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Герцено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Жалғысқан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Жаныспай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Жекекөл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Железнодорожное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Жумагул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Западное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Зеленовка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Қарамырза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Қозыбай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Қойбағар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Корниловка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Кошевое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Күленсай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Кундузда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Кызкеткен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Ленино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Люблинка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Маршановка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Молодежное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Новопавловка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Новоселовка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Октябрьское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Павловское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Панфилово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Прогресс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Симферополь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Суйгенсай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Теректі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Тучковка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Түнтүгір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Ушаково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Челгаши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Черняевка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Целинное Целинный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Целинное Белорусский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Сарыкөл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к.Ленина, Павших Борцов, Абай, Пушкина (в пределах от к.Беды до к.Шевченко)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к.Мусрепова, 60 лет СССР, Совхозная, Зои Космодемьянской, к.Шолохова, Студенческая, Гагарина, 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к.Юбилейная, 50 лет Октября, Алибек Батыр, Орджоникидзе, Чехова, Куйбышева, Шевченко, Мендеке- Батыр (от начала улицы и до к.Комсомольской)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к.Абай, Пушкина, Набережная, Озерная (от начала улицы до к.Советской)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к.Набережная, Озерная, (от к.Беды, до к.Садовой), переулок Октябрьский, к.Ленина (от к.Алтынсарина до а/д)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к.Горького, к.Матросова.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к.Привокзальная, Станционная, Жукова, Рабочая, Интернациональная, Пономарева, Панкратова.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к.Целинная, Ульянова, Молодежная, Фрунзе, Дзержинского.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к.Чкалова.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Барвиновка, а. Сорочинка, а. Тагильский, </w:t>
            </w:r>
          </w:p>
          <w:p>
            <w:pPr>
              <w:spacing w:after="20"/>
              <w:ind w:left="20"/>
              <w:jc w:val="both"/>
            </w:pPr>
            <w:r>
              <w:rPr>
                <w:rFonts w:ascii="Times New Roman"/>
                <w:b w:val="false"/>
                <w:i w:val="false"/>
                <w:color w:val="000000"/>
                <w:sz w:val="20"/>
              </w:rPr>
              <w:t>
а. Крыловка.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Маяк, а. Златоуст, а. Тимирязевка, </w:t>
            </w:r>
          </w:p>
          <w:p>
            <w:pPr>
              <w:spacing w:after="20"/>
              <w:ind w:left="20"/>
              <w:jc w:val="both"/>
            </w:pPr>
            <w:r>
              <w:rPr>
                <w:rFonts w:ascii="Times New Roman"/>
                <w:b w:val="false"/>
                <w:i w:val="false"/>
                <w:color w:val="000000"/>
                <w:sz w:val="20"/>
              </w:rPr>
              <w:t>
а. Комсомольский, а. Веселый Подол.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Новое, а. Севостополь, а. Большие Дубравы, </w:t>
            </w:r>
          </w:p>
          <w:p>
            <w:pPr>
              <w:spacing w:after="20"/>
              <w:ind w:left="20"/>
              <w:jc w:val="both"/>
            </w:pPr>
            <w:r>
              <w:rPr>
                <w:rFonts w:ascii="Times New Roman"/>
                <w:b w:val="false"/>
                <w:i w:val="false"/>
                <w:color w:val="000000"/>
                <w:sz w:val="20"/>
              </w:rPr>
              <w:t>
а. Урожайное, а. Ленинградский.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Таран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Воронеж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Елизаветин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Жамбасқөл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Достияр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Мақсұт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Нелюбин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Валерьян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Козырев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Притобол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Увальный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Смайлов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Федоров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Гоголь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Кравцов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К.Либкнехт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Легкодухов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Мелехов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Юнацкого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Воинов Жетписбаевых к. (Комсомольская)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городок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Заводская(Кам к. алидден Жиентаев)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Куппаев (Куй к. бышева)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Ломаносов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Ауэзов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Островскии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Победа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 (Кудайкул Ордабаев)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Ч.Валиханов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Чернышевскии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Александрополь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Владыкинка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Затыщенка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Копыченка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Банновка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Чеховка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Кара-копа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Цабелевка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Придорожное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Успеновка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Лысановка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Вишневое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Балыкты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Белояровка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Костряковка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Грачевка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Запасное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Волковка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Чистый Чандак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Камышный Чандак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Ала-Бутала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Лесное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Малороссийка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Дубровка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Кенерал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Турагаш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Жылынды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Ленино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Заозерное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Жанакой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Байкаин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Новошумное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Старошумное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Тогузак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Первомайское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Трактовое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Пешковка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Большое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Кравцово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Полтавка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Мирное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Крамское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Лисаковск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1-шағынаудан (48-71 тұрғын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шағынаудан (34-37 тұрғын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6а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13а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шағынаудан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6-шы өнеркәсіпті аймақ (тұрғын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"Урожайное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"Урожайное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"Восход"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"Планета"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"Союз"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"Старт"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"Урал"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"Юпитер"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ГҚ № "Тулпар"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Набережная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Банковская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Мира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Темирбаева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Хлебозаводская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Ветрозащитная 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Пионерская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Верхнетобольская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Промышленная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Абай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Алма-Атинская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Буденный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Горная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Горький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Дудина қиылысы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Комсомольская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Майлин қиылысы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Набережная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Омарова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Спортивный қиылысы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Степная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Тобольская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Уральская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кенті Целинная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Жітіқара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 "А", 5 "В" шағын аудандары, Гагарин к-сі, Павлов к-сі, Т.Г.Шевченко, к.Ыбырай Алтынсарин, Ақсұлу Ақын, "Желтоқсан" шағын ауданы, Жібек Жолы, Әуежай ауданы, "Жітіқараавтотранс" ЖШС ауданы, Зинатулла Зұлхаиров к-сі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11 шағын ауданы "Айнабулак", "Дружба", Ахмет Байтұрсынов, "Дархан",</w:t>
            </w:r>
          </w:p>
          <w:p>
            <w:pPr>
              <w:spacing w:after="20"/>
              <w:ind w:left="20"/>
              <w:jc w:val="both"/>
            </w:pPr>
            <w:r>
              <w:rPr>
                <w:rFonts w:ascii="Times New Roman"/>
                <w:b w:val="false"/>
                <w:i w:val="false"/>
                <w:color w:val="000000"/>
                <w:sz w:val="20"/>
              </w:rPr>
              <w:t>
"Самал"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 шағын ауданы, Қажыкей Жақыпов к-сі, "Кенсай" шағын ауданы, Шоқан Уәлиханов к-сі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3А шағын ауданы, Досқали Асымбаев к-сі, Естай Есжанов к-сі, Карл Маркс, Гоголь, Ленин, Пушкин, Обаған, Таран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шағын ауданы, Щорс, Лермонтов, Чайковский, Егор Хачин, Бейімбет Майлин, 9 Мамыр к-сі, ГЭК-2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Новый, Степной к-сі, ГЭК-1, қалалық қосалқы станциясы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Буровиктер, Геологтар, Шахтерлар, Горный, 40-лет Казахстана, Қүрылысшылар, 30 лет ВЛКСМ, Октябрь, Совет, Парковый көшелері. Промзона АО "Қостанай минералдары", ГЭК-3, ГЭК- 5, Жамбыл саябағы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ГЭК-4, Киров, 40 лет Октября, Фрунзе, Чапаев, Горняк, Партизан, 3 Интернационал, Железнодорожный, Первомай, Жастар, Трудовой, Набережный, Спартак, Кооператив, Чернаткин, Комсомол көшелері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Школьный, Металлургтар, Красногвардей, Приречный, Жамбыл, 8 Март, Клубный, Рабоче-Крестьянский, Кірпіш зауыты көшелері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 ПКСТ "Строитель", ПКСТ " Мичуринец"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Тургенов а., Забелов а., Милютин а., Чайков а., Ырсай а., Тохтар а., Львов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барлық округтер мен ауылдар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Рудный қаласы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Махала:1; 53; 54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Квартал 11 индивидуальный жилой дом (далее - ИЖД)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11 многоквартирный жилой дом (далее – МЖД); 14 ИЖД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12; 14 МЖД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17 ИЖД; 32; 34; 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Квартал17 МЖД; п. Горняцкий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24; 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 3А;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30; 55А МЖД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35; 57; 58; 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37; 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38; Автогаражное общество (далее - АГО) №9; АГО №11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39А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42; 43; 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48; 55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4А; 31; АГО №3; АГО №4; АГО №4А; АГО №5; АГО №16; АГО р-н ТУСМ-8; АГО р-н к.Гагарина 11; АГО р-н р. "Сауле" Квартал: 55А ИЖД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 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52; АГО №7; Дачное общество "1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6; 46; 47; 56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Микрорайоны: №1; №7; №15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№18; квартал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Микрорайоны: №2; №13; №14; №16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Микрорайоны: №23; №24; №24А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№26; АГО №1; Дачное общество №2; Дачное общество №3; Дачное общество №6; Дачное общество №8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№27; АГО №10; АГО №12; АГО №13; АГО №14; АГО к.Топоркова; АГО промзона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№28; АГО №15; Дачное общество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Микрорайоны: №8; №20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Микрорайоны: №9; №19; п. Качар: микрорайоны 1; 2;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"Восточный; квартал 2; АГО №2; АГО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"Южный"; квартал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Качар: частный сектор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Перцевка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Автовокзала; ст. Железорудная МЖД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Железорудная ИЖД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Арқалық қаласы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ықшам аудандар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ықшам аудандар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"Дорожник" ықшам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Ақбидай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Көлікжай кооперативтері №1; №2; №3; №5. Өндірістік аймақ. №9 ықшам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Родина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Ашутасты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Аңғаг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Аққошқар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Жалғызтал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Екідің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Әулиекөл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Қосағал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Тұрғымбаев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Құсмұрын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Аманқарағай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Қазанбасы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Москалев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Тимофеев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Чернигов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 селолық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Камыстинский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лет Целины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Әуезов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Уәалиханов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Гумилев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Декабристер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 Маркс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Кооператорлар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Құдайқұулов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Мазукаев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Маяковский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Одесса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Энергетиков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лет Октября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Октября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Парковый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Свердлов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Советский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Клочков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Мешіт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Орқаш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Қостанай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Алтын-Дала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Бегежан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Борис Роман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Давыденов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Жақсылық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Заречный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Лиманный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Мичуринский а.ү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Май-Алап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Озерный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Половников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Рыспай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Суриков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Семилетка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Семенов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Самір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Ақшыл Жаркөл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Талапкер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Шишкинский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Шоқ-Қарағай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Янушев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Затобол кенті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кварталы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Қарабалық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есептік тоқсан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есептік тоқсан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есептік тоқсан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есептік тоқсан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Бүрлі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Тасты-Үзек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Кособа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Карашакөл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Новотроицкий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Ақ-Құдұқ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Магнай 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Подгородка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Терентьев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Шінгіл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Батманов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Рыбкин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Приуральский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Фадеев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Шадықсай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Қарақопа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Үрнек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Воорошилов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Гурьянов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Ельшанский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Котлованный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Святослав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Науырзым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Қараменді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Үленді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Ұзынкөл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Ғ.Мүсірепов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Ш.Валиханов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Б.Момышұлы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Б.Досжанов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Қ.Тоқбаев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Горький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ықшам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ықшам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Титов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Автомобилистер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Нұркин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Ворошилов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Медгородок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атындағы тұйық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Телецентр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 Победы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Совхозная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Братская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лет Октября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ПДУ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Гидрострой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Химиктер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Белорусская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Есмұрза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Вершковое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Бауман ауылдық округы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Бауман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Карлмаркс ауылдық округы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К.Марск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Пилкино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Крутояр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Гренадер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Починов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Комендантский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 ауылдық округы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Троебрат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ауылдық округы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Мохов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Ксеньев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Иваноровный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Уқатқан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Амречье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Оғызбалық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Ряж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Варваров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Новопокров а.о.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Үйкескен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Нововасильев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Мендыкаринский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Алешин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Борки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Милютин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Загарин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Ұзынағаш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Күлшұқай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Түленгут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Байғожа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Пресня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Каменскуральский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Жұсалы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Шіелі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Архипов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Долбушка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Чернышевка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Никитинка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Тенизовский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Новониколаевка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Боровской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Қызылорда облысы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12.1 Қызылорда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аймағы Желтоқсан к. және А.Байтұрсынов к. қиылысынан басталады, одан әрі Байтұрсынов к. бойынан Қорқыт ата к.не дейін, Қорқыт ата к. бойынан Желтоқсан к.не дейін, одан әрі Желтоқсан к. бойынан А.Байтұрсынов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аймағы Қорқыт ата және Қазбек би к.қиылысы, одан әрі Қазбек би к. бойынша Қонаев к.не дейін, Қонаев к. темір жолға дейін, одан әрі темір жолдың бойынан Төле би к.не дейін, одан әрі Төле би к. бойынан Жеңіс к.не дейін, Жеңіс к.бойынан Ғ.Мұратбаев к.не дейін, Ғ.Мұратбаев к. бойынан Сужикова к.не дейін, Сужикова к. бойынан Төлебаев к.не дейін, Төлебаев к. бойынан Қорқыт ата к.не дейін, Қорқыт ата к. бойынан Қазыбек би к. қиылысына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аймағы Толеби және Қожа Ахмет Яссауи к. қиылысынан басталады, одан әрі темір жол бойынан А.Бейбарыс к.не дейін барады, одан А.Бейбарыс к. бойынан Жібек Жолы к.не дейін, одан әрі Жібек Жолы к. бойынан Қызылжарма арнасына дейін, одан әрі Сырдария өзеніне дейін, Сырдария өзені жағасы бойынан Махамбетов к.не дейін, Махамбетов к. бойынан Қаратоғай к.не дейін, Қаратоғай к. бойынан солтүстік ауысуына дейін, одан әрі темір жол бойынан Қонаев к.не дейін, Қонаев к. бойынан Қазыбек би к.не дейін, одан Қазыбек би к. бойынан Қорқыт ата к.не дейін, одан әрі Қорқыт ата к. бойынан Төлебаев к.не дейін, Төлебаев к. бойынан Сужикова к.не дейін, Сужикова к. бойынан Ғ.Мұратбаев к.не дейін, Ғ.Мұратбаев к. бойынан Жеңіс к.не дейін, Жеңіс к. бойынан Төле би к.не дейін, одан әрі Төле би және Қожа Ахмет Яссауи к. қиылысына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 Солтүстік өткелден басталады, әрі қарай темір жол бойымен А.Бейбарыс к.не дейін, А.Бейбарыс к.мен Қызылжарма каналына дейін, Қызылжарма каналы бойымен Әл-Фараби к.не дейін, Әл-Фараби к.мен Қызылжарма а.о.. шекарасына дейін, Қызылжарма а.о.. шекарасы бойымен Сырдария өзеніне дейін, Сырдария өзені бойымен Қ.Махамбетов к.не дейін, әрі қарай Қ.Махамбетов к.мен Қаратоғай к.не дейін, Қаратоғай к.мен Солтүстік өткелге дейін. Тасбөгет, Белкөл елді мекендері.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шекарасы Қосшыңырау а.о.. шекарасынан Жезғазған трассасына дейін, Жезғазған трассасымен Қызылжарма каналына дейін, әрі қарай Қызылжарма каналы бойымен Жібек жолы к.не дейін, Жібек жолы к.мен А.Бейбарыс к.не дейін, А.Бейбарыс к.мен Қызылжарма каналына дейін, әрі қарай Қызылжарма каналының сыртқы бетімен Қызылжарма а.о.. шекарасына дейін, Қызылжарма а.о.. шекарасымен Қосшыңырау а.о.. шекарасына дейін. Ақсуат а.о.., Талсуат а.о.., Ақжарма а.о.., Қараөзек а.о.., Қызылөзек а.о.., Қосшыңырау а.о.., Қара.төбе а.о.., Қызылжарма а.о.. және қала маңындағы 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Арал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орталығы шекаралары, темір жолдың батыс бөлігі Әленов к. және Бөрқұлақов к.не дейін,Ж.Таушанов к.шығыс беті.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батыс және Т.Бөрқұлақов к.,Арай балалар бақшасына дейін Темір жолдың шығыс беті Гагарин к. мен Безымянная к.қиылысына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шығыс беті,Алматы тұйығы мен Нұрпейсов тұйығынан Жақсықылыш қыстағы бағытындағы темір жолға дейін.Темір жолдың батыс беті Таушанов к. мен Байтұрсынов к.қиылысынан 62 мектеТКе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батыс беті Баймұратов к. Обаға қарсы күресу станциясы, аудандық аурухана,62 мектеп, Судоверфь а.. Темір жолдың шығыс беті,Гагарин к., Нұрпейсова-Алматы тұйығынан кейін нан зауыты, 83 мектеп. Сувовров а., Мостопоезд.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Қыстақ мен елді мекендер.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Қазалы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кенті орталығы шекарасы:</w:t>
            </w:r>
          </w:p>
          <w:p>
            <w:pPr>
              <w:spacing w:after="20"/>
              <w:ind w:left="20"/>
              <w:jc w:val="both"/>
            </w:pPr>
            <w:r>
              <w:rPr>
                <w:rFonts w:ascii="Times New Roman"/>
                <w:b w:val="false"/>
                <w:i w:val="false"/>
                <w:color w:val="000000"/>
                <w:sz w:val="20"/>
              </w:rPr>
              <w:t>
Қ.Пірімов к.солтүстік бөлігі, А.Мұқанов к.батыс беткейі,О.Жанаділов к.батыс беткейі, темір жолдың он түстігі және А.Айбосынов, А.Т.Сүлейменов, Әбілхайыр хан, Сырдария к.шығыс беткейі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А.Муканова к.Жаңақазалы, Т.Қашқынбаев, Т.Бокин көшелер аралығының шығыс беткейі, Сырдария к., А.Айбосынов к.батыс беткейі және темір жолдың он түстігі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Қ.Пірімов к.он түстік беті Т.Бөріқұлақов к., Астана к. және шағын ықшауд аралығы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сол түстігі, ПМС-244, Я.Михайлюк, Ерімбет Көлдейбекұлы, Г.Елховиков, Бейбітшілік к. аралығы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Ғ.Мұратбаев, Құмжиек, Басықара, Қарашеңгел, Көларық а.дық округтері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Өркендеу, Бірлік а.дық округтері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Майдакөл, Алға, Қызылқұм, Бозкөл, Аранды, Майлыбас, Ақжона, Тасарық, Сарбұлак, Шәкен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Қармақшы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өткелінен бастап М.Шоқай к.батыс беті, Қоскөл к.солтүстігі,Томанов к.батысымен Мүсірбаев к.оңтүстік жағымен,Сейтжан ақын к.шығыс жағы,Әуезов к.солтүстік жағы,Мәдірайым ишан к.шығыс жағымен Теміржолға дейін.Теміржолдан Таңсықбай базарының сыртымен сексенбаев к.солтүстік жағымен,Ізтелеуов к.шығыс жағымен,Көмекбаев к.батыс жағынан,Өміров к.оңтүстігімен,Тоғанас батыр к.шығыс жағымен,Мұратбаев к.шығыс жағымен,Момышұлы к.солтүстік жағы,Амангелді к.батыс жағы,ораз ахун к.солтүстік жағымен Теміржол өткеліне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өткелінен бастап Ораз ахун к.солтүстік жағымен,Амангелді к.шығыс жағымен,Момышұлы к.оңтүстік жағымен,Мұратбаев к.батыс жағымен,Ораз ахун к.оңтүстік жағымен,Тоғанас батыр к.батыс жағы,Өміров к.солтүстігімен,Көмекбаев к.шығыс жагы,Ізтелеуов к.батыс жағы,Сексенбаев к.оңтүстігімен,Таңсықбай базарының сыртымен Теміржолға дейін.Теміржол к.ндегі тұрғын үйлерден бастап көне мұнай базасының автожолының шығыс бетімен Шымкент-Самара трассасының шығыс бетімен дарияға дейін.Дарияның солтүстік жағалау бетімен,Амангелді к.батыс бетімен,Мырзағалиев к.солтүстік жағымен,Тоқов к.батысжағымен,Теміржолдың оңтүстік бетімен Теміржол өткеліне дейін.ІІІ-Интернационал,Жаңажол а.дары.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өткелінен бастап М.Шоқай к.шығыс беті,Қоскөл к.оңтүстік бетінен,Томанов к.шығыс жағы мен Мүсірбаев к.солтүстік жағымен Жалағаш-Жосалы автожолының оңтүстік жағымен Шумилов к.оңтүстік жағымен Шығыс каналының оңтүстік батыс жағын бойлап Жаназаров к.ндегі бөгеттің батыс бетімен темір жолға дейін.Теміржол к.солтүстігімен теміржол өткеліне дейін.Шошқакөл,Сартоғай,Ақтөбе,Ақжар,Тұрмағамбет,Алдашбай,Елшібай,Қорқыт,Қызылтам,Диірментөбе,Кемесалаған,Анакөл,Ордазы а.дары.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Дариядан А.Иманов к.шығыс жағымен, Д.Мырзағалиева к.оңтүстік жағымен. Т.Тоқов к.оңтүстік шығыс жағынан теміржолға дейін, Теміржол </w:t>
            </w:r>
          </w:p>
          <w:p>
            <w:pPr>
              <w:spacing w:after="20"/>
              <w:ind w:left="20"/>
              <w:jc w:val="both"/>
            </w:pPr>
            <w:r>
              <w:rPr>
                <w:rFonts w:ascii="Times New Roman"/>
                <w:b w:val="false"/>
                <w:i w:val="false"/>
                <w:color w:val="000000"/>
                <w:sz w:val="20"/>
              </w:rPr>
              <w:t>
к.мен А.Жаназаров к.ндегі бөгеттің оңтүстік шығыс бетімен жағалап, Шығыс каналының шығыс жағымен М.Шумилов к.шығыс жағымен, Жосалы-Жалағаш автожолының солтүстік жағымен Аэропорт, Мөлтек, ауданның қараөзек өзенінің батыс жағының А.Иманов к.дариямен қиылысқан жеріне дейін.Төребай би, Иіркөл, Қармақшы а.дары.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нефтебаздың батыс жағы Самара-Шымкент трассасының шығыс жағымен бұрынғы көне сельхоз химия,көне астық қабылдау пунктінің аймағы.Қуаңдария,Көмекбаев,Кекірелі,Шобанқазған а.дары.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Жалағаш кенті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Өмірбай шешен к. мен Шаменов к.қиылысынан басталып, әрі қарай солтүстік шығыс бағытта Сәрке батыр к. бойымен темір жолға дейін. Темір жол бойымен Абай к. арқылы Әлмағанбетов к.мен Төле би к.қиылысымен Сопбеков к.не тіреліп, Сопбеков к. мен Бұхарбай Естекбайұлы к.мен Өмірбай шешен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к.мен Алғабас к.қиылысынан басталып Шаменов к. арқылы Әлмағанбетов к.не дейін Мырзалиев к.мен шығысқа қарай Сәрке батыр к.не дейін, Ізтілеуова к.мен Шаменов к.не тіреледі. Одан әрі Нұрпейісов к.мен Қызылорда –Жалағаш автожолына тіреледі. Жеңістің 50 жылдығы к.мен Дәуімбай к. арқылы темір жолға дейін. Әрі қарай темір жолды бойлап I аймақтың шекарасының нобайымен Абай к. мен Алғабас к.қиылысына дейін. Одан әрі I аймақтың шекарасының нобайымен темір жолға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Рахимов к. мен Қабылов к. қиылысынан бастап, Әлмағанбетов к. арқылы Қалыбаев к. арқылы әрі қарай каналды жағалап I, II аймақдың шекарасының нобайымен Жалағаш-Аксу автожолымен кент шекарасына тіреледі. Кент шекарасымен батысқа қарай Панфилов к. арқылы Сәтпаев к.не тіреледі, Сәтпаев к.мен Жеңістің 50 жылдығы к. арқылы темір жолдан өтіп, Рахимов к.не тіреледі.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Рахимов к.мен Қабылов к.қиылысынан Әлмағанбетов к.не дейін, Қалыбаев к. арқылы каналға тіреліп, кенттің шекарасымен бойлап отырып Рахимов к.не дейін.</w:t>
            </w:r>
          </w:p>
          <w:p>
            <w:pPr>
              <w:spacing w:after="20"/>
              <w:ind w:left="20"/>
              <w:jc w:val="both"/>
            </w:pPr>
            <w:r>
              <w:rPr>
                <w:rFonts w:ascii="Times New Roman"/>
                <w:b w:val="false"/>
                <w:i w:val="false"/>
                <w:color w:val="000000"/>
                <w:sz w:val="20"/>
              </w:rPr>
              <w:t>
Жеңістің 50 жылдығы к.мен Сәтпаев к. арқылы Панфилов к.не түсіп, оңтүстік шығыс бағытта кенттің шекарасына тіреледі. Одан әрі шекара бойымен арық арқылы Жеңістің 50 жылдығы к.не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Жалағаш ауданы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а.о. М.Шаменов атындағы а.о.Қаракеткен а.о.Бұхарбай батыр атындағы а.о.Таң а.о.Аққұм а.о.Еңбек а.о.Аламесек а.о.Мәдениет а.о.</w:t>
            </w:r>
          </w:p>
          <w:p>
            <w:pPr>
              <w:spacing w:after="20"/>
              <w:ind w:left="20"/>
              <w:jc w:val="both"/>
            </w:pPr>
            <w:r>
              <w:rPr>
                <w:rFonts w:ascii="Times New Roman"/>
                <w:b w:val="false"/>
                <w:i w:val="false"/>
                <w:color w:val="000000"/>
                <w:sz w:val="20"/>
              </w:rPr>
              <w:t>
Мырзабай Ахун а.о.Мақпалкөл а.о.Жаңаталап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а.о.Аққыр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Сырдария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үйлер,пәтерлер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p>
            <w:pPr>
              <w:spacing w:after="20"/>
              <w:ind w:left="20"/>
              <w:jc w:val="both"/>
            </w:pPr>
            <w:r>
              <w:rPr>
                <w:rFonts w:ascii="Times New Roman"/>
                <w:b w:val="false"/>
                <w:i w:val="false"/>
                <w:color w:val="000000"/>
                <w:sz w:val="20"/>
              </w:rPr>
              <w:t xml:space="preserve">
Тереңөзек кентінің орталық 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w:t>
            </w:r>
          </w:p>
          <w:p>
            <w:pPr>
              <w:spacing w:after="20"/>
              <w:ind w:left="20"/>
              <w:jc w:val="both"/>
            </w:pPr>
            <w:r>
              <w:rPr>
                <w:rFonts w:ascii="Times New Roman"/>
                <w:b w:val="false"/>
                <w:i w:val="false"/>
                <w:color w:val="000000"/>
                <w:sz w:val="20"/>
              </w:rPr>
              <w:t>
Тереңөзек кентінің темір жолдың арғы беті Солтүстік жағы (Бауыржан Момышұлы,Асқар Тоқмағанбетов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p>
            <w:pPr>
              <w:spacing w:after="20"/>
              <w:ind w:left="20"/>
              <w:jc w:val="both"/>
            </w:pPr>
            <w:r>
              <w:rPr>
                <w:rFonts w:ascii="Times New Roman"/>
                <w:b w:val="false"/>
                <w:i w:val="false"/>
                <w:color w:val="000000"/>
                <w:sz w:val="20"/>
              </w:rPr>
              <w:t>
Тереңөзек кентінің Батыс жағындағы Айтбай арықтың арғы бетіндегі көшелер 6(Қ.Бөдеев,Қызылдихан,№1 май,Т.Қозыбаев, Ақтам,Айтбай арық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4-аймақ</w:t>
            </w:r>
          </w:p>
          <w:p>
            <w:pPr>
              <w:spacing w:after="20"/>
              <w:ind w:left="20"/>
              <w:jc w:val="both"/>
            </w:pPr>
            <w:r>
              <w:rPr>
                <w:rFonts w:ascii="Times New Roman"/>
                <w:b w:val="false"/>
                <w:i w:val="false"/>
                <w:color w:val="000000"/>
                <w:sz w:val="20"/>
              </w:rPr>
              <w:t>
Тереңөзек кенті Айтек каналының оңтүстік-шығыс бөлігіндегі көшелер (Желтоқсан,Бұхарбай батыр,Жас,Узтоп бөлімшесі,Т.Жарекеев,Н.Ергешбаев,Наурыз,А.Найзабаев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5-аймақ</w:t>
            </w:r>
          </w:p>
          <w:p>
            <w:pPr>
              <w:spacing w:after="20"/>
              <w:ind w:left="20"/>
              <w:jc w:val="both"/>
            </w:pPr>
            <w:r>
              <w:rPr>
                <w:rFonts w:ascii="Times New Roman"/>
                <w:b w:val="false"/>
                <w:i w:val="false"/>
                <w:color w:val="000000"/>
                <w:sz w:val="20"/>
              </w:rPr>
              <w:t>
Қалжан ахун а.,А.Сейфуллин а.,А.Тоқмағанбетов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6-аймақ</w:t>
            </w:r>
          </w:p>
          <w:p>
            <w:pPr>
              <w:spacing w:after="20"/>
              <w:ind w:left="20"/>
              <w:jc w:val="both"/>
            </w:pPr>
            <w:r>
              <w:rPr>
                <w:rFonts w:ascii="Times New Roman"/>
                <w:b w:val="false"/>
                <w:i w:val="false"/>
                <w:color w:val="000000"/>
                <w:sz w:val="20"/>
              </w:rPr>
              <w:t>
Шаған а., Н.Ильясов а.,Шіркейлі а.,Қоғалыкөл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7-аймақ</w:t>
            </w:r>
          </w:p>
          <w:p>
            <w:pPr>
              <w:spacing w:after="20"/>
              <w:ind w:left="20"/>
              <w:jc w:val="both"/>
            </w:pPr>
            <w:r>
              <w:rPr>
                <w:rFonts w:ascii="Times New Roman"/>
                <w:b w:val="false"/>
                <w:i w:val="false"/>
                <w:color w:val="000000"/>
                <w:sz w:val="20"/>
              </w:rPr>
              <w:t>
Амангелді а.,Бесарық а.,Жетікөл а.,Саяжайлар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8-аймақ</w:t>
            </w:r>
          </w:p>
          <w:p>
            <w:pPr>
              <w:spacing w:after="20"/>
              <w:ind w:left="20"/>
              <w:jc w:val="both"/>
            </w:pPr>
            <w:r>
              <w:rPr>
                <w:rFonts w:ascii="Times New Roman"/>
                <w:b w:val="false"/>
                <w:i w:val="false"/>
                <w:color w:val="000000"/>
                <w:sz w:val="20"/>
              </w:rPr>
              <w:t>
Іңкәрдария а. Ақжарма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Жаңакорған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кенті: Абай Құнанбаев, Әбдіманап Аблахов,Абдулла Алтый Сүлеймен,Алдамжар Мұхаммеджанов,Алдан Аюпов, Алиасқар Сұлтанов, Алия Молдағұлова, Алшекей Бектібаев,Аметжан Байниязов, Арасат Файзуллаұлы, Байдүйсен Досымұлы, Бейімбет Майлин, Ерман Айтпенбетов, Есіркеп Қоңқабаев, Ипподром, Қадыр Тағаев, Құрманғазы Сағырбаев, Қылышбай Омаров, Май бекеті,Есболғанов, Мұх Әуезов, Нұрғали Түршекұлы, Оңғарбай, Ордакент,Раушан Абенқожа, Садирбай Сапарбаев, Садықбек Сапарбекұлы, Саяжай, Сердалы Құрымбеков, Сырайыл Искендірұлы,Сүйіндік Молдалиев, Сүлеймен Қошқаров, Талғат Бегелдинов, Тілеу Тотаев, Үрзімат Мадиев, Харасан 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 Нарымбетов,Айтмағанбет Нақыпов,Ақмешіт, Алғашбек Шаухаманов,Алтыкрант,Аманкелді Иманов,Ахмедия Пақырдинов,Ахметжан Жанпейсов,Бегайдар Аралбаев,Жеңіс,Зұлпыхар Мұсаханов, Калкөз Сейтпенбетов,Қорған, Манап Көкенов, Мансур Мусаев, Мұсахан Жапаров, Нақып Ержанов,Сұлтанбек Қожанов,Сығанақ, послек Шалхия.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Аманбай Шонабаев,Анарбек Асанов,Бексұлтан Байкенжеев,Бостандық,Достық,Ибрай Алтынсарин, Маханбет Даруиш,Низамиддин Иллялетдинов, Амир Мажитов, Санатория, Шоқан Уалиханов.</w:t>
            </w:r>
          </w:p>
          <w:p>
            <w:pPr>
              <w:spacing w:after="20"/>
              <w:ind w:left="20"/>
              <w:jc w:val="both"/>
            </w:pPr>
            <w:r>
              <w:rPr>
                <w:rFonts w:ascii="Times New Roman"/>
                <w:b w:val="false"/>
                <w:i w:val="false"/>
                <w:color w:val="000000"/>
                <w:sz w:val="20"/>
              </w:rPr>
              <w:t>
Елді мекендер: Жаңарық, Қыркенсе, Машбек Налибаев, Қожакент, Түгіскен,Келінтөбе, Көктобе, Қаратөбе, Қандөз.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Әлімкөл, Бидаш Искаков, Қорғантоғай, Мамат Түйменұлы, Ызғар.</w:t>
            </w:r>
          </w:p>
          <w:p>
            <w:pPr>
              <w:spacing w:after="20"/>
              <w:ind w:left="20"/>
              <w:jc w:val="both"/>
            </w:pPr>
            <w:r>
              <w:rPr>
                <w:rFonts w:ascii="Times New Roman"/>
                <w:b w:val="false"/>
                <w:i w:val="false"/>
                <w:color w:val="000000"/>
                <w:sz w:val="20"/>
              </w:rPr>
              <w:t>
Елді мекендер: Төменарық,Сүттіқұдық, Қожамберді, Сунақата, Екпінді, Жайылма, Кейден, Бірлік, Қосүйеңкі, Қыраш, Бесарық,Талап, Аққұм, Манап, Апанқақ.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Шиелі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1-зона Центральное улицы кент3 Шиели мкр. Кокшокы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2-зона. Шектегі жағында және к. аяғында кенті Шиели ықшамауд. Арай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3-зон Батыс бөлігінде кенті Шиели ықшамдуад. 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4-зона ықшамдуад. Шугыла, ықшамдуад. Ак Орда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5-зона Орталыққа жақын орналасқан ауылы:</w:t>
            </w:r>
          </w:p>
          <w:p>
            <w:pPr>
              <w:spacing w:after="20"/>
              <w:ind w:left="20"/>
              <w:jc w:val="both"/>
            </w:pPr>
            <w:r>
              <w:rPr>
                <w:rFonts w:ascii="Times New Roman"/>
                <w:b w:val="false"/>
                <w:i w:val="false"/>
                <w:color w:val="000000"/>
                <w:sz w:val="20"/>
              </w:rPr>
              <w:t xml:space="preserve">
а/о Гигант,а/о Ирколь, а/о Жанатурмыс,а/о Жуантобе а/о Кердели а/о Тонкерыс, а/о Алмалы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6-зона Орталыққа жақын орналасқан ауылы: а/о Актоган,а/о Телткол, а/о Бестам,а/о Енбекшы,а/о Желделиарык,а/о Байгекум,а/о Талаптан,а/о Жолек,а/о Тартогай,а/о Майлытогай,а/о Сулутобе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7-зона Елді мекендегі ауданның орталық бөлігінде және елді мекенде, орналасқан өзендерінде Сырдарьей: Косуиенки, а/о Каргалы, аулы Жуантобе, Кызылкайы, Ботабай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Маңғыстау облысы бойынша </w:t>
            </w:r>
          </w:p>
          <w:p>
            <w:pPr>
              <w:spacing w:after="20"/>
              <w:ind w:left="20"/>
              <w:jc w:val="both"/>
            </w:pPr>
            <w:r>
              <w:rPr>
                <w:rFonts w:ascii="Times New Roman"/>
                <w:b w:val="false"/>
                <w:i w:val="false"/>
                <w:color w:val="000000"/>
                <w:sz w:val="20"/>
              </w:rPr>
              <w:t xml:space="preserve">
13.1. Ақтау қ.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28а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"А" шағын аудан, 31 "Б"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 шағын аудан, 32 "Б"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т/м, Заозерный СОТ, Шығыс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Толқын, Толқын-1, Толқын-2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Шығыс-1, Шығыс-2, Шығыс-3 шағын аудандары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 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 а. Өмірзақ т/м, рауан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Приморский т/м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базасының тұрғын үйлері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шағын аудан, Көқтем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шағын аудан (жеке тұрғын үйлер)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т/м, Самал-1 шағын ауданы, Самал-2 шағын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Жаңаөзен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Шұғыла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Рауан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Арай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шағын аудан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Мангистау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Шетпе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Жаңаорпа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Қызылтұран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Құрылысшы, дор участок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Жарма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 басқұдық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Ақшымырау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Сай-Утес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Сай-Утес центр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Бейнеу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 1-аймақ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 2-аймақ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 3-аймақ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 4-аймақ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 5-аймақ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Ақжігіт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Сыңғырлау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Ноғайты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Тұрыш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Боранқұл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Шүңкілдек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Лабақ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Бопай ханым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Әбілхайыр 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Хасан хазірет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Ақшағыл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Серкебай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Рақ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Аманжол шебер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Бердібай Сарбалаев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Қарақия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кент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ст.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Болащақ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Толеп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Мұнайлы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Түпқараған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Форт-Шевченко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Баутин кенті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 елді мекені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Ақшұқыр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Саин Шапағатов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Таушық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Павлодар облысы бойынша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14.1. Актогай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Шолаксоры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Жалаул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Баскамыс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Жолболды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Разумовский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Харьковский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Әуелбек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Мүткен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Баянауыл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Майқайын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Шөптікол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Кұндыкөл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Жаңатлек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Торайғыр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Кұркелін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Железинский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Башмачинский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Веселорощинский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Ертіс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Косагашский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Силетинский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Ленино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Майконырский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Каракулукский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Коскольский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Голубовка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Агашорынский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Узынсуский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Исы-Байзаковский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с.о.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Иртышск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Қашыр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Береговой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Лебяжий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Баймолды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Қызыләскер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Малыбай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Шербақты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Май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Ақшыман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Майтүбек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Малайсары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Көктүбек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Кентүбек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Павлодар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232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139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101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7, 8, 11, 15, 29, 32, 41, 53, 89, 131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4, 5, 6, 9, 10, 19, 20, 21, 22, 23, 24, 25, 26, 28, 30, 31, 53, 90, 91, 92, 110, 112, 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27, 111, 114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1, 3, 13, 14, 17, 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 2, 12, 16, 191, 192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Авиақалашық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Железнодорожная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Годовщина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 поселкесі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 Железнодорожников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Байдала а., Долгое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 поселкесі 1, Спутник 2 поселкесі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Павлодар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Черноярск село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Ефремовка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Рождественка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Саябактар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Үспен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Богатырь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Ковалевский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Қозыкеткен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Равнопольский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Қоңырөзек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Тобылжан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Шербақты 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Шербақты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Галкинский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Сынтас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Татьяновский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Шыгырын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Екібастұз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208 Екібастұз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а.саябақ кооперативтері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тұрақ кооперативтері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Солнечный поселкесі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Шидерті поселкесі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Коянды а.о., Теміртас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Өленті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А. Марғұлан атындағы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Құдайкөл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Бает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Ақсу қ. және а.о.</w:t>
            </w:r>
          </w:p>
          <w:p>
            <w:pPr>
              <w:spacing w:after="20"/>
              <w:ind w:left="20"/>
              <w:jc w:val="both"/>
            </w:pPr>
            <w:r>
              <w:rPr>
                <w:rFonts w:ascii="Times New Roman"/>
                <w:b w:val="false"/>
                <w:i w:val="false"/>
                <w:color w:val="000000"/>
                <w:sz w:val="20"/>
              </w:rPr>
              <w:t>
Көп қабатты тұрғын үйлер (№1, 1а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Әуезов к. 1, 1а,1в,4а,4в,5,5а,7,7а,9,9а,9б,11, </w:t>
            </w:r>
          </w:p>
          <w:p>
            <w:pPr>
              <w:spacing w:after="20"/>
              <w:ind w:left="20"/>
              <w:jc w:val="both"/>
            </w:pPr>
            <w:r>
              <w:rPr>
                <w:rFonts w:ascii="Times New Roman"/>
                <w:b w:val="false"/>
                <w:i w:val="false"/>
                <w:color w:val="000000"/>
                <w:sz w:val="20"/>
              </w:rPr>
              <w:t>
11а,15,15а,19,19а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 2,4,6,8,10,12,14,16,18,20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Строителей к. 35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к.14,16,20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Вокзальная к.22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Вокзальная, Проезд I, Проезд II, Строителей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(№3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 к. 22,24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к. 2,4,6,6а,10,18,22,24,26,28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Энтузиастов к. 1,3,5,7,9,1 9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 21,29,31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(№4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w:t>
            </w:r>
          </w:p>
          <w:p>
            <w:pPr>
              <w:spacing w:after="20"/>
              <w:ind w:left="20"/>
              <w:jc w:val="both"/>
            </w:pPr>
            <w:r>
              <w:rPr>
                <w:rFonts w:ascii="Times New Roman"/>
                <w:b w:val="false"/>
                <w:i w:val="false"/>
                <w:color w:val="000000"/>
                <w:sz w:val="20"/>
              </w:rPr>
              <w:t>
39,43,45.51,53,55,57,59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p>
            <w:pPr>
              <w:spacing w:after="20"/>
              <w:ind w:left="20"/>
              <w:jc w:val="both"/>
            </w:pPr>
            <w:r>
              <w:rPr>
                <w:rFonts w:ascii="Times New Roman"/>
                <w:b w:val="false"/>
                <w:i w:val="false"/>
                <w:color w:val="000000"/>
                <w:sz w:val="20"/>
              </w:rPr>
              <w:t xml:space="preserve">
39,41,43,45,47,49,58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(№5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p>
            <w:pPr>
              <w:spacing w:after="20"/>
              <w:ind w:left="20"/>
              <w:jc w:val="both"/>
            </w:pPr>
            <w:r>
              <w:rPr>
                <w:rFonts w:ascii="Times New Roman"/>
                <w:b w:val="false"/>
                <w:i w:val="false"/>
                <w:color w:val="000000"/>
                <w:sz w:val="20"/>
              </w:rPr>
              <w:t xml:space="preserve">
3,5,7,11,13,13а,13/1,15,17,19,27 </w:t>
            </w:r>
          </w:p>
          <w:p>
            <w:pPr>
              <w:spacing w:after="20"/>
              <w:ind w:left="20"/>
              <w:jc w:val="both"/>
            </w:pPr>
            <w:r>
              <w:rPr>
                <w:rFonts w:ascii="Times New Roman"/>
                <w:b w:val="false"/>
                <w:i w:val="false"/>
                <w:color w:val="000000"/>
                <w:sz w:val="20"/>
              </w:rPr>
              <w:t>
29,29а,31,35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Пушкина</w:t>
            </w:r>
          </w:p>
          <w:p>
            <w:pPr>
              <w:spacing w:after="20"/>
              <w:ind w:left="20"/>
              <w:jc w:val="both"/>
            </w:pPr>
            <w:r>
              <w:rPr>
                <w:rFonts w:ascii="Times New Roman"/>
                <w:b w:val="false"/>
                <w:i w:val="false"/>
                <w:color w:val="000000"/>
                <w:sz w:val="20"/>
              </w:rPr>
              <w:t xml:space="preserve">
40,40а,44,44а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w:t>
            </w:r>
          </w:p>
          <w:p>
            <w:pPr>
              <w:spacing w:after="20"/>
              <w:ind w:left="20"/>
              <w:jc w:val="both"/>
            </w:pPr>
            <w:r>
              <w:rPr>
                <w:rFonts w:ascii="Times New Roman"/>
                <w:b w:val="false"/>
                <w:i w:val="false"/>
                <w:color w:val="000000"/>
                <w:sz w:val="20"/>
              </w:rPr>
              <w:t>
39,47,51,53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Энтузиастов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(№6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Набережная, Лермонтова, Чкалова, Береговая, Царева </w:t>
            </w:r>
          </w:p>
          <w:p>
            <w:pPr>
              <w:spacing w:after="20"/>
              <w:ind w:left="20"/>
              <w:jc w:val="both"/>
            </w:pPr>
            <w:r>
              <w:rPr>
                <w:rFonts w:ascii="Times New Roman"/>
                <w:b w:val="false"/>
                <w:i w:val="false"/>
                <w:color w:val="000000"/>
                <w:sz w:val="20"/>
              </w:rPr>
              <w:t xml:space="preserve">
Әуезов, Комсомола, Пушкина, К.Маркса, </w:t>
            </w:r>
          </w:p>
          <w:p>
            <w:pPr>
              <w:spacing w:after="20"/>
              <w:ind w:left="20"/>
              <w:jc w:val="both"/>
            </w:pPr>
            <w:r>
              <w:rPr>
                <w:rFonts w:ascii="Times New Roman"/>
                <w:b w:val="false"/>
                <w:i w:val="false"/>
                <w:color w:val="000000"/>
                <w:sz w:val="20"/>
              </w:rPr>
              <w:t xml:space="preserve">
Жамбыл, Калинина, Ертіс, Советов, Абай, </w:t>
            </w:r>
          </w:p>
          <w:p>
            <w:pPr>
              <w:spacing w:after="20"/>
              <w:ind w:left="20"/>
              <w:jc w:val="both"/>
            </w:pPr>
            <w:r>
              <w:rPr>
                <w:rFonts w:ascii="Times New Roman"/>
                <w:b w:val="false"/>
                <w:i w:val="false"/>
                <w:color w:val="000000"/>
                <w:sz w:val="20"/>
              </w:rPr>
              <w:t xml:space="preserve">
Гагарина, Молодежная, Металлургов, Кооперативная, </w:t>
            </w:r>
          </w:p>
          <w:p>
            <w:pPr>
              <w:spacing w:after="20"/>
              <w:ind w:left="20"/>
              <w:jc w:val="both"/>
            </w:pPr>
            <w:r>
              <w:rPr>
                <w:rFonts w:ascii="Times New Roman"/>
                <w:b w:val="false"/>
                <w:i w:val="false"/>
                <w:color w:val="000000"/>
                <w:sz w:val="20"/>
              </w:rPr>
              <w:t>
Амангелді, Заводская, Южная, Народная, Уәлиханов.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 (№7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Желтоқсан к. 16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 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Камзина 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(№7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Камзина к. 31,37,45,57,59,61,63,67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к.21,25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 34,32,36,40,42,44,46,48,54,54а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(№8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Камзина к. 5,7,11,13,17,19,21,23,25,27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Дөнентаев к. 32,36,40,11,13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Майская(ДЭУ)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(№8а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Камзина к. 4,6,10,10а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Дөнентаев к.28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Казахстанская, Чимкентская, Карагандинская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(№9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Царева к.17,19,21,23,1,11,13,15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 55,57,59,59а,65,69,71,73,75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к.12,14,16,18,22,24,30,32,34,40,44,46,48,28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(№10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Әуезов к. 77,79,79а,79б,81,81а,83,83а85,87,</w:t>
            </w:r>
          </w:p>
          <w:p>
            <w:pPr>
              <w:spacing w:after="20"/>
              <w:ind w:left="20"/>
              <w:jc w:val="both"/>
            </w:pPr>
            <w:r>
              <w:rPr>
                <w:rFonts w:ascii="Times New Roman"/>
                <w:b w:val="false"/>
                <w:i w:val="false"/>
                <w:color w:val="000000"/>
                <w:sz w:val="20"/>
              </w:rPr>
              <w:t>
87а,87б,89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Царева к. 2,4,6,6а,12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p>
            <w:pPr>
              <w:spacing w:after="20"/>
              <w:ind w:left="20"/>
              <w:jc w:val="both"/>
            </w:pPr>
            <w:r>
              <w:rPr>
                <w:rFonts w:ascii="Times New Roman"/>
                <w:b w:val="false"/>
                <w:i w:val="false"/>
                <w:color w:val="000000"/>
                <w:sz w:val="20"/>
              </w:rPr>
              <w:t>
К. 35,37,39,41,47,49,51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(№11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Камзина к. 12,12а,14,16,18,20,24,26,28,30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к.35,37,37а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Больничная, Астана, Камзина,Терешкова, </w:t>
            </w:r>
          </w:p>
          <w:p>
            <w:pPr>
              <w:spacing w:after="20"/>
              <w:ind w:left="20"/>
              <w:jc w:val="both"/>
            </w:pPr>
            <w:r>
              <w:rPr>
                <w:rFonts w:ascii="Times New Roman"/>
                <w:b w:val="false"/>
                <w:i w:val="false"/>
                <w:color w:val="000000"/>
                <w:sz w:val="20"/>
              </w:rPr>
              <w:t>
1 Линия, 2 Линия, 3 Линия, 4 Линия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 (№12 шағын аудан):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Парковая к.1,2,3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Нефтебаза, Парковая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Алиев Али Омар атындағы, Березовая</w:t>
            </w:r>
          </w:p>
          <w:p>
            <w:pPr>
              <w:spacing w:after="20"/>
              <w:ind w:left="20"/>
              <w:jc w:val="both"/>
            </w:pPr>
            <w:r>
              <w:rPr>
                <w:rFonts w:ascii="Times New Roman"/>
                <w:b w:val="false"/>
                <w:i w:val="false"/>
                <w:color w:val="000000"/>
                <w:sz w:val="20"/>
              </w:rPr>
              <w:t>
Весенняя, Дружбы, Интернациональная, Космонавтов, Майская, Полевая, Целинная, Дачная, Метталлистов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үйлері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тұрақтар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 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тұрғын үйлер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 4,7,6,7а,201,202,203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Энергетиков к. 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Энгельса к. 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к. 2,4,6,7,8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 8,12,16,20,22а,20б,20в,20а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к.10,10а,16,18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поселкесінің жеке тұрғын үйлері: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поселкесінің көлік тұрақтары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Ақсу 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Евгеньевский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Мамаит Омаров атындағы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Қалқаман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Солтүстік Қазақстан облысы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15.1. Петропавл қ.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коды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Қызылжар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а.Бескөл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а.Бескөл 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а.Бескөл 027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а.Бескөл 028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а.Архангельское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Асанов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а.Малое Белое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а.Плоское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а.Толмачевка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а.Большая Малышка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а.Гончаровка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а.Ташкентка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Бугровский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а.Бугровое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а.Красноперовка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а.Hовогеоргиевка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Вагулинский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а.Вагулино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а.Желяково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а.Красноярка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а.Виноградовка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а.Сумное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Долматовский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а.Долматово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а.Красный Яр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Куйбышевский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а.Боголюбово 041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а.Боголюбово 042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а.Вознесенка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а.Hадежка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а.Карлуга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а.Приишимка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а.Подгорное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а.Трудовая Hива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а.Чапаев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а.Глубокое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а.Hалобино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а.Дубровное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а.Лебедки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а.Гайдуково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Hовоникольский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Петерфельдский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а.Петерфельд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а.Измайловка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а.Кондратовка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а.Кривоозерка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Ост.пункт 2603 км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а.Прибрежное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а.Тепличное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а.Шаховское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Рассветский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а.Водопроводное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а.Красная Горка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а.Семипалатное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а.Пеньково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Светлопольский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а.Знаменское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а.Метлишино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а.Hовоникольское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а.Янцено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а.Соколовка 096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Соколовка 097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Соколовка 098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Якорский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а.Якорь 102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а.Якорь 103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а.Вознесенка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а.Ольшанка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Есіл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ауданы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а.Явленка 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а.Өрнек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а.Жарқайың</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а.Мектеп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а.Поляковка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а.ТалаТКер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Бескұдық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а.Алабие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а.Тамамбай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а.Черуновка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а.Волошинка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а.Ивано-Петровка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а.Лузинка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а.Славянка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а.Тонкошуровка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а.Чириковка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а.Алқа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а.Гурьяновка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а.Жаңалық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а.Луговое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а.Ильинка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а.Корнеевка 067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а.Корнеевка 068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а.Леонидовка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а.Hовоузенка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а.Советское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Hиколаевский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 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а.Hиколаевка 009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а.Жекекөл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а.Мәдениет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а.о.Седлое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а.Енңек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а.Есіл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а.Мальцево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а.Сарыман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а.ангүл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а.Двинск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а.Иверск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а.Ясновка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а.Карабеловка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а.Стрельниковка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Ғ. Мүсірепов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Hовоишимский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а.Hовоишимское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а.Hовоишимское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а.Hовоишимское 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а.Беспаловка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а.Раисовка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а.Собелка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а.Возвышенка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а.Брилевка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а.Григорьевка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а.Стерлитамак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а.Чернозубовка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а.Куйган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Гаршинский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а.Гаршино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а.Шакпак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Дружба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Володарское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Жарколь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Целинное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Кокалажарский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Кокалажар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Мадениет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Сарыбулак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Кырымбетский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Кырымбет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Мищенка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Сокологоровка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Ломоносовка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Ломоносовское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Ставрополка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Урожайное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Hежинский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Hежинка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Буденное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Ефимовка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Токсан би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Куприяновка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Hовосельский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Мукур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 043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 044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Рузаевка а. 045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Березовка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Золотоноша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Сарыадыр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Сивковка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Чернобаевка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Салкынкольский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Салкынколь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Тахтаброд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Литвиновка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Рухловка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Сазоновка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Червонный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Червонное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 057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Чистополье а. 058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Князевка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Симоновка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Ялты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Шоптыкольский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Шоптыколь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Талсай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Конырсу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Разгульное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Шукыркольский а. 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Шукырколь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Карагаш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лет Казахстана 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Темирязев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а.Тимирязево 016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а.Тимирязево 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а.Тимирязево 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а.Рассвет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Аксуат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Белоградовский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Дзержинский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а.Дзержинское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а.Дмитриевка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а.нтымак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Докучаевский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а.Докучаево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Есильский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а.Есиль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а.Нарынгуль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а.Дружба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а.Мичурино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Москворецкий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а.Москворецкое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а.Ракитное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Хмельницкий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а.Хмельницкое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Шал ақын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Сергеевка 065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а.Афанасьевка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а.Двойники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а.Рясинка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а.Коргантас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Аютасский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а.Аканбарак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а.скака Ыбыраева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Мерген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а.Городецкое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а.Баганаты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а.Коноваловка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Жанажолский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Кривощековский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а.Кривощеково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а.Алкаагаш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а.Социал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а.Соколовка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Hовопокровский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а.Белоглинка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Узынжар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а.Hикольско-Бурлукское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а.Прекрасное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а.Высокое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а.Шукирлик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а.Hижний Бурлук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а.Алтынбулак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а.Жаксы Жалгызтау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а.Лобаново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Альжан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Айыртау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 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Антоновский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а.Антоновка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а.Акан сере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а.Жумысшы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а.Комаровка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а.Лавровка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ст.Уголки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Арыкбалыкский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а.Арыкбалык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а.Агынтай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а.Карасай батыра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а.Береславка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а.Карсаковка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а.Красный Кордон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а.Hовосветловка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а.Елецкое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а.Айыртауское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а.Колесниковка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а.Кругловка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а.Междуозерное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а.Саумалколь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а.Айыртау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а.Воскресеновка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а.Галицино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а.Красногорка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а.Копа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а.Константиновка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а.Аканбурлык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а.Акшокы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а.Матвеевка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а.Куспек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а.Имантау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а.Верхний Бурлук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а.Цуриковка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Камсактинский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а.Карасевка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а.Бирлестик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Кумтоккен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а.Укили Ыбырай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а.о.рлиногорское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а.Светлое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а.Всеволодовка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а.Hикольско-Бурлукское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а.Hикольское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а.Прекрасное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а.Ботай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а.Высокое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а.Шукирлик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Нижнебурлукский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а.Hижний Бурлук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а.Алтынбулак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а.Жаксы Жалгызтау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а.Лобаново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Альжан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а.Шалкар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а.Даукара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а.Егиндыагаш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а.Качиловка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а.Сулуколь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а.Шолакозек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а.Шоккарагай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а.Кирилловка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а.Бурлык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а.Каменный Брод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а.Кутузовка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а.Петропавловка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а.Сарытубек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Тайыншы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Тайыншинский район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Тайыншинская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г.Тайынша 005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а.Константиновка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а.Тапшил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Алаботинский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а.Аккудук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а.Золоторунное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а.Сугурбай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а.Талдыколь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а.Целинное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Амандыкский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а.Жанадаур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а.Ильичевка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а.Аймак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Большеизюмовский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а.Большой Изюм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а.Северное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а.Донецкое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а.Белоярка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а.Краснокиевка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а.Подольское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Драгомировский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а.Драгомировка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а.Иван-город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а.Любимовка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а.о.буховка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Зеленогайский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а.Зеленый Гай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а.Жаркайын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а.Hовогречановка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Келлеровский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а.Келлеровка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а.Богатыровка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а.Кременчуг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а.Липовка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Краснополянский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а.Красная Поляна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а.Глубокое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а.Доброжановка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а.Краснодольское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а.Черниговское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а.Кирово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а.Агроном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а.Восточное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а.Ильич</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Краснокаменский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а.Краснокаменка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Летовочный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а.Летовочное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а.Горькое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а.Подлесное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а.Виноградовка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а.Заречное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а.Hадеждинка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а.Рощинское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а.Димитровка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а.Комсомольское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а.Краматоровка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а.Макашевка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а.Тендик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а.Козашар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а.Кантемировское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а.Котовское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Тихоокеанский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а.Тихоокеанское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а.Алабота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а.Шункырколь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Чермошнянский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а.Чермошнянка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а.Бахмут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а.Леонидовка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а.Hагорное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а.Многоцветное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а.Hовоивановка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а.Теннис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а.Чкалово 052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а.Чкалово 053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а.Hовоберезовка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Яснополянский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а.Ясная Поляна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а.Вишневка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а.Дашко-Hиколаевка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а.Hоводворовка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Ақжар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а.Талшик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а.Талшик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а.Тугуржап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а.Ульгили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а.Айсаринское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Алкатерекский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а.Алкатерек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а.Восходское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Кенащинский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а.Кенащы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а.Байтус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Кишикараойский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а.Бостандык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а.Киевское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Ленинградский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а.Ленинградское 032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а.Ленинградское 033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а.Дауит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а.Кызылту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а.Новосел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а.Горьковское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Акжаркынский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а.Акжаркын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а.Ащиколь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Уялинский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а.Уялы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а.Жаркын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Аққайың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а.Смирново 015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Аралагашский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а.Аралагаш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а.Рублевка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а.Астраханка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Власовский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а.Власовка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а.Безлесное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Григорьевский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а.Трудовое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а.Григорьевка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а.Коктерек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а.Кенжегалы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а.Ивановка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Киялинский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а.Киялы 053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а.Киялы 054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а.Барыколь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а.Кучковка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а.Дайындык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а.Полтавка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а.Лесные Поляны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Токушинский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а.Токуши 001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а.Токуши 002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а.Камышлово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а.Тюменка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а.о..Шагалалы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а.Шагалалы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а.Южное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Черкасский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а.Черкасское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а.Добровольское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а.Hовороссийское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Мамлютка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г.Мамлютка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а.Бостандык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а.Владимировка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а.Коваль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а.Прогресс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а.Сливное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а.Чистое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а.Щучье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а.Воскресеновка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а.Искра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Дубровинский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а.Дубровное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а.Hоводубровное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а.Пчелино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Краснозаменный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а.Краснознаменное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а.Калугино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Кызыласкерский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а.Кызыласкер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а.Раздольное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а.Степное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Леденевский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а.Леденево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а.Hовоандреевка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а.Дачное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Hовомихайловский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а.Hовомихайловка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а.Бексеит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а.Минкесер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а.Катанай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а.Токаревка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а.Покровка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а.Красный Октябрь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а.Афонькино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а.Пробуждение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Орел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Жамбыл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017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019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а.Пресновка 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а.о.стровка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а.Архангелка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а.Айтуар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а.Ульги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а.Баймаганбета Изтолина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а.Муромское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Благовещенский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а.Благовещенка 062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а.Благовещенка 063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а.Благовещенка 064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а.Богдановка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а.Талпын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а.Амангельды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а.Есперли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а.Караагаш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а.Суатколь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а.Железное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а.Богатое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а.Лапушки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а.Кладбинка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а.Сенжарка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а.Симаки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а.Казанка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а.Екатериновка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а.Матросово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а.Светлое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а.Усердное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Кайранкольский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а.Кайранколь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а.Украинское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а.Святодуховка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а.Жанажол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а.Жалтырша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а.о.льговка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а.Сабит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а.Айымжан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а.Петровка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а.Рождественка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Hоворыбинский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а.Hоворыбинка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а.Миролюбово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а.о.зерное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а.Акбалык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а.Бауманское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а.Каракамыс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а.Буденное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а.Калиновка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а.Кабань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а.Чапаевка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Пресноредутский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а.Пресноредуть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Нурымбет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а.Макарьевка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а.Песчанка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а.Семиозерка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а.Ястребинка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Мағжан Жұмабаев ауданы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Булаевская г.а.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қ.Булаево 066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қ.Булаево 067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қ.Булаево 068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қ.Булаево 069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қ.Булаево 070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қ.Булаево 071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а.Медвежка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а.Полтавка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а.Хлеборобное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а.Александровка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а.Алуа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Бастомарский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а.Бастомар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а.Екатериновка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Возвышенский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а.Возвышенка 107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а.Возвышенка 108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а.Изобильное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а.Малая Возвышенка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Гавринский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а.Гаврино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а.Зарослое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Золотонивский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а.Золотая Hива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Конюховский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а.Конюхово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а.Камышлово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а.Куломзино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а.Караганды 082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а.Караганды 083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Каракогинский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а.Каракога 025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а.Каракога 026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а.Hогайбай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а.о.бразец</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а.Чистое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Лебяжинский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а.Лебяжье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а.Круглое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а.Куралай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Майбалыкский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а.Майбалык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а.Сейфолла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а.Молодежное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а.Сарытомар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Молодогвардейский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а.Молодогвардейское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а.Hадежка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а.Бинаш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а.Дюсеке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а.Еремеевка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а.о.ктябрьское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а.Мичурино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а.Суворовка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а.Хлебороб</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Писаревский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а.Писаревка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а.Веселовка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а.Байшилик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Полудинский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а.Полудино 045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а.Полудино 046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а.Ганькино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ст.Ганькино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а.Скворцовка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а.Пролека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а.Барашки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а.Тельманово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а.Советское 092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а.Советское 093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а.Придорожное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а.Силекти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а.Таманское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а.Пулеметовка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а.Успенка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а.Рощино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а.Сулышок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а.Уваковское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Узынкольский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а.Узынколь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а.Косколь</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а.Шандак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Байтерек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а.Hовотроицкое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а.Новый Быт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а.Рявкино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Чистовский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а.Чистовское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а.Тищенко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а.Украинка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а.Урожайное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Оңтүстік Қазақстан облысы бойынша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 қ. №1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 қ. №2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 қ. №3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Арысь қ. №4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Кожатогай округі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Сырдария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Дермене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Акдала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Монтайтас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Байыркум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Жидели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Бәйдібек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Үсіктас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Агыбет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Барлысай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Шұқыршақ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Ақбастау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Мыңбулак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Жиенқұм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Шаян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Қазығұрт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Алтынтөбе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Алтынтөбе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Аққум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Қосағаш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Қырыққыз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Жанабазар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Жанабазар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жыл Каз ССР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Жанажол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Жанаталап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Женис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Қарабастау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Тілектес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Үлгілі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Жигерген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Жігерген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Айнатас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Диқан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Тесіктөбе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Өгем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Казыгурт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Қазығұрт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Какпак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Қақпақ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Заңғар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Сырлысай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Карабау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Сынтас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Қарабау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Жумысшы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К.Абдалиева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Рабат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Қыдыр Мамбетулы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Қызылдала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Жанаталап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Кызылкия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Қызылқия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Айнатас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Қызылсенгір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Тұғыртас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Ынталы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А.Рахимова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Көкібел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Қызылата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Турбат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Турбат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Қызылдихан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Шанақ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Ескі Шанақ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Шанак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Ызабұлақ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Шарапхана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Бақабұлақ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Жіңішке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Майлыошақ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Махамбет Өтемісұлы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Шарапхана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Шарбулак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Ақбастау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Ащыбұлақ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Кезенбұлақ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Шарбұлақ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Кентау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 а.Бургем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а.Карнак, а.Кушата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а.Кантаги, а.Баялдыр, а.Ачисай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Шымкент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зона:Қала орталығы: Квартал бойынша кадастр номірлері 001, 002, 003, 004, 005, 006, 007, 008, 009, 010, 011, 012, 013, 014, 024</w:t>
            </w:r>
          </w:p>
          <w:p>
            <w:pPr>
              <w:spacing w:after="20"/>
              <w:ind w:left="20"/>
              <w:jc w:val="both"/>
            </w:pPr>
            <w:r>
              <w:rPr>
                <w:rFonts w:ascii="Times New Roman"/>
                <w:b w:val="false"/>
                <w:i w:val="false"/>
                <w:color w:val="000000"/>
                <w:sz w:val="20"/>
              </w:rPr>
              <w:t>
025, 026, 027, 028, 029, 030, 032, 033, 034, 036, 037, 038, 041, 043, 044,</w:t>
            </w:r>
          </w:p>
          <w:p>
            <w:pPr>
              <w:spacing w:after="20"/>
              <w:ind w:left="20"/>
              <w:jc w:val="both"/>
            </w:pPr>
            <w:r>
              <w:rPr>
                <w:rFonts w:ascii="Times New Roman"/>
                <w:b w:val="false"/>
                <w:i w:val="false"/>
                <w:color w:val="000000"/>
                <w:sz w:val="20"/>
              </w:rPr>
              <w:t>
073, 079, 109, 111, 112, 113, 114, 115, 116, 117, 118, 119, 120, 121, 122,</w:t>
            </w:r>
          </w:p>
          <w:p>
            <w:pPr>
              <w:spacing w:after="20"/>
              <w:ind w:left="20"/>
              <w:jc w:val="both"/>
            </w:pPr>
            <w:r>
              <w:rPr>
                <w:rFonts w:ascii="Times New Roman"/>
                <w:b w:val="false"/>
                <w:i w:val="false"/>
                <w:color w:val="000000"/>
                <w:sz w:val="20"/>
              </w:rPr>
              <w:t>
123, 124, 125, 126, 127, 128, 129, 130, 131, 132, 136, 137, 138, 139, 144,</w:t>
            </w:r>
          </w:p>
          <w:p>
            <w:pPr>
              <w:spacing w:after="20"/>
              <w:ind w:left="20"/>
              <w:jc w:val="both"/>
            </w:pPr>
            <w:r>
              <w:rPr>
                <w:rFonts w:ascii="Times New Roman"/>
                <w:b w:val="false"/>
                <w:i w:val="false"/>
                <w:color w:val="000000"/>
                <w:sz w:val="20"/>
              </w:rPr>
              <w:t>
193.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зона:: Квартал бойынша кадастр номірлері № 046, 047, 064, 070, 072, 080,</w:t>
            </w:r>
          </w:p>
          <w:p>
            <w:pPr>
              <w:spacing w:after="20"/>
              <w:ind w:left="20"/>
              <w:jc w:val="both"/>
            </w:pPr>
            <w:r>
              <w:rPr>
                <w:rFonts w:ascii="Times New Roman"/>
                <w:b w:val="false"/>
                <w:i w:val="false"/>
                <w:color w:val="000000"/>
                <w:sz w:val="20"/>
              </w:rPr>
              <w:t>
081, 082, 083, 084, 085, 086, 087, 088, 089, 090, 091, 092, 093, 094, 095, 099, 100, 101, 102, 103, 104, 105, 107, 108, 111, 112, 113, 136, 188, 189, 193, 199, 201, 204, 205.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зона: Квартал бойынша кадастр номірлері №015, 016, 017, 018, 019, 020,</w:t>
            </w:r>
          </w:p>
          <w:p>
            <w:pPr>
              <w:spacing w:after="20"/>
              <w:ind w:left="20"/>
              <w:jc w:val="both"/>
            </w:pPr>
            <w:r>
              <w:rPr>
                <w:rFonts w:ascii="Times New Roman"/>
                <w:b w:val="false"/>
                <w:i w:val="false"/>
                <w:color w:val="000000"/>
                <w:sz w:val="20"/>
              </w:rPr>
              <w:t>
021, 022, 031, 035, 039, 040, 042, 045, 048, 049, 050, 051, 052, 053,054, 055, 056, 057, 058, 059, 060, 062, 067, 068, 069, 071, 074, 075, 076, 077, 078, 096, 097, 106, 110, 133, 134, 135,140, 141, 142, 143, 145, 146, 147, 148, 149, 150, 151, 153, 154, 156,157, 158, 159, 160, 164, 165, 166, 167, 168, 169, 170, 171, 172, 173,174, 175, 176, 177, 178, 190, 191, 192, 194, 195, 196,197, 198, 200, 202, 203, 204, 205, 206, 207, 208, 209, 210, 211,212, 213, 214, 215, 216, 217, 218, 219, 220, 221, 222, 223, 224, 225,226, 227, 228, 229, 230, 231, 232, 233, 234, 235, 236, 237, 238, 239,</w:t>
            </w:r>
          </w:p>
          <w:p>
            <w:pPr>
              <w:spacing w:after="20"/>
              <w:ind w:left="20"/>
              <w:jc w:val="both"/>
            </w:pPr>
            <w:r>
              <w:rPr>
                <w:rFonts w:ascii="Times New Roman"/>
                <w:b w:val="false"/>
                <w:i w:val="false"/>
                <w:color w:val="000000"/>
                <w:sz w:val="20"/>
              </w:rPr>
              <w:t>
240, 241, 242, 243, 244, 245, 246, 247, 248, 249, 250, 251, 252, 253,</w:t>
            </w:r>
          </w:p>
          <w:p>
            <w:pPr>
              <w:spacing w:after="20"/>
              <w:ind w:left="20"/>
              <w:jc w:val="both"/>
            </w:pPr>
            <w:r>
              <w:rPr>
                <w:rFonts w:ascii="Times New Roman"/>
                <w:b w:val="false"/>
                <w:i w:val="false"/>
                <w:color w:val="000000"/>
                <w:sz w:val="20"/>
              </w:rPr>
              <w:t>
254, 255, 256, 257, 258, 259, 260, 261, 262, 263, 264, 265, 266, 267,</w:t>
            </w:r>
          </w:p>
          <w:p>
            <w:pPr>
              <w:spacing w:after="20"/>
              <w:ind w:left="20"/>
              <w:jc w:val="both"/>
            </w:pPr>
            <w:r>
              <w:rPr>
                <w:rFonts w:ascii="Times New Roman"/>
                <w:b w:val="false"/>
                <w:i w:val="false"/>
                <w:color w:val="000000"/>
                <w:sz w:val="20"/>
              </w:rPr>
              <w:t>
268, 269, 270, 271, 272, 273, 274, 275, 276, 277, 278, 279, 280, 281,</w:t>
            </w:r>
          </w:p>
          <w:p>
            <w:pPr>
              <w:spacing w:after="20"/>
              <w:ind w:left="20"/>
              <w:jc w:val="both"/>
            </w:pPr>
            <w:r>
              <w:rPr>
                <w:rFonts w:ascii="Times New Roman"/>
                <w:b w:val="false"/>
                <w:i w:val="false"/>
                <w:color w:val="000000"/>
                <w:sz w:val="20"/>
              </w:rPr>
              <w:t>
282, 283, 284, 285, 286, 287, 288, 289, 290, 291, 292, 293, 294, 295,</w:t>
            </w:r>
          </w:p>
          <w:p>
            <w:pPr>
              <w:spacing w:after="20"/>
              <w:ind w:left="20"/>
              <w:jc w:val="both"/>
            </w:pPr>
            <w:r>
              <w:rPr>
                <w:rFonts w:ascii="Times New Roman"/>
                <w:b w:val="false"/>
                <w:i w:val="false"/>
                <w:color w:val="000000"/>
                <w:sz w:val="20"/>
              </w:rPr>
              <w:t>
296.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Мақтаарал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Жетысай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Каракайа.о.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биа.о.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суа.о.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Қалыбекова.о.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Асықатакент о.а.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құм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Махталы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Ділдабекова.о.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Ералиева.о.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Мырзакент поа.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Атакентпоа.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жол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Махтаарал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Нұрлыбаев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Ордабасы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Бұржар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Ықылас Темір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Теспе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Қарааспан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Исаханов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Күлтоған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Төреарык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 Онтаев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Мақташы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Темирлановка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Қажымұқан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Кызылсеңгір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Елшібек батыр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Спатаев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Аққойлы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Тоқсансай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Отырар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Көлкұдық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Бесторанғыл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Ш.Қалдаяқов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Қостүйін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Коғам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Коғам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Мыңшұқыр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Маякұм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Маякұм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Темір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Отырабад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Ақшокат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Узынкұдық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Көкмардан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Шытты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Шойманов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Шәуілдер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Шәуілдер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Шілік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Шілік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Сайрам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Ақсукент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а.о.,Қарабұлақ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а.о.,Манкента.о.,Қайнарбұлақ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а.о.,Көлкент а.о., Құыс а.о., Қарамұрат а.о., Жібек Жолы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Сарыағаш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жара.о.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төбеа.о.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поселкесі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Күркелеса.о.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Дарбазаа.о.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Ақтобеа.о.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Алпамыс батыра.о.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Бірлика.о.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Бірлесуа.о.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Біртілек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Жүзімдік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 атаа.о.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Ошақтыа.о.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Қапланбека.о.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Созақ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Шолаққорған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Сұзақ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п.</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Қарағұр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Сызған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Жартытөбе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Құмкент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Төле би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Жаңаұйым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Момынай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Біркөлік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Корған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Шұбарағаш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Ақсу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Жаңакуш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Ақайдар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Киелітас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Көксайа.о.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Көксәйек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Кемеқалғана.о.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Әнгірата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Каратөбе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Балдыбек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Костөбе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Майбұлақ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Ангирита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Каракия</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Қаратобе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Уюмшыл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Қасқасу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Керегетас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Қасқасу</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Алшалы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Диханкөл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Ұзынырақ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а.о.</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Ханарық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мамыр</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Бейнеткеш</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Қамшақ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Тағайна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Ленгір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Түлкібас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Т.Рыскулов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Бақыбек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Ақбура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Ақбиік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Кұлан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Сартұр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Шақпақ баба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разъезд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Кершетас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Келтемашат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Даубаба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Сеславино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Керейт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Шарафкент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Жаскешу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Пістелі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Тастұмсық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Шүкірбұлақ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Тастыбұлақ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Кожамберді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Таусағыз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Көксагыз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Кемербастау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Кумисбастау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Майлыкент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117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Алгабас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М.Жаримбетов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Джабагылы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115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Түркістан қ.</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РМК"Қазақстан темір жолы", Түркістан –Кентау темір жолы, Туркестан сырт жолы, Казыбек би к., Х.А.Ясауи мавзолейі, ЖБ комбинаты, ЖБ комбинатының темір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Қазыбек Би к.,сырт жол, Б.Сатханов даңғ., А.Темир к., Шәуілдір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 "Қазақстан темір жолы", мұнау базасы, мақта фабрикасы, "Фараб" комбинаты,Туркестан-Балтакол трассасы, №2 ЖМК, лицей №21, Бекзат ықшауд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РМК"Қазақстан темір жолы", Түркістан –Кентау теміржолы, Түркістан –Арыс каналы, Қарашык а.о. шекарасы, Карашык өзені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РМК"Қазақстан темір жолы", ЖБ комбинатының темір жолы, Х.А.Ясави мавзолейі, Б.Сатханов даңғ., Шагаа.о. шекарасына дейін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–Арыс каналы, Кентау темір жолы, Яссыа.о. шекарасына дейінгі жер, Түркістан –Кентау трассасы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Б.Сатханов даңғ., Шага а.о. жер, Шымкент –Туркестан трассасы, ЖБ комбинатының темір жолы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 –Кентау трассасы, Яссы а.о. шекарасына дейінгі жер, Түркістан –Арыс каналы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Жүйнек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Ораңғай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Шорнақ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Иқан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Үшқайың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Иқан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Бабайқорған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Яссыа.о.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а.о.</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Шардары ауданы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қ.1м/а, 2 м/а, төменгі тоғай</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қ. сол жағалауы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Турысбеков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Көксейіт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Узын ата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Қызылкұм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алтын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60-жыл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Сүткент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Жаушұқұм 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 – ауыл</w:t>
      </w:r>
    </w:p>
    <w:p>
      <w:pPr>
        <w:spacing w:after="0"/>
        <w:ind w:left="0"/>
        <w:jc w:val="both"/>
      </w:pPr>
      <w:r>
        <w:rPr>
          <w:rFonts w:ascii="Times New Roman"/>
          <w:b w:val="false"/>
          <w:i w:val="false"/>
          <w:color w:val="000000"/>
          <w:sz w:val="28"/>
        </w:rPr>
        <w:t>
      а.о. – ауыл округі</w:t>
      </w:r>
    </w:p>
    <w:p>
      <w:pPr>
        <w:spacing w:after="0"/>
        <w:ind w:left="0"/>
        <w:jc w:val="both"/>
      </w:pPr>
      <w:r>
        <w:rPr>
          <w:rFonts w:ascii="Times New Roman"/>
          <w:b w:val="false"/>
          <w:i w:val="false"/>
          <w:color w:val="000000"/>
          <w:sz w:val="28"/>
        </w:rPr>
        <w:t>
      даңғ. – даңғыл</w:t>
      </w:r>
    </w:p>
    <w:p>
      <w:pPr>
        <w:spacing w:after="0"/>
        <w:ind w:left="0"/>
        <w:jc w:val="both"/>
      </w:pPr>
      <w:r>
        <w:rPr>
          <w:rFonts w:ascii="Times New Roman"/>
          <w:b w:val="false"/>
          <w:i w:val="false"/>
          <w:color w:val="000000"/>
          <w:sz w:val="28"/>
        </w:rPr>
        <w:t>
      ЖШС – жауапкершілігі шектеулі серіктестік</w:t>
      </w:r>
    </w:p>
    <w:p>
      <w:pPr>
        <w:spacing w:after="0"/>
        <w:ind w:left="0"/>
        <w:jc w:val="both"/>
      </w:pPr>
      <w:r>
        <w:rPr>
          <w:rFonts w:ascii="Times New Roman"/>
          <w:b w:val="false"/>
          <w:i w:val="false"/>
          <w:color w:val="000000"/>
          <w:sz w:val="28"/>
        </w:rPr>
        <w:t>
      к. – к.</w:t>
      </w:r>
    </w:p>
    <w:p>
      <w:pPr>
        <w:spacing w:after="0"/>
        <w:ind w:left="0"/>
        <w:jc w:val="both"/>
      </w:pPr>
      <w:r>
        <w:rPr>
          <w:rFonts w:ascii="Times New Roman"/>
          <w:b w:val="false"/>
          <w:i w:val="false"/>
          <w:color w:val="000000"/>
          <w:sz w:val="28"/>
        </w:rPr>
        <w:t>
      к. (пер-к) – көше (переулок)</w:t>
      </w:r>
    </w:p>
    <w:p>
      <w:pPr>
        <w:spacing w:after="0"/>
        <w:ind w:left="0"/>
        <w:jc w:val="both"/>
      </w:pPr>
      <w:r>
        <w:rPr>
          <w:rFonts w:ascii="Times New Roman"/>
          <w:b w:val="false"/>
          <w:i w:val="false"/>
          <w:color w:val="000000"/>
          <w:sz w:val="28"/>
        </w:rPr>
        <w:t>
      қ. – қала</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xml:space="preserve">
      с. – село </w:t>
      </w:r>
    </w:p>
    <w:p>
      <w:pPr>
        <w:spacing w:after="0"/>
        <w:ind w:left="0"/>
        <w:jc w:val="both"/>
      </w:pPr>
      <w:r>
        <w:rPr>
          <w:rFonts w:ascii="Times New Roman"/>
          <w:b w:val="false"/>
          <w:i w:val="false"/>
          <w:color w:val="000000"/>
          <w:sz w:val="28"/>
        </w:rPr>
        <w:t>
      с.о. – село округі</w:t>
      </w:r>
    </w:p>
    <w:p>
      <w:pPr>
        <w:spacing w:after="0"/>
        <w:ind w:left="0"/>
        <w:jc w:val="both"/>
      </w:pPr>
      <w:r>
        <w:rPr>
          <w:rFonts w:ascii="Times New Roman"/>
          <w:b w:val="false"/>
          <w:i w:val="false"/>
          <w:color w:val="000000"/>
          <w:sz w:val="28"/>
        </w:rPr>
        <w:t>
      с. ж. – сол жақ</w:t>
      </w:r>
    </w:p>
    <w:p>
      <w:pPr>
        <w:spacing w:after="0"/>
        <w:ind w:left="0"/>
        <w:jc w:val="both"/>
      </w:pPr>
      <w:r>
        <w:rPr>
          <w:rFonts w:ascii="Times New Roman"/>
          <w:b w:val="false"/>
          <w:i w:val="false"/>
          <w:color w:val="000000"/>
          <w:sz w:val="28"/>
        </w:rPr>
        <w:t>
      с/т – станция</w:t>
      </w:r>
    </w:p>
    <w:p>
      <w:pPr>
        <w:spacing w:after="0"/>
        <w:ind w:left="0"/>
        <w:jc w:val="both"/>
      </w:pPr>
      <w:r>
        <w:rPr>
          <w:rFonts w:ascii="Times New Roman"/>
          <w:b w:val="false"/>
          <w:i w:val="false"/>
          <w:color w:val="000000"/>
          <w:sz w:val="28"/>
        </w:rPr>
        <w:t>
      т.м.– тұрғын массиві</w:t>
      </w:r>
    </w:p>
    <w:p>
      <w:pPr>
        <w:spacing w:after="0"/>
        <w:ind w:left="0"/>
        <w:jc w:val="both"/>
      </w:pPr>
      <w:r>
        <w:rPr>
          <w:rFonts w:ascii="Times New Roman"/>
          <w:b w:val="false"/>
          <w:i w:val="false"/>
          <w:color w:val="000000"/>
          <w:sz w:val="28"/>
        </w:rPr>
        <w:t>
      ө. – өзен</w:t>
      </w:r>
    </w:p>
    <w:p>
      <w:pPr>
        <w:spacing w:after="0"/>
        <w:ind w:left="0"/>
        <w:jc w:val="both"/>
      </w:pPr>
      <w:r>
        <w:rPr>
          <w:rFonts w:ascii="Times New Roman"/>
          <w:b w:val="false"/>
          <w:i w:val="false"/>
          <w:color w:val="000000"/>
          <w:sz w:val="28"/>
        </w:rPr>
        <w:t>
      ө/лі – өткелі</w:t>
      </w:r>
    </w:p>
    <w:p>
      <w:pPr>
        <w:spacing w:after="0"/>
        <w:ind w:left="0"/>
        <w:jc w:val="both"/>
      </w:pPr>
      <w:r>
        <w:rPr>
          <w:rFonts w:ascii="Times New Roman"/>
          <w:b w:val="false"/>
          <w:i w:val="false"/>
          <w:color w:val="000000"/>
          <w:sz w:val="28"/>
        </w:rPr>
        <w:t>
      ықшамауд. – ықшамаудандар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