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45c7" w14:textId="c644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Қандастар мен қоныс аударушыларды қабылдаудың өңірлік квотасына енгізу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15 қаңтардағы № 20 бұйрығы. Қазақстан Республикасының Әділет министрлігінде 2016 жылы 29 ақпанда № 13334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11.08.2021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0"/>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11-бабының </w:t>
      </w:r>
      <w:r>
        <w:rPr>
          <w:rFonts w:ascii="Times New Roman"/>
          <w:b w:val="false"/>
          <w:i w:val="false"/>
          <w:color w:val="000000"/>
          <w:sz w:val="28"/>
        </w:rPr>
        <w:t>4-5)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31.05.2024 </w:t>
      </w:r>
      <w:r>
        <w:rPr>
          <w:rFonts w:ascii="Times New Roman"/>
          <w:b w:val="false"/>
          <w:i w:val="false"/>
          <w:color w:val="00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1. Осы бұйрықтың қосымшасына сәйкес Қандастар мен қоныс аударушыларды қабылдаудың өңірлік квотасына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31.05.2024 </w:t>
      </w:r>
      <w:r>
        <w:rPr>
          <w:rFonts w:ascii="Times New Roman"/>
          <w:b w:val="false"/>
          <w:i w:val="false"/>
          <w:color w:val="00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w:t>
      </w:r>
    </w:p>
    <w:bookmarkEnd w:id="2"/>
    <w:bookmarkStart w:name="z1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4"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 мерзiмдi баспа басылымдарында және "Әділет" құқықтық-ақпараттық жүйесінде,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жіберуді; </w:t>
      </w:r>
    </w:p>
    <w:bookmarkEnd w:id="4"/>
    <w:bookmarkStart w:name="z15"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16"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17"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7"/>
    <w:bookmarkStart w:name="z1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___________________Ж. Қасымбек   </w:t>
      </w:r>
    </w:p>
    <w:p>
      <w:pPr>
        <w:spacing w:after="0"/>
        <w:ind w:left="0"/>
        <w:jc w:val="both"/>
      </w:pPr>
      <w:r>
        <w:rPr>
          <w:rFonts w:ascii="Times New Roman"/>
          <w:b w:val="false"/>
          <w:i w:val="false"/>
          <w:color w:val="000000"/>
          <w:sz w:val="28"/>
        </w:rPr>
        <w:t>
      2016 жылғы 28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___________________Е. Ыдырысов   </w:t>
      </w:r>
    </w:p>
    <w:p>
      <w:pPr>
        <w:spacing w:after="0"/>
        <w:ind w:left="0"/>
        <w:jc w:val="both"/>
      </w:pPr>
      <w:r>
        <w:rPr>
          <w:rFonts w:ascii="Times New Roman"/>
          <w:b w:val="false"/>
          <w:i w:val="false"/>
          <w:color w:val="000000"/>
          <w:sz w:val="28"/>
        </w:rPr>
        <w:t>
      2016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15 қаңтардағы</w:t>
            </w:r>
            <w:r>
              <w:br/>
            </w:r>
            <w:r>
              <w:rPr>
                <w:rFonts w:ascii="Times New Roman"/>
                <w:b w:val="false"/>
                <w:i w:val="false"/>
                <w:color w:val="000000"/>
                <w:sz w:val="20"/>
              </w:rPr>
              <w:t xml:space="preserve">№ 20 бұйрығына </w:t>
            </w:r>
            <w:r>
              <w:br/>
            </w:r>
            <w:r>
              <w:rPr>
                <w:rFonts w:ascii="Times New Roman"/>
                <w:b w:val="false"/>
                <w:i w:val="false"/>
                <w:color w:val="000000"/>
                <w:sz w:val="20"/>
              </w:rPr>
              <w:t>қосымша</w:t>
            </w:r>
          </w:p>
        </w:tc>
      </w:tr>
    </w:tbl>
    <w:bookmarkStart w:name="z20" w:id="9"/>
    <w:p>
      <w:pPr>
        <w:spacing w:after="0"/>
        <w:ind w:left="0"/>
        <w:jc w:val="left"/>
      </w:pPr>
      <w:r>
        <w:rPr>
          <w:rFonts w:ascii="Times New Roman"/>
          <w:b/>
          <w:i w:val="false"/>
          <w:color w:val="000000"/>
        </w:rPr>
        <w:t xml:space="preserve"> Қандастар мен қоныс аударушыларды қабылдаудың өңірлік квотасына енгізу қағидалары</w:t>
      </w:r>
    </w:p>
    <w:bookmarkEnd w:id="9"/>
    <w:p>
      <w:pPr>
        <w:spacing w:after="0"/>
        <w:ind w:left="0"/>
        <w:jc w:val="both"/>
      </w:pPr>
      <w:r>
        <w:rPr>
          <w:rFonts w:ascii="Times New Roman"/>
          <w:b w:val="false"/>
          <w:i w:val="false"/>
          <w:color w:val="ff0000"/>
          <w:sz w:val="28"/>
        </w:rPr>
        <w:t xml:space="preserve">
      Ескерту. Қосымша жаңа редакцияда – ҚР Еңбек және халықты әлеуметтік қорғау министрінің 31.05.2024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7"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Қандастар мен қоныс аударушыларды қабылдаудың өңірлік квотасына енгізу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"Халықтың көші-қоны туралы" Қазақстан Республикасы Заңының 11-бабының </w:t>
      </w:r>
      <w:r>
        <w:rPr>
          <w:rFonts w:ascii="Times New Roman"/>
          <w:b w:val="false"/>
          <w:i w:val="false"/>
          <w:color w:val="000000"/>
          <w:sz w:val="28"/>
        </w:rPr>
        <w:t>4-5) тармақшасына</w:t>
      </w:r>
      <w:r>
        <w:rPr>
          <w:rFonts w:ascii="Times New Roman"/>
          <w:b w:val="false"/>
          <w:i w:val="false"/>
          <w:color w:val="000000"/>
          <w:sz w:val="28"/>
        </w:rPr>
        <w:t xml:space="preserve"> (бұдан әрі – Заң),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қандастар мен қоныс аударушыларды қабылдаудың өңірлік квотасына енгізу тәртібін айқындайды.</w:t>
      </w:r>
    </w:p>
    <w:bookmarkEnd w:id="11"/>
    <w:bookmarkStart w:name="z2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6"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3"/>
    <w:bookmarkStart w:name="z27" w:id="14"/>
    <w:p>
      <w:pPr>
        <w:spacing w:after="0"/>
        <w:ind w:left="0"/>
        <w:jc w:val="both"/>
      </w:pPr>
      <w:r>
        <w:rPr>
          <w:rFonts w:ascii="Times New Roman"/>
          <w:b w:val="false"/>
          <w:i w:val="false"/>
          <w:color w:val="000000"/>
          <w:sz w:val="28"/>
        </w:rPr>
        <w:t>
      2) көрсетілетін қызметті алушы – Қазақстан Республикасының орталық мемлекеттік органдарын, шет елдердегі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4"/>
    <w:bookmarkStart w:name="z28" w:id="15"/>
    <w:p>
      <w:pPr>
        <w:spacing w:after="0"/>
        <w:ind w:left="0"/>
        <w:jc w:val="both"/>
      </w:pPr>
      <w:r>
        <w:rPr>
          <w:rFonts w:ascii="Times New Roman"/>
          <w:b w:val="false"/>
          <w:i w:val="false"/>
          <w:color w:val="000000"/>
          <w:sz w:val="28"/>
        </w:rPr>
        <w:t>
      3)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bookmarkEnd w:id="15"/>
    <w:bookmarkStart w:name="z29" w:id="16"/>
    <w:p>
      <w:pPr>
        <w:spacing w:after="0"/>
        <w:ind w:left="0"/>
        <w:jc w:val="both"/>
      </w:pPr>
      <w:r>
        <w:rPr>
          <w:rFonts w:ascii="Times New Roman"/>
          <w:b w:val="false"/>
          <w:i w:val="false"/>
          <w:color w:val="000000"/>
          <w:sz w:val="28"/>
        </w:rPr>
        <w:t xml:space="preserve">
      4) қандастарды қабылдаудың өңірлік квотасы-Қазақстан Республикасының Үкіметі айқындаған өңірлерге тұрақты тұру үшін келетін,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қандастардың және олардың отбасы мүшелерінің шекті саны;</w:t>
      </w:r>
    </w:p>
    <w:bookmarkEnd w:id="16"/>
    <w:bookmarkStart w:name="z30" w:id="17"/>
    <w:p>
      <w:pPr>
        <w:spacing w:after="0"/>
        <w:ind w:left="0"/>
        <w:jc w:val="both"/>
      </w:pPr>
      <w:r>
        <w:rPr>
          <w:rFonts w:ascii="Times New Roman"/>
          <w:b w:val="false"/>
          <w:i w:val="false"/>
          <w:color w:val="000000"/>
          <w:sz w:val="28"/>
        </w:rPr>
        <w:t>
      5) қоныс аударушы-ерікті қоныс аударуды көздейтін Қазақстан Республикасының Көші-қон саласындағы заңнамасына сәйкес қоныс аударушылар мен қандастарды қабылдаудың өңірлік квоталары шеңберінде Қазақстан Республикасының Үкіметі айқындаған өңірлерге қоныс аударған ішкі көшіп-қонушы;</w:t>
      </w:r>
    </w:p>
    <w:bookmarkEnd w:id="17"/>
    <w:bookmarkStart w:name="z31" w:id="18"/>
    <w:p>
      <w:pPr>
        <w:spacing w:after="0"/>
        <w:ind w:left="0"/>
        <w:jc w:val="both"/>
      </w:pPr>
      <w:r>
        <w:rPr>
          <w:rFonts w:ascii="Times New Roman"/>
          <w:b w:val="false"/>
          <w:i w:val="false"/>
          <w:color w:val="000000"/>
          <w:sz w:val="28"/>
        </w:rPr>
        <w:t xml:space="preserve">
      6) қоныс аударушыларды қабылдаудың өңірлік квотасы-Қазақстан Республикасының Үкіметі айқындаған өңірлерге тұрақты тұру үшін келетін,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аударушылардың және олардың отбасы мүшелерінің шекті саны;</w:t>
      </w:r>
    </w:p>
    <w:bookmarkEnd w:id="18"/>
    <w:bookmarkStart w:name="z32" w:id="19"/>
    <w:p>
      <w:pPr>
        <w:spacing w:after="0"/>
        <w:ind w:left="0"/>
        <w:jc w:val="both"/>
      </w:pPr>
      <w:r>
        <w:rPr>
          <w:rFonts w:ascii="Times New Roman"/>
          <w:b w:val="false"/>
          <w:i w:val="false"/>
          <w:color w:val="000000"/>
          <w:sz w:val="28"/>
        </w:rPr>
        <w:t>
      7) мансап орталығы – аудандарда, облыстық және Республикалық маңызы бар қалаларда, астанада оның функцияларын орындауды жүзеге асыратын еңбек мобильділігі орталығының филиалы;</w:t>
      </w:r>
    </w:p>
    <w:bookmarkEnd w:id="19"/>
    <w:bookmarkStart w:name="z33" w:id="20"/>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 – халықты әлеуметтік қорғау және жұмыспен қамту саласындағы бағыттарды айқындайтын облыстың, республикалық маңызы бар қалалардың, астананың жергілікті атқарушы органы;</w:t>
      </w:r>
    </w:p>
    <w:bookmarkEnd w:id="20"/>
    <w:bookmarkStart w:name="z34" w:id="21"/>
    <w:p>
      <w:pPr>
        <w:spacing w:after="0"/>
        <w:ind w:left="0"/>
        <w:jc w:val="both"/>
      </w:pPr>
      <w:r>
        <w:rPr>
          <w:rFonts w:ascii="Times New Roman"/>
          <w:b w:val="false"/>
          <w:i w:val="false"/>
          <w:color w:val="000000"/>
          <w:sz w:val="28"/>
        </w:rPr>
        <w:t>
      9) "электрондық үкіметтің" веб-порталы – нормативтік құқықтық базаны қоса алғанда, барлық шоғырландырылған үкіметтік ақпаратқа және мемлекеттік көрсетілетін қызметтерге, табиғи монополиялар субъектілерінің желілеріне қосылуға техникалық шарттар беру жөніндегі көрсетілетін қызметтерге және электрондық нысанда көрсетілетін квазимемлекеттік сектор субъектілерінің көрсетілетін қызметтеріне қол жеткізудің бірыңғай терезесі болып табылатын ақпараттық жүйе;</w:t>
      </w:r>
    </w:p>
    <w:bookmarkEnd w:id="21"/>
    <w:bookmarkStart w:name="z35" w:id="22"/>
    <w:p>
      <w:pPr>
        <w:spacing w:after="0"/>
        <w:ind w:left="0"/>
        <w:jc w:val="both"/>
      </w:pPr>
      <w:r>
        <w:rPr>
          <w:rFonts w:ascii="Times New Roman"/>
          <w:b w:val="false"/>
          <w:i w:val="false"/>
          <w:color w:val="000000"/>
          <w:sz w:val="28"/>
        </w:rPr>
        <w:t>
      10) этникалық қазақ – ұлты қазақ шетелдік немесе азаматтығы жоқ адам.</w:t>
      </w:r>
    </w:p>
    <w:bookmarkEnd w:id="22"/>
    <w:bookmarkStart w:name="z36" w:id="23"/>
    <w:p>
      <w:pPr>
        <w:spacing w:after="0"/>
        <w:ind w:left="0"/>
        <w:jc w:val="left"/>
      </w:pPr>
      <w:r>
        <w:rPr>
          <w:rFonts w:ascii="Times New Roman"/>
          <w:b/>
          <w:i w:val="false"/>
          <w:color w:val="000000"/>
        </w:rPr>
        <w:t xml:space="preserve"> 2-тарау. Қандастарды қабылдаудың өңірлік квотасына енгізу тәртібі</w:t>
      </w:r>
    </w:p>
    <w:bookmarkEnd w:id="23"/>
    <w:bookmarkStart w:name="z37" w:id="24"/>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бұйрығымен</w:t>
      </w:r>
      <w:r>
        <w:rPr>
          <w:rFonts w:ascii="Times New Roman"/>
          <w:b w:val="false"/>
          <w:i w:val="false"/>
          <w:color w:val="000000"/>
          <w:sz w:val="28"/>
        </w:rPr>
        <w:t xml:space="preserve"> бекітілген Қандас мәртебесін беру немесе ұзарту қағидаларының (нормативтік құқықтық актілерді мемлекеттік тіркеу тізілімінде № 8624 болып тіркелген) 9-тармағының 1) тармақшасында көзделген шарттарда, бұрын өңірлік квотаға енгізілмеген және қандас мәртебесін алған этникалық қазақтар "Қандастарды қабылдаудың өңірлік квотасына енгізу" мемлекеттік қызметін алу үшін, сондай-ақ Қазақстан Республикасының аумағында тұратындар қандас мәртебесін алған этникалық қазақтар,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8-тармағында көрсетілген мынадай құжаттарды қоса бере отырып өтініш беру:</w:t>
      </w:r>
    </w:p>
    <w:bookmarkEnd w:id="24"/>
    <w:bookmarkStart w:name="z38" w:id="25"/>
    <w:p>
      <w:pPr>
        <w:spacing w:after="0"/>
        <w:ind w:left="0"/>
        <w:jc w:val="both"/>
      </w:pPr>
      <w:r>
        <w:rPr>
          <w:rFonts w:ascii="Times New Roman"/>
          <w:b w:val="false"/>
          <w:i w:val="false"/>
          <w:color w:val="000000"/>
          <w:sz w:val="28"/>
        </w:rPr>
        <w:t xml:space="preserve">
      1) Әлеуметтік кодекстің 112-бабы 3-тармағы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өңірлердің халықты әлеуметтік қорғау және жұмыспен қамту мәселелері жөніндегі жергілікті атқарушы органдарына (бұдан әрі – Көрсетілетін қызметті беруші);</w:t>
      </w:r>
    </w:p>
    <w:bookmarkEnd w:id="25"/>
    <w:bookmarkStart w:name="z39" w:id="26"/>
    <w:p>
      <w:pPr>
        <w:spacing w:after="0"/>
        <w:ind w:left="0"/>
        <w:jc w:val="both"/>
      </w:pPr>
      <w:r>
        <w:rPr>
          <w:rFonts w:ascii="Times New Roman"/>
          <w:b w:val="false"/>
          <w:i w:val="false"/>
          <w:color w:val="000000"/>
          <w:sz w:val="28"/>
        </w:rPr>
        <w:t xml:space="preserve">
      2) "Migration.enbek.kz" порталы; </w:t>
      </w:r>
    </w:p>
    <w:bookmarkEnd w:id="26"/>
    <w:bookmarkStart w:name="z40" w:id="27"/>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арқылы;</w:t>
      </w:r>
    </w:p>
    <w:bookmarkEnd w:id="27"/>
    <w:bookmarkStart w:name="z41" w:id="28"/>
    <w:p>
      <w:pPr>
        <w:spacing w:after="0"/>
        <w:ind w:left="0"/>
        <w:jc w:val="both"/>
      </w:pPr>
      <w:r>
        <w:rPr>
          <w:rFonts w:ascii="Times New Roman"/>
          <w:b w:val="false"/>
          <w:i w:val="false"/>
          <w:color w:val="000000"/>
          <w:sz w:val="28"/>
        </w:rPr>
        <w:t>
      4) "электрондық үкіметтің" веб-порталы (бұдан әрі - веб-портал) арқылы жүзеге асырылады.</w:t>
      </w:r>
    </w:p>
    <w:bookmarkEnd w:id="28"/>
    <w:bookmarkStart w:name="z42" w:id="29"/>
    <w:p>
      <w:pPr>
        <w:spacing w:after="0"/>
        <w:ind w:left="0"/>
        <w:jc w:val="both"/>
      </w:pPr>
      <w:r>
        <w:rPr>
          <w:rFonts w:ascii="Times New Roman"/>
          <w:b w:val="false"/>
          <w:i w:val="false"/>
          <w:color w:val="000000"/>
          <w:sz w:val="28"/>
        </w:rPr>
        <w:t xml:space="preserve">
      4. Мемлекеттік қызметті көрсету нәтижесі, сондай-ақ мемлекеттік қызметті көрсету ерекшеліктерін ескере отырып, өзге де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келтірілген.</w:t>
      </w:r>
    </w:p>
    <w:bookmarkEnd w:id="29"/>
    <w:bookmarkStart w:name="z43" w:id="30"/>
    <w:p>
      <w:pPr>
        <w:spacing w:after="0"/>
        <w:ind w:left="0"/>
        <w:jc w:val="both"/>
      </w:pPr>
      <w:r>
        <w:rPr>
          <w:rFonts w:ascii="Times New Roman"/>
          <w:b w:val="false"/>
          <w:i w:val="false"/>
          <w:color w:val="000000"/>
          <w:sz w:val="28"/>
        </w:rPr>
        <w:t>
      5. Мемлекеттік корпорация тұрақты тұрғылықты жері бойынша тіркелгенін және қандаста және онымен тұрақты тұратын отбасы мүшелерінде "электрондық үкімет" шлюзі арқылы тиісті мемлекеттік ақпараттық жүйелерден келетін елді мекенде меншік құқығында оларға тиесілі тұрғын үйдің бар-жоғын растайтын мәліметтерді алады.</w:t>
      </w:r>
    </w:p>
    <w:bookmarkEnd w:id="30"/>
    <w:bookmarkStart w:name="z44" w:id="31"/>
    <w:p>
      <w:pPr>
        <w:spacing w:after="0"/>
        <w:ind w:left="0"/>
        <w:jc w:val="both"/>
      </w:pPr>
      <w:r>
        <w:rPr>
          <w:rFonts w:ascii="Times New Roman"/>
          <w:b w:val="false"/>
          <w:i w:val="false"/>
          <w:color w:val="000000"/>
          <w:sz w:val="28"/>
        </w:rPr>
        <w:t>
      6. Мемлекеттік корпорация мемлекеттік қызметті көрсетуге қойылатын талаптар тізбесінің 8-тармағында көрсетілген өтініш пен өтініш берушінің құжаттары келіп түскен күні оларды көрсетілетін қызметті берушіге "электрондық үкімет" шлюзі арқылы жібереді.</w:t>
      </w:r>
    </w:p>
    <w:bookmarkEnd w:id="31"/>
    <w:bookmarkStart w:name="z45" w:id="32"/>
    <w:p>
      <w:pPr>
        <w:spacing w:after="0"/>
        <w:ind w:left="0"/>
        <w:jc w:val="both"/>
      </w:pPr>
      <w:r>
        <w:rPr>
          <w:rFonts w:ascii="Times New Roman"/>
          <w:b w:val="false"/>
          <w:i w:val="false"/>
          <w:color w:val="000000"/>
          <w:sz w:val="28"/>
        </w:rPr>
        <w:t xml:space="preserve">
      Өтінішті қабылдаған мемлекеттік корпорацияның маманы қандастарды қабылдаудың өңірлік квотасына енгізу үшін өтініш берушіден қабылданатын құжаттар топтамасының толықтығын тексереді,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тізбесіне сәйкес өтініш беруші ұсынған құжаттардың электрондық көшірмелерін қайта жаңғырту сапасын және олардың түпнұсқаларға сәйкестігін қамтамасыз етеді, өзінің ЭЦҚ арқылы куәландырады, одан кейін құжаттардың түпнұсқаларын өтініш берушіге қайтарады.</w:t>
      </w:r>
    </w:p>
    <w:bookmarkEnd w:id="32"/>
    <w:bookmarkStart w:name="z46" w:id="33"/>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 құжаттар топтамасын, сондай-ақ қолданылу мерзімі өткен құжаттарды толық ұсынбаған жағдайда, Мемлекеттік корпорацияның маманы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3"/>
    <w:bookmarkStart w:name="z47" w:id="34"/>
    <w:p>
      <w:pPr>
        <w:spacing w:after="0"/>
        <w:ind w:left="0"/>
        <w:jc w:val="both"/>
      </w:pPr>
      <w:r>
        <w:rPr>
          <w:rFonts w:ascii="Times New Roman"/>
          <w:b w:val="false"/>
          <w:i w:val="false"/>
          <w:color w:val="000000"/>
          <w:sz w:val="28"/>
        </w:rPr>
        <w:t>
      Өтінішті қабылдаған Мемлекеттік корпорация маманы өтініш берушіге құжаттардың қабылданғаны туралы қолхат береді.</w:t>
      </w:r>
    </w:p>
    <w:bookmarkEnd w:id="34"/>
    <w:bookmarkStart w:name="z48" w:id="35"/>
    <w:p>
      <w:pPr>
        <w:spacing w:after="0"/>
        <w:ind w:left="0"/>
        <w:jc w:val="both"/>
      </w:pPr>
      <w:r>
        <w:rPr>
          <w:rFonts w:ascii="Times New Roman"/>
          <w:b w:val="false"/>
          <w:i w:val="false"/>
          <w:color w:val="000000"/>
          <w:sz w:val="28"/>
        </w:rPr>
        <w:t>
      7. Веб-портал арқылы жүгінген кезде Мемлекеттік қызмет көрсетуге қойылатын негізгі талаптардың тізбесінде көзделген құжаттардың толық топтамасы берілген жағдайда көрсетілетін қызметті алушының "жеке кабинетінде" мемлекеттік қызмет көрсету үшін өтініштің қабылданғаны туралы мәртебе көрсетіледі.</w:t>
      </w:r>
    </w:p>
    <w:bookmarkEnd w:id="35"/>
    <w:bookmarkStart w:name="z49" w:id="36"/>
    <w:p>
      <w:pPr>
        <w:spacing w:after="0"/>
        <w:ind w:left="0"/>
        <w:jc w:val="both"/>
      </w:pPr>
      <w:r>
        <w:rPr>
          <w:rFonts w:ascii="Times New Roman"/>
          <w:b w:val="false"/>
          <w:i w:val="false"/>
          <w:color w:val="000000"/>
          <w:sz w:val="28"/>
        </w:rPr>
        <w:t>
      8. Көрсетілетін қызметті алушы құжаттар топтамасын, сондай-ақ қолданылу мерзімі өткен құжаттарды толық ұсынбаған жағдайда, көрсетілетін қызметті беруші бір жұмыс күні ішінде "Қандастар қабылдаудың өңірлік квотасына енгізу" мемлекеттік көрсетілетін қызмет туралы өтінішті қабылдаудан бас тарту туралы көрсетілетін қызметті алушыны "Қандас"ААЖ ақпараттық жүйесі арқылы хабардар етеді.</w:t>
      </w:r>
    </w:p>
    <w:bookmarkEnd w:id="36"/>
    <w:bookmarkStart w:name="z50" w:id="37"/>
    <w:p>
      <w:pPr>
        <w:spacing w:after="0"/>
        <w:ind w:left="0"/>
        <w:jc w:val="both"/>
      </w:pPr>
      <w:r>
        <w:rPr>
          <w:rFonts w:ascii="Times New Roman"/>
          <w:b w:val="false"/>
          <w:i w:val="false"/>
          <w:color w:val="000000"/>
          <w:sz w:val="28"/>
        </w:rPr>
        <w:t>
      9. "Migration.enbek.kz" порталы арқылы берілген өтініш "Қандас" ААЖ-ға келіп түседі және өтініш түскен күні көрсетілетін қызметті беруші тіркейді.</w:t>
      </w:r>
    </w:p>
    <w:bookmarkEnd w:id="37"/>
    <w:bookmarkStart w:name="z51" w:id="38"/>
    <w:p>
      <w:pPr>
        <w:spacing w:after="0"/>
        <w:ind w:left="0"/>
        <w:jc w:val="both"/>
      </w:pPr>
      <w:r>
        <w:rPr>
          <w:rFonts w:ascii="Times New Roman"/>
          <w:b w:val="false"/>
          <w:i w:val="false"/>
          <w:color w:val="000000"/>
          <w:sz w:val="28"/>
        </w:rPr>
        <w:t>
      10. Көрсетілетін қызметті беруші қандастарды қабылдаудың өңірлік квотасына енгізу туралы өтініш білдірген қандастардың тізімін қалыптастырады, өтініштер келіп түскен күннен кейін алты жұмыс күні ішінде қандастарды қабылдаудың өңірлік квотасына енгізу туралы не бас тарту туралы ұсынымдар шығару үшін қандастарды қабылдау жөніндегі комиссияның қарауына жібереді.</w:t>
      </w:r>
    </w:p>
    <w:bookmarkEnd w:id="38"/>
    <w:bookmarkStart w:name="z52" w:id="39"/>
    <w:p>
      <w:pPr>
        <w:spacing w:after="0"/>
        <w:ind w:left="0"/>
        <w:jc w:val="both"/>
      </w:pPr>
      <w:r>
        <w:rPr>
          <w:rFonts w:ascii="Times New Roman"/>
          <w:b w:val="false"/>
          <w:i w:val="false"/>
          <w:color w:val="000000"/>
          <w:sz w:val="28"/>
        </w:rPr>
        <w:t>
      11. Қандастарды қабылдау жөніндегі комиссия өтініш білдірген қандастардың тізімдерін алғаннан кейін бес жұмыс күні ішінде қосу туралы немесе қандастарды қабылдаудың өңірлік квотасына енгізуден бас тарту туралы ұсыныс жасайды.</w:t>
      </w:r>
    </w:p>
    <w:bookmarkEnd w:id="39"/>
    <w:bookmarkStart w:name="z53" w:id="40"/>
    <w:p>
      <w:pPr>
        <w:spacing w:after="0"/>
        <w:ind w:left="0"/>
        <w:jc w:val="both"/>
      </w:pPr>
      <w:r>
        <w:rPr>
          <w:rFonts w:ascii="Times New Roman"/>
          <w:b w:val="false"/>
          <w:i w:val="false"/>
          <w:color w:val="000000"/>
          <w:sz w:val="28"/>
        </w:rPr>
        <w:t>
      Қандастарды қабылдау жөніндегі комиссия этникалық қазақтардың өтініштері мен құжаттарын қарау кезінде олардың заңда белгіленген талаптарға сәйкестігін тексереді.</w:t>
      </w:r>
    </w:p>
    <w:bookmarkEnd w:id="40"/>
    <w:bookmarkStart w:name="z54" w:id="41"/>
    <w:p>
      <w:pPr>
        <w:spacing w:after="0"/>
        <w:ind w:left="0"/>
        <w:jc w:val="both"/>
      </w:pPr>
      <w:r>
        <w:rPr>
          <w:rFonts w:ascii="Times New Roman"/>
          <w:b w:val="false"/>
          <w:i w:val="false"/>
          <w:color w:val="000000"/>
          <w:sz w:val="28"/>
        </w:rPr>
        <w:t xml:space="preserve">
      12. Ұсынылған құжаттар бойынша дәлелді ескертулер болған жағдайда, көрсетілетін қызметті берушінің орындаушысы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ұсынымды алған күні көрсетілетін қызметті алушыға мемлекеттік қызмет көрсетуден бас тарту туралы алдын ала шешімі, сондай-ақ көрсетілетін қызметті алушыға алдын ала шешім бойынша ұстанымын білдіру мүмкіндігі үшін тыңдауды өткізу уақыты мен орны туралы хабарламаны жібереді.</w:t>
      </w:r>
    </w:p>
    <w:bookmarkEnd w:id="41"/>
    <w:bookmarkStart w:name="z55" w:id="42"/>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екі жұмыс күнінен кешіктірмей қабылдайды.</w:t>
      </w:r>
    </w:p>
    <w:bookmarkEnd w:id="42"/>
    <w:bookmarkStart w:name="z56" w:id="43"/>
    <w:p>
      <w:pPr>
        <w:spacing w:after="0"/>
        <w:ind w:left="0"/>
        <w:jc w:val="both"/>
      </w:pPr>
      <w:r>
        <w:rPr>
          <w:rFonts w:ascii="Times New Roman"/>
          <w:b w:val="false"/>
          <w:i w:val="false"/>
          <w:color w:val="000000"/>
          <w:sz w:val="28"/>
        </w:rPr>
        <w:t>
      Тыңдау нәтижелері бойынша жергілікті атқарушы орган қандастарды қабылдаудың өңірлік квотасына енгізу туралы шешім қабылдайды немесе мемлекеттік қызмет көрсетуден дәлелді бас тартуды қалыптастырады.</w:t>
      </w:r>
    </w:p>
    <w:bookmarkEnd w:id="43"/>
    <w:bookmarkStart w:name="z57" w:id="44"/>
    <w:p>
      <w:pPr>
        <w:spacing w:after="0"/>
        <w:ind w:left="0"/>
        <w:jc w:val="both"/>
      </w:pPr>
      <w:r>
        <w:rPr>
          <w:rFonts w:ascii="Times New Roman"/>
          <w:b w:val="false"/>
          <w:i w:val="false"/>
          <w:color w:val="000000"/>
          <w:sz w:val="28"/>
        </w:rPr>
        <w:t xml:space="preserve">
      13. Жергілікті атқарушы орган қандастарды қабылдау жөніндегі комиссия ұсыным шығарған күннен бастап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қандастарды қабылдаудың өңірлік квотасына енгізу туралы шешім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қандастарды қабылдаудың өңірлік квотасына енгізу жөніндегі бас тарту туралы шешім қабылдайды және көрсетілетін қызметті алушыға өтініш беру тәсіліне байланысты мемлекеттік қызмет көрсету нәтижесін жібереді.</w:t>
      </w:r>
    </w:p>
    <w:bookmarkEnd w:id="44"/>
    <w:bookmarkStart w:name="z58" w:id="45"/>
    <w:p>
      <w:pPr>
        <w:spacing w:after="0"/>
        <w:ind w:left="0"/>
        <w:jc w:val="both"/>
      </w:pPr>
      <w:r>
        <w:rPr>
          <w:rFonts w:ascii="Times New Roman"/>
          <w:b w:val="false"/>
          <w:i w:val="false"/>
          <w:color w:val="000000"/>
          <w:sz w:val="28"/>
        </w:rPr>
        <w:t>
      Құжаттарды Мемлекеттік корпорация арқылы берген кезде қандастарды қабылдаудың өңірлік квотасына енгізу туралы шешімді көрсетілетін қызметті беруші мемлекеттік қызметті көрсету мерзімі аяқталғанға дейін бір тәуліктен кешіктірмей өтініш берушіге одан әрі беру үшін Мемлекеттік корпорацияға жібереді.Көрсетілетін қызметті алушы портал арқылы жүгінген кезде көрсетілетін қызметті беруші көрсетілетін қызметті алушының "жеке кабинетіне" қандастарды қабылдаудың өңірлік квотасына енгізу туралы хабарлама не қандастарды қабылдаудың өңірлік квотасына енгізу жөніндегі бас тарту туралы шешім жібереді.</w:t>
      </w:r>
    </w:p>
    <w:bookmarkEnd w:id="45"/>
    <w:bookmarkStart w:name="z59" w:id="46"/>
    <w:p>
      <w:pPr>
        <w:spacing w:after="0"/>
        <w:ind w:left="0"/>
        <w:jc w:val="left"/>
      </w:pPr>
      <w:r>
        <w:rPr>
          <w:rFonts w:ascii="Times New Roman"/>
          <w:b/>
          <w:i w:val="false"/>
          <w:color w:val="000000"/>
        </w:rPr>
        <w:t xml:space="preserve"> 3-тарау. Қоныс аударушыларды қабылдаудың өңірлік квотасына енгізу тәртібі</w:t>
      </w:r>
    </w:p>
    <w:bookmarkEnd w:id="46"/>
    <w:bookmarkStart w:name="z60" w:id="47"/>
    <w:p>
      <w:pPr>
        <w:spacing w:after="0"/>
        <w:ind w:left="0"/>
        <w:jc w:val="both"/>
      </w:pPr>
      <w:r>
        <w:rPr>
          <w:rFonts w:ascii="Times New Roman"/>
          <w:b w:val="false"/>
          <w:i w:val="false"/>
          <w:color w:val="000000"/>
          <w:sz w:val="28"/>
        </w:rPr>
        <w:t xml:space="preserve">
      14. "Қоныс аударушыларды қабылдаудың өңірлік квотасына енгізу" мемлекеттік көрсетілетін қызметін алу үшін Қазақстан Республикасы Премьер-Министрінің орынбасары – Еңбек және халықты әлеуметтік қорғау министрінің 2023 жылғы 22 маусымдағы № 234 (нормативтік құқықтық актілерді мемлекеттік тіркеу тізілімінде № 32880 болып тіркелген) бұйрығымен бекітілген Жұмыс күшінің ұтқырлығын арттыру үшін адамдарды ерікті түрде қоныс аудару қағидаларының </w:t>
      </w:r>
      <w:r>
        <w:rPr>
          <w:rFonts w:ascii="Times New Roman"/>
          <w:b w:val="false"/>
          <w:i w:val="false"/>
          <w:color w:val="000000"/>
          <w:sz w:val="28"/>
        </w:rPr>
        <w:t>16-тармағында</w:t>
      </w:r>
      <w:r>
        <w:rPr>
          <w:rFonts w:ascii="Times New Roman"/>
          <w:b w:val="false"/>
          <w:i w:val="false"/>
          <w:color w:val="000000"/>
          <w:sz w:val="28"/>
        </w:rPr>
        <w:t xml:space="preserve"> көзделген өтініш берген кезде шығу өңірінде кемінде бір жыл тұрақты тіркеуі бар Қазақстан Республикасының азаматтары не отбасының кәмелетке толған мүшелерінің бірі (бұдан әрі – қоныс аударушылар) "Migration.enbek.kz" порталы арқылы не Әлеуметтік кодекстің 112-бабы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айқындайтын өңірлердің мансап орталықтарына не "Азаматтарға арналған үкімет" мемлекеттік корпорациясына (бұдан әрі - Мемлекеттік корпорация) немесе "электрондық үкіметтің" веб-порталына (бұдан әрі – веб-портал)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8-тармағында көрсетілген құжаттарды қоса бере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 туралы өтініш (бұдан әрі – өтініш) береді.</w:t>
      </w:r>
    </w:p>
    <w:bookmarkEnd w:id="47"/>
    <w:bookmarkStart w:name="z61" w:id="48"/>
    <w:p>
      <w:pPr>
        <w:spacing w:after="0"/>
        <w:ind w:left="0"/>
        <w:jc w:val="both"/>
      </w:pPr>
      <w:r>
        <w:rPr>
          <w:rFonts w:ascii="Times New Roman"/>
          <w:b w:val="false"/>
          <w:i w:val="false"/>
          <w:color w:val="000000"/>
          <w:sz w:val="28"/>
        </w:rPr>
        <w:t xml:space="preserve">
      Шығу өңірлерінен қоныс аударушылар қабылдау өңірлеріне өз бетінше келген және онда алты айдан аспай тұратын, сондай-ақ "Мәңгілік ел жастары- индустрияға!" жобалары шеңберінде түлектер ("Серпін") және "Жарқын болашақ" оқу орнынан шыққаннан кейін алты ай ішінде, қоныс аударушыларды қабылдау өңірінде тіркелу уақытына қарамастан,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көрсетуге қойылатын негізгі талаптар тізбесінің 8-тармағында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мансап орталықтарына бағалауға өтініш береді.</w:t>
      </w:r>
    </w:p>
    <w:bookmarkEnd w:id="48"/>
    <w:bookmarkStart w:name="z62" w:id="49"/>
    <w:p>
      <w:pPr>
        <w:spacing w:after="0"/>
        <w:ind w:left="0"/>
        <w:jc w:val="both"/>
      </w:pPr>
      <w:r>
        <w:rPr>
          <w:rFonts w:ascii="Times New Roman"/>
          <w:b w:val="false"/>
          <w:i w:val="false"/>
          <w:color w:val="000000"/>
          <w:sz w:val="28"/>
        </w:rPr>
        <w:t xml:space="preserve">
      15. "Migration.enbek.kz" порталы, веб-портал немесе Мемлекеттік корпорация арқылы берілген өтініш "Еңбек нарығы" ААЖ арқылы өңірлердің мансап орталықтарына түседі. </w:t>
      </w:r>
    </w:p>
    <w:bookmarkEnd w:id="49"/>
    <w:bookmarkStart w:name="z63" w:id="50"/>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тізбесінде көзделген құжаттардың толық топтамасын берген кезде көрсетілетін қызметті алушы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енгізуге арналған өтінішті қабылдағаны туралы хабарлама алады.</w:t>
      </w:r>
    </w:p>
    <w:bookmarkEnd w:id="50"/>
    <w:bookmarkStart w:name="z64" w:id="51"/>
    <w:p>
      <w:pPr>
        <w:spacing w:after="0"/>
        <w:ind w:left="0"/>
        <w:jc w:val="both"/>
      </w:pPr>
      <w:r>
        <w:rPr>
          <w:rFonts w:ascii="Times New Roman"/>
          <w:b w:val="false"/>
          <w:i w:val="false"/>
          <w:color w:val="000000"/>
          <w:sz w:val="28"/>
        </w:rPr>
        <w:t>
      Бұл ретте "Migration.enbek.kz" немесе веб-портал порталы арқылы өтініш берген кезде көрсетілетін қызметті алушының "жеке кабинетінде" мемлекеттік қызмет көрсету үшін сұрау салуды қабылдау туралы мәртебені көрсетеді.</w:t>
      </w:r>
    </w:p>
    <w:bookmarkEnd w:id="51"/>
    <w:bookmarkStart w:name="z65" w:id="52"/>
    <w:p>
      <w:pPr>
        <w:spacing w:after="0"/>
        <w:ind w:left="0"/>
        <w:jc w:val="both"/>
      </w:pPr>
      <w:r>
        <w:rPr>
          <w:rFonts w:ascii="Times New Roman"/>
          <w:b w:val="false"/>
          <w:i w:val="false"/>
          <w:color w:val="000000"/>
          <w:sz w:val="28"/>
        </w:rPr>
        <w:t xml:space="preserve">
      Өңірлердің мансаптық орталықтары өтініш келіп түскен күннен бастап екі жұмыс күні ішінде қоныс аударушылардың тізімін Халықты әлеуметтік қорғау және жұмыспен қамту мәселелері жөніндегі жергілікті атқарушы органға (бұдан әрі – көрсетілетін қызметті беруші) жібереді. </w:t>
      </w:r>
    </w:p>
    <w:bookmarkEnd w:id="52"/>
    <w:bookmarkStart w:name="z66" w:id="53"/>
    <w:p>
      <w:pPr>
        <w:spacing w:after="0"/>
        <w:ind w:left="0"/>
        <w:jc w:val="both"/>
      </w:pPr>
      <w:r>
        <w:rPr>
          <w:rFonts w:ascii="Times New Roman"/>
          <w:b w:val="false"/>
          <w:i w:val="false"/>
          <w:color w:val="000000"/>
          <w:sz w:val="28"/>
        </w:rPr>
        <w:t>
      16. Мансап орталықтары тұрақты тұрғылықты жері бойынша тіркелгенін және қоныс аударушының және онымен тұрақты тұратын отбасы мүшелерінің "электрондық үкімет" шлюзі арқылы тиісті мемлекеттік ақпараттық жүйелерден қабылдау пунктінде меншік құқығында оларға тиесілі тұрғын үйдің бар-жоғын растайтын мәліметтерді алады.</w:t>
      </w:r>
    </w:p>
    <w:bookmarkEnd w:id="53"/>
    <w:bookmarkStart w:name="z67" w:id="54"/>
    <w:p>
      <w:pPr>
        <w:spacing w:after="0"/>
        <w:ind w:left="0"/>
        <w:jc w:val="both"/>
      </w:pPr>
      <w:r>
        <w:rPr>
          <w:rFonts w:ascii="Times New Roman"/>
          <w:b w:val="false"/>
          <w:i w:val="false"/>
          <w:color w:val="000000"/>
          <w:sz w:val="28"/>
        </w:rPr>
        <w:t xml:space="preserve">
      17. Көрсетілетін қызметті алушы құжаттар толық емес топтамасын, сондай-ақ қолданылу мерзімі өткен құжаттарды ұсынған жағдайда көрсетілетін қызметті берушінің, Мемлекеттік корпорацияның, мансаптық орталығының қызметкері өтінішті қабылдаудан бас тартады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4"/>
    <w:bookmarkStart w:name="z68" w:id="55"/>
    <w:p>
      <w:pPr>
        <w:spacing w:after="0"/>
        <w:ind w:left="0"/>
        <w:jc w:val="both"/>
      </w:pPr>
      <w:r>
        <w:rPr>
          <w:rFonts w:ascii="Times New Roman"/>
          <w:b w:val="false"/>
          <w:i w:val="false"/>
          <w:color w:val="000000"/>
          <w:sz w:val="28"/>
        </w:rPr>
        <w:t>
      18. Көрсетілетін қызметті берушінің кеңсесі құжаттарды олар келіп түскен күні қабылдауды және тіркеуді жүзеге асырады.</w:t>
      </w:r>
    </w:p>
    <w:bookmarkEnd w:id="55"/>
    <w:bookmarkStart w:name="z69" w:id="56"/>
    <w:p>
      <w:pPr>
        <w:spacing w:after="0"/>
        <w:ind w:left="0"/>
        <w:jc w:val="both"/>
      </w:pPr>
      <w:r>
        <w:rPr>
          <w:rFonts w:ascii="Times New Roman"/>
          <w:b w:val="false"/>
          <w:i w:val="false"/>
          <w:color w:val="000000"/>
          <w:sz w:val="28"/>
        </w:rPr>
        <w:t>
      19. Көрсетілетін қызметті беруші қоныс аударушылардың тізімін қалыптастырады және тізім келіп түскен күннен кейін бес жұмыс күні ішінде оларды қоныс аударушыларды қабылдаудың өңірлік квотасына енгізу туралы не бас тарту туралы ұсыным шығару үшін халықты жұмыспен қамту мәселелері жөніндегі өңірлік комиссияның (бұдан әрі – жұмыспен қамту жөніндегі Комиссия) қарауына жібереді.</w:t>
      </w:r>
    </w:p>
    <w:bookmarkEnd w:id="56"/>
    <w:bookmarkStart w:name="z70" w:id="57"/>
    <w:p>
      <w:pPr>
        <w:spacing w:after="0"/>
        <w:ind w:left="0"/>
        <w:jc w:val="both"/>
      </w:pPr>
      <w:r>
        <w:rPr>
          <w:rFonts w:ascii="Times New Roman"/>
          <w:b w:val="false"/>
          <w:i w:val="false"/>
          <w:color w:val="000000"/>
          <w:sz w:val="28"/>
        </w:rPr>
        <w:t>
      20. Жұмыспен қамту жөніндегі Комиссия өтініш білдірген қоныс аударушылардың тізімдерін алған күннен кейін үш жұмыс күні ішінде себептерін дәлелді негіздей отырып, қоныс аударушыларды қабылдаудың өңірлік квотасына енгізу не енгізуден бас тарту туралы ұсыныс шығарады.</w:t>
      </w:r>
    </w:p>
    <w:bookmarkEnd w:id="57"/>
    <w:bookmarkStart w:name="z71" w:id="58"/>
    <w:p>
      <w:pPr>
        <w:spacing w:after="0"/>
        <w:ind w:left="0"/>
        <w:jc w:val="both"/>
      </w:pPr>
      <w:r>
        <w:rPr>
          <w:rFonts w:ascii="Times New Roman"/>
          <w:b w:val="false"/>
          <w:i w:val="false"/>
          <w:color w:val="000000"/>
          <w:sz w:val="28"/>
        </w:rPr>
        <w:t xml:space="preserve">
      Жұмыспен қамту жөніндегі комиссия қоныс аударушылардың өтініштері мен құжаттарын қарау кезінде олардың Әлеуметтік Кодекстің 112-бабының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белгіленген талаптарға сәйкестігін тексереді.</w:t>
      </w:r>
    </w:p>
    <w:bookmarkEnd w:id="58"/>
    <w:bookmarkStart w:name="z72" w:id="59"/>
    <w:p>
      <w:pPr>
        <w:spacing w:after="0"/>
        <w:ind w:left="0"/>
        <w:jc w:val="both"/>
      </w:pPr>
      <w:r>
        <w:rPr>
          <w:rFonts w:ascii="Times New Roman"/>
          <w:b w:val="false"/>
          <w:i w:val="false"/>
          <w:color w:val="000000"/>
          <w:sz w:val="28"/>
        </w:rPr>
        <w:t xml:space="preserve">
      21. Көрсетілетін қызметті алушының ұсынылған құжаттар бойынша дәлелді ескертулері болған жағдайда, көрсетілетін қызметті берушінің орындаушысы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ұсынымды алған күні көрсетілетін қызметті алушыға мемлекеттік қызмет көрсетуден бас тарту туралы алдын ала шешімі, сондай-ақ көрсетілетін қызметті алушыға алдын ала шешім бойынша ұстанымын білдіру мүмкіндігі үшін тыңдауды өткізу уақыты мен орны туралы хабарламаны жібереді.</w:t>
      </w:r>
    </w:p>
    <w:bookmarkEnd w:id="59"/>
    <w:bookmarkStart w:name="z73" w:id="60"/>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bookmarkEnd w:id="60"/>
    <w:bookmarkStart w:name="z74" w:id="61"/>
    <w:p>
      <w:pPr>
        <w:spacing w:after="0"/>
        <w:ind w:left="0"/>
        <w:jc w:val="both"/>
      </w:pPr>
      <w:r>
        <w:rPr>
          <w:rFonts w:ascii="Times New Roman"/>
          <w:b w:val="false"/>
          <w:i w:val="false"/>
          <w:color w:val="000000"/>
          <w:sz w:val="28"/>
        </w:rPr>
        <w:t>
      Тыңдау нәтижелері бойынша жергілікті атқарушы орган қоныс аударушыларды қабылдаудың өңірлік квотасына енгізу туралы шешім қабылдайды немесе Мемлекеттік қызмет көрсетуден дәлелді бас тартуды қалыптастырады.</w:t>
      </w:r>
    </w:p>
    <w:bookmarkEnd w:id="61"/>
    <w:bookmarkStart w:name="z75" w:id="62"/>
    <w:p>
      <w:pPr>
        <w:spacing w:after="0"/>
        <w:ind w:left="0"/>
        <w:jc w:val="both"/>
      </w:pPr>
      <w:r>
        <w:rPr>
          <w:rFonts w:ascii="Times New Roman"/>
          <w:b w:val="false"/>
          <w:i w:val="false"/>
          <w:color w:val="000000"/>
          <w:sz w:val="28"/>
        </w:rPr>
        <w:t xml:space="preserve">
      22. Жергілікті атқарушы орган жұмыспен қамту жөніндегі комиссия ұсыным шығарған күннен кейін үш жұмыс күні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 туралы шешім 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енгізуден бас тарту туралы шешім қабылдайды және мемлекеттік қызмет көрсету нәтижесін мансап орталықтарына жібереді.</w:t>
      </w:r>
    </w:p>
    <w:bookmarkEnd w:id="62"/>
    <w:bookmarkStart w:name="z76" w:id="63"/>
    <w:p>
      <w:pPr>
        <w:spacing w:after="0"/>
        <w:ind w:left="0"/>
        <w:jc w:val="both"/>
      </w:pPr>
      <w:r>
        <w:rPr>
          <w:rFonts w:ascii="Times New Roman"/>
          <w:b w:val="false"/>
          <w:i w:val="false"/>
          <w:color w:val="000000"/>
          <w:sz w:val="28"/>
        </w:rPr>
        <w:t>
      Мансап орталықтары 1 (бір) жұмыс күні ішінде "Еңбек нарығы" ААЖ арқылы көрсетілетін қызметті алушыға қоныс аударушыларды қабылдаудың өңірлік квотасына енгізу туралы шешімді не өтініш беру тәсіліне қарай қоныс аударушыларды қабылдаудың өңірлік квотасына енгізу жөніндегі бас тарту туралы шешімді жібереді.</w:t>
      </w:r>
    </w:p>
    <w:bookmarkEnd w:id="63"/>
    <w:bookmarkStart w:name="z77" w:id="64"/>
    <w:p>
      <w:pPr>
        <w:spacing w:after="0"/>
        <w:ind w:left="0"/>
        <w:jc w:val="left"/>
      </w:pPr>
      <w:r>
        <w:rPr>
          <w:rFonts w:ascii="Times New Roman"/>
          <w:b/>
          <w:i w:val="false"/>
          <w:color w:val="000000"/>
        </w:rPr>
        <w:t xml:space="preserve"> 4-тарау. Мемлекеттік қызметтер көрсету мәселелері бойынша шешімдерге, әрекеттерге (әрекетсіздікке) шағымдану тәртібі</w:t>
      </w:r>
    </w:p>
    <w:bookmarkEnd w:id="64"/>
    <w:bookmarkStart w:name="z78" w:id="65"/>
    <w:p>
      <w:pPr>
        <w:spacing w:after="0"/>
        <w:ind w:left="0"/>
        <w:jc w:val="both"/>
      </w:pPr>
      <w:r>
        <w:rPr>
          <w:rFonts w:ascii="Times New Roman"/>
          <w:b w:val="false"/>
          <w:i w:val="false"/>
          <w:color w:val="000000"/>
          <w:sz w:val="28"/>
        </w:rPr>
        <w:t xml:space="preserve">
      23. Көрсетілетін қызметті алушы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берушінің, лауазымды адамның шешіміне, әрекетіне (әрекетсіздігіне) шағымданады.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не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65"/>
    <w:bookmarkStart w:name="z79" w:id="66"/>
    <w:p>
      <w:pPr>
        <w:spacing w:after="0"/>
        <w:ind w:left="0"/>
        <w:jc w:val="both"/>
      </w:pPr>
      <w:r>
        <w:rPr>
          <w:rFonts w:ascii="Times New Roman"/>
          <w:b w:val="false"/>
          <w:i w:val="false"/>
          <w:color w:val="000000"/>
          <w:sz w:val="28"/>
        </w:rPr>
        <w:t xml:space="preserve">
      24. Көрсетілетін қызметті берушінің атына келіп түскен өтініш берушінің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bookmarkEnd w:id="66"/>
    <w:bookmarkStart w:name="z80" w:id="67"/>
    <w:p>
      <w:pPr>
        <w:spacing w:after="0"/>
        <w:ind w:left="0"/>
        <w:jc w:val="both"/>
      </w:pPr>
      <w:r>
        <w:rPr>
          <w:rFonts w:ascii="Times New Roman"/>
          <w:b w:val="false"/>
          <w:i w:val="false"/>
          <w:color w:val="000000"/>
          <w:sz w:val="28"/>
        </w:rPr>
        <w:t>
      25.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тиіс.</w:t>
      </w:r>
    </w:p>
    <w:bookmarkEnd w:id="67"/>
    <w:bookmarkStart w:name="z81" w:id="68"/>
    <w:p>
      <w:pPr>
        <w:spacing w:after="0"/>
        <w:ind w:left="0"/>
        <w:jc w:val="both"/>
      </w:pPr>
      <w:r>
        <w:rPr>
          <w:rFonts w:ascii="Times New Roman"/>
          <w:b w:val="false"/>
          <w:i w:val="false"/>
          <w:color w:val="000000"/>
          <w:sz w:val="28"/>
        </w:rPr>
        <w:t xml:space="preserve">
      26. Көрсетілетін қызметті алушы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қызмет көрсету мәселелері жөніндегі жергілікті атқарушы органның, лауазымды адамның шешіміне, әрекетіне (әрекетсіздігіне) шағымданады. Мемлекеттік қызмет көрсету мәселелері бойынша жергілікті атқарушы органның шешіміне, әрекетіне (әрекетсіздігіне) шағым Қазақстан Республикасының заңнамасына сәйкес жергілікті атқарушы орган басшысының атына не мемлекеттік қызметтер көрсету сапасын бағалау және бақылау жөніндегі уәкілетті органға беріледі.</w:t>
      </w:r>
    </w:p>
    <w:bookmarkEnd w:id="68"/>
    <w:bookmarkStart w:name="z82" w:id="69"/>
    <w:p>
      <w:pPr>
        <w:spacing w:after="0"/>
        <w:ind w:left="0"/>
        <w:jc w:val="both"/>
      </w:pPr>
      <w:r>
        <w:rPr>
          <w:rFonts w:ascii="Times New Roman"/>
          <w:b w:val="false"/>
          <w:i w:val="false"/>
          <w:color w:val="000000"/>
          <w:sz w:val="28"/>
        </w:rPr>
        <w:t>
      27.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шағымды берген өтініш берушіге шағымды қарау мерзімі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 ұзарту себептерін көрсете отырып, шағымды қарау мерзімінің ұзартылған жөнінде хабарлайды.</w:t>
      </w:r>
    </w:p>
    <w:bookmarkEnd w:id="69"/>
    <w:bookmarkStart w:name="z83" w:id="70"/>
    <w:p>
      <w:pPr>
        <w:spacing w:after="0"/>
        <w:ind w:left="0"/>
        <w:jc w:val="both"/>
      </w:pPr>
      <w:r>
        <w:rPr>
          <w:rFonts w:ascii="Times New Roman"/>
          <w:b w:val="false"/>
          <w:i w:val="false"/>
          <w:color w:val="000000"/>
          <w:sz w:val="28"/>
        </w:rPr>
        <w:t>
      28. Егер заңда өзгеше көзделмесе, сотқа жүгінуге сотқа дейінгі тәртіппен шағымданғаннан кейін жол беріледі. Егер заңда жоғары тұрған органға шағымдану қажеттілігінсіз сотқа жүгіну мүмкіндігі көзделген жағдайда, әкімшілік орган, әкімшілік әрекеті (әрекетсіздігі) дауланатын лауазымды адам, әкімшілік акті сотқа кері қайтарып алумен қатар жоғары тұрған әкімшілік орган басшысының, лауазымды адамның уәжді ұстанымын ұсынады.</w:t>
      </w:r>
    </w:p>
    <w:bookmarkEnd w:id="70"/>
    <w:bookmarkStart w:name="z84" w:id="71"/>
    <w:p>
      <w:pPr>
        <w:spacing w:after="0"/>
        <w:ind w:left="0"/>
        <w:jc w:val="both"/>
      </w:pPr>
      <w:r>
        <w:rPr>
          <w:rFonts w:ascii="Times New Roman"/>
          <w:b w:val="false"/>
          <w:i w:val="false"/>
          <w:color w:val="000000"/>
          <w:sz w:val="28"/>
        </w:rPr>
        <w:t>
      29. Қазақстан Республикасы халқының көші-қоны саласындағы мемлекеттік саясатты қалыптастыру мәселелері жөніндегі уәкілетті орган көрсетілетін қызметті берушілерге, Мемлекеттік корпорацияға және "электрондық үкіметтің" ақпараттық-коммуникациялық инфрақұрылым операторына, оның ішінде бірыңғай байланыс орталығына Мемлекеттік қызмет көрсетуге қойылатын талаптарға енгізілген өзгерістер мен толықтырулар туралы үш жұмыс күні ішінде хабарлайды.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w:t>
            </w:r>
            <w:r>
              <w:br/>
            </w:r>
            <w:r>
              <w:rPr>
                <w:rFonts w:ascii="Times New Roman"/>
                <w:b w:val="false"/>
                <w:i w:val="false"/>
                <w:color w:val="000000"/>
                <w:sz w:val="20"/>
              </w:rPr>
              <w:t>қабылдаудың өңірлік</w:t>
            </w:r>
            <w:r>
              <w:br/>
            </w:r>
            <w:r>
              <w:rPr>
                <w:rFonts w:ascii="Times New Roman"/>
                <w:b w:val="false"/>
                <w:i w:val="false"/>
                <w:color w:val="000000"/>
                <w:sz w:val="20"/>
              </w:rPr>
              <w:t>квотасына енгізу қағидалары</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72"/>
    <w:p>
      <w:pPr>
        <w:spacing w:after="0"/>
        <w:ind w:left="0"/>
        <w:jc w:val="left"/>
      </w:pPr>
      <w:r>
        <w:rPr>
          <w:rFonts w:ascii="Times New Roman"/>
          <w:b/>
          <w:i w:val="false"/>
          <w:color w:val="000000"/>
        </w:rPr>
        <w:t xml:space="preserve"> Қандастарды қабылдаудың өңірлік квотасына енгізу туралы өтініш</w:t>
      </w:r>
    </w:p>
    <w:bookmarkEnd w:id="72"/>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Мені/мені және менің отбасы мүшелерімді қандастарды қабылдаудың өңірлік квотасына қосуды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Менің Қазақстан Республикасының азаматы болып табылмайтын келесі отбасылық құрам бар (қажет болған жағдайда толтырылады): зайыбы (жұбайы), өтініш берушінің ата-аналары, балалары (оның ішінде асырап алған), аға-інілері мен апа-сіңлілері (аға-қарындастары).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Осымен "Қандастарды қабылдаудың өңірлік квотасына енгізу" мемлекеттік қызметінің көрсету үшін қажетті менің дербес деректерімді жинауға және өңдеуге өз келісімімді беремін. </w:t>
      </w:r>
    </w:p>
    <w:p>
      <w:pPr>
        <w:spacing w:after="0"/>
        <w:ind w:left="0"/>
        <w:jc w:val="both"/>
      </w:pPr>
      <w:r>
        <w:rPr>
          <w:rFonts w:ascii="Times New Roman"/>
          <w:b w:val="false"/>
          <w:i w:val="false"/>
          <w:color w:val="000000"/>
          <w:sz w:val="28"/>
        </w:rPr>
        <w:t xml:space="preserve">
      20 ___ж. "___" ___________ ____________________________________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тегі,аты, әкесінің аты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 қабылдаудың</w:t>
            </w:r>
            <w:r>
              <w:br/>
            </w:r>
            <w:r>
              <w:rPr>
                <w:rFonts w:ascii="Times New Roman"/>
                <w:b w:val="false"/>
                <w:i w:val="false"/>
                <w:color w:val="000000"/>
                <w:sz w:val="20"/>
              </w:rPr>
              <w:t xml:space="preserve">өңірлік квотасына </w:t>
            </w:r>
            <w:r>
              <w:br/>
            </w:r>
            <w:r>
              <w:rPr>
                <w:rFonts w:ascii="Times New Roman"/>
                <w:b w:val="false"/>
                <w:i w:val="false"/>
                <w:color w:val="000000"/>
                <w:sz w:val="20"/>
              </w:rPr>
              <w:t>енгізу қағидалары</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қағидалары"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көрсетілетің қызметтің кіші түрінің атауы:</w:t>
            </w:r>
          </w:p>
          <w:p>
            <w:pPr>
              <w:spacing w:after="20"/>
              <w:ind w:left="20"/>
              <w:jc w:val="both"/>
            </w:pPr>
            <w:r>
              <w:rPr>
                <w:rFonts w:ascii="Times New Roman"/>
                <w:b w:val="false"/>
                <w:i w:val="false"/>
                <w:color w:val="000000"/>
                <w:sz w:val="20"/>
              </w:rPr>
              <w:t>
1) Қандастарды қабылдаудың өңірлік квотасына енгізу</w:t>
            </w:r>
          </w:p>
          <w:p>
            <w:pPr>
              <w:spacing w:after="20"/>
              <w:ind w:left="20"/>
              <w:jc w:val="both"/>
            </w:pPr>
            <w:r>
              <w:rPr>
                <w:rFonts w:ascii="Times New Roman"/>
                <w:b w:val="false"/>
                <w:i w:val="false"/>
                <w:color w:val="000000"/>
                <w:sz w:val="20"/>
              </w:rPr>
              <w:t>
2) Қоныс аударушыларды қабылдаудың өңірлік квотасына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кодекстің 112-бабы 3-тармағының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айқындалған өңірлердің халқын әлеуметтік қорғау және жұмыспен қамту мәселелері жөніндегі жергілікті атқарушы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қызметтің көрсету нәтижесін беру мыналар арқылы жүзеге асырылады:</w:t>
            </w:r>
          </w:p>
          <w:p>
            <w:pPr>
              <w:spacing w:after="20"/>
              <w:ind w:left="20"/>
              <w:jc w:val="both"/>
            </w:pPr>
            <w:r>
              <w:rPr>
                <w:rFonts w:ascii="Times New Roman"/>
                <w:b w:val="false"/>
                <w:i w:val="false"/>
                <w:color w:val="000000"/>
                <w:sz w:val="20"/>
              </w:rPr>
              <w:t>
1) ақпараттандыру обьектісі "Migration.enbek.kz" порталы;</w:t>
            </w:r>
          </w:p>
          <w:p>
            <w:pPr>
              <w:spacing w:after="20"/>
              <w:ind w:left="20"/>
              <w:jc w:val="both"/>
            </w:pPr>
            <w:r>
              <w:rPr>
                <w:rFonts w:ascii="Times New Roman"/>
                <w:b w:val="false"/>
                <w:i w:val="false"/>
                <w:color w:val="000000"/>
                <w:sz w:val="20"/>
              </w:rPr>
              <w:t xml:space="preserve">
2) Әлеуметтік кодекстің 112-бабы 3-тармағының </w:t>
            </w:r>
            <w:r>
              <w:rPr>
                <w:rFonts w:ascii="Times New Roman"/>
                <w:b w:val="false"/>
                <w:i w:val="false"/>
                <w:color w:val="000000"/>
                <w:sz w:val="20"/>
              </w:rPr>
              <w:t>2)тармақшасында</w:t>
            </w:r>
            <w:r>
              <w:rPr>
                <w:rFonts w:ascii="Times New Roman"/>
                <w:b w:val="false"/>
                <w:i w:val="false"/>
                <w:color w:val="000000"/>
                <w:sz w:val="20"/>
              </w:rPr>
              <w:t xml:space="preserve"> айқындалған әлеуметтік қорғау және халықты жұмыспен қамту мәселелері жөніндегі жергілікті атқарушы орган;</w:t>
            </w:r>
          </w:p>
          <w:p>
            <w:pPr>
              <w:spacing w:after="20"/>
              <w:ind w:left="20"/>
              <w:jc w:val="both"/>
            </w:pPr>
            <w:r>
              <w:rPr>
                <w:rFonts w:ascii="Times New Roman"/>
                <w:b w:val="false"/>
                <w:i w:val="false"/>
                <w:color w:val="000000"/>
                <w:sz w:val="20"/>
              </w:rPr>
              <w:t>
3) Мемлекеттік корпорация;</w:t>
            </w:r>
          </w:p>
          <w:p>
            <w:pPr>
              <w:spacing w:after="20"/>
              <w:ind w:left="20"/>
              <w:jc w:val="both"/>
            </w:pPr>
            <w:r>
              <w:rPr>
                <w:rFonts w:ascii="Times New Roman"/>
                <w:b w:val="false"/>
                <w:i w:val="false"/>
                <w:color w:val="000000"/>
                <w:sz w:val="20"/>
              </w:rPr>
              <w:t>
4) веб-портал.</w:t>
            </w:r>
          </w:p>
          <w:p>
            <w:pPr>
              <w:spacing w:after="20"/>
              <w:ind w:left="20"/>
              <w:jc w:val="both"/>
            </w:pPr>
            <w:r>
              <w:rPr>
                <w:rFonts w:ascii="Times New Roman"/>
                <w:b w:val="false"/>
                <w:i w:val="false"/>
                <w:color w:val="000000"/>
                <w:sz w:val="20"/>
              </w:rPr>
              <w:t>
Қоныс аударушыларды қабылдаудың өңірлік квотасына қосылған кезде, қосымша:</w:t>
            </w:r>
          </w:p>
          <w:p>
            <w:pPr>
              <w:spacing w:after="20"/>
              <w:ind w:left="20"/>
              <w:jc w:val="both"/>
            </w:pPr>
            <w:r>
              <w:rPr>
                <w:rFonts w:ascii="Times New Roman"/>
                <w:b w:val="false"/>
                <w:i w:val="false"/>
                <w:color w:val="000000"/>
                <w:sz w:val="20"/>
              </w:rPr>
              <w:t xml:space="preserve">
1) Әлеуметтік кодекстің 112-бабы 3-тармағының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айқындалған өңірлердің мансаптық орталықтары;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жұмыс күні ішінде.</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w:t>
            </w:r>
          </w:p>
          <w:p>
            <w:pPr>
              <w:spacing w:after="20"/>
              <w:ind w:left="20"/>
              <w:jc w:val="both"/>
            </w:pPr>
            <w:r>
              <w:rPr>
                <w:rFonts w:ascii="Times New Roman"/>
                <w:b w:val="false"/>
                <w:i w:val="false"/>
                <w:color w:val="000000"/>
                <w:sz w:val="20"/>
              </w:rPr>
              <w:t>
көрсетілетін қызметті берушіде – 30 минут,</w:t>
            </w:r>
          </w:p>
          <w:p>
            <w:pPr>
              <w:spacing w:after="20"/>
              <w:ind w:left="20"/>
              <w:jc w:val="both"/>
            </w:pPr>
            <w:r>
              <w:rPr>
                <w:rFonts w:ascii="Times New Roman"/>
                <w:b w:val="false"/>
                <w:i w:val="false"/>
                <w:color w:val="000000"/>
                <w:sz w:val="20"/>
              </w:rPr>
              <w:t>
Мемлекеттік корпорацияда – 15 минут.</w:t>
            </w:r>
          </w:p>
          <w:p>
            <w:pPr>
              <w:spacing w:after="20"/>
              <w:ind w:left="20"/>
              <w:jc w:val="both"/>
            </w:pPr>
            <w:r>
              <w:rPr>
                <w:rFonts w:ascii="Times New Roman"/>
                <w:b w:val="false"/>
                <w:i w:val="false"/>
                <w:color w:val="000000"/>
                <w:sz w:val="20"/>
              </w:rPr>
              <w:t>
Көрсетілетін қызметті берушіде қызмет көрсетудің рұқсат етілген ең ұзақ уақыты – 30 минут, Мемлекеттік корпорацияда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нәтижесін көрсету және ұсыну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 туралы не бас тарту туралы шешім.</w:t>
            </w:r>
          </w:p>
          <w:p>
            <w:pPr>
              <w:spacing w:after="20"/>
              <w:ind w:left="20"/>
              <w:jc w:val="both"/>
            </w:pPr>
            <w:r>
              <w:rPr>
                <w:rFonts w:ascii="Times New Roman"/>
                <w:b w:val="false"/>
                <w:i w:val="false"/>
                <w:color w:val="000000"/>
                <w:sz w:val="20"/>
              </w:rPr>
              <w:t>
Қоныс аударушыларды қабылдаудың өңірлік квотасына енгізу туралы не бас тарту туралы шешім.</w:t>
            </w:r>
          </w:p>
          <w:p>
            <w:pPr>
              <w:spacing w:after="20"/>
              <w:ind w:left="20"/>
              <w:jc w:val="both"/>
            </w:pPr>
            <w:r>
              <w:rPr>
                <w:rFonts w:ascii="Times New Roman"/>
                <w:b w:val="false"/>
                <w:i w:val="false"/>
                <w:color w:val="000000"/>
                <w:sz w:val="20"/>
              </w:rPr>
              <w:t>
веб-портал арқылы жүгінген кезде мемлекеттік көрсетілетін қызметтің көрсету нәтижесі көрсетілетін қызметті берушінің лауазымды адамының ЭЦҚ-мен куәландырылған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өтінішті қабылдау және мемлекеттік қызметті көрсету нәтижесін берусағат 9.00-ден 17.00-ге дейін, түскі үзіліс сағат 13.00-ден 14.30-ға дейін.</w:t>
            </w:r>
          </w:p>
          <w:p>
            <w:pPr>
              <w:spacing w:after="20"/>
              <w:ind w:left="20"/>
              <w:jc w:val="both"/>
            </w:pPr>
            <w:r>
              <w:rPr>
                <w:rFonts w:ascii="Times New Roman"/>
                <w:b w:val="false"/>
                <w:i w:val="false"/>
                <w:color w:val="000000"/>
                <w:sz w:val="20"/>
              </w:rPr>
              <w:t xml:space="preserve">
2) Мемлекеттік корпорацияда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бөлімдерінде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3) Қазақстан Республикасының шет елдердегі мекемелерінде өтінішті қабылдау демалыс және мереке күндерінен басқа дүйсенбі, сейсенбі, бейсенбі және жұма күндері сағат</w:t>
            </w:r>
          </w:p>
          <w:p>
            <w:pPr>
              <w:spacing w:after="20"/>
              <w:ind w:left="20"/>
              <w:jc w:val="both"/>
            </w:pPr>
            <w:r>
              <w:rPr>
                <w:rFonts w:ascii="Times New Roman"/>
                <w:b w:val="false"/>
                <w:i w:val="false"/>
                <w:color w:val="000000"/>
                <w:sz w:val="20"/>
              </w:rPr>
              <w:t>
09:30-дан 12:30-ға дейін, ал мемлекеттік қызмет көрсету нәтижелерін беру сағат 16:00-ден 17:00-ге дейін. Сәрсенбі қабылдау күні емес.</w:t>
            </w:r>
          </w:p>
          <w:p>
            <w:pPr>
              <w:spacing w:after="20"/>
              <w:ind w:left="20"/>
              <w:jc w:val="both"/>
            </w:pPr>
            <w:r>
              <w:rPr>
                <w:rFonts w:ascii="Times New Roman"/>
                <w:b w:val="false"/>
                <w:i w:val="false"/>
                <w:color w:val="000000"/>
                <w:sz w:val="20"/>
              </w:rPr>
              <w:t>
Ыстық және ылғалды климаты бар шет мемлекеттерде жұмыс кестесі жергілікті жағдайларға байланысты белгіленеді.</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Сыртқы істер министрлігінің интернет-ресурсында орналастырылған www.​gov.​kz.</w:t>
            </w:r>
          </w:p>
          <w:p>
            <w:pPr>
              <w:spacing w:after="20"/>
              <w:ind w:left="20"/>
              <w:jc w:val="both"/>
            </w:pPr>
            <w:r>
              <w:rPr>
                <w:rFonts w:ascii="Times New Roman"/>
                <w:b w:val="false"/>
                <w:i w:val="false"/>
                <w:color w:val="000000"/>
                <w:sz w:val="20"/>
              </w:rPr>
              <w:t>
4) веб-порталда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 үшін:</w:t>
            </w:r>
          </w:p>
          <w:p>
            <w:pPr>
              <w:spacing w:after="20"/>
              <w:ind w:left="20"/>
              <w:jc w:val="both"/>
            </w:pPr>
            <w:r>
              <w:rPr>
                <w:rFonts w:ascii="Times New Roman"/>
                <w:b w:val="false"/>
                <w:i w:val="false"/>
                <w:color w:val="000000"/>
                <w:sz w:val="20"/>
              </w:rPr>
              <w:t>
1) өтініш берушінің және оның отбасы мүшелерінің (бар болса) жеке басын куәландыратын құжат (сәйкестендіру үшін) оның ішінде Цифрлық құжаттар сервисінен;</w:t>
            </w:r>
          </w:p>
          <w:p>
            <w:pPr>
              <w:spacing w:after="20"/>
              <w:ind w:left="20"/>
              <w:jc w:val="both"/>
            </w:pPr>
            <w:r>
              <w:rPr>
                <w:rFonts w:ascii="Times New Roman"/>
                <w:b w:val="false"/>
                <w:i w:val="false"/>
                <w:color w:val="000000"/>
                <w:sz w:val="20"/>
              </w:rPr>
              <w:t>
2) неке немесе некені бұзу туралы куәліктің көшірмесі (бар болса);</w:t>
            </w:r>
          </w:p>
          <w:p>
            <w:pPr>
              <w:spacing w:after="20"/>
              <w:ind w:left="20"/>
              <w:jc w:val="both"/>
            </w:pPr>
            <w:r>
              <w:rPr>
                <w:rFonts w:ascii="Times New Roman"/>
                <w:b w:val="false"/>
                <w:i w:val="false"/>
                <w:color w:val="000000"/>
                <w:sz w:val="20"/>
              </w:rPr>
              <w:t>
3) белгілі бір мамандық бойынша білімін, біліктілігін және жұмыс тәжірибесін растайтын құжаттардың көшірмелері (бар болса) не еңбек кітапшасы (бар болса) немесе жұмыс орнынан анықтама.</w:t>
            </w:r>
          </w:p>
          <w:p>
            <w:pPr>
              <w:spacing w:after="20"/>
              <w:ind w:left="20"/>
              <w:jc w:val="both"/>
            </w:pPr>
            <w:r>
              <w:rPr>
                <w:rFonts w:ascii="Times New Roman"/>
                <w:b w:val="false"/>
                <w:i w:val="false"/>
                <w:color w:val="000000"/>
                <w:sz w:val="20"/>
              </w:rPr>
              <w:t>
Көрсетілетін қызметті берушілер цифрлық құжаттарды іске асырылған интеграция арқылы цифрлық құжаттар сервисінен веб-порталда тіркелген пайдаланушының ұялы байланысының абоненттік нөмірі арқылы бір реттік парольді беру арқылы немесе веб-порталдың хабарламасына жауап ретінде қысқа мәтіндік хабарлама жіберу арқылы ұсынылған құжат иесінің келісімі болған жағдайда алады.</w:t>
            </w:r>
          </w:p>
          <w:p>
            <w:pPr>
              <w:spacing w:after="20"/>
              <w:ind w:left="20"/>
              <w:jc w:val="both"/>
            </w:pPr>
            <w:r>
              <w:rPr>
                <w:rFonts w:ascii="Times New Roman"/>
                <w:b w:val="false"/>
                <w:i w:val="false"/>
                <w:color w:val="000000"/>
                <w:sz w:val="20"/>
              </w:rPr>
              <w:t>
Қоныс аударушыларды қабылдаудың өңірлік квотасына енгізу үшін:</w:t>
            </w:r>
          </w:p>
          <w:p>
            <w:pPr>
              <w:spacing w:after="20"/>
              <w:ind w:left="20"/>
              <w:jc w:val="both"/>
            </w:pPr>
            <w:r>
              <w:rPr>
                <w:rFonts w:ascii="Times New Roman"/>
                <w:b w:val="false"/>
                <w:i w:val="false"/>
                <w:color w:val="000000"/>
                <w:sz w:val="20"/>
              </w:rPr>
              <w:t>
1) қоныс аударушының және оның отбасы мүшелерінің жеке басын куәландыратын құжаттардың көшірмелері (бар болса), оның ішінде Цифрлық құжаттар сервисінен;</w:t>
            </w:r>
          </w:p>
          <w:p>
            <w:pPr>
              <w:spacing w:after="20"/>
              <w:ind w:left="20"/>
              <w:jc w:val="both"/>
            </w:pPr>
            <w:r>
              <w:rPr>
                <w:rFonts w:ascii="Times New Roman"/>
                <w:b w:val="false"/>
                <w:i w:val="false"/>
                <w:color w:val="000000"/>
                <w:sz w:val="20"/>
              </w:rPr>
              <w:t>
2) неке немесе некені бұзу туралы куәліктің көшірмесі (бар болса);</w:t>
            </w:r>
          </w:p>
          <w:p>
            <w:pPr>
              <w:spacing w:after="20"/>
              <w:ind w:left="20"/>
              <w:jc w:val="both"/>
            </w:pPr>
            <w:r>
              <w:rPr>
                <w:rFonts w:ascii="Times New Roman"/>
                <w:b w:val="false"/>
                <w:i w:val="false"/>
                <w:color w:val="000000"/>
                <w:sz w:val="20"/>
              </w:rPr>
              <w:t>
3) белгілі бір мамандық бойынша білімін, біліктілігін және жұмыс тәжірибесін растайтын құжаттардың көшірмелері (бар болса) не еңбек кітапшасы (бар болса) немесе жұмыс орнынан анықтама.</w:t>
            </w:r>
          </w:p>
          <w:p>
            <w:pPr>
              <w:spacing w:after="20"/>
              <w:ind w:left="20"/>
              <w:jc w:val="both"/>
            </w:pPr>
            <w:r>
              <w:rPr>
                <w:rFonts w:ascii="Times New Roman"/>
                <w:b w:val="false"/>
                <w:i w:val="false"/>
                <w:color w:val="000000"/>
                <w:sz w:val="20"/>
              </w:rPr>
              <w:t>
Көрсетілетін қызметті беруші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p>
            <w:pPr>
              <w:spacing w:after="20"/>
              <w:ind w:left="20"/>
              <w:jc w:val="both"/>
            </w:pPr>
            <w:r>
              <w:rPr>
                <w:rFonts w:ascii="Times New Roman"/>
                <w:b w:val="false"/>
                <w:i w:val="false"/>
                <w:color w:val="000000"/>
                <w:sz w:val="20"/>
              </w:rPr>
              <w:t>
4) "Мәңгілік ел жастары-индустрияға!" ("Серпін") және "Жарқын Болашақ" аталған жобаға қатысқандарын растайтын оқу орны бар анықтаманы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заңында белгіленген мемлекеттік қызметтің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Қандастарды қабылдаудың өңірлік квотасына енгізуден бас тартудың негізі "Көші-қон туралы" Заңның </w:t>
            </w:r>
            <w:r>
              <w:rPr>
                <w:rFonts w:ascii="Times New Roman"/>
                <w:b w:val="false"/>
                <w:i w:val="false"/>
                <w:color w:val="000000"/>
                <w:sz w:val="20"/>
              </w:rPr>
              <w:t>20-бабында</w:t>
            </w:r>
            <w:r>
              <w:rPr>
                <w:rFonts w:ascii="Times New Roman"/>
                <w:b w:val="false"/>
                <w:i w:val="false"/>
                <w:color w:val="000000"/>
                <w:sz w:val="20"/>
              </w:rPr>
              <w:t xml:space="preserve"> көзделген мынадай шарттар болып табылады.</w:t>
            </w:r>
          </w:p>
          <w:p>
            <w:pPr>
              <w:spacing w:after="20"/>
              <w:ind w:left="20"/>
              <w:jc w:val="both"/>
            </w:pPr>
            <w:r>
              <w:rPr>
                <w:rFonts w:ascii="Times New Roman"/>
                <w:b w:val="false"/>
                <w:i w:val="false"/>
                <w:color w:val="000000"/>
                <w:sz w:val="20"/>
              </w:rPr>
              <w:t xml:space="preserve">
1) үміткерлердің "Көші-қон туралы" Заңның 1-бабының </w:t>
            </w:r>
            <w:r>
              <w:rPr>
                <w:rFonts w:ascii="Times New Roman"/>
                <w:b w:val="false"/>
                <w:i w:val="false"/>
                <w:color w:val="000000"/>
                <w:sz w:val="20"/>
              </w:rPr>
              <w:t>13) тармақшасында</w:t>
            </w:r>
            <w:r>
              <w:rPr>
                <w:rFonts w:ascii="Times New Roman"/>
                <w:b w:val="false"/>
                <w:i w:val="false"/>
                <w:color w:val="000000"/>
                <w:sz w:val="20"/>
              </w:rPr>
              <w:t xml:space="preserve"> белгіленген шарттарға сәйкес келмеуі, атап айтқанда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p>
            <w:pPr>
              <w:spacing w:after="20"/>
              <w:ind w:left="20"/>
              <w:jc w:val="both"/>
            </w:pPr>
            <w:r>
              <w:rPr>
                <w:rFonts w:ascii="Times New Roman"/>
                <w:b w:val="false"/>
                <w:i w:val="false"/>
                <w:color w:val="000000"/>
                <w:sz w:val="20"/>
              </w:rPr>
              <w:t>
2) этникалық қазақ мемлекеттік қызметті алу үшін ұсынған құжаттардың және (немесе) оларда қамтылған деректердің (мәліметтердің) анық еместігінің анықталуы;</w:t>
            </w:r>
          </w:p>
          <w:p>
            <w:pPr>
              <w:spacing w:after="20"/>
              <w:ind w:left="20"/>
              <w:jc w:val="both"/>
            </w:pPr>
            <w:r>
              <w:rPr>
                <w:rFonts w:ascii="Times New Roman"/>
                <w:b w:val="false"/>
                <w:i w:val="false"/>
                <w:color w:val="000000"/>
                <w:sz w:val="20"/>
              </w:rPr>
              <w:t>
3) қандас мәртебесін беру және (немесе) қандастарды қабылдаудың өңірлік квотасына енгізу туралы өтініш жасаған этникалық қазақтардың Қазақстан Республикасының аумағында құқық бұзушылықтар жасағаны туралы әшкерелейтін мәліметтердің және олардың террористік немесе экстремистік ұйымдарға жататындығы туралы өзге де ақпараттың болуы;</w:t>
            </w:r>
          </w:p>
          <w:p>
            <w:pPr>
              <w:spacing w:after="20"/>
              <w:ind w:left="20"/>
              <w:jc w:val="both"/>
            </w:pPr>
            <w:r>
              <w:rPr>
                <w:rFonts w:ascii="Times New Roman"/>
                <w:b w:val="false"/>
                <w:i w:val="false"/>
                <w:color w:val="000000"/>
                <w:sz w:val="20"/>
              </w:rPr>
              <w:t xml:space="preserve">
4) этникалық қазақтың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қолжетімділігі шектеулі дербес деректерге қол жеткізуге берілетін келісімінің болмауы;</w:t>
            </w:r>
          </w:p>
          <w:p>
            <w:pPr>
              <w:spacing w:after="20"/>
              <w:ind w:left="20"/>
              <w:jc w:val="both"/>
            </w:pPr>
            <w:r>
              <w:rPr>
                <w:rFonts w:ascii="Times New Roman"/>
                <w:b w:val="false"/>
                <w:i w:val="false"/>
                <w:color w:val="000000"/>
                <w:sz w:val="20"/>
              </w:rPr>
              <w:t>
5) қандастарды аумақтық-әкімшілік бірлікте қабылдаудың өңірлік квотасының болмауы немесе этникалық қазақтың қоныстандыру үшін ұсынылған аумақтық-әкімшілік бірліктен бас тартуы.</w:t>
            </w:r>
          </w:p>
          <w:p>
            <w:pPr>
              <w:spacing w:after="20"/>
              <w:ind w:left="20"/>
              <w:jc w:val="both"/>
            </w:pPr>
            <w:r>
              <w:rPr>
                <w:rFonts w:ascii="Times New Roman"/>
                <w:b w:val="false"/>
                <w:i w:val="false"/>
                <w:color w:val="000000"/>
                <w:sz w:val="20"/>
              </w:rPr>
              <w:t>
Қоныс аударушыларды қабылдаудың өңірлік квотасына енгізу бойынша бас тарту үшін негіздер:</w:t>
            </w:r>
          </w:p>
          <w:p>
            <w:pPr>
              <w:spacing w:after="20"/>
              <w:ind w:left="20"/>
              <w:jc w:val="both"/>
            </w:pPr>
            <w:r>
              <w:rPr>
                <w:rFonts w:ascii="Times New Roman"/>
                <w:b w:val="false"/>
                <w:i w:val="false"/>
                <w:color w:val="000000"/>
                <w:sz w:val="20"/>
              </w:rPr>
              <w:t>
1) ұсынылған құжаттарда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қоныс аударушының өтінішінде көрсетілген аумақтық-әкімшілік бірлікте қоныс аударушыларды қабылдаудың өңірлік квотасының болмауы;</w:t>
            </w:r>
          </w:p>
          <w:p>
            <w:pPr>
              <w:spacing w:after="20"/>
              <w:ind w:left="20"/>
              <w:jc w:val="both"/>
            </w:pPr>
            <w:r>
              <w:rPr>
                <w:rFonts w:ascii="Times New Roman"/>
                <w:b w:val="false"/>
                <w:i w:val="false"/>
                <w:color w:val="000000"/>
                <w:sz w:val="20"/>
              </w:rPr>
              <w:t>
3) егер өтініш беруші бұрын қоныс аударушылар қабылдаудың өңірлік квотасына енгізілген жағдайда;</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шектеулі қолжетімділіктің дербес деректеріне қол жеткізуге ұсынылатын қоныс аударушының келісімінің болмауы;</w:t>
            </w:r>
          </w:p>
          <w:p>
            <w:pPr>
              <w:spacing w:after="20"/>
              <w:ind w:left="20"/>
              <w:jc w:val="both"/>
            </w:pPr>
            <w:r>
              <w:rPr>
                <w:rFonts w:ascii="Times New Roman"/>
                <w:b w:val="false"/>
                <w:i w:val="false"/>
                <w:color w:val="000000"/>
                <w:sz w:val="20"/>
              </w:rPr>
              <w:t>
5) Егер өтініш беруші бұрын қоныс аударушыларды қабылдаудың өңірлік квотасына енгізілген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немесе мүмкіндігін толық немесе ішінара жоғалтқан өтініш берушілерге мемлекеттік қызметті көрсету үшін құжаттарды қабылдауды Мемлекеттік корпорацияның қызметкері тұрғылықты жеріне барып 1414 Бірыңғай байланыс орталығы арқылы жүгіну арқылы жүргізеді.</w:t>
            </w:r>
          </w:p>
          <w:p>
            <w:pPr>
              <w:spacing w:after="20"/>
              <w:ind w:left="20"/>
              <w:jc w:val="both"/>
            </w:pPr>
            <w:r>
              <w:rPr>
                <w:rFonts w:ascii="Times New Roman"/>
                <w:b w:val="false"/>
                <w:i w:val="false"/>
                <w:color w:val="000000"/>
                <w:sz w:val="20"/>
              </w:rPr>
              <w:t>
Цифрлық құжаттар қызметі мобильді қосымшада авторизацияланған пайдаланушылар үшін қол жетімді.</w:t>
            </w:r>
          </w:p>
          <w:p>
            <w:pPr>
              <w:spacing w:after="20"/>
              <w:ind w:left="20"/>
              <w:jc w:val="both"/>
            </w:pPr>
            <w:r>
              <w:rPr>
                <w:rFonts w:ascii="Times New Roman"/>
                <w:b w:val="false"/>
                <w:i w:val="false"/>
                <w:color w:val="000000"/>
                <w:sz w:val="20"/>
              </w:rPr>
              <w:t>
Субъект цифрлық құжатты пайдалану үшін электрондық-цифрлық қолтаңбаны немесе бір реттік парольді пайдалана отырып, мобильді қосымшада авторизациядан өтуі, бұдан әрі "цифрлық құжаттар" бөліміне өту және қажетті құжатты таңдауы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 қабылдаудың</w:t>
            </w:r>
            <w:r>
              <w:br/>
            </w:r>
            <w:r>
              <w:rPr>
                <w:rFonts w:ascii="Times New Roman"/>
                <w:b w:val="false"/>
                <w:i w:val="false"/>
                <w:color w:val="000000"/>
                <w:sz w:val="20"/>
              </w:rPr>
              <w:t xml:space="preserve">өңірлік квотасына </w:t>
            </w:r>
            <w:r>
              <w:br/>
            </w:r>
            <w:r>
              <w:rPr>
                <w:rFonts w:ascii="Times New Roman"/>
                <w:b w:val="false"/>
                <w:i w:val="false"/>
                <w:color w:val="000000"/>
                <w:sz w:val="20"/>
              </w:rPr>
              <w:t>енгізу қағидалары</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73"/>
    <w:p>
      <w:pPr>
        <w:spacing w:after="0"/>
        <w:ind w:left="0"/>
        <w:jc w:val="left"/>
      </w:pPr>
      <w:r>
        <w:rPr>
          <w:rFonts w:ascii="Times New Roman"/>
          <w:b/>
          <w:i w:val="false"/>
          <w:color w:val="000000"/>
        </w:rPr>
        <w:t xml:space="preserve"> Құжаттарды қабылдаудан бас тарту туралы қолхат</w:t>
      </w:r>
    </w:p>
    <w:bookmarkEnd w:id="73"/>
    <w:bookmarkStart w:name="z147" w:id="7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bookmarkEnd w:id="74"/>
    <w:p>
      <w:pPr>
        <w:spacing w:after="0"/>
        <w:ind w:left="0"/>
        <w:jc w:val="both"/>
      </w:pPr>
      <w:r>
        <w:rPr>
          <w:rFonts w:ascii="Times New Roman"/>
          <w:b w:val="false"/>
          <w:i w:val="false"/>
          <w:color w:val="000000"/>
          <w:sz w:val="28"/>
        </w:rPr>
        <w:t xml:space="preserve">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емес </w:t>
      </w:r>
    </w:p>
    <w:p>
      <w:pPr>
        <w:spacing w:after="0"/>
        <w:ind w:left="0"/>
        <w:jc w:val="both"/>
      </w:pPr>
      <w:r>
        <w:rPr>
          <w:rFonts w:ascii="Times New Roman"/>
          <w:b w:val="false"/>
          <w:i w:val="false"/>
          <w:color w:val="000000"/>
          <w:sz w:val="28"/>
        </w:rPr>
        <w:t xml:space="preserve">
      акционерлік қоғамы филиалының №___ бөлімі, Халықты әлеуметтік қорғау және </w:t>
      </w:r>
    </w:p>
    <w:p>
      <w:pPr>
        <w:spacing w:after="0"/>
        <w:ind w:left="0"/>
        <w:jc w:val="both"/>
      </w:pPr>
      <w:r>
        <w:rPr>
          <w:rFonts w:ascii="Times New Roman"/>
          <w:b w:val="false"/>
          <w:i w:val="false"/>
          <w:color w:val="000000"/>
          <w:sz w:val="28"/>
        </w:rPr>
        <w:t xml:space="preserve">
      жұмыспен қамту мәселелері жөніндегі жергілікті атқарушы орган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Мемлекеттік қызметтің көрсетуге қойылатын негізгі талаптардың көзделген тізбесіне </w:t>
      </w:r>
    </w:p>
    <w:p>
      <w:pPr>
        <w:spacing w:after="0"/>
        <w:ind w:left="0"/>
        <w:jc w:val="both"/>
      </w:pPr>
      <w:r>
        <w:rPr>
          <w:rFonts w:ascii="Times New Roman"/>
          <w:b w:val="false"/>
          <w:i w:val="false"/>
          <w:color w:val="000000"/>
          <w:sz w:val="28"/>
        </w:rPr>
        <w:t xml:space="preserve">
      сәйкес қолданылу мерзімі өткен құжаттар және (немесе) құжаттар топтамасы сіздің </w:t>
      </w:r>
    </w:p>
    <w:p>
      <w:pPr>
        <w:spacing w:after="0"/>
        <w:ind w:left="0"/>
        <w:jc w:val="both"/>
      </w:pPr>
      <w:r>
        <w:rPr>
          <w:rFonts w:ascii="Times New Roman"/>
          <w:b w:val="false"/>
          <w:i w:val="false"/>
          <w:color w:val="000000"/>
          <w:sz w:val="28"/>
        </w:rPr>
        <w:t xml:space="preserve">
      толық ұсынбағаныңызға байланысты мемлекеттік көрсетілетін қызметтің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 ;</w:t>
      </w:r>
    </w:p>
    <w:p>
      <w:pPr>
        <w:spacing w:after="0"/>
        <w:ind w:left="0"/>
        <w:jc w:val="both"/>
      </w:pPr>
      <w:r>
        <w:rPr>
          <w:rFonts w:ascii="Times New Roman"/>
          <w:b w:val="false"/>
          <w:i w:val="false"/>
          <w:color w:val="000000"/>
          <w:sz w:val="28"/>
        </w:rPr>
        <w:t>
      2)______________________________________;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(Қызметкердің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Алды: __________________________________ 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болса)/қолы</w:t>
      </w:r>
    </w:p>
    <w:p>
      <w:pPr>
        <w:spacing w:after="0"/>
        <w:ind w:left="0"/>
        <w:jc w:val="both"/>
      </w:pPr>
      <w:r>
        <w:rPr>
          <w:rFonts w:ascii="Times New Roman"/>
          <w:b w:val="false"/>
          <w:i w:val="false"/>
          <w:color w:val="000000"/>
          <w:sz w:val="28"/>
        </w:rPr>
        <w:t>
      "___" _________ 20___ жыл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38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 қабылдаудың</w:t>
            </w:r>
            <w:r>
              <w:br/>
            </w:r>
            <w:r>
              <w:rPr>
                <w:rFonts w:ascii="Times New Roman"/>
                <w:b w:val="false"/>
                <w:i w:val="false"/>
                <w:color w:val="000000"/>
                <w:sz w:val="20"/>
              </w:rPr>
              <w:t xml:space="preserve">өңірлік квотасына </w:t>
            </w:r>
            <w:r>
              <w:br/>
            </w:r>
            <w:r>
              <w:rPr>
                <w:rFonts w:ascii="Times New Roman"/>
                <w:b w:val="false"/>
                <w:i w:val="false"/>
                <w:color w:val="000000"/>
                <w:sz w:val="20"/>
              </w:rPr>
              <w:t>енгізу қағидалары</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75"/>
    <w:p>
      <w:pPr>
        <w:spacing w:after="0"/>
        <w:ind w:left="0"/>
        <w:jc w:val="left"/>
      </w:pPr>
      <w:r>
        <w:rPr>
          <w:rFonts w:ascii="Times New Roman"/>
          <w:b/>
          <w:i w:val="false"/>
          <w:color w:val="000000"/>
        </w:rPr>
        <w:t xml:space="preserve"> Қандастарды қабылдаудың өңірлік квотасына енгізу туралы шешім  "___" _____ 20___ жылғы № _______ _____________________________________________________________________  (Жергілікті атқарушы орган)</w:t>
      </w:r>
    </w:p>
    <w:bookmarkEnd w:id="75"/>
    <w:p>
      <w:pPr>
        <w:spacing w:after="0"/>
        <w:ind w:left="0"/>
        <w:jc w:val="both"/>
      </w:pPr>
      <w:r>
        <w:rPr>
          <w:rFonts w:ascii="Times New Roman"/>
          <w:b w:val="false"/>
          <w:i w:val="false"/>
          <w:color w:val="000000"/>
          <w:sz w:val="28"/>
        </w:rPr>
        <w:t xml:space="preserve">
      Халықты әлеуметтік қорғау және жұмыспен қамту мәселелері жөніндегі жергілікті атқарушы орган қандастарды қабылдау жөніндегі комиссияның ұсынымына сәйкес,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қандастарды қабылдаудың өңірлік квотасына енгізу жөнінде оң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 мүшелері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4838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38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 қабылдаудың</w:t>
            </w:r>
            <w:r>
              <w:br/>
            </w:r>
            <w:r>
              <w:rPr>
                <w:rFonts w:ascii="Times New Roman"/>
                <w:b w:val="false"/>
                <w:i w:val="false"/>
                <w:color w:val="000000"/>
                <w:sz w:val="20"/>
              </w:rPr>
              <w:t xml:space="preserve">өңірлік квотасына </w:t>
            </w:r>
            <w:r>
              <w:br/>
            </w:r>
            <w:r>
              <w:rPr>
                <w:rFonts w:ascii="Times New Roman"/>
                <w:b w:val="false"/>
                <w:i w:val="false"/>
                <w:color w:val="000000"/>
                <w:sz w:val="20"/>
              </w:rPr>
              <w:t>енгізу қағидалары</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76"/>
    <w:p>
      <w:pPr>
        <w:spacing w:after="0"/>
        <w:ind w:left="0"/>
        <w:jc w:val="left"/>
      </w:pPr>
      <w:r>
        <w:rPr>
          <w:rFonts w:ascii="Times New Roman"/>
          <w:b/>
          <w:i w:val="false"/>
          <w:color w:val="000000"/>
        </w:rPr>
        <w:t xml:space="preserve"> Қандастарды қабылдаудың өңірлік квотасына енгізуден бас тарту туралы шешім </w:t>
      </w:r>
    </w:p>
    <w:bookmarkEnd w:id="76"/>
    <w:bookmarkStart w:name="z187" w:id="77"/>
    <w:p>
      <w:pPr>
        <w:spacing w:after="0"/>
        <w:ind w:left="0"/>
        <w:jc w:val="left"/>
      </w:pPr>
      <w:r>
        <w:rPr>
          <w:rFonts w:ascii="Times New Roman"/>
          <w:b/>
          <w:i w:val="false"/>
          <w:color w:val="000000"/>
        </w:rPr>
        <w:t xml:space="preserve"> 20__ ж. "__" ________ № _____________ __________________________________________________________________  (Жергілікті атқарушы орган)</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78"/>
    <w:p>
      <w:pPr>
        <w:spacing w:after="0"/>
        <w:ind w:left="0"/>
        <w:jc w:val="both"/>
      </w:pPr>
      <w:r>
        <w:rPr>
          <w:rFonts w:ascii="Times New Roman"/>
          <w:b w:val="false"/>
          <w:i w:val="false"/>
          <w:color w:val="000000"/>
          <w:sz w:val="28"/>
        </w:rPr>
        <w:t>
      Көрсетілетін қызметті алушы туралы мәліметтер: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 халықты әлеуметтік қорғау және жұмыспен қамту мәселелері жөніндегі жергілікті атқарушы орган қандастарды қабылдау жөніндегі комиссияның ұсынымы негізінде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өңірлік квотаға енгізуден бас тартады.</w:t>
      </w:r>
    </w:p>
    <w:p>
      <w:pPr>
        <w:spacing w:after="0"/>
        <w:ind w:left="0"/>
        <w:jc w:val="both"/>
      </w:pPr>
      <w:r>
        <w:rPr>
          <w:rFonts w:ascii="Times New Roman"/>
          <w:b w:val="false"/>
          <w:i w:val="false"/>
          <w:color w:val="000000"/>
          <w:sz w:val="28"/>
        </w:rPr>
        <w:t>
      Қандастарды қабылдаудың өңірлік квотасына енгізу бойынша бас тарту үшін мыналар негіз болып табылады: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 қабылдаудың</w:t>
            </w:r>
            <w:r>
              <w:br/>
            </w:r>
            <w:r>
              <w:rPr>
                <w:rFonts w:ascii="Times New Roman"/>
                <w:b w:val="false"/>
                <w:i w:val="false"/>
                <w:color w:val="000000"/>
                <w:sz w:val="20"/>
              </w:rPr>
              <w:t xml:space="preserve">өңірлік квотасына </w:t>
            </w:r>
            <w:r>
              <w:br/>
            </w:r>
            <w:r>
              <w:rPr>
                <w:rFonts w:ascii="Times New Roman"/>
                <w:b w:val="false"/>
                <w:i w:val="false"/>
                <w:color w:val="000000"/>
                <w:sz w:val="20"/>
              </w:rPr>
              <w:t>енгізу қағидалары</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79"/>
    <w:p>
      <w:pPr>
        <w:spacing w:after="0"/>
        <w:ind w:left="0"/>
        <w:jc w:val="left"/>
      </w:pPr>
      <w:r>
        <w:rPr>
          <w:rFonts w:ascii="Times New Roman"/>
          <w:b/>
          <w:i w:val="false"/>
          <w:color w:val="000000"/>
        </w:rPr>
        <w:t xml:space="preserve"> Қоныс аударушыларды қабылдаудың өңірлік квотасына енгізу туралы  ӨТІНІШ ______________________________________________________________  (Көрсетілетін қызметті берушінің атауы)</w:t>
      </w:r>
    </w:p>
    <w:bookmarkEnd w:id="79"/>
    <w:p>
      <w:pPr>
        <w:spacing w:after="0"/>
        <w:ind w:left="0"/>
        <w:jc w:val="both"/>
      </w:pPr>
      <w:r>
        <w:rPr>
          <w:rFonts w:ascii="Times New Roman"/>
          <w:b w:val="false"/>
          <w:i w:val="false"/>
          <w:color w:val="000000"/>
          <w:sz w:val="28"/>
        </w:rPr>
        <w:t>
      Мені / мені және менің отбасы мүшелерімді қоныс аударушыларды қабылдаудың өңірлік квотасына қосуды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санаты:</w:t>
            </w:r>
          </w:p>
          <w:p>
            <w:pPr>
              <w:spacing w:after="20"/>
              <w:ind w:left="20"/>
              <w:jc w:val="both"/>
            </w:pPr>
            <w:r>
              <w:rPr>
                <w:rFonts w:ascii="Times New Roman"/>
                <w:b w:val="false"/>
                <w:i w:val="false"/>
                <w:color w:val="000000"/>
                <w:sz w:val="20"/>
              </w:rPr>
              <w:t>
1) ) жалдамалы жұмыскер, сондай-ақ өзге де ақылы жұмысы бар (сайланған, тағайындалған немесе бекітілген)адам;</w:t>
            </w:r>
          </w:p>
          <w:p>
            <w:pPr>
              <w:spacing w:after="20"/>
              <w:ind w:left="20"/>
              <w:jc w:val="both"/>
            </w:pPr>
            <w:r>
              <w:rPr>
                <w:rFonts w:ascii="Times New Roman"/>
                <w:b w:val="false"/>
                <w:i w:val="false"/>
                <w:color w:val="000000"/>
                <w:sz w:val="20"/>
              </w:rPr>
              <w:t>
2) Жеке кәсіпкер;</w:t>
            </w:r>
          </w:p>
          <w:p>
            <w:pPr>
              <w:spacing w:after="20"/>
              <w:ind w:left="20"/>
              <w:jc w:val="both"/>
            </w:pPr>
            <w:r>
              <w:rPr>
                <w:rFonts w:ascii="Times New Roman"/>
                <w:b w:val="false"/>
                <w:i w:val="false"/>
                <w:color w:val="000000"/>
                <w:sz w:val="20"/>
              </w:rPr>
              <w:t>
3) жеке практикамен айналысатын адам;</w:t>
            </w:r>
          </w:p>
          <w:p>
            <w:pPr>
              <w:spacing w:after="20"/>
              <w:ind w:left="20"/>
              <w:jc w:val="both"/>
            </w:pPr>
            <w:r>
              <w:rPr>
                <w:rFonts w:ascii="Times New Roman"/>
                <w:b w:val="false"/>
                <w:i w:val="false"/>
                <w:color w:val="000000"/>
                <w:sz w:val="20"/>
              </w:rPr>
              <w:t>
4) жалдамалы қызметкерлерге жатпайтын азаматтық-құқықтық сипаттағы шарт бойынша қызметті жүзеге асыратын жеке тұлға;</w:t>
            </w:r>
          </w:p>
          <w:p>
            <w:pPr>
              <w:spacing w:after="20"/>
              <w:ind w:left="20"/>
              <w:jc w:val="both"/>
            </w:pPr>
            <w:r>
              <w:rPr>
                <w:rFonts w:ascii="Times New Roman"/>
                <w:b w:val="false"/>
                <w:i w:val="false"/>
                <w:color w:val="000000"/>
                <w:sz w:val="20"/>
              </w:rPr>
              <w:t>
5) шаруашылық серіктестіктердің құрылтайшылары (қатысушылары) және акционерлік қоғамдардың құрылтайшылары, акционерлері (қатысушылары), сондай-ақ өндірістік кооперативтердің мүшелері болып табылатын жеке тұлға;</w:t>
            </w:r>
          </w:p>
          <w:p>
            <w:pPr>
              <w:spacing w:after="20"/>
              <w:ind w:left="20"/>
              <w:jc w:val="both"/>
            </w:pPr>
            <w:r>
              <w:rPr>
                <w:rFonts w:ascii="Times New Roman"/>
                <w:b w:val="false"/>
                <w:i w:val="false"/>
                <w:color w:val="000000"/>
                <w:sz w:val="20"/>
              </w:rPr>
              <w:t>
6) ) тәуелсіз жұмыскер;</w:t>
            </w:r>
          </w:p>
          <w:p>
            <w:pPr>
              <w:spacing w:after="20"/>
              <w:ind w:left="20"/>
              <w:jc w:val="both"/>
            </w:pPr>
            <w:r>
              <w:rPr>
                <w:rFonts w:ascii="Times New Roman"/>
                <w:b w:val="false"/>
                <w:i w:val="false"/>
                <w:color w:val="000000"/>
                <w:sz w:val="20"/>
              </w:rPr>
              <w:t>
7) Қазақстан Республикасының Қарулы Күштерінде, басқа да әскерлер мен әскери құралымдарда, Қазақстан Республикасының Құқық қорғау және арнаулы мемлекеттік органдарында қызмет өткеретін;</w:t>
            </w:r>
          </w:p>
          <w:p>
            <w:pPr>
              <w:spacing w:after="20"/>
              <w:ind w:left="20"/>
              <w:jc w:val="both"/>
            </w:pPr>
            <w:r>
              <w:rPr>
                <w:rFonts w:ascii="Times New Roman"/>
                <w:b w:val="false"/>
                <w:i w:val="false"/>
                <w:color w:val="000000"/>
                <w:sz w:val="20"/>
              </w:rPr>
              <w:t>
8) шаруа немесе фермер қожалығы нысанындағы қызметті жүзеге асыратын тұлға;</w:t>
            </w:r>
          </w:p>
          <w:p>
            <w:pPr>
              <w:spacing w:after="20"/>
              <w:ind w:left="20"/>
              <w:jc w:val="both"/>
            </w:pPr>
            <w:r>
              <w:rPr>
                <w:rFonts w:ascii="Times New Roman"/>
                <w:b w:val="false"/>
                <w:i w:val="false"/>
                <w:color w:val="000000"/>
                <w:sz w:val="20"/>
              </w:rPr>
              <w:t>
9) жұмыссыз.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Отбасының мынадай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"Қоныс аударушыларды қабылдаудың өңірлік квотасына енгізу" мемлекеттік қызметінің көрсету үшін қажетті менің дербес деректерімді жинауға және өңдеуге өз келісімімді беремін.</w:t>
      </w:r>
    </w:p>
    <w:p>
      <w:pPr>
        <w:spacing w:after="0"/>
        <w:ind w:left="0"/>
        <w:jc w:val="both"/>
      </w:pPr>
      <w:r>
        <w:rPr>
          <w:rFonts w:ascii="Times New Roman"/>
          <w:b w:val="false"/>
          <w:i w:val="false"/>
          <w:color w:val="000000"/>
          <w:sz w:val="28"/>
        </w:rPr>
        <w:t xml:space="preserve">
      20 ___ "___" ___________                   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w:t>
            </w:r>
            <w:r>
              <w:br/>
            </w:r>
            <w:r>
              <w:rPr>
                <w:rFonts w:ascii="Times New Roman"/>
                <w:b w:val="false"/>
                <w:i w:val="false"/>
                <w:color w:val="000000"/>
                <w:sz w:val="20"/>
              </w:rPr>
              <w:t>қабылдаудың өңірлік</w:t>
            </w:r>
            <w:r>
              <w:br/>
            </w:r>
            <w:r>
              <w:rPr>
                <w:rFonts w:ascii="Times New Roman"/>
                <w:b w:val="false"/>
                <w:i w:val="false"/>
                <w:color w:val="000000"/>
                <w:sz w:val="20"/>
              </w:rPr>
              <w:t>квотасына енгізу қағидалары</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80"/>
    <w:p>
      <w:pPr>
        <w:spacing w:after="0"/>
        <w:ind w:left="0"/>
        <w:jc w:val="left"/>
      </w:pPr>
      <w:r>
        <w:rPr>
          <w:rFonts w:ascii="Times New Roman"/>
          <w:b/>
          <w:i w:val="false"/>
          <w:color w:val="000000"/>
        </w:rPr>
        <w:t xml:space="preserve"> Қоныс аударушыларды қабылдаудың өңірлік квотасына енгізуге өтінішті қабылдау туралы  № ________ хабарлама____ _______ ______</w:t>
      </w:r>
    </w:p>
    <w:bookmarkEnd w:id="80"/>
    <w:p>
      <w:pPr>
        <w:spacing w:after="0"/>
        <w:ind w:left="0"/>
        <w:jc w:val="both"/>
      </w:pPr>
      <w:r>
        <w:rPr>
          <w:rFonts w:ascii="Times New Roman"/>
          <w:b w:val="false"/>
          <w:i w:val="false"/>
          <w:color w:val="000000"/>
          <w:sz w:val="28"/>
        </w:rPr>
        <w:t xml:space="preserve">
      Көрсетілетін қызметті алушының өтініші____________________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қоныс аударушыларды қабылдаудың өңірлік квотасына енгізу </w:t>
      </w:r>
    </w:p>
    <w:p>
      <w:pPr>
        <w:spacing w:after="0"/>
        <w:ind w:left="0"/>
        <w:jc w:val="both"/>
      </w:pPr>
      <w:r>
        <w:rPr>
          <w:rFonts w:ascii="Times New Roman"/>
          <w:b w:val="false"/>
          <w:i w:val="false"/>
          <w:color w:val="000000"/>
          <w:sz w:val="28"/>
        </w:rPr>
        <w:t xml:space="preserve">
      туралы ________________________ (облыс, республикалық маңызы бар </w:t>
      </w:r>
    </w:p>
    <w:p>
      <w:pPr>
        <w:spacing w:after="0"/>
        <w:ind w:left="0"/>
        <w:jc w:val="both"/>
      </w:pPr>
      <w:r>
        <w:rPr>
          <w:rFonts w:ascii="Times New Roman"/>
          <w:b w:val="false"/>
          <w:i w:val="false"/>
          <w:color w:val="000000"/>
          <w:sz w:val="28"/>
        </w:rPr>
        <w:t>
      қалалар және Астана) тіркелген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xml:space="preserve">
      кіріс хат-хабарлар ретінде № _______________________ _ _ _ _ _ _ _ _ _ _ _ _ _ _ _ _ _ </w:t>
      </w:r>
    </w:p>
    <w:p>
      <w:pPr>
        <w:spacing w:after="0"/>
        <w:ind w:left="0"/>
        <w:jc w:val="both"/>
      </w:pPr>
      <w:r>
        <w:rPr>
          <w:rFonts w:ascii="Times New Roman"/>
          <w:b w:val="false"/>
          <w:i w:val="false"/>
          <w:color w:val="000000"/>
          <w:sz w:val="28"/>
        </w:rPr>
        <w:t>
      (күні) және заңда белгіленген тәртіппен және мерзімдерде қаралатын болады.</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Құжаттар қабылданды_________________________________________________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_________ (қолы) / _________ (Күні)</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Құжаттарды қабылдау туралы ______ жыл ____________ №______ хабарлама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(этникалық қазақ болған жағдайда)</w:t>
      </w:r>
    </w:p>
    <w:p>
      <w:pPr>
        <w:spacing w:after="0"/>
        <w:ind w:left="0"/>
        <w:jc w:val="both"/>
      </w:pPr>
      <w:r>
        <w:rPr>
          <w:rFonts w:ascii="Times New Roman"/>
          <w:b w:val="false"/>
          <w:i w:val="false"/>
          <w:color w:val="000000"/>
          <w:sz w:val="28"/>
        </w:rPr>
        <w:t>
      Туған күні_______________________________________</w:t>
      </w:r>
    </w:p>
    <w:p>
      <w:pPr>
        <w:spacing w:after="0"/>
        <w:ind w:left="0"/>
        <w:jc w:val="both"/>
      </w:pPr>
      <w:r>
        <w:rPr>
          <w:rFonts w:ascii="Times New Roman"/>
          <w:b w:val="false"/>
          <w:i w:val="false"/>
          <w:color w:val="000000"/>
          <w:sz w:val="28"/>
        </w:rPr>
        <w:t>
      Тұрғылықты мекен-жайы_____________________________________</w:t>
      </w:r>
    </w:p>
    <w:p>
      <w:pPr>
        <w:spacing w:after="0"/>
        <w:ind w:left="0"/>
        <w:jc w:val="both"/>
      </w:pPr>
      <w:r>
        <w:rPr>
          <w:rFonts w:ascii="Times New Roman"/>
          <w:b w:val="false"/>
          <w:i w:val="false"/>
          <w:color w:val="000000"/>
          <w:sz w:val="28"/>
        </w:rPr>
        <w:t>
      Байланыс деректері __________________________________</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 қабылдаудың</w:t>
            </w:r>
            <w:r>
              <w:br/>
            </w:r>
            <w:r>
              <w:rPr>
                <w:rFonts w:ascii="Times New Roman"/>
                <w:b w:val="false"/>
                <w:i w:val="false"/>
                <w:color w:val="000000"/>
                <w:sz w:val="20"/>
              </w:rPr>
              <w:t xml:space="preserve">өңірлік квотасына </w:t>
            </w:r>
            <w:r>
              <w:br/>
            </w:r>
            <w:r>
              <w:rPr>
                <w:rFonts w:ascii="Times New Roman"/>
                <w:b w:val="false"/>
                <w:i w:val="false"/>
                <w:color w:val="000000"/>
                <w:sz w:val="20"/>
              </w:rPr>
              <w:t>енгізу қағидалары</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2" w:id="81"/>
    <w:p>
      <w:pPr>
        <w:spacing w:after="0"/>
        <w:ind w:left="0"/>
        <w:jc w:val="left"/>
      </w:pPr>
      <w:r>
        <w:rPr>
          <w:rFonts w:ascii="Times New Roman"/>
          <w:b/>
          <w:i w:val="false"/>
          <w:color w:val="000000"/>
        </w:rPr>
        <w:t xml:space="preserve"> Құжаттарды қабылдаудан бас тарту туралы </w:t>
      </w:r>
    </w:p>
    <w:bookmarkEnd w:id="81"/>
    <w:bookmarkStart w:name="z253" w:id="82"/>
    <w:p>
      <w:pPr>
        <w:spacing w:after="0"/>
        <w:ind w:left="0"/>
        <w:jc w:val="left"/>
      </w:pPr>
      <w:r>
        <w:rPr>
          <w:rFonts w:ascii="Times New Roman"/>
          <w:b/>
          <w:i w:val="false"/>
          <w:color w:val="000000"/>
        </w:rPr>
        <w:t xml:space="preserve"> ҚОЛХАТ</w:t>
      </w:r>
    </w:p>
    <w:bookmarkEnd w:id="82"/>
    <w:bookmarkStart w:name="z254" w:id="8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bookmarkEnd w:id="83"/>
    <w:p>
      <w:pPr>
        <w:spacing w:after="0"/>
        <w:ind w:left="0"/>
        <w:jc w:val="both"/>
      </w:pPr>
      <w:r>
        <w:rPr>
          <w:rFonts w:ascii="Times New Roman"/>
          <w:b w:val="false"/>
          <w:i w:val="false"/>
          <w:color w:val="000000"/>
          <w:sz w:val="28"/>
        </w:rPr>
        <w:t xml:space="preserve">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емес </w:t>
      </w:r>
    </w:p>
    <w:p>
      <w:pPr>
        <w:spacing w:after="0"/>
        <w:ind w:left="0"/>
        <w:jc w:val="both"/>
      </w:pPr>
      <w:r>
        <w:rPr>
          <w:rFonts w:ascii="Times New Roman"/>
          <w:b w:val="false"/>
          <w:i w:val="false"/>
          <w:color w:val="000000"/>
          <w:sz w:val="28"/>
        </w:rPr>
        <w:t xml:space="preserve">
      акционерлік қоғамы филиалының ______________________________________ </w:t>
      </w:r>
    </w:p>
    <w:p>
      <w:pPr>
        <w:spacing w:after="0"/>
        <w:ind w:left="0"/>
        <w:jc w:val="both"/>
      </w:pPr>
      <w:r>
        <w:rPr>
          <w:rFonts w:ascii="Times New Roman"/>
          <w:b w:val="false"/>
          <w:i w:val="false"/>
          <w:color w:val="000000"/>
          <w:sz w:val="28"/>
        </w:rPr>
        <w:t xml:space="preserve">
      №___ бөлімі, ________________________________________________ халықты </w:t>
      </w:r>
    </w:p>
    <w:p>
      <w:pPr>
        <w:spacing w:after="0"/>
        <w:ind w:left="0"/>
        <w:jc w:val="both"/>
      </w:pPr>
      <w:r>
        <w:rPr>
          <w:rFonts w:ascii="Times New Roman"/>
          <w:b w:val="false"/>
          <w:i w:val="false"/>
          <w:color w:val="000000"/>
          <w:sz w:val="28"/>
        </w:rPr>
        <w:t xml:space="preserve">
      әлеуметтік қорғау және жұмыспен қамту мәселелері жөніндегі жергілікті атқарушы </w:t>
      </w:r>
    </w:p>
    <w:p>
      <w:pPr>
        <w:spacing w:after="0"/>
        <w:ind w:left="0"/>
        <w:jc w:val="both"/>
      </w:pPr>
      <w:r>
        <w:rPr>
          <w:rFonts w:ascii="Times New Roman"/>
          <w:b w:val="false"/>
          <w:i w:val="false"/>
          <w:color w:val="000000"/>
          <w:sz w:val="28"/>
        </w:rPr>
        <w:t xml:space="preserve">
      орган Мемлекеттік қызметтің көрсетуге қойылатын негізгі талаптардың тізбесіне </w:t>
      </w:r>
    </w:p>
    <w:p>
      <w:pPr>
        <w:spacing w:after="0"/>
        <w:ind w:left="0"/>
        <w:jc w:val="both"/>
      </w:pPr>
      <w:r>
        <w:rPr>
          <w:rFonts w:ascii="Times New Roman"/>
          <w:b w:val="false"/>
          <w:i w:val="false"/>
          <w:color w:val="000000"/>
          <w:sz w:val="28"/>
        </w:rPr>
        <w:t xml:space="preserve">
      сәйкес сіз құжаттардың толық топтамасын ұсынбағаныңызға және (немесе) қолданылу </w:t>
      </w:r>
    </w:p>
    <w:p>
      <w:pPr>
        <w:spacing w:after="0"/>
        <w:ind w:left="0"/>
        <w:jc w:val="both"/>
      </w:pPr>
      <w:r>
        <w:rPr>
          <w:rFonts w:ascii="Times New Roman"/>
          <w:b w:val="false"/>
          <w:i w:val="false"/>
          <w:color w:val="000000"/>
          <w:sz w:val="28"/>
        </w:rPr>
        <w:t xml:space="preserve">
      мерзімі өткен құжаттарды ұсынғаныңызға байланысты </w:t>
      </w:r>
    </w:p>
    <w:p>
      <w:pPr>
        <w:spacing w:after="0"/>
        <w:ind w:left="0"/>
        <w:jc w:val="both"/>
      </w:pPr>
      <w:r>
        <w:rPr>
          <w:rFonts w:ascii="Times New Roman"/>
          <w:b w:val="false"/>
          <w:i w:val="false"/>
          <w:color w:val="000000"/>
          <w:sz w:val="28"/>
        </w:rPr>
        <w:t xml:space="preserve">
      _____________________________________ мемлекеттік қызметтің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Алды: ______________________________________________ 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болса)/қолы</w:t>
      </w:r>
    </w:p>
    <w:p>
      <w:pPr>
        <w:spacing w:after="0"/>
        <w:ind w:left="0"/>
        <w:jc w:val="both"/>
      </w:pPr>
      <w:r>
        <w:rPr>
          <w:rFonts w:ascii="Times New Roman"/>
          <w:b w:val="false"/>
          <w:i w:val="false"/>
          <w:color w:val="000000"/>
          <w:sz w:val="28"/>
        </w:rPr>
        <w:t xml:space="preserve">
      "___" _________ 20___ жыл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38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 қабылдаудың</w:t>
            </w:r>
            <w:r>
              <w:br/>
            </w:r>
            <w:r>
              <w:rPr>
                <w:rFonts w:ascii="Times New Roman"/>
                <w:b w:val="false"/>
                <w:i w:val="false"/>
                <w:color w:val="000000"/>
                <w:sz w:val="20"/>
              </w:rPr>
              <w:t xml:space="preserve">өңірлік квотасына </w:t>
            </w:r>
            <w:r>
              <w:br/>
            </w:r>
            <w:r>
              <w:rPr>
                <w:rFonts w:ascii="Times New Roman"/>
                <w:b w:val="false"/>
                <w:i w:val="false"/>
                <w:color w:val="000000"/>
                <w:sz w:val="20"/>
              </w:rPr>
              <w:t>енгізу қағидалары</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2" w:id="84"/>
    <w:p>
      <w:pPr>
        <w:spacing w:after="0"/>
        <w:ind w:left="0"/>
        <w:jc w:val="left"/>
      </w:pPr>
      <w:r>
        <w:rPr>
          <w:rFonts w:ascii="Times New Roman"/>
          <w:b/>
          <w:i w:val="false"/>
          <w:color w:val="000000"/>
        </w:rPr>
        <w:t xml:space="preserve"> Қоныс аударушыларды қабылдаудың өңірлік квотасына енгізу туралы  ШЕШІМ  20___ жыл "___" _____ № _______ _____________________________________________________________________  (көрсетілетін қызметті берушінің атауы)</w:t>
      </w:r>
    </w:p>
    <w:bookmarkEnd w:id="84"/>
    <w:p>
      <w:pPr>
        <w:spacing w:after="0"/>
        <w:ind w:left="0"/>
        <w:jc w:val="both"/>
      </w:pPr>
      <w:r>
        <w:rPr>
          <w:rFonts w:ascii="Times New Roman"/>
          <w:b w:val="false"/>
          <w:i w:val="false"/>
          <w:color w:val="000000"/>
          <w:sz w:val="28"/>
        </w:rPr>
        <w:t xml:space="preserve">
      Халықты жұмыспен қамту мәселелері жөніндегі өңірлік комиссия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оң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 мүшелері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4838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38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Басшының ЭЦҚ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қоныс</w:t>
            </w:r>
            <w:r>
              <w:br/>
            </w:r>
            <w:r>
              <w:rPr>
                <w:rFonts w:ascii="Times New Roman"/>
                <w:b w:val="false"/>
                <w:i w:val="false"/>
                <w:color w:val="000000"/>
                <w:sz w:val="20"/>
              </w:rPr>
              <w:t>аударушыларды қабылдаудың</w:t>
            </w:r>
            <w:r>
              <w:br/>
            </w:r>
            <w:r>
              <w:rPr>
                <w:rFonts w:ascii="Times New Roman"/>
                <w:b w:val="false"/>
                <w:i w:val="false"/>
                <w:color w:val="000000"/>
                <w:sz w:val="20"/>
              </w:rPr>
              <w:t xml:space="preserve">өңірлік квотасына </w:t>
            </w:r>
            <w:r>
              <w:br/>
            </w:r>
            <w:r>
              <w:rPr>
                <w:rFonts w:ascii="Times New Roman"/>
                <w:b w:val="false"/>
                <w:i w:val="false"/>
                <w:color w:val="000000"/>
                <w:sz w:val="20"/>
              </w:rPr>
              <w:t>енгізу қағидалары</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3" w:id="85"/>
    <w:p>
      <w:pPr>
        <w:spacing w:after="0"/>
        <w:ind w:left="0"/>
        <w:jc w:val="left"/>
      </w:pPr>
      <w:r>
        <w:rPr>
          <w:rFonts w:ascii="Times New Roman"/>
          <w:b/>
          <w:i w:val="false"/>
          <w:color w:val="000000"/>
        </w:rPr>
        <w:t xml:space="preserve"> Қоныс аударушыларды қабылдаудың өңірлік квотасына енгізуден бас тарту туралы  ШЕШІМ  "___" ________20___ № _____________  20___ "__" ________№ _____________</w:t>
      </w:r>
    </w:p>
    <w:bookmarkEnd w:id="85"/>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атауы) </w:t>
      </w:r>
    </w:p>
    <w:p>
      <w:pPr>
        <w:spacing w:after="0"/>
        <w:ind w:left="0"/>
        <w:jc w:val="both"/>
      </w:pP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Қоныс аударушыларды қабылдаудың өңірлік квотасына енгізу бойынша бас тарту үшін негіз болып табылады:____________________________________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38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ЭЦҚ</w:t>
      </w:r>
    </w:p>
    <w:p>
      <w:pPr>
        <w:spacing w:after="0"/>
        <w:ind w:left="0"/>
        <w:jc w:val="both"/>
      </w:pPr>
      <w:r>
        <w:rPr>
          <w:rFonts w:ascii="Times New Roman"/>
          <w:b w:val="false"/>
          <w:i w:val="false"/>
          <w:color w:val="000000"/>
          <w:sz w:val="28"/>
        </w:rPr>
        <w:t>
      _________ (Қолы) /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15 қаңтардағы</w:t>
            </w:r>
            <w:r>
              <w:br/>
            </w:r>
            <w:r>
              <w:rPr>
                <w:rFonts w:ascii="Times New Roman"/>
                <w:b w:val="false"/>
                <w:i w:val="false"/>
                <w:color w:val="000000"/>
                <w:sz w:val="20"/>
              </w:rPr>
              <w:t>№ 20 бұйрығына</w:t>
            </w:r>
            <w:r>
              <w:br/>
            </w:r>
            <w:r>
              <w:rPr>
                <w:rFonts w:ascii="Times New Roman"/>
                <w:b w:val="false"/>
                <w:i w:val="false"/>
                <w:color w:val="000000"/>
                <w:sz w:val="20"/>
              </w:rPr>
              <w:t>2-қосымша</w:t>
            </w:r>
          </w:p>
        </w:tc>
      </w:tr>
    </w:tbl>
    <w:bookmarkStart w:name="z126" w:id="86"/>
    <w:p>
      <w:pPr>
        <w:spacing w:after="0"/>
        <w:ind w:left="0"/>
        <w:jc w:val="left"/>
      </w:pPr>
      <w:r>
        <w:rPr>
          <w:rFonts w:ascii="Times New Roman"/>
          <w:b/>
          <w:i w:val="false"/>
          <w:color w:val="000000"/>
        </w:rPr>
        <w:t xml:space="preserve"> Қоныс аударушыларды қабылдаудың өңірлік квотасына енгізу қағидалары</w:t>
      </w:r>
    </w:p>
    <w:bookmarkEnd w:id="86"/>
    <w:p>
      <w:pPr>
        <w:spacing w:after="0"/>
        <w:ind w:left="0"/>
        <w:jc w:val="both"/>
      </w:pPr>
      <w:r>
        <w:rPr>
          <w:rFonts w:ascii="Times New Roman"/>
          <w:b w:val="false"/>
          <w:i w:val="false"/>
          <w:color w:val="ff0000"/>
          <w:sz w:val="28"/>
        </w:rPr>
        <w:t xml:space="preserve">
      Ескерту. 2-қосымша алып тасталды – ҚР Еңбек және халықты әлеуметтік қорғау министрінің 31.05.2024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