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b2f9" w14:textId="4dbb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104 бұйрығы. Қазақстан Республикасының Әділет министрлігінде 2016 жылы 29 ақпанда № 13335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«Білім туралы» 2007 жылғы 27 шілдедегі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27 ақпан № 10348 болып тіркелген, Қазақстан Республикасы нормативтік актілерінің «Әділет» ақпараттық-құқықтық жүйесінде 2015 жылғы 21 шілдеде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осы бұйрыққа 18-қосымшаға сәйкес бакалавр дәрежесі берілетін жоғары білім туралы дипломның (жай) нысаны;»;</w:t>
      </w:r>
      <w:r>
        <w:br/>
      </w:r>
      <w:r>
        <w:rPr>
          <w:rFonts w:ascii="Times New Roman"/>
          <w:b w:val="false"/>
          <w:i w:val="false"/>
          <w:color w:val="000000"/>
          <w:sz w:val="28"/>
        </w:rPr>
        <w:t>
      «19) осы бұйрыққа 19-қосымшаға сәйкес бакалавр дәрежесі берілетін жоғары білім туралы дипломның (үздік)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 осы бұйрыққа 22-қосымшаға сәйкес магистр дәрежесі берілетін жоғары оқу орнынан кейінгі білім дипломының нысаны;»;</w:t>
      </w:r>
      <w:r>
        <w:br/>
      </w:r>
      <w:r>
        <w:rPr>
          <w:rFonts w:ascii="Times New Roman"/>
          <w:b w:val="false"/>
          <w:i w:val="false"/>
          <w:color w:val="000000"/>
          <w:sz w:val="28"/>
        </w:rPr>
        <w:t>
      «23) осы бұйрыққа 23-қосымшаға сәйкес іскерлік әкімшілік жүргізу докторы дәрежесі берілетін жоғары оқу орнынан кейінгі білім дипломының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 осы бұйрыққа 33-қосымшаға сәйкес философия докторы (PhD) дәрежесі берілетін дипломның нысаны;»;</w:t>
      </w:r>
      <w:r>
        <w:br/>
      </w:r>
      <w:r>
        <w:rPr>
          <w:rFonts w:ascii="Times New Roman"/>
          <w:b w:val="false"/>
          <w:i w:val="false"/>
          <w:color w:val="000000"/>
          <w:sz w:val="28"/>
        </w:rPr>
        <w:t>
      «34) осы бұйрыққа 34-қосымшаға сәйкес бейіні бойынша доктор дәрежесі берілетін дипломның нысаны;»;</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(С.М. Өмірбаев)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w:t>
      </w:r>
      <w:r>
        <w:br/>
      </w:r>
      <w:r>
        <w:rPr>
          <w:rFonts w:ascii="Times New Roman"/>
          <w:b w:val="false"/>
          <w:i w:val="false"/>
          <w:color w:val="000000"/>
          <w:sz w:val="28"/>
        </w:rPr>
        <w:t>
</w:t>
      </w:r>
      <w:r>
        <w:rPr>
          <w:rFonts w:ascii="Times New Roman"/>
          <w:b w:val="false"/>
          <w:i w:val="false"/>
          <w:color w:val="000000"/>
          <w:sz w:val="28"/>
        </w:rPr>
        <w:t>
      1) 2015 жылғы 29 қарашадан бастап 2017 жылғы 1 қаңтарға дейін қолданысқа енгізілетін осы бұйрыққа 9-қосымшаның </w:t>
      </w:r>
      <w:r>
        <w:rPr>
          <w:rFonts w:ascii="Times New Roman"/>
          <w:b w:val="false"/>
          <w:i w:val="false"/>
          <w:color w:val="000000"/>
          <w:sz w:val="28"/>
        </w:rPr>
        <w:t>1-тармағын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2017 жылғы 1 қаңтардан бастап 2020 жылғы 1 қаңтарға дейін қолданысқа енгізілетін осы бұйрыққа 9-қосымшаның </w:t>
      </w:r>
      <w:r>
        <w:rPr>
          <w:rFonts w:ascii="Times New Roman"/>
          <w:b w:val="false"/>
          <w:i w:val="false"/>
          <w:color w:val="000000"/>
          <w:sz w:val="28"/>
        </w:rPr>
        <w:t>2-тармағын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2020 жылғы 1 қаңтардан бастап қолданысқа енгізілетін осы бұйрыққа 9-қосымшаның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1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xml:space="preserve">Нысан             </w:t>
      </w:r>
    </w:p>
    <w:bookmarkStart w:name="z19" w:id="2"/>
    <w:p>
      <w:pPr>
        <w:spacing w:after="0"/>
        <w:ind w:left="0"/>
        <w:jc w:val="left"/>
      </w:pPr>
      <w:r>
        <w:rPr>
          <w:rFonts w:ascii="Times New Roman"/>
          <w:b/>
          <w:i w:val="false"/>
          <w:color w:val="000000"/>
        </w:rPr>
        <w:t xml:space="preserve"> 
Бакалавр дәрежесі берілетін жоғары білім бойынша диплом (жай)</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7"/>
        <w:gridCol w:w="6803"/>
      </w:tblGrid>
      <w:tr>
        <w:trPr>
          <w:trHeight w:val="30" w:hRule="atLeast"/>
        </w:trPr>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(жоғары оқу орнының толық атауы)</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______ жылғы «___»</w:t>
            </w:r>
            <w:r>
              <w:br/>
            </w:r>
            <w:r>
              <w:rPr>
                <w:rFonts w:ascii="Times New Roman"/>
                <w:b w:val="false"/>
                <w:i w:val="false"/>
                <w:color w:val="000000"/>
                <w:sz w:val="20"/>
              </w:rPr>
              <w:t>
__________ шешімімен (№ _____</w:t>
            </w:r>
            <w:r>
              <w:br/>
            </w:r>
            <w:r>
              <w:rPr>
                <w:rFonts w:ascii="Times New Roman"/>
                <w:b w:val="false"/>
                <w:i w:val="false"/>
                <w:color w:val="000000"/>
                <w:sz w:val="20"/>
              </w:rPr>
              <w:t>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w:t>
            </w:r>
            <w:r>
              <w:br/>
            </w:r>
            <w:r>
              <w:rPr>
                <w:rFonts w:ascii="Times New Roman"/>
                <w:b w:val="false"/>
                <w:i w:val="false"/>
                <w:color w:val="000000"/>
                <w:sz w:val="20"/>
              </w:rPr>
              <w:t>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БАКАЛАВРЫ</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________/___________________</w:t>
            </w:r>
            <w:r>
              <w:br/>
            </w:r>
            <w:r>
              <w:rPr>
                <w:rFonts w:ascii="Times New Roman"/>
                <w:b w:val="false"/>
                <w:i w:val="false"/>
                <w:color w:val="000000"/>
                <w:sz w:val="20"/>
              </w:rPr>
              <w:t>
Ректор _______/ ____________________</w:t>
            </w:r>
            <w:r>
              <w:br/>
            </w:r>
            <w:r>
              <w:rPr>
                <w:rFonts w:ascii="Times New Roman"/>
                <w:b w:val="false"/>
                <w:i w:val="false"/>
                <w:color w:val="000000"/>
                <w:sz w:val="20"/>
              </w:rPr>
              <w:t>
Хатшы ________ / 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(полное наименование высшего</w:t>
            </w:r>
            <w:r>
              <w:br/>
            </w:r>
            <w:r>
              <w:rPr>
                <w:rFonts w:ascii="Times New Roman"/>
                <w:b w:val="false"/>
                <w:i w:val="false"/>
                <w:color w:val="000000"/>
                <w:sz w:val="20"/>
              </w:rPr>
              <w:t>
учебного заведения)</w:t>
            </w:r>
            <w:r>
              <w:br/>
            </w:r>
            <w:r>
              <w:rPr>
                <w:rFonts w:ascii="Times New Roman"/>
                <w:b w:val="false"/>
                <w:i w:val="false"/>
                <w:color w:val="000000"/>
                <w:sz w:val="20"/>
              </w:rPr>
              <w:t>
от «____» __________ ______ года</w:t>
            </w:r>
            <w:r>
              <w:br/>
            </w:r>
            <w:r>
              <w:rPr>
                <w:rFonts w:ascii="Times New Roman"/>
                <w:b w:val="false"/>
                <w:i w:val="false"/>
                <w:color w:val="000000"/>
                <w:sz w:val="20"/>
              </w:rPr>
              <w:t>
(протокол № 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присуждена степень</w:t>
            </w:r>
            <w:r>
              <w:br/>
            </w: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по специальности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(код и наименование специальности)</w:t>
            </w:r>
          </w:p>
          <w:p>
            <w:pPr>
              <w:spacing w:after="20"/>
              <w:ind w:left="20"/>
              <w:jc w:val="both"/>
            </w:pPr>
            <w:r>
              <w:rPr>
                <w:rFonts w:ascii="Times New Roman"/>
                <w:b w:val="false"/>
                <w:i w:val="false"/>
                <w:color w:val="000000"/>
                <w:sz w:val="20"/>
              </w:rPr>
              <w:t>By the decision of the State Attestation Committee of</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of _________________</w:t>
            </w:r>
            <w:r>
              <w:br/>
            </w:r>
            <w:r>
              <w:rPr>
                <w:rFonts w:ascii="Times New Roman"/>
                <w:b w:val="false"/>
                <w:i w:val="false"/>
                <w:color w:val="000000"/>
                <w:sz w:val="20"/>
              </w:rPr>
              <w:t>
in ______________________________</w:t>
            </w:r>
            <w:r>
              <w:br/>
            </w:r>
            <w:r>
              <w:rPr>
                <w:rFonts w:ascii="Times New Roman"/>
                <w:b w:val="false"/>
                <w:i w:val="false"/>
                <w:color w:val="000000"/>
                <w:sz w:val="20"/>
              </w:rPr>
              <w:t>
(code and name of the specialty)</w:t>
            </w:r>
          </w:p>
          <w:p>
            <w:pPr>
              <w:spacing w:after="20"/>
              <w:ind w:left="20"/>
              <w:jc w:val="both"/>
            </w:pPr>
            <w:r>
              <w:rPr>
                <w:rFonts w:ascii="Times New Roman"/>
                <w:b w:val="false"/>
                <w:i w:val="false"/>
                <w:color w:val="000000"/>
                <w:sz w:val="20"/>
              </w:rPr>
              <w:t>Date «____» ______________ ________</w:t>
            </w:r>
            <w:r>
              <w:br/>
            </w:r>
            <w:r>
              <w:rPr>
                <w:rFonts w:ascii="Times New Roman"/>
                <w:b w:val="false"/>
                <w:i w:val="false"/>
                <w:color w:val="000000"/>
                <w:sz w:val="20"/>
              </w:rPr>
              <w:t>
ЖБ - Б № 0000001</w:t>
            </w:r>
            <w:r>
              <w:br/>
            </w:r>
            <w:r>
              <w:rPr>
                <w:rFonts w:ascii="Times New Roman"/>
                <w:b w:val="false"/>
                <w:i w:val="false"/>
                <w:color w:val="000000"/>
                <w:sz w:val="20"/>
              </w:rPr>
              <w:t>
«___»_____________ ______ года</w:t>
            </w:r>
            <w:r>
              <w:br/>
            </w:r>
            <w:r>
              <w:rPr>
                <w:rFonts w:ascii="Times New Roman"/>
                <w:b w:val="false"/>
                <w:i w:val="false"/>
                <w:color w:val="000000"/>
                <w:sz w:val="20"/>
              </w:rPr>
              <w:t>
г. ____________________</w:t>
            </w:r>
          </w:p>
        </w:tc>
      </w:tr>
    </w:tbl>
    <w:bookmarkStart w:name="z2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Нысан             </w:t>
      </w:r>
    </w:p>
    <w:bookmarkStart w:name="z21" w:id="4"/>
    <w:p>
      <w:pPr>
        <w:spacing w:after="0"/>
        <w:ind w:left="0"/>
        <w:jc w:val="left"/>
      </w:pPr>
      <w:r>
        <w:rPr>
          <w:rFonts w:ascii="Times New Roman"/>
          <w:b/>
          <w:i w:val="false"/>
          <w:color w:val="000000"/>
        </w:rPr>
        <w:t xml:space="preserve"> 
Бакалавр дәрежесі берілетін жоғары білім бойынша диплом (үздік)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8"/>
        <w:gridCol w:w="6812"/>
      </w:tblGrid>
      <w:tr>
        <w:trPr>
          <w:trHeight w:val="30" w:hRule="atLeast"/>
        </w:trPr>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(жоғары оқу орнының толық атауы)</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______ жылғы «____»</w:t>
            </w:r>
            <w:r>
              <w:br/>
            </w:r>
            <w:r>
              <w:rPr>
                <w:rFonts w:ascii="Times New Roman"/>
                <w:b w:val="false"/>
                <w:i w:val="false"/>
                <w:color w:val="000000"/>
                <w:sz w:val="20"/>
              </w:rPr>
              <w:t>
__________ шешімімен (№ _____</w:t>
            </w:r>
            <w:r>
              <w:br/>
            </w:r>
            <w:r>
              <w:rPr>
                <w:rFonts w:ascii="Times New Roman"/>
                <w:b w:val="false"/>
                <w:i w:val="false"/>
                <w:color w:val="000000"/>
                <w:sz w:val="20"/>
              </w:rPr>
              <w:t>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БАКАЛАВРЫ</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 /_______________</w:t>
            </w:r>
            <w:r>
              <w:br/>
            </w:r>
            <w:r>
              <w:rPr>
                <w:rFonts w:ascii="Times New Roman"/>
                <w:b w:val="false"/>
                <w:i w:val="false"/>
                <w:color w:val="000000"/>
                <w:sz w:val="20"/>
              </w:rPr>
              <w:t>
Ректор ________/ ____________________</w:t>
            </w:r>
            <w:r>
              <w:br/>
            </w:r>
            <w:r>
              <w:rPr>
                <w:rFonts w:ascii="Times New Roman"/>
                <w:b w:val="false"/>
                <w:i w:val="false"/>
                <w:color w:val="000000"/>
                <w:sz w:val="20"/>
              </w:rPr>
              <w:t>
Хатшы ________ / 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_____________ 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___________ _______ года (протокол № _____)</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присуждена степень</w:t>
            </w:r>
            <w:r>
              <w:br/>
            </w:r>
            <w:r>
              <w:rPr>
                <w:rFonts w:ascii="Times New Roman"/>
                <w:b w:val="false"/>
                <w:i w:val="false"/>
                <w:color w:val="000000"/>
                <w:sz w:val="20"/>
              </w:rPr>
              <w:t>
БАКАЛАВР</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по специальности 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(код и наименование специальности)</w:t>
            </w:r>
          </w:p>
          <w:p>
            <w:pPr>
              <w:spacing w:after="20"/>
              <w:ind w:left="20"/>
              <w:jc w:val="both"/>
            </w:pPr>
            <w:r>
              <w:rPr>
                <w:rFonts w:ascii="Times New Roman"/>
                <w:b w:val="false"/>
                <w:i w:val="false"/>
                <w:color w:val="000000"/>
                <w:sz w:val="20"/>
              </w:rPr>
              <w:t>By the decision of the State Attestation Commission of</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_______________________________is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of ______________</w:t>
            </w:r>
            <w:r>
              <w:br/>
            </w:r>
            <w:r>
              <w:rPr>
                <w:rFonts w:ascii="Times New Roman"/>
                <w:b w:val="false"/>
                <w:i w:val="false"/>
                <w:color w:val="000000"/>
                <w:sz w:val="20"/>
              </w:rPr>
              <w:t>
in ______________________________</w:t>
            </w:r>
            <w:r>
              <w:br/>
            </w:r>
            <w:r>
              <w:rPr>
                <w:rFonts w:ascii="Times New Roman"/>
                <w:b w:val="false"/>
                <w:i w:val="false"/>
                <w:color w:val="000000"/>
                <w:sz w:val="20"/>
              </w:rPr>
              <w:t>
(code and name of the specialty)</w:t>
            </w:r>
            <w:r>
              <w:br/>
            </w:r>
            <w:r>
              <w:rPr>
                <w:rFonts w:ascii="Times New Roman"/>
                <w:b w:val="false"/>
                <w:i w:val="false"/>
                <w:color w:val="000000"/>
                <w:sz w:val="20"/>
              </w:rPr>
              <w:t>
Date «____» ______________ ________</w:t>
            </w:r>
            <w:r>
              <w:br/>
            </w:r>
            <w:r>
              <w:rPr>
                <w:rFonts w:ascii="Times New Roman"/>
                <w:b w:val="false"/>
                <w:i w:val="false"/>
                <w:color w:val="000000"/>
                <w:sz w:val="20"/>
              </w:rPr>
              <w:t>
ЖБ - Б № 0000001</w:t>
            </w:r>
            <w:r>
              <w:br/>
            </w:r>
            <w:r>
              <w:rPr>
                <w:rFonts w:ascii="Times New Roman"/>
                <w:b w:val="false"/>
                <w:i w:val="false"/>
                <w:color w:val="000000"/>
                <w:sz w:val="20"/>
              </w:rPr>
              <w:t>
«___»_____________ ______ года г. ___________________</w:t>
            </w:r>
          </w:p>
        </w:tc>
      </w:tr>
    </w:tbl>
    <w:bookmarkStart w:name="z2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22-қосымша          </w:t>
      </w:r>
    </w:p>
    <w:p>
      <w:pPr>
        <w:spacing w:after="0"/>
        <w:ind w:left="0"/>
        <w:jc w:val="both"/>
      </w:pPr>
      <w:r>
        <w:rPr>
          <w:rFonts w:ascii="Times New Roman"/>
          <w:b w:val="false"/>
          <w:i w:val="false"/>
          <w:color w:val="000000"/>
          <w:sz w:val="28"/>
        </w:rPr>
        <w:t xml:space="preserve">Нысан             </w:t>
      </w:r>
    </w:p>
    <w:bookmarkStart w:name="z23" w:id="6"/>
    <w:p>
      <w:pPr>
        <w:spacing w:after="0"/>
        <w:ind w:left="0"/>
        <w:jc w:val="left"/>
      </w:pPr>
      <w:r>
        <w:rPr>
          <w:rFonts w:ascii="Times New Roman"/>
          <w:b/>
          <w:i w:val="false"/>
          <w:color w:val="000000"/>
        </w:rPr>
        <w:t xml:space="preserve"> 
Магистр дәрежесі берілетін жоғары оқу орнынан кейінгі білім</w:t>
      </w:r>
      <w:r>
        <w:br/>
      </w:r>
      <w:r>
        <w:rPr>
          <w:rFonts w:ascii="Times New Roman"/>
          <w:b/>
          <w:i w:val="false"/>
          <w:color w:val="000000"/>
        </w:rPr>
        <w:t>
дипломы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6617"/>
      </w:tblGrid>
      <w:tr>
        <w:trPr>
          <w:trHeight w:val="1965"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Мемлекеттік аттестаттау</w:t>
            </w:r>
            <w:r>
              <w:br/>
            </w:r>
            <w:r>
              <w:rPr>
                <w:rFonts w:ascii="Times New Roman"/>
                <w:b w:val="false"/>
                <w:i w:val="false"/>
                <w:color w:val="000000"/>
                <w:sz w:val="20"/>
              </w:rPr>
              <w:t>
комиссиясының ______ жылғы «___»</w:t>
            </w:r>
            <w:r>
              <w:br/>
            </w:r>
            <w:r>
              <w:rPr>
                <w:rFonts w:ascii="Times New Roman"/>
                <w:b w:val="false"/>
                <w:i w:val="false"/>
                <w:color w:val="000000"/>
                <w:sz w:val="20"/>
              </w:rPr>
              <w:t>
_________________шешімімен (№ _____</w:t>
            </w:r>
            <w:r>
              <w:br/>
            </w:r>
            <w:r>
              <w:rPr>
                <w:rFonts w:ascii="Times New Roman"/>
                <w:b w:val="false"/>
                <w:i w:val="false"/>
                <w:color w:val="000000"/>
                <w:sz w:val="20"/>
              </w:rPr>
              <w:t>
хаттама)</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МАГИСТРІ</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w:t>
            </w:r>
            <w:r>
              <w:br/>
            </w:r>
            <w:r>
              <w:rPr>
                <w:rFonts w:ascii="Times New Roman"/>
                <w:b w:val="false"/>
                <w:i w:val="false"/>
                <w:color w:val="000000"/>
                <w:sz w:val="20"/>
              </w:rPr>
              <w:t>
/__________________</w:t>
            </w:r>
            <w:r>
              <w:br/>
            </w:r>
            <w:r>
              <w:rPr>
                <w:rFonts w:ascii="Times New Roman"/>
                <w:b w:val="false"/>
                <w:i w:val="false"/>
                <w:color w:val="000000"/>
                <w:sz w:val="20"/>
              </w:rPr>
              <w:t>
Ректор ________/ __________________</w:t>
            </w:r>
            <w:r>
              <w:br/>
            </w:r>
            <w:r>
              <w:rPr>
                <w:rFonts w:ascii="Times New Roman"/>
                <w:b w:val="false"/>
                <w:i w:val="false"/>
                <w:color w:val="000000"/>
                <w:sz w:val="20"/>
              </w:rPr>
              <w:t>
Хатшы ________ / 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 _______________ қ.</w:t>
            </w:r>
            <w:r>
              <w:br/>
            </w:r>
            <w:r>
              <w:rPr>
                <w:rFonts w:ascii="Times New Roman"/>
                <w:b w:val="false"/>
                <w:i w:val="false"/>
                <w:color w:val="000000"/>
                <w:sz w:val="20"/>
              </w:rPr>
              <w:t xml:space="preserve">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w:t>
            </w:r>
            <w:r>
              <w:br/>
            </w:r>
            <w:r>
              <w:rPr>
                <w:rFonts w:ascii="Times New Roman"/>
                <w:b w:val="false"/>
                <w:i w:val="false"/>
                <w:color w:val="000000"/>
                <w:sz w:val="20"/>
              </w:rPr>
              <w:t>
аттестационной комиссии</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 ________ _______ года</w:t>
            </w:r>
            <w:r>
              <w:br/>
            </w:r>
            <w:r>
              <w:rPr>
                <w:rFonts w:ascii="Times New Roman"/>
                <w:b w:val="false"/>
                <w:i w:val="false"/>
                <w:color w:val="000000"/>
                <w:sz w:val="20"/>
              </w:rPr>
              <w:t>
(протокол № 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присуждена степень</w:t>
            </w:r>
            <w:r>
              <w:br/>
            </w:r>
            <w:r>
              <w:rPr>
                <w:rFonts w:ascii="Times New Roman"/>
                <w:b w:val="false"/>
                <w:i w:val="false"/>
                <w:color w:val="000000"/>
                <w:sz w:val="20"/>
              </w:rPr>
              <w:t>
МАГИСТР</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по специальности 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(код и наименование специальности)</w:t>
            </w:r>
          </w:p>
          <w:p>
            <w:pPr>
              <w:spacing w:after="20"/>
              <w:ind w:left="20"/>
              <w:jc w:val="both"/>
            </w:pPr>
            <w:r>
              <w:rPr>
                <w:rFonts w:ascii="Times New Roman"/>
                <w:b w:val="false"/>
                <w:i w:val="false"/>
                <w:color w:val="000000"/>
                <w:sz w:val="20"/>
              </w:rPr>
              <w:t>By the decision of the State</w:t>
            </w:r>
            <w:r>
              <w:br/>
            </w:r>
            <w:r>
              <w:rPr>
                <w:rFonts w:ascii="Times New Roman"/>
                <w:b w:val="false"/>
                <w:i w:val="false"/>
                <w:color w:val="000000"/>
                <w:sz w:val="20"/>
              </w:rPr>
              <w:t>
Attestation Commission of the</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(full name of the higher</w:t>
            </w:r>
            <w:r>
              <w:br/>
            </w:r>
            <w:r>
              <w:rPr>
                <w:rFonts w:ascii="Times New Roman"/>
                <w:b w:val="false"/>
                <w:i w:val="false"/>
                <w:color w:val="000000"/>
                <w:sz w:val="20"/>
              </w:rPr>
              <w:t>
education institution)</w:t>
            </w:r>
            <w:r>
              <w:br/>
            </w:r>
            <w:r>
              <w:rPr>
                <w:rFonts w:ascii="Times New Roman"/>
                <w:b w:val="false"/>
                <w:i w:val="false"/>
                <w:color w:val="000000"/>
                <w:sz w:val="20"/>
              </w:rPr>
              <w:t xml:space="preserve">
_____________________________is </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of</w:t>
            </w:r>
            <w:r>
              <w:br/>
            </w:r>
            <w:r>
              <w:rPr>
                <w:rFonts w:ascii="Times New Roman"/>
                <w:b w:val="false"/>
                <w:i w:val="false"/>
                <w:color w:val="000000"/>
                <w:sz w:val="20"/>
              </w:rPr>
              <w:t>
in _____________________________</w:t>
            </w:r>
            <w:r>
              <w:br/>
            </w:r>
            <w:r>
              <w:rPr>
                <w:rFonts w:ascii="Times New Roman"/>
                <w:b w:val="false"/>
                <w:i w:val="false"/>
                <w:color w:val="000000"/>
                <w:sz w:val="20"/>
              </w:rPr>
              <w:t>
(code and name of the specialty)</w:t>
            </w:r>
            <w:r>
              <w:br/>
            </w:r>
            <w:r>
              <w:rPr>
                <w:rFonts w:ascii="Times New Roman"/>
                <w:b w:val="false"/>
                <w:i w:val="false"/>
                <w:color w:val="000000"/>
                <w:sz w:val="20"/>
              </w:rPr>
              <w:t>
Date «____» ______________ _____</w:t>
            </w:r>
            <w:r>
              <w:br/>
            </w:r>
            <w:r>
              <w:rPr>
                <w:rFonts w:ascii="Times New Roman"/>
                <w:b w:val="false"/>
                <w:i w:val="false"/>
                <w:color w:val="000000"/>
                <w:sz w:val="20"/>
              </w:rPr>
              <w:t>
ЖБ - Б № 0000001</w:t>
            </w:r>
            <w:r>
              <w:br/>
            </w:r>
            <w:r>
              <w:rPr>
                <w:rFonts w:ascii="Times New Roman"/>
                <w:b w:val="false"/>
                <w:i w:val="false"/>
                <w:color w:val="000000"/>
                <w:sz w:val="20"/>
              </w:rPr>
              <w:t>
«___»_____________ ______ года г. _________________</w:t>
            </w:r>
          </w:p>
        </w:tc>
      </w:tr>
    </w:tbl>
    <w:bookmarkStart w:name="z2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23-қосымша          </w:t>
      </w:r>
    </w:p>
    <w:p>
      <w:pPr>
        <w:spacing w:after="0"/>
        <w:ind w:left="0"/>
        <w:jc w:val="both"/>
      </w:pPr>
      <w:r>
        <w:rPr>
          <w:rFonts w:ascii="Times New Roman"/>
          <w:b w:val="false"/>
          <w:i w:val="false"/>
          <w:color w:val="000000"/>
          <w:sz w:val="28"/>
        </w:rPr>
        <w:t xml:space="preserve">Нысан             </w:t>
      </w:r>
    </w:p>
    <w:bookmarkStart w:name="z25" w:id="8"/>
    <w:p>
      <w:pPr>
        <w:spacing w:after="0"/>
        <w:ind w:left="0"/>
        <w:jc w:val="left"/>
      </w:pPr>
      <w:r>
        <w:rPr>
          <w:rFonts w:ascii="Times New Roman"/>
          <w:b/>
          <w:i w:val="false"/>
          <w:color w:val="000000"/>
        </w:rPr>
        <w:t xml:space="preserve"> 
Іскерлік әкімшілік жүргізу докторы дәрежесі берілетін жоғары</w:t>
      </w:r>
      <w:r>
        <w:br/>
      </w:r>
      <w:r>
        <w:rPr>
          <w:rFonts w:ascii="Times New Roman"/>
          <w:b/>
          <w:i w:val="false"/>
          <w:color w:val="000000"/>
        </w:rPr>
        <w:t>
оқу орнынан кейінгі білім дипломы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(жоғары оқу орнының толық атауы)</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_______ жылғы «___»</w:t>
            </w:r>
            <w:r>
              <w:br/>
            </w:r>
            <w:r>
              <w:rPr>
                <w:rFonts w:ascii="Times New Roman"/>
                <w:b w:val="false"/>
                <w:i w:val="false"/>
                <w:color w:val="000000"/>
                <w:sz w:val="20"/>
              </w:rPr>
              <w:t>
___________ шешімімен (№ ____</w:t>
            </w:r>
            <w:r>
              <w:br/>
            </w:r>
            <w:r>
              <w:rPr>
                <w:rFonts w:ascii="Times New Roman"/>
                <w:b w:val="false"/>
                <w:i w:val="false"/>
                <w:color w:val="000000"/>
                <w:sz w:val="20"/>
              </w:rPr>
              <w:t>
хаттама)</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Іскерлік әкімшілік жүргізу</w:t>
            </w:r>
            <w:r>
              <w:br/>
            </w:r>
            <w:r>
              <w:rPr>
                <w:rFonts w:ascii="Times New Roman"/>
                <w:b w:val="false"/>
                <w:i w:val="false"/>
                <w:color w:val="000000"/>
                <w:sz w:val="20"/>
              </w:rPr>
              <w:t>
ДОКТОРЫ</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Диссертациялық кеңестің</w:t>
            </w:r>
            <w:r>
              <w:br/>
            </w:r>
            <w:r>
              <w:rPr>
                <w:rFonts w:ascii="Times New Roman"/>
                <w:b w:val="false"/>
                <w:i w:val="false"/>
                <w:color w:val="000000"/>
                <w:sz w:val="20"/>
              </w:rPr>
              <w:t>
төрағасы ___________________</w:t>
            </w:r>
            <w:r>
              <w:br/>
            </w:r>
            <w:r>
              <w:rPr>
                <w:rFonts w:ascii="Times New Roman"/>
                <w:b w:val="false"/>
                <w:i w:val="false"/>
                <w:color w:val="000000"/>
                <w:sz w:val="20"/>
              </w:rPr>
              <w:t>
Ғылыми хатшы ___________________</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w:t>
            </w:r>
            <w:r>
              <w:br/>
            </w:r>
            <w:r>
              <w:rPr>
                <w:rFonts w:ascii="Times New Roman"/>
                <w:b w:val="false"/>
                <w:i w:val="false"/>
                <w:color w:val="000000"/>
                <w:sz w:val="20"/>
              </w:rPr>
              <w:t>
аттестационной комиссии</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присуждена степень</w:t>
            </w:r>
            <w:r>
              <w:br/>
            </w:r>
            <w:r>
              <w:rPr>
                <w:rFonts w:ascii="Times New Roman"/>
                <w:b w:val="false"/>
                <w:i w:val="false"/>
                <w:color w:val="000000"/>
                <w:sz w:val="20"/>
              </w:rPr>
              <w:t>
ДОКТОР</w:t>
            </w:r>
            <w:r>
              <w:br/>
            </w:r>
            <w:r>
              <w:rPr>
                <w:rFonts w:ascii="Times New Roman"/>
                <w:b w:val="false"/>
                <w:i w:val="false"/>
                <w:color w:val="000000"/>
                <w:sz w:val="20"/>
              </w:rPr>
              <w:t>
делового администрирования</w:t>
            </w:r>
          </w:p>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by the authority of the Dissertation Council has conferred upon</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the degree of Doctor of Business Administration _________________________________</w:t>
            </w:r>
            <w:r>
              <w:br/>
            </w:r>
            <w:r>
              <w:rPr>
                <w:rFonts w:ascii="Times New Roman"/>
                <w:b w:val="false"/>
                <w:i w:val="false"/>
                <w:color w:val="000000"/>
                <w:sz w:val="20"/>
              </w:rPr>
              <w:t>
______________________________in</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(name of degree programmer )</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____________ ____ года г. _______________</w:t>
            </w:r>
          </w:p>
        </w:tc>
      </w:tr>
    </w:tbl>
    <w:bookmarkStart w:name="z2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27-қосымша          </w:t>
      </w:r>
    </w:p>
    <w:p>
      <w:pPr>
        <w:spacing w:after="0"/>
        <w:ind w:left="0"/>
        <w:jc w:val="both"/>
      </w:pPr>
      <w:r>
        <w:rPr>
          <w:rFonts w:ascii="Times New Roman"/>
          <w:b w:val="false"/>
          <w:i w:val="false"/>
          <w:color w:val="000000"/>
          <w:sz w:val="28"/>
        </w:rPr>
        <w:t xml:space="preserve">Нысан             </w:t>
      </w:r>
    </w:p>
    <w:bookmarkStart w:name="z27" w:id="10"/>
    <w:p>
      <w:pPr>
        <w:spacing w:after="0"/>
        <w:ind w:left="0"/>
        <w:jc w:val="left"/>
      </w:pPr>
      <w:r>
        <w:rPr>
          <w:rFonts w:ascii="Times New Roman"/>
          <w:b/>
          <w:i w:val="false"/>
          <w:color w:val="000000"/>
        </w:rPr>
        <w:t xml:space="preserve"> 
Үш тілде дипломға қосымша (транскрипт)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305"/>
        <w:gridCol w:w="1293"/>
        <w:gridCol w:w="1005"/>
        <w:gridCol w:w="1437"/>
        <w:gridCol w:w="142"/>
        <w:gridCol w:w="1868"/>
        <w:gridCol w:w="3307"/>
        <w:gridCol w:w="862"/>
      </w:tblGrid>
      <w:tr>
        <w:trPr>
          <w:trHeight w:val="69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Фамилия</w:t>
            </w:r>
            <w:r>
              <w:br/>
            </w:r>
            <w:r>
              <w:rPr>
                <w:rFonts w:ascii="Times New Roman"/>
                <w:b w:val="false"/>
                <w:i w:val="false"/>
                <w:color w:val="000000"/>
                <w:sz w:val="20"/>
              </w:rPr>
              <w:t>
2. Имя, отчество (при его наличии)</w:t>
            </w:r>
            <w:r>
              <w:br/>
            </w:r>
            <w:r>
              <w:rPr>
                <w:rFonts w:ascii="Times New Roman"/>
                <w:b w:val="false"/>
                <w:i w:val="false"/>
                <w:color w:val="000000"/>
                <w:sz w:val="20"/>
              </w:rPr>
              <w:t>
3. Дата рождения</w:t>
            </w:r>
            <w:r>
              <w:br/>
            </w:r>
            <w:r>
              <w:rPr>
                <w:rFonts w:ascii="Times New Roman"/>
                <w:b w:val="false"/>
                <w:i w:val="false"/>
                <w:color w:val="000000"/>
                <w:sz w:val="20"/>
              </w:rPr>
              <w:t>
4. Предыдущий документ об образовании (вид, номер документа, дата выдачи)</w:t>
            </w:r>
            <w:r>
              <w:br/>
            </w:r>
            <w:r>
              <w:rPr>
                <w:rFonts w:ascii="Times New Roman"/>
                <w:b w:val="false"/>
                <w:i w:val="false"/>
                <w:color w:val="000000"/>
                <w:sz w:val="20"/>
              </w:rPr>
              <w:t>
5. Вступительные испытания (вид, номер документа, дата выдачи)</w:t>
            </w:r>
            <w:r>
              <w:br/>
            </w:r>
            <w:r>
              <w:rPr>
                <w:rFonts w:ascii="Times New Roman"/>
                <w:b w:val="false"/>
                <w:i w:val="false"/>
                <w:color w:val="000000"/>
                <w:sz w:val="20"/>
              </w:rPr>
              <w:t>
6. Поступил (-а) (вуз, год поступления)</w:t>
            </w:r>
            <w:r>
              <w:br/>
            </w:r>
            <w:r>
              <w:rPr>
                <w:rFonts w:ascii="Times New Roman"/>
                <w:b w:val="false"/>
                <w:i w:val="false"/>
                <w:color w:val="000000"/>
                <w:sz w:val="20"/>
              </w:rPr>
              <w:t>
7. Окончил (-а) (вуз, год окончания)</w:t>
            </w:r>
            <w:r>
              <w:br/>
            </w:r>
            <w:r>
              <w:rPr>
                <w:rFonts w:ascii="Times New Roman"/>
                <w:b w:val="false"/>
                <w:i w:val="false"/>
                <w:color w:val="000000"/>
                <w:sz w:val="20"/>
              </w:rPr>
              <w:t>
8. Дополнительная информация</w:t>
            </w:r>
            <w:r>
              <w:br/>
            </w:r>
            <w:r>
              <w:rPr>
                <w:rFonts w:ascii="Times New Roman"/>
                <w:b w:val="false"/>
                <w:i w:val="false"/>
                <w:color w:val="000000"/>
                <w:sz w:val="20"/>
              </w:rPr>
              <w:t>
9. Профессиональная практика</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________________</w:t>
            </w:r>
            <w:r>
              <w:br/>
            </w:r>
            <w:r>
              <w:rPr>
                <w:rFonts w:ascii="Times New Roman"/>
                <w:b w:val="false"/>
                <w:i w:val="false"/>
                <w:color w:val="000000"/>
                <w:sz w:val="20"/>
              </w:rPr>
              <w:t>
________________</w:t>
            </w:r>
            <w:r>
              <w:br/>
            </w:r>
            <w:r>
              <w:rPr>
                <w:rFonts w:ascii="Times New Roman"/>
                <w:b w:val="false"/>
                <w:i w:val="false"/>
                <w:color w:val="000000"/>
                <w:sz w:val="20"/>
              </w:rPr>
              <w:t>
(наименование высшего учебного заведения)</w:t>
            </w:r>
            <w:r>
              <w:br/>
            </w:r>
            <w:r>
              <w:rPr>
                <w:rFonts w:ascii="Times New Roman"/>
                <w:b w:val="false"/>
                <w:i w:val="false"/>
                <w:color w:val="000000"/>
                <w:sz w:val="20"/>
              </w:rPr>
              <w:t>
________________</w:t>
            </w:r>
            <w:r>
              <w:br/>
            </w:r>
            <w:r>
              <w:rPr>
                <w:rFonts w:ascii="Times New Roman"/>
                <w:b w:val="false"/>
                <w:i w:val="false"/>
                <w:color w:val="000000"/>
                <w:sz w:val="20"/>
              </w:rPr>
              <w:t>
город</w:t>
            </w:r>
          </w:p>
          <w:p>
            <w:pPr>
              <w:spacing w:after="20"/>
              <w:ind w:left="20"/>
              <w:jc w:val="both"/>
            </w:pPr>
            <w:r>
              <w:rPr>
                <w:rFonts w:ascii="Times New Roman"/>
                <w:b w:val="false"/>
                <w:i w:val="false"/>
                <w:color w:val="000000"/>
                <w:sz w:val="20"/>
              </w:rPr>
              <w:t>ПРИЛОЖЕНИЕ К ДИПЛОМУ</w:t>
            </w:r>
            <w:r>
              <w:br/>
            </w:r>
            <w:r>
              <w:rPr>
                <w:rFonts w:ascii="Times New Roman"/>
                <w:b w:val="false"/>
                <w:i w:val="false"/>
                <w:color w:val="000000"/>
                <w:sz w:val="20"/>
              </w:rPr>
              <w:t>
(транскрипт)</w:t>
            </w:r>
          </w:p>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________________</w:t>
            </w:r>
            <w:r>
              <w:br/>
            </w:r>
            <w:r>
              <w:rPr>
                <w:rFonts w:ascii="Times New Roman"/>
                <w:b w:val="false"/>
                <w:i w:val="false"/>
                <w:color w:val="000000"/>
                <w:sz w:val="20"/>
              </w:rPr>
              <w:t>
дата выдачи</w:t>
            </w:r>
            <w:r>
              <w:br/>
            </w:r>
            <w:r>
              <w:rPr>
                <w:rFonts w:ascii="Times New Roman"/>
                <w:b w:val="false"/>
                <w:i w:val="false"/>
                <w:color w:val="000000"/>
                <w:sz w:val="20"/>
              </w:rPr>
              <w:t>
________________</w:t>
            </w:r>
            <w:r>
              <w:br/>
            </w:r>
            <w:r>
              <w:rPr>
                <w:rFonts w:ascii="Times New Roman"/>
                <w:b w:val="false"/>
                <w:i w:val="false"/>
                <w:color w:val="000000"/>
                <w:sz w:val="20"/>
              </w:rPr>
              <w:t>
регистрационный номер</w:t>
            </w:r>
          </w:p>
          <w:p>
            <w:pPr>
              <w:spacing w:after="20"/>
              <w:ind w:left="20"/>
              <w:jc w:val="both"/>
            </w:pPr>
            <w:r>
              <w:rPr>
                <w:rFonts w:ascii="Times New Roman"/>
                <w:b w:val="false"/>
                <w:i w:val="false"/>
                <w:color w:val="000000"/>
                <w:sz w:val="20"/>
              </w:rPr>
              <w:t>Ректор</w:t>
            </w:r>
          </w:p>
          <w:p>
            <w:pPr>
              <w:spacing w:after="20"/>
              <w:ind w:left="20"/>
              <w:jc w:val="both"/>
            </w:pPr>
            <w:r>
              <w:rPr>
                <w:rFonts w:ascii="Times New Roman"/>
                <w:b w:val="false"/>
                <w:i w:val="false"/>
                <w:color w:val="000000"/>
                <w:sz w:val="20"/>
              </w:rPr>
              <w:t>Декан факультета</w:t>
            </w:r>
          </w:p>
          <w:p>
            <w:pPr>
              <w:spacing w:after="20"/>
              <w:ind w:left="20"/>
              <w:jc w:val="both"/>
            </w:pPr>
            <w:r>
              <w:rPr>
                <w:rFonts w:ascii="Times New Roman"/>
                <w:b w:val="false"/>
                <w:i w:val="false"/>
                <w:color w:val="000000"/>
                <w:sz w:val="20"/>
              </w:rPr>
              <w:t>Секретарь</w:t>
            </w:r>
          </w:p>
          <w:p>
            <w:pPr>
              <w:spacing w:after="20"/>
              <w:ind w:left="20"/>
              <w:jc w:val="both"/>
            </w:pPr>
            <w:r>
              <w:rPr>
                <w:rFonts w:ascii="Times New Roman"/>
                <w:b w:val="false"/>
                <w:i w:val="false"/>
                <w:color w:val="000000"/>
                <w:sz w:val="20"/>
              </w:rPr>
              <w:t>М.П.</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практики</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p>
            <w:pPr>
              <w:spacing w:after="20"/>
              <w:ind w:left="20"/>
              <w:jc w:val="both"/>
            </w:pPr>
            <w:r>
              <w:rPr>
                <w:rFonts w:ascii="Times New Roman"/>
                <w:b w:val="false"/>
                <w:i w:val="false"/>
                <w:color w:val="000000"/>
                <w:sz w:val="20"/>
              </w:rPr>
              <w:t>кредитов</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Итоговая аттестация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 государственных экзаменов</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p>
            <w:pPr>
              <w:spacing w:after="20"/>
              <w:ind w:left="20"/>
              <w:jc w:val="both"/>
            </w:pPr>
            <w:r>
              <w:rPr>
                <w:rFonts w:ascii="Times New Roman"/>
                <w:b w:val="false"/>
                <w:i w:val="false"/>
                <w:color w:val="000000"/>
                <w:sz w:val="20"/>
              </w:rPr>
              <w:t>кредитов</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Выполнение и защита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(дипломного проекта (работы) или диссертации)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дипломного проекта (работы) или диссертации</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кредитов</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Общее число кредитов/ кредитов ECTS теоретического обучения</w:t>
            </w:r>
            <w:r>
              <w:br/>
            </w:r>
            <w:r>
              <w:rPr>
                <w:rFonts w:ascii="Times New Roman"/>
                <w:b w:val="false"/>
                <w:i w:val="false"/>
                <w:color w:val="000000"/>
                <w:sz w:val="20"/>
              </w:rPr>
              <w:t xml:space="preserve">
13. Средневзвешенная оценка (GPA) теоретического обучения </w:t>
            </w:r>
            <w:r>
              <w:br/>
            </w:r>
            <w:r>
              <w:rPr>
                <w:rFonts w:ascii="Times New Roman"/>
                <w:b w:val="false"/>
                <w:i w:val="false"/>
                <w:color w:val="000000"/>
                <w:sz w:val="20"/>
              </w:rPr>
              <w:t>
14. Решением Государственной аттестационной комиссии</w:t>
            </w:r>
            <w:r>
              <w:br/>
            </w:r>
            <w:r>
              <w:rPr>
                <w:rFonts w:ascii="Times New Roman"/>
                <w:b w:val="false"/>
                <w:i w:val="false"/>
                <w:color w:val="000000"/>
                <w:sz w:val="20"/>
              </w:rPr>
              <w:t>
(протокол № _____ от «____» ____________ __________ г.) присуждена</w:t>
            </w:r>
            <w:r>
              <w:br/>
            </w:r>
            <w:r>
              <w:rPr>
                <w:rFonts w:ascii="Times New Roman"/>
                <w:b w:val="false"/>
                <w:i w:val="false"/>
                <w:color w:val="000000"/>
                <w:sz w:val="20"/>
              </w:rPr>
              <w:t>
____________________________________________</w:t>
            </w:r>
            <w:r>
              <w:br/>
            </w:r>
            <w:r>
              <w:rPr>
                <w:rFonts w:ascii="Times New Roman"/>
                <w:b w:val="false"/>
                <w:i w:val="false"/>
                <w:color w:val="000000"/>
                <w:sz w:val="20"/>
              </w:rPr>
              <w:t>
(степень)</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образовательная программа</w:t>
            </w:r>
            <w:r>
              <w:br/>
            </w:r>
            <w:r>
              <w:rPr>
                <w:rFonts w:ascii="Times New Roman"/>
                <w:b w:val="false"/>
                <w:i w:val="false"/>
                <w:color w:val="000000"/>
                <w:sz w:val="20"/>
              </w:rPr>
              <w:t>
________________________________________</w:t>
            </w:r>
            <w:r>
              <w:br/>
            </w:r>
            <w:r>
              <w:rPr>
                <w:rFonts w:ascii="Times New Roman"/>
                <w:b w:val="false"/>
                <w:i w:val="false"/>
                <w:color w:val="000000"/>
                <w:sz w:val="20"/>
              </w:rPr>
              <w:t>
Уровень соответствия Национальной рамки</w:t>
            </w:r>
            <w:r>
              <w:br/>
            </w:r>
            <w:r>
              <w:rPr>
                <w:rFonts w:ascii="Times New Roman"/>
                <w:b w:val="false"/>
                <w:i w:val="false"/>
                <w:color w:val="000000"/>
                <w:sz w:val="20"/>
              </w:rPr>
              <w:t>
квалификации: _____________</w:t>
            </w:r>
            <w:r>
              <w:br/>
            </w:r>
            <w:r>
              <w:rPr>
                <w:rFonts w:ascii="Times New Roman"/>
                <w:b w:val="false"/>
                <w:i w:val="false"/>
                <w:color w:val="000000"/>
                <w:sz w:val="20"/>
              </w:rPr>
              <w:t xml:space="preserve">
Данный диплом дает право профессиональной деятельности в соответствии с уровнем высшего и послевузовского образования Республики Казахстан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8" w:id="11"/>
    <w:p>
      <w:pPr>
        <w:spacing w:after="0"/>
        <w:ind w:left="0"/>
        <w:jc w:val="both"/>
      </w:pPr>
      <w:r>
        <w:rPr>
          <w:rFonts w:ascii="Times New Roman"/>
          <w:b w:val="false"/>
          <w:i w:val="false"/>
          <w:color w:val="000000"/>
          <w:sz w:val="28"/>
        </w:rPr>
        <w:t>
      15. За время обучения изучил (а) и сдал (а) экзамены по следующим дисциплинам: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4"/>
        <w:gridCol w:w="439"/>
        <w:gridCol w:w="1613"/>
        <w:gridCol w:w="1907"/>
        <w:gridCol w:w="1613"/>
        <w:gridCol w:w="879"/>
        <w:gridCol w:w="1173"/>
        <w:gridCol w:w="1027"/>
        <w:gridCol w:w="2495"/>
      </w:tblGrid>
      <w:tr>
        <w:trPr>
          <w:trHeight w:val="3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w:t>
            </w:r>
            <w:r>
              <w:br/>
            </w:r>
            <w:r>
              <w:rPr>
                <w:rFonts w:ascii="Times New Roman"/>
                <w:b w:val="false"/>
                <w:i w:val="false"/>
                <w:color w:val="000000"/>
                <w:sz w:val="20"/>
              </w:rPr>
              <w:t>
НЕ ДЕЙСТВИТЕЛЬНО</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дисциплины</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кредитов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w:t>
            </w:r>
            <w:r>
              <w:br/>
            </w:r>
            <w:r>
              <w:rPr>
                <w:rFonts w:ascii="Times New Roman"/>
                <w:b w:val="false"/>
                <w:i w:val="false"/>
                <w:color w:val="000000"/>
                <w:sz w:val="20"/>
              </w:rPr>
              <w:t>
НЕ ДЕЙСТВИТЕЛЬНО</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 ная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Примечание: Приложение к диплому (транскрипт) снабжается степенями защиты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874"/>
        <w:gridCol w:w="1005"/>
        <w:gridCol w:w="286"/>
        <w:gridCol w:w="1293"/>
        <w:gridCol w:w="1724"/>
        <w:gridCol w:w="2587"/>
        <w:gridCol w:w="2731"/>
        <w:gridCol w:w="719"/>
      </w:tblGrid>
      <w:tr>
        <w:trPr>
          <w:trHeight w:val="222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ДИПЛОМСЫЗ ЖАРАМСЫЗ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w:t>
            </w:r>
            <w:r>
              <w:br/>
            </w:r>
            <w:r>
              <w:rPr>
                <w:rFonts w:ascii="Times New Roman"/>
                <w:b w:val="false"/>
                <w:i w:val="false"/>
                <w:color w:val="000000"/>
                <w:sz w:val="20"/>
              </w:rPr>
              <w:t>
2. Аты, әкесінің аты (болған жағдайда)</w:t>
            </w:r>
            <w:r>
              <w:br/>
            </w:r>
            <w:r>
              <w:rPr>
                <w:rFonts w:ascii="Times New Roman"/>
                <w:b w:val="false"/>
                <w:i w:val="false"/>
                <w:color w:val="000000"/>
                <w:sz w:val="20"/>
              </w:rPr>
              <w:t>
3. Туған күні</w:t>
            </w:r>
            <w:r>
              <w:br/>
            </w:r>
            <w:r>
              <w:rPr>
                <w:rFonts w:ascii="Times New Roman"/>
                <w:b w:val="false"/>
                <w:i w:val="false"/>
                <w:color w:val="000000"/>
                <w:sz w:val="20"/>
              </w:rPr>
              <w:t>
4. Білімі туралы алдыңғы құжат (құжат түрі, нөмірі, берілген күні)</w:t>
            </w:r>
            <w:r>
              <w:br/>
            </w:r>
            <w:r>
              <w:rPr>
                <w:rFonts w:ascii="Times New Roman"/>
                <w:b w:val="false"/>
                <w:i w:val="false"/>
                <w:color w:val="000000"/>
                <w:sz w:val="20"/>
              </w:rPr>
              <w:t>
5. Түсу сынақтары (құжат түрі, нөмірі, берілген күні)</w:t>
            </w:r>
            <w:r>
              <w:br/>
            </w:r>
            <w:r>
              <w:rPr>
                <w:rFonts w:ascii="Times New Roman"/>
                <w:b w:val="false"/>
                <w:i w:val="false"/>
                <w:color w:val="000000"/>
                <w:sz w:val="20"/>
              </w:rPr>
              <w:t>
6. Түсті (ЖОО, түскен жылы)</w:t>
            </w:r>
            <w:r>
              <w:br/>
            </w:r>
            <w:r>
              <w:rPr>
                <w:rFonts w:ascii="Times New Roman"/>
                <w:b w:val="false"/>
                <w:i w:val="false"/>
                <w:color w:val="000000"/>
                <w:sz w:val="20"/>
              </w:rPr>
              <w:t>
7. Бітірді (ЖОО, бітірген жылы)</w:t>
            </w:r>
            <w:r>
              <w:br/>
            </w:r>
            <w:r>
              <w:rPr>
                <w:rFonts w:ascii="Times New Roman"/>
                <w:b w:val="false"/>
                <w:i w:val="false"/>
                <w:color w:val="000000"/>
                <w:sz w:val="20"/>
              </w:rPr>
              <w:t>
8. Қосымша ақпарат</w:t>
            </w:r>
            <w:r>
              <w:br/>
            </w:r>
            <w:r>
              <w:rPr>
                <w:rFonts w:ascii="Times New Roman"/>
                <w:b w:val="false"/>
                <w:i w:val="false"/>
                <w:color w:val="000000"/>
                <w:sz w:val="20"/>
              </w:rPr>
              <w:t>
9. Кәсіптік практика</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_____________</w:t>
            </w:r>
            <w:r>
              <w:br/>
            </w:r>
            <w:r>
              <w:rPr>
                <w:rFonts w:ascii="Times New Roman"/>
                <w:b w:val="false"/>
                <w:i w:val="false"/>
                <w:color w:val="000000"/>
                <w:sz w:val="20"/>
              </w:rPr>
              <w:t>
(жоғары оқу орнының атауы)</w:t>
            </w:r>
            <w:r>
              <w:br/>
            </w: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ДИПЛОМҒА</w:t>
            </w:r>
            <w:r>
              <w:br/>
            </w:r>
            <w:r>
              <w:rPr>
                <w:rFonts w:ascii="Times New Roman"/>
                <w:b w:val="false"/>
                <w:i w:val="false"/>
                <w:color w:val="000000"/>
                <w:sz w:val="20"/>
              </w:rPr>
              <w:t>
ҚОСЫМША</w:t>
            </w:r>
            <w:r>
              <w:br/>
            </w:r>
            <w:r>
              <w:rPr>
                <w:rFonts w:ascii="Times New Roman"/>
                <w:b w:val="false"/>
                <w:i w:val="false"/>
                <w:color w:val="000000"/>
                <w:sz w:val="20"/>
              </w:rPr>
              <w:t>
(транскрипт)</w:t>
            </w:r>
          </w:p>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_____________</w:t>
            </w:r>
            <w:r>
              <w:br/>
            </w:r>
            <w:r>
              <w:rPr>
                <w:rFonts w:ascii="Times New Roman"/>
                <w:b w:val="false"/>
                <w:i w:val="false"/>
                <w:color w:val="000000"/>
                <w:sz w:val="20"/>
              </w:rPr>
              <w:t>
берілген күні</w:t>
            </w:r>
            <w:r>
              <w:br/>
            </w:r>
            <w:r>
              <w:rPr>
                <w:rFonts w:ascii="Times New Roman"/>
                <w:b w:val="false"/>
                <w:i w:val="false"/>
                <w:color w:val="000000"/>
                <w:sz w:val="20"/>
              </w:rPr>
              <w:t>
_____________</w:t>
            </w:r>
            <w:r>
              <w:br/>
            </w: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Ректор</w:t>
            </w:r>
          </w:p>
          <w:p>
            <w:pPr>
              <w:spacing w:after="20"/>
              <w:ind w:left="20"/>
              <w:jc w:val="both"/>
            </w:pPr>
            <w:r>
              <w:rPr>
                <w:rFonts w:ascii="Times New Roman"/>
                <w:b w:val="false"/>
                <w:i w:val="false"/>
                <w:color w:val="000000"/>
                <w:sz w:val="20"/>
              </w:rPr>
              <w:t>Факультет деканы</w:t>
            </w:r>
          </w:p>
          <w:p>
            <w:pPr>
              <w:spacing w:after="20"/>
              <w:ind w:left="20"/>
              <w:jc w:val="both"/>
            </w:pPr>
            <w:r>
              <w:rPr>
                <w:rFonts w:ascii="Times New Roman"/>
                <w:b w:val="false"/>
                <w:i w:val="false"/>
                <w:color w:val="000000"/>
                <w:sz w:val="20"/>
              </w:rPr>
              <w:t>Хатшы</w:t>
            </w:r>
          </w:p>
          <w:p>
            <w:pPr>
              <w:spacing w:after="20"/>
              <w:ind w:left="20"/>
              <w:jc w:val="both"/>
            </w:pPr>
            <w:r>
              <w:rPr>
                <w:rFonts w:ascii="Times New Roman"/>
                <w:b w:val="false"/>
                <w:i w:val="false"/>
                <w:color w:val="000000"/>
                <w:sz w:val="20"/>
              </w:rPr>
              <w:t>М.О.</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ДИПЛОМСЫЗ ЖАРАМСЫЗ</w:t>
            </w:r>
          </w:p>
        </w:tc>
      </w:tr>
      <w:tr>
        <w:trPr>
          <w:trHeight w:val="255" w:hRule="atLeast"/>
        </w:trPr>
        <w:tc>
          <w:tcPr>
            <w:tcW w:w="0" w:type="auto"/>
            <w:vMerge/>
            <w:tcBorders>
              <w:top w:val="nil"/>
              <w:left w:val="single" w:color="cfcfcf" w:sz="5"/>
              <w:bottom w:val="single" w:color="cfcfcf" w:sz="5"/>
              <w:right w:val="single" w:color="cfcfcf" w:sz="5"/>
            </w:tcBorders>
          </w:tcP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түрі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Қорытынды аттестаттау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емтихан тапсыратын пәндердің атауы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____________________________________________</w:t>
            </w:r>
            <w:r>
              <w:br/>
            </w:r>
            <w:r>
              <w:rPr>
                <w:rFonts w:ascii="Times New Roman"/>
                <w:b w:val="false"/>
                <w:i w:val="false"/>
                <w:color w:val="000000"/>
                <w:sz w:val="20"/>
              </w:rPr>
              <w:t>
орындау және қорғау</w:t>
            </w:r>
            <w:r>
              <w:br/>
            </w:r>
            <w:r>
              <w:rPr>
                <w:rFonts w:ascii="Times New Roman"/>
                <w:b w:val="false"/>
                <w:i w:val="false"/>
                <w:color w:val="000000"/>
                <w:sz w:val="20"/>
              </w:rPr>
              <w:t>
(диплом жобасын (жұмысын) немесе диссертацияны)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жобасының (жұмысының) немесе диссертацияның тақырыбы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ріптік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4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12.Жалпы кредит саны/ теориялық білім алу ECTS кредиттерінің саны</w:t>
            </w:r>
            <w:r>
              <w:br/>
            </w:r>
            <w:r>
              <w:rPr>
                <w:rFonts w:ascii="Times New Roman"/>
                <w:b w:val="false"/>
                <w:i w:val="false"/>
                <w:color w:val="000000"/>
                <w:sz w:val="20"/>
              </w:rPr>
              <w:t>
13. Теориялық білім алудың орташа өлшемді бағасы (GPA)</w:t>
            </w:r>
            <w:r>
              <w:br/>
            </w:r>
            <w:r>
              <w:rPr>
                <w:rFonts w:ascii="Times New Roman"/>
                <w:b w:val="false"/>
                <w:i w:val="false"/>
                <w:color w:val="000000"/>
                <w:sz w:val="20"/>
              </w:rPr>
              <w:t>
14. Мемлекеттік аттестаттау комиссиясының шешімімен</w:t>
            </w:r>
            <w:r>
              <w:br/>
            </w:r>
            <w:r>
              <w:rPr>
                <w:rFonts w:ascii="Times New Roman"/>
                <w:b w:val="false"/>
                <w:i w:val="false"/>
                <w:color w:val="000000"/>
                <w:sz w:val="20"/>
              </w:rPr>
              <w:t>
(________ ж.«____» ________________ № ______ хаттама)</w:t>
            </w:r>
            <w:r>
              <w:br/>
            </w:r>
            <w:r>
              <w:rPr>
                <w:rFonts w:ascii="Times New Roman"/>
                <w:b w:val="false"/>
                <w:i w:val="false"/>
                <w:color w:val="000000"/>
                <w:sz w:val="20"/>
              </w:rPr>
              <w:t>
______________________________білім бағдарламасы</w:t>
            </w:r>
            <w:r>
              <w:br/>
            </w:r>
            <w:r>
              <w:rPr>
                <w:rFonts w:ascii="Times New Roman"/>
                <w:b w:val="false"/>
                <w:i w:val="false"/>
                <w:color w:val="000000"/>
                <w:sz w:val="20"/>
              </w:rPr>
              <w:t>
_____________________________________ мамандығы</w:t>
            </w:r>
            <w:r>
              <w:br/>
            </w:r>
            <w:r>
              <w:rPr>
                <w:rFonts w:ascii="Times New Roman"/>
                <w:b w:val="false"/>
                <w:i w:val="false"/>
                <w:color w:val="000000"/>
                <w:sz w:val="20"/>
              </w:rPr>
              <w:t>
бойынша ________________________дәрежесі берілді</w:t>
            </w:r>
            <w:r>
              <w:br/>
            </w:r>
            <w:r>
              <w:rPr>
                <w:rFonts w:ascii="Times New Roman"/>
                <w:b w:val="false"/>
                <w:i w:val="false"/>
                <w:color w:val="000000"/>
                <w:sz w:val="20"/>
              </w:rPr>
              <w:t>
Ұлттық біліктілік шеңбері_______________________</w:t>
            </w:r>
            <w:r>
              <w:br/>
            </w:r>
            <w:r>
              <w:rPr>
                <w:rFonts w:ascii="Times New Roman"/>
                <w:b w:val="false"/>
                <w:i w:val="false"/>
                <w:color w:val="000000"/>
                <w:sz w:val="20"/>
              </w:rPr>
              <w:t xml:space="preserve">
Осы диплом Қазақстан Республикасының жоғары және жоғары оқу орнынан кейінгі білім деңгейіне сәйкес кәсіби қызмет етуге құқық береді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599"/>
        <w:gridCol w:w="1348"/>
        <w:gridCol w:w="1647"/>
        <w:gridCol w:w="1498"/>
        <w:gridCol w:w="1348"/>
        <w:gridCol w:w="1647"/>
        <w:gridCol w:w="1947"/>
        <w:gridCol w:w="2099"/>
      </w:tblGrid>
      <w:tr>
        <w:trPr>
          <w:trHeight w:val="27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ДИПЛОМСЫЗ ЖАРАМСЫЗ</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коды</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ДИПЛОМСЫЗ ЖАРАМСЫЗ</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9" w:id="12"/>
    <w:p>
      <w:pPr>
        <w:spacing w:after="0"/>
        <w:ind w:left="0"/>
        <w:jc w:val="both"/>
      </w:pPr>
      <w:r>
        <w:rPr>
          <w:rFonts w:ascii="Times New Roman"/>
          <w:b w:val="false"/>
          <w:i w:val="false"/>
          <w:color w:val="000000"/>
          <w:sz w:val="28"/>
        </w:rPr>
        <w:t>
      15. Оқу уақытында мынадай пәндерді оқыды және емтихан тапсырды:</w:t>
      </w:r>
    </w:p>
    <w:bookmarkEnd w:id="12"/>
    <w:p>
      <w:pPr>
        <w:spacing w:after="0"/>
        <w:ind w:left="0"/>
        <w:jc w:val="both"/>
      </w:pPr>
      <w:r>
        <w:rPr>
          <w:rFonts w:ascii="Times New Roman"/>
          <w:b w:val="false"/>
          <w:i w:val="false"/>
          <w:color w:val="000000"/>
          <w:sz w:val="28"/>
        </w:rPr>
        <w:t>      Ескертпе: Дипломға қосымша (транскрипт) қорғау дәрежелерімен жабдықталады.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063"/>
        <w:gridCol w:w="129"/>
        <w:gridCol w:w="1190"/>
        <w:gridCol w:w="1548"/>
        <w:gridCol w:w="1813"/>
        <w:gridCol w:w="1903"/>
        <w:gridCol w:w="2728"/>
        <w:gridCol w:w="1353"/>
      </w:tblGrid>
      <w:tr>
        <w:trPr>
          <w:trHeight w:val="207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 VALID WITHOUT DIPLOMA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Last Name</w:t>
            </w:r>
            <w:r>
              <w:br/>
            </w:r>
            <w:r>
              <w:rPr>
                <w:rFonts w:ascii="Times New Roman"/>
                <w:b w:val="false"/>
                <w:i w:val="false"/>
                <w:color w:val="000000"/>
                <w:sz w:val="20"/>
              </w:rPr>
              <w:t>
2. First Name, Patronymic</w:t>
            </w:r>
            <w:r>
              <w:br/>
            </w:r>
            <w:r>
              <w:rPr>
                <w:rFonts w:ascii="Times New Roman"/>
                <w:b w:val="false"/>
                <w:i w:val="false"/>
                <w:color w:val="000000"/>
                <w:sz w:val="20"/>
              </w:rPr>
              <w:t>
3. Date of birth</w:t>
            </w:r>
            <w:r>
              <w:br/>
            </w:r>
            <w:r>
              <w:rPr>
                <w:rFonts w:ascii="Times New Roman"/>
                <w:b w:val="false"/>
                <w:i w:val="false"/>
                <w:color w:val="000000"/>
                <w:sz w:val="20"/>
              </w:rPr>
              <w:t>
4. Previous educational background (type, number of document, date of issue)</w:t>
            </w:r>
            <w:r>
              <w:br/>
            </w:r>
            <w:r>
              <w:rPr>
                <w:rFonts w:ascii="Times New Roman"/>
                <w:b w:val="false"/>
                <w:i w:val="false"/>
                <w:color w:val="000000"/>
                <w:sz w:val="20"/>
              </w:rPr>
              <w:t>
5. Entrance Examinations (type, number of document, date of issue)</w:t>
            </w:r>
            <w:r>
              <w:br/>
            </w:r>
            <w:r>
              <w:rPr>
                <w:rFonts w:ascii="Times New Roman"/>
                <w:b w:val="false"/>
                <w:i w:val="false"/>
                <w:color w:val="000000"/>
                <w:sz w:val="20"/>
              </w:rPr>
              <w:t>
6. Entered (higher education institution, year of enrollment)</w:t>
            </w:r>
            <w:r>
              <w:br/>
            </w:r>
            <w:r>
              <w:rPr>
                <w:rFonts w:ascii="Times New Roman"/>
                <w:b w:val="false"/>
                <w:i w:val="false"/>
                <w:color w:val="000000"/>
                <w:sz w:val="20"/>
              </w:rPr>
              <w:t>
7. Graduated (higher education institution, graduation year)</w:t>
            </w:r>
            <w:r>
              <w:br/>
            </w:r>
            <w:r>
              <w:rPr>
                <w:rFonts w:ascii="Times New Roman"/>
                <w:b w:val="false"/>
                <w:i w:val="false"/>
                <w:color w:val="000000"/>
                <w:sz w:val="20"/>
              </w:rPr>
              <w:t>
8. Additional information</w:t>
            </w:r>
            <w:r>
              <w:br/>
            </w:r>
            <w:r>
              <w:rPr>
                <w:rFonts w:ascii="Times New Roman"/>
                <w:b w:val="false"/>
                <w:i w:val="false"/>
                <w:color w:val="000000"/>
                <w:sz w:val="20"/>
              </w:rPr>
              <w:t>
9. Internship</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0" cy="1092200"/>
                          </a:xfrm>
                          <a:prstGeom prst="rect">
                            <a:avLst/>
                          </a:prstGeom>
                        </pic:spPr>
                      </pic:pic>
                    </a:graphicData>
                  </a:graphic>
                </wp:inline>
              </w:drawing>
            </w:r>
          </w:p>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(name of of higher education institution)</w:t>
            </w:r>
            <w:r>
              <w:br/>
            </w:r>
            <w:r>
              <w:rPr>
                <w:rFonts w:ascii="Times New Roman"/>
                <w:b w:val="false"/>
                <w:i w:val="false"/>
                <w:color w:val="000000"/>
                <w:sz w:val="20"/>
              </w:rPr>
              <w:t>
______________</w:t>
            </w:r>
            <w:r>
              <w:br/>
            </w:r>
            <w:r>
              <w:rPr>
                <w:rFonts w:ascii="Times New Roman"/>
                <w:b w:val="false"/>
                <w:i w:val="false"/>
                <w:color w:val="000000"/>
                <w:sz w:val="20"/>
              </w:rPr>
              <w:t>
city</w:t>
            </w:r>
          </w:p>
          <w:p>
            <w:pPr>
              <w:spacing w:after="20"/>
              <w:ind w:left="20"/>
              <w:jc w:val="both"/>
            </w:pPr>
            <w:r>
              <w:rPr>
                <w:rFonts w:ascii="Times New Roman"/>
                <w:b w:val="false"/>
                <w:i w:val="false"/>
                <w:color w:val="000000"/>
                <w:sz w:val="20"/>
              </w:rPr>
              <w:t>ADDENDUM</w:t>
            </w:r>
            <w:r>
              <w:br/>
            </w:r>
            <w:r>
              <w:rPr>
                <w:rFonts w:ascii="Times New Roman"/>
                <w:b w:val="false"/>
                <w:i w:val="false"/>
                <w:color w:val="000000"/>
                <w:sz w:val="20"/>
              </w:rPr>
              <w:t>
TO DIPLOMA</w:t>
            </w:r>
            <w:r>
              <w:br/>
            </w:r>
            <w:r>
              <w:rPr>
                <w:rFonts w:ascii="Times New Roman"/>
                <w:b w:val="false"/>
                <w:i w:val="false"/>
                <w:color w:val="000000"/>
                <w:sz w:val="20"/>
              </w:rPr>
              <w:t>
(transcript)</w:t>
            </w:r>
          </w:p>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date of issue</w:t>
            </w:r>
            <w:r>
              <w:br/>
            </w:r>
            <w:r>
              <w:rPr>
                <w:rFonts w:ascii="Times New Roman"/>
                <w:b w:val="false"/>
                <w:i w:val="false"/>
                <w:color w:val="000000"/>
                <w:sz w:val="20"/>
              </w:rPr>
              <w:t>
______________</w:t>
            </w:r>
            <w:r>
              <w:br/>
            </w:r>
            <w:r>
              <w:rPr>
                <w:rFonts w:ascii="Times New Roman"/>
                <w:b w:val="false"/>
                <w:i w:val="false"/>
                <w:color w:val="000000"/>
                <w:sz w:val="20"/>
              </w:rPr>
              <w:t>
registration number</w:t>
            </w:r>
          </w:p>
          <w:p>
            <w:pPr>
              <w:spacing w:after="20"/>
              <w:ind w:left="20"/>
              <w:jc w:val="both"/>
            </w:pPr>
            <w:r>
              <w:rPr>
                <w:rFonts w:ascii="Times New Roman"/>
                <w:b w:val="false"/>
                <w:i w:val="false"/>
                <w:color w:val="000000"/>
                <w:sz w:val="20"/>
              </w:rPr>
              <w:t>Rector</w:t>
            </w:r>
          </w:p>
          <w:p>
            <w:pPr>
              <w:spacing w:after="20"/>
              <w:ind w:left="20"/>
              <w:jc w:val="both"/>
            </w:pPr>
            <w:r>
              <w:rPr>
                <w:rFonts w:ascii="Times New Roman"/>
                <w:b w:val="false"/>
                <w:i w:val="false"/>
                <w:color w:val="000000"/>
                <w:sz w:val="20"/>
              </w:rPr>
              <w:t>Dean of the Faculty</w:t>
            </w:r>
          </w:p>
          <w:p>
            <w:pPr>
              <w:spacing w:after="20"/>
              <w:ind w:left="20"/>
              <w:jc w:val="both"/>
            </w:pPr>
            <w:r>
              <w:rPr>
                <w:rFonts w:ascii="Times New Roman"/>
                <w:b w:val="false"/>
                <w:i w:val="false"/>
                <w:color w:val="000000"/>
                <w:sz w:val="20"/>
              </w:rPr>
              <w:t>Secretary</w:t>
            </w:r>
          </w:p>
          <w:p>
            <w:pPr>
              <w:spacing w:after="20"/>
              <w:ind w:left="20"/>
              <w:jc w:val="both"/>
            </w:pPr>
            <w:r>
              <w:rPr>
                <w:rFonts w:ascii="Times New Roman"/>
                <w:b w:val="false"/>
                <w:i w:val="false"/>
                <w:color w:val="000000"/>
                <w:sz w:val="20"/>
              </w:rPr>
              <w:t>Stamp</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 VALID WITHOUT DIPLOMA</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Practice type</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Final attestation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State examinations</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Fulfillment and defense________________________________________</w:t>
            </w:r>
            <w:r>
              <w:br/>
            </w:r>
            <w:r>
              <w:rPr>
                <w:rFonts w:ascii="Times New Roman"/>
                <w:b w:val="false"/>
                <w:i w:val="false"/>
                <w:color w:val="000000"/>
                <w:sz w:val="20"/>
              </w:rPr>
              <w:t>
(of diploma project (work) or dissertation)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Theme of diploma project (work) or dissertation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27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Total number of credits/Number of ECTS credits on theoretical studies</w:t>
            </w:r>
            <w:r>
              <w:br/>
            </w:r>
            <w:r>
              <w:rPr>
                <w:rFonts w:ascii="Times New Roman"/>
                <w:b w:val="false"/>
                <w:i w:val="false"/>
                <w:color w:val="000000"/>
                <w:sz w:val="20"/>
              </w:rPr>
              <w:t>
13. Grade average (GPA) for theoretical studies</w:t>
            </w:r>
            <w:r>
              <w:br/>
            </w:r>
            <w:r>
              <w:rPr>
                <w:rFonts w:ascii="Times New Roman"/>
                <w:b w:val="false"/>
                <w:i w:val="false"/>
                <w:color w:val="000000"/>
                <w:sz w:val="20"/>
              </w:rPr>
              <w:t>
14. By the decision of the State Attestation Commission</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(records № ____ of «____» ____________ 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(degree)</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education programme_____________________________</w:t>
            </w:r>
            <w:r>
              <w:br/>
            </w:r>
            <w:r>
              <w:rPr>
                <w:rFonts w:ascii="Times New Roman"/>
                <w:b w:val="false"/>
                <w:i w:val="false"/>
                <w:color w:val="000000"/>
                <w:sz w:val="20"/>
              </w:rPr>
              <w:t>
qualification of</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Level of the National Qualification Framework: _____________</w:t>
            </w:r>
            <w:r>
              <w:br/>
            </w:r>
            <w:r>
              <w:rPr>
                <w:rFonts w:ascii="Times New Roman"/>
                <w:b w:val="false"/>
                <w:i w:val="false"/>
                <w:color w:val="000000"/>
                <w:sz w:val="20"/>
              </w:rPr>
              <w:t>
The given diploma enables to carry out the professional activity in accordance with the Republic of Kazakhstan's higher educational standards.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0" w:id="13"/>
    <w:p>
      <w:pPr>
        <w:spacing w:after="0"/>
        <w:ind w:left="0"/>
        <w:jc w:val="both"/>
      </w:pPr>
      <w:r>
        <w:rPr>
          <w:rFonts w:ascii="Times New Roman"/>
          <w:b w:val="false"/>
          <w:i w:val="false"/>
          <w:color w:val="000000"/>
          <w:sz w:val="28"/>
        </w:rPr>
        <w:t>
      15. Taken courses and passed examinations during the study period:</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898"/>
        <w:gridCol w:w="1198"/>
        <w:gridCol w:w="1048"/>
        <w:gridCol w:w="1348"/>
        <w:gridCol w:w="1348"/>
        <w:gridCol w:w="1797"/>
        <w:gridCol w:w="2248"/>
        <w:gridCol w:w="1948"/>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 VALID WITHOUT DIPLOMA</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 code</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 VALID WITHOUT DIPLOMA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Note: Diploma supplement (transcript) is has security features</w:t>
      </w:r>
    </w:p>
    <w:bookmarkStart w:name="z3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6-қосымша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28-қосымша          </w:t>
      </w:r>
    </w:p>
    <w:p>
      <w:pPr>
        <w:spacing w:after="0"/>
        <w:ind w:left="0"/>
        <w:jc w:val="both"/>
      </w:pPr>
      <w:r>
        <w:rPr>
          <w:rFonts w:ascii="Times New Roman"/>
          <w:b w:val="false"/>
          <w:i w:val="false"/>
          <w:color w:val="000000"/>
          <w:sz w:val="28"/>
        </w:rPr>
        <w:t xml:space="preserve">Нысан             </w:t>
      </w:r>
    </w:p>
    <w:bookmarkStart w:name="z32" w:id="15"/>
    <w:p>
      <w:pPr>
        <w:spacing w:after="0"/>
        <w:ind w:left="0"/>
        <w:jc w:val="left"/>
      </w:pPr>
      <w:r>
        <w:rPr>
          <w:rFonts w:ascii="Times New Roman"/>
          <w:b/>
          <w:i w:val="false"/>
          <w:color w:val="000000"/>
        </w:rPr>
        <w:t xml:space="preserve"> 
Магистр дипломына куәлік</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6"/>
        <w:gridCol w:w="7254"/>
      </w:tblGrid>
      <w:tr>
        <w:trPr>
          <w:trHeight w:val="30" w:hRule="atLeast"/>
        </w:trPr>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ЖООК-М № _______________</w:t>
            </w:r>
            <w:r>
              <w:br/>
            </w:r>
            <w:r>
              <w:rPr>
                <w:rFonts w:ascii="Times New Roman"/>
                <w:b w:val="false"/>
                <w:i w:val="false"/>
                <w:color w:val="000000"/>
                <w:sz w:val="20"/>
              </w:rPr>
              <w:t>
магистр дипломына КУӘЛІК</w:t>
            </w:r>
          </w:p>
          <w:p>
            <w:pPr>
              <w:spacing w:after="20"/>
              <w:ind w:left="20"/>
              <w:jc w:val="both"/>
            </w:pPr>
            <w:r>
              <w:rPr>
                <w:rFonts w:ascii="Times New Roman"/>
                <w:b w:val="false"/>
                <w:i w:val="false"/>
                <w:color w:val="000000"/>
                <w:sz w:val="20"/>
              </w:rPr>
              <w:t>Осы куәлік</w:t>
            </w:r>
            <w:r>
              <w:br/>
            </w:r>
            <w:r>
              <w:rPr>
                <w:rFonts w:ascii="Times New Roman"/>
                <w:b w:val="false"/>
                <w:i w:val="false"/>
                <w:color w:val="000000"/>
                <w:sz w:val="20"/>
              </w:rPr>
              <w:t>
_________________________________</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w:t>
            </w:r>
            <w:r>
              <w:br/>
            </w:r>
            <w:r>
              <w:rPr>
                <w:rFonts w:ascii="Times New Roman"/>
                <w:b w:val="false"/>
                <w:i w:val="false"/>
                <w:color w:val="000000"/>
                <w:sz w:val="20"/>
              </w:rPr>
              <w:t>
мамандығы бойынша бейіндік</w:t>
            </w:r>
            <w:r>
              <w:br/>
            </w:r>
            <w:r>
              <w:rPr>
                <w:rFonts w:ascii="Times New Roman"/>
                <w:b w:val="false"/>
                <w:i w:val="false"/>
                <w:color w:val="000000"/>
                <w:sz w:val="20"/>
              </w:rPr>
              <w:t>
магистратураны бітірген ___</w:t>
            </w:r>
            <w:r>
              <w:br/>
            </w:r>
            <w:r>
              <w:rPr>
                <w:rFonts w:ascii="Times New Roman"/>
                <w:b w:val="false"/>
                <w:i w:val="false"/>
                <w:color w:val="000000"/>
                <w:sz w:val="20"/>
              </w:rPr>
              <w:t>
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_______ жылғы «____» _______</w:t>
            </w:r>
            <w:r>
              <w:br/>
            </w:r>
            <w:r>
              <w:rPr>
                <w:rFonts w:ascii="Times New Roman"/>
                <w:b w:val="false"/>
                <w:i w:val="false"/>
                <w:color w:val="000000"/>
                <w:sz w:val="20"/>
              </w:rPr>
              <w:t xml:space="preserve">
бастап _____жылғы «___» </w:t>
            </w:r>
            <w:r>
              <w:br/>
            </w:r>
            <w:r>
              <w:rPr>
                <w:rFonts w:ascii="Times New Roman"/>
                <w:b w:val="false"/>
                <w:i w:val="false"/>
                <w:color w:val="000000"/>
                <w:sz w:val="20"/>
              </w:rPr>
              <w:t>
_________________________________</w:t>
            </w:r>
            <w:r>
              <w:br/>
            </w:r>
            <w:r>
              <w:rPr>
                <w:rFonts w:ascii="Times New Roman"/>
                <w:b w:val="false"/>
                <w:i w:val="false"/>
                <w:color w:val="000000"/>
                <w:sz w:val="20"/>
              </w:rPr>
              <w:t>
аралығында</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525"/>
              <w:gridCol w:w="1597"/>
              <w:gridCol w:w="1435"/>
              <w:gridCol w:w="1435"/>
            </w:tblGrid>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әріптік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және практикадан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014"/>
              <w:gridCol w:w="1487"/>
              <w:gridCol w:w="1299"/>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Осы куәлік ғылыми және педагогикалық қызметпен айналысуға құқық береді.</w:t>
            </w:r>
            <w:r>
              <w:br/>
            </w:r>
            <w:r>
              <w:rPr>
                <w:rFonts w:ascii="Times New Roman"/>
                <w:b w:val="false"/>
                <w:i w:val="false"/>
                <w:color w:val="000000"/>
                <w:sz w:val="20"/>
              </w:rPr>
              <w:t>
Ректор _________________________</w:t>
            </w:r>
            <w:r>
              <w:br/>
            </w:r>
            <w:r>
              <w:rPr>
                <w:rFonts w:ascii="Times New Roman"/>
                <w:b w:val="false"/>
                <w:i w:val="false"/>
                <w:color w:val="000000"/>
                <w:sz w:val="20"/>
              </w:rPr>
              <w:t>
Декан __________________________</w:t>
            </w:r>
            <w:r>
              <w:br/>
            </w:r>
            <w:r>
              <w:rPr>
                <w:rFonts w:ascii="Times New Roman"/>
                <w:b w:val="false"/>
                <w:i w:val="false"/>
                <w:color w:val="000000"/>
                <w:sz w:val="20"/>
              </w:rPr>
              <w:t>
Хатшы __________________________</w:t>
            </w:r>
            <w:r>
              <w:br/>
            </w:r>
            <w:r>
              <w:rPr>
                <w:rFonts w:ascii="Times New Roman"/>
                <w:b w:val="false"/>
                <w:i w:val="false"/>
                <w:color w:val="000000"/>
                <w:sz w:val="20"/>
              </w:rPr>
              <w:t>
М.О.</w:t>
            </w:r>
            <w:r>
              <w:br/>
            </w:r>
            <w:r>
              <w:rPr>
                <w:rFonts w:ascii="Times New Roman"/>
                <w:b w:val="false"/>
                <w:i w:val="false"/>
                <w:color w:val="000000"/>
                <w:sz w:val="20"/>
              </w:rPr>
              <w:t>
«____» ____________________ ______ ж.</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w:t>
            </w:r>
            <w:r>
              <w:br/>
            </w:r>
            <w:r>
              <w:rPr>
                <w:rFonts w:ascii="Times New Roman"/>
                <w:b w:val="false"/>
                <w:i w:val="false"/>
                <w:color w:val="000000"/>
                <w:sz w:val="20"/>
              </w:rPr>
              <w:t>
к диплому магистра ЖООК-М №</w:t>
            </w:r>
            <w:r>
              <w:br/>
            </w:r>
            <w:r>
              <w:rPr>
                <w:rFonts w:ascii="Times New Roman"/>
                <w:b w:val="false"/>
                <w:i w:val="false"/>
                <w:color w:val="000000"/>
                <w:sz w:val="20"/>
              </w:rPr>
              <w:t>
__________</w:t>
            </w:r>
          </w:p>
          <w:p>
            <w:pPr>
              <w:spacing w:after="20"/>
              <w:ind w:left="20"/>
              <w:jc w:val="both"/>
            </w:pPr>
            <w:r>
              <w:rPr>
                <w:rFonts w:ascii="Times New Roman"/>
                <w:b w:val="false"/>
                <w:i w:val="false"/>
                <w:color w:val="000000"/>
                <w:sz w:val="20"/>
              </w:rPr>
              <w:t>Настоящее свидетельство выдано</w:t>
            </w:r>
            <w:r>
              <w:br/>
            </w:r>
            <w:r>
              <w:rPr>
                <w:rFonts w:ascii="Times New Roman"/>
                <w:b w:val="false"/>
                <w:i w:val="false"/>
                <w:color w:val="000000"/>
                <w:sz w:val="20"/>
              </w:rPr>
              <w:t>
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w:t>
            </w:r>
            <w:r>
              <w:br/>
            </w:r>
            <w:r>
              <w:rPr>
                <w:rFonts w:ascii="Times New Roman"/>
                <w:b w:val="false"/>
                <w:i w:val="false"/>
                <w:color w:val="000000"/>
                <w:sz w:val="20"/>
              </w:rPr>
              <w:t>
окончившему (-ей) профильную магистратуру по специальности</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_______________________ года</w:t>
            </w:r>
            <w:r>
              <w:br/>
            </w:r>
            <w:r>
              <w:rPr>
                <w:rFonts w:ascii="Times New Roman"/>
                <w:b w:val="false"/>
                <w:i w:val="false"/>
                <w:color w:val="000000"/>
                <w:sz w:val="20"/>
              </w:rPr>
              <w:t>
по «___» _________ года.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___________________________________</w:t>
            </w:r>
            <w:r>
              <w:br/>
            </w:r>
            <w:r>
              <w:rPr>
                <w:rFonts w:ascii="Times New Roman"/>
                <w:b w:val="false"/>
                <w:i w:val="false"/>
                <w:color w:val="000000"/>
                <w:sz w:val="20"/>
              </w:rPr>
              <w:t>
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969"/>
              <w:gridCol w:w="1605"/>
              <w:gridCol w:w="1239"/>
              <w:gridCol w:w="1898"/>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кредитов</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и прошел (-а) практику: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042"/>
              <w:gridCol w:w="1459"/>
              <w:gridCol w:w="1824"/>
            </w:tblGrid>
            <w:tr>
              <w:trPr>
                <w:trHeight w:val="46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практики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кредитов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r>
            <w:tr>
              <w:trPr>
                <w:trHeight w:val="15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Данное свидетельство дает право на занятие научной и педагогической деятельностью.</w:t>
            </w:r>
            <w:r>
              <w:br/>
            </w:r>
            <w:r>
              <w:rPr>
                <w:rFonts w:ascii="Times New Roman"/>
                <w:b w:val="false"/>
                <w:i w:val="false"/>
                <w:color w:val="000000"/>
                <w:sz w:val="20"/>
              </w:rPr>
              <w:t>
Ректор ________________________</w:t>
            </w:r>
            <w:r>
              <w:br/>
            </w:r>
            <w:r>
              <w:rPr>
                <w:rFonts w:ascii="Times New Roman"/>
                <w:b w:val="false"/>
                <w:i w:val="false"/>
                <w:color w:val="000000"/>
                <w:sz w:val="20"/>
              </w:rPr>
              <w:t>
Декан _________________________</w:t>
            </w:r>
            <w:r>
              <w:br/>
            </w:r>
            <w:r>
              <w:rPr>
                <w:rFonts w:ascii="Times New Roman"/>
                <w:b w:val="false"/>
                <w:i w:val="false"/>
                <w:color w:val="000000"/>
                <w:sz w:val="20"/>
              </w:rPr>
              <w:t>
Секретарь _____________________</w:t>
            </w:r>
            <w:r>
              <w:br/>
            </w:r>
            <w:r>
              <w:rPr>
                <w:rFonts w:ascii="Times New Roman"/>
                <w:b w:val="false"/>
                <w:i w:val="false"/>
                <w:color w:val="000000"/>
                <w:sz w:val="20"/>
              </w:rPr>
              <w:t>
М.П.</w:t>
            </w:r>
            <w:r>
              <w:br/>
            </w:r>
            <w:r>
              <w:rPr>
                <w:rFonts w:ascii="Times New Roman"/>
                <w:b w:val="false"/>
                <w:i w:val="false"/>
                <w:color w:val="000000"/>
                <w:sz w:val="20"/>
              </w:rPr>
              <w:t>
«____» _______________ ____ г.</w:t>
            </w:r>
          </w:p>
        </w:tc>
      </w:tr>
    </w:tbl>
    <w:bookmarkStart w:name="z3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7-қосымша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33-қосымша          </w:t>
      </w:r>
    </w:p>
    <w:p>
      <w:pPr>
        <w:spacing w:after="0"/>
        <w:ind w:left="0"/>
        <w:jc w:val="both"/>
      </w:pPr>
      <w:r>
        <w:rPr>
          <w:rFonts w:ascii="Times New Roman"/>
          <w:b w:val="false"/>
          <w:i w:val="false"/>
          <w:color w:val="000000"/>
          <w:sz w:val="28"/>
        </w:rPr>
        <w:t xml:space="preserve">Нысан             </w:t>
      </w:r>
    </w:p>
    <w:bookmarkStart w:name="z34" w:id="17"/>
    <w:p>
      <w:pPr>
        <w:spacing w:after="0"/>
        <w:ind w:left="0"/>
        <w:jc w:val="left"/>
      </w:pPr>
      <w:r>
        <w:rPr>
          <w:rFonts w:ascii="Times New Roman"/>
          <w:b/>
          <w:i w:val="false"/>
          <w:color w:val="000000"/>
        </w:rPr>
        <w:t xml:space="preserve"> 
Философия докторы (PhD) дәрежесі берілетін жоғары оқу орнынан</w:t>
      </w:r>
      <w:r>
        <w:br/>
      </w:r>
      <w:r>
        <w:rPr>
          <w:rFonts w:ascii="Times New Roman"/>
          <w:b/>
          <w:i w:val="false"/>
          <w:color w:val="000000"/>
        </w:rPr>
        <w:t>
кейінгі білім дипломы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5"/>
        <w:gridCol w:w="7145"/>
      </w:tblGrid>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министрлігі </w:t>
            </w:r>
            <w:r>
              <w:br/>
            </w:r>
            <w:r>
              <w:rPr>
                <w:rFonts w:ascii="Times New Roman"/>
                <w:b w:val="false"/>
                <w:i w:val="false"/>
                <w:color w:val="000000"/>
                <w:sz w:val="20"/>
              </w:rPr>
              <w:t xml:space="preserve">
Білім және ғылым саласындағы </w:t>
            </w:r>
            <w:r>
              <w:br/>
            </w:r>
            <w:r>
              <w:rPr>
                <w:rFonts w:ascii="Times New Roman"/>
                <w:b w:val="false"/>
                <w:i w:val="false"/>
                <w:color w:val="000000"/>
                <w:sz w:val="20"/>
              </w:rPr>
              <w:t>
бақылау комитетінің шешімімен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ФИЛОСОФИЯ ДОКТОРЫ (PhD)</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ҒД № Астана қаласы</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w:t>
            </w:r>
            <w:r>
              <w:br/>
            </w:r>
            <w:r>
              <w:rPr>
                <w:rFonts w:ascii="Times New Roman"/>
                <w:b w:val="false"/>
                <w:i w:val="false"/>
                <w:color w:val="000000"/>
                <w:sz w:val="20"/>
              </w:rPr>
              <w:t>
Комитета по контролю</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 присуждена</w:t>
            </w:r>
            <w:r>
              <w:br/>
            </w:r>
            <w:r>
              <w:rPr>
                <w:rFonts w:ascii="Times New Roman"/>
                <w:b w:val="false"/>
                <w:i w:val="false"/>
                <w:color w:val="000000"/>
                <w:sz w:val="20"/>
              </w:rPr>
              <w:t>
степень</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ДОКТОРА ФИЛОСОФИИ (PhD)</w:t>
            </w:r>
            <w:r>
              <w:br/>
            </w:r>
            <w:r>
              <w:rPr>
                <w:rFonts w:ascii="Times New Roman"/>
                <w:b w:val="false"/>
                <w:i w:val="false"/>
                <w:color w:val="000000"/>
                <w:sz w:val="20"/>
              </w:rPr>
              <w:t>
By the decision of the Control</w:t>
            </w:r>
            <w:r>
              <w:br/>
            </w:r>
            <w:r>
              <w:rPr>
                <w:rFonts w:ascii="Times New Roman"/>
                <w:b w:val="false"/>
                <w:i w:val="false"/>
                <w:color w:val="000000"/>
                <w:sz w:val="20"/>
              </w:rPr>
              <w:t>
Committee in Education</w:t>
            </w:r>
            <w:r>
              <w:br/>
            </w:r>
            <w:r>
              <w:rPr>
                <w:rFonts w:ascii="Times New Roman"/>
                <w:b w:val="false"/>
                <w:i w:val="false"/>
                <w:color w:val="000000"/>
                <w:sz w:val="20"/>
              </w:rPr>
              <w:t>
and Science under the Ministry of</w:t>
            </w:r>
            <w:r>
              <w:br/>
            </w:r>
            <w:r>
              <w:rPr>
                <w:rFonts w:ascii="Times New Roman"/>
                <w:b w:val="false"/>
                <w:i w:val="false"/>
                <w:color w:val="000000"/>
                <w:sz w:val="20"/>
              </w:rPr>
              <w:t>
Education and Science</w:t>
            </w:r>
            <w:r>
              <w:br/>
            </w:r>
            <w:r>
              <w:rPr>
                <w:rFonts w:ascii="Times New Roman"/>
                <w:b w:val="false"/>
                <w:i w:val="false"/>
                <w:color w:val="000000"/>
                <w:sz w:val="20"/>
              </w:rPr>
              <w:t>
of the Republic of Kazakhstan</w:t>
            </w:r>
            <w:r>
              <w:br/>
            </w:r>
            <w:r>
              <w:rPr>
                <w:rFonts w:ascii="Times New Roman"/>
                <w:b w:val="false"/>
                <w:i w:val="false"/>
                <w:color w:val="000000"/>
                <w:sz w:val="20"/>
              </w:rPr>
              <w:t>
in _______________________________</w:t>
            </w:r>
            <w:r>
              <w:br/>
            </w:r>
            <w:r>
              <w:rPr>
                <w:rFonts w:ascii="Times New Roman"/>
                <w:b w:val="false"/>
                <w:i w:val="false"/>
                <w:color w:val="000000"/>
                <w:sz w:val="20"/>
              </w:rPr>
              <w:t>
DOCTOR of PHYLOSOPHY (PhD)</w:t>
            </w:r>
            <w:r>
              <w:br/>
            </w:r>
            <w:r>
              <w:rPr>
                <w:rFonts w:ascii="Times New Roman"/>
                <w:b w:val="false"/>
                <w:i w:val="false"/>
                <w:color w:val="000000"/>
                <w:sz w:val="20"/>
              </w:rPr>
              <w:t>
degree is conferred on</w:t>
            </w:r>
            <w:r>
              <w:br/>
            </w:r>
            <w:r>
              <w:rPr>
                <w:rFonts w:ascii="Times New Roman"/>
                <w:b w:val="false"/>
                <w:i w:val="false"/>
                <w:color w:val="000000"/>
                <w:sz w:val="20"/>
              </w:rPr>
              <w:t>
__________________________________</w:t>
            </w:r>
          </w:p>
        </w:tc>
      </w:tr>
    </w:tbl>
    <w:bookmarkStart w:name="z35"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8-қосымша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34-қосымша          </w:t>
      </w:r>
    </w:p>
    <w:p>
      <w:pPr>
        <w:spacing w:after="0"/>
        <w:ind w:left="0"/>
        <w:jc w:val="both"/>
      </w:pPr>
      <w:r>
        <w:rPr>
          <w:rFonts w:ascii="Times New Roman"/>
          <w:b w:val="false"/>
          <w:i w:val="false"/>
          <w:color w:val="000000"/>
          <w:sz w:val="28"/>
        </w:rPr>
        <w:t xml:space="preserve">Нысан             </w:t>
      </w:r>
    </w:p>
    <w:bookmarkStart w:name="z36" w:id="19"/>
    <w:p>
      <w:pPr>
        <w:spacing w:after="0"/>
        <w:ind w:left="0"/>
        <w:jc w:val="left"/>
      </w:pPr>
      <w:r>
        <w:rPr>
          <w:rFonts w:ascii="Times New Roman"/>
          <w:b/>
          <w:i w:val="false"/>
          <w:color w:val="000000"/>
        </w:rPr>
        <w:t xml:space="preserve"> 
Бейіні бойынша доктор дәрежесі берілетін жоғары оқу орнынан</w:t>
      </w:r>
      <w:r>
        <w:br/>
      </w:r>
      <w:r>
        <w:rPr>
          <w:rFonts w:ascii="Times New Roman"/>
          <w:b/>
          <w:i w:val="false"/>
          <w:color w:val="000000"/>
        </w:rPr>
        <w:t>
кейінгі білім дипломы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8"/>
        <w:gridCol w:w="6872"/>
      </w:tblGrid>
      <w:tr>
        <w:trPr>
          <w:trHeight w:val="4170" w:hRule="atLeast"/>
        </w:trPr>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Білім және ғылым саласындағы</w:t>
            </w:r>
            <w:r>
              <w:br/>
            </w:r>
            <w:r>
              <w:rPr>
                <w:rFonts w:ascii="Times New Roman"/>
                <w:b w:val="false"/>
                <w:i w:val="false"/>
                <w:color w:val="000000"/>
                <w:sz w:val="20"/>
              </w:rPr>
              <w:t>
бақылау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БЕЙІНІ БОЙЫНША ДОКТОР</w:t>
            </w:r>
            <w:r>
              <w:br/>
            </w:r>
            <w:r>
              <w:rPr>
                <w:rFonts w:ascii="Times New Roman"/>
                <w:b w:val="false"/>
                <w:i w:val="false"/>
                <w:color w:val="000000"/>
                <w:sz w:val="20"/>
              </w:rPr>
              <w:t>
дәрежесі берілді</w:t>
            </w:r>
          </w:p>
          <w:p>
            <w:pPr>
              <w:spacing w:after="20"/>
              <w:ind w:left="20"/>
              <w:jc w:val="both"/>
            </w:pPr>
            <w:r>
              <w:rPr>
                <w:rFonts w:ascii="Times New Roman"/>
                <w:b w:val="false"/>
                <w:i w:val="false"/>
                <w:color w:val="000000"/>
                <w:sz w:val="20"/>
              </w:rPr>
              <w:t>Төраға</w:t>
            </w:r>
          </w:p>
          <w:p>
            <w:pPr>
              <w:spacing w:after="20"/>
              <w:ind w:left="20"/>
              <w:jc w:val="both"/>
            </w:pPr>
            <w:r>
              <w:rPr>
                <w:rFonts w:ascii="Times New Roman"/>
                <w:b w:val="false"/>
                <w:i w:val="false"/>
                <w:color w:val="000000"/>
                <w:sz w:val="20"/>
              </w:rPr>
              <w:t>ҒД № Астана қаласы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w:t>
            </w:r>
            <w:r>
              <w:br/>
            </w:r>
            <w:r>
              <w:rPr>
                <w:rFonts w:ascii="Times New Roman"/>
                <w:b w:val="false"/>
                <w:i w:val="false"/>
                <w:color w:val="000000"/>
                <w:sz w:val="20"/>
              </w:rPr>
              <w:t>
Комитета по контролю</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 присуждена</w:t>
            </w:r>
            <w:r>
              <w:br/>
            </w:r>
            <w:r>
              <w:rPr>
                <w:rFonts w:ascii="Times New Roman"/>
                <w:b w:val="false"/>
                <w:i w:val="false"/>
                <w:color w:val="000000"/>
                <w:sz w:val="20"/>
              </w:rPr>
              <w:t>
степень</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ДОКТОРА ПО ПРОФИЛЮ</w:t>
            </w:r>
            <w:r>
              <w:br/>
            </w:r>
            <w:r>
              <w:rPr>
                <w:rFonts w:ascii="Times New Roman"/>
                <w:b w:val="false"/>
                <w:i w:val="false"/>
                <w:color w:val="000000"/>
                <w:sz w:val="20"/>
              </w:rPr>
              <w:t>
By the decision of the Control</w:t>
            </w:r>
            <w:r>
              <w:br/>
            </w:r>
            <w:r>
              <w:rPr>
                <w:rFonts w:ascii="Times New Roman"/>
                <w:b w:val="false"/>
                <w:i w:val="false"/>
                <w:color w:val="000000"/>
                <w:sz w:val="20"/>
              </w:rPr>
              <w:t>
Committee in Education</w:t>
            </w:r>
            <w:r>
              <w:br/>
            </w:r>
            <w:r>
              <w:rPr>
                <w:rFonts w:ascii="Times New Roman"/>
                <w:b w:val="false"/>
                <w:i w:val="false"/>
                <w:color w:val="000000"/>
                <w:sz w:val="20"/>
              </w:rPr>
              <w:t>
and Science under the Ministry of</w:t>
            </w:r>
            <w:r>
              <w:br/>
            </w:r>
            <w:r>
              <w:rPr>
                <w:rFonts w:ascii="Times New Roman"/>
                <w:b w:val="false"/>
                <w:i w:val="false"/>
                <w:color w:val="000000"/>
                <w:sz w:val="20"/>
              </w:rPr>
              <w:t>
Education and Science of the</w:t>
            </w:r>
            <w:r>
              <w:br/>
            </w:r>
            <w:r>
              <w:rPr>
                <w:rFonts w:ascii="Times New Roman"/>
                <w:b w:val="false"/>
                <w:i w:val="false"/>
                <w:color w:val="000000"/>
                <w:sz w:val="20"/>
              </w:rPr>
              <w:t>
Republic of Kazakhstan</w:t>
            </w:r>
            <w:r>
              <w:br/>
            </w:r>
            <w:r>
              <w:rPr>
                <w:rFonts w:ascii="Times New Roman"/>
                <w:b w:val="false"/>
                <w:i w:val="false"/>
                <w:color w:val="000000"/>
                <w:sz w:val="20"/>
              </w:rPr>
              <w:t>
in 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w:t>
            </w:r>
            <w:r>
              <w:br/>
            </w:r>
            <w:r>
              <w:rPr>
                <w:rFonts w:ascii="Times New Roman"/>
                <w:b w:val="false"/>
                <w:i w:val="false"/>
                <w:color w:val="000000"/>
                <w:sz w:val="20"/>
              </w:rPr>
              <w:t>
_________________________________</w:t>
            </w:r>
          </w:p>
        </w:tc>
      </w:tr>
    </w:tbl>
    <w:bookmarkStart w:name="z37"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29 қаңтардағы  </w:t>
      </w:r>
      <w:r>
        <w:br/>
      </w:r>
      <w:r>
        <w:rPr>
          <w:rFonts w:ascii="Times New Roman"/>
          <w:b w:val="false"/>
          <w:i w:val="false"/>
          <w:color w:val="000000"/>
          <w:sz w:val="28"/>
        </w:rPr>
        <w:t xml:space="preserve">
№ 104 бұйрығына       </w:t>
      </w:r>
      <w:r>
        <w:br/>
      </w:r>
      <w:r>
        <w:rPr>
          <w:rFonts w:ascii="Times New Roman"/>
          <w:b w:val="false"/>
          <w:i w:val="false"/>
          <w:color w:val="000000"/>
          <w:sz w:val="28"/>
        </w:rPr>
        <w:t xml:space="preserve">
9-қосымша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28 қаңтардағы  </w:t>
      </w:r>
      <w:r>
        <w:br/>
      </w:r>
      <w:r>
        <w:rPr>
          <w:rFonts w:ascii="Times New Roman"/>
          <w:b w:val="false"/>
          <w:i w:val="false"/>
          <w:color w:val="000000"/>
          <w:sz w:val="28"/>
        </w:rPr>
        <w:t xml:space="preserve">
№ 39 бұйрығына        </w:t>
      </w:r>
      <w:r>
        <w:br/>
      </w:r>
      <w:r>
        <w:rPr>
          <w:rFonts w:ascii="Times New Roman"/>
          <w:b w:val="false"/>
          <w:i w:val="false"/>
          <w:color w:val="000000"/>
          <w:sz w:val="28"/>
        </w:rPr>
        <w:t xml:space="preserve">
35-қосымша          </w:t>
      </w:r>
    </w:p>
    <w:bookmarkStart w:name="z38" w:id="21"/>
    <w:p>
      <w:pPr>
        <w:spacing w:after="0"/>
        <w:ind w:left="0"/>
        <w:jc w:val="left"/>
      </w:pPr>
      <w:r>
        <w:rPr>
          <w:rFonts w:ascii="Times New Roman"/>
          <w:b/>
          <w:i w:val="false"/>
          <w:color w:val="000000"/>
        </w:rPr>
        <w:t xml:space="preserve"> 
Білім туралы мемлекеттік үлгідегі құжаттарды беру қағидалары</w:t>
      </w:r>
    </w:p>
    <w:bookmarkEnd w:id="21"/>
    <w:bookmarkStart w:name="z39" w:id="22"/>
    <w:p>
      <w:pPr>
        <w:spacing w:after="0"/>
        <w:ind w:left="0"/>
        <w:jc w:val="both"/>
      </w:pPr>
      <w:r>
        <w:rPr>
          <w:rFonts w:ascii="Times New Roman"/>
          <w:b w:val="false"/>
          <w:i w:val="false"/>
          <w:color w:val="000000"/>
          <w:sz w:val="28"/>
        </w:rPr>
        <w:t>
      1.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xml:space="preserve">
      2. Қорытынды аттестаттаудан өткен білім алушыларға білім туралы мемлекеттік үлгідегі құжаттарды: </w:t>
      </w:r>
      <w:r>
        <w:br/>
      </w:r>
      <w:r>
        <w:rPr>
          <w:rFonts w:ascii="Times New Roman"/>
          <w:b w:val="false"/>
          <w:i w:val="false"/>
          <w:color w:val="000000"/>
          <w:sz w:val="28"/>
        </w:rPr>
        <w:t>
</w:t>
      </w:r>
      <w:r>
        <w:rPr>
          <w:rFonts w:ascii="Times New Roman"/>
          <w:b w:val="false"/>
          <w:i w:val="false"/>
          <w:color w:val="000000"/>
          <w:sz w:val="28"/>
        </w:rPr>
        <w:t xml:space="preserve">
      1) негізгі орта, жалпы орта білімнің жалпы білім беретін оқу бағдарламалары,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 </w:t>
      </w:r>
      <w:r>
        <w:br/>
      </w:r>
      <w:r>
        <w:rPr>
          <w:rFonts w:ascii="Times New Roman"/>
          <w:b w:val="false"/>
          <w:i w:val="false"/>
          <w:color w:val="000000"/>
          <w:sz w:val="28"/>
        </w:rPr>
        <w:t>
</w:t>
      </w:r>
      <w:r>
        <w:rPr>
          <w:rFonts w:ascii="Times New Roman"/>
          <w:b w:val="false"/>
          <w:i w:val="false"/>
          <w:color w:val="000000"/>
          <w:sz w:val="28"/>
        </w:rPr>
        <w:t>
      2) әскери, арнаулы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3. Қорытынды аттестаттаудан өткен білім алушыларға білім туралы мемлекеттік үлгідегі құжаттарды:</w:t>
      </w:r>
      <w:r>
        <w:br/>
      </w:r>
      <w:r>
        <w:rPr>
          <w:rFonts w:ascii="Times New Roman"/>
          <w:b w:val="false"/>
          <w:i w:val="false"/>
          <w:color w:val="000000"/>
          <w:sz w:val="28"/>
        </w:rPr>
        <w:t>
</w:t>
      </w:r>
      <w:r>
        <w:rPr>
          <w:rFonts w:ascii="Times New Roman"/>
          <w:b w:val="false"/>
          <w:i w:val="false"/>
          <w:color w:val="000000"/>
          <w:sz w:val="28"/>
        </w:rPr>
        <w:t>
      1) негізгі орта, жалпы орта білімнің жалпы білім беретін оқу бағдарламалары бойынша,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r>
        <w:br/>
      </w:r>
      <w:r>
        <w:rPr>
          <w:rFonts w:ascii="Times New Roman"/>
          <w:b w:val="false"/>
          <w:i w:val="false"/>
          <w:color w:val="000000"/>
          <w:sz w:val="28"/>
        </w:rPr>
        <w:t>
</w:t>
      </w:r>
      <w:r>
        <w:rPr>
          <w:rFonts w:ascii="Times New Roman"/>
          <w:b w:val="false"/>
          <w:i w:val="false"/>
          <w:color w:val="000000"/>
          <w:sz w:val="28"/>
        </w:rPr>
        <w:t>
      2) әскери, арнаулы оқу орындарын қоспағанда, техникалық және кәсіптік,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4. «Қауымдастырылған профессор (доцент)» немесе «профессор» ғылыми атағы берілген адамдарға аттестат беріледі.</w:t>
      </w:r>
      <w:r>
        <w:br/>
      </w:r>
      <w:r>
        <w:rPr>
          <w:rFonts w:ascii="Times New Roman"/>
          <w:b w:val="false"/>
          <w:i w:val="false"/>
          <w:color w:val="000000"/>
          <w:sz w:val="28"/>
        </w:rPr>
        <w:t>
</w:t>
      </w:r>
      <w:r>
        <w:rPr>
          <w:rFonts w:ascii="Times New Roman"/>
          <w:b w:val="false"/>
          <w:i w:val="false"/>
          <w:color w:val="000000"/>
          <w:sz w:val="28"/>
        </w:rPr>
        <w:t>
      5. Негізгі орта немесе жалпы орта, техникалық және кәсіптік, орта білімнен кейінгі, жоғары білім беретін білім беру ұйымдарында білім алғандарға құжатты кәсіби даярлық туралы куәлік беру үшін тиісті (біліктілік, емтихан, аттестаттау, диссертациялық) комиссияның шешімі негіздеме болып табылады.</w:t>
      </w:r>
      <w:r>
        <w:br/>
      </w:r>
      <w:r>
        <w:rPr>
          <w:rFonts w:ascii="Times New Roman"/>
          <w:b w:val="false"/>
          <w:i w:val="false"/>
          <w:color w:val="000000"/>
          <w:sz w:val="28"/>
        </w:rPr>
        <w:t xml:space="preserve">
      Интернатураны немесе резидентураны бітіргені туралы құжат беру үшін аттестаттау комиссиясының шешімі негіздеме болып табылады. </w:t>
      </w:r>
      <w:r>
        <w:br/>
      </w:r>
      <w:r>
        <w:rPr>
          <w:rFonts w:ascii="Times New Roman"/>
          <w:b w:val="false"/>
          <w:i w:val="false"/>
          <w:color w:val="000000"/>
          <w:sz w:val="28"/>
        </w:rPr>
        <w:t>
      Түзету білім беру ұйымында білім алушыға құжат беру үшін білім беру ұйымы басшысының шешімі негіздеме болып табылады.</w:t>
      </w:r>
      <w:r>
        <w:br/>
      </w:r>
      <w:r>
        <w:rPr>
          <w:rFonts w:ascii="Times New Roman"/>
          <w:b w:val="false"/>
          <w:i w:val="false"/>
          <w:color w:val="000000"/>
          <w:sz w:val="28"/>
        </w:rPr>
        <w:t>
      Философия докторы (PhD), бейіні бойынша доктор дипломын беру үшін Қазақстан Республикасы Білім және ғылым саласындағы бақылау комитетінің (бұдан әрі – Комитет) философия докторы (PhD), бейіні бойынша доктор ғылыми дәрежесін беру жөніндегі бұйрығы негіздеме болып табылады.</w:t>
      </w:r>
      <w:r>
        <w:br/>
      </w:r>
      <w:r>
        <w:rPr>
          <w:rFonts w:ascii="Times New Roman"/>
          <w:b w:val="false"/>
          <w:i w:val="false"/>
          <w:color w:val="000000"/>
          <w:sz w:val="28"/>
        </w:rPr>
        <w:t>
      Қауымдастырылған профессор (доцент) немесе профессор аттестатын беру үшін Комитеттің қауымдастырылған профессор (доцент) немесе профессор ғылыми атағын беру жөніндегі бұйрығы негіздеме болып табылады.</w:t>
      </w:r>
      <w:r>
        <w:br/>
      </w:r>
      <w:r>
        <w:rPr>
          <w:rFonts w:ascii="Times New Roman"/>
          <w:b w:val="false"/>
          <w:i w:val="false"/>
          <w:color w:val="000000"/>
          <w:sz w:val="28"/>
        </w:rPr>
        <w:t>
      Білім алушылар «Алтын белгі» белгісімен қорытынды аттестаттау нәтижелерін және облыстардың, Алматы және Астана қалалары білім басқармаларының ұсынған актілерін ескеретін Қазақстан Республикасы Білім және ғылым министрлігінің шешімі негізінде» марапатталады.</w:t>
      </w:r>
      <w:r>
        <w:br/>
      </w:r>
      <w:r>
        <w:rPr>
          <w:rFonts w:ascii="Times New Roman"/>
          <w:b w:val="false"/>
          <w:i w:val="false"/>
          <w:color w:val="000000"/>
          <w:sz w:val="28"/>
        </w:rPr>
        <w:t>
</w:t>
      </w:r>
      <w:r>
        <w:rPr>
          <w:rFonts w:ascii="Times New Roman"/>
          <w:b w:val="false"/>
          <w:i w:val="false"/>
          <w:color w:val="000000"/>
          <w:sz w:val="28"/>
        </w:rPr>
        <w:t>
      6. Білім беру ұйымдарында білім алушыға негізгі орта білім туралы үздік куәлік, жалпы орта білім туралы үздік аттестат, үздік диплом куәлікке, аттестатқа, дипломға қосымшаға енгізілетін бағалардың негізінде беріледі.</w:t>
      </w:r>
      <w:r>
        <w:br/>
      </w:r>
      <w:r>
        <w:rPr>
          <w:rFonts w:ascii="Times New Roman"/>
          <w:b w:val="false"/>
          <w:i w:val="false"/>
          <w:color w:val="000000"/>
          <w:sz w:val="28"/>
        </w:rPr>
        <w:t>
</w:t>
      </w:r>
      <w:r>
        <w:rPr>
          <w:rFonts w:ascii="Times New Roman"/>
          <w:b w:val="false"/>
          <w:i w:val="false"/>
          <w:color w:val="000000"/>
          <w:sz w:val="28"/>
        </w:rPr>
        <w:t>
      7. Білім алушыға құжатты тиісті шешім қабылданған күннен бастап он бес жұмыс күнінен кешіктірмей білім беру ұйымы салтанатты жағдайда, жеке өзіне береді. Құжатты жеке өзі алу мүмкіндігі болмаған жағдайда ол басқа адамға Қазақстан Республикасының заңнамасында көзделген тәртіппен ресімделген сенімхат бойынша беріледі.</w:t>
      </w:r>
      <w:r>
        <w:br/>
      </w:r>
      <w:r>
        <w:rPr>
          <w:rFonts w:ascii="Times New Roman"/>
          <w:b w:val="false"/>
          <w:i w:val="false"/>
          <w:color w:val="000000"/>
          <w:sz w:val="28"/>
        </w:rPr>
        <w:t>
</w:t>
      </w:r>
      <w:r>
        <w:rPr>
          <w:rFonts w:ascii="Times New Roman"/>
          <w:b w:val="false"/>
          <w:i w:val="false"/>
          <w:color w:val="000000"/>
          <w:sz w:val="28"/>
        </w:rPr>
        <w:t>
      8. Құжаттардың телнұсқалары және оларға қосымшалар жоғалған немесе бүлінген құжаттардың орнына беріледі.</w:t>
      </w:r>
      <w:r>
        <w:br/>
      </w:r>
      <w:r>
        <w:rPr>
          <w:rFonts w:ascii="Times New Roman"/>
          <w:b w:val="false"/>
          <w:i w:val="false"/>
          <w:color w:val="000000"/>
          <w:sz w:val="28"/>
        </w:rPr>
        <w:t>
      Құжаттың телнұсқасын беру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құжатты жоғалтқан немесе бүлдірген азаматтың немесе кәмелет жасқа толмаған баланың ата-анасының (заңды өкілінің) білім беру ұйымы басшысының атына оның жоғалуының немесе бүлінуінің мән-жайы баяндалған еркін түрде жазған өтініші;</w:t>
      </w:r>
      <w:r>
        <w:br/>
      </w:r>
      <w:r>
        <w:rPr>
          <w:rFonts w:ascii="Times New Roman"/>
          <w:b w:val="false"/>
          <w:i w:val="false"/>
          <w:color w:val="000000"/>
          <w:sz w:val="28"/>
        </w:rPr>
        <w:t>
</w:t>
      </w:r>
      <w:r>
        <w:rPr>
          <w:rFonts w:ascii="Times New Roman"/>
          <w:b w:val="false"/>
          <w:i w:val="false"/>
          <w:color w:val="000000"/>
          <w:sz w:val="28"/>
        </w:rPr>
        <w:t>
      2) туу туралы куәліктің немесе жеке куәліктің (паспорттың) көшірмесі.</w:t>
      </w:r>
      <w:r>
        <w:br/>
      </w:r>
      <w:r>
        <w:rPr>
          <w:rFonts w:ascii="Times New Roman"/>
          <w:b w:val="false"/>
          <w:i w:val="false"/>
          <w:color w:val="000000"/>
          <w:sz w:val="28"/>
        </w:rPr>
        <w:t>
      Құжаттың телнұсқасы өтініш түскен күннен бастап күнтізбелік 30 күннен кешіктірілмей беріледі.</w:t>
      </w:r>
      <w:r>
        <w:br/>
      </w:r>
      <w:r>
        <w:rPr>
          <w:rFonts w:ascii="Times New Roman"/>
          <w:b w:val="false"/>
          <w:i w:val="false"/>
          <w:color w:val="000000"/>
          <w:sz w:val="28"/>
        </w:rPr>
        <w:t>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және оның оқу ісі жөніндегі орынбасары және факультет деканы қол қояды.</w:t>
      </w:r>
      <w:r>
        <w:br/>
      </w:r>
      <w:r>
        <w:rPr>
          <w:rFonts w:ascii="Times New Roman"/>
          <w:b w:val="false"/>
          <w:i w:val="false"/>
          <w:color w:val="000000"/>
          <w:sz w:val="28"/>
        </w:rPr>
        <w:t>
      Берілетін құжаттың бланкісінде жоғары оң жақ бұрышында «Түпнұсқаның орнына берілген № ______ телнұсқа» деген мөртаңба қойылады.</w:t>
      </w:r>
      <w:r>
        <w:br/>
      </w:r>
      <w:r>
        <w:rPr>
          <w:rFonts w:ascii="Times New Roman"/>
          <w:b w:val="false"/>
          <w:i w:val="false"/>
          <w:color w:val="000000"/>
          <w:sz w:val="28"/>
        </w:rPr>
        <w:t>
      Жоғалған немесе бүлінген «ғылым кандидаты», «ғылым докторы», философия докторы (PhD), «бейін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Комитеттің бұйрықтары негіздеме болып табылады.</w:t>
      </w:r>
      <w:r>
        <w:br/>
      </w:r>
      <w:r>
        <w:rPr>
          <w:rFonts w:ascii="Times New Roman"/>
          <w:b w:val="false"/>
          <w:i w:val="false"/>
          <w:color w:val="000000"/>
          <w:sz w:val="28"/>
        </w:rPr>
        <w:t>
</w:t>
      </w:r>
      <w:r>
        <w:rPr>
          <w:rFonts w:ascii="Times New Roman"/>
          <w:b w:val="false"/>
          <w:i w:val="false"/>
          <w:color w:val="000000"/>
          <w:sz w:val="28"/>
        </w:rPr>
        <w:t>
      9. Өзінің тегін (атын, әкесінің атын) өзгерткен азаматтар өздерінде бар құжаттарды жаңа тегі (аты, әкесінің аты) жазылған құжатқа айырбастай алады.</w:t>
      </w:r>
      <w:r>
        <w:br/>
      </w:r>
      <w:r>
        <w:rPr>
          <w:rFonts w:ascii="Times New Roman"/>
          <w:b w:val="false"/>
          <w:i w:val="false"/>
          <w:color w:val="000000"/>
          <w:sz w:val="28"/>
        </w:rPr>
        <w:t>
      Айырбастау білім беру ұйымы басшысының немесе оны алмастыратын адамның шешімі бойынша тегін (атын, әкесінің атын) өзгерткенін растайтын құжаттармен бірге өзінің тегін (атын, әкесінің атын) өзгерткен азаматтың өтініші негізінде жүргізіледі.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