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1da1" w14:textId="d7f1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29 қаңтардағы № 68 бұйрығы. Қазақстан Республикасының Әділет министрлігінде 2016 жылы 3 наурызда № 13369 болып тіркелді. Күші жойылды - Қазақстан Республикасы Еңбек және халықты әлеуметтік қорғау министрінің 2021 жылғы 25 наурыздағы № 84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10-бабының 1) </w:t>
      </w:r>
      <w:r>
        <w:rPr>
          <w:rFonts w:ascii="Times New Roman"/>
          <w:b w:val="false"/>
          <w:i w:val="false"/>
          <w:color w:val="000000"/>
          <w:sz w:val="28"/>
        </w:rPr>
        <w:t>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11342 болып тіркелген, "Әділет" ақпараттық-құқықтық жүйесінде 2015 жылғы 10 шілдеде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"1. Мыналар:</w:t>
      </w:r>
    </w:p>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"Жасына байланысты зейнетақы төлемдерін тағайындау";</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"Жерлеуге арналған біржолғы төлем тағайындау";</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"Мүгедектікті және/немесе еңбек ету қабілетінен айырылу дәрежесін белгілеу және/немесе қажетті әлеуметтік қорғау шараларын айқындау";</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"Бірыңғай жинақтаушы зейнетақы қоры салымшысы қаражатының түсуі және қозғалысы туралы ақпарат беру";</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базалық зейнетақы төлемдерін тағайындау";</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"Мүгедектігі бойынша, асыраушысынан айырылу жағдайы бойынша және жасына байланысты мемлекеттік әлеуметтік жәрдемақылар тағайындау";</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арнайы жәрдемақылар тағайындау";</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 туғанда берілетін және бала күтімі бойынша жәрдемақыларды тағайындау";</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"Арнаулы мемлекеттік жәрдемақы тағайындау";</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"Мүгедек баланы тәрбиелеп отырған анаға немесе әкеге, бала асырап алушыға, қорғаншыға (қамқоршыға) жәрдемақы тағайындау";</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"Жұмыссыз азаматтарды тіркеу және есепке қою";</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"Жұмыссыз азаматтарға анықтама беру";</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"Мүгедектерге протездік-ортопедиялық көмек ұсыну үшін оларға құжаттарды ресімдеу"</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"Мүгедектерді сурдо-тифлотехникалық және міндетті гигиеналық құралдармен қамтамасыз ету";</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"Он сегіз жасқа дейінгі балаларға мемлекеттік жәрдемақы тағайындау";</w:t>
      </w:r>
    </w:p>
    <w:bookmarkEnd w:id="19"/>
    <w:bookmarkStart w:name="z22"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"Мемлекеттік атаулы әлеуметтік көмек тағайындау";</w:t>
      </w:r>
    </w:p>
    <w:bookmarkEnd w:id="20"/>
    <w:bookmarkStart w:name="z23"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w:t>
      </w:r>
    </w:p>
    <w:bookmarkEnd w:id="21"/>
    <w:bookmarkStart w:name="z24" w:id="22"/>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"Мүгедектерге кресло-арбалар беру";</w:t>
      </w:r>
    </w:p>
    <w:bookmarkEnd w:id="22"/>
    <w:bookmarkStart w:name="z25" w:id="23"/>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"Мүгедектерді санаторий-курорттық емдеумен қамтамасыз ету";</w:t>
      </w:r>
    </w:p>
    <w:bookmarkEnd w:id="23"/>
    <w:bookmarkStart w:name="z26" w:id="2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"Медициналық-әлеуметтік мекемелерде (ұйымдарда) арнаулы әлеуметтік қызмет көрсетуге құжаттар ресімдеу";</w:t>
      </w:r>
    </w:p>
    <w:bookmarkEnd w:id="24"/>
    <w:bookmarkStart w:name="z27" w:id="25"/>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"Үйде күтім көрсету жағдайында арнаулы әлеуметтік қызмет көрсетуге құжаттар ресімдеу";</w:t>
      </w:r>
    </w:p>
    <w:bookmarkEnd w:id="25"/>
    <w:bookmarkStart w:name="z28" w:id="26"/>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"Жергілікті өкілді органдардың шешімдері бойынша мұқтаж азаматтардың жекелеген санаттарына әлеуметтік көмек тағайындау";</w:t>
      </w:r>
    </w:p>
    <w:bookmarkEnd w:id="26"/>
    <w:bookmarkStart w:name="z29" w:id="27"/>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"Мүгедек балаларды үйде оқытуға жұмсалған шығындарды өтеу";</w:t>
      </w:r>
    </w:p>
    <w:bookmarkEnd w:id="27"/>
    <w:bookmarkStart w:name="z30" w:id="28"/>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"Ауылдық елді мекендерде тұратын және жұмыс істейтін әлеуметтік сала мамандарына отын сатып алу бойынша әлеуметтік көмек тағайындау";</w:t>
      </w:r>
    </w:p>
    <w:bookmarkEnd w:id="28"/>
    <w:bookmarkStart w:name="z31" w:id="29"/>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"Өтініш берушінің (отбасының) атаулы әлеуметтік көмек алушыларға тиесілігін растайтын анықтама беру";</w:t>
      </w:r>
    </w:p>
    <w:bookmarkEnd w:id="29"/>
    <w:bookmarkStart w:name="z32" w:id="30"/>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"Адамдарға жұмыспен қамтуға жәрдемдесудің белсенді нысандарына қатысуға жолдамалар беру";</w:t>
      </w:r>
    </w:p>
    <w:bookmarkEnd w:id="30"/>
    <w:bookmarkStart w:name="z33" w:id="31"/>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"Оралман мәртебесін беру";</w:t>
      </w:r>
    </w:p>
    <w:bookmarkEnd w:id="31"/>
    <w:bookmarkStart w:name="z34" w:id="32"/>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w:t>
      </w:r>
    </w:p>
    <w:bookmarkEnd w:id="32"/>
    <w:bookmarkStart w:name="z35" w:id="33"/>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"Ақталған адамға куәлік беру";</w:t>
      </w:r>
    </w:p>
    <w:bookmarkEnd w:id="33"/>
    <w:bookmarkStart w:name="z36" w:id="34"/>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 мемлекеттік көрсетілетін қызмет стандарттары бекітілсін.";</w:t>
      </w:r>
    </w:p>
    <w:bookmarkEnd w:id="34"/>
    <w:bookmarkStart w:name="z37" w:id="35"/>
    <w:p>
      <w:pPr>
        <w:spacing w:after="0"/>
        <w:ind w:left="0"/>
        <w:jc w:val="both"/>
      </w:pPr>
      <w:r>
        <w:rPr>
          <w:rFonts w:ascii="Times New Roman"/>
          <w:b w:val="false"/>
          <w:i w:val="false"/>
          <w:color w:val="000000"/>
          <w:sz w:val="28"/>
        </w:rPr>
        <w:t xml:space="preserve">
      2)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жаңа редакцияда жазылсын.</w:t>
      </w:r>
    </w:p>
    <w:bookmarkEnd w:id="35"/>
    <w:bookmarkStart w:name="z38" w:id="36"/>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Стратегиялық даму департаменті заңнамада белгіленген тәртіппен:</w:t>
      </w:r>
    </w:p>
    <w:bookmarkEnd w:id="36"/>
    <w:bookmarkStart w:name="z1029" w:id="3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7"/>
    <w:bookmarkStart w:name="z1030" w:id="38"/>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Қазақстан Республикасы нормативтік құқықтық актілерінің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Құқықтық ақпараттың республикалық орталығына баспа және электрондық түрде оның көшірмесін жіберуді;</w:t>
      </w:r>
    </w:p>
    <w:bookmarkEnd w:id="38"/>
    <w:bookmarkStart w:name="z1031" w:id="39"/>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39"/>
    <w:bookmarkStart w:name="z1032" w:id="40"/>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w:t>
      </w:r>
    </w:p>
    <w:bookmarkEnd w:id="40"/>
    <w:bookmarkStart w:name="z4" w:id="41"/>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w:t>
      </w:r>
    </w:p>
    <w:bookmarkEnd w:id="41"/>
    <w:bookmarkStart w:name="z39" w:id="42"/>
    <w:p>
      <w:pPr>
        <w:spacing w:after="0"/>
        <w:ind w:left="0"/>
        <w:jc w:val="both"/>
      </w:pPr>
      <w:r>
        <w:rPr>
          <w:rFonts w:ascii="Times New Roman"/>
          <w:b w:val="false"/>
          <w:i w:val="false"/>
          <w:color w:val="000000"/>
          <w:sz w:val="28"/>
        </w:rPr>
        <w:t>
      4. Осы бұйрық оны алғаш ресми жариялағаннан кейін күнтізбелік он күн өткен соң, бірақ 2016 жылғы 1 наурыздан ерте емес мерзімде қолданысқа енгiзiледi.</w:t>
      </w:r>
    </w:p>
    <w:bookmarkEnd w:id="4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____________Ә. Исекешев   </w:t>
      </w:r>
    </w:p>
    <w:p>
      <w:pPr>
        <w:spacing w:after="0"/>
        <w:ind w:left="0"/>
        <w:jc w:val="both"/>
      </w:pPr>
      <w:r>
        <w:rPr>
          <w:rFonts w:ascii="Times New Roman"/>
          <w:b w:val="false"/>
          <w:i w:val="false"/>
          <w:color w:val="000000"/>
          <w:sz w:val="28"/>
        </w:rPr>
        <w:t>
      2016 жылғы 30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______________Е. Досаев   </w:t>
      </w:r>
    </w:p>
    <w:p>
      <w:pPr>
        <w:spacing w:after="0"/>
        <w:ind w:left="0"/>
        <w:jc w:val="both"/>
      </w:pPr>
      <w:r>
        <w:rPr>
          <w:rFonts w:ascii="Times New Roman"/>
          <w:b w:val="false"/>
          <w:i w:val="false"/>
          <w:color w:val="000000"/>
          <w:sz w:val="28"/>
        </w:rPr>
        <w:t>
      2016 жылғы 30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1-қосымша</w:t>
            </w:r>
          </w:p>
        </w:tc>
      </w:tr>
    </w:tbl>
    <w:bookmarkStart w:name="z47" w:id="43"/>
    <w:p>
      <w:pPr>
        <w:spacing w:after="0"/>
        <w:ind w:left="0"/>
        <w:jc w:val="left"/>
      </w:pPr>
      <w:r>
        <w:rPr>
          <w:rFonts w:ascii="Times New Roman"/>
          <w:b/>
          <w:i w:val="false"/>
          <w:color w:val="000000"/>
        </w:rPr>
        <w:t xml:space="preserve"> "Жасына байланысты зейнетақы төлемдерін тағайындау" мемлекеттік көрсетілетін қызмет стандарты</w:t>
      </w:r>
      <w:r>
        <w:br/>
      </w:r>
      <w:r>
        <w:rPr>
          <w:rFonts w:ascii="Times New Roman"/>
          <w:b/>
          <w:i w:val="false"/>
          <w:color w:val="000000"/>
        </w:rPr>
        <w:t>1. Жалпы ережелер</w:t>
      </w:r>
    </w:p>
    <w:bookmarkEnd w:id="43"/>
    <w:bookmarkStart w:name="z48" w:id="44"/>
    <w:p>
      <w:pPr>
        <w:spacing w:after="0"/>
        <w:ind w:left="0"/>
        <w:jc w:val="both"/>
      </w:pPr>
      <w:r>
        <w:rPr>
          <w:rFonts w:ascii="Times New Roman"/>
          <w:b w:val="false"/>
          <w:i w:val="false"/>
          <w:color w:val="000000"/>
          <w:sz w:val="28"/>
        </w:rPr>
        <w:t>
      1. "Жасына байланысты зейнетақы төлемдерін тағайындау" мемлекеттік көрсетілетін қызмет (бұдан әрі – мемлекеттік көрсетілетін қызмет).</w:t>
      </w:r>
    </w:p>
    <w:bookmarkEnd w:id="44"/>
    <w:bookmarkStart w:name="z49" w:id="4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45"/>
    <w:bookmarkStart w:name="z50" w:id="46"/>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4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1027" w:id="4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47"/>
    <w:bookmarkStart w:name="z1028" w:id="48"/>
    <w:p>
      <w:pPr>
        <w:spacing w:after="0"/>
        <w:ind w:left="0"/>
        <w:jc w:val="both"/>
      </w:pPr>
      <w:r>
        <w:rPr>
          <w:rFonts w:ascii="Times New Roman"/>
          <w:b w:val="false"/>
          <w:i w:val="false"/>
          <w:color w:val="000000"/>
          <w:sz w:val="28"/>
        </w:rPr>
        <w:t>
      2) жасына байланысты зейнетақы төлемін тағайындау туралы ақпарат алу кезінде www.egov.kz "электрондық үкімет" веб-порталы (бұдан әрі – портал) арқылы жүзеге асырылады.</w:t>
      </w:r>
    </w:p>
    <w:bookmarkEnd w:id="48"/>
    <w:bookmarkStart w:name="z53" w:id="49"/>
    <w:p>
      <w:pPr>
        <w:spacing w:after="0"/>
        <w:ind w:left="0"/>
        <w:jc w:val="left"/>
      </w:pPr>
      <w:r>
        <w:rPr>
          <w:rFonts w:ascii="Times New Roman"/>
          <w:b/>
          <w:i w:val="false"/>
          <w:color w:val="000000"/>
        </w:rPr>
        <w:t xml:space="preserve"> 2. Мемлекеттік қызметті көрсету тәртібі</w:t>
      </w:r>
    </w:p>
    <w:bookmarkEnd w:id="49"/>
    <w:bookmarkStart w:name="z54" w:id="50"/>
    <w:p>
      <w:pPr>
        <w:spacing w:after="0"/>
        <w:ind w:left="0"/>
        <w:jc w:val="both"/>
      </w:pPr>
      <w:r>
        <w:rPr>
          <w:rFonts w:ascii="Times New Roman"/>
          <w:b w:val="false"/>
          <w:i w:val="false"/>
          <w:color w:val="000000"/>
          <w:sz w:val="28"/>
        </w:rPr>
        <w:t>
      4. Мемлекеттік қызметті көрсету мерзімі:</w:t>
      </w:r>
    </w:p>
    <w:bookmarkEnd w:id="50"/>
    <w:bookmarkStart w:name="z1007" w:id="51"/>
    <w:p>
      <w:pPr>
        <w:spacing w:after="0"/>
        <w:ind w:left="0"/>
        <w:jc w:val="both"/>
      </w:pPr>
      <w:r>
        <w:rPr>
          <w:rFonts w:ascii="Times New Roman"/>
          <w:b w:val="false"/>
          <w:i w:val="false"/>
          <w:color w:val="000000"/>
          <w:sz w:val="28"/>
        </w:rPr>
        <w:t>
      1) Мемлекеттік корпорацияда құжаттардың топтамасын тіркеген сәттен бастап – 10 (он) жұмыс күні.</w:t>
      </w:r>
    </w:p>
    <w:bookmarkEnd w:id="51"/>
    <w:p>
      <w:pPr>
        <w:spacing w:after="0"/>
        <w:ind w:left="0"/>
        <w:jc w:val="both"/>
      </w:pPr>
      <w:r>
        <w:rPr>
          <w:rFonts w:ascii="Times New Roman"/>
          <w:b w:val="false"/>
          <w:i w:val="false"/>
          <w:color w:val="000000"/>
          <w:sz w:val="28"/>
        </w:rPr>
        <w:t>
      Мемлекеттік қызметті көрсету мерзімі іс материалдарын жете ресімдеу қажет болған жағдайларда:</w:t>
      </w:r>
    </w:p>
    <w:p>
      <w:pPr>
        <w:spacing w:after="0"/>
        <w:ind w:left="0"/>
        <w:jc w:val="both"/>
      </w:pPr>
      <w:r>
        <w:rPr>
          <w:rFonts w:ascii="Times New Roman"/>
          <w:b w:val="false"/>
          <w:i w:val="false"/>
          <w:color w:val="000000"/>
          <w:sz w:val="28"/>
        </w:rPr>
        <w:t>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10 (он) жұмыс күні ішінде көрсетіледі. Мемлекеттік корпорация өтініш берушіні қосымша құжаттарды ұсыну қажеттігі туралы 5 (бес) жұмыс күні ішінде хабардар етеді;</w:t>
      </w:r>
    </w:p>
    <w:bookmarkStart w:name="z1008" w:id="52"/>
    <w:p>
      <w:pPr>
        <w:spacing w:after="0"/>
        <w:ind w:left="0"/>
        <w:jc w:val="both"/>
      </w:pPr>
      <w:r>
        <w:rPr>
          <w:rFonts w:ascii="Times New Roman"/>
          <w:b w:val="false"/>
          <w:i w:val="false"/>
          <w:color w:val="000000"/>
          <w:sz w:val="28"/>
        </w:rPr>
        <w:t>
      2) порталда – ақпараттық жүйеге электрондық сұрау салу келіп түскен сәттен бастап 30 минут;</w:t>
      </w:r>
    </w:p>
    <w:bookmarkEnd w:id="52"/>
    <w:bookmarkStart w:name="z1009" w:id="53"/>
    <w:p>
      <w:pPr>
        <w:spacing w:after="0"/>
        <w:ind w:left="0"/>
        <w:jc w:val="both"/>
      </w:pPr>
      <w:r>
        <w:rPr>
          <w:rFonts w:ascii="Times New Roman"/>
          <w:b w:val="false"/>
          <w:i w:val="false"/>
          <w:color w:val="000000"/>
          <w:sz w:val="28"/>
        </w:rPr>
        <w:t>
      3) құжаттардың топтамасын тапсыру үшін күтудің рұқсат етілген ең ұзақ уақыты – 15 минут;</w:t>
      </w:r>
    </w:p>
    <w:bookmarkEnd w:id="53"/>
    <w:bookmarkStart w:name="z1010" w:id="54"/>
    <w:p>
      <w:pPr>
        <w:spacing w:after="0"/>
        <w:ind w:left="0"/>
        <w:jc w:val="both"/>
      </w:pPr>
      <w:r>
        <w:rPr>
          <w:rFonts w:ascii="Times New Roman"/>
          <w:b w:val="false"/>
          <w:i w:val="false"/>
          <w:color w:val="000000"/>
          <w:sz w:val="28"/>
        </w:rPr>
        <w:t>
      4) Мемлекеттік корпорацияда көрсетілетін қызметті алушыға қызмет көрсетудің рұқсат етілген ең ұзақ уақыты – 20 минут.</w:t>
      </w:r>
    </w:p>
    <w:bookmarkEnd w:id="54"/>
    <w:bookmarkStart w:name="z59" w:id="55"/>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55"/>
    <w:bookmarkStart w:name="z60" w:id="56"/>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бекітілген нысан бойынша жасына байланысты зейнетақы төлемін тағайындау туралы хабарлама.</w:t>
      </w:r>
    </w:p>
    <w:bookmarkEnd w:id="56"/>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жасына байланысты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Start w:name="z61" w:id="57"/>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57"/>
    <w:bookmarkStart w:name="z62" w:id="58"/>
    <w:p>
      <w:pPr>
        <w:spacing w:after="0"/>
        <w:ind w:left="0"/>
        <w:jc w:val="both"/>
      </w:pPr>
      <w:r>
        <w:rPr>
          <w:rFonts w:ascii="Times New Roman"/>
          <w:b w:val="false"/>
          <w:i w:val="false"/>
          <w:color w:val="000000"/>
          <w:sz w:val="28"/>
        </w:rPr>
        <w:t>
      8. Жұмыс кестесі:</w:t>
      </w:r>
    </w:p>
    <w:bookmarkEnd w:id="58"/>
    <w:bookmarkStart w:name="z1011" w:id="59"/>
    <w:p>
      <w:pPr>
        <w:spacing w:after="0"/>
        <w:ind w:left="0"/>
        <w:jc w:val="both"/>
      </w:pPr>
      <w:r>
        <w:rPr>
          <w:rFonts w:ascii="Times New Roman"/>
          <w:b w:val="false"/>
          <w:i w:val="false"/>
          <w:color w:val="000000"/>
          <w:sz w:val="28"/>
        </w:rPr>
        <w:t xml:space="preserve">
      1) Мемлекеттік корпорацияда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w:t>
      </w:r>
    </w:p>
    <w:bookmarkEnd w:id="59"/>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1012" w:id="60"/>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w:t>
      </w:r>
    </w:p>
    <w:bookmarkEnd w:id="60"/>
    <w:bookmarkStart w:name="z65" w:id="61"/>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61"/>
    <w:p>
      <w:pPr>
        <w:spacing w:after="0"/>
        <w:ind w:left="0"/>
        <w:jc w:val="both"/>
      </w:pPr>
      <w:r>
        <w:rPr>
          <w:rFonts w:ascii="Times New Roman"/>
          <w:b w:val="false"/>
          <w:i w:val="false"/>
          <w:color w:val="000000"/>
          <w:sz w:val="28"/>
        </w:rPr>
        <w:t>
      Мемлекеттік корпорацияға:</w:t>
      </w:r>
    </w:p>
    <w:bookmarkStart w:name="z1013" w:id="62"/>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қажет);</w:t>
      </w:r>
    </w:p>
    <w:bookmarkEnd w:id="62"/>
    <w:bookmarkStart w:name="z1014" w:id="63"/>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p>
    <w:bookmarkEnd w:id="63"/>
    <w:bookmarkStart w:name="z1015" w:id="64"/>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 шотының нөмірі туралы немесе қылмыстық-атқару жүйесі мекемесінің қолма-қол ақшаны бақылау шоты туралы құжат;</w:t>
      </w:r>
    </w:p>
    <w:bookmarkEnd w:id="64"/>
    <w:bookmarkStart w:name="z1016" w:id="65"/>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тұлғаға төленген және міндетті зейнетақы жарналары табысынан жүзеге асырылған табыс сомалары туралы анықтама немесе мемлекеттік табыстар органы берген дара кәсіпкерлердің, адвокаттардың, жеке нотариустардың, жеке сот орындаушыларының және кәсіби медиаторлардың табыстары туралы құжат.</w:t>
      </w:r>
    </w:p>
    <w:bookmarkEnd w:id="65"/>
    <w:p>
      <w:pPr>
        <w:spacing w:after="0"/>
        <w:ind w:left="0"/>
        <w:jc w:val="both"/>
      </w:pPr>
      <w:r>
        <w:rPr>
          <w:rFonts w:ascii="Times New Roman"/>
          <w:b w:val="false"/>
          <w:i w:val="false"/>
          <w:color w:val="000000"/>
          <w:sz w:val="28"/>
        </w:rPr>
        <w:t>
      Ұйым (кәсіпорын) таратылған жағдайда табыс туралы мәліметтер көрсетілген мұрағаттық анықтама ұсынылады.</w:t>
      </w:r>
    </w:p>
    <w:p>
      <w:pPr>
        <w:spacing w:after="0"/>
        <w:ind w:left="0"/>
        <w:jc w:val="both"/>
      </w:pPr>
      <w:r>
        <w:rPr>
          <w:rFonts w:ascii="Times New Roman"/>
          <w:b w:val="false"/>
          <w:i w:val="false"/>
          <w:color w:val="000000"/>
          <w:sz w:val="28"/>
        </w:rPr>
        <w:t>
      "Байқоңыр" кешенінің ресейлік ұйымдарында жұмыс істеген адамдар Ресей Федерациясының валютасында төленген табыстары туралы жұмыс берушінің анықтамасын ұсынады.</w:t>
      </w:r>
    </w:p>
    <w:bookmarkStart w:name="z1017" w:id="66"/>
    <w:p>
      <w:pPr>
        <w:spacing w:after="0"/>
        <w:ind w:left="0"/>
        <w:jc w:val="both"/>
      </w:pPr>
      <w:r>
        <w:rPr>
          <w:rFonts w:ascii="Times New Roman"/>
          <w:b w:val="false"/>
          <w:i w:val="false"/>
          <w:color w:val="000000"/>
          <w:sz w:val="28"/>
        </w:rPr>
        <w:t>
      5) өтініш берушінің еңбек өтілін растайтын құжаттар:</w:t>
      </w:r>
    </w:p>
    <w:bookmarkEnd w:id="66"/>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егер еңбек қызметi туралы жазбалар еңбек кiтапшасына енгiзiлмесе немесе түзетулер болса, мұрағат мекемелерiнен немесе жұмыс орнынан анықтамалар;</w:t>
      </w:r>
    </w:p>
    <w:p>
      <w:pPr>
        <w:spacing w:after="0"/>
        <w:ind w:left="0"/>
        <w:jc w:val="both"/>
      </w:pPr>
      <w:r>
        <w:rPr>
          <w:rFonts w:ascii="Times New Roman"/>
          <w:b w:val="false"/>
          <w:i w:val="false"/>
          <w:color w:val="000000"/>
          <w:sz w:val="28"/>
        </w:rPr>
        <w:t>
      білімі туралы құжат;</w:t>
      </w:r>
    </w:p>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жазу органдары берген азаматтық хал актілерін тіркеу туралы анықтама).</w:t>
      </w:r>
    </w:p>
    <w:p>
      <w:pPr>
        <w:spacing w:after="0"/>
        <w:ind w:left="0"/>
        <w:jc w:val="both"/>
      </w:pPr>
      <w:r>
        <w:rPr>
          <w:rFonts w:ascii="Times New Roman"/>
          <w:b w:val="false"/>
          <w:i w:val="false"/>
          <w:color w:val="000000"/>
          <w:sz w:val="28"/>
        </w:rPr>
        <w:t>
      Болуына қарай мынадай құжаттар ұсынылады:</w:t>
      </w:r>
    </w:p>
    <w:p>
      <w:pPr>
        <w:spacing w:after="0"/>
        <w:ind w:left="0"/>
        <w:jc w:val="both"/>
      </w:pPr>
      <w:r>
        <w:rPr>
          <w:rFonts w:ascii="Times New Roman"/>
          <w:b w:val="false"/>
          <w:i w:val="false"/>
          <w:color w:val="000000"/>
          <w:sz w:val="28"/>
        </w:rPr>
        <w:t xml:space="preserve">
      "Жаппай саяси қуғын-сүргiндер құрбандарын ақтау туралы" 1993 жылғы 14 сәуiрдегі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p>
      <w:pPr>
        <w:spacing w:after="0"/>
        <w:ind w:left="0"/>
        <w:jc w:val="both"/>
      </w:pPr>
      <w:r>
        <w:rPr>
          <w:rFonts w:ascii="Times New Roman"/>
          <w:b w:val="false"/>
          <w:i w:val="false"/>
          <w:color w:val="000000"/>
          <w:sz w:val="28"/>
        </w:rPr>
        <w:t>
      әскери ұрыс қимылдарына қатысқаны туралы әскери комиссариаттың анықтамасы;</w:t>
      </w:r>
    </w:p>
    <w:p>
      <w:pPr>
        <w:spacing w:after="0"/>
        <w:ind w:left="0"/>
        <w:jc w:val="both"/>
      </w:pPr>
      <w:r>
        <w:rPr>
          <w:rFonts w:ascii="Times New Roman"/>
          <w:b w:val="false"/>
          <w:i w:val="false"/>
          <w:color w:val="000000"/>
          <w:sz w:val="28"/>
        </w:rPr>
        <w:t>
      бірінші топтағы мүгедекке, екінші топтағы жалғызбасты мүгедекке және бөгде адамның көмегіне мұқтаж жасына байланысты зейнеткерге, сексен жасқа толған қарттарға, он алты жасқа дейінгі мүгедекке күтімді жүзеге асыру фактісін және кезеңін растайтын соттың шешімі;</w:t>
      </w:r>
    </w:p>
    <w:p>
      <w:pPr>
        <w:spacing w:after="0"/>
        <w:ind w:left="0"/>
        <w:jc w:val="both"/>
      </w:pPr>
      <w:r>
        <w:rPr>
          <w:rFonts w:ascii="Times New Roman"/>
          <w:b w:val="false"/>
          <w:i w:val="false"/>
          <w:color w:val="000000"/>
          <w:sz w:val="28"/>
        </w:rPr>
        <w:t>
      бұрынғы кеңестiк мекемелер, Қазақстан Республикасы мекемелері, халықаралық ұйым қызметкерiнің жұбайының (зайыбының) шетелде тұрғанын растайтын құжат;</w:t>
      </w:r>
    </w:p>
    <w:p>
      <w:pPr>
        <w:spacing w:after="0"/>
        <w:ind w:left="0"/>
        <w:jc w:val="both"/>
      </w:pPr>
      <w:r>
        <w:rPr>
          <w:rFonts w:ascii="Times New Roman"/>
          <w:b w:val="false"/>
          <w:i w:val="false"/>
          <w:color w:val="000000"/>
          <w:sz w:val="28"/>
        </w:rPr>
        <w:t>
      әскери қызметшiнiң, арнаулы мемлекеттік орган қызметкерінің жұбайының (зайыбының) жұмысқа орналасу мүмкiндiгi жоқ жерлерде тұрғанын растайтын құжат;</w:t>
      </w:r>
    </w:p>
    <w:bookmarkStart w:name="z1018" w:id="67"/>
    <w:p>
      <w:pPr>
        <w:spacing w:after="0"/>
        <w:ind w:left="0"/>
        <w:jc w:val="both"/>
      </w:pPr>
      <w:r>
        <w:rPr>
          <w:rFonts w:ascii="Times New Roman"/>
          <w:b w:val="false"/>
          <w:i w:val="false"/>
          <w:color w:val="000000"/>
          <w:sz w:val="28"/>
        </w:rPr>
        <w:t>
      6)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p>
    <w:bookmarkEnd w:id="67"/>
    <w:bookmarkStart w:name="z1019" w:id="68"/>
    <w:p>
      <w:pPr>
        <w:spacing w:after="0"/>
        <w:ind w:left="0"/>
        <w:jc w:val="both"/>
      </w:pPr>
      <w:r>
        <w:rPr>
          <w:rFonts w:ascii="Times New Roman"/>
          <w:b w:val="false"/>
          <w:i w:val="false"/>
          <w:color w:val="000000"/>
          <w:sz w:val="28"/>
        </w:rPr>
        <w:t>
      5 және одан да көп бала туған (асырап алған) және оларды сегіз жасқа дейін тәрбиелеген әйелдерге жасына байланысты зейнетақы төлемдері тағайындалған жағдайда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тәрбиелеген фактіні растайтын құжаттар ұсынылады.</w:t>
      </w:r>
    </w:p>
    <w:bookmarkEnd w:id="68"/>
    <w:p>
      <w:pPr>
        <w:spacing w:after="0"/>
        <w:ind w:left="0"/>
        <w:jc w:val="both"/>
      </w:pPr>
      <w:r>
        <w:rPr>
          <w:rFonts w:ascii="Times New Roman"/>
          <w:b w:val="false"/>
          <w:i w:val="false"/>
          <w:color w:val="000000"/>
          <w:sz w:val="28"/>
        </w:rPr>
        <w:t>
      Балаларды сегіз жасқа дейін тәрбиелеген фактіні растайтын құжаттарға (олардың болуына қарай) мыналар жатады:</w:t>
      </w:r>
    </w:p>
    <w:bookmarkStart w:name="z1020" w:id="69"/>
    <w:p>
      <w:pPr>
        <w:spacing w:after="0"/>
        <w:ind w:left="0"/>
        <w:jc w:val="both"/>
      </w:pPr>
      <w:r>
        <w:rPr>
          <w:rFonts w:ascii="Times New Roman"/>
          <w:b w:val="false"/>
          <w:i w:val="false"/>
          <w:color w:val="000000"/>
          <w:sz w:val="28"/>
        </w:rPr>
        <w:t>
      1) балалардың жеке басын куәландыратын құжаттар;</w:t>
      </w:r>
    </w:p>
    <w:bookmarkEnd w:id="69"/>
    <w:bookmarkStart w:name="z1021" w:id="70"/>
    <w:p>
      <w:pPr>
        <w:spacing w:after="0"/>
        <w:ind w:left="0"/>
        <w:jc w:val="both"/>
      </w:pPr>
      <w:r>
        <w:rPr>
          <w:rFonts w:ascii="Times New Roman"/>
          <w:b w:val="false"/>
          <w:i w:val="false"/>
          <w:color w:val="000000"/>
          <w:sz w:val="28"/>
        </w:rPr>
        <w:t>
      2) балалардың неке туралы куәліктері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p>
    <w:bookmarkEnd w:id="70"/>
    <w:bookmarkStart w:name="z1022" w:id="71"/>
    <w:p>
      <w:pPr>
        <w:spacing w:after="0"/>
        <w:ind w:left="0"/>
        <w:jc w:val="both"/>
      </w:pPr>
      <w:r>
        <w:rPr>
          <w:rFonts w:ascii="Times New Roman"/>
          <w:b w:val="false"/>
          <w:i w:val="false"/>
          <w:color w:val="000000"/>
          <w:sz w:val="28"/>
        </w:rPr>
        <w:t>
      3) балалардың оқу орнында оқитыны туралы құжат;</w:t>
      </w:r>
    </w:p>
    <w:bookmarkEnd w:id="71"/>
    <w:bookmarkStart w:name="z1023" w:id="72"/>
    <w:p>
      <w:pPr>
        <w:spacing w:after="0"/>
        <w:ind w:left="0"/>
        <w:jc w:val="both"/>
      </w:pPr>
      <w:r>
        <w:rPr>
          <w:rFonts w:ascii="Times New Roman"/>
          <w:b w:val="false"/>
          <w:i w:val="false"/>
          <w:color w:val="000000"/>
          <w:sz w:val="28"/>
        </w:rPr>
        <w:t>
      4) балалардың тұрғылықты тұратын жері бойынша тіркелген орнын растайтын құжат;</w:t>
      </w:r>
    </w:p>
    <w:bookmarkEnd w:id="72"/>
    <w:bookmarkStart w:name="z1024" w:id="73"/>
    <w:p>
      <w:pPr>
        <w:spacing w:after="0"/>
        <w:ind w:left="0"/>
        <w:jc w:val="both"/>
      </w:pPr>
      <w:r>
        <w:rPr>
          <w:rFonts w:ascii="Times New Roman"/>
          <w:b w:val="false"/>
          <w:i w:val="false"/>
          <w:color w:val="000000"/>
          <w:sz w:val="28"/>
        </w:rPr>
        <w:t>
      5) балалардың қайтыс болу туралы куәліктері (азаматтық хал актілерін жазу органы берген қайтыс болу туралы актілік жазбадан үзінді көшірме немесе азаматтық хал актілерін тіркеу туралы анықтама);</w:t>
      </w:r>
    </w:p>
    <w:bookmarkEnd w:id="73"/>
    <w:bookmarkStart w:name="z1025" w:id="74"/>
    <w:p>
      <w:pPr>
        <w:spacing w:after="0"/>
        <w:ind w:left="0"/>
        <w:jc w:val="both"/>
      </w:pPr>
      <w:r>
        <w:rPr>
          <w:rFonts w:ascii="Times New Roman"/>
          <w:b w:val="false"/>
          <w:i w:val="false"/>
          <w:color w:val="000000"/>
          <w:sz w:val="28"/>
        </w:rPr>
        <w:t>
      6) әскери билет;</w:t>
      </w:r>
    </w:p>
    <w:bookmarkEnd w:id="74"/>
    <w:bookmarkStart w:name="z1026" w:id="75"/>
    <w:p>
      <w:pPr>
        <w:spacing w:after="0"/>
        <w:ind w:left="0"/>
        <w:jc w:val="both"/>
      </w:pPr>
      <w:r>
        <w:rPr>
          <w:rFonts w:ascii="Times New Roman"/>
          <w:b w:val="false"/>
          <w:i w:val="false"/>
          <w:color w:val="000000"/>
          <w:sz w:val="28"/>
        </w:rPr>
        <w:t>
      7) баланы (балаларды) тәрбиелеу, асырап алу фактісін белгілеу туралы соттың шешімі.</w:t>
      </w:r>
    </w:p>
    <w:bookmarkEnd w:id="75"/>
    <w:p>
      <w:pPr>
        <w:spacing w:after="0"/>
        <w:ind w:left="0"/>
        <w:jc w:val="both"/>
      </w:pPr>
      <w:r>
        <w:rPr>
          <w:rFonts w:ascii="Times New Roman"/>
          <w:b w:val="false"/>
          <w:i w:val="false"/>
          <w:color w:val="000000"/>
          <w:sz w:val="28"/>
        </w:rPr>
        <w:t>
      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w:t>
      </w:r>
    </w:p>
    <w:p>
      <w:pPr>
        <w:spacing w:after="0"/>
        <w:ind w:left="0"/>
        <w:jc w:val="both"/>
      </w:pPr>
      <w:r>
        <w:rPr>
          <w:rFonts w:ascii="Times New Roman"/>
          <w:b w:val="false"/>
          <w:i w:val="false"/>
          <w:color w:val="000000"/>
          <w:sz w:val="28"/>
        </w:rPr>
        <w:t>
      Қамқоршылық (қорғаншылық) белгіленген жағдайда, қамқоршылық (қорғаншылық) белгіленгенін растайтын құжат ұсынылады.</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тұрғылықты тұратын жері бойынша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құжатты ұсыну талап етілмейді.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Жеке басты куәландыратын құжаттың мәліметтерін көрсетілетін қызметті алушы "электрондық үкіметтің" шлюзі арқылы тиісті мемлекеттік ақпараттық жүйеден алады.</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bookmarkStart w:name="z40" w:id="76"/>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тағайындауға өтінішті қабылдаудан бас тарту туралы қолхат береді.</w:t>
      </w:r>
    </w:p>
    <w:bookmarkEnd w:id="76"/>
    <w:p>
      <w:pPr>
        <w:spacing w:after="0"/>
        <w:ind w:left="0"/>
        <w:jc w:val="both"/>
      </w:pPr>
      <w:r>
        <w:rPr>
          <w:rFonts w:ascii="Times New Roman"/>
          <w:b w:val="false"/>
          <w:i w:val="false"/>
          <w:color w:val="000000"/>
          <w:sz w:val="28"/>
        </w:rPr>
        <w:t xml:space="preserve">
      Ақпараттық жүйеден тиісті төлемдерді тағайындау немесе зейнетақы мен жәрдемақыларды тағайындауға өтініш беру фактісін растайтын мәліметтер алынған жағдайда, Мемлекеттік корорация қызметкері кідіртпестен өтініш берушіге осы мемлекеттік көрсетілетін қызмет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w:t>
      </w:r>
    </w:p>
    <w:bookmarkStart w:name="z41" w:id="77"/>
    <w:p>
      <w:pPr>
        <w:spacing w:after="0"/>
        <w:ind w:left="0"/>
        <w:jc w:val="left"/>
      </w:pPr>
      <w:r>
        <w:rPr>
          <w:rFonts w:ascii="Times New Roman"/>
          <w:b/>
          <w:i w:val="false"/>
          <w:color w:val="000000"/>
        </w:rPr>
        <w:t xml:space="preserve"> 3.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77"/>
    <w:bookmarkStart w:name="z42" w:id="78"/>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 бойынша көрсетілетін қызметті беруші басшысының атына немесе Министрлік, Мемлекеттік корпорация басшысының атына шағым беріледі.</w:t>
      </w:r>
    </w:p>
    <w:bookmarkEnd w:id="78"/>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Қызметкер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43" w:id="79"/>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79"/>
    <w:bookmarkStart w:name="z44" w:id="80"/>
    <w:p>
      <w:pPr>
        <w:spacing w:after="0"/>
        <w:ind w:left="0"/>
        <w:jc w:val="left"/>
      </w:pPr>
      <w:r>
        <w:rPr>
          <w:rFonts w:ascii="Times New Roman"/>
          <w:b/>
          <w:i w:val="false"/>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bookmarkEnd w:id="80"/>
    <w:bookmarkStart w:name="z1000" w:id="81"/>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81"/>
    <w:bookmarkStart w:name="z1001" w:id="82"/>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82"/>
    <w:bookmarkStart w:name="z1002" w:id="83"/>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83"/>
    <w:bookmarkStart w:name="z1003" w:id="84"/>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84"/>
    <w:bookmarkStart w:name="z1004" w:id="85"/>
    <w:p>
      <w:pPr>
        <w:spacing w:after="0"/>
        <w:ind w:left="0"/>
        <w:jc w:val="both"/>
      </w:pPr>
      <w:r>
        <w:rPr>
          <w:rFonts w:ascii="Times New Roman"/>
          <w:b w:val="false"/>
          <w:i w:val="false"/>
          <w:color w:val="000000"/>
          <w:sz w:val="28"/>
        </w:rPr>
        <w:t>
      15. Көрсетілетін қызметті алушының ЭЦҚ-сы болған кезде, жасына байланысты зейнетақы төлемдерін тағайындау туралы ақпаратты портал арқылы электрондық нысанда алуға мүмкіндігі бар.</w:t>
      </w:r>
    </w:p>
    <w:bookmarkEnd w:id="85"/>
    <w:bookmarkStart w:name="z1005" w:id="86"/>
    <w:p>
      <w:pPr>
        <w:spacing w:after="0"/>
        <w:ind w:left="0"/>
        <w:jc w:val="both"/>
      </w:pPr>
      <w:r>
        <w:rPr>
          <w:rFonts w:ascii="Times New Roman"/>
          <w:b w:val="false"/>
          <w:i w:val="false"/>
          <w:color w:val="000000"/>
          <w:sz w:val="28"/>
        </w:rPr>
        <w:t>
      16. Көрсетілетін қызметті алушының мемлекеттік қызметті көрсету тәртібі мен статусы туралы 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қашықтықтан қол жеткізу режимінде алуға мүмкіндігі бар.</w:t>
      </w:r>
    </w:p>
    <w:bookmarkEnd w:id="86"/>
    <w:bookmarkStart w:name="z1006" w:id="87"/>
    <w:p>
      <w:pPr>
        <w:spacing w:after="0"/>
        <w:ind w:left="0"/>
        <w:jc w:val="both"/>
      </w:pPr>
      <w:r>
        <w:rPr>
          <w:rFonts w:ascii="Times New Roman"/>
          <w:b w:val="false"/>
          <w:i w:val="false"/>
          <w:color w:val="000000"/>
          <w:sz w:val="28"/>
        </w:rPr>
        <w:t>
      17.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bookmarkStart w:name="z999" w:id="88"/>
    <w:p>
      <w:pPr>
        <w:spacing w:after="0"/>
        <w:ind w:left="0"/>
        <w:jc w:val="both"/>
      </w:pPr>
      <w:r>
        <w:rPr>
          <w:rFonts w:ascii="Times New Roman"/>
          <w:b w:val="false"/>
          <w:i w:val="false"/>
          <w:color w:val="000000"/>
          <w:sz w:val="28"/>
        </w:rPr>
        <w:t>
      Нысан</w:t>
      </w:r>
    </w:p>
    <w:bookmarkEnd w:id="88"/>
    <w:p>
      <w:pPr>
        <w:spacing w:after="0"/>
        <w:ind w:left="0"/>
        <w:jc w:val="both"/>
      </w:pPr>
      <w:r>
        <w:rPr>
          <w:rFonts w:ascii="Times New Roman"/>
          <w:b w:val="false"/>
          <w:i w:val="false"/>
          <w:color w:val="000000"/>
          <w:sz w:val="28"/>
        </w:rPr>
        <w:t>
      Ауданның коды 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w:t>
      </w:r>
    </w:p>
    <w:p>
      <w:pPr>
        <w:spacing w:after="0"/>
        <w:ind w:left="0"/>
        <w:jc w:val="both"/>
      </w:pPr>
      <w:r>
        <w:rPr>
          <w:rFonts w:ascii="Times New Roman"/>
          <w:b w:val="false"/>
          <w:i w:val="false"/>
          <w:color w:val="000000"/>
          <w:sz w:val="28"/>
        </w:rPr>
        <w:t>
      _________________________ облысы (қаласы) бойынша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 жылғы "___" ___________</w:t>
      </w:r>
    </w:p>
    <w:p>
      <w:pPr>
        <w:spacing w:after="0"/>
        <w:ind w:left="0"/>
        <w:jc w:val="both"/>
      </w:pPr>
      <w:r>
        <w:rPr>
          <w:rFonts w:ascii="Times New Roman"/>
          <w:b w:val="false"/>
          <w:i w:val="false"/>
          <w:color w:val="000000"/>
          <w:sz w:val="28"/>
        </w:rPr>
        <w:t>
      Жеке сәйкестендіру нөмірі____________________________________________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w:t>
      </w:r>
    </w:p>
    <w:p>
      <w:pPr>
        <w:spacing w:after="0"/>
        <w:ind w:left="0"/>
        <w:jc w:val="both"/>
      </w:pPr>
      <w:r>
        <w:rPr>
          <w:rFonts w:ascii="Times New Roman"/>
          <w:b w:val="false"/>
          <w:i w:val="false"/>
          <w:color w:val="000000"/>
          <w:sz w:val="28"/>
        </w:rPr>
        <w:t>
      Құжаттың сериясы: ________ құжаттың нөмірі: ______ кім берген: ______</w:t>
      </w:r>
    </w:p>
    <w:p>
      <w:pPr>
        <w:spacing w:after="0"/>
        <w:ind w:left="0"/>
        <w:jc w:val="both"/>
      </w:pPr>
      <w:r>
        <w:rPr>
          <w:rFonts w:ascii="Times New Roman"/>
          <w:b w:val="false"/>
          <w:i w:val="false"/>
          <w:color w:val="000000"/>
          <w:sz w:val="28"/>
        </w:rPr>
        <w:t>
      Берілген күні _______ жылғы "___" 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w:t>
      </w:r>
    </w:p>
    <w:p>
      <w:pPr>
        <w:spacing w:after="0"/>
        <w:ind w:left="0"/>
        <w:jc w:val="both"/>
      </w:pPr>
      <w:r>
        <w:rPr>
          <w:rFonts w:ascii="Times New Roman"/>
          <w:b w:val="false"/>
          <w:i w:val="false"/>
          <w:color w:val="000000"/>
          <w:sz w:val="28"/>
        </w:rPr>
        <w:t>
      Облыс ______________________________________________________________</w:t>
      </w:r>
    </w:p>
    <w:p>
      <w:pPr>
        <w:spacing w:after="0"/>
        <w:ind w:left="0"/>
        <w:jc w:val="both"/>
      </w:pPr>
      <w:r>
        <w:rPr>
          <w:rFonts w:ascii="Times New Roman"/>
          <w:b w:val="false"/>
          <w:i w:val="false"/>
          <w:color w:val="000000"/>
          <w:sz w:val="28"/>
        </w:rPr>
        <w:t>
      қала (аудан) ________________________________ауыл____________________</w:t>
      </w:r>
    </w:p>
    <w:p>
      <w:pPr>
        <w:spacing w:after="0"/>
        <w:ind w:left="0"/>
        <w:jc w:val="both"/>
      </w:pPr>
      <w:r>
        <w:rPr>
          <w:rFonts w:ascii="Times New Roman"/>
          <w:b w:val="false"/>
          <w:i w:val="false"/>
          <w:color w:val="000000"/>
          <w:sz w:val="28"/>
        </w:rPr>
        <w:t>
      көше (шағынаудан) ______________________ үй _______________пәтер_____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w:t>
      </w:r>
    </w:p>
    <w:p>
      <w:pPr>
        <w:spacing w:after="0"/>
        <w:ind w:left="0"/>
        <w:jc w:val="both"/>
      </w:pPr>
      <w:r>
        <w:rPr>
          <w:rFonts w:ascii="Times New Roman"/>
          <w:b w:val="false"/>
          <w:i w:val="false"/>
          <w:color w:val="000000"/>
          <w:sz w:val="28"/>
        </w:rPr>
        <w:t>
      Шот түрі: ағымдағы _____________ карта шоты _________________________</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Маған ______________________________________________________________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төлемін, базалық зейнетақы; мүгедектігі бойынша, асыраушысынан айырылу жағдайы бойынша, жасына байланысты мемлекеттік әлеуметтік жәрдемақы, № 1, № 2 тізім бойынша мемлекеттік арнаулы жәрдемақы) тағайындауды (қалпына келтіруді) сұраймын.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әлеуметтік жәрдемақыға өтініш беру кезінде мүгедектік тобы немесе асырауындағы адамдардың саны көрсетілсін.</w:t>
      </w:r>
    </w:p>
    <w:p>
      <w:pPr>
        <w:spacing w:after="0"/>
        <w:ind w:left="0"/>
        <w:jc w:val="both"/>
      </w:pPr>
      <w:r>
        <w:rPr>
          <w:rFonts w:ascii="Times New Roman"/>
          <w:b w:val="false"/>
          <w:i w:val="false"/>
          <w:color w:val="000000"/>
          <w:sz w:val="28"/>
        </w:rPr>
        <w:t>
      Бұрын зейнетақы немесе жәрдемақы басқа негіздер бойынша немесе басқа ведомстводан тағайындалды/тағайындалған жоқ (қажет емесі сызылып тасталсын).</w:t>
      </w:r>
    </w:p>
    <w:p>
      <w:pPr>
        <w:spacing w:after="0"/>
        <w:ind w:left="0"/>
        <w:jc w:val="both"/>
      </w:pPr>
      <w:r>
        <w:rPr>
          <w:rFonts w:ascii="Times New Roman"/>
          <w:b w:val="false"/>
          <w:i w:val="false"/>
          <w:color w:val="000000"/>
          <w:sz w:val="28"/>
        </w:rPr>
        <w:t>
      Басқа отбасында (қайтыс болған адамның) балалары: бар/жоқ (қажет емесі сызылып тасталсын).</w:t>
      </w:r>
    </w:p>
    <w:p>
      <w:pPr>
        <w:spacing w:after="0"/>
        <w:ind w:left="0"/>
        <w:jc w:val="both"/>
      </w:pPr>
      <w:r>
        <w:rPr>
          <w:rFonts w:ascii="Times New Roman"/>
          <w:b w:val="false"/>
          <w:i w:val="false"/>
          <w:color w:val="000000"/>
          <w:sz w:val="28"/>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құқығым бар екені хабарланды.</w:t>
      </w:r>
    </w:p>
    <w:p>
      <w:pPr>
        <w:spacing w:after="0"/>
        <w:ind w:left="0"/>
        <w:jc w:val="both"/>
      </w:pPr>
      <w:r>
        <w:rPr>
          <w:rFonts w:ascii="Times New Roman"/>
          <w:b w:val="false"/>
          <w:i w:val="false"/>
          <w:color w:val="000000"/>
          <w:sz w:val="28"/>
        </w:rPr>
        <w:t>
      Табыс туралы анықтамада көрсетілген аударылған міндетті зейнетақы жарналарының сомасы транзиттік шот айналымдарындағы электрондық үзінді көшірмеге сәйкес келмейтіні немесе толық сәйкес келмейтіні туралы хабарланды (ондай жағдай болса асты сызылсын).</w:t>
      </w:r>
    </w:p>
    <w:p>
      <w:pPr>
        <w:spacing w:after="0"/>
        <w:ind w:left="0"/>
        <w:jc w:val="both"/>
      </w:pPr>
      <w:r>
        <w:rPr>
          <w:rFonts w:ascii="Times New Roman"/>
          <w:b w:val="false"/>
          <w:i w:val="false"/>
          <w:color w:val="000000"/>
          <w:sz w:val="28"/>
        </w:rPr>
        <w:t>
      Төленетін зейнетақылар немесе жәрдемақылар мөлшерінің өзгеруіне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10 күн ішінде хабарлауға міндеттенемін.</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 үшін құқықтық жауапкершілікті көтеремін.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4"/>
        <w:gridCol w:w="2578"/>
        <w:gridCol w:w="3572"/>
        <w:gridCol w:w="1586"/>
      </w:tblGrid>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Зейнетақы төлемін, базалық зейнетақы; мүгедектігі бойынша, асыраушысынан айырылу жағдайы бойынша, жасына байланысты мемлекеттік әлеуметтік жәрдемақы, № 1, № 2 тізім бойынша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ақпараттық жүйелердегі заңмен қорғалатын құпияларды құрайтын мәлiметтердi пайдалануға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 Е-mail ________</w:t>
      </w:r>
    </w:p>
    <w:p>
      <w:pPr>
        <w:spacing w:after="0"/>
        <w:ind w:left="0"/>
        <w:jc w:val="both"/>
      </w:pPr>
      <w:r>
        <w:rPr>
          <w:rFonts w:ascii="Times New Roman"/>
          <w:b w:val="false"/>
          <w:i w:val="false"/>
          <w:color w:val="000000"/>
          <w:sz w:val="28"/>
        </w:rPr>
        <w:t>
      өтініш берген күні: 20__ жылғы "___" __________</w:t>
      </w:r>
    </w:p>
    <w:p>
      <w:pPr>
        <w:spacing w:after="0"/>
        <w:ind w:left="0"/>
        <w:jc w:val="both"/>
      </w:pPr>
      <w:r>
        <w:rPr>
          <w:rFonts w:ascii="Times New Roman"/>
          <w:b w:val="false"/>
          <w:i w:val="false"/>
          <w:color w:val="000000"/>
          <w:sz w:val="28"/>
        </w:rPr>
        <w:t>
      өтініш берушінің қолы _______________________</w:t>
      </w:r>
    </w:p>
    <w:p>
      <w:pPr>
        <w:spacing w:after="0"/>
        <w:ind w:left="0"/>
        <w:jc w:val="both"/>
      </w:pPr>
      <w:r>
        <w:rPr>
          <w:rFonts w:ascii="Times New Roman"/>
          <w:b w:val="false"/>
          <w:i w:val="false"/>
          <w:color w:val="000000"/>
          <w:sz w:val="28"/>
        </w:rPr>
        <w:t>
      Азамат ______________________ өтініші № _____________ болып тіркелді.</w:t>
      </w:r>
    </w:p>
    <w:p>
      <w:pPr>
        <w:spacing w:after="0"/>
        <w:ind w:left="0"/>
        <w:jc w:val="both"/>
      </w:pPr>
      <w:r>
        <w:rPr>
          <w:rFonts w:ascii="Times New Roman"/>
          <w:b w:val="false"/>
          <w:i w:val="false"/>
          <w:color w:val="000000"/>
          <w:sz w:val="28"/>
        </w:rPr>
        <w:t>
      Құжаттар қабылданған күн 20__ жылғы "___" 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bookmarkStart w:name="z998" w:id="89"/>
    <w:p>
      <w:pPr>
        <w:spacing w:after="0"/>
        <w:ind w:left="0"/>
        <w:jc w:val="both"/>
      </w:pPr>
      <w:r>
        <w:rPr>
          <w:rFonts w:ascii="Times New Roman"/>
          <w:b w:val="false"/>
          <w:i w:val="false"/>
          <w:color w:val="000000"/>
          <w:sz w:val="28"/>
        </w:rPr>
        <w:t>
      Нысан</w:t>
      </w:r>
    </w:p>
    <w:bookmarkEnd w:id="89"/>
    <w:p>
      <w:pPr>
        <w:spacing w:after="0"/>
        <w:ind w:left="0"/>
        <w:jc w:val="both"/>
      </w:pPr>
      <w:r>
        <w:rPr>
          <w:rFonts w:ascii="Times New Roman"/>
          <w:b w:val="false"/>
          <w:i w:val="false"/>
          <w:color w:val="000000"/>
          <w:sz w:val="28"/>
        </w:rPr>
        <w:t>
      Мөртаңбаның орны</w:t>
      </w:r>
    </w:p>
    <w:p>
      <w:pPr>
        <w:spacing w:after="0"/>
        <w:ind w:left="0"/>
        <w:jc w:val="both"/>
      </w:pPr>
      <w:r>
        <w:rPr>
          <w:rFonts w:ascii="Times New Roman"/>
          <w:b w:val="false"/>
          <w:i w:val="false"/>
          <w:color w:val="000000"/>
          <w:sz w:val="28"/>
        </w:rPr>
        <w:t>
      20__ жылғы "___" _______</w:t>
      </w:r>
    </w:p>
    <w:p>
      <w:pPr>
        <w:spacing w:after="0"/>
        <w:ind w:left="0"/>
        <w:jc w:val="both"/>
      </w:pPr>
      <w:r>
        <w:rPr>
          <w:rFonts w:ascii="Times New Roman"/>
          <w:b w:val="false"/>
          <w:i w:val="false"/>
          <w:color w:val="000000"/>
          <w:sz w:val="28"/>
        </w:rPr>
        <w:t>
      шығ. № _____________</w:t>
      </w:r>
    </w:p>
    <w:bookmarkStart w:name="z67" w:id="90"/>
    <w:p>
      <w:pPr>
        <w:spacing w:after="0"/>
        <w:ind w:left="0"/>
        <w:jc w:val="left"/>
      </w:pPr>
      <w:r>
        <w:rPr>
          <w:rFonts w:ascii="Times New Roman"/>
          <w:b/>
          <w:i w:val="false"/>
          <w:color w:val="000000"/>
        </w:rPr>
        <w:t xml:space="preserve"> ______жылғы_________ ______ жылғы _________</w:t>
      </w:r>
      <w:r>
        <w:br/>
      </w:r>
      <w:r>
        <w:rPr>
          <w:rFonts w:ascii="Times New Roman"/>
          <w:b/>
          <w:i w:val="false"/>
          <w:color w:val="000000"/>
        </w:rPr>
        <w:t>аралығында жеке тұлғаға төленген және міндетті зейнетақы жарналары табысынан жүзеге асырылған табыс сомалары туралы</w:t>
      </w:r>
      <w:r>
        <w:br/>
      </w:r>
      <w:r>
        <w:rPr>
          <w:rFonts w:ascii="Times New Roman"/>
          <w:b/>
          <w:i w:val="false"/>
          <w:color w:val="000000"/>
        </w:rPr>
        <w:t>АНЫҚТАМА</w:t>
      </w:r>
    </w:p>
    <w:bookmarkEnd w:id="90"/>
    <w:p>
      <w:pPr>
        <w:spacing w:after="0"/>
        <w:ind w:left="0"/>
        <w:jc w:val="both"/>
      </w:pPr>
      <w:r>
        <w:rPr>
          <w:rFonts w:ascii="Times New Roman"/>
          <w:b w:val="false"/>
          <w:i w:val="false"/>
          <w:color w:val="000000"/>
          <w:sz w:val="28"/>
        </w:rPr>
        <w:t>
      Тегі |_|_|_|_|_|_|_|_|_|_|_|_|_|_|_|</w:t>
      </w:r>
    </w:p>
    <w:p>
      <w:pPr>
        <w:spacing w:after="0"/>
        <w:ind w:left="0"/>
        <w:jc w:val="both"/>
      </w:pPr>
      <w:r>
        <w:rPr>
          <w:rFonts w:ascii="Times New Roman"/>
          <w:b w:val="false"/>
          <w:i w:val="false"/>
          <w:color w:val="000000"/>
          <w:sz w:val="28"/>
        </w:rPr>
        <w:t>
      Аты |_|_|_|_|_|_|_|_|_|_|_|_|_|_|_|</w:t>
      </w:r>
    </w:p>
    <w:p>
      <w:pPr>
        <w:spacing w:after="0"/>
        <w:ind w:left="0"/>
        <w:jc w:val="both"/>
      </w:pPr>
      <w:r>
        <w:rPr>
          <w:rFonts w:ascii="Times New Roman"/>
          <w:b w:val="false"/>
          <w:i w:val="false"/>
          <w:color w:val="000000"/>
          <w:sz w:val="28"/>
        </w:rPr>
        <w:t>
      Әкесінің аты |_|_|_|_|_|_|_|_|_|_|_|_|_|_|_|</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Негіздеме: __________________________________________________________</w:t>
      </w:r>
    </w:p>
    <w:p>
      <w:pPr>
        <w:spacing w:after="0"/>
        <w:ind w:left="0"/>
        <w:jc w:val="both"/>
      </w:pPr>
      <w:r>
        <w:rPr>
          <w:rFonts w:ascii="Times New Roman"/>
          <w:b w:val="false"/>
          <w:i w:val="false"/>
          <w:color w:val="000000"/>
          <w:sz w:val="28"/>
        </w:rPr>
        <w:t>
      (бұйрық, жеке іс парағы, жалақы жөніндегі ведомость, табельдер және басқа)</w:t>
      </w:r>
    </w:p>
    <w:p>
      <w:pPr>
        <w:spacing w:after="0"/>
        <w:ind w:left="0"/>
        <w:jc w:val="both"/>
      </w:pPr>
      <w:r>
        <w:rPr>
          <w:rFonts w:ascii="Times New Roman"/>
          <w:b w:val="false"/>
          <w:i w:val="false"/>
          <w:color w:val="000000"/>
          <w:sz w:val="28"/>
        </w:rPr>
        <w:t>
      Салымшының табельдік нөмірі 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Төлеуші ұйымның бизнес сәйкестендіру нөмірі және орналасқан</w:t>
      </w:r>
    </w:p>
    <w:p>
      <w:pPr>
        <w:spacing w:after="0"/>
        <w:ind w:left="0"/>
        <w:jc w:val="both"/>
      </w:pPr>
      <w:r>
        <w:rPr>
          <w:rFonts w:ascii="Times New Roman"/>
          <w:b w:val="false"/>
          <w:i w:val="false"/>
          <w:color w:val="000000"/>
          <w:sz w:val="28"/>
        </w:rPr>
        <w:t>
      жері________________________________________________________________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9"/>
        <w:gridCol w:w="1643"/>
        <w:gridCol w:w="945"/>
        <w:gridCol w:w="945"/>
        <w:gridCol w:w="945"/>
        <w:gridCol w:w="3837"/>
        <w:gridCol w:w="946"/>
      </w:tblGrid>
      <w:tr>
        <w:trPr>
          <w:trHeight w:val="30" w:hRule="atLeast"/>
        </w:trPr>
        <w:tc>
          <w:tcPr>
            <w:tcW w:w="3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айлар</w:t>
            </w: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(табыс)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3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аударылған күн, төлем тапсырмасының №, қай кезең үшін аударылды</w:t>
            </w:r>
          </w:p>
          <w:p>
            <w:pPr>
              <w:spacing w:after="20"/>
              <w:ind w:left="20"/>
              <w:jc w:val="both"/>
            </w:pPr>
            <w:r>
              <w:rPr>
                <w:rFonts w:ascii="Times New Roman"/>
                <w:b w:val="false"/>
                <w:i w:val="false"/>
                <w:color w:val="000000"/>
                <w:sz w:val="20"/>
              </w:rPr>
              <w:t>
(айлар көрсетілсін)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сомалар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сомалар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өсімпұлдар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жиыны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жиыны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жиыны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__________ айда 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1998 жылғы 1 қаңтардан бергі кезеңдегі табыстар туралы анықтамаға "Міндетті зейнетақы жарналарын, міндетті кәсіптік зейнетақы жарналарын есептеу, ұстап қалу (есебіне жазу) және аудару қағидалары мен мерзімдерін бекіту туралы" Қазақстан Республикасы Үкіметінің 2013 жылғы 18 қазандағы № 1116 </w:t>
      </w:r>
      <w:r>
        <w:rPr>
          <w:rFonts w:ascii="Times New Roman"/>
          <w:b w:val="false"/>
          <w:i w:val="false"/>
          <w:color w:val="000000"/>
          <w:sz w:val="28"/>
        </w:rPr>
        <w:t>қаулысына</w:t>
      </w:r>
      <w:r>
        <w:rPr>
          <w:rFonts w:ascii="Times New Roman"/>
          <w:b w:val="false"/>
          <w:i w:val="false"/>
          <w:color w:val="000000"/>
          <w:sz w:val="28"/>
        </w:rPr>
        <w:t xml:space="preserve"> сәйкес бірыңғай жинақтаушы зейнетақы қорына есептеу, ұстап қалу және аудару жүзеге асырылған табыстардың барлық түрлері енгізіледі; егер өтініш берушінің табыс сомалары 1995 жылғы 1 қаңтардан 1998 жылғы 1 қаңтар аралығындағы кезеңге берілсе, анықтамадағы 3, 4, 5, 6-бағандар толтырылмайды.</w:t>
      </w:r>
    </w:p>
    <w:p>
      <w:pPr>
        <w:spacing w:after="0"/>
        <w:ind w:left="0"/>
        <w:jc w:val="both"/>
      </w:pPr>
      <w:r>
        <w:rPr>
          <w:rFonts w:ascii="Times New Roman"/>
          <w:b w:val="false"/>
          <w:i w:val="false"/>
          <w:color w:val="000000"/>
          <w:sz w:val="28"/>
        </w:rPr>
        <w:t>
      Негіздеме: __________________________________________________________</w:t>
      </w:r>
    </w:p>
    <w:p>
      <w:pPr>
        <w:spacing w:after="0"/>
        <w:ind w:left="0"/>
        <w:jc w:val="both"/>
      </w:pPr>
      <w:r>
        <w:rPr>
          <w:rFonts w:ascii="Times New Roman"/>
          <w:b w:val="false"/>
          <w:i w:val="false"/>
          <w:color w:val="000000"/>
          <w:sz w:val="28"/>
        </w:rPr>
        <w:t>
      (анықтаманы беру үшін негіздеме болған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450"/>
        <w:gridCol w:w="7025"/>
        <w:gridCol w:w="2375"/>
      </w:tblGrid>
      <w:tr>
        <w:trPr>
          <w:trHeight w:val="30" w:hRule="atLeast"/>
        </w:trPr>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bookmarkStart w:name="z997" w:id="91"/>
    <w:p>
      <w:pPr>
        <w:spacing w:after="0"/>
        <w:ind w:left="0"/>
        <w:jc w:val="both"/>
      </w:pPr>
      <w:r>
        <w:rPr>
          <w:rFonts w:ascii="Times New Roman"/>
          <w:b w:val="false"/>
          <w:i w:val="false"/>
          <w:color w:val="000000"/>
          <w:sz w:val="28"/>
        </w:rPr>
        <w:t>
      Нысан</w:t>
      </w:r>
    </w:p>
    <w:bookmarkEnd w:id="91"/>
    <w:bookmarkStart w:name="z68" w:id="92"/>
    <w:p>
      <w:pPr>
        <w:spacing w:after="0"/>
        <w:ind w:left="0"/>
        <w:jc w:val="left"/>
      </w:pPr>
      <w:r>
        <w:rPr>
          <w:rFonts w:ascii="Times New Roman"/>
          <w:b/>
          <w:i w:val="false"/>
          <w:color w:val="000000"/>
        </w:rPr>
        <w:t xml:space="preserve"> Тағайындауға</w:t>
      </w:r>
      <w:r>
        <w:br/>
      </w:r>
      <w:r>
        <w:rPr>
          <w:rFonts w:ascii="Times New Roman"/>
          <w:b/>
          <w:i w:val="false"/>
          <w:color w:val="000000"/>
        </w:rPr>
        <w:t>өтінішті қабылдаудан бас тарту туралы</w:t>
      </w:r>
      <w:r>
        <w:br/>
      </w:r>
      <w:r>
        <w:rPr>
          <w:rFonts w:ascii="Times New Roman"/>
          <w:b/>
          <w:i w:val="false"/>
          <w:color w:val="000000"/>
        </w:rPr>
        <w:t>№ ______ қолхат</w:t>
      </w:r>
    </w:p>
    <w:bookmarkEnd w:id="92"/>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(түрін көрсету)</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Азамат (ша) 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________________________</w:t>
      </w:r>
    </w:p>
    <w:p>
      <w:pPr>
        <w:spacing w:after="0"/>
        <w:ind w:left="0"/>
        <w:jc w:val="both"/>
      </w:pPr>
      <w:r>
        <w:rPr>
          <w:rFonts w:ascii="Times New Roman"/>
          <w:b w:val="false"/>
          <w:i w:val="false"/>
          <w:color w:val="000000"/>
          <w:sz w:val="28"/>
        </w:rPr>
        <w:t>
      Қамқоршы 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____________________</w:t>
      </w:r>
    </w:p>
    <w:p>
      <w:pPr>
        <w:spacing w:after="0"/>
        <w:ind w:left="0"/>
        <w:jc w:val="both"/>
      </w:pPr>
      <w:r>
        <w:rPr>
          <w:rFonts w:ascii="Times New Roman"/>
          <w:b w:val="false"/>
          <w:i w:val="false"/>
          <w:color w:val="000000"/>
          <w:sz w:val="28"/>
        </w:rPr>
        <w:t>
      Тағайындауға өтінішті қабылдаудан құжаттардың толық пакетін ұсынбау,</w:t>
      </w:r>
    </w:p>
    <w:p>
      <w:pPr>
        <w:spacing w:after="0"/>
        <w:ind w:left="0"/>
        <w:jc w:val="both"/>
      </w:pPr>
      <w:r>
        <w:rPr>
          <w:rFonts w:ascii="Times New Roman"/>
          <w:b w:val="false"/>
          <w:i w:val="false"/>
          <w:color w:val="000000"/>
          <w:sz w:val="28"/>
        </w:rPr>
        <w:t>
      ақпараттық жүйелерден төлемді тағайындау үшін талап етілетін</w:t>
      </w:r>
    </w:p>
    <w:p>
      <w:pPr>
        <w:spacing w:after="0"/>
        <w:ind w:left="0"/>
        <w:jc w:val="both"/>
      </w:pPr>
      <w:r>
        <w:rPr>
          <w:rFonts w:ascii="Times New Roman"/>
          <w:b w:val="false"/>
          <w:i w:val="false"/>
          <w:color w:val="000000"/>
          <w:sz w:val="28"/>
        </w:rPr>
        <w:t>
      мәліметтер, төлемге құқығының жоқ болуы себебінен бас тартылды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p>
        </w:tc>
      </w:tr>
    </w:tbl>
    <w:bookmarkStart w:name="z996" w:id="93"/>
    <w:p>
      <w:pPr>
        <w:spacing w:after="0"/>
        <w:ind w:left="0"/>
        <w:jc w:val="both"/>
      </w:pPr>
      <w:r>
        <w:rPr>
          <w:rFonts w:ascii="Times New Roman"/>
          <w:b w:val="false"/>
          <w:i w:val="false"/>
          <w:color w:val="000000"/>
          <w:sz w:val="28"/>
        </w:rPr>
        <w:t>
      Нысан</w:t>
      </w:r>
    </w:p>
    <w:bookmarkEnd w:id="93"/>
    <w:bookmarkStart w:name="z69" w:id="94"/>
    <w:p>
      <w:pPr>
        <w:spacing w:after="0"/>
        <w:ind w:left="0"/>
        <w:jc w:val="left"/>
      </w:pPr>
      <w:r>
        <w:rPr>
          <w:rFonts w:ascii="Times New Roman"/>
          <w:b/>
          <w:i w:val="false"/>
          <w:color w:val="000000"/>
        </w:rPr>
        <w:t xml:space="preserve"> Өтінішті қабылдаудан бас тарту туралы</w:t>
      </w:r>
      <w:r>
        <w:br/>
      </w:r>
      <w:r>
        <w:rPr>
          <w:rFonts w:ascii="Times New Roman"/>
          <w:b/>
          <w:i w:val="false"/>
          <w:color w:val="000000"/>
        </w:rPr>
        <w:t>ҚОЛХАТ</w:t>
      </w:r>
    </w:p>
    <w:bookmarkEnd w:id="94"/>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(түрін көрсету)</w:t>
      </w:r>
    </w:p>
    <w:p>
      <w:pPr>
        <w:spacing w:after="0"/>
        <w:ind w:left="0"/>
        <w:jc w:val="both"/>
      </w:pPr>
      <w:r>
        <w:rPr>
          <w:rFonts w:ascii="Times New Roman"/>
          <w:b w:val="false"/>
          <w:i w:val="false"/>
          <w:color w:val="000000"/>
          <w:sz w:val="28"/>
        </w:rPr>
        <w:t>
      20 ___ жылғы "___" ___________</w:t>
      </w:r>
    </w:p>
    <w:p>
      <w:pPr>
        <w:spacing w:after="0"/>
        <w:ind w:left="0"/>
        <w:jc w:val="both"/>
      </w:pPr>
      <w:r>
        <w:rPr>
          <w:rFonts w:ascii="Times New Roman"/>
          <w:b w:val="false"/>
          <w:i w:val="false"/>
          <w:color w:val="000000"/>
          <w:sz w:val="28"/>
        </w:rPr>
        <w:t>
      Азамат (ша)_________________________________________________________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20 ____ жылғы "___" ___________</w:t>
      </w:r>
    </w:p>
    <w:p>
      <w:pPr>
        <w:spacing w:after="0"/>
        <w:ind w:left="0"/>
        <w:jc w:val="both"/>
      </w:pPr>
      <w:r>
        <w:rPr>
          <w:rFonts w:ascii="Times New Roman"/>
          <w:b w:val="false"/>
          <w:i w:val="false"/>
          <w:color w:val="000000"/>
          <w:sz w:val="28"/>
        </w:rPr>
        <w:t>
      Жүгінген күні 20 ____ жылғы "_____________"__________________________</w:t>
      </w:r>
    </w:p>
    <w:p>
      <w:pPr>
        <w:spacing w:after="0"/>
        <w:ind w:left="0"/>
        <w:jc w:val="both"/>
      </w:pPr>
      <w:r>
        <w:rPr>
          <w:rFonts w:ascii="Times New Roman"/>
          <w:b w:val="false"/>
          <w:i w:val="false"/>
          <w:color w:val="000000"/>
          <w:sz w:val="28"/>
        </w:rPr>
        <w:t>
      Орталық атқарушы органның ақпараттық жүйесі бойынша тағайындау, төлеу</w:t>
      </w:r>
    </w:p>
    <w:p>
      <w:pPr>
        <w:spacing w:after="0"/>
        <w:ind w:left="0"/>
        <w:jc w:val="both"/>
      </w:pPr>
      <w:r>
        <w:rPr>
          <w:rFonts w:ascii="Times New Roman"/>
          <w:b w:val="false"/>
          <w:i w:val="false"/>
          <w:color w:val="000000"/>
          <w:sz w:val="28"/>
        </w:rPr>
        <w:t xml:space="preserve">
      немесе өтініш беру фактісі расталды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(жауапты адамның тегі, аты, әкесінің аты (бар болса) және лауазымы)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2-қосымша</w:t>
            </w:r>
          </w:p>
        </w:tc>
      </w:tr>
    </w:tbl>
    <w:bookmarkStart w:name="z72" w:id="95"/>
    <w:p>
      <w:pPr>
        <w:spacing w:after="0"/>
        <w:ind w:left="0"/>
        <w:jc w:val="left"/>
      </w:pPr>
      <w:r>
        <w:rPr>
          <w:rFonts w:ascii="Times New Roman"/>
          <w:b/>
          <w:i w:val="false"/>
          <w:color w:val="000000"/>
        </w:rPr>
        <w:t xml:space="preserve"> "Жерлеуге арналған біржолғы төлем тағайындау" мемлекеттік көрсетілетін қызмет стандарты</w:t>
      </w:r>
      <w:r>
        <w:br/>
      </w:r>
      <w:r>
        <w:rPr>
          <w:rFonts w:ascii="Times New Roman"/>
          <w:b/>
          <w:i w:val="false"/>
          <w:color w:val="000000"/>
        </w:rPr>
        <w:t>1. Жалпы ережелер</w:t>
      </w:r>
    </w:p>
    <w:bookmarkEnd w:id="95"/>
    <w:bookmarkStart w:name="z73" w:id="96"/>
    <w:p>
      <w:pPr>
        <w:spacing w:after="0"/>
        <w:ind w:left="0"/>
        <w:jc w:val="both"/>
      </w:pPr>
      <w:r>
        <w:rPr>
          <w:rFonts w:ascii="Times New Roman"/>
          <w:b w:val="false"/>
          <w:i w:val="false"/>
          <w:color w:val="000000"/>
          <w:sz w:val="28"/>
        </w:rPr>
        <w:t>
      1. "Жерлеуге арналған біржолғы төлем тағайындау" мемлекеттік көрсетілетін қызмет (бұдан әрі – мемлекеттік көрсетілетін қызмет).</w:t>
      </w:r>
    </w:p>
    <w:bookmarkEnd w:id="96"/>
    <w:bookmarkStart w:name="z74" w:id="9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Денсаулық сақтау және әлеуметтік даму министрлігі (бұдан әрі – Министрлік) әзірледі.</w:t>
      </w:r>
    </w:p>
    <w:bookmarkEnd w:id="97"/>
    <w:bookmarkStart w:name="z75" w:id="98"/>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98"/>
    <w:p>
      <w:pPr>
        <w:spacing w:after="0"/>
        <w:ind w:left="0"/>
        <w:jc w:val="both"/>
      </w:pPr>
      <w:r>
        <w:rPr>
          <w:rFonts w:ascii="Times New Roman"/>
          <w:b w:val="false"/>
          <w:i w:val="false"/>
          <w:color w:val="000000"/>
          <w:sz w:val="28"/>
        </w:rPr>
        <w:t>
      Өтінішті қабылдау мен мемлекеттік қызметті көрсету нәтижесін беруді "Азаматтарға арналған үкімет" Мемлекеттік корпорациясы" коммерциялық емес акционерлік қоғамы (бұдан әрі – Мемлекеттік корпорация) жүзеге асырады.</w:t>
      </w:r>
    </w:p>
    <w:bookmarkStart w:name="z76" w:id="99"/>
    <w:p>
      <w:pPr>
        <w:spacing w:after="0"/>
        <w:ind w:left="0"/>
        <w:jc w:val="left"/>
      </w:pPr>
      <w:r>
        <w:rPr>
          <w:rFonts w:ascii="Times New Roman"/>
          <w:b/>
          <w:i w:val="false"/>
          <w:color w:val="000000"/>
        </w:rPr>
        <w:t xml:space="preserve"> 2. Мемлекеттік қызметті көрсету тәртібі</w:t>
      </w:r>
    </w:p>
    <w:bookmarkEnd w:id="99"/>
    <w:bookmarkStart w:name="z77" w:id="100"/>
    <w:p>
      <w:pPr>
        <w:spacing w:after="0"/>
        <w:ind w:left="0"/>
        <w:jc w:val="both"/>
      </w:pPr>
      <w:r>
        <w:rPr>
          <w:rFonts w:ascii="Times New Roman"/>
          <w:b w:val="false"/>
          <w:i w:val="false"/>
          <w:color w:val="000000"/>
          <w:sz w:val="28"/>
        </w:rPr>
        <w:t>
      4. Мемлекеттік қызметті көрсету мерзімі:</w:t>
      </w:r>
    </w:p>
    <w:bookmarkEnd w:id="100"/>
    <w:bookmarkStart w:name="z990" w:id="101"/>
    <w:p>
      <w:pPr>
        <w:spacing w:after="0"/>
        <w:ind w:left="0"/>
        <w:jc w:val="both"/>
      </w:pPr>
      <w:r>
        <w:rPr>
          <w:rFonts w:ascii="Times New Roman"/>
          <w:b w:val="false"/>
          <w:i w:val="false"/>
          <w:color w:val="000000"/>
          <w:sz w:val="28"/>
        </w:rPr>
        <w:t>
      1) Мемлекеттік корпорацияда құжаттардың топтамасын тіркеген сәттен бастап – 3 (үш) жұмыс күні.</w:t>
      </w:r>
    </w:p>
    <w:bookmarkEnd w:id="101"/>
    <w:bookmarkStart w:name="z991" w:id="102"/>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 15 минут;</w:t>
      </w:r>
    </w:p>
    <w:bookmarkEnd w:id="102"/>
    <w:bookmarkStart w:name="z992" w:id="103"/>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20 минут.</w:t>
      </w:r>
    </w:p>
    <w:bookmarkEnd w:id="103"/>
    <w:bookmarkStart w:name="z78" w:id="104"/>
    <w:p>
      <w:pPr>
        <w:spacing w:after="0"/>
        <w:ind w:left="0"/>
        <w:jc w:val="both"/>
      </w:pPr>
      <w:r>
        <w:rPr>
          <w:rFonts w:ascii="Times New Roman"/>
          <w:b w:val="false"/>
          <w:i w:val="false"/>
          <w:color w:val="000000"/>
          <w:sz w:val="28"/>
        </w:rPr>
        <w:t>
      5. Мемлекеттік қызметті көрсету нысаны: қағаз түрінде.</w:t>
      </w:r>
    </w:p>
    <w:bookmarkEnd w:id="104"/>
    <w:bookmarkStart w:name="z79" w:id="105"/>
    <w:p>
      <w:pPr>
        <w:spacing w:after="0"/>
        <w:ind w:left="0"/>
        <w:jc w:val="both"/>
      </w:pPr>
      <w:r>
        <w:rPr>
          <w:rFonts w:ascii="Times New Roman"/>
          <w:b w:val="false"/>
          <w:i w:val="false"/>
          <w:color w:val="000000"/>
          <w:sz w:val="28"/>
        </w:rPr>
        <w:t>
      6. Мемлекеттік қызметті көрсету нәтижесі: жерлеуге арналған біржолғы төлемді тағайындау туралы хабарлама.</w:t>
      </w:r>
    </w:p>
    <w:bookmarkEnd w:id="105"/>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80" w:id="106"/>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06"/>
    <w:bookmarkStart w:name="z81" w:id="107"/>
    <w:p>
      <w:pPr>
        <w:spacing w:after="0"/>
        <w:ind w:left="0"/>
        <w:jc w:val="both"/>
      </w:pPr>
      <w:r>
        <w:rPr>
          <w:rFonts w:ascii="Times New Roman"/>
          <w:b w:val="false"/>
          <w:i w:val="false"/>
          <w:color w:val="000000"/>
          <w:sz w:val="28"/>
        </w:rPr>
        <w:t>
      8. Мемлекеттік корпорацияның жұмыс кестесі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p>
    <w:bookmarkEnd w:id="107"/>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82" w:id="108"/>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108"/>
    <w:bookmarkStart w:name="z993" w:id="109"/>
    <w:p>
      <w:pPr>
        <w:spacing w:after="0"/>
        <w:ind w:left="0"/>
        <w:jc w:val="both"/>
      </w:pPr>
      <w:r>
        <w:rPr>
          <w:rFonts w:ascii="Times New Roman"/>
          <w:b w:val="false"/>
          <w:i w:val="false"/>
          <w:color w:val="000000"/>
          <w:sz w:val="28"/>
        </w:rPr>
        <w:t>
      1) жерлеуді жүзеге асырған адамның жеке басын куәландыратын құжат немесе заңды тұлғаны (заңды тұлғалар үшін) мемлекеттік тіркеу туралы анықтама (куәлігі) немесе дара кәсіпкердің патенті (заңды тұлға құрмастан кәсiпкерлiк қызметті жүзеге асыратын жеке тұлғалар үшін);</w:t>
      </w:r>
    </w:p>
    <w:bookmarkEnd w:id="109"/>
    <w:bookmarkStart w:name="z994" w:id="110"/>
    <w:p>
      <w:pPr>
        <w:spacing w:after="0"/>
        <w:ind w:left="0"/>
        <w:jc w:val="both"/>
      </w:pPr>
      <w:r>
        <w:rPr>
          <w:rFonts w:ascii="Times New Roman"/>
          <w:b w:val="false"/>
          <w:i w:val="false"/>
          <w:color w:val="000000"/>
          <w:sz w:val="28"/>
        </w:rPr>
        <w:t>
      2) алушының қайтыс болғаны туралы куәлік немесе қайтыс болу фактісін растайтын, басқа мемлекеттердің уәкілетті органы берген және апостиль қойып куәландырылған құжат;</w:t>
      </w:r>
    </w:p>
    <w:bookmarkEnd w:id="110"/>
    <w:bookmarkStart w:name="z995" w:id="111"/>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банкт шотының болуы туралы құжат.</w:t>
      </w:r>
    </w:p>
    <w:bookmarkEnd w:id="111"/>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беріледі.</w:t>
      </w:r>
    </w:p>
    <w:bookmarkStart w:name="z83" w:id="112"/>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12"/>
    <w:bookmarkStart w:name="z84" w:id="113"/>
    <w:p>
      <w:pPr>
        <w:spacing w:after="0"/>
        <w:ind w:left="0"/>
        <w:jc w:val="left"/>
      </w:pPr>
      <w:r>
        <w:rPr>
          <w:rFonts w:ascii="Times New Roman"/>
          <w:b/>
          <w:i w:val="false"/>
          <w:color w:val="000000"/>
        </w:rPr>
        <w:t xml:space="preserve"> 3.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113"/>
    <w:bookmarkStart w:name="z85" w:id="114"/>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 бойынша көрсетілетін қызметті беруші басшының атына немесе Министрлік, Мемлекеттік корпорация басшысының атына шағым беріледі.</w:t>
      </w:r>
    </w:p>
    <w:bookmarkEnd w:id="114"/>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қолма-қол беріледі.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Қызметкер дөрекі қызмет көрсеткен жағдайда, шағым Мемлекеттік корпорацияның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86" w:id="115"/>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15"/>
    <w:bookmarkStart w:name="z87" w:id="116"/>
    <w:p>
      <w:pPr>
        <w:spacing w:after="0"/>
        <w:ind w:left="0"/>
        <w:jc w:val="left"/>
      </w:pPr>
      <w:r>
        <w:rPr>
          <w:rFonts w:ascii="Times New Roman"/>
          <w:b/>
          <w:i w:val="false"/>
          <w:color w:val="000000"/>
        </w:rPr>
        <w:t xml:space="preserve"> 4. Мемлекеттік көрсетілетін қызметті, оның ішінде Мемлекеттік корпорация арқылы көрсетудің ерекшеліктері ескерілген өзге де талаптар</w:t>
      </w:r>
    </w:p>
    <w:bookmarkEnd w:id="116"/>
    <w:bookmarkStart w:name="z984" w:id="117"/>
    <w:p>
      <w:pPr>
        <w:spacing w:after="0"/>
        <w:ind w:left="0"/>
        <w:jc w:val="both"/>
      </w:pPr>
      <w:r>
        <w:rPr>
          <w:rFonts w:ascii="Times New Roman"/>
          <w:b w:val="false"/>
          <w:i w:val="false"/>
          <w:color w:val="000000"/>
          <w:sz w:val="28"/>
        </w:rPr>
        <w:t>
      12.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117"/>
    <w:bookmarkStart w:name="z985" w:id="118"/>
    <w:p>
      <w:pPr>
        <w:spacing w:after="0"/>
        <w:ind w:left="0"/>
        <w:jc w:val="both"/>
      </w:pPr>
      <w:r>
        <w:rPr>
          <w:rFonts w:ascii="Times New Roman"/>
          <w:b w:val="false"/>
          <w:i w:val="false"/>
          <w:color w:val="000000"/>
          <w:sz w:val="28"/>
        </w:rPr>
        <w:t>
      13. Мемлекеттік қызметті көрсету орындарының мекенжайлары:</w:t>
      </w:r>
    </w:p>
    <w:bookmarkEnd w:id="118"/>
    <w:bookmarkStart w:name="z986" w:id="119"/>
    <w:p>
      <w:pPr>
        <w:spacing w:after="0"/>
        <w:ind w:left="0"/>
        <w:jc w:val="both"/>
      </w:pPr>
      <w:r>
        <w:rPr>
          <w:rFonts w:ascii="Times New Roman"/>
          <w:b w:val="false"/>
          <w:i w:val="false"/>
          <w:color w:val="000000"/>
          <w:sz w:val="28"/>
        </w:rPr>
        <w:t>
      1) Министрліктің – www.mzsr.gov.kz интернет-ресурсында, "Мемлекеттік қызметтер" бөлімінде;</w:t>
      </w:r>
    </w:p>
    <w:bookmarkEnd w:id="119"/>
    <w:bookmarkStart w:name="z987" w:id="120"/>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120"/>
    <w:bookmarkStart w:name="z988" w:id="121"/>
    <w:p>
      <w:pPr>
        <w:spacing w:after="0"/>
        <w:ind w:left="0"/>
        <w:jc w:val="both"/>
      </w:pPr>
      <w:r>
        <w:rPr>
          <w:rFonts w:ascii="Times New Roman"/>
          <w:b w:val="false"/>
          <w:i w:val="false"/>
          <w:color w:val="000000"/>
          <w:sz w:val="28"/>
        </w:rPr>
        <w:t>
      14.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p>
    <w:bookmarkEnd w:id="121"/>
    <w:bookmarkStart w:name="z989" w:id="122"/>
    <w:p>
      <w:pPr>
        <w:spacing w:after="0"/>
        <w:ind w:left="0"/>
        <w:jc w:val="both"/>
      </w:pPr>
      <w:r>
        <w:rPr>
          <w:rFonts w:ascii="Times New Roman"/>
          <w:b w:val="false"/>
          <w:i w:val="false"/>
          <w:color w:val="000000"/>
          <w:sz w:val="28"/>
        </w:rPr>
        <w:t>
      15.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"Жерлеуге арналған біржолғы</w:t>
            </w:r>
            <w:r>
              <w:br/>
            </w:r>
            <w:r>
              <w:rPr>
                <w:rFonts w:ascii="Times New Roman"/>
                <w:b w:val="false"/>
                <w:i w:val="false"/>
                <w:color w:val="000000"/>
                <w:sz w:val="20"/>
              </w:rPr>
              <w:t>төлем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bookmarkStart w:name="z983" w:id="123"/>
    <w:p>
      <w:pPr>
        <w:spacing w:after="0"/>
        <w:ind w:left="0"/>
        <w:jc w:val="both"/>
      </w:pPr>
      <w:r>
        <w:rPr>
          <w:rFonts w:ascii="Times New Roman"/>
          <w:b w:val="false"/>
          <w:i w:val="false"/>
          <w:color w:val="000000"/>
          <w:sz w:val="28"/>
        </w:rPr>
        <w:t>
      Нысан</w:t>
      </w:r>
    </w:p>
    <w:bookmarkEnd w:id="123"/>
    <w:p>
      <w:pPr>
        <w:spacing w:after="0"/>
        <w:ind w:left="0"/>
        <w:jc w:val="both"/>
      </w:pPr>
      <w:r>
        <w:rPr>
          <w:rFonts w:ascii="Times New Roman"/>
          <w:b w:val="false"/>
          <w:i w:val="false"/>
          <w:color w:val="000000"/>
          <w:sz w:val="28"/>
        </w:rPr>
        <w:t>
      Ауданның коды ______________</w:t>
      </w:r>
    </w:p>
    <w:p>
      <w:pPr>
        <w:spacing w:after="0"/>
        <w:ind w:left="0"/>
        <w:jc w:val="both"/>
      </w:pPr>
      <w:r>
        <w:rPr>
          <w:rFonts w:ascii="Times New Roman"/>
          <w:b w:val="false"/>
          <w:i w:val="false"/>
          <w:color w:val="000000"/>
          <w:sz w:val="28"/>
        </w:rPr>
        <w:t>
      Қазақстан Республикасы</w:t>
      </w:r>
    </w:p>
    <w:bookmarkStart w:name="z93" w:id="124"/>
    <w:p>
      <w:pPr>
        <w:spacing w:after="0"/>
        <w:ind w:left="0"/>
        <w:jc w:val="left"/>
      </w:pPr>
      <w:r>
        <w:rPr>
          <w:rFonts w:ascii="Times New Roman"/>
          <w:b/>
          <w:i w:val="false"/>
          <w:color w:val="000000"/>
        </w:rPr>
        <w:t xml:space="preserve"> Еңбек, әлеуметтiк қорғау және көші-қон комитетінің</w:t>
      </w:r>
      <w:r>
        <w:br/>
      </w:r>
      <w:r>
        <w:rPr>
          <w:rFonts w:ascii="Times New Roman"/>
          <w:b/>
          <w:i w:val="false"/>
          <w:color w:val="000000"/>
        </w:rPr>
        <w:t>________________________ облысы бойынша департаментi</w:t>
      </w:r>
    </w:p>
    <w:bookmarkEnd w:id="124"/>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(мекенжайы,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(мекенжайы бойынша тұрған)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(қайтыс болған адамның тегі, аты, әкесінің аты (бар болса), туған күні)</w:t>
      </w:r>
    </w:p>
    <w:p>
      <w:pPr>
        <w:spacing w:after="0"/>
        <w:ind w:left="0"/>
        <w:jc w:val="both"/>
      </w:pPr>
      <w:r>
        <w:rPr>
          <w:rFonts w:ascii="Times New Roman"/>
          <w:b w:val="false"/>
          <w:i w:val="false"/>
          <w:color w:val="000000"/>
          <w:sz w:val="28"/>
        </w:rPr>
        <w:t>
      жерлеуге біржолғы төлем тағайындауды сұраймын.</w:t>
      </w:r>
    </w:p>
    <w:p>
      <w:pPr>
        <w:spacing w:after="0"/>
        <w:ind w:left="0"/>
        <w:jc w:val="both"/>
      </w:pPr>
      <w:r>
        <w:rPr>
          <w:rFonts w:ascii="Times New Roman"/>
          <w:b w:val="false"/>
          <w:i w:val="false"/>
          <w:color w:val="000000"/>
          <w:sz w:val="28"/>
        </w:rPr>
        <w:t>
      Жерлеуге арналған төлемді _____________________ банк филиалының №</w:t>
      </w:r>
    </w:p>
    <w:p>
      <w:pPr>
        <w:spacing w:after="0"/>
        <w:ind w:left="0"/>
        <w:jc w:val="both"/>
      </w:pPr>
      <w:r>
        <w:rPr>
          <w:rFonts w:ascii="Times New Roman"/>
          <w:b w:val="false"/>
          <w:i w:val="false"/>
          <w:color w:val="000000"/>
          <w:sz w:val="28"/>
        </w:rPr>
        <w:t>
      __________, "Қазпочта" АҚ-ның №________ банк шотына аударуды сұраймын.</w:t>
      </w:r>
    </w:p>
    <w:p>
      <w:pPr>
        <w:spacing w:after="0"/>
        <w:ind w:left="0"/>
        <w:jc w:val="both"/>
      </w:pPr>
      <w:r>
        <w:rPr>
          <w:rFonts w:ascii="Times New Roman"/>
          <w:b w:val="false"/>
          <w:i w:val="false"/>
          <w:color w:val="000000"/>
          <w:sz w:val="28"/>
        </w:rPr>
        <w:t>
      Жерлеуге арналған бiржолғы төлемге қажетті менің дербес деректерімді</w:t>
      </w:r>
    </w:p>
    <w:p>
      <w:pPr>
        <w:spacing w:after="0"/>
        <w:ind w:left="0"/>
        <w:jc w:val="both"/>
      </w:pPr>
      <w:r>
        <w:rPr>
          <w:rFonts w:ascii="Times New Roman"/>
          <w:b w:val="false"/>
          <w:i w:val="false"/>
          <w:color w:val="000000"/>
          <w:sz w:val="28"/>
        </w:rPr>
        <w:t>
      жинауға және өңдеуге келісім беремін.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 ұялы телефон __________ Е-mail ___________</w:t>
      </w:r>
    </w:p>
    <w:p>
      <w:pPr>
        <w:spacing w:after="0"/>
        <w:ind w:left="0"/>
        <w:jc w:val="both"/>
      </w:pPr>
      <w:r>
        <w:rPr>
          <w:rFonts w:ascii="Times New Roman"/>
          <w:b w:val="false"/>
          <w:i w:val="false"/>
          <w:color w:val="000000"/>
          <w:sz w:val="28"/>
        </w:rPr>
        <w:t>
      Өтініш берген күні: 20__ жылғы "___" ____________</w:t>
      </w:r>
    </w:p>
    <w:p>
      <w:pPr>
        <w:spacing w:after="0"/>
        <w:ind w:left="0"/>
        <w:jc w:val="both"/>
      </w:pPr>
      <w:r>
        <w:rPr>
          <w:rFonts w:ascii="Times New Roman"/>
          <w:b w:val="false"/>
          <w:i w:val="false"/>
          <w:color w:val="000000"/>
          <w:sz w:val="28"/>
        </w:rPr>
        <w:t>
      Өтініш берушінің қолы ____________________</w:t>
      </w:r>
    </w:p>
    <w:p>
      <w:pPr>
        <w:spacing w:after="0"/>
        <w:ind w:left="0"/>
        <w:jc w:val="both"/>
      </w:pPr>
      <w:r>
        <w:rPr>
          <w:rFonts w:ascii="Times New Roman"/>
          <w:b w:val="false"/>
          <w:i w:val="false"/>
          <w:color w:val="000000"/>
          <w:sz w:val="28"/>
        </w:rPr>
        <w:t>
      Азамат ____________________________________________________ өтініші</w:t>
      </w:r>
    </w:p>
    <w:p>
      <w:pPr>
        <w:spacing w:after="0"/>
        <w:ind w:left="0"/>
        <w:jc w:val="both"/>
      </w:pPr>
      <w:r>
        <w:rPr>
          <w:rFonts w:ascii="Times New Roman"/>
          <w:b w:val="false"/>
          <w:i w:val="false"/>
          <w:color w:val="000000"/>
          <w:sz w:val="28"/>
        </w:rPr>
        <w:t>
      №_____болып тіркеледі. Құжаттар қабылданған күн 20___жылғы "___"_____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"Жерлеуге арналған біржолғы</w:t>
            </w:r>
            <w:r>
              <w:br/>
            </w:r>
            <w:r>
              <w:rPr>
                <w:rFonts w:ascii="Times New Roman"/>
                <w:b w:val="false"/>
                <w:i w:val="false"/>
                <w:color w:val="000000"/>
                <w:sz w:val="20"/>
              </w:rPr>
              <w:t>төлем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bookmarkStart w:name="z982" w:id="125"/>
    <w:p>
      <w:pPr>
        <w:spacing w:after="0"/>
        <w:ind w:left="0"/>
        <w:jc w:val="both"/>
      </w:pPr>
      <w:r>
        <w:rPr>
          <w:rFonts w:ascii="Times New Roman"/>
          <w:b w:val="false"/>
          <w:i w:val="false"/>
          <w:color w:val="000000"/>
          <w:sz w:val="28"/>
        </w:rPr>
        <w:t>
      Нысан</w:t>
      </w:r>
    </w:p>
    <w:bookmarkEnd w:id="125"/>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не ұйымының атауы)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мекен-жайы)</w:t>
      </w:r>
    </w:p>
    <w:bookmarkStart w:name="z95" w:id="126"/>
    <w:p>
      <w:pPr>
        <w:spacing w:after="0"/>
        <w:ind w:left="0"/>
        <w:jc w:val="left"/>
      </w:pPr>
      <w:r>
        <w:rPr>
          <w:rFonts w:ascii="Times New Roman"/>
          <w:b/>
          <w:i w:val="false"/>
          <w:color w:val="000000"/>
        </w:rPr>
        <w:t xml:space="preserve"> Құжаттарды қабылдаудан бас тарту туралы қолхат</w:t>
      </w:r>
    </w:p>
    <w:bookmarkEnd w:id="126"/>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ұсынбағаныңызды ескере отырып, мемлекеттік қызмет көрсетуден бас тартады.</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Орындаушының ТАӘ ________________________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ТАӘ/қызмет алушының қолы</w:t>
      </w:r>
    </w:p>
    <w:p>
      <w:pPr>
        <w:spacing w:after="0"/>
        <w:ind w:left="0"/>
        <w:jc w:val="both"/>
      </w:pPr>
      <w:r>
        <w:rPr>
          <w:rFonts w:ascii="Times New Roman"/>
          <w:b w:val="false"/>
          <w:i w:val="false"/>
          <w:color w:val="000000"/>
          <w:sz w:val="28"/>
        </w:rPr>
        <w:t>
      20 ____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4-қосымша</w:t>
            </w:r>
          </w:p>
        </w:tc>
      </w:tr>
    </w:tbl>
    <w:bookmarkStart w:name="z98" w:id="127"/>
    <w:p>
      <w:pPr>
        <w:spacing w:after="0"/>
        <w:ind w:left="0"/>
        <w:jc w:val="left"/>
      </w:pPr>
      <w:r>
        <w:rPr>
          <w:rFonts w:ascii="Times New Roman"/>
          <w:b/>
          <w:i w:val="false"/>
          <w:color w:val="000000"/>
        </w:rPr>
        <w:t xml:space="preserve"> "Бірыңғай жинақтаушы зейнетақы қоры салымшысы қаражатының түсуі және қозғалысы туралы ақпарат беру" мемлекеттік көрсетілетін қызмет стандарты</w:t>
      </w:r>
      <w:r>
        <w:br/>
      </w:r>
      <w:r>
        <w:rPr>
          <w:rFonts w:ascii="Times New Roman"/>
          <w:b/>
          <w:i w:val="false"/>
          <w:color w:val="000000"/>
        </w:rPr>
        <w:t>1. Жалпы ережелер</w:t>
      </w:r>
    </w:p>
    <w:bookmarkEnd w:id="127"/>
    <w:bookmarkStart w:name="z99" w:id="128"/>
    <w:p>
      <w:pPr>
        <w:spacing w:after="0"/>
        <w:ind w:left="0"/>
        <w:jc w:val="both"/>
      </w:pPr>
      <w:r>
        <w:rPr>
          <w:rFonts w:ascii="Times New Roman"/>
          <w:b w:val="false"/>
          <w:i w:val="false"/>
          <w:color w:val="000000"/>
          <w:sz w:val="28"/>
        </w:rPr>
        <w:t>
      1. "Бірыңғай жинақтаушы зейнетақы қоры салымшысы қаражатының түсуі және қозғалысы туралы ақпарат беру" мемлекеттік көрсетілетін қызмет (бұдан әрі – мемлекеттік көрсетілетін қызмет).</w:t>
      </w:r>
    </w:p>
    <w:bookmarkEnd w:id="128"/>
    <w:bookmarkStart w:name="z100" w:id="12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129"/>
    <w:bookmarkStart w:name="z101" w:id="130"/>
    <w:p>
      <w:pPr>
        <w:spacing w:after="0"/>
        <w:ind w:left="0"/>
        <w:jc w:val="both"/>
      </w:pPr>
      <w:r>
        <w:rPr>
          <w:rFonts w:ascii="Times New Roman"/>
          <w:b w:val="false"/>
          <w:i w:val="false"/>
          <w:color w:val="000000"/>
          <w:sz w:val="28"/>
        </w:rPr>
        <w:t>
      3. Мемлекеттік қызметті "Азаматтар үшін үкімет" Мемлекеттік корпорациясы" коммерциялық емес акционерлік қоғам (бұдан әрі – Мемлекеттік корпорация) көрсетеді.</w:t>
      </w:r>
    </w:p>
    <w:bookmarkEnd w:id="13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980" w:id="131"/>
    <w:p>
      <w:pPr>
        <w:spacing w:after="0"/>
        <w:ind w:left="0"/>
        <w:jc w:val="both"/>
      </w:pPr>
      <w:r>
        <w:rPr>
          <w:rFonts w:ascii="Times New Roman"/>
          <w:b w:val="false"/>
          <w:i w:val="false"/>
          <w:color w:val="000000"/>
          <w:sz w:val="28"/>
        </w:rPr>
        <w:t>
      1) Мемлекеттік корпорация;</w:t>
      </w:r>
    </w:p>
    <w:bookmarkEnd w:id="131"/>
    <w:bookmarkStart w:name="z981" w:id="132"/>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32"/>
    <w:bookmarkStart w:name="z102" w:id="133"/>
    <w:p>
      <w:pPr>
        <w:spacing w:after="0"/>
        <w:ind w:left="0"/>
        <w:jc w:val="left"/>
      </w:pPr>
      <w:r>
        <w:rPr>
          <w:rFonts w:ascii="Times New Roman"/>
          <w:b/>
          <w:i w:val="false"/>
          <w:color w:val="000000"/>
        </w:rPr>
        <w:t xml:space="preserve"> 2. Мемлекеттік қызметті көрсету тәртібі</w:t>
      </w:r>
    </w:p>
    <w:bookmarkEnd w:id="133"/>
    <w:bookmarkStart w:name="z103" w:id="134"/>
    <w:p>
      <w:pPr>
        <w:spacing w:after="0"/>
        <w:ind w:left="0"/>
        <w:jc w:val="both"/>
      </w:pPr>
      <w:r>
        <w:rPr>
          <w:rFonts w:ascii="Times New Roman"/>
          <w:b w:val="false"/>
          <w:i w:val="false"/>
          <w:color w:val="000000"/>
          <w:sz w:val="28"/>
        </w:rPr>
        <w:t>
      4. Мемлекеттік қызметті көрсету мерзімі:</w:t>
      </w:r>
    </w:p>
    <w:bookmarkEnd w:id="134"/>
    <w:bookmarkStart w:name="z969" w:id="135"/>
    <w:p>
      <w:pPr>
        <w:spacing w:after="0"/>
        <w:ind w:left="0"/>
        <w:jc w:val="both"/>
      </w:pPr>
      <w:r>
        <w:rPr>
          <w:rFonts w:ascii="Times New Roman"/>
          <w:b w:val="false"/>
          <w:i w:val="false"/>
          <w:color w:val="000000"/>
          <w:sz w:val="28"/>
        </w:rPr>
        <w:t>
      1) Мемлекеттік корпорацияға құжаттардың топтамасын тапсырған сәттен бастап, сондай-ақ порталға жүгінген кезде – 10 минут;</w:t>
      </w:r>
    </w:p>
    <w:bookmarkEnd w:id="135"/>
    <w:bookmarkStart w:name="z970" w:id="136"/>
    <w:p>
      <w:pPr>
        <w:spacing w:after="0"/>
        <w:ind w:left="0"/>
        <w:jc w:val="both"/>
      </w:pPr>
      <w:r>
        <w:rPr>
          <w:rFonts w:ascii="Times New Roman"/>
          <w:b w:val="false"/>
          <w:i w:val="false"/>
          <w:color w:val="000000"/>
          <w:sz w:val="28"/>
        </w:rPr>
        <w:t>
      2) жүгінген күні сол жерде құжаттардың топтамасын тапсыру үшін күтудің рұқсат етілген ең ұзақ уақыты – 15 минут;</w:t>
      </w:r>
    </w:p>
    <w:bookmarkEnd w:id="136"/>
    <w:bookmarkStart w:name="z971" w:id="137"/>
    <w:p>
      <w:pPr>
        <w:spacing w:after="0"/>
        <w:ind w:left="0"/>
        <w:jc w:val="both"/>
      </w:pPr>
      <w:r>
        <w:rPr>
          <w:rFonts w:ascii="Times New Roman"/>
          <w:b w:val="false"/>
          <w:i w:val="false"/>
          <w:color w:val="000000"/>
          <w:sz w:val="28"/>
        </w:rPr>
        <w:t>
      3) қызмет көрсетудің рұқсат етілген ең ұзақ уақыты – 20 минут.</w:t>
      </w:r>
    </w:p>
    <w:bookmarkEnd w:id="137"/>
    <w:bookmarkStart w:name="z104" w:id="138"/>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138"/>
    <w:bookmarkStart w:name="z105" w:id="139"/>
    <w:p>
      <w:pPr>
        <w:spacing w:after="0"/>
        <w:ind w:left="0"/>
        <w:jc w:val="both"/>
      </w:pPr>
      <w:r>
        <w:rPr>
          <w:rFonts w:ascii="Times New Roman"/>
          <w:b w:val="false"/>
          <w:i w:val="false"/>
          <w:color w:val="000000"/>
          <w:sz w:val="28"/>
        </w:rPr>
        <w:t>
      6. Мемлекеттік қызметті көрсету нәтижесі: бірыңғай жинақтаушы зейнетақы қоры салымшысы қаражатының түсуі және қозғалысы туралы ақпарат беру.</w:t>
      </w:r>
    </w:p>
    <w:bookmarkEnd w:id="139"/>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Start w:name="z106" w:id="140"/>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40"/>
    <w:bookmarkStart w:name="z107" w:id="141"/>
    <w:p>
      <w:pPr>
        <w:spacing w:after="0"/>
        <w:ind w:left="0"/>
        <w:jc w:val="both"/>
      </w:pPr>
      <w:r>
        <w:rPr>
          <w:rFonts w:ascii="Times New Roman"/>
          <w:b w:val="false"/>
          <w:i w:val="false"/>
          <w:color w:val="000000"/>
          <w:sz w:val="28"/>
        </w:rPr>
        <w:t>
      8. Жұмыс кестесі:</w:t>
      </w:r>
    </w:p>
    <w:bookmarkEnd w:id="141"/>
    <w:bookmarkStart w:name="z972" w:id="142"/>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bookmarkEnd w:id="142"/>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973" w:id="143"/>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w:t>
      </w:r>
    </w:p>
    <w:bookmarkEnd w:id="143"/>
    <w:bookmarkStart w:name="z108" w:id="144"/>
    <w:p>
      <w:pPr>
        <w:spacing w:after="0"/>
        <w:ind w:left="0"/>
        <w:jc w:val="both"/>
      </w:pPr>
      <w:r>
        <w:rPr>
          <w:rFonts w:ascii="Times New Roman"/>
          <w:b w:val="false"/>
          <w:i w:val="false"/>
          <w:color w:val="000000"/>
          <w:sz w:val="28"/>
        </w:rPr>
        <w:t xml:space="preserve">
      9. Көрсетілетін қызметті алушы мемлекеттік қызмет көрсету үшін Мемлекеттік корпорацияға осы меммлекеттік қызмет көрсету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144"/>
    <w:p>
      <w:pPr>
        <w:spacing w:after="0"/>
        <w:ind w:left="0"/>
        <w:jc w:val="both"/>
      </w:pPr>
      <w:r>
        <w:rPr>
          <w:rFonts w:ascii="Times New Roman"/>
          <w:b w:val="false"/>
          <w:i w:val="false"/>
          <w:color w:val="000000"/>
          <w:sz w:val="28"/>
        </w:rPr>
        <w:t>
      қызметті алушы өзі жүгінген кезде:</w:t>
      </w:r>
    </w:p>
    <w:bookmarkStart w:name="z974" w:id="145"/>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bookmarkEnd w:id="145"/>
    <w:p>
      <w:pPr>
        <w:spacing w:after="0"/>
        <w:ind w:left="0"/>
        <w:jc w:val="both"/>
      </w:pPr>
      <w:r>
        <w:rPr>
          <w:rFonts w:ascii="Times New Roman"/>
          <w:b w:val="false"/>
          <w:i w:val="false"/>
          <w:color w:val="000000"/>
          <w:sz w:val="28"/>
        </w:rPr>
        <w:t>
      сенім білдірілген адам жүгінген кезде:</w:t>
      </w:r>
    </w:p>
    <w:bookmarkStart w:name="z975" w:id="146"/>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bookmarkEnd w:id="146"/>
    <w:bookmarkStart w:name="z976" w:id="147"/>
    <w:p>
      <w:pPr>
        <w:spacing w:after="0"/>
        <w:ind w:left="0"/>
        <w:jc w:val="both"/>
      </w:pPr>
      <w:r>
        <w:rPr>
          <w:rFonts w:ascii="Times New Roman"/>
          <w:b w:val="false"/>
          <w:i w:val="false"/>
          <w:color w:val="000000"/>
          <w:sz w:val="28"/>
        </w:rPr>
        <w:t>
      2) нотариат куәландырған сенімхат – мемлекеттік көрсетілетін қызметті алушының мүддесін үшінші адам білдірген кезде;</w:t>
      </w:r>
    </w:p>
    <w:bookmarkEnd w:id="147"/>
    <w:p>
      <w:pPr>
        <w:spacing w:after="0"/>
        <w:ind w:left="0"/>
        <w:jc w:val="both"/>
      </w:pPr>
      <w:r>
        <w:rPr>
          <w:rFonts w:ascii="Times New Roman"/>
          <w:b w:val="false"/>
          <w:i w:val="false"/>
          <w:color w:val="000000"/>
          <w:sz w:val="28"/>
        </w:rPr>
        <w:t>
      мұрагерлер жүгінген кезде:</w:t>
      </w:r>
    </w:p>
    <w:bookmarkStart w:name="z977" w:id="148"/>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bookmarkEnd w:id="148"/>
    <w:bookmarkStart w:name="z978" w:id="149"/>
    <w:p>
      <w:pPr>
        <w:spacing w:after="0"/>
        <w:ind w:left="0"/>
        <w:jc w:val="both"/>
      </w:pPr>
      <w:r>
        <w:rPr>
          <w:rFonts w:ascii="Times New Roman"/>
          <w:b w:val="false"/>
          <w:i w:val="false"/>
          <w:color w:val="000000"/>
          <w:sz w:val="28"/>
        </w:rPr>
        <w:t>
      2) өсиетхат – өсиетхатта көрсетілген адамдар үшін;</w:t>
      </w:r>
    </w:p>
    <w:bookmarkEnd w:id="149"/>
    <w:bookmarkStart w:name="z979" w:id="150"/>
    <w:p>
      <w:pPr>
        <w:spacing w:after="0"/>
        <w:ind w:left="0"/>
        <w:jc w:val="both"/>
      </w:pPr>
      <w:r>
        <w:rPr>
          <w:rFonts w:ascii="Times New Roman"/>
          <w:b w:val="false"/>
          <w:i w:val="false"/>
          <w:color w:val="000000"/>
          <w:sz w:val="28"/>
        </w:rPr>
        <w:t>
      3) мұраға құқықтылығы туралы куәлiк – куәлікте көрсетілген адамдар үшін;</w:t>
      </w:r>
    </w:p>
    <w:bookmarkEnd w:id="150"/>
    <w:p>
      <w:pPr>
        <w:spacing w:after="0"/>
        <w:ind w:left="0"/>
        <w:jc w:val="both"/>
      </w:pPr>
      <w:r>
        <w:rPr>
          <w:rFonts w:ascii="Times New Roman"/>
          <w:b w:val="false"/>
          <w:i w:val="false"/>
          <w:color w:val="000000"/>
          <w:sz w:val="28"/>
        </w:rPr>
        <w:t>
      нотариустар және шетел консулдық мекемелері жүгінген кезде – мұрагерлік іс, қайтыс болуы туралы куәлік;</w:t>
      </w:r>
    </w:p>
    <w:p>
      <w:pPr>
        <w:spacing w:after="0"/>
        <w:ind w:left="0"/>
        <w:jc w:val="both"/>
      </w:pPr>
      <w:r>
        <w:rPr>
          <w:rFonts w:ascii="Times New Roman"/>
          <w:b w:val="false"/>
          <w:i w:val="false"/>
          <w:color w:val="000000"/>
          <w:sz w:val="28"/>
        </w:rPr>
        <w:t>
      соттар жүгінген кезде - олардың өндірісіндегі істер бойынша анықтама.</w:t>
      </w:r>
    </w:p>
    <w:p>
      <w:pPr>
        <w:spacing w:after="0"/>
        <w:ind w:left="0"/>
        <w:jc w:val="both"/>
      </w:pPr>
      <w:r>
        <w:rPr>
          <w:rFonts w:ascii="Times New Roman"/>
          <w:b w:val="false"/>
          <w:i w:val="false"/>
          <w:color w:val="000000"/>
          <w:sz w:val="28"/>
        </w:rPr>
        <w:t>
      Мемлекеттік корпорация электрондық өтініште көрсетілген көрсетілетін қызметті алушының жеке басын куәландыратын құжаттың мәліметтерін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(бұдан әрі – ЭЦҚ) куәландырылған электрондық құжат нысанындағы сұрау салу.</w:t>
      </w:r>
    </w:p>
    <w:bookmarkStart w:name="z109" w:id="151"/>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51"/>
    <w:bookmarkStart w:name="z110" w:id="152"/>
    <w:p>
      <w:pPr>
        <w:spacing w:after="0"/>
        <w:ind w:left="0"/>
        <w:jc w:val="left"/>
      </w:pPr>
      <w:r>
        <w:rPr>
          <w:rFonts w:ascii="Times New Roman"/>
          <w:b/>
          <w:i w:val="false"/>
          <w:color w:val="000000"/>
        </w:rPr>
        <w:t xml:space="preserve"> 3. Мемлекеттік қызметтер көрсету мәселелері бойынша Мемлекеттік корпорацияның және (немесе) оның қызметкерлерінің шешімдеріне, әрекеттеріне (әрекетсіздігіне) шағымдану тәртібі</w:t>
      </w:r>
    </w:p>
    <w:bookmarkEnd w:id="152"/>
    <w:bookmarkStart w:name="z111" w:id="153"/>
    <w:p>
      <w:pPr>
        <w:spacing w:after="0"/>
        <w:ind w:left="0"/>
        <w:jc w:val="both"/>
      </w:pPr>
      <w:r>
        <w:rPr>
          <w:rFonts w:ascii="Times New Roman"/>
          <w:b w:val="false"/>
          <w:i w:val="false"/>
          <w:color w:val="000000"/>
          <w:sz w:val="28"/>
        </w:rPr>
        <w:t>
      11. Мемлекеттік қызметтерді көрсету мәселелері бойынша Мемлекеттік корпорация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Мемлекеттік корпорация басшысының атына шағым беріледі.</w:t>
      </w:r>
    </w:p>
    <w:bookmarkEnd w:id="153"/>
    <w:p>
      <w:pPr>
        <w:spacing w:after="0"/>
        <w:ind w:left="0"/>
        <w:jc w:val="both"/>
      </w:pPr>
      <w:r>
        <w:rPr>
          <w:rFonts w:ascii="Times New Roman"/>
          <w:b w:val="false"/>
          <w:i w:val="false"/>
          <w:color w:val="000000"/>
          <w:sz w:val="28"/>
        </w:rPr>
        <w:t>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Мемлекеттік корпорация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Мемлекеттік корпорация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Мемлекеттік корпорация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112" w:id="15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54"/>
    <w:bookmarkStart w:name="z113" w:id="155"/>
    <w:p>
      <w:pPr>
        <w:spacing w:after="0"/>
        <w:ind w:left="0"/>
        <w:jc w:val="left"/>
      </w:pPr>
      <w:r>
        <w:rPr>
          <w:rFonts w:ascii="Times New Roman"/>
          <w:b/>
          <w:i w:val="false"/>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bookmarkEnd w:id="155"/>
    <w:bookmarkStart w:name="z962" w:id="156"/>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156"/>
    <w:bookmarkStart w:name="z963" w:id="157"/>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157"/>
    <w:bookmarkStart w:name="z964" w:id="158"/>
    <w:p>
      <w:pPr>
        <w:spacing w:after="0"/>
        <w:ind w:left="0"/>
        <w:jc w:val="both"/>
      </w:pPr>
      <w:r>
        <w:rPr>
          <w:rFonts w:ascii="Times New Roman"/>
          <w:b w:val="false"/>
          <w:i w:val="false"/>
          <w:color w:val="000000"/>
          <w:sz w:val="28"/>
        </w:rPr>
        <w:t>
      1) Министрліктің – www.mzsr.gov.kz интернет-ресурсында, "Мемлекеттік қызметтер" бөлімінде;</w:t>
      </w:r>
    </w:p>
    <w:bookmarkEnd w:id="158"/>
    <w:bookmarkStart w:name="z965" w:id="159"/>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159"/>
    <w:bookmarkStart w:name="z966" w:id="160"/>
    <w:p>
      <w:pPr>
        <w:spacing w:after="0"/>
        <w:ind w:left="0"/>
        <w:jc w:val="both"/>
      </w:pPr>
      <w:r>
        <w:rPr>
          <w:rFonts w:ascii="Times New Roman"/>
          <w:b w:val="false"/>
          <w:i w:val="false"/>
          <w:color w:val="000000"/>
          <w:sz w:val="28"/>
        </w:rPr>
        <w:t>
      15. Көрсетілетін қызметті алушының ЭЦҚ-сы болған кезде, мемлекеттік көрсетілетін қызметті портал арқылы электрондық нысанда алуға мүмкіндігі бар.</w:t>
      </w:r>
    </w:p>
    <w:bookmarkEnd w:id="160"/>
    <w:bookmarkStart w:name="z967" w:id="161"/>
    <w:p>
      <w:pPr>
        <w:spacing w:after="0"/>
        <w:ind w:left="0"/>
        <w:jc w:val="both"/>
      </w:pPr>
      <w:r>
        <w:rPr>
          <w:rFonts w:ascii="Times New Roman"/>
          <w:b w:val="false"/>
          <w:i w:val="false"/>
          <w:color w:val="000000"/>
          <w:sz w:val="28"/>
        </w:rPr>
        <w:t>
      16.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қашықтықтан қол жеткізу режимінде алуға мүмкіндігі бар.</w:t>
      </w:r>
    </w:p>
    <w:bookmarkEnd w:id="161"/>
    <w:bookmarkStart w:name="z968" w:id="162"/>
    <w:p>
      <w:pPr>
        <w:spacing w:after="0"/>
        <w:ind w:left="0"/>
        <w:jc w:val="both"/>
      </w:pPr>
      <w:r>
        <w:rPr>
          <w:rFonts w:ascii="Times New Roman"/>
          <w:b w:val="false"/>
          <w:i w:val="false"/>
          <w:color w:val="000000"/>
          <w:sz w:val="28"/>
        </w:rPr>
        <w:t>
      17.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 зейнетақы</w:t>
            </w:r>
            <w:r>
              <w:br/>
            </w:r>
            <w:r>
              <w:rPr>
                <w:rFonts w:ascii="Times New Roman"/>
                <w:b w:val="false"/>
                <w:i w:val="false"/>
                <w:color w:val="000000"/>
                <w:sz w:val="20"/>
              </w:rPr>
              <w:t>қоры салымшысы қаражатының түсуі</w:t>
            </w:r>
            <w:r>
              <w:br/>
            </w:r>
            <w:r>
              <w:rPr>
                <w:rFonts w:ascii="Times New Roman"/>
                <w:b w:val="false"/>
                <w:i w:val="false"/>
                <w:color w:val="000000"/>
                <w:sz w:val="20"/>
              </w:rPr>
              <w:t>және қозғалысы туралы ақпарат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961" w:id="163"/>
    <w:p>
      <w:pPr>
        <w:spacing w:after="0"/>
        <w:ind w:left="0"/>
        <w:jc w:val="both"/>
      </w:pPr>
      <w:r>
        <w:rPr>
          <w:rFonts w:ascii="Times New Roman"/>
          <w:b w:val="false"/>
          <w:i w:val="false"/>
          <w:color w:val="000000"/>
          <w:sz w:val="28"/>
        </w:rPr>
        <w:t>
      Нысан</w:t>
      </w:r>
    </w:p>
    <w:bookmarkEnd w:id="163"/>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(азаматша) 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жылы ______ жылғы "__" ________ _____</w:t>
      </w:r>
    </w:p>
    <w:p>
      <w:pPr>
        <w:spacing w:after="0"/>
        <w:ind w:left="0"/>
        <w:jc w:val="both"/>
      </w:pPr>
      <w:r>
        <w:rPr>
          <w:rFonts w:ascii="Times New Roman"/>
          <w:b w:val="false"/>
          <w:i w:val="false"/>
          <w:color w:val="000000"/>
          <w:sz w:val="28"/>
        </w:rPr>
        <w:t>
      мекенжайы:_________________________________________________________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Жеке куәліктің (паспорттың) деректері:</w:t>
      </w:r>
    </w:p>
    <w:p>
      <w:pPr>
        <w:spacing w:after="0"/>
        <w:ind w:left="0"/>
        <w:jc w:val="both"/>
      </w:pPr>
      <w:r>
        <w:rPr>
          <w:rFonts w:ascii="Times New Roman"/>
          <w:b w:val="false"/>
          <w:i w:val="false"/>
          <w:color w:val="000000"/>
          <w:sz w:val="28"/>
        </w:rPr>
        <w:t>
      № 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w:t>
      </w:r>
    </w:p>
    <w:p>
      <w:pPr>
        <w:spacing w:after="0"/>
        <w:ind w:left="0"/>
        <w:jc w:val="both"/>
      </w:pPr>
      <w:r>
        <w:rPr>
          <w:rFonts w:ascii="Times New Roman"/>
          <w:b w:val="false"/>
          <w:i w:val="false"/>
          <w:color w:val="000000"/>
          <w:sz w:val="28"/>
        </w:rPr>
        <w:t>
      Бірыңғай жинақтаушы зейнетақы қоры салымшысы қаражатының түсуі және қозғалысы туралы ақпарат ұсынуыңызды сұраймын.</w:t>
      </w:r>
    </w:p>
    <w:p>
      <w:pPr>
        <w:spacing w:after="0"/>
        <w:ind w:left="0"/>
        <w:jc w:val="both"/>
      </w:pPr>
      <w:r>
        <w:rPr>
          <w:rFonts w:ascii="Times New Roman"/>
          <w:b w:val="false"/>
          <w:i w:val="false"/>
          <w:color w:val="000000"/>
          <w:sz w:val="28"/>
        </w:rPr>
        <w:t>
      "Бірыңғай жинақтаушы зейнетақы қорының салымшысы қаражатының түсуі және қозғалысы туралы ақпарат беру" мемлекеттік қызметті көрсету үшін қажетті менің дербес деректерімді жинауға және өңдеуге келсім беремін.</w:t>
      </w:r>
    </w:p>
    <w:p>
      <w:pPr>
        <w:spacing w:after="0"/>
        <w:ind w:left="0"/>
        <w:jc w:val="both"/>
      </w:pPr>
      <w:r>
        <w:rPr>
          <w:rFonts w:ascii="Times New Roman"/>
          <w:b w:val="false"/>
          <w:i w:val="false"/>
          <w:color w:val="000000"/>
          <w:sz w:val="28"/>
        </w:rPr>
        <w:t>
      Қолы ___________</w:t>
      </w:r>
    </w:p>
    <w:p>
      <w:pPr>
        <w:spacing w:after="0"/>
        <w:ind w:left="0"/>
        <w:jc w:val="both"/>
      </w:pPr>
      <w:r>
        <w:rPr>
          <w:rFonts w:ascii="Times New Roman"/>
          <w:b w:val="false"/>
          <w:i w:val="false"/>
          <w:color w:val="000000"/>
          <w:sz w:val="28"/>
        </w:rPr>
        <w:t>
      Толтырылған күні _______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 зейнетақы</w:t>
            </w:r>
            <w:r>
              <w:br/>
            </w:r>
            <w:r>
              <w:rPr>
                <w:rFonts w:ascii="Times New Roman"/>
                <w:b w:val="false"/>
                <w:i w:val="false"/>
                <w:color w:val="000000"/>
                <w:sz w:val="20"/>
              </w:rPr>
              <w:t>қоры салымшысы қаражатының түсуі</w:t>
            </w:r>
            <w:r>
              <w:br/>
            </w:r>
            <w:r>
              <w:rPr>
                <w:rFonts w:ascii="Times New Roman"/>
                <w:b w:val="false"/>
                <w:i w:val="false"/>
                <w:color w:val="000000"/>
                <w:sz w:val="20"/>
              </w:rPr>
              <w:t>және қозғалысы туралы ақпарат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960" w:id="164"/>
    <w:p>
      <w:pPr>
        <w:spacing w:after="0"/>
        <w:ind w:left="0"/>
        <w:jc w:val="both"/>
      </w:pPr>
      <w:r>
        <w:rPr>
          <w:rFonts w:ascii="Times New Roman"/>
          <w:b w:val="false"/>
          <w:i w:val="false"/>
          <w:color w:val="000000"/>
          <w:sz w:val="28"/>
        </w:rPr>
        <w:t>
      Нысан</w:t>
      </w:r>
    </w:p>
    <w:bookmarkEnd w:id="164"/>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(тегі, аты, әкесінің аты (бар</w:t>
      </w:r>
    </w:p>
    <w:p>
      <w:pPr>
        <w:spacing w:after="0"/>
        <w:ind w:left="0"/>
        <w:jc w:val="both"/>
      </w:pPr>
      <w:r>
        <w:rPr>
          <w:rFonts w:ascii="Times New Roman"/>
          <w:b w:val="false"/>
          <w:i w:val="false"/>
          <w:color w:val="000000"/>
          <w:sz w:val="28"/>
        </w:rPr>
        <w:t>
      болса), не көрсетілетін қызметті</w:t>
      </w:r>
    </w:p>
    <w:p>
      <w:pPr>
        <w:spacing w:after="0"/>
        <w:ind w:left="0"/>
        <w:jc w:val="both"/>
      </w:pPr>
      <w:r>
        <w:rPr>
          <w:rFonts w:ascii="Times New Roman"/>
          <w:b w:val="false"/>
          <w:i w:val="false"/>
          <w:color w:val="000000"/>
          <w:sz w:val="28"/>
        </w:rPr>
        <w:t>
      алушы ұйымының атауы)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121" w:id="165"/>
    <w:p>
      <w:pPr>
        <w:spacing w:after="0"/>
        <w:ind w:left="0"/>
        <w:jc w:val="left"/>
      </w:pPr>
      <w:r>
        <w:rPr>
          <w:rFonts w:ascii="Times New Roman"/>
          <w:b/>
          <w:i w:val="false"/>
          <w:color w:val="000000"/>
        </w:rPr>
        <w:t xml:space="preserve"> Құжаттарды қабылдаудан бас тарту туралы қолхат</w:t>
      </w:r>
    </w:p>
    <w:bookmarkEnd w:id="16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20-бабы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Мемлекеттік корпорация (мекенжайын көрсету) Сіздің мемлекеттік көрсетілетін қызмет стандартында көзделеген тізбеге сәйкес құжаттардың толық пакетін,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ұсынбауыңызға байланысты "Бірыңғай жинақтаушы зейнетақы қоры салымшысы қаражатының түсуі және қозғалысы туралы ақпарат беру"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әзірленді.</w:t>
      </w:r>
    </w:p>
    <w:p>
      <w:pPr>
        <w:spacing w:after="0"/>
        <w:ind w:left="0"/>
        <w:jc w:val="both"/>
      </w:pPr>
      <w:r>
        <w:rPr>
          <w:rFonts w:ascii="Times New Roman"/>
          <w:b w:val="false"/>
          <w:i w:val="false"/>
          <w:color w:val="000000"/>
          <w:sz w:val="28"/>
        </w:rPr>
        <w:t>
      Қызметкердің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Орындаушының тегі, аты, әкесінің аты (бар болса)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Телефон__________</w:t>
      </w:r>
    </w:p>
    <w:p>
      <w:pPr>
        <w:spacing w:after="0"/>
        <w:ind w:left="0"/>
        <w:jc w:val="both"/>
      </w:pPr>
      <w:r>
        <w:rPr>
          <w:rFonts w:ascii="Times New Roman"/>
          <w:b w:val="false"/>
          <w:i w:val="false"/>
          <w:color w:val="000000"/>
          <w:sz w:val="28"/>
        </w:rPr>
        <w:t>
      Алдым: тегі, аты, әкесінің аты (бар болса)/ көрсетілетін қызметті алушының қолы</w:t>
      </w:r>
    </w:p>
    <w:p>
      <w:pPr>
        <w:spacing w:after="0"/>
        <w:ind w:left="0"/>
        <w:jc w:val="both"/>
      </w:pPr>
      <w:r>
        <w:rPr>
          <w:rFonts w:ascii="Times New Roman"/>
          <w:b w:val="false"/>
          <w:i w:val="false"/>
          <w:color w:val="000000"/>
          <w:sz w:val="28"/>
        </w:rPr>
        <w:t>
      20 ____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5-қосымша</w:t>
            </w:r>
          </w:p>
        </w:tc>
      </w:tr>
    </w:tbl>
    <w:bookmarkStart w:name="z124" w:id="166"/>
    <w:p>
      <w:pPr>
        <w:spacing w:after="0"/>
        <w:ind w:left="0"/>
        <w:jc w:val="left"/>
      </w:pPr>
      <w:r>
        <w:rPr>
          <w:rFonts w:ascii="Times New Roman"/>
          <w:b/>
          <w:i w:val="false"/>
          <w:color w:val="000000"/>
        </w:rPr>
        <w:t xml:space="preserve"> "Мемлекеттік базалық зейнетақы төлемдерін тағайындау" мемлекеттік көрсетілетін қызмет стандарты</w:t>
      </w:r>
      <w:r>
        <w:br/>
      </w:r>
      <w:r>
        <w:rPr>
          <w:rFonts w:ascii="Times New Roman"/>
          <w:b/>
          <w:i w:val="false"/>
          <w:color w:val="000000"/>
        </w:rPr>
        <w:t>1. Жалпы ережелер</w:t>
      </w:r>
    </w:p>
    <w:bookmarkEnd w:id="166"/>
    <w:bookmarkStart w:name="z955" w:id="167"/>
    <w:p>
      <w:pPr>
        <w:spacing w:after="0"/>
        <w:ind w:left="0"/>
        <w:jc w:val="both"/>
      </w:pPr>
      <w:r>
        <w:rPr>
          <w:rFonts w:ascii="Times New Roman"/>
          <w:b w:val="false"/>
          <w:i w:val="false"/>
          <w:color w:val="000000"/>
          <w:sz w:val="28"/>
        </w:rPr>
        <w:t>
      1. "Мемлекеттік базалық зейнетақы төлемдерін тағайындау" мемлекеттік көрсетілетін қызмет (бұдан әрі – мемлекеттік көрсетілетін қызмет).</w:t>
      </w:r>
    </w:p>
    <w:bookmarkEnd w:id="167"/>
    <w:bookmarkStart w:name="z956" w:id="16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168"/>
    <w:bookmarkStart w:name="z957" w:id="169"/>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16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958" w:id="17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70"/>
    <w:bookmarkStart w:name="z959" w:id="171"/>
    <w:p>
      <w:pPr>
        <w:spacing w:after="0"/>
        <w:ind w:left="0"/>
        <w:jc w:val="both"/>
      </w:pPr>
      <w:r>
        <w:rPr>
          <w:rFonts w:ascii="Times New Roman"/>
          <w:b w:val="false"/>
          <w:i w:val="false"/>
          <w:color w:val="000000"/>
          <w:sz w:val="28"/>
        </w:rPr>
        <w:t>
      2) мемлекеттік базалық зейнетақы төлемін тағайындау, сондай-ақ мемлекеттік базалық зейнетақы төлемін тағайындау туралы ақпарат алу кезінде www.egov.kz "электрондық үкімет" веб-порталы (бұдан әрі – портал) арқылы жүзеге асырылады.</w:t>
      </w:r>
    </w:p>
    <w:bookmarkEnd w:id="171"/>
    <w:bookmarkStart w:name="z51" w:id="172"/>
    <w:p>
      <w:pPr>
        <w:spacing w:after="0"/>
        <w:ind w:left="0"/>
        <w:jc w:val="left"/>
      </w:pPr>
      <w:r>
        <w:rPr>
          <w:rFonts w:ascii="Times New Roman"/>
          <w:b/>
          <w:i w:val="false"/>
          <w:color w:val="000000"/>
        </w:rPr>
        <w:t xml:space="preserve"> 2. Мемлекеттік қызметті көрсету тәртібі</w:t>
      </w:r>
    </w:p>
    <w:bookmarkEnd w:id="172"/>
    <w:bookmarkStart w:name="z52" w:id="173"/>
    <w:p>
      <w:pPr>
        <w:spacing w:after="0"/>
        <w:ind w:left="0"/>
        <w:jc w:val="both"/>
      </w:pPr>
      <w:r>
        <w:rPr>
          <w:rFonts w:ascii="Times New Roman"/>
          <w:b w:val="false"/>
          <w:i w:val="false"/>
          <w:color w:val="000000"/>
          <w:sz w:val="28"/>
        </w:rPr>
        <w:t>
      4. Мемлекеттік қызметті көрсету мерзімі:</w:t>
      </w:r>
    </w:p>
    <w:bookmarkEnd w:id="173"/>
    <w:bookmarkStart w:name="z947" w:id="174"/>
    <w:p>
      <w:pPr>
        <w:spacing w:after="0"/>
        <w:ind w:left="0"/>
        <w:jc w:val="both"/>
      </w:pPr>
      <w:r>
        <w:rPr>
          <w:rFonts w:ascii="Times New Roman"/>
          <w:b w:val="false"/>
          <w:i w:val="false"/>
          <w:color w:val="000000"/>
          <w:sz w:val="28"/>
        </w:rPr>
        <w:t>
      1) порталға, Мемлекеттік корпорацияға - Мемлекеттік корпорацияда құжаттардың топтамасын тіркеген сәттен бастап – 8 (сегіз) жұмыс күні.</w:t>
      </w:r>
    </w:p>
    <w:bookmarkEnd w:id="174"/>
    <w:p>
      <w:pPr>
        <w:spacing w:after="0"/>
        <w:ind w:left="0"/>
        <w:jc w:val="both"/>
      </w:pPr>
      <w:r>
        <w:rPr>
          <w:rFonts w:ascii="Times New Roman"/>
          <w:b w:val="false"/>
          <w:i w:val="false"/>
          <w:color w:val="000000"/>
          <w:sz w:val="28"/>
        </w:rPr>
        <w:t>
      порталда мемлекеттік базалық зейнетақы төлемін тағайындау туралы ақпарат алу үшін – ақпараттық жүйесіне электрондық сұрау салу келіп түскен сәттен бастап 30 минут;</w:t>
      </w:r>
    </w:p>
    <w:bookmarkStart w:name="z948" w:id="175"/>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Мемлекеттік корпорацияда – 15 минут;</w:t>
      </w:r>
    </w:p>
    <w:bookmarkEnd w:id="175"/>
    <w:bookmarkStart w:name="z949" w:id="176"/>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20 минут.</w:t>
      </w:r>
    </w:p>
    <w:bookmarkEnd w:id="176"/>
    <w:bookmarkStart w:name="z55" w:id="177"/>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 ішінара автоматтандырылған) және (немесе) қағаз түрінде.</w:t>
      </w:r>
    </w:p>
    <w:bookmarkEnd w:id="177"/>
    <w:bookmarkStart w:name="z56" w:id="178"/>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бекітілген нысан бойынша мемлекеттік базалық зейнетақы төлемін тағайындау туралы хабарлама.</w:t>
      </w:r>
    </w:p>
    <w:bookmarkEnd w:id="178"/>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мемлекеттік базалық зейнетақы төлемін тағайындау туралы хабарлама, сондай-ақ зейнетақы төлемін тағайындау туралы ақпарат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Start w:name="z57" w:id="179"/>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179"/>
    <w:bookmarkStart w:name="z88" w:id="180"/>
    <w:p>
      <w:pPr>
        <w:spacing w:after="0"/>
        <w:ind w:left="0"/>
        <w:jc w:val="both"/>
      </w:pPr>
      <w:r>
        <w:rPr>
          <w:rFonts w:ascii="Times New Roman"/>
          <w:b w:val="false"/>
          <w:i w:val="false"/>
          <w:color w:val="000000"/>
          <w:sz w:val="28"/>
        </w:rPr>
        <w:t>
      8. Жұмыс кестесі:</w:t>
      </w:r>
    </w:p>
    <w:bookmarkEnd w:id="180"/>
    <w:bookmarkStart w:name="z950" w:id="181"/>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p>
    <w:bookmarkEnd w:id="181"/>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951" w:id="182"/>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мемлекеттік қызметті көрсетуге өтініштер мен мемлекеттік қызметті көрсету нәтижелерін беру келесі жұмыс күнінде жүзеге асырылады).</w:t>
      </w:r>
    </w:p>
    <w:bookmarkEnd w:id="182"/>
    <w:bookmarkStart w:name="z89" w:id="183"/>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183"/>
    <w:p>
      <w:pPr>
        <w:spacing w:after="0"/>
        <w:ind w:left="0"/>
        <w:jc w:val="both"/>
      </w:pPr>
      <w:r>
        <w:rPr>
          <w:rFonts w:ascii="Times New Roman"/>
          <w:b w:val="false"/>
          <w:i w:val="false"/>
          <w:color w:val="000000"/>
          <w:sz w:val="28"/>
        </w:rPr>
        <w:t>
      Мемлекеттік корпорацияға:</w:t>
      </w:r>
    </w:p>
    <w:bookmarkStart w:name="z952" w:id="184"/>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қажет);</w:t>
      </w:r>
    </w:p>
    <w:bookmarkEnd w:id="184"/>
    <w:bookmarkStart w:name="z953" w:id="185"/>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p>
    <w:bookmarkEnd w:id="185"/>
    <w:bookmarkStart w:name="z954" w:id="186"/>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 шотының нөмірі туралы немесе қылмыстық-атқару жүйесі мекемесінің қолма-қол ақшаны бақылау шоты туралы құжат;</w:t>
      </w:r>
    </w:p>
    <w:bookmarkEnd w:id="186"/>
    <w:p>
      <w:pPr>
        <w:spacing w:after="0"/>
        <w:ind w:left="0"/>
        <w:jc w:val="both"/>
      </w:pPr>
      <w:r>
        <w:rPr>
          <w:rFonts w:ascii="Times New Roman"/>
          <w:b w:val="false"/>
          <w:i w:val="false"/>
          <w:color w:val="000000"/>
          <w:sz w:val="28"/>
        </w:rPr>
        <w:t>
      қорғаншылық (қамқоршылық) белгіленген жағдайда қорғаншылық (қамқоршылық) белгіленгенін растайтын құжат ұсынылады.</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 алушының жеке басын куәландыратын құжатты, тұратын жері бойынша тіркелгенін растайтын құжатты, қамқоршылық (қорғаншылық) белгілеу туралы құжатты ұсыну талап етілмейді.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xml:space="preserve">
      мемлекеттік базалық зейнетақы төлемін тағайындау үшін –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портал арқылы мемлекеттік базалық зейнетақы төлемін тағайындауға өтініш;</w:t>
      </w:r>
    </w:p>
    <w:p>
      <w:pPr>
        <w:spacing w:after="0"/>
        <w:ind w:left="0"/>
        <w:jc w:val="both"/>
      </w:pPr>
      <w:r>
        <w:rPr>
          <w:rFonts w:ascii="Times New Roman"/>
          <w:b w:val="false"/>
          <w:i w:val="false"/>
          <w:color w:val="000000"/>
          <w:sz w:val="28"/>
        </w:rPr>
        <w:t>
      мемлекеттік базалық зейнетақы төлемін тағайындау туралы ақпарат алу үшін –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тұратын жері бойынша тіркелгенін растайтын құжаттың, қамқоршылық (қорғаншылық) белгілеу туралы құжаттың, банк шоты нөмірінің мәліметтерін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осы тармақта көрсетілген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құжаттарды қабылдаудан бас тарту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bookmarkStart w:name="z90" w:id="187"/>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87"/>
    <w:p>
      <w:pPr>
        <w:spacing w:after="0"/>
        <w:ind w:left="0"/>
        <w:jc w:val="both"/>
      </w:pPr>
      <w:r>
        <w:rPr>
          <w:rFonts w:ascii="Times New Roman"/>
          <w:b w:val="false"/>
          <w:i w:val="false"/>
          <w:color w:val="000000"/>
          <w:sz w:val="28"/>
        </w:rPr>
        <w:t xml:space="preserve">
      Ақпараттық жүйеден тиісті төлемдерді тағайындау немесе зейнетақы мен жәрдемақыларды тағайындауға өтініш беру фактісін растайтын мәліметтер алынған жағдайда, Мемлекеттік корпорация қызметкер кідіртпестен өтініш берушіге осы мемлекеттік көрсетілетін қызмет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w:t>
      </w:r>
    </w:p>
    <w:bookmarkStart w:name="z91" w:id="188"/>
    <w:p>
      <w:pPr>
        <w:spacing w:after="0"/>
        <w:ind w:left="0"/>
        <w:jc w:val="left"/>
      </w:pPr>
      <w:r>
        <w:rPr>
          <w:rFonts w:ascii="Times New Roman"/>
          <w:b/>
          <w:i w:val="false"/>
          <w:color w:val="000000"/>
        </w:rPr>
        <w:t xml:space="preserve"> 3.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188"/>
    <w:bookmarkStart w:name="z114" w:id="189"/>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 бойынша көрсетілетін қызметті беруші басшысының атына немесе Министрлік, Мемлекеттік корпорация басшысының атына шағым беріледі.</w:t>
      </w:r>
    </w:p>
    <w:bookmarkEnd w:id="189"/>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Қызметкер дөрекі қызмет көрсеткен жағдайда, шағым Мемлекеттік корпорацияның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115" w:id="190"/>
    <w:p>
      <w:pPr>
        <w:spacing w:after="0"/>
        <w:ind w:left="0"/>
        <w:jc w:val="both"/>
      </w:pPr>
      <w:r>
        <w:rPr>
          <w:rFonts w:ascii="Times New Roman"/>
          <w:b w:val="false"/>
          <w:i w:val="false"/>
          <w:color w:val="000000"/>
          <w:sz w:val="28"/>
        </w:rPr>
        <w:t>
      12. Көрсетілген мемлекеттік қызмет нәтижелері мен келіспеген жағдайларда көрсетілетін қызметті алушының Қазақстан Республикасының заңнамасында белгіленген тәртіппен сотқа жүгінеді.</w:t>
      </w:r>
    </w:p>
    <w:bookmarkEnd w:id="190"/>
    <w:bookmarkStart w:name="z116" w:id="191"/>
    <w:p>
      <w:pPr>
        <w:spacing w:after="0"/>
        <w:ind w:left="0"/>
        <w:jc w:val="left"/>
      </w:pPr>
      <w:r>
        <w:rPr>
          <w:rFonts w:ascii="Times New Roman"/>
          <w:b/>
          <w:i w:val="false"/>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bookmarkEnd w:id="191"/>
    <w:bookmarkStart w:name="z940" w:id="192"/>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192"/>
    <w:bookmarkStart w:name="z941" w:id="193"/>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193"/>
    <w:bookmarkStart w:name="z942" w:id="194"/>
    <w:p>
      <w:pPr>
        <w:spacing w:after="0"/>
        <w:ind w:left="0"/>
        <w:jc w:val="both"/>
      </w:pPr>
      <w:r>
        <w:rPr>
          <w:rFonts w:ascii="Times New Roman"/>
          <w:b w:val="false"/>
          <w:i w:val="false"/>
          <w:color w:val="000000"/>
          <w:sz w:val="28"/>
        </w:rPr>
        <w:t>
      1) Министрліктің – www.mzsr.gov.kz интернет-ресурсында, "Мемлекеттік қызметтер" бөлімінде;</w:t>
      </w:r>
    </w:p>
    <w:bookmarkEnd w:id="194"/>
    <w:bookmarkStart w:name="z943" w:id="195"/>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195"/>
    <w:bookmarkStart w:name="z944" w:id="196"/>
    <w:p>
      <w:pPr>
        <w:spacing w:after="0"/>
        <w:ind w:left="0"/>
        <w:jc w:val="both"/>
      </w:pPr>
      <w:r>
        <w:rPr>
          <w:rFonts w:ascii="Times New Roman"/>
          <w:b w:val="false"/>
          <w:i w:val="false"/>
          <w:color w:val="000000"/>
          <w:sz w:val="28"/>
        </w:rPr>
        <w:t>
      15. Көрсетілетін қызметті алушының ЭЦҚ-сы болған кезде, мемлекеттік көрсетілетін қызметті портал арқылы электрондық нысанда алуға мүмкіндігі бар.</w:t>
      </w:r>
    </w:p>
    <w:bookmarkEnd w:id="196"/>
    <w:bookmarkStart w:name="z945" w:id="197"/>
    <w:p>
      <w:pPr>
        <w:spacing w:after="0"/>
        <w:ind w:left="0"/>
        <w:jc w:val="both"/>
      </w:pPr>
      <w:r>
        <w:rPr>
          <w:rFonts w:ascii="Times New Roman"/>
          <w:b w:val="false"/>
          <w:i w:val="false"/>
          <w:color w:val="000000"/>
          <w:sz w:val="28"/>
        </w:rPr>
        <w:t>
      16.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p>
    <w:bookmarkEnd w:id="197"/>
    <w:bookmarkStart w:name="z946" w:id="198"/>
    <w:p>
      <w:pPr>
        <w:spacing w:after="0"/>
        <w:ind w:left="0"/>
        <w:jc w:val="both"/>
      </w:pPr>
      <w:r>
        <w:rPr>
          <w:rFonts w:ascii="Times New Roman"/>
          <w:b w:val="false"/>
          <w:i w:val="false"/>
          <w:color w:val="000000"/>
          <w:sz w:val="28"/>
        </w:rPr>
        <w:t>
      17.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төлемдерін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bookmarkStart w:name="z939" w:id="199"/>
    <w:p>
      <w:pPr>
        <w:spacing w:after="0"/>
        <w:ind w:left="0"/>
        <w:jc w:val="both"/>
      </w:pPr>
      <w:r>
        <w:rPr>
          <w:rFonts w:ascii="Times New Roman"/>
          <w:b w:val="false"/>
          <w:i w:val="false"/>
          <w:color w:val="000000"/>
          <w:sz w:val="28"/>
        </w:rPr>
        <w:t>
      Нысан</w:t>
      </w:r>
    </w:p>
    <w:bookmarkEnd w:id="199"/>
    <w:p>
      <w:pPr>
        <w:spacing w:after="0"/>
        <w:ind w:left="0"/>
        <w:jc w:val="both"/>
      </w:pPr>
      <w:r>
        <w:rPr>
          <w:rFonts w:ascii="Times New Roman"/>
          <w:b w:val="false"/>
          <w:i w:val="false"/>
          <w:color w:val="000000"/>
          <w:sz w:val="28"/>
        </w:rPr>
        <w:t>
      Ауданның коды 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w:t>
      </w:r>
    </w:p>
    <w:p>
      <w:pPr>
        <w:spacing w:after="0"/>
        <w:ind w:left="0"/>
        <w:jc w:val="both"/>
      </w:pPr>
      <w:r>
        <w:rPr>
          <w:rFonts w:ascii="Times New Roman"/>
          <w:b w:val="false"/>
          <w:i w:val="false"/>
          <w:color w:val="000000"/>
          <w:sz w:val="28"/>
        </w:rPr>
        <w:t>
      _________________________облысы (қаласы) бойынша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 жылғы "___" ___________</w:t>
      </w:r>
    </w:p>
    <w:p>
      <w:pPr>
        <w:spacing w:after="0"/>
        <w:ind w:left="0"/>
        <w:jc w:val="both"/>
      </w:pPr>
      <w:r>
        <w:rPr>
          <w:rFonts w:ascii="Times New Roman"/>
          <w:b w:val="false"/>
          <w:i w:val="false"/>
          <w:color w:val="000000"/>
          <w:sz w:val="28"/>
        </w:rPr>
        <w:t>
      Жеке сәйкестендіру нөмірі____________________________________________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w:t>
      </w:r>
    </w:p>
    <w:p>
      <w:pPr>
        <w:spacing w:after="0"/>
        <w:ind w:left="0"/>
        <w:jc w:val="both"/>
      </w:pPr>
      <w:r>
        <w:rPr>
          <w:rFonts w:ascii="Times New Roman"/>
          <w:b w:val="false"/>
          <w:i w:val="false"/>
          <w:color w:val="000000"/>
          <w:sz w:val="28"/>
        </w:rPr>
        <w:t>
      Құжаттың сериясы: _______ құжаттың нөмірі: _______ кім берген: ______</w:t>
      </w:r>
    </w:p>
    <w:p>
      <w:pPr>
        <w:spacing w:after="0"/>
        <w:ind w:left="0"/>
        <w:jc w:val="both"/>
      </w:pPr>
      <w:r>
        <w:rPr>
          <w:rFonts w:ascii="Times New Roman"/>
          <w:b w:val="false"/>
          <w:i w:val="false"/>
          <w:color w:val="000000"/>
          <w:sz w:val="28"/>
        </w:rPr>
        <w:t>
      Берілген күні _______ жылғы "___" 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w:t>
      </w:r>
    </w:p>
    <w:p>
      <w:pPr>
        <w:spacing w:after="0"/>
        <w:ind w:left="0"/>
        <w:jc w:val="both"/>
      </w:pPr>
      <w:r>
        <w:rPr>
          <w:rFonts w:ascii="Times New Roman"/>
          <w:b w:val="false"/>
          <w:i w:val="false"/>
          <w:color w:val="000000"/>
          <w:sz w:val="28"/>
        </w:rPr>
        <w:t>
      Облыс _______________________________________________________________</w:t>
      </w:r>
    </w:p>
    <w:p>
      <w:pPr>
        <w:spacing w:after="0"/>
        <w:ind w:left="0"/>
        <w:jc w:val="both"/>
      </w:pPr>
      <w:r>
        <w:rPr>
          <w:rFonts w:ascii="Times New Roman"/>
          <w:b w:val="false"/>
          <w:i w:val="false"/>
          <w:color w:val="000000"/>
          <w:sz w:val="28"/>
        </w:rPr>
        <w:t>
      қала (аудан) ________________________________ауыл____________________</w:t>
      </w:r>
    </w:p>
    <w:p>
      <w:pPr>
        <w:spacing w:after="0"/>
        <w:ind w:left="0"/>
        <w:jc w:val="both"/>
      </w:pPr>
      <w:r>
        <w:rPr>
          <w:rFonts w:ascii="Times New Roman"/>
          <w:b w:val="false"/>
          <w:i w:val="false"/>
          <w:color w:val="000000"/>
          <w:sz w:val="28"/>
        </w:rPr>
        <w:t>
      көше (шағынаудан) _____________________ үй ________________ пәтер____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w:t>
      </w:r>
    </w:p>
    <w:p>
      <w:pPr>
        <w:spacing w:after="0"/>
        <w:ind w:left="0"/>
        <w:jc w:val="both"/>
      </w:pPr>
      <w:r>
        <w:rPr>
          <w:rFonts w:ascii="Times New Roman"/>
          <w:b w:val="false"/>
          <w:i w:val="false"/>
          <w:color w:val="000000"/>
          <w:sz w:val="28"/>
        </w:rPr>
        <w:t>
      Шот түрі: ағымдағы _____________ карта шоты _________________________</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Маған 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төлемін, базалық зейнетақы; мүгедектігі</w:t>
      </w:r>
    </w:p>
    <w:p>
      <w:pPr>
        <w:spacing w:after="0"/>
        <w:ind w:left="0"/>
        <w:jc w:val="both"/>
      </w:pPr>
      <w:r>
        <w:rPr>
          <w:rFonts w:ascii="Times New Roman"/>
          <w:b w:val="false"/>
          <w:i w:val="false"/>
          <w:color w:val="000000"/>
          <w:sz w:val="28"/>
        </w:rPr>
        <w:t>
      бойынша, асыраушысынан айырылу жағдайы бойынша, жасына байланысты</w:t>
      </w:r>
    </w:p>
    <w:p>
      <w:pPr>
        <w:spacing w:after="0"/>
        <w:ind w:left="0"/>
        <w:jc w:val="both"/>
      </w:pPr>
      <w:r>
        <w:rPr>
          <w:rFonts w:ascii="Times New Roman"/>
          <w:b w:val="false"/>
          <w:i w:val="false"/>
          <w:color w:val="000000"/>
          <w:sz w:val="28"/>
        </w:rPr>
        <w:t>
      мемлекеттік әлеуметтік жәрдемақы, № 1, № 2 тізім бойынша мемлекеттік</w:t>
      </w:r>
    </w:p>
    <w:p>
      <w:pPr>
        <w:spacing w:after="0"/>
        <w:ind w:left="0"/>
        <w:jc w:val="both"/>
      </w:pPr>
      <w:r>
        <w:rPr>
          <w:rFonts w:ascii="Times New Roman"/>
          <w:b w:val="false"/>
          <w:i w:val="false"/>
          <w:color w:val="000000"/>
          <w:sz w:val="28"/>
        </w:rPr>
        <w:t>
      арнайы жәрдемақы) тағайындауды (қалпына келтіруді) сұраймын.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әлеуметтік жәрдемақыға өтініш беру кезінде мүгедектік тобы немесе асырауындағы адамдардың саны көрсетілсін.</w:t>
      </w:r>
    </w:p>
    <w:p>
      <w:pPr>
        <w:spacing w:after="0"/>
        <w:ind w:left="0"/>
        <w:jc w:val="both"/>
      </w:pPr>
      <w:r>
        <w:rPr>
          <w:rFonts w:ascii="Times New Roman"/>
          <w:b w:val="false"/>
          <w:i w:val="false"/>
          <w:color w:val="000000"/>
          <w:sz w:val="28"/>
        </w:rPr>
        <w:t>
      Бұрын зейнетақы немесе жәрдемақы басқа негіздер бойынша немесе басқа ведомстводан тағайындалды/тағайындалған жоқ (қажет емесі сызылып тасталсын).</w:t>
      </w:r>
    </w:p>
    <w:p>
      <w:pPr>
        <w:spacing w:after="0"/>
        <w:ind w:left="0"/>
        <w:jc w:val="both"/>
      </w:pPr>
      <w:r>
        <w:rPr>
          <w:rFonts w:ascii="Times New Roman"/>
          <w:b w:val="false"/>
          <w:i w:val="false"/>
          <w:color w:val="000000"/>
          <w:sz w:val="28"/>
        </w:rPr>
        <w:t>
      Басқа отбасында (қайтыс болған адамның) балалары: бар/жоқ (қажет емесі сызылып тасталсын).</w:t>
      </w:r>
    </w:p>
    <w:p>
      <w:pPr>
        <w:spacing w:after="0"/>
        <w:ind w:left="0"/>
        <w:jc w:val="both"/>
      </w:pPr>
      <w:r>
        <w:rPr>
          <w:rFonts w:ascii="Times New Roman"/>
          <w:b w:val="false"/>
          <w:i w:val="false"/>
          <w:color w:val="000000"/>
          <w:sz w:val="28"/>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құқығым бар екені хабарланды.</w:t>
      </w:r>
    </w:p>
    <w:p>
      <w:pPr>
        <w:spacing w:after="0"/>
        <w:ind w:left="0"/>
        <w:jc w:val="both"/>
      </w:pPr>
      <w:r>
        <w:rPr>
          <w:rFonts w:ascii="Times New Roman"/>
          <w:b w:val="false"/>
          <w:i w:val="false"/>
          <w:color w:val="000000"/>
          <w:sz w:val="28"/>
        </w:rPr>
        <w:t>
      Табыс туралы анықтамада көрсетілген аударылған міндетті зейнетақы жарналарының сомасы транзиттік шот айналымдарындағы электрондық үзінді көшірмеге сәйкес келмейтіні немесе толық сәйкес келмейтіні туралы хабарланды (ондай жағдай болса асты сызылсын).</w:t>
      </w:r>
    </w:p>
    <w:p>
      <w:pPr>
        <w:spacing w:after="0"/>
        <w:ind w:left="0"/>
        <w:jc w:val="both"/>
      </w:pPr>
      <w:r>
        <w:rPr>
          <w:rFonts w:ascii="Times New Roman"/>
          <w:b w:val="false"/>
          <w:i w:val="false"/>
          <w:color w:val="000000"/>
          <w:sz w:val="28"/>
        </w:rPr>
        <w:t>
      Төленетін зейнетақы немесе жәрдемақы мөлшерінің өзгеруіне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10 күн ішінде хабарлауға міндеттенемін.</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 үшін құқықтық жауапкершілікті көтеремін.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3075"/>
        <w:gridCol w:w="3075"/>
        <w:gridCol w:w="1891"/>
      </w:tblGrid>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w:t>
            </w:r>
          </w:p>
          <w:p>
            <w:pPr>
              <w:spacing w:after="20"/>
              <w:ind w:left="20"/>
              <w:jc w:val="both"/>
            </w:pPr>
            <w:r>
              <w:rPr>
                <w:rFonts w:ascii="Times New Roman"/>
                <w:b w:val="false"/>
                <w:i w:val="false"/>
                <w:color w:val="000000"/>
                <w:sz w:val="20"/>
              </w:rPr>
              <w:t>
парақтардың саны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Зейнетақыны төлемін, базалық зейнетақы; мүгедектігі бойынша, асыраушысынан айырылу жағдайы бойынша, жасына байланысты мемлекеттік әлеуметтік жәрдемақы, № 1, № 2 тізім бойынша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ақпараттық жүйелердегі заңмен қорғалатын құпияларды құрайтын мәлiметтердi пайдалануға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 Е-mail ______________</w:t>
      </w:r>
    </w:p>
    <w:p>
      <w:pPr>
        <w:spacing w:after="0"/>
        <w:ind w:left="0"/>
        <w:jc w:val="both"/>
      </w:pPr>
      <w:r>
        <w:rPr>
          <w:rFonts w:ascii="Times New Roman"/>
          <w:b w:val="false"/>
          <w:i w:val="false"/>
          <w:color w:val="000000"/>
          <w:sz w:val="28"/>
        </w:rPr>
        <w:t>
      өтініш берген күні: 20__ жылғы "___" __________</w:t>
      </w:r>
    </w:p>
    <w:p>
      <w:pPr>
        <w:spacing w:after="0"/>
        <w:ind w:left="0"/>
        <w:jc w:val="both"/>
      </w:pPr>
      <w:r>
        <w:rPr>
          <w:rFonts w:ascii="Times New Roman"/>
          <w:b w:val="false"/>
          <w:i w:val="false"/>
          <w:color w:val="000000"/>
          <w:sz w:val="28"/>
        </w:rPr>
        <w:t>
      өтініш берушінің қолы _______________________</w:t>
      </w:r>
    </w:p>
    <w:p>
      <w:pPr>
        <w:spacing w:after="0"/>
        <w:ind w:left="0"/>
        <w:jc w:val="both"/>
      </w:pPr>
      <w:r>
        <w:rPr>
          <w:rFonts w:ascii="Times New Roman"/>
          <w:b w:val="false"/>
          <w:i w:val="false"/>
          <w:color w:val="000000"/>
          <w:sz w:val="28"/>
        </w:rPr>
        <w:t>
      Азамат ______________________ өтініші № _____________ болып тіркелді.</w:t>
      </w:r>
    </w:p>
    <w:p>
      <w:pPr>
        <w:spacing w:after="0"/>
        <w:ind w:left="0"/>
        <w:jc w:val="both"/>
      </w:pPr>
      <w:r>
        <w:rPr>
          <w:rFonts w:ascii="Times New Roman"/>
          <w:b w:val="false"/>
          <w:i w:val="false"/>
          <w:color w:val="000000"/>
          <w:sz w:val="28"/>
        </w:rPr>
        <w:t>
      құжаттар қабылданған күн 20__ жылғы "___" 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төлемдерін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bookmarkStart w:name="z938" w:id="200"/>
    <w:p>
      <w:pPr>
        <w:spacing w:after="0"/>
        <w:ind w:left="0"/>
        <w:jc w:val="both"/>
      </w:pPr>
      <w:r>
        <w:rPr>
          <w:rFonts w:ascii="Times New Roman"/>
          <w:b w:val="false"/>
          <w:i w:val="false"/>
          <w:color w:val="000000"/>
          <w:sz w:val="28"/>
        </w:rPr>
        <w:t>
      Нысан</w:t>
      </w:r>
    </w:p>
    <w:bookmarkEnd w:id="200"/>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 департаменті</w:t>
      </w:r>
    </w:p>
    <w:p>
      <w:pPr>
        <w:spacing w:after="0"/>
        <w:ind w:left="0"/>
        <w:jc w:val="both"/>
      </w:pPr>
      <w:r>
        <w:rPr>
          <w:rFonts w:ascii="Times New Roman"/>
          <w:b w:val="false"/>
          <w:i w:val="false"/>
          <w:color w:val="000000"/>
          <w:sz w:val="28"/>
        </w:rPr>
        <w:t>
      _________________________ облысы (қаласы) бойынша</w:t>
      </w:r>
    </w:p>
    <w:p>
      <w:pPr>
        <w:spacing w:after="0"/>
        <w:ind w:left="0"/>
        <w:jc w:val="both"/>
      </w:pPr>
      <w:r>
        <w:rPr>
          <w:rFonts w:ascii="Times New Roman"/>
          <w:b w:val="false"/>
          <w:i w:val="false"/>
          <w:color w:val="000000"/>
          <w:sz w:val="28"/>
        </w:rPr>
        <w:t>
      Бөлімшенің коды ________________</w:t>
      </w:r>
    </w:p>
    <w:bookmarkStart w:name="z125" w:id="201"/>
    <w:p>
      <w:pPr>
        <w:spacing w:after="0"/>
        <w:ind w:left="0"/>
        <w:jc w:val="left"/>
      </w:pPr>
      <w:r>
        <w:rPr>
          <w:rFonts w:ascii="Times New Roman"/>
          <w:b/>
          <w:i w:val="false"/>
          <w:color w:val="000000"/>
        </w:rPr>
        <w:t xml:space="preserve"> Мемлекеттік базалық зейнетақы төлемін портал арқылы тағайындауға өтiнiш</w:t>
      </w:r>
    </w:p>
    <w:bookmarkEnd w:id="201"/>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 жылғы "___" ___________</w:t>
      </w:r>
    </w:p>
    <w:p>
      <w:pPr>
        <w:spacing w:after="0"/>
        <w:ind w:left="0"/>
        <w:jc w:val="both"/>
      </w:pPr>
      <w:r>
        <w:rPr>
          <w:rFonts w:ascii="Times New Roman"/>
          <w:b w:val="false"/>
          <w:i w:val="false"/>
          <w:color w:val="000000"/>
          <w:sz w:val="28"/>
        </w:rPr>
        <w:t>
      Маған _______________________________________________________________</w:t>
      </w:r>
    </w:p>
    <w:p>
      <w:pPr>
        <w:spacing w:after="0"/>
        <w:ind w:left="0"/>
        <w:jc w:val="both"/>
      </w:pPr>
      <w:r>
        <w:rPr>
          <w:rFonts w:ascii="Times New Roman"/>
          <w:b w:val="false"/>
          <w:i w:val="false"/>
          <w:color w:val="000000"/>
          <w:sz w:val="28"/>
        </w:rPr>
        <w:t>
      (жасына байланысты мемлекеттік базалық әлеуметтік жәрдемақы,</w:t>
      </w:r>
    </w:p>
    <w:p>
      <w:pPr>
        <w:spacing w:after="0"/>
        <w:ind w:left="0"/>
        <w:jc w:val="both"/>
      </w:pPr>
      <w:r>
        <w:rPr>
          <w:rFonts w:ascii="Times New Roman"/>
          <w:b w:val="false"/>
          <w:i w:val="false"/>
          <w:color w:val="000000"/>
          <w:sz w:val="28"/>
        </w:rPr>
        <w:t>
      мемлекеттік базалық зейнетақы төлемін)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дерктері:</w:t>
      </w:r>
    </w:p>
    <w:p>
      <w:pPr>
        <w:spacing w:after="0"/>
        <w:ind w:left="0"/>
        <w:jc w:val="both"/>
      </w:pPr>
      <w:r>
        <w:rPr>
          <w:rFonts w:ascii="Times New Roman"/>
          <w:b w:val="false"/>
          <w:i w:val="false"/>
          <w:color w:val="000000"/>
          <w:sz w:val="28"/>
        </w:rPr>
        <w:t>
      Жеке басын куәландыратын құжаттың түрі: _____________________________</w:t>
      </w:r>
    </w:p>
    <w:p>
      <w:pPr>
        <w:spacing w:after="0"/>
        <w:ind w:left="0"/>
        <w:jc w:val="both"/>
      </w:pPr>
      <w:r>
        <w:rPr>
          <w:rFonts w:ascii="Times New Roman"/>
          <w:b w:val="false"/>
          <w:i w:val="false"/>
          <w:color w:val="000000"/>
          <w:sz w:val="28"/>
        </w:rPr>
        <w:t>
      Құжаттың сериясы: ______ құжаттың нөмірі: ________ кім берген: ______</w:t>
      </w:r>
    </w:p>
    <w:p>
      <w:pPr>
        <w:spacing w:after="0"/>
        <w:ind w:left="0"/>
        <w:jc w:val="both"/>
      </w:pPr>
      <w:r>
        <w:rPr>
          <w:rFonts w:ascii="Times New Roman"/>
          <w:b w:val="false"/>
          <w:i w:val="false"/>
          <w:color w:val="000000"/>
          <w:sz w:val="28"/>
        </w:rPr>
        <w:t>
      Берілген күні _______ жылғы "___" ___________________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w:t>
      </w:r>
    </w:p>
    <w:p>
      <w:pPr>
        <w:spacing w:after="0"/>
        <w:ind w:left="0"/>
        <w:jc w:val="both"/>
      </w:pPr>
      <w:r>
        <w:rPr>
          <w:rFonts w:ascii="Times New Roman"/>
          <w:b w:val="false"/>
          <w:i w:val="false"/>
          <w:color w:val="000000"/>
          <w:sz w:val="28"/>
        </w:rPr>
        <w:t>
      Облыс _______________________________________________________________</w:t>
      </w:r>
    </w:p>
    <w:p>
      <w:pPr>
        <w:spacing w:after="0"/>
        <w:ind w:left="0"/>
        <w:jc w:val="both"/>
      </w:pPr>
      <w:r>
        <w:rPr>
          <w:rFonts w:ascii="Times New Roman"/>
          <w:b w:val="false"/>
          <w:i w:val="false"/>
          <w:color w:val="000000"/>
          <w:sz w:val="28"/>
        </w:rPr>
        <w:t>
      қала (аудан) ________________________________ауыл____________________</w:t>
      </w:r>
    </w:p>
    <w:p>
      <w:pPr>
        <w:spacing w:after="0"/>
        <w:ind w:left="0"/>
        <w:jc w:val="both"/>
      </w:pPr>
      <w:r>
        <w:rPr>
          <w:rFonts w:ascii="Times New Roman"/>
          <w:b w:val="false"/>
          <w:i w:val="false"/>
          <w:color w:val="000000"/>
          <w:sz w:val="28"/>
        </w:rPr>
        <w:t>
      көше (шағынаудан) ______________________ үй ________________пәтер____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w:t>
      </w:r>
    </w:p>
    <w:p>
      <w:pPr>
        <w:spacing w:after="0"/>
        <w:ind w:left="0"/>
        <w:jc w:val="both"/>
      </w:pPr>
      <w:r>
        <w:rPr>
          <w:rFonts w:ascii="Times New Roman"/>
          <w:b w:val="false"/>
          <w:i w:val="false"/>
          <w:color w:val="000000"/>
          <w:sz w:val="28"/>
        </w:rPr>
        <w:t>
      Шот түрі: ағымдағы _____________ карта шоты _________________________</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БЖК 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 Е-mail ______________</w:t>
      </w:r>
    </w:p>
    <w:p>
      <w:pPr>
        <w:spacing w:after="0"/>
        <w:ind w:left="0"/>
        <w:jc w:val="both"/>
      </w:pPr>
      <w:r>
        <w:rPr>
          <w:rFonts w:ascii="Times New Roman"/>
          <w:b w:val="false"/>
          <w:i w:val="false"/>
          <w:color w:val="000000"/>
          <w:sz w:val="28"/>
        </w:rPr>
        <w:t>
      Өтініш беруші туралы мәліметтерді ҚР Әділетмині растайды ____________</w:t>
      </w:r>
    </w:p>
    <w:p>
      <w:pPr>
        <w:spacing w:after="0"/>
        <w:ind w:left="0"/>
        <w:jc w:val="both"/>
      </w:pPr>
      <w:r>
        <w:rPr>
          <w:rFonts w:ascii="Times New Roman"/>
          <w:b w:val="false"/>
          <w:i w:val="false"/>
          <w:color w:val="000000"/>
          <w:sz w:val="28"/>
        </w:rPr>
        <w:t>
      (ҚР Әділетмині ЭЦҚ-сы)</w:t>
      </w:r>
    </w:p>
    <w:p>
      <w:pPr>
        <w:spacing w:after="0"/>
        <w:ind w:left="0"/>
        <w:jc w:val="both"/>
      </w:pPr>
      <w:r>
        <w:rPr>
          <w:rFonts w:ascii="Times New Roman"/>
          <w:b w:val="false"/>
          <w:i w:val="false"/>
          <w:color w:val="000000"/>
          <w:sz w:val="28"/>
        </w:rPr>
        <w:t>
      Өтініш берушінің банк деректемелерін ЕДБ растайды___________(ЕДБ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"Ұсынылған деректердің дәйектілігіне құқықтық жауапкершілікті көтеремін"</w:t>
      </w:r>
    </w:p>
    <w:p>
      <w:pPr>
        <w:spacing w:after="0"/>
        <w:ind w:left="0"/>
        <w:jc w:val="both"/>
      </w:pPr>
      <w:r>
        <w:rPr>
          <w:rFonts w:ascii="Times New Roman"/>
          <w:b w:val="false"/>
          <w:i w:val="false"/>
          <w:color w:val="000000"/>
          <w:sz w:val="28"/>
        </w:rPr>
        <w:t>
      ЭЦҚ _________________________</w:t>
      </w:r>
    </w:p>
    <w:p>
      <w:pPr>
        <w:spacing w:after="0"/>
        <w:ind w:left="0"/>
        <w:jc w:val="both"/>
      </w:pPr>
      <w:r>
        <w:rPr>
          <w:rFonts w:ascii="Times New Roman"/>
          <w:b w:val="false"/>
          <w:i w:val="false"/>
          <w:color w:val="000000"/>
          <w:sz w:val="28"/>
        </w:rPr>
        <w:t>
      Төленетін төлем мөлшерінің өзгеруіне/тоқтатуға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он күн ішінде хабарлауға міндеттенемін.</w:t>
      </w:r>
    </w:p>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ақпараттық жүйелердегі заңмен қорғалатын құпияларды құрайтын мәлiметтердi пайдалануға келісім беремін.</w:t>
      </w:r>
    </w:p>
    <w:p>
      <w:pPr>
        <w:spacing w:after="0"/>
        <w:ind w:left="0"/>
        <w:jc w:val="both"/>
      </w:pPr>
      <w:r>
        <w:rPr>
          <w:rFonts w:ascii="Times New Roman"/>
          <w:b w:val="false"/>
          <w:i w:val="false"/>
          <w:color w:val="000000"/>
          <w:sz w:val="28"/>
        </w:rPr>
        <w:t>
      ЭЦҚ ________________________________________________________________</w:t>
      </w:r>
    </w:p>
    <w:p>
      <w:pPr>
        <w:spacing w:after="0"/>
        <w:ind w:left="0"/>
        <w:jc w:val="both"/>
      </w:pPr>
      <w:r>
        <w:rPr>
          <w:rFonts w:ascii="Times New Roman"/>
          <w:b w:val="false"/>
          <w:i w:val="false"/>
          <w:color w:val="000000"/>
          <w:sz w:val="28"/>
        </w:rPr>
        <w:t>
      Өтінішке қол қойылған күні және уақыты ____жылғы ____ ______</w:t>
      </w:r>
    </w:p>
    <w:p>
      <w:pPr>
        <w:spacing w:after="0"/>
        <w:ind w:left="0"/>
        <w:jc w:val="both"/>
      </w:pPr>
      <w:r>
        <w:rPr>
          <w:rFonts w:ascii="Times New Roman"/>
          <w:b w:val="false"/>
          <w:i w:val="false"/>
          <w:color w:val="000000"/>
          <w:sz w:val="28"/>
        </w:rPr>
        <w:t>
      __________сағат ________минут________________секунд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төлемдерін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bookmarkStart w:name="z937" w:id="202"/>
    <w:p>
      <w:pPr>
        <w:spacing w:after="0"/>
        <w:ind w:left="0"/>
        <w:jc w:val="both"/>
      </w:pPr>
      <w:r>
        <w:rPr>
          <w:rFonts w:ascii="Times New Roman"/>
          <w:b w:val="false"/>
          <w:i w:val="false"/>
          <w:color w:val="000000"/>
          <w:sz w:val="28"/>
        </w:rPr>
        <w:t>
      Нысан</w:t>
      </w:r>
    </w:p>
    <w:bookmarkEnd w:id="202"/>
    <w:bookmarkStart w:name="z127" w:id="203"/>
    <w:p>
      <w:pPr>
        <w:spacing w:after="0"/>
        <w:ind w:left="0"/>
        <w:jc w:val="left"/>
      </w:pPr>
      <w:r>
        <w:rPr>
          <w:rFonts w:ascii="Times New Roman"/>
          <w:b/>
          <w:i w:val="false"/>
          <w:color w:val="000000"/>
        </w:rPr>
        <w:t xml:space="preserve"> Тағайындауға</w:t>
      </w:r>
      <w:r>
        <w:br/>
      </w:r>
      <w:r>
        <w:rPr>
          <w:rFonts w:ascii="Times New Roman"/>
          <w:b/>
          <w:i w:val="false"/>
          <w:color w:val="000000"/>
        </w:rPr>
        <w:t>өтінішті қабылдаудан бас тарту туралы</w:t>
      </w:r>
      <w:r>
        <w:br/>
      </w:r>
      <w:r>
        <w:rPr>
          <w:rFonts w:ascii="Times New Roman"/>
          <w:b/>
          <w:i w:val="false"/>
          <w:color w:val="000000"/>
        </w:rPr>
        <w:t>№ ______ қолхат</w:t>
      </w:r>
    </w:p>
    <w:bookmarkEnd w:id="203"/>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(түрін көрсету)</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Азамат (ша) 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________________________</w:t>
      </w:r>
    </w:p>
    <w:p>
      <w:pPr>
        <w:spacing w:after="0"/>
        <w:ind w:left="0"/>
        <w:jc w:val="both"/>
      </w:pPr>
      <w:r>
        <w:rPr>
          <w:rFonts w:ascii="Times New Roman"/>
          <w:b w:val="false"/>
          <w:i w:val="false"/>
          <w:color w:val="000000"/>
          <w:sz w:val="28"/>
        </w:rPr>
        <w:t>
      Қамқоршы 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____________________</w:t>
      </w:r>
    </w:p>
    <w:p>
      <w:pPr>
        <w:spacing w:after="0"/>
        <w:ind w:left="0"/>
        <w:jc w:val="both"/>
      </w:pPr>
      <w:r>
        <w:rPr>
          <w:rFonts w:ascii="Times New Roman"/>
          <w:b w:val="false"/>
          <w:i w:val="false"/>
          <w:color w:val="000000"/>
          <w:sz w:val="28"/>
        </w:rPr>
        <w:t>
      Жәрдемақы тағайындауға өтінішті қабылдаудан құжаттардың толық пакетін</w:t>
      </w:r>
    </w:p>
    <w:p>
      <w:pPr>
        <w:spacing w:after="0"/>
        <w:ind w:left="0"/>
        <w:jc w:val="both"/>
      </w:pPr>
      <w:r>
        <w:rPr>
          <w:rFonts w:ascii="Times New Roman"/>
          <w:b w:val="false"/>
          <w:i w:val="false"/>
          <w:color w:val="000000"/>
          <w:sz w:val="28"/>
        </w:rPr>
        <w:t>
      ұсынбау, ақпараттық жүйелерден төлемді тағайындау үшін талап етілетін</w:t>
      </w:r>
    </w:p>
    <w:p>
      <w:pPr>
        <w:spacing w:after="0"/>
        <w:ind w:left="0"/>
        <w:jc w:val="both"/>
      </w:pPr>
      <w:r>
        <w:rPr>
          <w:rFonts w:ascii="Times New Roman"/>
          <w:b w:val="false"/>
          <w:i w:val="false"/>
          <w:color w:val="000000"/>
          <w:sz w:val="28"/>
        </w:rPr>
        <w:t>
      мәліметтер, төлемге құқығының жоқ болуы себебінен бас тартылды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төлемдерін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p>
        </w:tc>
      </w:tr>
    </w:tbl>
    <w:bookmarkStart w:name="z936" w:id="204"/>
    <w:p>
      <w:pPr>
        <w:spacing w:after="0"/>
        <w:ind w:left="0"/>
        <w:jc w:val="both"/>
      </w:pPr>
      <w:r>
        <w:rPr>
          <w:rFonts w:ascii="Times New Roman"/>
          <w:b w:val="false"/>
          <w:i w:val="false"/>
          <w:color w:val="000000"/>
          <w:sz w:val="28"/>
        </w:rPr>
        <w:t>
      Нысан</w:t>
      </w:r>
    </w:p>
    <w:bookmarkEnd w:id="204"/>
    <w:bookmarkStart w:name="z129" w:id="205"/>
    <w:p>
      <w:pPr>
        <w:spacing w:after="0"/>
        <w:ind w:left="0"/>
        <w:jc w:val="left"/>
      </w:pPr>
      <w:r>
        <w:rPr>
          <w:rFonts w:ascii="Times New Roman"/>
          <w:b/>
          <w:i w:val="false"/>
          <w:color w:val="000000"/>
        </w:rPr>
        <w:t xml:space="preserve"> Өтінішті қабылдаудан бас тарту туралы</w:t>
      </w:r>
      <w:r>
        <w:br/>
      </w:r>
      <w:r>
        <w:rPr>
          <w:rFonts w:ascii="Times New Roman"/>
          <w:b/>
          <w:i w:val="false"/>
          <w:color w:val="000000"/>
        </w:rPr>
        <w:t>ҚОЛХАТ</w:t>
      </w:r>
    </w:p>
    <w:bookmarkEnd w:id="205"/>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(түрін көрсету)</w:t>
      </w:r>
    </w:p>
    <w:p>
      <w:pPr>
        <w:spacing w:after="0"/>
        <w:ind w:left="0"/>
        <w:jc w:val="both"/>
      </w:pPr>
      <w:r>
        <w:rPr>
          <w:rFonts w:ascii="Times New Roman"/>
          <w:b w:val="false"/>
          <w:i w:val="false"/>
          <w:color w:val="000000"/>
          <w:sz w:val="28"/>
        </w:rPr>
        <w:t>
      20 ___ жылғы "___" ___________</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20 ____ жылғы "___" ___________</w:t>
      </w:r>
    </w:p>
    <w:p>
      <w:pPr>
        <w:spacing w:after="0"/>
        <w:ind w:left="0"/>
        <w:jc w:val="both"/>
      </w:pPr>
      <w:r>
        <w:rPr>
          <w:rFonts w:ascii="Times New Roman"/>
          <w:b w:val="false"/>
          <w:i w:val="false"/>
          <w:color w:val="000000"/>
          <w:sz w:val="28"/>
        </w:rPr>
        <w:t>
      Жүгінген күні 20 ____ жылғы "_____________"__________________________</w:t>
      </w:r>
    </w:p>
    <w:p>
      <w:pPr>
        <w:spacing w:after="0"/>
        <w:ind w:left="0"/>
        <w:jc w:val="both"/>
      </w:pPr>
      <w:r>
        <w:rPr>
          <w:rFonts w:ascii="Times New Roman"/>
          <w:b w:val="false"/>
          <w:i w:val="false"/>
          <w:color w:val="000000"/>
          <w:sz w:val="28"/>
        </w:rPr>
        <w:t>
      Орталық атқарушы органның ақпараттық жүйесі бойынша тағайындау, төлеу</w:t>
      </w:r>
    </w:p>
    <w:p>
      <w:pPr>
        <w:spacing w:after="0"/>
        <w:ind w:left="0"/>
        <w:jc w:val="both"/>
      </w:pPr>
      <w:r>
        <w:rPr>
          <w:rFonts w:ascii="Times New Roman"/>
          <w:b w:val="false"/>
          <w:i w:val="false"/>
          <w:color w:val="000000"/>
          <w:sz w:val="28"/>
        </w:rPr>
        <w:t>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(жауапты адамның тегі, аты, әкесінің аты (бар болса) және лауазымы)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6-қосымша</w:t>
            </w:r>
          </w:p>
        </w:tc>
      </w:tr>
    </w:tbl>
    <w:bookmarkStart w:name="z132" w:id="206"/>
    <w:p>
      <w:pPr>
        <w:spacing w:after="0"/>
        <w:ind w:left="0"/>
        <w:jc w:val="left"/>
      </w:pPr>
      <w:r>
        <w:rPr>
          <w:rFonts w:ascii="Times New Roman"/>
          <w:b/>
          <w:i w:val="false"/>
          <w:color w:val="000000"/>
        </w:rPr>
        <w:t xml:space="preserve"> "Мүгедектігі бойынша, асыраушысынан айырылу жағдайы бойынша және жасына байланысты берілетін мемлекеттік әлеуметтік жәрдемақыларды тағайындау" мемлекеттік көрсетілетін қызмет стандарты</w:t>
      </w:r>
      <w:r>
        <w:br/>
      </w:r>
      <w:r>
        <w:rPr>
          <w:rFonts w:ascii="Times New Roman"/>
          <w:b/>
          <w:i w:val="false"/>
          <w:color w:val="000000"/>
        </w:rPr>
        <w:t>1. Жалпы ережелер</w:t>
      </w:r>
    </w:p>
    <w:bookmarkEnd w:id="206"/>
    <w:bookmarkStart w:name="z133" w:id="207"/>
    <w:p>
      <w:pPr>
        <w:spacing w:after="0"/>
        <w:ind w:left="0"/>
        <w:jc w:val="both"/>
      </w:pPr>
      <w:r>
        <w:rPr>
          <w:rFonts w:ascii="Times New Roman"/>
          <w:b w:val="false"/>
          <w:i w:val="false"/>
          <w:color w:val="000000"/>
          <w:sz w:val="28"/>
        </w:rPr>
        <w:t>
      1. "Мүгедектігі бойынша, асыраушысынан айырылу жағдайы бойынша және жасына байланысты берілетін мелекеттік әлеуметтік жәрдемақыларды тағайындау" мемлекеттік көрсетілетін қызмет (бұдан әрі – мемлекеттік көрсетілетін қызмет).</w:t>
      </w:r>
    </w:p>
    <w:bookmarkEnd w:id="207"/>
    <w:bookmarkStart w:name="z134" w:id="20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208"/>
    <w:bookmarkStart w:name="z135" w:id="209"/>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209"/>
    <w:p>
      <w:pPr>
        <w:spacing w:after="0"/>
        <w:ind w:left="0"/>
        <w:jc w:val="both"/>
      </w:pPr>
      <w:r>
        <w:rPr>
          <w:rFonts w:ascii="Times New Roman"/>
          <w:b w:val="false"/>
          <w:i w:val="false"/>
          <w:color w:val="000000"/>
          <w:sz w:val="28"/>
        </w:rPr>
        <w:t>
      Мемлекеттік көрсетілетін қызметті көрсетуге өтінішті қабылдау:</w:t>
      </w:r>
    </w:p>
    <w:bookmarkStart w:name="z931" w:id="21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210"/>
    <w:bookmarkStart w:name="z932" w:id="211"/>
    <w:p>
      <w:pPr>
        <w:spacing w:after="0"/>
        <w:ind w:left="0"/>
        <w:jc w:val="both"/>
      </w:pPr>
      <w:r>
        <w:rPr>
          <w:rFonts w:ascii="Times New Roman"/>
          <w:b w:val="false"/>
          <w:i w:val="false"/>
          <w:color w:val="000000"/>
          <w:sz w:val="28"/>
        </w:rPr>
        <w:t>
      2) алғаш мүгедектік белгілеу кезінде мүгедектігі бойынша мемлекеттік әлеуметтік жәрдемақы тағайындау үшін – көрсетілетін қызметті беруші;</w:t>
      </w:r>
    </w:p>
    <w:bookmarkEnd w:id="211"/>
    <w:bookmarkStart w:name="z933" w:id="212"/>
    <w:p>
      <w:pPr>
        <w:spacing w:after="0"/>
        <w:ind w:left="0"/>
        <w:jc w:val="both"/>
      </w:pPr>
      <w:r>
        <w:rPr>
          <w:rFonts w:ascii="Times New Roman"/>
          <w:b w:val="false"/>
          <w:i w:val="false"/>
          <w:color w:val="000000"/>
          <w:sz w:val="28"/>
        </w:rPr>
        <w:t>
      3) жасына байланысты мемлекеттік әлеуметтік жәрдемақы тағайындау, сондай-ақ мүгедектігі бойынша, асыраушысынан айырылу жағдайы бойынша және жасына байланысты мемлекеттік әлеуметтік жәрдемақылар тағайындау туралы ақпарат алу кезінде – www.egov.kz "электрондық үкімет" веб-порталы (бұдан әрі – портал) арқылы жүзеге асырылады.</w:t>
      </w:r>
    </w:p>
    <w:bookmarkEnd w:id="212"/>
    <w:p>
      <w:pPr>
        <w:spacing w:after="0"/>
        <w:ind w:left="0"/>
        <w:jc w:val="both"/>
      </w:pPr>
      <w:r>
        <w:rPr>
          <w:rFonts w:ascii="Times New Roman"/>
          <w:b w:val="false"/>
          <w:i w:val="false"/>
          <w:color w:val="000000"/>
          <w:sz w:val="28"/>
        </w:rPr>
        <w:t>
      Мемлекеттік қызметті көрсету нәтижесін ұсыну:</w:t>
      </w:r>
    </w:p>
    <w:bookmarkStart w:name="z934" w:id="213"/>
    <w:p>
      <w:pPr>
        <w:spacing w:after="0"/>
        <w:ind w:left="0"/>
        <w:jc w:val="both"/>
      </w:pPr>
      <w:r>
        <w:rPr>
          <w:rFonts w:ascii="Times New Roman"/>
          <w:b w:val="false"/>
          <w:i w:val="false"/>
          <w:color w:val="000000"/>
          <w:sz w:val="28"/>
        </w:rPr>
        <w:t>
      1) Мемлекеттік корпорация немесе көрсетілетін қызметті беруші арқылы мүгедектігі бойынша, асыраушысынан айырылу жағдай бойынша және жасына байланысты берілетін мелекеттік әлеуметтік жәрдемақыларды тағайындау үшін жүгінген жағдайда – Мемлекеттік корпорация;</w:t>
      </w:r>
    </w:p>
    <w:bookmarkEnd w:id="213"/>
    <w:bookmarkStart w:name="z935" w:id="214"/>
    <w:p>
      <w:pPr>
        <w:spacing w:after="0"/>
        <w:ind w:left="0"/>
        <w:jc w:val="both"/>
      </w:pPr>
      <w:r>
        <w:rPr>
          <w:rFonts w:ascii="Times New Roman"/>
          <w:b w:val="false"/>
          <w:i w:val="false"/>
          <w:color w:val="000000"/>
          <w:sz w:val="28"/>
        </w:rPr>
        <w:t>
      2) портал арқылы жасына байланысты берілетін мемлекеттік әлеуметтік жәрдемақыларды тағайындау үшін жүгінген жағдайда және жәрдемақыларды тағайындау туралы ақпаратты алу бөлігінде портал арқылы жүзеге асырылады.</w:t>
      </w:r>
    </w:p>
    <w:bookmarkEnd w:id="214"/>
    <w:bookmarkStart w:name="z136" w:id="215"/>
    <w:p>
      <w:pPr>
        <w:spacing w:after="0"/>
        <w:ind w:left="0"/>
        <w:jc w:val="left"/>
      </w:pPr>
      <w:r>
        <w:rPr>
          <w:rFonts w:ascii="Times New Roman"/>
          <w:b/>
          <w:i w:val="false"/>
          <w:color w:val="000000"/>
        </w:rPr>
        <w:t xml:space="preserve"> 2. Мемлекеттік қызметті көрсету тәртібі</w:t>
      </w:r>
    </w:p>
    <w:bookmarkEnd w:id="215"/>
    <w:bookmarkStart w:name="z137" w:id="216"/>
    <w:p>
      <w:pPr>
        <w:spacing w:after="0"/>
        <w:ind w:left="0"/>
        <w:jc w:val="both"/>
      </w:pPr>
      <w:r>
        <w:rPr>
          <w:rFonts w:ascii="Times New Roman"/>
          <w:b w:val="false"/>
          <w:i w:val="false"/>
          <w:color w:val="000000"/>
          <w:sz w:val="28"/>
        </w:rPr>
        <w:t>
      4. Мемлекеттік қызметті көрсету мерзімі:</w:t>
      </w:r>
    </w:p>
    <w:bookmarkEnd w:id="216"/>
    <w:bookmarkStart w:name="z903" w:id="217"/>
    <w:p>
      <w:pPr>
        <w:spacing w:after="0"/>
        <w:ind w:left="0"/>
        <w:jc w:val="both"/>
      </w:pPr>
      <w:r>
        <w:rPr>
          <w:rFonts w:ascii="Times New Roman"/>
          <w:b w:val="false"/>
          <w:i w:val="false"/>
          <w:color w:val="000000"/>
          <w:sz w:val="28"/>
        </w:rPr>
        <w:t>
      1) қызмет берушіге, Мемлекеттік корпорацияға, сондай-ақ порталға (жасына байланысты берілетін мемлекеттік әлеуметтік жәрдемақыларды тағайындау үшін) жүгінген жағдайда – құжаттардың топтамасын Мемлекеттік корпорацияда тіркеген сәттен бастап – 8 (сегіз) жұмыс күні;</w:t>
      </w:r>
    </w:p>
    <w:bookmarkEnd w:id="217"/>
    <w:p>
      <w:pPr>
        <w:spacing w:after="0"/>
        <w:ind w:left="0"/>
        <w:jc w:val="both"/>
      </w:pPr>
      <w:r>
        <w:rPr>
          <w:rFonts w:ascii="Times New Roman"/>
          <w:b w:val="false"/>
          <w:i w:val="false"/>
          <w:color w:val="000000"/>
          <w:sz w:val="28"/>
        </w:rPr>
        <w:t>
      Мемлекеттік қызметті көрсету мерзімі:</w:t>
      </w:r>
    </w:p>
    <w:p>
      <w:pPr>
        <w:spacing w:after="0"/>
        <w:ind w:left="0"/>
        <w:jc w:val="both"/>
      </w:pPr>
      <w:r>
        <w:rPr>
          <w:rFonts w:ascii="Times New Roman"/>
          <w:b w:val="false"/>
          <w:i w:val="false"/>
          <w:color w:val="000000"/>
          <w:sz w:val="28"/>
        </w:rPr>
        <w:t>
      іс материалдарын жете ресімдеу қажет болған жағдайларда ұсынылған құжаттың (құжаттардың) дәйектілігін тексеру немесе қосымша құжат (құжаттар) сұрату үшін қажеттігіне қарай – 30 (отыз) жұмыс күніне ұзартылады, бұл ретте, егер құжаттар жете ресімделсе, мемлекеттік көрсетілетін қызмет қосымша құжатты (құжаттарды) Мемлекеттік корпорацияға ұсынған күннен бастап 8 (сегіз) жұмыс күні көрсетіледі. Мемлекеттік корпорация өтініш берушіні 5 (бес) жұмыс күні қосымша құжаттарды ұсыну қажеттігі туралы хабардар етеді;</w:t>
      </w:r>
    </w:p>
    <w:p>
      <w:pPr>
        <w:spacing w:after="0"/>
        <w:ind w:left="0"/>
        <w:jc w:val="both"/>
      </w:pPr>
      <w:r>
        <w:rPr>
          <w:rFonts w:ascii="Times New Roman"/>
          <w:b w:val="false"/>
          <w:i w:val="false"/>
          <w:color w:val="000000"/>
          <w:sz w:val="28"/>
        </w:rPr>
        <w:t>
      порталда жәрдемақылар тағайындау туралы ақпарат алу үшін – ақпараттық жүйеге электрондық сұрау салу келіп түскен сәттен бастап 30 минут;</w:t>
      </w:r>
    </w:p>
    <w:p>
      <w:pPr>
        <w:spacing w:after="0"/>
        <w:ind w:left="0"/>
        <w:jc w:val="both"/>
      </w:pPr>
      <w:r>
        <w:rPr>
          <w:rFonts w:ascii="Times New Roman"/>
          <w:b w:val="false"/>
          <w:i w:val="false"/>
          <w:color w:val="000000"/>
          <w:sz w:val="28"/>
        </w:rPr>
        <w:t>
      көрсетілетін қызметті берушіге жүгінген кезде, қабылдау күні мемлекеттік қызметті көрсету мерзіміне кірмейді;</w:t>
      </w:r>
    </w:p>
    <w:bookmarkStart w:name="z904" w:id="218"/>
    <w:p>
      <w:pPr>
        <w:spacing w:after="0"/>
        <w:ind w:left="0"/>
        <w:jc w:val="both"/>
      </w:pPr>
      <w:r>
        <w:rPr>
          <w:rFonts w:ascii="Times New Roman"/>
          <w:b w:val="false"/>
          <w:i w:val="false"/>
          <w:color w:val="000000"/>
          <w:sz w:val="28"/>
        </w:rPr>
        <w:t>
      2) Мемлекеттік корпорацияда құжаттардың топтамасын тапсыру үшін күтудің рұқсат етілген ең ұзақ уақыты – 15 минут, көрсетілетін қызметті берушіде – күтуге уақыт талап етілмейді;</w:t>
      </w:r>
    </w:p>
    <w:bookmarkEnd w:id="218"/>
    <w:bookmarkStart w:name="z905" w:id="219"/>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рұқсат етілген ең ұзақ уақыты көрсетілетін қызметті берушіде – 30 минут, Мемлекеттік корпорацияда – 20 минут.</w:t>
      </w:r>
    </w:p>
    <w:bookmarkEnd w:id="219"/>
    <w:bookmarkStart w:name="z138" w:id="220"/>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 ішінара автоматтандырылған) және (немесе) қағаз түрінде.</w:t>
      </w:r>
    </w:p>
    <w:bookmarkEnd w:id="220"/>
    <w:bookmarkStart w:name="z139" w:id="221"/>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бекітілген нысан бойынша жасына байланысты зейнетақы төлемін тағайындау туралы хабарлама.</w:t>
      </w:r>
    </w:p>
    <w:bookmarkEnd w:id="221"/>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жасына байланысты мемлекеттік әлеуметтік жірдемақы тағайындау туралы, сондай-ақ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Start w:name="z140" w:id="222"/>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22"/>
    <w:bookmarkStart w:name="z141" w:id="223"/>
    <w:p>
      <w:pPr>
        <w:spacing w:after="0"/>
        <w:ind w:left="0"/>
        <w:jc w:val="both"/>
      </w:pPr>
      <w:r>
        <w:rPr>
          <w:rFonts w:ascii="Times New Roman"/>
          <w:b w:val="false"/>
          <w:i w:val="false"/>
          <w:color w:val="000000"/>
          <w:sz w:val="28"/>
        </w:rPr>
        <w:t>
      8. Жұмыс кестесі:</w:t>
      </w:r>
    </w:p>
    <w:bookmarkEnd w:id="223"/>
    <w:bookmarkStart w:name="z906" w:id="224"/>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p>
    <w:bookmarkEnd w:id="224"/>
    <w:p>
      <w:pPr>
        <w:spacing w:after="0"/>
        <w:ind w:left="0"/>
        <w:jc w:val="both"/>
      </w:pPr>
      <w:r>
        <w:rPr>
          <w:rFonts w:ascii="Times New Roman"/>
          <w:b w:val="false"/>
          <w:i w:val="false"/>
          <w:color w:val="000000"/>
          <w:sz w:val="28"/>
        </w:rPr>
        <w:t>
      Қабылдау "электрондық кезек" тәртібінде, қызметті алушының тұратын жеріне бара отырып, жеделдетіп қызмет көрсетусіз жүзеге асырылады, портал арқылы электрондық кезекті броньдау мүмкін.</w:t>
      </w:r>
    </w:p>
    <w:bookmarkStart w:name="z907" w:id="225"/>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w:t>
      </w:r>
    </w:p>
    <w:bookmarkEnd w:id="225"/>
    <w:p>
      <w:pPr>
        <w:spacing w:after="0"/>
        <w:ind w:left="0"/>
        <w:jc w:val="both"/>
      </w:pPr>
      <w:r>
        <w:rPr>
          <w:rFonts w:ascii="Times New Roman"/>
          <w:b w:val="false"/>
          <w:i w:val="false"/>
          <w:color w:val="000000"/>
          <w:sz w:val="28"/>
        </w:rPr>
        <w:t>
      Көрсетілетін қызметті алушы жасына байланысты мемлекеттік әлеуметтік жәрдемақы тағайындау үшін жұмыс уақыты аяқталғаннан кейін, Қазақстан Республикасының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bookmarkStart w:name="z908" w:id="226"/>
    <w:p>
      <w:pPr>
        <w:spacing w:after="0"/>
        <w:ind w:left="0"/>
        <w:jc w:val="both"/>
      </w:pPr>
      <w:r>
        <w:rPr>
          <w:rFonts w:ascii="Times New Roman"/>
          <w:b w:val="false"/>
          <w:i w:val="false"/>
          <w:color w:val="000000"/>
          <w:sz w:val="28"/>
        </w:rPr>
        <w:t>
      3)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 түскі үзіліспен сағат 9.00-ден 18.30-ға дейін.</w:t>
      </w:r>
    </w:p>
    <w:bookmarkEnd w:id="22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кестесі: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142" w:id="227"/>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өтінішті, көрсетілетін қызмет берушіге жүгінген кезде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227"/>
    <w:p>
      <w:pPr>
        <w:spacing w:after="0"/>
        <w:ind w:left="0"/>
        <w:jc w:val="both"/>
      </w:pPr>
      <w:r>
        <w:rPr>
          <w:rFonts w:ascii="Times New Roman"/>
          <w:b w:val="false"/>
          <w:i w:val="false"/>
          <w:color w:val="000000"/>
          <w:sz w:val="28"/>
        </w:rPr>
        <w:t>
      Мүгедектігі бойынша мемлекеттік әлеуметтік жәрдемақы тағайындау үшін:</w:t>
      </w:r>
    </w:p>
    <w:bookmarkStart w:name="z909" w:id="228"/>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қажет);</w:t>
      </w:r>
    </w:p>
    <w:bookmarkEnd w:id="228"/>
    <w:bookmarkStart w:name="z910" w:id="229"/>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бөлімнің анықтамасы);</w:t>
      </w:r>
    </w:p>
    <w:bookmarkEnd w:id="229"/>
    <w:bookmarkStart w:name="z911" w:id="230"/>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бөлімшелерінде банк шотының нөмірі туралы немесе қылмыстық-атқару жүйесі мекемесінің қолма-қол ақшаны бақылау шоты туралы құжат;</w:t>
      </w:r>
    </w:p>
    <w:bookmarkEnd w:id="230"/>
    <w:bookmarkStart w:name="z912" w:id="231"/>
    <w:p>
      <w:pPr>
        <w:spacing w:after="0"/>
        <w:ind w:left="0"/>
        <w:jc w:val="both"/>
      </w:pPr>
      <w:r>
        <w:rPr>
          <w:rFonts w:ascii="Times New Roman"/>
          <w:b w:val="false"/>
          <w:i w:val="false"/>
          <w:color w:val="000000"/>
          <w:sz w:val="28"/>
        </w:rPr>
        <w:t xml:space="preserve">
      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мүгедектігі туралы анықтама;</w:t>
      </w:r>
    </w:p>
    <w:bookmarkEnd w:id="231"/>
    <w:p>
      <w:pPr>
        <w:spacing w:after="0"/>
        <w:ind w:left="0"/>
        <w:jc w:val="both"/>
      </w:pPr>
      <w:r>
        <w:rPr>
          <w:rFonts w:ascii="Times New Roman"/>
          <w:b w:val="false"/>
          <w:i w:val="false"/>
          <w:color w:val="000000"/>
          <w:sz w:val="28"/>
        </w:rPr>
        <w:t>
      Қажет болған жағдайда (болуына қарай) мынадай құжаттардың біреуі ұсынылады:</w:t>
      </w:r>
    </w:p>
    <w:bookmarkStart w:name="z913" w:id="232"/>
    <w:p>
      <w:pPr>
        <w:spacing w:after="0"/>
        <w:ind w:left="0"/>
        <w:jc w:val="both"/>
      </w:pPr>
      <w:r>
        <w:rPr>
          <w:rFonts w:ascii="Times New Roman"/>
          <w:b w:val="false"/>
          <w:i w:val="false"/>
          <w:color w:val="000000"/>
          <w:sz w:val="28"/>
        </w:rPr>
        <w:t>
      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w:t>
      </w:r>
    </w:p>
    <w:bookmarkEnd w:id="232"/>
    <w:bookmarkStart w:name="z914" w:id="233"/>
    <w:p>
      <w:pPr>
        <w:spacing w:after="0"/>
        <w:ind w:left="0"/>
        <w:jc w:val="both"/>
      </w:pPr>
      <w:r>
        <w:rPr>
          <w:rFonts w:ascii="Times New Roman"/>
          <w:b w:val="false"/>
          <w:i w:val="false"/>
          <w:color w:val="000000"/>
          <w:sz w:val="28"/>
        </w:rPr>
        <w:t>
      2) Орталық әскери-дәрігерлік комиссияның шешімі;</w:t>
      </w:r>
    </w:p>
    <w:bookmarkEnd w:id="233"/>
    <w:bookmarkStart w:name="z915" w:id="234"/>
    <w:p>
      <w:pPr>
        <w:spacing w:after="0"/>
        <w:ind w:left="0"/>
        <w:jc w:val="both"/>
      </w:pPr>
      <w:r>
        <w:rPr>
          <w:rFonts w:ascii="Times New Roman"/>
          <w:b w:val="false"/>
          <w:i w:val="false"/>
          <w:color w:val="000000"/>
          <w:sz w:val="28"/>
        </w:rPr>
        <w:t>
      3) госпиталь берген ауруы туралы куәлік немесе әскери-дәрiгерлiк комиссияның қорытындысы;</w:t>
      </w:r>
    </w:p>
    <w:bookmarkEnd w:id="234"/>
    <w:bookmarkStart w:name="z916" w:id="235"/>
    <w:p>
      <w:pPr>
        <w:spacing w:after="0"/>
        <w:ind w:left="0"/>
        <w:jc w:val="both"/>
      </w:pPr>
      <w:r>
        <w:rPr>
          <w:rFonts w:ascii="Times New Roman"/>
          <w:b w:val="false"/>
          <w:i w:val="false"/>
          <w:color w:val="000000"/>
          <w:sz w:val="28"/>
        </w:rPr>
        <w:t>
      4) он алты жасқа дейiнгi мүгедек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p>
    <w:bookmarkEnd w:id="235"/>
    <w:bookmarkStart w:name="z917" w:id="236"/>
    <w:p>
      <w:pPr>
        <w:spacing w:after="0"/>
        <w:ind w:left="0"/>
        <w:jc w:val="both"/>
      </w:pPr>
      <w:r>
        <w:rPr>
          <w:rFonts w:ascii="Times New Roman"/>
          <w:b w:val="false"/>
          <w:i w:val="false"/>
          <w:color w:val="000000"/>
          <w:sz w:val="28"/>
        </w:rPr>
        <w:t>
      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p>
    <w:bookmarkEnd w:id="236"/>
    <w:p>
      <w:pPr>
        <w:spacing w:after="0"/>
        <w:ind w:left="0"/>
        <w:jc w:val="both"/>
      </w:pPr>
      <w:r>
        <w:rPr>
          <w:rFonts w:ascii="Times New Roman"/>
          <w:b w:val="false"/>
          <w:i w:val="false"/>
          <w:color w:val="000000"/>
          <w:sz w:val="28"/>
        </w:rPr>
        <w:t>
      Қамқоршылықты (қорғаншылықты) белгіленген жағдайда қамқоршылықты (қорғаншылықты) растайтын құжатты ұсынады.</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 үшін:</w:t>
      </w:r>
    </w:p>
    <w:bookmarkStart w:name="z918" w:id="237"/>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қажет);</w:t>
      </w:r>
    </w:p>
    <w:bookmarkEnd w:id="237"/>
    <w:bookmarkStart w:name="z919" w:id="238"/>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p>
    <w:bookmarkEnd w:id="238"/>
    <w:bookmarkStart w:name="z920" w:id="239"/>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бөлімшелерінде банк шотының нөмірі туралы немесе қылмыстық-атқару жүйесі мекемесінің қолма-қол ақшаны бақылау шоты туралы құжат;</w:t>
      </w:r>
    </w:p>
    <w:bookmarkEnd w:id="239"/>
    <w:bookmarkStart w:name="z921" w:id="240"/>
    <w:p>
      <w:pPr>
        <w:spacing w:after="0"/>
        <w:ind w:left="0"/>
        <w:jc w:val="both"/>
      </w:pPr>
      <w:r>
        <w:rPr>
          <w:rFonts w:ascii="Times New Roman"/>
          <w:b w:val="false"/>
          <w:i w:val="false"/>
          <w:color w:val="000000"/>
          <w:sz w:val="28"/>
        </w:rPr>
        <w:t>
      4) асыраушының қайтыс болу туралы куәлігі не адамның хабар-ошарсыз кеткен немесе қайтыс болған деп танылғандығы туралы соттың шешімі;</w:t>
      </w:r>
    </w:p>
    <w:bookmarkEnd w:id="240"/>
    <w:bookmarkStart w:name="z922" w:id="241"/>
    <w:p>
      <w:pPr>
        <w:spacing w:after="0"/>
        <w:ind w:left="0"/>
        <w:jc w:val="both"/>
      </w:pPr>
      <w:r>
        <w:rPr>
          <w:rFonts w:ascii="Times New Roman"/>
          <w:b w:val="false"/>
          <w:i w:val="false"/>
          <w:color w:val="000000"/>
          <w:sz w:val="28"/>
        </w:rPr>
        <w:t>
      5) асырауындағы адамның қайтыс болған адаммен туыстық қатынастарын растайтын құжат (туу туралы, неке туралы, некені бұзу туралы, әкесі екенін (анасы екенін) анықтау туралы куәлік, жеке куәлік және тағы басқалар);</w:t>
      </w:r>
    </w:p>
    <w:bookmarkEnd w:id="241"/>
    <w:p>
      <w:pPr>
        <w:spacing w:after="0"/>
        <w:ind w:left="0"/>
        <w:jc w:val="both"/>
      </w:pPr>
      <w:r>
        <w:rPr>
          <w:rFonts w:ascii="Times New Roman"/>
          <w:b w:val="false"/>
          <w:i w:val="false"/>
          <w:color w:val="000000"/>
          <w:sz w:val="28"/>
        </w:rPr>
        <w:t>
      Болуына қарай, мынадай құжаттар ұсынылады:</w:t>
      </w:r>
    </w:p>
    <w:bookmarkStart w:name="z923" w:id="242"/>
    <w:p>
      <w:pPr>
        <w:spacing w:after="0"/>
        <w:ind w:left="0"/>
        <w:jc w:val="both"/>
      </w:pPr>
      <w:r>
        <w:rPr>
          <w:rFonts w:ascii="Times New Roman"/>
          <w:b w:val="false"/>
          <w:i w:val="false"/>
          <w:color w:val="000000"/>
          <w:sz w:val="28"/>
        </w:rPr>
        <w:t>
      1) егер туу туралы куәлікке әкесі туралы мәліметтер анасының мәлімдеуі бойынша енгізілсе, азаматтық хал актiлерiн тiркеу жөнiндегi органдарының белгiленген нысандағы анықтамасы;</w:t>
      </w:r>
    </w:p>
    <w:bookmarkEnd w:id="242"/>
    <w:bookmarkStart w:name="z924" w:id="243"/>
    <w:p>
      <w:pPr>
        <w:spacing w:after="0"/>
        <w:ind w:left="0"/>
        <w:jc w:val="both"/>
      </w:pPr>
      <w:r>
        <w:rPr>
          <w:rFonts w:ascii="Times New Roman"/>
          <w:b w:val="false"/>
          <w:i w:val="false"/>
          <w:color w:val="000000"/>
          <w:sz w:val="28"/>
        </w:rPr>
        <w:t>
      2) егер он сегіз бен жиырма үш жас аралығындағы асырауындағы адамдар күндiзгi оқу бөлiмiнiң оқушылары болып табылса, № 223 бұйрығымен бекітілген нысан бойынша оқу орнының анықтамасы (жыл сайын беріледі);</w:t>
      </w:r>
    </w:p>
    <w:bookmarkEnd w:id="243"/>
    <w:bookmarkStart w:name="z925" w:id="244"/>
    <w:p>
      <w:pPr>
        <w:spacing w:after="0"/>
        <w:ind w:left="0"/>
        <w:jc w:val="both"/>
      </w:pPr>
      <w:r>
        <w:rPr>
          <w:rFonts w:ascii="Times New Roman"/>
          <w:b w:val="false"/>
          <w:i w:val="false"/>
          <w:color w:val="000000"/>
          <w:sz w:val="28"/>
        </w:rPr>
        <w:t>
      3) қамқоршылық немесе қорғаншылық белгілеу туралы құжат;</w:t>
      </w:r>
    </w:p>
    <w:bookmarkEnd w:id="244"/>
    <w:bookmarkStart w:name="z926" w:id="245"/>
    <w:p>
      <w:pPr>
        <w:spacing w:after="0"/>
        <w:ind w:left="0"/>
        <w:jc w:val="both"/>
      </w:pPr>
      <w:r>
        <w:rPr>
          <w:rFonts w:ascii="Times New Roman"/>
          <w:b w:val="false"/>
          <w:i w:val="false"/>
          <w:color w:val="000000"/>
          <w:sz w:val="28"/>
        </w:rPr>
        <w:t>
      4) қаза тапқан (қайтыс болған) адамның әскери билетi не әскери қызмет өткергенi туралы анықтамасы;</w:t>
      </w:r>
    </w:p>
    <w:bookmarkEnd w:id="245"/>
    <w:bookmarkStart w:name="z927" w:id="246"/>
    <w:p>
      <w:pPr>
        <w:spacing w:after="0"/>
        <w:ind w:left="0"/>
        <w:jc w:val="both"/>
      </w:pPr>
      <w:r>
        <w:rPr>
          <w:rFonts w:ascii="Times New Roman"/>
          <w:b w:val="false"/>
          <w:i w:val="false"/>
          <w:color w:val="000000"/>
          <w:sz w:val="28"/>
        </w:rPr>
        <w:t>
      5) әскери қызметшінің, ішкі істер органдарының және Қазақстан Республикасының бұрынғы Мемлекеттік тергеу комитеті қызметкерінің қазасы немесе өлімі қызметтік міндеттерін атқару немесе әскери қызметін өткеру кезінде жарақат алу, контузияға ұшырау, мертігу, ауру салдарынан болғанын растайтын анықтама.</w:t>
      </w:r>
    </w:p>
    <w:bookmarkEnd w:id="246"/>
    <w:p>
      <w:pPr>
        <w:spacing w:after="0"/>
        <w:ind w:left="0"/>
        <w:jc w:val="both"/>
      </w:pPr>
      <w:r>
        <w:rPr>
          <w:rFonts w:ascii="Times New Roman"/>
          <w:b w:val="false"/>
          <w:i w:val="false"/>
          <w:color w:val="000000"/>
          <w:sz w:val="28"/>
        </w:rPr>
        <w:t>
      Асыраушысынан айырылу жағдайы бойынша берілетін мемлекеттік әлеуметтік жәрдемақыны тағайындау кезінде қайтыс болған асыраушының сегіз жасқа толмаған балаларын, iнiлерiн, қарындастарын немесе немерелерiн күтумен айналысатын адам жыл сайын еңбек қызметiн тоқтатқаны туралы жазбасы бар еңбек кiтапшасын, ол болмаған жағдайда Мемлекеттік корпорация адамның дара кәсiпкер ретiнде тiркелмегенi туралы ақпараттық жүйесінен және автоматтандырылған ақпараттық жүйесінен міндетті зейнетақы жарналарын аудару фактісінің болмауы туралы сұрау жасайды.</w:t>
      </w:r>
    </w:p>
    <w:p>
      <w:pPr>
        <w:spacing w:after="0"/>
        <w:ind w:left="0"/>
        <w:jc w:val="both"/>
      </w:pPr>
      <w:r>
        <w:rPr>
          <w:rFonts w:ascii="Times New Roman"/>
          <w:b w:val="false"/>
          <w:i w:val="false"/>
          <w:color w:val="000000"/>
          <w:sz w:val="28"/>
        </w:rPr>
        <w:t>
      Жасына байланысты мемлекеттік әлеуметтік жәрдемақы тағайындау үшін:</w:t>
      </w:r>
    </w:p>
    <w:bookmarkStart w:name="z928" w:id="247"/>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қажет);</w:t>
      </w:r>
    </w:p>
    <w:bookmarkEnd w:id="247"/>
    <w:bookmarkStart w:name="z929" w:id="248"/>
    <w:p>
      <w:pPr>
        <w:spacing w:after="0"/>
        <w:ind w:left="0"/>
        <w:jc w:val="both"/>
      </w:pPr>
      <w:r>
        <w:rPr>
          <w:rFonts w:ascii="Times New Roman"/>
          <w:b w:val="false"/>
          <w:i w:val="false"/>
          <w:color w:val="000000"/>
          <w:sz w:val="28"/>
        </w:rPr>
        <w:t>
      2) көрсетілетін қызметті алушының тұрғылықты жері бойынша тіркелгенін растайтын құжат (мекенжай анықтамасы не ауыл әкімдерінің анықтамасы, Байқоңыр қаласының тұрғындары үшін - Ресей Федерациясы Байқоңыр қаласының тұрғын үй шаруашылығының азаматтарды есепке алу және тіркеу бөлімінің анықтамасы);</w:t>
      </w:r>
    </w:p>
    <w:bookmarkEnd w:id="248"/>
    <w:bookmarkStart w:name="z930" w:id="249"/>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бөлімшелерінде банк шотының нөмірі туралы немесе қылмыстық-атқару жүйесі мекемесінің қолма-қол ақшаны бақылау шоты туралы құжат;</w:t>
      </w:r>
    </w:p>
    <w:bookmarkEnd w:id="249"/>
    <w:p>
      <w:pPr>
        <w:spacing w:after="0"/>
        <w:ind w:left="0"/>
        <w:jc w:val="both"/>
      </w:pPr>
      <w:r>
        <w:rPr>
          <w:rFonts w:ascii="Times New Roman"/>
          <w:b w:val="false"/>
          <w:i w:val="false"/>
          <w:color w:val="000000"/>
          <w:sz w:val="28"/>
        </w:rPr>
        <w:t>
      Қорғаншылық (қамқоршылық) белгіленген жағдайда, қорғаншылық (қамқоршылық) белгіленгендігін растайтын құжат;</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тұратын жері бойынша тіркелгенін растайтын құжатты, он алты жасқа дейiнгi мүгедек баланың туу туралы куәлігін (Қазақстан Республикасының аумағында 2007 жылғы 13 тамыздан кейін жүргізілген тіркеулер бойынша), қамқоршылық (қорғаншылық) белгілеу туралы құжатты, тұлғаның дара кәсіпкер ретінде тіркелмегені туралы мемлекеттік кіріс органының анықтамасын, мүгедектігі туралы анықтаманы ұсыну талап етілмейді.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мемлекеттік базалық зейнетақы төлемін тағайындау үшін – осы мемлекеттік көрсетілетін қызмет стандартына 2-қосымшаға сәйкес көрсетілетін қызметті алушының ЭЦҚ-сымен куәландырылған электрондық құжат нысанындағы өтініш;</w:t>
      </w:r>
    </w:p>
    <w:p>
      <w:pPr>
        <w:spacing w:after="0"/>
        <w:ind w:left="0"/>
        <w:jc w:val="both"/>
      </w:pPr>
      <w:r>
        <w:rPr>
          <w:rFonts w:ascii="Times New Roman"/>
          <w:b w:val="false"/>
          <w:i w:val="false"/>
          <w:color w:val="000000"/>
          <w:sz w:val="28"/>
        </w:rPr>
        <w:t>
      мемлекеттік базалық зейнетақы төлемін тағайындау туралы ақпарат алу үшін –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Жеке басты куәландыратын құжаттың, тұрғылықты тұратын жері бойынша тіркелгенін растайтын құжат, банктік шотының нөмірі туралы құжаттардың мәліметтерін көрсетілетін қызметті алушы "электрондық үкіметтің" шлюзі арқылы тиісті мемлекеттік ақпараттық жүйеден алады.</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w:t>
      </w:r>
    </w:p>
    <w:p>
      <w:pPr>
        <w:spacing w:after="0"/>
        <w:ind w:left="0"/>
        <w:jc w:val="both"/>
      </w:pPr>
      <w:r>
        <w:rPr>
          <w:rFonts w:ascii="Times New Roman"/>
          <w:b w:val="false"/>
          <w:i w:val="false"/>
          <w:color w:val="000000"/>
          <w:sz w:val="28"/>
        </w:rPr>
        <w:t>
      көрсетілетін қызметті берушіде – өтініштің үзбелі талоны;</w:t>
      </w:r>
    </w:p>
    <w:p>
      <w:pPr>
        <w:spacing w:after="0"/>
        <w:ind w:left="0"/>
        <w:jc w:val="both"/>
      </w:pPr>
      <w:r>
        <w:rPr>
          <w:rFonts w:ascii="Times New Roman"/>
          <w:b w:val="false"/>
          <w:i w:val="false"/>
          <w:color w:val="000000"/>
          <w:sz w:val="28"/>
        </w:rPr>
        <w:t>
      Мемлекеттік корпорацияда - тиісті құжаттардың қабылдағаны туралы қолхат;</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bookmarkStart w:name="z143" w:id="250"/>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тағайындауға өтініш қабылдаудан құжаттарды қабылдаудан бас тарту туралы қолхат береді.</w:t>
      </w:r>
    </w:p>
    <w:bookmarkEnd w:id="250"/>
    <w:p>
      <w:pPr>
        <w:spacing w:after="0"/>
        <w:ind w:left="0"/>
        <w:jc w:val="both"/>
      </w:pPr>
      <w:r>
        <w:rPr>
          <w:rFonts w:ascii="Times New Roman"/>
          <w:b w:val="false"/>
          <w:i w:val="false"/>
          <w:color w:val="000000"/>
          <w:sz w:val="28"/>
        </w:rPr>
        <w:t xml:space="preserve">
      Ақпараттық жүйесінен тиісті төлем тағайындау немесе әлеуметтік төлем тағайындауға өтініш беру фактісін растайтын мәліметтер алынған жағдайда, Мемлекеттік корпорация қызметкері кідіртпей өтініш берушіге осы мемлекеттік көрсетілетін қызмет стандартының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w:t>
      </w:r>
    </w:p>
    <w:bookmarkStart w:name="z144" w:id="251"/>
    <w:p>
      <w:pPr>
        <w:spacing w:after="0"/>
        <w:ind w:left="0"/>
        <w:jc w:val="left"/>
      </w:pPr>
      <w:r>
        <w:rPr>
          <w:rFonts w:ascii="Times New Roman"/>
          <w:b/>
          <w:i w:val="false"/>
          <w:color w:val="000000"/>
        </w:rPr>
        <w:t xml:space="preserve"> 3.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251"/>
    <w:bookmarkStart w:name="z145" w:id="252"/>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шағымдануда, шағым осы мемлекеттік көрсетілетін қызмет стандартының 14-тармағында көрсетілген мекенжай бойынша көрсетілетін қызметті беруші басшысының атына, Мемлекеттік корпорация немесе Министрлік басшысының атына беріледі.</w:t>
      </w:r>
    </w:p>
    <w:bookmarkEnd w:id="252"/>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Қызметкер дөрекі қызмет көрсеткен жағдайда, шағым Мемлекеттік корпорацияның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146" w:id="253"/>
    <w:p>
      <w:pPr>
        <w:spacing w:after="0"/>
        <w:ind w:left="0"/>
        <w:jc w:val="both"/>
      </w:pPr>
      <w:r>
        <w:rPr>
          <w:rFonts w:ascii="Times New Roman"/>
          <w:b w:val="false"/>
          <w:i w:val="false"/>
          <w:color w:val="000000"/>
          <w:sz w:val="28"/>
        </w:rPr>
        <w:t>
      12. Көрсетілген мемлекеттік қызмет нәтижелері мен келіспеген жағдайларда көрсетілетін қызметті алушы Қазақстан Республикасының заңнамасында белгіленген тәртіппен сотқа жүгінеді.</w:t>
      </w:r>
    </w:p>
    <w:bookmarkEnd w:id="253"/>
    <w:bookmarkStart w:name="z147" w:id="254"/>
    <w:p>
      <w:pPr>
        <w:spacing w:after="0"/>
        <w:ind w:left="0"/>
        <w:jc w:val="left"/>
      </w:pPr>
      <w:r>
        <w:rPr>
          <w:rFonts w:ascii="Times New Roman"/>
          <w:b/>
          <w:i w:val="false"/>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bookmarkEnd w:id="254"/>
    <w:bookmarkStart w:name="z892" w:id="255"/>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255"/>
    <w:bookmarkStart w:name="z893" w:id="256"/>
    <w:p>
      <w:pPr>
        <w:spacing w:after="0"/>
        <w:ind w:left="0"/>
        <w:jc w:val="both"/>
      </w:pPr>
      <w:r>
        <w:rPr>
          <w:rFonts w:ascii="Times New Roman"/>
          <w:b w:val="false"/>
          <w:i w:val="false"/>
          <w:color w:val="000000"/>
          <w:sz w:val="28"/>
        </w:rPr>
        <w:t>
      14. Мүгедектер үшін мемлекеттік қызметті көрсету орындарының мекенжайлары:</w:t>
      </w:r>
    </w:p>
    <w:bookmarkEnd w:id="256"/>
    <w:bookmarkStart w:name="z894" w:id="257"/>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257"/>
    <w:bookmarkStart w:name="z895" w:id="258"/>
    <w:p>
      <w:pPr>
        <w:spacing w:after="0"/>
        <w:ind w:left="0"/>
        <w:jc w:val="both"/>
      </w:pPr>
      <w:r>
        <w:rPr>
          <w:rFonts w:ascii="Times New Roman"/>
          <w:b w:val="false"/>
          <w:i w:val="false"/>
          <w:color w:val="000000"/>
          <w:sz w:val="28"/>
        </w:rPr>
        <w:t>
      2) Мемлекеттік корпорация – www.con.gov.kz. интернет-ресурсында орналастырылған.</w:t>
      </w:r>
    </w:p>
    <w:bookmarkEnd w:id="258"/>
    <w:bookmarkStart w:name="z896" w:id="259"/>
    <w:p>
      <w:pPr>
        <w:spacing w:after="0"/>
        <w:ind w:left="0"/>
        <w:jc w:val="both"/>
      </w:pPr>
      <w:r>
        <w:rPr>
          <w:rFonts w:ascii="Times New Roman"/>
          <w:b w:val="false"/>
          <w:i w:val="false"/>
          <w:color w:val="000000"/>
          <w:sz w:val="28"/>
        </w:rPr>
        <w:t>
      15. Мемлекеттік қызмет мемлекеттік қызметті берушімен:</w:t>
      </w:r>
    </w:p>
    <w:bookmarkEnd w:id="259"/>
    <w:bookmarkStart w:name="z897" w:id="260"/>
    <w:p>
      <w:pPr>
        <w:spacing w:after="0"/>
        <w:ind w:left="0"/>
        <w:jc w:val="both"/>
      </w:pPr>
      <w:r>
        <w:rPr>
          <w:rFonts w:ascii="Times New Roman"/>
          <w:b w:val="false"/>
          <w:i w:val="false"/>
          <w:color w:val="000000"/>
          <w:sz w:val="28"/>
        </w:rPr>
        <w:t>
      1) мемлекеттік қызметті берушінің тиісті өңірде орналасқан жері бойынша медициналық-әлеуметтік сараптама бөлімшелері (медициналық-әлеуметтік сараптама бөлімдері және (немесе) медициналық-әлеуметтік сараптаманың әдістеме және бақылау бөлімдері);</w:t>
      </w:r>
    </w:p>
    <w:bookmarkEnd w:id="260"/>
    <w:bookmarkStart w:name="z898" w:id="261"/>
    <w:p>
      <w:pPr>
        <w:spacing w:after="0"/>
        <w:ind w:left="0"/>
        <w:jc w:val="both"/>
      </w:pPr>
      <w:r>
        <w:rPr>
          <w:rFonts w:ascii="Times New Roman"/>
          <w:b w:val="false"/>
          <w:i w:val="false"/>
          <w:color w:val="000000"/>
          <w:sz w:val="28"/>
        </w:rPr>
        <w:t>
      2) көшпелі отырыстарда:</w:t>
      </w:r>
    </w:p>
    <w:bookmarkEnd w:id="261"/>
    <w:p>
      <w:pPr>
        <w:spacing w:after="0"/>
        <w:ind w:left="0"/>
        <w:jc w:val="both"/>
      </w:pPr>
      <w:r>
        <w:rPr>
          <w:rFonts w:ascii="Times New Roman"/>
          <w:b w:val="false"/>
          <w:i w:val="false"/>
          <w:color w:val="000000"/>
          <w:sz w:val="28"/>
        </w:rPr>
        <w:t>
      көрсетілетін қызметті алушының тұрғылықты жеріндегі (тіркелуі) емдеу-профилактикалық мекеме базасында;</w:t>
      </w:r>
    </w:p>
    <w:p>
      <w:pPr>
        <w:spacing w:after="0"/>
        <w:ind w:left="0"/>
        <w:jc w:val="both"/>
      </w:pPr>
      <w:r>
        <w:rPr>
          <w:rFonts w:ascii="Times New Roman"/>
          <w:b w:val="false"/>
          <w:i w:val="false"/>
          <w:color w:val="000000"/>
          <w:sz w:val="28"/>
        </w:rPr>
        <w:t>
      мамандандырылған мекемелерде емделіп жатқан орны бойынша;</w:t>
      </w:r>
    </w:p>
    <w:p>
      <w:pPr>
        <w:spacing w:after="0"/>
        <w:ind w:left="0"/>
        <w:jc w:val="both"/>
      </w:pPr>
      <w:r>
        <w:rPr>
          <w:rFonts w:ascii="Times New Roman"/>
          <w:b w:val="false"/>
          <w:i w:val="false"/>
          <w:color w:val="000000"/>
          <w:sz w:val="28"/>
        </w:rPr>
        <w:t>
      көрсетілетін қызметті алушының барған жері бойынша түзеу мекемелері мен тергеу изоляторларында;</w:t>
      </w:r>
    </w:p>
    <w:p>
      <w:pPr>
        <w:spacing w:after="0"/>
        <w:ind w:left="0"/>
        <w:jc w:val="both"/>
      </w:pPr>
      <w:r>
        <w:rPr>
          <w:rFonts w:ascii="Times New Roman"/>
          <w:b w:val="false"/>
          <w:i w:val="false"/>
          <w:color w:val="000000"/>
          <w:sz w:val="28"/>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bookmarkStart w:name="z899" w:id="262"/>
    <w:p>
      <w:pPr>
        <w:spacing w:after="0"/>
        <w:ind w:left="0"/>
        <w:jc w:val="both"/>
      </w:pPr>
      <w:r>
        <w:rPr>
          <w:rFonts w:ascii="Times New Roman"/>
          <w:b w:val="false"/>
          <w:i w:val="false"/>
          <w:color w:val="000000"/>
          <w:sz w:val="28"/>
        </w:rPr>
        <w:t>
      3) сырттай – куәландырылатын адам тасымалдауға келмейтін және/немесе қызмет көрсетілетін өңірден тыс жерлерде стационарлық емделуде жүрген болса, куәландырылатын адамның немесе заңды өкілінің келісімімен "Мүгедектікті және/немесе еңбек ету қабілетінен айырылу дәрежесін белгілеу және/немесе қажетті әлеуметтік қорғау шараларын айқындау" осы мемлекеттік көрсетілетін қызмет стандартының 9-тармағында айқындалған құжаттарды ұсыну негізінде көрсетіледі.</w:t>
      </w:r>
    </w:p>
    <w:bookmarkEnd w:id="262"/>
    <w:bookmarkStart w:name="z900" w:id="263"/>
    <w:p>
      <w:pPr>
        <w:spacing w:after="0"/>
        <w:ind w:left="0"/>
        <w:jc w:val="both"/>
      </w:pPr>
      <w:r>
        <w:rPr>
          <w:rFonts w:ascii="Times New Roman"/>
          <w:b w:val="false"/>
          <w:i w:val="false"/>
          <w:color w:val="000000"/>
          <w:sz w:val="28"/>
        </w:rPr>
        <w:t>
      16. Көрсетілетін қызметті алушы ЭЦҚ-сы бар болған жағдайда портал арқылы электронды нысанда жәрдемақы тағайындау туралы ақпарат алуға мүмкіндігі бар.</w:t>
      </w:r>
    </w:p>
    <w:bookmarkEnd w:id="263"/>
    <w:bookmarkStart w:name="z901" w:id="264"/>
    <w:p>
      <w:pPr>
        <w:spacing w:after="0"/>
        <w:ind w:left="0"/>
        <w:jc w:val="both"/>
      </w:pPr>
      <w:r>
        <w:rPr>
          <w:rFonts w:ascii="Times New Roman"/>
          <w:b w:val="false"/>
          <w:i w:val="false"/>
          <w:color w:val="000000"/>
          <w:sz w:val="28"/>
        </w:rPr>
        <w:t>
      17.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мемлекеттік қызметтер көрсету мәселелері жөніндегі бірыңғай байланыс орталығы "1414" арқылы алуға мүмкіндігі бар.</w:t>
      </w:r>
    </w:p>
    <w:bookmarkEnd w:id="264"/>
    <w:bookmarkStart w:name="z902" w:id="265"/>
    <w:p>
      <w:pPr>
        <w:spacing w:after="0"/>
        <w:ind w:left="0"/>
        <w:jc w:val="both"/>
      </w:pPr>
      <w:r>
        <w:rPr>
          <w:rFonts w:ascii="Times New Roman"/>
          <w:b w:val="false"/>
          <w:i w:val="false"/>
          <w:color w:val="000000"/>
          <w:sz w:val="28"/>
        </w:rPr>
        <w:t>
      18.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 асыраушысынан</w:t>
            </w:r>
            <w:r>
              <w:br/>
            </w:r>
            <w:r>
              <w:rPr>
                <w:rFonts w:ascii="Times New Roman"/>
                <w:b w:val="false"/>
                <w:i w:val="false"/>
                <w:color w:val="000000"/>
                <w:sz w:val="20"/>
              </w:rPr>
              <w:t>айырылу жағдай бойынша және жасына</w:t>
            </w:r>
            <w:r>
              <w:br/>
            </w:r>
            <w:r>
              <w:rPr>
                <w:rFonts w:ascii="Times New Roman"/>
                <w:b w:val="false"/>
                <w:i w:val="false"/>
                <w:color w:val="000000"/>
                <w:sz w:val="20"/>
              </w:rPr>
              <w:t>байланысты берілетін мелекеттік</w:t>
            </w:r>
            <w:r>
              <w:br/>
            </w:r>
            <w:r>
              <w:rPr>
                <w:rFonts w:ascii="Times New Roman"/>
                <w:b w:val="false"/>
                <w:i w:val="false"/>
                <w:color w:val="000000"/>
                <w:sz w:val="20"/>
              </w:rPr>
              <w:t>әлеуметтік жәрдемақыларды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891" w:id="266"/>
    <w:p>
      <w:pPr>
        <w:spacing w:after="0"/>
        <w:ind w:left="0"/>
        <w:jc w:val="both"/>
      </w:pPr>
      <w:r>
        <w:rPr>
          <w:rFonts w:ascii="Times New Roman"/>
          <w:b w:val="false"/>
          <w:i w:val="false"/>
          <w:color w:val="000000"/>
          <w:sz w:val="28"/>
        </w:rPr>
        <w:t>
      Нысан</w:t>
      </w:r>
    </w:p>
    <w:bookmarkEnd w:id="266"/>
    <w:p>
      <w:pPr>
        <w:spacing w:after="0"/>
        <w:ind w:left="0"/>
        <w:jc w:val="both"/>
      </w:pPr>
      <w:r>
        <w:rPr>
          <w:rFonts w:ascii="Times New Roman"/>
          <w:b w:val="false"/>
          <w:i w:val="false"/>
          <w:color w:val="000000"/>
          <w:sz w:val="28"/>
        </w:rPr>
        <w:t>
      Ауданның коды 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w:t>
      </w:r>
    </w:p>
    <w:p>
      <w:pPr>
        <w:spacing w:after="0"/>
        <w:ind w:left="0"/>
        <w:jc w:val="both"/>
      </w:pPr>
      <w:r>
        <w:rPr>
          <w:rFonts w:ascii="Times New Roman"/>
          <w:b w:val="false"/>
          <w:i w:val="false"/>
          <w:color w:val="000000"/>
          <w:sz w:val="28"/>
        </w:rPr>
        <w:t>
      _________________________ облысы (қаласы) бойынша</w:t>
      </w:r>
    </w:p>
    <w:p>
      <w:pPr>
        <w:spacing w:after="0"/>
        <w:ind w:left="0"/>
        <w:jc w:val="both"/>
      </w:pPr>
      <w:r>
        <w:rPr>
          <w:rFonts w:ascii="Times New Roman"/>
          <w:b w:val="false"/>
          <w:i w:val="false"/>
          <w:color w:val="000000"/>
          <w:sz w:val="28"/>
        </w:rPr>
        <w:t>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Қызмет беруші арқылы</w:t>
      </w:r>
    </w:p>
    <w:p>
      <w:pPr>
        <w:spacing w:after="0"/>
        <w:ind w:left="0"/>
        <w:jc w:val="both"/>
      </w:pPr>
      <w:r>
        <w:rPr>
          <w:rFonts w:ascii="Times New Roman"/>
          <w:b w:val="false"/>
          <w:i w:val="false"/>
          <w:color w:val="000000"/>
          <w:sz w:val="28"/>
        </w:rPr>
        <w:t>
      Азамат 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 жылғы "___" ___________</w:t>
      </w:r>
    </w:p>
    <w:p>
      <w:pPr>
        <w:spacing w:after="0"/>
        <w:ind w:left="0"/>
        <w:jc w:val="both"/>
      </w:pPr>
      <w:r>
        <w:rPr>
          <w:rFonts w:ascii="Times New Roman"/>
          <w:b w:val="false"/>
          <w:i w:val="false"/>
          <w:color w:val="000000"/>
          <w:sz w:val="28"/>
        </w:rPr>
        <w:t>
      Жеке сәйкестендіру нөмірі____________________________________________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w:t>
      </w:r>
    </w:p>
    <w:p>
      <w:pPr>
        <w:spacing w:after="0"/>
        <w:ind w:left="0"/>
        <w:jc w:val="both"/>
      </w:pPr>
      <w:r>
        <w:rPr>
          <w:rFonts w:ascii="Times New Roman"/>
          <w:b w:val="false"/>
          <w:i w:val="false"/>
          <w:color w:val="000000"/>
          <w:sz w:val="28"/>
        </w:rPr>
        <w:t>
      Құжаттың сериясы: _______ құжаттың нөмірі: _______ кім берген: ______</w:t>
      </w:r>
    </w:p>
    <w:p>
      <w:pPr>
        <w:spacing w:after="0"/>
        <w:ind w:left="0"/>
        <w:jc w:val="both"/>
      </w:pPr>
      <w:r>
        <w:rPr>
          <w:rFonts w:ascii="Times New Roman"/>
          <w:b w:val="false"/>
          <w:i w:val="false"/>
          <w:color w:val="000000"/>
          <w:sz w:val="28"/>
        </w:rPr>
        <w:t>
      Берілген күні _______ жылғы "___" 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w:t>
      </w:r>
    </w:p>
    <w:p>
      <w:pPr>
        <w:spacing w:after="0"/>
        <w:ind w:left="0"/>
        <w:jc w:val="both"/>
      </w:pPr>
      <w:r>
        <w:rPr>
          <w:rFonts w:ascii="Times New Roman"/>
          <w:b w:val="false"/>
          <w:i w:val="false"/>
          <w:color w:val="000000"/>
          <w:sz w:val="28"/>
        </w:rPr>
        <w:t>
      Облыс _______________________________________________________________</w:t>
      </w:r>
    </w:p>
    <w:p>
      <w:pPr>
        <w:spacing w:after="0"/>
        <w:ind w:left="0"/>
        <w:jc w:val="both"/>
      </w:pPr>
      <w:r>
        <w:rPr>
          <w:rFonts w:ascii="Times New Roman"/>
          <w:b w:val="false"/>
          <w:i w:val="false"/>
          <w:color w:val="000000"/>
          <w:sz w:val="28"/>
        </w:rPr>
        <w:t>
      қала (аудан) ________________________________ауыл____________________</w:t>
      </w:r>
    </w:p>
    <w:p>
      <w:pPr>
        <w:spacing w:after="0"/>
        <w:ind w:left="0"/>
        <w:jc w:val="both"/>
      </w:pPr>
      <w:r>
        <w:rPr>
          <w:rFonts w:ascii="Times New Roman"/>
          <w:b w:val="false"/>
          <w:i w:val="false"/>
          <w:color w:val="000000"/>
          <w:sz w:val="28"/>
        </w:rPr>
        <w:t>
      көше (шағынаудан) ______________________ үй ________________пәтер____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w:t>
      </w:r>
    </w:p>
    <w:p>
      <w:pPr>
        <w:spacing w:after="0"/>
        <w:ind w:left="0"/>
        <w:jc w:val="both"/>
      </w:pPr>
      <w:r>
        <w:rPr>
          <w:rFonts w:ascii="Times New Roman"/>
          <w:b w:val="false"/>
          <w:i w:val="false"/>
          <w:color w:val="000000"/>
          <w:sz w:val="28"/>
        </w:rPr>
        <w:t>
      Шот түрі: ағымдағы _____________ карта шоты _________________________</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Маған 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төлемін, базалық зейнетақы; мүгедектігі бойынша, асыраушысынан айрылу жағдайы бойынша, жасына байланысты мемлекеттік әлеуметтік жәрдемақы, № 1, № 2 тізім бойынша мемлекеттік арнайы жәрдемақы) тағайындауды (қалпына келтіруді) сұраймын.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әлеуметтік жәрдемақыға өтініш беру кезінде мүгедектік тобы немесе асырауындағы адамдардың саны көрсетілсін.</w:t>
      </w:r>
    </w:p>
    <w:p>
      <w:pPr>
        <w:spacing w:after="0"/>
        <w:ind w:left="0"/>
        <w:jc w:val="both"/>
      </w:pPr>
      <w:r>
        <w:rPr>
          <w:rFonts w:ascii="Times New Roman"/>
          <w:b w:val="false"/>
          <w:i w:val="false"/>
          <w:color w:val="000000"/>
          <w:sz w:val="28"/>
        </w:rPr>
        <w:t>
      Бұрын зейнетақы немесе жәрдемақы басқа негіздер бойынша немесе басқа ведомстводан тағайындалды/тағайындалған жоқ (қажет емесі сызылып тасталсын).</w:t>
      </w:r>
    </w:p>
    <w:p>
      <w:pPr>
        <w:spacing w:after="0"/>
        <w:ind w:left="0"/>
        <w:jc w:val="both"/>
      </w:pPr>
      <w:r>
        <w:rPr>
          <w:rFonts w:ascii="Times New Roman"/>
          <w:b w:val="false"/>
          <w:i w:val="false"/>
          <w:color w:val="000000"/>
          <w:sz w:val="28"/>
        </w:rPr>
        <w:t>
      Басқа отбасында (қайтыс болған адамның) балалары: бар/жоқ (қажет емесі сызылып тасталсын).</w:t>
      </w:r>
    </w:p>
    <w:p>
      <w:pPr>
        <w:spacing w:after="0"/>
        <w:ind w:left="0"/>
        <w:jc w:val="both"/>
      </w:pPr>
      <w:r>
        <w:rPr>
          <w:rFonts w:ascii="Times New Roman"/>
          <w:b w:val="false"/>
          <w:i w:val="false"/>
          <w:color w:val="000000"/>
          <w:sz w:val="28"/>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құқығым бар екені хабарланды.</w:t>
      </w:r>
    </w:p>
    <w:p>
      <w:pPr>
        <w:spacing w:after="0"/>
        <w:ind w:left="0"/>
        <w:jc w:val="both"/>
      </w:pPr>
      <w:r>
        <w:rPr>
          <w:rFonts w:ascii="Times New Roman"/>
          <w:b w:val="false"/>
          <w:i w:val="false"/>
          <w:color w:val="000000"/>
          <w:sz w:val="28"/>
        </w:rPr>
        <w:t>
      Табыс туралы анықтамада көрсетілген аударылған міндетті зейнетақы жарналарының сомасы транзиттік шот айналымдарындағы электрондық үзінді көшірмеге сәйкес келмейтіні немесе толық сәйкес келмейтіні туралы хабарланды (ондай жағдай болса асты сызылсын).</w:t>
      </w:r>
    </w:p>
    <w:p>
      <w:pPr>
        <w:spacing w:after="0"/>
        <w:ind w:left="0"/>
        <w:jc w:val="both"/>
      </w:pPr>
      <w:r>
        <w:rPr>
          <w:rFonts w:ascii="Times New Roman"/>
          <w:b w:val="false"/>
          <w:i w:val="false"/>
          <w:color w:val="000000"/>
          <w:sz w:val="28"/>
        </w:rPr>
        <w:t>
      Төленетін зейнетақы немесе жәрдемақы мөлшерінің өзгеруіне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10 күн ішінде хабарлауға міндеттенемін.</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 үшін құқықтық жауапкершілікті көтеремін.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Зейнетақы төлемін, базалық зейнетақы; мүгедектігі бойынша, асыраушысынан айрылу жағдайы бойынша, жасына байланысты мемлекеттік әлеуметтік жәрдемақы, № 1, № 2 тізім бойынша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ақпараттық жүйелердегі заңмен қорғалатын құпияларды құрайтын мәлiметтердi пайдалануға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 Е-mail ______________</w:t>
      </w:r>
    </w:p>
    <w:p>
      <w:pPr>
        <w:spacing w:after="0"/>
        <w:ind w:left="0"/>
        <w:jc w:val="both"/>
      </w:pPr>
      <w:r>
        <w:rPr>
          <w:rFonts w:ascii="Times New Roman"/>
          <w:b w:val="false"/>
          <w:i w:val="false"/>
          <w:color w:val="000000"/>
          <w:sz w:val="28"/>
        </w:rPr>
        <w:t>
      өтініш берген күні: 20__ жылғы "___" __________</w:t>
      </w:r>
    </w:p>
    <w:p>
      <w:pPr>
        <w:spacing w:after="0"/>
        <w:ind w:left="0"/>
        <w:jc w:val="both"/>
      </w:pPr>
      <w:r>
        <w:rPr>
          <w:rFonts w:ascii="Times New Roman"/>
          <w:b w:val="false"/>
          <w:i w:val="false"/>
          <w:color w:val="000000"/>
          <w:sz w:val="28"/>
        </w:rPr>
        <w:t>
      өтініш берушінің қолы _______________________</w:t>
      </w:r>
    </w:p>
    <w:p>
      <w:pPr>
        <w:spacing w:after="0"/>
        <w:ind w:left="0"/>
        <w:jc w:val="both"/>
      </w:pPr>
      <w:r>
        <w:rPr>
          <w:rFonts w:ascii="Times New Roman"/>
          <w:b w:val="false"/>
          <w:i w:val="false"/>
          <w:color w:val="000000"/>
          <w:sz w:val="28"/>
        </w:rPr>
        <w:t>
      Азамат ______________________ өтініші № _____________ болып тіркелді.</w:t>
      </w:r>
    </w:p>
    <w:p>
      <w:pPr>
        <w:spacing w:after="0"/>
        <w:ind w:left="0"/>
        <w:jc w:val="both"/>
      </w:pPr>
      <w:r>
        <w:rPr>
          <w:rFonts w:ascii="Times New Roman"/>
          <w:b w:val="false"/>
          <w:i w:val="false"/>
          <w:color w:val="000000"/>
          <w:sz w:val="28"/>
        </w:rPr>
        <w:t>
      құжаттар қабылданған күн 20__ жылғы "___" 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 асыраушысынан</w:t>
            </w:r>
            <w:r>
              <w:br/>
            </w:r>
            <w:r>
              <w:rPr>
                <w:rFonts w:ascii="Times New Roman"/>
                <w:b w:val="false"/>
                <w:i w:val="false"/>
                <w:color w:val="000000"/>
                <w:sz w:val="20"/>
              </w:rPr>
              <w:t>айырылу жағдай бойынша және жасына</w:t>
            </w:r>
            <w:r>
              <w:br/>
            </w:r>
            <w:r>
              <w:rPr>
                <w:rFonts w:ascii="Times New Roman"/>
                <w:b w:val="false"/>
                <w:i w:val="false"/>
                <w:color w:val="000000"/>
                <w:sz w:val="20"/>
              </w:rPr>
              <w:t>байланысты берілетін мелекеттік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890" w:id="267"/>
    <w:p>
      <w:pPr>
        <w:spacing w:after="0"/>
        <w:ind w:left="0"/>
        <w:jc w:val="both"/>
      </w:pPr>
      <w:r>
        <w:rPr>
          <w:rFonts w:ascii="Times New Roman"/>
          <w:b w:val="false"/>
          <w:i w:val="false"/>
          <w:color w:val="000000"/>
          <w:sz w:val="28"/>
        </w:rPr>
        <w:t>
      Нысан</w:t>
      </w:r>
    </w:p>
    <w:bookmarkEnd w:id="267"/>
    <w:p>
      <w:pPr>
        <w:spacing w:after="0"/>
        <w:ind w:left="0"/>
        <w:jc w:val="both"/>
      </w:pPr>
      <w:r>
        <w:rPr>
          <w:rFonts w:ascii="Times New Roman"/>
          <w:b w:val="false"/>
          <w:i w:val="false"/>
          <w:color w:val="000000"/>
          <w:sz w:val="28"/>
        </w:rPr>
        <w:t>
      Ауданның коды 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w:t>
      </w:r>
    </w:p>
    <w:p>
      <w:pPr>
        <w:spacing w:after="0"/>
        <w:ind w:left="0"/>
        <w:jc w:val="both"/>
      </w:pPr>
      <w:r>
        <w:rPr>
          <w:rFonts w:ascii="Times New Roman"/>
          <w:b w:val="false"/>
          <w:i w:val="false"/>
          <w:color w:val="000000"/>
          <w:sz w:val="28"/>
        </w:rPr>
        <w:t>
      _________________________ облысы (қаласы) бойынша</w:t>
      </w:r>
    </w:p>
    <w:p>
      <w:pPr>
        <w:spacing w:after="0"/>
        <w:ind w:left="0"/>
        <w:jc w:val="both"/>
      </w:pPr>
      <w:r>
        <w:rPr>
          <w:rFonts w:ascii="Times New Roman"/>
          <w:b w:val="false"/>
          <w:i w:val="false"/>
          <w:color w:val="000000"/>
          <w:sz w:val="28"/>
        </w:rPr>
        <w:t>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 жылғы "___" ___________</w:t>
      </w:r>
    </w:p>
    <w:p>
      <w:pPr>
        <w:spacing w:after="0"/>
        <w:ind w:left="0"/>
        <w:jc w:val="both"/>
      </w:pPr>
      <w:r>
        <w:rPr>
          <w:rFonts w:ascii="Times New Roman"/>
          <w:b w:val="false"/>
          <w:i w:val="false"/>
          <w:color w:val="000000"/>
          <w:sz w:val="28"/>
        </w:rPr>
        <w:t>
      Жеке сәйкестендіру нөмірі____________________________________________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w:t>
      </w:r>
    </w:p>
    <w:p>
      <w:pPr>
        <w:spacing w:after="0"/>
        <w:ind w:left="0"/>
        <w:jc w:val="both"/>
      </w:pPr>
      <w:r>
        <w:rPr>
          <w:rFonts w:ascii="Times New Roman"/>
          <w:b w:val="false"/>
          <w:i w:val="false"/>
          <w:color w:val="000000"/>
          <w:sz w:val="28"/>
        </w:rPr>
        <w:t>
      Құжаттың сериясы: _______ құжаттың нөмірі: _______ кім берген: ______</w:t>
      </w:r>
    </w:p>
    <w:p>
      <w:pPr>
        <w:spacing w:after="0"/>
        <w:ind w:left="0"/>
        <w:jc w:val="both"/>
      </w:pPr>
      <w:r>
        <w:rPr>
          <w:rFonts w:ascii="Times New Roman"/>
          <w:b w:val="false"/>
          <w:i w:val="false"/>
          <w:color w:val="000000"/>
          <w:sz w:val="28"/>
        </w:rPr>
        <w:t>
      Берілген күні _______ жылғы "___" 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w:t>
      </w:r>
    </w:p>
    <w:p>
      <w:pPr>
        <w:spacing w:after="0"/>
        <w:ind w:left="0"/>
        <w:jc w:val="both"/>
      </w:pPr>
      <w:r>
        <w:rPr>
          <w:rFonts w:ascii="Times New Roman"/>
          <w:b w:val="false"/>
          <w:i w:val="false"/>
          <w:color w:val="000000"/>
          <w:sz w:val="28"/>
        </w:rPr>
        <w:t>
      Облыс _______________________________________________________________</w:t>
      </w:r>
    </w:p>
    <w:p>
      <w:pPr>
        <w:spacing w:after="0"/>
        <w:ind w:left="0"/>
        <w:jc w:val="both"/>
      </w:pPr>
      <w:r>
        <w:rPr>
          <w:rFonts w:ascii="Times New Roman"/>
          <w:b w:val="false"/>
          <w:i w:val="false"/>
          <w:color w:val="000000"/>
          <w:sz w:val="28"/>
        </w:rPr>
        <w:t>
      қала (аудан) ________________________________ауыл____________________</w:t>
      </w:r>
    </w:p>
    <w:p>
      <w:pPr>
        <w:spacing w:after="0"/>
        <w:ind w:left="0"/>
        <w:jc w:val="both"/>
      </w:pPr>
      <w:r>
        <w:rPr>
          <w:rFonts w:ascii="Times New Roman"/>
          <w:b w:val="false"/>
          <w:i w:val="false"/>
          <w:color w:val="000000"/>
          <w:sz w:val="28"/>
        </w:rPr>
        <w:t>
      көше (шағын аудан) ______________________ үй ________________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w:t>
      </w:r>
    </w:p>
    <w:p>
      <w:pPr>
        <w:spacing w:after="0"/>
        <w:ind w:left="0"/>
        <w:jc w:val="both"/>
      </w:pPr>
      <w:r>
        <w:rPr>
          <w:rFonts w:ascii="Times New Roman"/>
          <w:b w:val="false"/>
          <w:i w:val="false"/>
          <w:color w:val="000000"/>
          <w:sz w:val="28"/>
        </w:rPr>
        <w:t>
      Шот түрі: ағымдағы _____________ карта шоты _________________________</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Маған ______________________________________________________________</w:t>
      </w:r>
    </w:p>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тағайындауды (қалпына келтіруді) сұраймын.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Бұрын зейнетақы немесе жәрдемақы басқа негіздер бойынша немесе басқа ведомстводан тағайындалды/тағайындалған жоқ (қажет емесі сызылып тасталсын).</w:t>
      </w:r>
    </w:p>
    <w:p>
      <w:pPr>
        <w:spacing w:after="0"/>
        <w:ind w:left="0"/>
        <w:jc w:val="both"/>
      </w:pPr>
      <w:r>
        <w:rPr>
          <w:rFonts w:ascii="Times New Roman"/>
          <w:b w:val="false"/>
          <w:i w:val="false"/>
          <w:color w:val="000000"/>
          <w:sz w:val="28"/>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құқығым бар екені хабарланды.</w:t>
      </w:r>
    </w:p>
    <w:p>
      <w:pPr>
        <w:spacing w:after="0"/>
        <w:ind w:left="0"/>
        <w:jc w:val="both"/>
      </w:pPr>
      <w:r>
        <w:rPr>
          <w:rFonts w:ascii="Times New Roman"/>
          <w:b w:val="false"/>
          <w:i w:val="false"/>
          <w:color w:val="000000"/>
          <w:sz w:val="28"/>
        </w:rPr>
        <w:t>
      Төленетін зейнетақы немесе жәрдемақы мөлшерінің өзгеруіне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10 күн ішінде хабарлауға міндеттенемін.</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 үшін құқықтық жауапкершілікті көтеремін.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Мүгедектігі бойынша мемлекеттік әлеуметтік төлемді, мүгедектігі бойынша арнаулы әлеуметтік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Мүгедектігі бойынша мемлекеттік әлеуметтік төлемді, мүгедектігі бойынша арнаулы әлеуметтік төлемді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 Е-mail ______________</w:t>
      </w:r>
    </w:p>
    <w:p>
      <w:pPr>
        <w:spacing w:after="0"/>
        <w:ind w:left="0"/>
        <w:jc w:val="both"/>
      </w:pPr>
      <w:r>
        <w:rPr>
          <w:rFonts w:ascii="Times New Roman"/>
          <w:b w:val="false"/>
          <w:i w:val="false"/>
          <w:color w:val="000000"/>
          <w:sz w:val="28"/>
        </w:rPr>
        <w:t>
      өтініш берген күні: 20__ жылғы "___" __________</w:t>
      </w:r>
    </w:p>
    <w:p>
      <w:pPr>
        <w:spacing w:after="0"/>
        <w:ind w:left="0"/>
        <w:jc w:val="both"/>
      </w:pPr>
      <w:r>
        <w:rPr>
          <w:rFonts w:ascii="Times New Roman"/>
          <w:b w:val="false"/>
          <w:i w:val="false"/>
          <w:color w:val="000000"/>
          <w:sz w:val="28"/>
        </w:rPr>
        <w:t>
      өтініш берушінің қолы 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_ _ _ _ _ _ _ _ _ _ _ _ _ _ _ _ _ _ _ _ _ _ _ _ _ _ _ _ _ _ _ _ _ _ 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_________________ азаматтың мүгедектігі бойынша мемлекеттік әлеуметтік төлемді, мүгедектігі бойынша арнаулы әлеуметтік төлемді тағайындауға өтініші қабылданды.</w:t>
      </w:r>
    </w:p>
    <w:p>
      <w:pPr>
        <w:spacing w:after="0"/>
        <w:ind w:left="0"/>
        <w:jc w:val="both"/>
      </w:pPr>
      <w:r>
        <w:rPr>
          <w:rFonts w:ascii="Times New Roman"/>
          <w:b w:val="false"/>
          <w:i w:val="false"/>
          <w:color w:val="000000"/>
          <w:sz w:val="28"/>
        </w:rPr>
        <w:t>
      Өтінішті қабылдау күні 20___жылғы "___" _______ (көрсетілетін қызметті алу күні өтінішті Мемлекеттік корпорация бөлімшесінде тіркеген күннен бастап).</w:t>
      </w:r>
    </w:p>
    <w:p>
      <w:pPr>
        <w:spacing w:after="0"/>
        <w:ind w:left="0"/>
        <w:jc w:val="both"/>
      </w:pPr>
      <w:r>
        <w:rPr>
          <w:rFonts w:ascii="Times New Roman"/>
          <w:b w:val="false"/>
          <w:i w:val="false"/>
          <w:color w:val="000000"/>
          <w:sz w:val="28"/>
        </w:rPr>
        <w:t>
      Төленетін зейнетақы немесе жәрдемақы мөлшерінің өзгеруіне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10 күн ішінде хабарлауға міндеттенемін.</w:t>
      </w:r>
    </w:p>
    <w:p>
      <w:pPr>
        <w:spacing w:after="0"/>
        <w:ind w:left="0"/>
        <w:jc w:val="both"/>
      </w:pPr>
      <w:r>
        <w:rPr>
          <w:rFonts w:ascii="Times New Roman"/>
          <w:b w:val="false"/>
          <w:i w:val="false"/>
          <w:color w:val="000000"/>
          <w:sz w:val="28"/>
        </w:rPr>
        <w:t>
            Дәйексіз мәліметтер мен жасанды құжаттарды ұсынғаны үшін жауапкершілік туралы ескертілдім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 асыраушысынан</w:t>
            </w:r>
            <w:r>
              <w:br/>
            </w:r>
            <w:r>
              <w:rPr>
                <w:rFonts w:ascii="Times New Roman"/>
                <w:b w:val="false"/>
                <w:i w:val="false"/>
                <w:color w:val="000000"/>
                <w:sz w:val="20"/>
              </w:rPr>
              <w:t>айырылу жағдайы бойынша және жасына</w:t>
            </w:r>
            <w:r>
              <w:br/>
            </w:r>
            <w:r>
              <w:rPr>
                <w:rFonts w:ascii="Times New Roman"/>
                <w:b w:val="false"/>
                <w:i w:val="false"/>
                <w:color w:val="000000"/>
                <w:sz w:val="20"/>
              </w:rPr>
              <w:t>байланысты берілетін мелекеттік әлеуметтік</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889" w:id="268"/>
    <w:p>
      <w:pPr>
        <w:spacing w:after="0"/>
        <w:ind w:left="0"/>
        <w:jc w:val="both"/>
      </w:pPr>
      <w:r>
        <w:rPr>
          <w:rFonts w:ascii="Times New Roman"/>
          <w:b w:val="false"/>
          <w:i w:val="false"/>
          <w:color w:val="000000"/>
          <w:sz w:val="28"/>
        </w:rPr>
        <w:t>
      Нысан</w:t>
      </w:r>
    </w:p>
    <w:bookmarkEnd w:id="268"/>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w:t>
      </w:r>
    </w:p>
    <w:p>
      <w:pPr>
        <w:spacing w:after="0"/>
        <w:ind w:left="0"/>
        <w:jc w:val="both"/>
      </w:pPr>
      <w:r>
        <w:rPr>
          <w:rFonts w:ascii="Times New Roman"/>
          <w:b w:val="false"/>
          <w:i w:val="false"/>
          <w:color w:val="000000"/>
          <w:sz w:val="28"/>
        </w:rPr>
        <w:t>
      _________________________ облысы (қаласы) бойынша</w:t>
      </w:r>
    </w:p>
    <w:p>
      <w:pPr>
        <w:spacing w:after="0"/>
        <w:ind w:left="0"/>
        <w:jc w:val="both"/>
      </w:pPr>
      <w:r>
        <w:rPr>
          <w:rFonts w:ascii="Times New Roman"/>
          <w:b w:val="false"/>
          <w:i w:val="false"/>
          <w:color w:val="000000"/>
          <w:sz w:val="28"/>
        </w:rPr>
        <w:t>
      департаменті</w:t>
      </w:r>
    </w:p>
    <w:p>
      <w:pPr>
        <w:spacing w:after="0"/>
        <w:ind w:left="0"/>
        <w:jc w:val="both"/>
      </w:pPr>
      <w:r>
        <w:rPr>
          <w:rFonts w:ascii="Times New Roman"/>
          <w:b w:val="false"/>
          <w:i w:val="false"/>
          <w:color w:val="000000"/>
          <w:sz w:val="28"/>
        </w:rPr>
        <w:t>
      Бөлімшенің коды ________________</w:t>
      </w:r>
    </w:p>
    <w:bookmarkStart w:name="z151" w:id="269"/>
    <w:p>
      <w:pPr>
        <w:spacing w:after="0"/>
        <w:ind w:left="0"/>
        <w:jc w:val="left"/>
      </w:pPr>
      <w:r>
        <w:rPr>
          <w:rFonts w:ascii="Times New Roman"/>
          <w:b/>
          <w:i w:val="false"/>
          <w:color w:val="000000"/>
        </w:rPr>
        <w:t xml:space="preserve"> Портал арқылы жасына байланысты мемлекеттік әлеуметтік жәрдемақыны тағайындауға</w:t>
      </w:r>
      <w:r>
        <w:br/>
      </w:r>
      <w:r>
        <w:rPr>
          <w:rFonts w:ascii="Times New Roman"/>
          <w:b/>
          <w:i w:val="false"/>
          <w:color w:val="000000"/>
        </w:rPr>
        <w:t>Өтiнiш</w:t>
      </w:r>
    </w:p>
    <w:bookmarkEnd w:id="269"/>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сәйкестендіру нөмірі: __________________________________________</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 жылғы "___" ___________</w:t>
      </w:r>
    </w:p>
    <w:p>
      <w:pPr>
        <w:spacing w:after="0"/>
        <w:ind w:left="0"/>
        <w:jc w:val="both"/>
      </w:pPr>
      <w:r>
        <w:rPr>
          <w:rFonts w:ascii="Times New Roman"/>
          <w:b w:val="false"/>
          <w:i w:val="false"/>
          <w:color w:val="000000"/>
          <w:sz w:val="28"/>
        </w:rPr>
        <w:t>
      Маған _____________________________________________________________</w:t>
      </w:r>
    </w:p>
    <w:p>
      <w:pPr>
        <w:spacing w:after="0"/>
        <w:ind w:left="0"/>
        <w:jc w:val="both"/>
      </w:pPr>
      <w:r>
        <w:rPr>
          <w:rFonts w:ascii="Times New Roman"/>
          <w:b w:val="false"/>
          <w:i w:val="false"/>
          <w:color w:val="000000"/>
          <w:sz w:val="28"/>
        </w:rPr>
        <w:t>
      (жасына байланысты мемлекеттік базалық әлеуметтік жәрдемақы,</w:t>
      </w:r>
    </w:p>
    <w:p>
      <w:pPr>
        <w:spacing w:after="0"/>
        <w:ind w:left="0"/>
        <w:jc w:val="both"/>
      </w:pPr>
      <w:r>
        <w:rPr>
          <w:rFonts w:ascii="Times New Roman"/>
          <w:b w:val="false"/>
          <w:i w:val="false"/>
          <w:color w:val="000000"/>
          <w:sz w:val="28"/>
        </w:rPr>
        <w:t>
      мемлекеттік базалық зейнетақы төлемін)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басын куәландыратын құжаттың түрі: _____________________________</w:t>
      </w:r>
    </w:p>
    <w:p>
      <w:pPr>
        <w:spacing w:after="0"/>
        <w:ind w:left="0"/>
        <w:jc w:val="both"/>
      </w:pPr>
      <w:r>
        <w:rPr>
          <w:rFonts w:ascii="Times New Roman"/>
          <w:b w:val="false"/>
          <w:i w:val="false"/>
          <w:color w:val="000000"/>
          <w:sz w:val="28"/>
        </w:rPr>
        <w:t>
      Құжаттың сериясы: ______ құжаттың нөмірі: ________ кім берген: ______</w:t>
      </w:r>
    </w:p>
    <w:p>
      <w:pPr>
        <w:spacing w:after="0"/>
        <w:ind w:left="0"/>
        <w:jc w:val="both"/>
      </w:pPr>
      <w:r>
        <w:rPr>
          <w:rFonts w:ascii="Times New Roman"/>
          <w:b w:val="false"/>
          <w:i w:val="false"/>
          <w:color w:val="000000"/>
          <w:sz w:val="28"/>
        </w:rPr>
        <w:t>
      Берілген күні _______ жылғы "___" ___________________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w:t>
      </w:r>
    </w:p>
    <w:p>
      <w:pPr>
        <w:spacing w:after="0"/>
        <w:ind w:left="0"/>
        <w:jc w:val="both"/>
      </w:pPr>
      <w:r>
        <w:rPr>
          <w:rFonts w:ascii="Times New Roman"/>
          <w:b w:val="false"/>
          <w:i w:val="false"/>
          <w:color w:val="000000"/>
          <w:sz w:val="28"/>
        </w:rPr>
        <w:t>
      Облыс _______________________________________________________________</w:t>
      </w:r>
    </w:p>
    <w:p>
      <w:pPr>
        <w:spacing w:after="0"/>
        <w:ind w:left="0"/>
        <w:jc w:val="both"/>
      </w:pPr>
      <w:r>
        <w:rPr>
          <w:rFonts w:ascii="Times New Roman"/>
          <w:b w:val="false"/>
          <w:i w:val="false"/>
          <w:color w:val="000000"/>
          <w:sz w:val="28"/>
        </w:rPr>
        <w:t>
      қала (аудан) ________________________________ауыл____________________</w:t>
      </w:r>
    </w:p>
    <w:p>
      <w:pPr>
        <w:spacing w:after="0"/>
        <w:ind w:left="0"/>
        <w:jc w:val="both"/>
      </w:pPr>
      <w:r>
        <w:rPr>
          <w:rFonts w:ascii="Times New Roman"/>
          <w:b w:val="false"/>
          <w:i w:val="false"/>
          <w:color w:val="000000"/>
          <w:sz w:val="28"/>
        </w:rPr>
        <w:t>
      көше (шағынаудан) ______________________ үй ________________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w:t>
      </w:r>
    </w:p>
    <w:p>
      <w:pPr>
        <w:spacing w:after="0"/>
        <w:ind w:left="0"/>
        <w:jc w:val="both"/>
      </w:pPr>
      <w:r>
        <w:rPr>
          <w:rFonts w:ascii="Times New Roman"/>
          <w:b w:val="false"/>
          <w:i w:val="false"/>
          <w:color w:val="000000"/>
          <w:sz w:val="28"/>
        </w:rPr>
        <w:t>
      Шот түрі: ағымдағы _____________ карта шоты _________________________</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БЖК _______________________________________________________________</w:t>
      </w:r>
    </w:p>
    <w:p>
      <w:pPr>
        <w:spacing w:after="0"/>
        <w:ind w:left="0"/>
        <w:jc w:val="both"/>
      </w:pPr>
      <w:r>
        <w:rPr>
          <w:rFonts w:ascii="Times New Roman"/>
          <w:b w:val="false"/>
          <w:i w:val="false"/>
          <w:color w:val="000000"/>
          <w:sz w:val="28"/>
        </w:rPr>
        <w:t>
      ЖСК________________________________________________________________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 Е-mail _____________</w:t>
      </w:r>
    </w:p>
    <w:p>
      <w:pPr>
        <w:spacing w:after="0"/>
        <w:ind w:left="0"/>
        <w:jc w:val="both"/>
      </w:pPr>
      <w:r>
        <w:rPr>
          <w:rFonts w:ascii="Times New Roman"/>
          <w:b w:val="false"/>
          <w:i w:val="false"/>
          <w:color w:val="000000"/>
          <w:sz w:val="28"/>
        </w:rPr>
        <w:t>
      Өтініш беруші туралы мәліметтерді ҚР Әділетмині растайды ____________</w:t>
      </w:r>
    </w:p>
    <w:p>
      <w:pPr>
        <w:spacing w:after="0"/>
        <w:ind w:left="0"/>
        <w:jc w:val="both"/>
      </w:pPr>
      <w:r>
        <w:rPr>
          <w:rFonts w:ascii="Times New Roman"/>
          <w:b w:val="false"/>
          <w:i w:val="false"/>
          <w:color w:val="000000"/>
          <w:sz w:val="28"/>
        </w:rPr>
        <w:t>
      (ҚР Әділетмині ЭЦҚ-сы)</w:t>
      </w:r>
    </w:p>
    <w:p>
      <w:pPr>
        <w:spacing w:after="0"/>
        <w:ind w:left="0"/>
        <w:jc w:val="both"/>
      </w:pPr>
      <w:r>
        <w:rPr>
          <w:rFonts w:ascii="Times New Roman"/>
          <w:b w:val="false"/>
          <w:i w:val="false"/>
          <w:color w:val="000000"/>
          <w:sz w:val="28"/>
        </w:rPr>
        <w:t>
      Өтініш берушінің банк деректемелерін ЕДБ растайды___________ (ЕДБ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"Ұсынылған деректердің дәйектілігіне құқықтық жауапкершілікті көтеремін"</w:t>
      </w:r>
    </w:p>
    <w:p>
      <w:pPr>
        <w:spacing w:after="0"/>
        <w:ind w:left="0"/>
        <w:jc w:val="both"/>
      </w:pPr>
      <w:r>
        <w:rPr>
          <w:rFonts w:ascii="Times New Roman"/>
          <w:b w:val="false"/>
          <w:i w:val="false"/>
          <w:color w:val="000000"/>
          <w:sz w:val="28"/>
        </w:rPr>
        <w:t>
      ЭЦҚ _________________________</w:t>
      </w:r>
    </w:p>
    <w:p>
      <w:pPr>
        <w:spacing w:after="0"/>
        <w:ind w:left="0"/>
        <w:jc w:val="both"/>
      </w:pPr>
      <w:r>
        <w:rPr>
          <w:rFonts w:ascii="Times New Roman"/>
          <w:b w:val="false"/>
          <w:i w:val="false"/>
          <w:color w:val="000000"/>
          <w:sz w:val="28"/>
        </w:rPr>
        <w:t>
      Төленетін төлем мөлшерінің өзгеруіне/тоқтатуға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он күн ішінде хабарлауға міндеттенемін.</w:t>
      </w:r>
    </w:p>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ақпараттық жүйелердегі заңмен қорғалатын құпияларды құрайтын мәлiметтердi пайдалануға келісім беремін.</w:t>
      </w:r>
    </w:p>
    <w:p>
      <w:pPr>
        <w:spacing w:after="0"/>
        <w:ind w:left="0"/>
        <w:jc w:val="both"/>
      </w:pPr>
      <w:r>
        <w:rPr>
          <w:rFonts w:ascii="Times New Roman"/>
          <w:b w:val="false"/>
          <w:i w:val="false"/>
          <w:color w:val="000000"/>
          <w:sz w:val="28"/>
        </w:rPr>
        <w:t>
      ЭЦҚ _______________________________________________________________</w:t>
      </w:r>
    </w:p>
    <w:p>
      <w:pPr>
        <w:spacing w:after="0"/>
        <w:ind w:left="0"/>
        <w:jc w:val="both"/>
      </w:pPr>
      <w:r>
        <w:rPr>
          <w:rFonts w:ascii="Times New Roman"/>
          <w:b w:val="false"/>
          <w:i w:val="false"/>
          <w:color w:val="000000"/>
          <w:sz w:val="28"/>
        </w:rPr>
        <w:t>
      Өтінішке қол қойылған күні және уақыты ____жылғы ____ ______</w:t>
      </w:r>
    </w:p>
    <w:p>
      <w:pPr>
        <w:spacing w:after="0"/>
        <w:ind w:left="0"/>
        <w:jc w:val="both"/>
      </w:pPr>
      <w:r>
        <w:rPr>
          <w:rFonts w:ascii="Times New Roman"/>
          <w:b w:val="false"/>
          <w:i w:val="false"/>
          <w:color w:val="000000"/>
          <w:sz w:val="28"/>
        </w:rPr>
        <w:t>
      __________сағат ________минут________________секунд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 асыраушысынан</w:t>
            </w:r>
            <w:r>
              <w:br/>
            </w:r>
            <w:r>
              <w:rPr>
                <w:rFonts w:ascii="Times New Roman"/>
                <w:b w:val="false"/>
                <w:i w:val="false"/>
                <w:color w:val="000000"/>
                <w:sz w:val="20"/>
              </w:rPr>
              <w:t>айырылу жағдай бойынша және жасына</w:t>
            </w:r>
            <w:r>
              <w:br/>
            </w:r>
            <w:r>
              <w:rPr>
                <w:rFonts w:ascii="Times New Roman"/>
                <w:b w:val="false"/>
                <w:i w:val="false"/>
                <w:color w:val="000000"/>
                <w:sz w:val="20"/>
              </w:rPr>
              <w:t>байланысты берілетін мелекеттік әлеуметтік</w:t>
            </w:r>
            <w:r>
              <w:br/>
            </w:r>
            <w:r>
              <w:rPr>
                <w:rFonts w:ascii="Times New Roman"/>
                <w:b w:val="false"/>
                <w:i w:val="false"/>
                <w:color w:val="000000"/>
                <w:sz w:val="20"/>
              </w:rPr>
              <w:t>жәрдемақыларды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p>
        </w:tc>
      </w:tr>
    </w:tbl>
    <w:bookmarkStart w:name="z888" w:id="270"/>
    <w:p>
      <w:pPr>
        <w:spacing w:after="0"/>
        <w:ind w:left="0"/>
        <w:jc w:val="both"/>
      </w:pPr>
      <w:r>
        <w:rPr>
          <w:rFonts w:ascii="Times New Roman"/>
          <w:b w:val="false"/>
          <w:i w:val="false"/>
          <w:color w:val="000000"/>
          <w:sz w:val="28"/>
        </w:rPr>
        <w:t>
      Нысан</w:t>
      </w:r>
    </w:p>
    <w:bookmarkEnd w:id="270"/>
    <w:bookmarkStart w:name="z153" w:id="271"/>
    <w:p>
      <w:pPr>
        <w:spacing w:after="0"/>
        <w:ind w:left="0"/>
        <w:jc w:val="left"/>
      </w:pPr>
      <w:r>
        <w:rPr>
          <w:rFonts w:ascii="Times New Roman"/>
          <w:b/>
          <w:i w:val="false"/>
          <w:color w:val="000000"/>
        </w:rPr>
        <w:t xml:space="preserve"> Тағайындауға өтініш қабылдаудан бас тарту туралы</w:t>
      </w:r>
      <w:r>
        <w:br/>
      </w:r>
      <w:r>
        <w:rPr>
          <w:rFonts w:ascii="Times New Roman"/>
          <w:b/>
          <w:i w:val="false"/>
          <w:color w:val="000000"/>
        </w:rPr>
        <w:t>№ ______ қолхат</w:t>
      </w:r>
    </w:p>
    <w:bookmarkEnd w:id="271"/>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(түрі көрсетілсін)</w:t>
      </w:r>
    </w:p>
    <w:p>
      <w:pPr>
        <w:spacing w:after="0"/>
        <w:ind w:left="0"/>
        <w:jc w:val="both"/>
      </w:pPr>
      <w:r>
        <w:rPr>
          <w:rFonts w:ascii="Times New Roman"/>
          <w:b w:val="false"/>
          <w:i w:val="false"/>
          <w:color w:val="000000"/>
          <w:sz w:val="28"/>
        </w:rPr>
        <w:t>
      20__ жылғы "___" _______________</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(ол бар болса)</w:t>
      </w:r>
    </w:p>
    <w:p>
      <w:pPr>
        <w:spacing w:after="0"/>
        <w:ind w:left="0"/>
        <w:jc w:val="both"/>
      </w:pPr>
      <w:r>
        <w:rPr>
          <w:rFonts w:ascii="Times New Roman"/>
          <w:b w:val="false"/>
          <w:i w:val="false"/>
          <w:color w:val="000000"/>
          <w:sz w:val="28"/>
        </w:rPr>
        <w:t>
      Туған күні: _____жылғы "___" ____________</w:t>
      </w:r>
    </w:p>
    <w:p>
      <w:pPr>
        <w:spacing w:after="0"/>
        <w:ind w:left="0"/>
        <w:jc w:val="both"/>
      </w:pPr>
      <w:r>
        <w:rPr>
          <w:rFonts w:ascii="Times New Roman"/>
          <w:b w:val="false"/>
          <w:i w:val="false"/>
          <w:color w:val="000000"/>
          <w:sz w:val="28"/>
        </w:rPr>
        <w:t>
      Қамқоршы 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Өтініш берген күні 20__ жылғы "___"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Тағайындауға өтінішті қабылдаудан құжаттардың толық пакетін ұсынбау, ақпараттық жүйелерден төлемді тағайындау үшін талап етілетін мәліметтер, төлемге құқығының жоқ болуы себебінен бас тартылды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 асыраушысынан</w:t>
            </w:r>
            <w:r>
              <w:br/>
            </w:r>
            <w:r>
              <w:rPr>
                <w:rFonts w:ascii="Times New Roman"/>
                <w:b w:val="false"/>
                <w:i w:val="false"/>
                <w:color w:val="000000"/>
                <w:sz w:val="20"/>
              </w:rPr>
              <w:t>айырылу жағдай бойынша және жасына</w:t>
            </w:r>
            <w:r>
              <w:br/>
            </w:r>
            <w:r>
              <w:rPr>
                <w:rFonts w:ascii="Times New Roman"/>
                <w:b w:val="false"/>
                <w:i w:val="false"/>
                <w:color w:val="000000"/>
                <w:sz w:val="20"/>
              </w:rPr>
              <w:t>байланысты берілетін мелекеттік әлеуметтік</w:t>
            </w:r>
            <w:r>
              <w:br/>
            </w:r>
            <w:r>
              <w:rPr>
                <w:rFonts w:ascii="Times New Roman"/>
                <w:b w:val="false"/>
                <w:i w:val="false"/>
                <w:color w:val="000000"/>
                <w:sz w:val="20"/>
              </w:rPr>
              <w:t>жәрдемақыларды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5-қосымша</w:t>
            </w:r>
          </w:p>
        </w:tc>
      </w:tr>
    </w:tbl>
    <w:bookmarkStart w:name="z887" w:id="272"/>
    <w:p>
      <w:pPr>
        <w:spacing w:after="0"/>
        <w:ind w:left="0"/>
        <w:jc w:val="both"/>
      </w:pPr>
      <w:r>
        <w:rPr>
          <w:rFonts w:ascii="Times New Roman"/>
          <w:b w:val="false"/>
          <w:i w:val="false"/>
          <w:color w:val="000000"/>
          <w:sz w:val="28"/>
        </w:rPr>
        <w:t xml:space="preserve">
      Нысан </w:t>
      </w:r>
    </w:p>
    <w:bookmarkEnd w:id="272"/>
    <w:bookmarkStart w:name="z155" w:id="273"/>
    <w:p>
      <w:pPr>
        <w:spacing w:after="0"/>
        <w:ind w:left="0"/>
        <w:jc w:val="left"/>
      </w:pPr>
      <w:r>
        <w:rPr>
          <w:rFonts w:ascii="Times New Roman"/>
          <w:b/>
          <w:i w:val="false"/>
          <w:color w:val="000000"/>
        </w:rPr>
        <w:t xml:space="preserve"> Өтініш</w:t>
      </w:r>
      <w:r>
        <w:br/>
      </w:r>
      <w:r>
        <w:rPr>
          <w:rFonts w:ascii="Times New Roman"/>
          <w:b/>
          <w:i w:val="false"/>
          <w:color w:val="000000"/>
        </w:rPr>
        <w:t>қабылдаудан бас тарту туралы</w:t>
      </w:r>
      <w:r>
        <w:br/>
      </w:r>
      <w:r>
        <w:rPr>
          <w:rFonts w:ascii="Times New Roman"/>
          <w:b/>
          <w:i w:val="false"/>
          <w:color w:val="000000"/>
        </w:rPr>
        <w:t>№ ______ қолхат</w:t>
      </w:r>
    </w:p>
    <w:bookmarkEnd w:id="273"/>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(түрі көрсетілсін)</w:t>
      </w:r>
    </w:p>
    <w:p>
      <w:pPr>
        <w:spacing w:after="0"/>
        <w:ind w:left="0"/>
        <w:jc w:val="both"/>
      </w:pPr>
      <w:r>
        <w:rPr>
          <w:rFonts w:ascii="Times New Roman"/>
          <w:b w:val="false"/>
          <w:i w:val="false"/>
          <w:color w:val="000000"/>
          <w:sz w:val="28"/>
        </w:rPr>
        <w:t>
                                           20__ жылғы "___" _______________</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_____жылғы "___" ____________</w:t>
      </w:r>
    </w:p>
    <w:p>
      <w:pPr>
        <w:spacing w:after="0"/>
        <w:ind w:left="0"/>
        <w:jc w:val="both"/>
      </w:pPr>
      <w:r>
        <w:rPr>
          <w:rFonts w:ascii="Times New Roman"/>
          <w:b w:val="false"/>
          <w:i w:val="false"/>
          <w:color w:val="000000"/>
          <w:sz w:val="28"/>
        </w:rPr>
        <w:t>
      Өтініш берген күні 20__ жылғы "___"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Орталық атқарушы органның ақпараттық жүйесі бойынша тағайындау, төлеу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7-қосымша</w:t>
            </w:r>
          </w:p>
        </w:tc>
      </w:tr>
    </w:tbl>
    <w:bookmarkStart w:name="z158" w:id="274"/>
    <w:p>
      <w:pPr>
        <w:spacing w:after="0"/>
        <w:ind w:left="0"/>
        <w:jc w:val="left"/>
      </w:pPr>
      <w:r>
        <w:rPr>
          <w:rFonts w:ascii="Times New Roman"/>
          <w:b/>
          <w:i w:val="false"/>
          <w:color w:val="000000"/>
        </w:rPr>
        <w:t xml:space="preserve"> "Мемлекеттік арнайы жәрдемақылар тағайындау" мемлекеттік көрсетілетін қызмет стандарты</w:t>
      </w:r>
      <w:r>
        <w:br/>
      </w:r>
      <w:r>
        <w:rPr>
          <w:rFonts w:ascii="Times New Roman"/>
          <w:b/>
          <w:i w:val="false"/>
          <w:color w:val="000000"/>
        </w:rPr>
        <w:t>1. Жалпы ережелер</w:t>
      </w:r>
    </w:p>
    <w:bookmarkEnd w:id="274"/>
    <w:bookmarkStart w:name="z159" w:id="275"/>
    <w:p>
      <w:pPr>
        <w:spacing w:after="0"/>
        <w:ind w:left="0"/>
        <w:jc w:val="both"/>
      </w:pPr>
      <w:r>
        <w:rPr>
          <w:rFonts w:ascii="Times New Roman"/>
          <w:b w:val="false"/>
          <w:i w:val="false"/>
          <w:color w:val="000000"/>
          <w:sz w:val="28"/>
        </w:rPr>
        <w:t>
      1. "Мемлекеттік арнайы жәрдемақылар тағайындау" мемлекеттік көрсетілетін қызмет (бұдан әрі – мемлекеттік көрсетілетін қызмет).</w:t>
      </w:r>
    </w:p>
    <w:bookmarkEnd w:id="275"/>
    <w:bookmarkStart w:name="z160" w:id="27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276"/>
    <w:bookmarkStart w:name="z161" w:id="277"/>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27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885" w:id="27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278"/>
    <w:bookmarkStart w:name="z886" w:id="279"/>
    <w:p>
      <w:pPr>
        <w:spacing w:after="0"/>
        <w:ind w:left="0"/>
        <w:jc w:val="both"/>
      </w:pPr>
      <w:r>
        <w:rPr>
          <w:rFonts w:ascii="Times New Roman"/>
          <w:b w:val="false"/>
          <w:i w:val="false"/>
          <w:color w:val="000000"/>
          <w:sz w:val="28"/>
        </w:rPr>
        <w:t>
      2) мемлекеттік арнайы жәрдемақылар (бұдан әрі – жәрдемақы) тағайындау туралы ақпарат беру кезінде www.egov.kz "электрондық үкімет" веб-порталы (бұдан әрі – портал) арқылы жүзеге асырылады.</w:t>
      </w:r>
    </w:p>
    <w:bookmarkEnd w:id="279"/>
    <w:bookmarkStart w:name="z162" w:id="280"/>
    <w:p>
      <w:pPr>
        <w:spacing w:after="0"/>
        <w:ind w:left="0"/>
        <w:jc w:val="left"/>
      </w:pPr>
      <w:r>
        <w:rPr>
          <w:rFonts w:ascii="Times New Roman"/>
          <w:b/>
          <w:i w:val="false"/>
          <w:color w:val="000000"/>
        </w:rPr>
        <w:t xml:space="preserve"> 2. Мемлекеттік қызметті көрсету тәртібі</w:t>
      </w:r>
    </w:p>
    <w:bookmarkEnd w:id="280"/>
    <w:bookmarkStart w:name="z163" w:id="281"/>
    <w:p>
      <w:pPr>
        <w:spacing w:after="0"/>
        <w:ind w:left="0"/>
        <w:jc w:val="both"/>
      </w:pPr>
      <w:r>
        <w:rPr>
          <w:rFonts w:ascii="Times New Roman"/>
          <w:b w:val="false"/>
          <w:i w:val="false"/>
          <w:color w:val="000000"/>
          <w:sz w:val="28"/>
        </w:rPr>
        <w:t>
      4. Мемлекеттік қызметті көрсету мерзімі:</w:t>
      </w:r>
    </w:p>
    <w:bookmarkEnd w:id="281"/>
    <w:bookmarkStart w:name="z875" w:id="282"/>
    <w:p>
      <w:pPr>
        <w:spacing w:after="0"/>
        <w:ind w:left="0"/>
        <w:jc w:val="both"/>
      </w:pPr>
      <w:r>
        <w:rPr>
          <w:rFonts w:ascii="Times New Roman"/>
          <w:b w:val="false"/>
          <w:i w:val="false"/>
          <w:color w:val="000000"/>
          <w:sz w:val="28"/>
        </w:rPr>
        <w:t>
      1) Мемлекеттік корпорацияда құжаттардың топтамасын тіркеген сәттен бастап – 8 (сегіз) жұмыс күні;</w:t>
      </w:r>
    </w:p>
    <w:bookmarkEnd w:id="282"/>
    <w:p>
      <w:pPr>
        <w:spacing w:after="0"/>
        <w:ind w:left="0"/>
        <w:jc w:val="both"/>
      </w:pPr>
      <w:r>
        <w:rPr>
          <w:rFonts w:ascii="Times New Roman"/>
          <w:b w:val="false"/>
          <w:i w:val="false"/>
          <w:color w:val="000000"/>
          <w:sz w:val="28"/>
        </w:rPr>
        <w:t>
      Мемлекеттік қызметті көрсету мерзімі іс материалдарын жете ресімдеу қажет болған жағдайларда:</w:t>
      </w:r>
    </w:p>
    <w:p>
      <w:pPr>
        <w:spacing w:after="0"/>
        <w:ind w:left="0"/>
        <w:jc w:val="both"/>
      </w:pPr>
      <w:r>
        <w:rPr>
          <w:rFonts w:ascii="Times New Roman"/>
          <w:b w:val="false"/>
          <w:i w:val="false"/>
          <w:color w:val="000000"/>
          <w:sz w:val="28"/>
        </w:rPr>
        <w:t>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көрсетілетін қызмет қосымша құжатты (құжаттарды) Мемлекеттік корпорация бөлімшесіне ұсынған күннен бастап 8 (сегіз) жұмыс күні көрсетіледі. Мемлекеттік корпорация өтініш берушіні 5 (бес) жұмыс күні қосымша құжаттарды ұсыну қажеттігі туралы хабардар етеді;</w:t>
      </w:r>
    </w:p>
    <w:p>
      <w:pPr>
        <w:spacing w:after="0"/>
        <w:ind w:left="0"/>
        <w:jc w:val="both"/>
      </w:pPr>
      <w:r>
        <w:rPr>
          <w:rFonts w:ascii="Times New Roman"/>
          <w:b w:val="false"/>
          <w:i w:val="false"/>
          <w:color w:val="000000"/>
          <w:sz w:val="28"/>
        </w:rPr>
        <w:t>
      порталда – ақпараттық жүйеге электрондық сұрау салу келіп түскен сәттен бастап 30 минут;</w:t>
      </w:r>
    </w:p>
    <w:bookmarkStart w:name="z876" w:id="283"/>
    <w:p>
      <w:pPr>
        <w:spacing w:after="0"/>
        <w:ind w:left="0"/>
        <w:jc w:val="both"/>
      </w:pPr>
      <w:r>
        <w:rPr>
          <w:rFonts w:ascii="Times New Roman"/>
          <w:b w:val="false"/>
          <w:i w:val="false"/>
          <w:color w:val="000000"/>
          <w:sz w:val="28"/>
        </w:rPr>
        <w:t>
      2) Мемлекеттік корпорацияда құжаттардың топтамасын тапсыру үшін күтудің рұқсат етілген ең ұзақ уақыты – 15 минут;</w:t>
      </w:r>
    </w:p>
    <w:bookmarkEnd w:id="283"/>
    <w:bookmarkStart w:name="z877" w:id="284"/>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рұқсат етілген ең ұзақ уақыты – 20 минут.</w:t>
      </w:r>
    </w:p>
    <w:bookmarkEnd w:id="284"/>
    <w:bookmarkStart w:name="z164" w:id="285"/>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285"/>
    <w:bookmarkStart w:name="z165" w:id="286"/>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министрінің 2015 жылғы 14 сәуірдегі № 223 (Нормативтік құқықтық актілерді мемлекеттік тіркеу тізілімінде № 11110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жәрдемақы тағайындау туралы хабарлама.</w:t>
      </w:r>
    </w:p>
    <w:bookmarkEnd w:id="286"/>
    <w:p>
      <w:pPr>
        <w:spacing w:after="0"/>
        <w:ind w:left="0"/>
        <w:jc w:val="both"/>
      </w:pPr>
      <w:r>
        <w:rPr>
          <w:rFonts w:ascii="Times New Roman"/>
          <w:b w:val="false"/>
          <w:i w:val="false"/>
          <w:color w:val="000000"/>
          <w:sz w:val="28"/>
        </w:rPr>
        <w:t>
      Мемлекеттік қызметті көрсету нәтижесі: электрондық және (немесе) қағаз түрінде.</w:t>
      </w:r>
    </w:p>
    <w:p>
      <w:pPr>
        <w:spacing w:after="0"/>
        <w:ind w:left="0"/>
        <w:jc w:val="both"/>
      </w:pPr>
      <w:r>
        <w:rPr>
          <w:rFonts w:ascii="Times New Roman"/>
          <w:b w:val="false"/>
          <w:i w:val="false"/>
          <w:color w:val="000000"/>
          <w:sz w:val="28"/>
        </w:rPr>
        <w:t>
      Порталда жәрдемақыны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Start w:name="z166" w:id="287"/>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87"/>
    <w:bookmarkStart w:name="z167" w:id="288"/>
    <w:p>
      <w:pPr>
        <w:spacing w:after="0"/>
        <w:ind w:left="0"/>
        <w:jc w:val="both"/>
      </w:pPr>
      <w:r>
        <w:rPr>
          <w:rFonts w:ascii="Times New Roman"/>
          <w:b w:val="false"/>
          <w:i w:val="false"/>
          <w:color w:val="000000"/>
          <w:sz w:val="28"/>
        </w:rPr>
        <w:t>
      8. Жұмыс кестесі:</w:t>
      </w:r>
    </w:p>
    <w:bookmarkEnd w:id="288"/>
    <w:bookmarkStart w:name="z878" w:id="289"/>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p>
    <w:bookmarkEnd w:id="289"/>
    <w:p>
      <w:pPr>
        <w:spacing w:after="0"/>
        <w:ind w:left="0"/>
        <w:jc w:val="both"/>
      </w:pPr>
      <w:r>
        <w:rPr>
          <w:rFonts w:ascii="Times New Roman"/>
          <w:b w:val="false"/>
          <w:i w:val="false"/>
          <w:color w:val="000000"/>
          <w:sz w:val="28"/>
        </w:rPr>
        <w:t>
      Қабылдау "электрондық кезек" тәртібінде, қызметті алушының тұратын жеріне бара отырып, жеделдетіп қызмет көрсетусіз жүзеге асырылады, портал арқылы электрондық кезекті броньдау мүмкін.</w:t>
      </w:r>
    </w:p>
    <w:p>
      <w:pPr>
        <w:spacing w:after="0"/>
        <w:ind w:left="0"/>
        <w:jc w:val="both"/>
      </w:pPr>
      <w:r>
        <w:rPr>
          <w:rFonts w:ascii="Times New Roman"/>
          <w:b w:val="false"/>
          <w:i w:val="false"/>
          <w:color w:val="000000"/>
          <w:sz w:val="28"/>
        </w:rPr>
        <w:t>
      Мемлекеттік қызмет көрсетілетін қызметті алушының тұратын жері бойынша жеделдетіп қызмет көрсетусіз, электрондық кезек тәртібінде көрсетіледі, портал арқылы электрондық кезекті "броньдауға" болады;</w:t>
      </w:r>
    </w:p>
    <w:bookmarkStart w:name="z879" w:id="290"/>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w:t>
      </w:r>
    </w:p>
    <w:bookmarkEnd w:id="290"/>
    <w:bookmarkStart w:name="z168" w:id="291"/>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291"/>
    <w:p>
      <w:pPr>
        <w:spacing w:after="0"/>
        <w:ind w:left="0"/>
        <w:jc w:val="both"/>
      </w:pPr>
      <w:r>
        <w:rPr>
          <w:rFonts w:ascii="Times New Roman"/>
          <w:b w:val="false"/>
          <w:i w:val="false"/>
          <w:color w:val="000000"/>
          <w:sz w:val="28"/>
        </w:rPr>
        <w:t>
      Мемлекеттік корпорацияға:</w:t>
      </w:r>
    </w:p>
    <w:bookmarkStart w:name="z880" w:id="292"/>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паспорты, Қазақстан Республикасы азаматының жеке куәлігі);</w:t>
      </w:r>
    </w:p>
    <w:bookmarkEnd w:id="292"/>
    <w:bookmarkStart w:name="z881" w:id="293"/>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p>
    <w:bookmarkEnd w:id="293"/>
    <w:bookmarkStart w:name="z882" w:id="294"/>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банктік шоттың нөмірі туралы немесе қылмыстық-атқару жүйесі мекемесінің қолма-қол ақшаны бақылау шоты туралы құжат;</w:t>
      </w:r>
    </w:p>
    <w:bookmarkEnd w:id="294"/>
    <w:bookmarkStart w:name="z883" w:id="295"/>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арнайы жәрдемақы тағайындау үшін жұмыс сипатын немесе еңбек жағдайларын растайтын ұйымның анықтамасын ұсынады.</w:t>
      </w:r>
    </w:p>
    <w:bookmarkEnd w:id="295"/>
    <w:p>
      <w:pPr>
        <w:spacing w:after="0"/>
        <w:ind w:left="0"/>
        <w:jc w:val="both"/>
      </w:pPr>
      <w:r>
        <w:rPr>
          <w:rFonts w:ascii="Times New Roman"/>
          <w:b w:val="false"/>
          <w:i w:val="false"/>
          <w:color w:val="000000"/>
          <w:sz w:val="28"/>
        </w:rPr>
        <w:t>
      Ұйым таратылған жағдайда жұмыс орны, атқарған лауазымы, кәсiбi, жұмыс кезеңдерi, мұрағат iсiнiң нөмiрi, оның беттерi көрсетiлген, мөрмен және мұрағат директоры мен мұрағатшының қолы қойылып расталған мұрағат анықтамасы ұсынылады.</w:t>
      </w:r>
    </w:p>
    <w:p>
      <w:pPr>
        <w:spacing w:after="0"/>
        <w:ind w:left="0"/>
        <w:jc w:val="both"/>
      </w:pPr>
      <w:r>
        <w:rPr>
          <w:rFonts w:ascii="Times New Roman"/>
          <w:b w:val="false"/>
          <w:i w:val="false"/>
          <w:color w:val="000000"/>
          <w:sz w:val="28"/>
        </w:rPr>
        <w:t xml:space="preserve">
      Мұрағат құжаттары болмаған кезде, жұмыс сипаты немесе еңбек жағдайлары және олардың Қазақстан Республикасы Үкіметінің 1999 жылғы 19 желтоқсандағы № 1930 </w:t>
      </w:r>
      <w:r>
        <w:rPr>
          <w:rFonts w:ascii="Times New Roman"/>
          <w:b w:val="false"/>
          <w:i w:val="false"/>
          <w:color w:val="000000"/>
          <w:sz w:val="28"/>
        </w:rPr>
        <w:t>қаулысымен</w:t>
      </w:r>
      <w:r>
        <w:rPr>
          <w:rFonts w:ascii="Times New Roman"/>
          <w:b w:val="false"/>
          <w:i w:val="false"/>
          <w:color w:val="000000"/>
          <w:sz w:val="28"/>
        </w:rPr>
        <w:t xml:space="preserve"> бекітілген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тізіміне немесе Еңбек жағдайлары зиянды және ауыр жұмыстардағы өндірістердің, жұмыстардың, кәсіптердің, лауазымдар мен көрсеткіштердің № 2 тізіміне сәйкестігі сот органдары арқылы белгіленеді;</w:t>
      </w:r>
    </w:p>
    <w:bookmarkStart w:name="z884" w:id="296"/>
    <w:p>
      <w:pPr>
        <w:spacing w:after="0"/>
        <w:ind w:left="0"/>
        <w:jc w:val="both"/>
      </w:pPr>
      <w:r>
        <w:rPr>
          <w:rFonts w:ascii="Times New Roman"/>
          <w:b w:val="false"/>
          <w:i w:val="false"/>
          <w:color w:val="000000"/>
          <w:sz w:val="28"/>
        </w:rPr>
        <w:t>
      5) өтініш берушінің еңбек өтілін растайтын құжаттар:</w:t>
      </w:r>
    </w:p>
    <w:bookmarkEnd w:id="296"/>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егер еңбек қызметi туралы жазбалар еңбек кiтапшасына енгiзiлмесе немесе түзетулер бар болса, мұрағат мекемелерiнен немесе жұмыс орнынан анықтамалар;</w:t>
      </w:r>
    </w:p>
    <w:p>
      <w:pPr>
        <w:spacing w:after="0"/>
        <w:ind w:left="0"/>
        <w:jc w:val="both"/>
      </w:pPr>
      <w:r>
        <w:rPr>
          <w:rFonts w:ascii="Times New Roman"/>
          <w:b w:val="false"/>
          <w:i w:val="false"/>
          <w:color w:val="000000"/>
          <w:sz w:val="28"/>
        </w:rPr>
        <w:t>
      бiлiмi туралы құжат;</w:t>
      </w:r>
    </w:p>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Олардың болуына қарай мынадай құжаттар ұсынылады:</w:t>
      </w:r>
    </w:p>
    <w:p>
      <w:pPr>
        <w:spacing w:after="0"/>
        <w:ind w:left="0"/>
        <w:jc w:val="both"/>
      </w:pPr>
      <w:r>
        <w:rPr>
          <w:rFonts w:ascii="Times New Roman"/>
          <w:b w:val="false"/>
          <w:i w:val="false"/>
          <w:color w:val="000000"/>
          <w:sz w:val="28"/>
        </w:rPr>
        <w:t xml:space="preserve">
      "Жаппай саяси қуғын-сүргiндер құрбандарын ақтау туралы" 1993 жылғы 14 сәуiрдегі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p>
      <w:pPr>
        <w:spacing w:after="0"/>
        <w:ind w:left="0"/>
        <w:jc w:val="both"/>
      </w:pPr>
      <w:r>
        <w:rPr>
          <w:rFonts w:ascii="Times New Roman"/>
          <w:b w:val="false"/>
          <w:i w:val="false"/>
          <w:color w:val="000000"/>
          <w:sz w:val="28"/>
        </w:rPr>
        <w:t>
      әскери ұрыс қимылдарына қатысқаны туралы әскери комиссариаттың анықтамасы;</w:t>
      </w:r>
    </w:p>
    <w:p>
      <w:pPr>
        <w:spacing w:after="0"/>
        <w:ind w:left="0"/>
        <w:jc w:val="both"/>
      </w:pPr>
      <w:r>
        <w:rPr>
          <w:rFonts w:ascii="Times New Roman"/>
          <w:b w:val="false"/>
          <w:i w:val="false"/>
          <w:color w:val="000000"/>
          <w:sz w:val="28"/>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мүгедекке күтімді жүзеге асыру фактісін және кезеңін растайтын соттың шешімі;</w:t>
      </w:r>
    </w:p>
    <w:p>
      <w:pPr>
        <w:spacing w:after="0"/>
        <w:ind w:left="0"/>
        <w:jc w:val="both"/>
      </w:pPr>
      <w:r>
        <w:rPr>
          <w:rFonts w:ascii="Times New Roman"/>
          <w:b w:val="false"/>
          <w:i w:val="false"/>
          <w:color w:val="000000"/>
          <w:sz w:val="28"/>
        </w:rPr>
        <w:t>
      бұрынғы кеңестiк мекемелер, Қазақстан Республикасы мекемелері, халықаралық ұйым қызметкерiнің жұбайының (зайыбының) шетелде тұрғанын растайтын құжат;</w:t>
      </w:r>
    </w:p>
    <w:p>
      <w:pPr>
        <w:spacing w:after="0"/>
        <w:ind w:left="0"/>
        <w:jc w:val="both"/>
      </w:pPr>
      <w:r>
        <w:rPr>
          <w:rFonts w:ascii="Times New Roman"/>
          <w:b w:val="false"/>
          <w:i w:val="false"/>
          <w:color w:val="000000"/>
          <w:sz w:val="28"/>
        </w:rPr>
        <w:t>
      әскери қызметшiнiң, арнаулы мемлекеттік орган қызметкерінің жұбайының (зайыбының) жұмысқа орналасу мүмкiндiгi жоқ жерлерде тұрғанын растайтын құжат.</w:t>
      </w:r>
    </w:p>
    <w:p>
      <w:pPr>
        <w:spacing w:after="0"/>
        <w:ind w:left="0"/>
        <w:jc w:val="both"/>
      </w:pPr>
      <w:r>
        <w:rPr>
          <w:rFonts w:ascii="Times New Roman"/>
          <w:b w:val="false"/>
          <w:i w:val="false"/>
          <w:color w:val="000000"/>
          <w:sz w:val="28"/>
        </w:rPr>
        <w:t>
      Қорғаншылық (қамқоршылық) белгіленген жағдайда, қорғаншылық (қамқоршылық) белгіленгенін растайтын құжат ұсынылады.</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тұрғылықты тұратын жері бойынша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құжатты ұсыну талап етілмейді.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мәліметтерін көрсетілетін қызметті алушы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bookmarkStart w:name="z169" w:id="297"/>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корпорацияның қызметкері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тағайындауға өтінішті қабылдаудан бас тарту туралы қолхат береді.</w:t>
      </w:r>
    </w:p>
    <w:bookmarkEnd w:id="297"/>
    <w:p>
      <w:pPr>
        <w:spacing w:after="0"/>
        <w:ind w:left="0"/>
        <w:jc w:val="both"/>
      </w:pPr>
      <w:r>
        <w:rPr>
          <w:rFonts w:ascii="Times New Roman"/>
          <w:b w:val="false"/>
          <w:i w:val="false"/>
          <w:color w:val="000000"/>
          <w:sz w:val="28"/>
        </w:rPr>
        <w:t>
      Мемлекеттік корпорацияның ақпараттық жүйесінен жәрдемақы тағайындау, төлеу немесе өтініш беру фактісін растайтын ақпарат алу кезінде Мемлекеттік корпорацияның қызметкері өтініш берушіге осы мемлекеттік көрсетілетін қызмет стандартына 5-қосымшаға сәйкес нысан бойынша өтінішті қабылдаудан бас тарту туралы қолхат береді.</w:t>
      </w:r>
    </w:p>
    <w:bookmarkStart w:name="z170" w:id="298"/>
    <w:p>
      <w:pPr>
        <w:spacing w:after="0"/>
        <w:ind w:left="0"/>
        <w:jc w:val="left"/>
      </w:pPr>
      <w:r>
        <w:rPr>
          <w:rFonts w:ascii="Times New Roman"/>
          <w:b/>
          <w:i w:val="false"/>
          <w:color w:val="000000"/>
        </w:rPr>
        <w:t xml:space="preserve"> 3.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298"/>
    <w:bookmarkStart w:name="z171" w:id="299"/>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осы мемлекеттік көрсетілетін қызмет стандартының 14-тармағында көрсетілген мекенжай бойынша көрсетілетін қызметті берушінің Мемлекеттік корпорацияның басшысының атына немесе Министрліктің, мемлекеттік корпорацияның басшысының атына шағым беріледі.</w:t>
      </w:r>
    </w:p>
    <w:bookmarkEnd w:id="299"/>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Мемлекеттік корпорацияның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Қызметкер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172" w:id="300"/>
    <w:p>
      <w:pPr>
        <w:spacing w:after="0"/>
        <w:ind w:left="0"/>
        <w:jc w:val="both"/>
      </w:pPr>
      <w:r>
        <w:rPr>
          <w:rFonts w:ascii="Times New Roman"/>
          <w:b w:val="false"/>
          <w:i w:val="false"/>
          <w:color w:val="000000"/>
          <w:sz w:val="28"/>
        </w:rPr>
        <w:t>
      12. Көрсетілген мемлекеттік қызмет нәтижелері мен келіспеген жағдайларда көрсетілетін қызметті алушы Қазақстан Республикасының заңнамасында белгіленген тәртіппен сотқа жүгінеді.</w:t>
      </w:r>
    </w:p>
    <w:bookmarkEnd w:id="300"/>
    <w:bookmarkStart w:name="z173" w:id="301"/>
    <w:p>
      <w:pPr>
        <w:spacing w:after="0"/>
        <w:ind w:left="0"/>
        <w:jc w:val="left"/>
      </w:pPr>
      <w:r>
        <w:rPr>
          <w:rFonts w:ascii="Times New Roman"/>
          <w:b/>
          <w:i w:val="false"/>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bookmarkEnd w:id="301"/>
    <w:bookmarkStart w:name="z868" w:id="302"/>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302"/>
    <w:bookmarkStart w:name="z869" w:id="303"/>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303"/>
    <w:bookmarkStart w:name="z870" w:id="304"/>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304"/>
    <w:bookmarkStart w:name="z871" w:id="305"/>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305"/>
    <w:bookmarkStart w:name="z872" w:id="306"/>
    <w:p>
      <w:pPr>
        <w:spacing w:after="0"/>
        <w:ind w:left="0"/>
        <w:jc w:val="both"/>
      </w:pPr>
      <w:r>
        <w:rPr>
          <w:rFonts w:ascii="Times New Roman"/>
          <w:b w:val="false"/>
          <w:i w:val="false"/>
          <w:color w:val="000000"/>
          <w:sz w:val="28"/>
        </w:rPr>
        <w:t>
      15. Көрсетілетін қызметті алушының ЭЦҚ-сы болған жағдайда жәрдемақы тағайындау туралы ақпаратты портал арқылы электрондық нысанда алуға мүмкіндігі бар.</w:t>
      </w:r>
    </w:p>
    <w:bookmarkEnd w:id="306"/>
    <w:bookmarkStart w:name="z873" w:id="307"/>
    <w:p>
      <w:pPr>
        <w:spacing w:after="0"/>
        <w:ind w:left="0"/>
        <w:jc w:val="both"/>
      </w:pPr>
      <w:r>
        <w:rPr>
          <w:rFonts w:ascii="Times New Roman"/>
          <w:b w:val="false"/>
          <w:i w:val="false"/>
          <w:color w:val="000000"/>
          <w:sz w:val="28"/>
        </w:rPr>
        <w:t>
      16.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Мемлекеттік қызметтер көрсету мәселелері жөніндегі бірыңғай байланыс орталығы арқылы қашықтықтан қол жеткізу режимінде алуға мүмкіндігі бар.</w:t>
      </w:r>
    </w:p>
    <w:bookmarkEnd w:id="307"/>
    <w:bookmarkStart w:name="z874" w:id="308"/>
    <w:p>
      <w:pPr>
        <w:spacing w:after="0"/>
        <w:ind w:left="0"/>
        <w:jc w:val="both"/>
      </w:pPr>
      <w:r>
        <w:rPr>
          <w:rFonts w:ascii="Times New Roman"/>
          <w:b w:val="false"/>
          <w:i w:val="false"/>
          <w:color w:val="000000"/>
          <w:sz w:val="28"/>
        </w:rPr>
        <w:t>
      17.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арнайы жәрдемақыларды</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867" w:id="309"/>
    <w:p>
      <w:pPr>
        <w:spacing w:after="0"/>
        <w:ind w:left="0"/>
        <w:jc w:val="both"/>
      </w:pPr>
      <w:r>
        <w:rPr>
          <w:rFonts w:ascii="Times New Roman"/>
          <w:b w:val="false"/>
          <w:i w:val="false"/>
          <w:color w:val="000000"/>
          <w:sz w:val="28"/>
        </w:rPr>
        <w:t>
      Нысан</w:t>
      </w:r>
    </w:p>
    <w:bookmarkEnd w:id="309"/>
    <w:p>
      <w:pPr>
        <w:spacing w:after="0"/>
        <w:ind w:left="0"/>
        <w:jc w:val="both"/>
      </w:pPr>
      <w:r>
        <w:rPr>
          <w:rFonts w:ascii="Times New Roman"/>
          <w:b w:val="false"/>
          <w:i w:val="false"/>
          <w:color w:val="000000"/>
          <w:sz w:val="28"/>
        </w:rPr>
        <w:t>
      Ауданның коды 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w:t>
      </w:r>
    </w:p>
    <w:p>
      <w:pPr>
        <w:spacing w:after="0"/>
        <w:ind w:left="0"/>
        <w:jc w:val="both"/>
      </w:pPr>
      <w:r>
        <w:rPr>
          <w:rFonts w:ascii="Times New Roman"/>
          <w:b w:val="false"/>
          <w:i w:val="false"/>
          <w:color w:val="000000"/>
          <w:sz w:val="28"/>
        </w:rPr>
        <w:t>
      _________________________ облысы (қаласы) бойынша</w:t>
      </w:r>
    </w:p>
    <w:p>
      <w:pPr>
        <w:spacing w:after="0"/>
        <w:ind w:left="0"/>
        <w:jc w:val="both"/>
      </w:pPr>
      <w:r>
        <w:rPr>
          <w:rFonts w:ascii="Times New Roman"/>
          <w:b w:val="false"/>
          <w:i w:val="false"/>
          <w:color w:val="000000"/>
          <w:sz w:val="28"/>
        </w:rPr>
        <w:t>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 жылғы "___" ___________</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w:t>
      </w:r>
    </w:p>
    <w:p>
      <w:pPr>
        <w:spacing w:after="0"/>
        <w:ind w:left="0"/>
        <w:jc w:val="both"/>
      </w:pPr>
      <w:r>
        <w:rPr>
          <w:rFonts w:ascii="Times New Roman"/>
          <w:b w:val="false"/>
          <w:i w:val="false"/>
          <w:color w:val="000000"/>
          <w:sz w:val="28"/>
        </w:rPr>
        <w:t>
      Құжаттың сериясы: _______ құжаттың нөмірі: _______ кім берген: ______</w:t>
      </w:r>
    </w:p>
    <w:p>
      <w:pPr>
        <w:spacing w:after="0"/>
        <w:ind w:left="0"/>
        <w:jc w:val="both"/>
      </w:pPr>
      <w:r>
        <w:rPr>
          <w:rFonts w:ascii="Times New Roman"/>
          <w:b w:val="false"/>
          <w:i w:val="false"/>
          <w:color w:val="000000"/>
          <w:sz w:val="28"/>
        </w:rPr>
        <w:t>
      Берілген күні _______ жылғы "___" 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w:t>
      </w:r>
    </w:p>
    <w:p>
      <w:pPr>
        <w:spacing w:after="0"/>
        <w:ind w:left="0"/>
        <w:jc w:val="both"/>
      </w:pPr>
      <w:r>
        <w:rPr>
          <w:rFonts w:ascii="Times New Roman"/>
          <w:b w:val="false"/>
          <w:i w:val="false"/>
          <w:color w:val="000000"/>
          <w:sz w:val="28"/>
        </w:rPr>
        <w:t>
      Облыс _____________________________________________________________</w:t>
      </w:r>
    </w:p>
    <w:p>
      <w:pPr>
        <w:spacing w:after="0"/>
        <w:ind w:left="0"/>
        <w:jc w:val="both"/>
      </w:pPr>
      <w:r>
        <w:rPr>
          <w:rFonts w:ascii="Times New Roman"/>
          <w:b w:val="false"/>
          <w:i w:val="false"/>
          <w:color w:val="000000"/>
          <w:sz w:val="28"/>
        </w:rPr>
        <w:t>
      қала (аудан) ________________________________ауыл____________________</w:t>
      </w:r>
    </w:p>
    <w:p>
      <w:pPr>
        <w:spacing w:after="0"/>
        <w:ind w:left="0"/>
        <w:jc w:val="both"/>
      </w:pPr>
      <w:r>
        <w:rPr>
          <w:rFonts w:ascii="Times New Roman"/>
          <w:b w:val="false"/>
          <w:i w:val="false"/>
          <w:color w:val="000000"/>
          <w:sz w:val="28"/>
        </w:rPr>
        <w:t>
      көше (шағынаудан) ______________________ үй ________________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w:t>
      </w:r>
    </w:p>
    <w:p>
      <w:pPr>
        <w:spacing w:after="0"/>
        <w:ind w:left="0"/>
        <w:jc w:val="both"/>
      </w:pPr>
      <w:r>
        <w:rPr>
          <w:rFonts w:ascii="Times New Roman"/>
          <w:b w:val="false"/>
          <w:i w:val="false"/>
          <w:color w:val="000000"/>
          <w:sz w:val="28"/>
        </w:rPr>
        <w:t>
      Банк шотының №</w:t>
      </w:r>
    </w:p>
    <w:p>
      <w:pPr>
        <w:spacing w:after="0"/>
        <w:ind w:left="0"/>
        <w:jc w:val="both"/>
      </w:pPr>
      <w:r>
        <w:rPr>
          <w:rFonts w:ascii="Times New Roman"/>
          <w:b w:val="false"/>
          <w:i w:val="false"/>
          <w:color w:val="000000"/>
          <w:sz w:val="28"/>
        </w:rPr>
        <w:t>
      Шот түрі: ағымдағы _____________ карта шоты _______________________</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Маған ______________________________________________________________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төлемін, базалық зейнетақы; мүгедектігі бойынша, асыраушысынан айырылу жағдайы бойынша, жасына байланысты мемлекеттік әлеуметтік жәрдемақы, № 1, № 2 тізім бойынша мемлекеттік арнайы жәрдемақы) тағайындауды (қалпына келтіруді) сұраймын.</w:t>
      </w:r>
    </w:p>
    <w:p>
      <w:pPr>
        <w:spacing w:after="0"/>
        <w:ind w:left="0"/>
        <w:jc w:val="both"/>
      </w:pPr>
      <w:r>
        <w:rPr>
          <w:rFonts w:ascii="Times New Roman"/>
          <w:b w:val="false"/>
          <w:i w:val="false"/>
          <w:color w:val="000000"/>
          <w:sz w:val="28"/>
        </w:rPr>
        <w:t>
      Міндетті әлеуметтік сақтандырудың қатысушысы болдым/болған жоқпын қайтыс болған асыраушы міндетті әлеуметтік сақтандырудың қатысушысы болды/болған жоқ ____________________________________________________</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әлеуметтік жәрдемақыға өтініш беру кезінде мүгедектік тобы немесе асырауындағы адамдардың саны көрсетілсін.</w:t>
      </w:r>
    </w:p>
    <w:p>
      <w:pPr>
        <w:spacing w:after="0"/>
        <w:ind w:left="0"/>
        <w:jc w:val="both"/>
      </w:pPr>
      <w:r>
        <w:rPr>
          <w:rFonts w:ascii="Times New Roman"/>
          <w:b w:val="false"/>
          <w:i w:val="false"/>
          <w:color w:val="000000"/>
          <w:sz w:val="28"/>
        </w:rPr>
        <w:t>
      Бұрын зейнетақы немесе жәрдемақы басқа негіздер бойынша немесе басқа ведомстводан тағайындалды/тағайындалған жоқ (қажет емесі сызылып тасталсын).</w:t>
      </w:r>
    </w:p>
    <w:p>
      <w:pPr>
        <w:spacing w:after="0"/>
        <w:ind w:left="0"/>
        <w:jc w:val="both"/>
      </w:pPr>
      <w:r>
        <w:rPr>
          <w:rFonts w:ascii="Times New Roman"/>
          <w:b w:val="false"/>
          <w:i w:val="false"/>
          <w:color w:val="000000"/>
          <w:sz w:val="28"/>
        </w:rPr>
        <w:t>
      Басқа отбасында (қайтыс болған адамның) балалары: бар/жоқ (қажет емесі сызылып тасталсын).</w:t>
      </w:r>
    </w:p>
    <w:p>
      <w:pPr>
        <w:spacing w:after="0"/>
        <w:ind w:left="0"/>
        <w:jc w:val="both"/>
      </w:pPr>
      <w:r>
        <w:rPr>
          <w:rFonts w:ascii="Times New Roman"/>
          <w:b w:val="false"/>
          <w:i w:val="false"/>
          <w:color w:val="000000"/>
          <w:sz w:val="28"/>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құқығым бар екені хабарланды.</w:t>
      </w:r>
    </w:p>
    <w:p>
      <w:pPr>
        <w:spacing w:after="0"/>
        <w:ind w:left="0"/>
        <w:jc w:val="both"/>
      </w:pPr>
      <w:r>
        <w:rPr>
          <w:rFonts w:ascii="Times New Roman"/>
          <w:b w:val="false"/>
          <w:i w:val="false"/>
          <w:color w:val="000000"/>
          <w:sz w:val="28"/>
        </w:rPr>
        <w:t>
      Табыс туралы анықтамада көрсетілген аударылған міндетті зейнетақы жарналарының сомасы транзиттік шот айналымдарындағы электрондық үзінді көшірмеге сәйкес келмейтіні немесе толық сәйкес келмейтіні туралы хабарланды (ондай жағдай болса асты сызылсын).</w:t>
      </w:r>
    </w:p>
    <w:p>
      <w:pPr>
        <w:spacing w:after="0"/>
        <w:ind w:left="0"/>
        <w:jc w:val="both"/>
      </w:pPr>
      <w:r>
        <w:rPr>
          <w:rFonts w:ascii="Times New Roman"/>
          <w:b w:val="false"/>
          <w:i w:val="false"/>
          <w:color w:val="000000"/>
          <w:sz w:val="28"/>
        </w:rPr>
        <w:t>
      Төленетін зейнетақылар немесе жәрдемақылар мөлшерінің өзгеруіне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10 күн ішінде хабарлауға міндеттенемін.</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 үшін құқықтық жауапкершілікті көтеремін.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Зейнетақы төлемін, базалық зейнетақы, мүгедектігі бойынша, асыраушысынан айырылу жағдайы бойынша, жасына байланысты мемлекеттік әлеуметтік жәрдемақы, № 1, № 2 тізім бойынша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ақпараттық жүйелердегі заңмен қорғалатын құпияларды құрайтын мәлiметтердi пайдалануға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 Е-mail _____________</w:t>
      </w:r>
    </w:p>
    <w:p>
      <w:pPr>
        <w:spacing w:after="0"/>
        <w:ind w:left="0"/>
        <w:jc w:val="both"/>
      </w:pPr>
      <w:r>
        <w:rPr>
          <w:rFonts w:ascii="Times New Roman"/>
          <w:b w:val="false"/>
          <w:i w:val="false"/>
          <w:color w:val="000000"/>
          <w:sz w:val="28"/>
        </w:rPr>
        <w:t>
      өтініш берген күні: 20__ жылғы "___" __________өтініш берушінің қолы</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Азамат ___________________________</w:t>
      </w:r>
    </w:p>
    <w:p>
      <w:pPr>
        <w:spacing w:after="0"/>
        <w:ind w:left="0"/>
        <w:jc w:val="both"/>
      </w:pPr>
      <w:r>
        <w:rPr>
          <w:rFonts w:ascii="Times New Roman"/>
          <w:b w:val="false"/>
          <w:i w:val="false"/>
          <w:color w:val="000000"/>
          <w:sz w:val="28"/>
        </w:rPr>
        <w:t>
      өтініші № _____________ болып тіркелді.</w:t>
      </w:r>
    </w:p>
    <w:p>
      <w:pPr>
        <w:spacing w:after="0"/>
        <w:ind w:left="0"/>
        <w:jc w:val="both"/>
      </w:pPr>
      <w:r>
        <w:rPr>
          <w:rFonts w:ascii="Times New Roman"/>
          <w:b w:val="false"/>
          <w:i w:val="false"/>
          <w:color w:val="000000"/>
          <w:sz w:val="28"/>
        </w:rPr>
        <w:t>
      құжаттар қабылданған күн 20__ жылғы "___" 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арнайы жәрдемақыларды</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866" w:id="310"/>
    <w:p>
      <w:pPr>
        <w:spacing w:after="0"/>
        <w:ind w:left="0"/>
        <w:jc w:val="both"/>
      </w:pPr>
      <w:r>
        <w:rPr>
          <w:rFonts w:ascii="Times New Roman"/>
          <w:b w:val="false"/>
          <w:i w:val="false"/>
          <w:color w:val="000000"/>
          <w:sz w:val="28"/>
        </w:rPr>
        <w:t>
      Нысан</w:t>
      </w:r>
    </w:p>
    <w:bookmarkEnd w:id="310"/>
    <w:p>
      <w:pPr>
        <w:spacing w:after="0"/>
        <w:ind w:left="0"/>
        <w:jc w:val="both"/>
      </w:pPr>
      <w:r>
        <w:rPr>
          <w:rFonts w:ascii="Times New Roman"/>
          <w:b w:val="false"/>
          <w:i w:val="false"/>
          <w:color w:val="000000"/>
          <w:sz w:val="28"/>
        </w:rPr>
        <w:t>
      М.O.___________________</w:t>
      </w:r>
    </w:p>
    <w:p>
      <w:pPr>
        <w:spacing w:after="0"/>
        <w:ind w:left="0"/>
        <w:jc w:val="both"/>
      </w:pPr>
      <w:r>
        <w:rPr>
          <w:rFonts w:ascii="Times New Roman"/>
          <w:b w:val="false"/>
          <w:i w:val="false"/>
          <w:color w:val="000000"/>
          <w:sz w:val="28"/>
        </w:rPr>
        <w:t>
      (ұйым)</w:t>
      </w:r>
    </w:p>
    <w:p>
      <w:pPr>
        <w:spacing w:after="0"/>
        <w:ind w:left="0"/>
        <w:jc w:val="both"/>
      </w:pPr>
      <w:r>
        <w:rPr>
          <w:rFonts w:ascii="Times New Roman"/>
          <w:b w:val="false"/>
          <w:i w:val="false"/>
          <w:color w:val="000000"/>
          <w:sz w:val="28"/>
        </w:rPr>
        <w:t>
      20__ жылғы "___" ___________</w:t>
      </w:r>
    </w:p>
    <w:bookmarkStart w:name="z176" w:id="311"/>
    <w:p>
      <w:pPr>
        <w:spacing w:after="0"/>
        <w:ind w:left="0"/>
        <w:jc w:val="left"/>
      </w:pPr>
      <w:r>
        <w:rPr>
          <w:rFonts w:ascii="Times New Roman"/>
          <w:b/>
          <w:i w:val="false"/>
          <w:color w:val="000000"/>
        </w:rPr>
        <w:t xml:space="preserve"> Мемлекеттік арнайы жәрдемақы тағайындау үшiн жұмыстың сипатын немесе еңбек жағдайларын растайтын</w:t>
      </w:r>
      <w:r>
        <w:br/>
      </w:r>
      <w:r>
        <w:rPr>
          <w:rFonts w:ascii="Times New Roman"/>
          <w:b/>
          <w:i w:val="false"/>
          <w:color w:val="000000"/>
        </w:rPr>
        <w:t>АНЫҚТАМА</w:t>
      </w:r>
    </w:p>
    <w:bookmarkEnd w:id="311"/>
    <w:p>
      <w:pPr>
        <w:spacing w:after="0"/>
        <w:ind w:left="0"/>
        <w:jc w:val="both"/>
      </w:pPr>
      <w:r>
        <w:rPr>
          <w:rFonts w:ascii="Times New Roman"/>
          <w:b w:val="false"/>
          <w:i w:val="false"/>
          <w:color w:val="000000"/>
          <w:sz w:val="28"/>
        </w:rPr>
        <w:t>
      Азамат (ша)__________________________________________________________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берілді, себебі ол _____ жылдан___________жылға ________ дейiнгi кезеңде ___ жыл ________ ай ______ күн (толық, толық емес жұмыс күнi)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 __ тiзiмнiң _____ бөлiмiнiң ________ тармағында көзделгендей,</w:t>
      </w:r>
    </w:p>
    <w:p>
      <w:pPr>
        <w:spacing w:after="0"/>
        <w:ind w:left="0"/>
        <w:jc w:val="both"/>
      </w:pPr>
      <w:r>
        <w:rPr>
          <w:rFonts w:ascii="Times New Roman"/>
          <w:b w:val="false"/>
          <w:i w:val="false"/>
          <w:color w:val="000000"/>
          <w:sz w:val="28"/>
        </w:rPr>
        <w:t>
      зиянды (ерекше зиянды) және ауыр (ерекше ауыр) еңбек жағдайларында</w:t>
      </w:r>
    </w:p>
    <w:p>
      <w:pPr>
        <w:spacing w:after="0"/>
        <w:ind w:left="0"/>
        <w:jc w:val="both"/>
      </w:pPr>
      <w:r>
        <w:rPr>
          <w:rFonts w:ascii="Times New Roman"/>
          <w:b w:val="false"/>
          <w:i w:val="false"/>
          <w:color w:val="000000"/>
          <w:sz w:val="28"/>
        </w:rPr>
        <w:t>
      ____ жыл ____ ай ____ күн, оның iшiнде _____ жылдан_________ жылға</w:t>
      </w:r>
    </w:p>
    <w:p>
      <w:pPr>
        <w:spacing w:after="0"/>
        <w:ind w:left="0"/>
        <w:jc w:val="both"/>
      </w:pPr>
      <w:r>
        <w:rPr>
          <w:rFonts w:ascii="Times New Roman"/>
          <w:b w:val="false"/>
          <w:i w:val="false"/>
          <w:color w:val="000000"/>
          <w:sz w:val="28"/>
        </w:rPr>
        <w:t>
      дейiн _____________________________ ретінде</w:t>
      </w:r>
    </w:p>
    <w:p>
      <w:pPr>
        <w:spacing w:after="0"/>
        <w:ind w:left="0"/>
        <w:jc w:val="both"/>
      </w:pPr>
      <w:r>
        <w:rPr>
          <w:rFonts w:ascii="Times New Roman"/>
          <w:b w:val="false"/>
          <w:i w:val="false"/>
          <w:color w:val="000000"/>
          <w:sz w:val="28"/>
        </w:rPr>
        <w:t>
      (кәсiптiң, лауазымның атауы)</w:t>
      </w:r>
    </w:p>
    <w:p>
      <w:pPr>
        <w:spacing w:after="0"/>
        <w:ind w:left="0"/>
        <w:jc w:val="both"/>
      </w:pPr>
      <w:r>
        <w:rPr>
          <w:rFonts w:ascii="Times New Roman"/>
          <w:b w:val="false"/>
          <w:i w:val="false"/>
          <w:color w:val="000000"/>
          <w:sz w:val="28"/>
        </w:rPr>
        <w:t>
      Негiздеме:___________________________________________________________</w:t>
      </w:r>
    </w:p>
    <w:p>
      <w:pPr>
        <w:spacing w:after="0"/>
        <w:ind w:left="0"/>
        <w:jc w:val="both"/>
      </w:pPr>
      <w:r>
        <w:rPr>
          <w:rFonts w:ascii="Times New Roman"/>
          <w:b w:val="false"/>
          <w:i w:val="false"/>
          <w:color w:val="000000"/>
          <w:sz w:val="28"/>
        </w:rPr>
        <w:t>
      (бұйрықтар, есеп ведомостерi, түсiру журналдары,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дозиметрия журналдары және басқа)</w:t>
      </w:r>
    </w:p>
    <w:p>
      <w:pPr>
        <w:spacing w:after="0"/>
        <w:ind w:left="0"/>
        <w:jc w:val="both"/>
      </w:pPr>
      <w:r>
        <w:rPr>
          <w:rFonts w:ascii="Times New Roman"/>
          <w:b w:val="false"/>
          <w:i w:val="false"/>
          <w:color w:val="000000"/>
          <w:sz w:val="28"/>
        </w:rPr>
        <w:t>
      ____ жылдан ____ жыл аралығында_____________________________ ретінде</w:t>
      </w:r>
    </w:p>
    <w:p>
      <w:pPr>
        <w:spacing w:after="0"/>
        <w:ind w:left="0"/>
        <w:jc w:val="both"/>
      </w:pPr>
      <w:r>
        <w:rPr>
          <w:rFonts w:ascii="Times New Roman"/>
          <w:b w:val="false"/>
          <w:i w:val="false"/>
          <w:color w:val="000000"/>
          <w:sz w:val="28"/>
        </w:rPr>
        <w:t>
      (кәсiптiң, лауазымның атауы)</w:t>
      </w:r>
    </w:p>
    <w:p>
      <w:pPr>
        <w:spacing w:after="0"/>
        <w:ind w:left="0"/>
        <w:jc w:val="both"/>
      </w:pPr>
      <w:r>
        <w:rPr>
          <w:rFonts w:ascii="Times New Roman"/>
          <w:b w:val="false"/>
          <w:i w:val="false"/>
          <w:color w:val="000000"/>
          <w:sz w:val="28"/>
        </w:rPr>
        <w:t>
      Негiздеме: __________________________________________________________</w:t>
      </w:r>
    </w:p>
    <w:p>
      <w:pPr>
        <w:spacing w:after="0"/>
        <w:ind w:left="0"/>
        <w:jc w:val="both"/>
      </w:pPr>
      <w:r>
        <w:rPr>
          <w:rFonts w:ascii="Times New Roman"/>
          <w:b w:val="false"/>
          <w:i w:val="false"/>
          <w:color w:val="000000"/>
          <w:sz w:val="28"/>
        </w:rPr>
        <w:t>
      (бұйрықтар, есеп ведомостерi, түсiру журналдары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дозиметрия журналдары және басқа)</w:t>
      </w:r>
    </w:p>
    <w:p>
      <w:pPr>
        <w:spacing w:after="0"/>
        <w:ind w:left="0"/>
        <w:jc w:val="both"/>
      </w:pPr>
      <w:r>
        <w:rPr>
          <w:rFonts w:ascii="Times New Roman"/>
          <w:b w:val="false"/>
          <w:i w:val="false"/>
          <w:color w:val="000000"/>
          <w:sz w:val="28"/>
        </w:rPr>
        <w:t>
      ___ жылдан ____ жыл аралығында ______________________________ ретінде</w:t>
      </w:r>
    </w:p>
    <w:p>
      <w:pPr>
        <w:spacing w:after="0"/>
        <w:ind w:left="0"/>
        <w:jc w:val="both"/>
      </w:pPr>
      <w:r>
        <w:rPr>
          <w:rFonts w:ascii="Times New Roman"/>
          <w:b w:val="false"/>
          <w:i w:val="false"/>
          <w:color w:val="000000"/>
          <w:sz w:val="28"/>
        </w:rPr>
        <w:t>
      (кәсiптiң, лауазымның атауы)</w:t>
      </w:r>
    </w:p>
    <w:p>
      <w:pPr>
        <w:spacing w:after="0"/>
        <w:ind w:left="0"/>
        <w:jc w:val="both"/>
      </w:pPr>
      <w:r>
        <w:rPr>
          <w:rFonts w:ascii="Times New Roman"/>
          <w:b w:val="false"/>
          <w:i w:val="false"/>
          <w:color w:val="000000"/>
          <w:sz w:val="28"/>
        </w:rPr>
        <w:t>
      Негiздеме: __________________________________________________________</w:t>
      </w:r>
    </w:p>
    <w:p>
      <w:pPr>
        <w:spacing w:after="0"/>
        <w:ind w:left="0"/>
        <w:jc w:val="both"/>
      </w:pPr>
      <w:r>
        <w:rPr>
          <w:rFonts w:ascii="Times New Roman"/>
          <w:b w:val="false"/>
          <w:i w:val="false"/>
          <w:color w:val="000000"/>
          <w:sz w:val="28"/>
        </w:rPr>
        <w:t>
      (бұйрықтар, есеп ведомостерi, түсiру журналдары,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дозиметрия журналдары және басқа)</w:t>
      </w:r>
    </w:p>
    <w:p>
      <w:pPr>
        <w:spacing w:after="0"/>
        <w:ind w:left="0"/>
        <w:jc w:val="both"/>
      </w:pPr>
      <w:r>
        <w:rPr>
          <w:rFonts w:ascii="Times New Roman"/>
          <w:b w:val="false"/>
          <w:i w:val="false"/>
          <w:color w:val="000000"/>
          <w:sz w:val="28"/>
        </w:rPr>
        <w:t>
      жұмыс істейді.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Кәсiпорын басшысы 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арнайы жәрдемақыларды</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78" w:id="312"/>
    <w:p>
      <w:pPr>
        <w:spacing w:after="0"/>
        <w:ind w:left="0"/>
        <w:jc w:val="left"/>
      </w:pPr>
      <w:r>
        <w:rPr>
          <w:rFonts w:ascii="Times New Roman"/>
          <w:b/>
          <w:i w:val="false"/>
          <w:color w:val="000000"/>
        </w:rPr>
        <w:t xml:space="preserve"> Тағайындауға өтініш</w:t>
      </w:r>
      <w:r>
        <w:br/>
      </w:r>
      <w:r>
        <w:rPr>
          <w:rFonts w:ascii="Times New Roman"/>
          <w:b/>
          <w:i w:val="false"/>
          <w:color w:val="000000"/>
        </w:rPr>
        <w:t>қабылдаудан бас тарту туралы</w:t>
      </w:r>
      <w:r>
        <w:br/>
      </w:r>
      <w:r>
        <w:rPr>
          <w:rFonts w:ascii="Times New Roman"/>
          <w:b/>
          <w:i w:val="false"/>
          <w:color w:val="000000"/>
        </w:rPr>
        <w:t>№ ______ қолхат</w:t>
      </w:r>
    </w:p>
    <w:bookmarkEnd w:id="312"/>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(түрі көрсетілсін)</w:t>
      </w:r>
    </w:p>
    <w:p>
      <w:pPr>
        <w:spacing w:after="0"/>
        <w:ind w:left="0"/>
        <w:jc w:val="both"/>
      </w:pPr>
      <w:r>
        <w:rPr>
          <w:rFonts w:ascii="Times New Roman"/>
          <w:b w:val="false"/>
          <w:i w:val="false"/>
          <w:color w:val="000000"/>
          <w:sz w:val="28"/>
        </w:rPr>
        <w:t>
      20__ жылғы "___" _______________</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_____жылғы "___" ____________</w:t>
      </w:r>
    </w:p>
    <w:p>
      <w:pPr>
        <w:spacing w:after="0"/>
        <w:ind w:left="0"/>
        <w:jc w:val="both"/>
      </w:pPr>
      <w:r>
        <w:rPr>
          <w:rFonts w:ascii="Times New Roman"/>
          <w:b w:val="false"/>
          <w:i w:val="false"/>
          <w:color w:val="000000"/>
          <w:sz w:val="28"/>
        </w:rPr>
        <w:t>
      Қамқоршы 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Өтініш берген күні 20__ жылғы "___"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Тағайындауға өтінішті қабылдаудан құжаттардың толық пакетін ұсынбау, ақпараттық жүйелерден төлемді тағайындау үшін талап етілетін мәліметтер, төлемге құқығының жоқ болуы себебінен бас тартылды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арнайы жәрдемақыларды</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80" w:id="313"/>
    <w:p>
      <w:pPr>
        <w:spacing w:after="0"/>
        <w:ind w:left="0"/>
        <w:jc w:val="left"/>
      </w:pPr>
      <w:r>
        <w:rPr>
          <w:rFonts w:ascii="Times New Roman"/>
          <w:b/>
          <w:i w:val="false"/>
          <w:color w:val="000000"/>
        </w:rPr>
        <w:t xml:space="preserve"> Өтініш</w:t>
      </w:r>
      <w:r>
        <w:br/>
      </w:r>
      <w:r>
        <w:rPr>
          <w:rFonts w:ascii="Times New Roman"/>
          <w:b/>
          <w:i w:val="false"/>
          <w:color w:val="000000"/>
        </w:rPr>
        <w:t>қабылдаудан бас тарту туралы</w:t>
      </w:r>
      <w:r>
        <w:br/>
      </w:r>
      <w:r>
        <w:rPr>
          <w:rFonts w:ascii="Times New Roman"/>
          <w:b/>
          <w:i w:val="false"/>
          <w:color w:val="000000"/>
        </w:rPr>
        <w:t>№ ______ қолхат</w:t>
      </w:r>
    </w:p>
    <w:bookmarkEnd w:id="313"/>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(түрі көрсетілсін)</w:t>
      </w:r>
    </w:p>
    <w:p>
      <w:pPr>
        <w:spacing w:after="0"/>
        <w:ind w:left="0"/>
        <w:jc w:val="both"/>
      </w:pPr>
      <w:r>
        <w:rPr>
          <w:rFonts w:ascii="Times New Roman"/>
          <w:b w:val="false"/>
          <w:i w:val="false"/>
          <w:color w:val="000000"/>
          <w:sz w:val="28"/>
        </w:rPr>
        <w:t>
                                           20__ жылғы "___" _______________</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(ол бар болса)</w:t>
      </w:r>
    </w:p>
    <w:p>
      <w:pPr>
        <w:spacing w:after="0"/>
        <w:ind w:left="0"/>
        <w:jc w:val="both"/>
      </w:pPr>
      <w:r>
        <w:rPr>
          <w:rFonts w:ascii="Times New Roman"/>
          <w:b w:val="false"/>
          <w:i w:val="false"/>
          <w:color w:val="000000"/>
          <w:sz w:val="28"/>
        </w:rPr>
        <w:t>
      Туған күні: _____жылғы "___" ____________</w:t>
      </w:r>
    </w:p>
    <w:p>
      <w:pPr>
        <w:spacing w:after="0"/>
        <w:ind w:left="0"/>
        <w:jc w:val="both"/>
      </w:pPr>
      <w:r>
        <w:rPr>
          <w:rFonts w:ascii="Times New Roman"/>
          <w:b w:val="false"/>
          <w:i w:val="false"/>
          <w:color w:val="000000"/>
          <w:sz w:val="28"/>
        </w:rPr>
        <w:t>
      Өтініш берген күні 20__ жылғы "___"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Орталық атқарушы органның ақпараттық жүйесі бойынша тағайындау, төлеу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8-қосымша</w:t>
            </w:r>
          </w:p>
        </w:tc>
      </w:tr>
    </w:tbl>
    <w:bookmarkStart w:name="z183" w:id="314"/>
    <w:p>
      <w:pPr>
        <w:spacing w:after="0"/>
        <w:ind w:left="0"/>
        <w:jc w:val="left"/>
      </w:pPr>
      <w:r>
        <w:rPr>
          <w:rFonts w:ascii="Times New Roman"/>
          <w:b/>
          <w:i w:val="false"/>
          <w:color w:val="000000"/>
        </w:rPr>
        <w:t xml:space="preserve">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(балаларды) асырап алуға байланысты табысынан айырылу, бала бір жасқа толғанға дейін оның күтіміне байланысты табысынан айырылу" мемлекеттік көрсетілетін қызмет стандарты</w:t>
      </w:r>
      <w:r>
        <w:br/>
      </w:r>
      <w:r>
        <w:rPr>
          <w:rFonts w:ascii="Times New Roman"/>
          <w:b/>
          <w:i w:val="false"/>
          <w:color w:val="000000"/>
        </w:rPr>
        <w:t>1. Жалпы ережелер</w:t>
      </w:r>
    </w:p>
    <w:bookmarkEnd w:id="314"/>
    <w:bookmarkStart w:name="z184" w:id="315"/>
    <w:p>
      <w:pPr>
        <w:spacing w:after="0"/>
        <w:ind w:left="0"/>
        <w:jc w:val="both"/>
      </w:pPr>
      <w:r>
        <w:rPr>
          <w:rFonts w:ascii="Times New Roman"/>
          <w:b w:val="false"/>
          <w:i w:val="false"/>
          <w:color w:val="000000"/>
          <w:sz w:val="28"/>
        </w:rPr>
        <w:t>
      1.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(балаларды) асырап алуға байланысты табысынан айырылу, бала бір жасқа толғанға дейін оның күтіміне байланысты табысынан айырылу" мемлекеттік көрсетілетін қызмет (бұдан әрі – мемлекеттік көрсетілетін қызмет).</w:t>
      </w:r>
    </w:p>
    <w:bookmarkEnd w:id="315"/>
    <w:bookmarkStart w:name="z185" w:id="31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316"/>
    <w:bookmarkStart w:name="z186" w:id="317"/>
    <w:p>
      <w:pPr>
        <w:spacing w:after="0"/>
        <w:ind w:left="0"/>
        <w:jc w:val="both"/>
      </w:pPr>
      <w:r>
        <w:rPr>
          <w:rFonts w:ascii="Times New Roman"/>
          <w:b w:val="false"/>
          <w:i w:val="false"/>
          <w:color w:val="000000"/>
          <w:sz w:val="28"/>
        </w:rPr>
        <w:t>
      3. Мемлекеттік қызметті "Мемлекеттік әлеуметтік сақтандыру қоры" АҚ-ның филиалдары (бұдан әрі – көрсетілетін қызметті беруші) көрсетеді.</w:t>
      </w:r>
    </w:p>
    <w:bookmarkEnd w:id="317"/>
    <w:p>
      <w:pPr>
        <w:spacing w:after="0"/>
        <w:ind w:left="0"/>
        <w:jc w:val="both"/>
      </w:pPr>
      <w:r>
        <w:rPr>
          <w:rFonts w:ascii="Times New Roman"/>
          <w:b w:val="false"/>
          <w:i w:val="false"/>
          <w:color w:val="000000"/>
          <w:sz w:val="28"/>
        </w:rPr>
        <w:t>
      Мемлекеттік қызметті көрсетуге өтінішті қабылдау:</w:t>
      </w:r>
    </w:p>
    <w:bookmarkStart w:name="z860" w:id="318"/>
    <w:p>
      <w:pPr>
        <w:spacing w:after="0"/>
        <w:ind w:left="0"/>
        <w:jc w:val="both"/>
      </w:pPr>
      <w:r>
        <w:rPr>
          <w:rFonts w:ascii="Times New Roman"/>
          <w:b w:val="false"/>
          <w:i w:val="false"/>
          <w:color w:val="000000"/>
          <w:sz w:val="28"/>
        </w:rPr>
        <w:t>
      1) еңбек ету қабілетінен айырылу (егер жүгінген кезде адамға еңбек ету қабілетінен айырылу дәрежесі белгіленсе), асыраушысынан айырылу, жұмысынан айырылу (жұмыссыз ретінде тіркелу туралы анықтамасы болғанда),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жағдайларына әлеуметтік төлем тағайындау үшін – "Азаматтарға арналған үкімет" мемлекеттік корпорациясы" коммерциялық емес акционерлік қоғамы (бұдан әрі – Мемлекеттік корпорация);</w:t>
      </w:r>
    </w:p>
    <w:bookmarkEnd w:id="318"/>
    <w:bookmarkStart w:name="z861" w:id="319"/>
    <w:p>
      <w:pPr>
        <w:spacing w:after="0"/>
        <w:ind w:left="0"/>
        <w:jc w:val="both"/>
      </w:pPr>
      <w:r>
        <w:rPr>
          <w:rFonts w:ascii="Times New Roman"/>
          <w:b w:val="false"/>
          <w:i w:val="false"/>
          <w:color w:val="000000"/>
          <w:sz w:val="28"/>
        </w:rPr>
        <w:t>
      2) жұмыссыз статусын алған кезде жұмысынан айырылу жағдайына әлеуметтік төлем тағайындау үшін – Астана және Алматы қалаларының, аудандардың және облыстық маңызы бар қалалардың жергілікті атқарушы органдары (бұдан әрі – ЖАО);</w:t>
      </w:r>
    </w:p>
    <w:bookmarkEnd w:id="319"/>
    <w:bookmarkStart w:name="z862" w:id="320"/>
    <w:p>
      <w:pPr>
        <w:spacing w:after="0"/>
        <w:ind w:left="0"/>
        <w:jc w:val="both"/>
      </w:pPr>
      <w:r>
        <w:rPr>
          <w:rFonts w:ascii="Times New Roman"/>
          <w:b w:val="false"/>
          <w:i w:val="false"/>
          <w:color w:val="000000"/>
          <w:sz w:val="28"/>
        </w:rPr>
        <w:t>
      3) жалпы еңбек ету қабілетінен айырылу дәрежесі алғаш рет белгіленген кезде еңбек ету қабілетінен айырылу жағдайына әлеуметтік төлем тағайындау үшін – Министрліктің Еңбек, әлеуметтік қорғау және көші-қон комитетінің аумақтық бөлімшелері (бұдан әрі – МӘС бөлімшесі);</w:t>
      </w:r>
    </w:p>
    <w:bookmarkEnd w:id="320"/>
    <w:bookmarkStart w:name="z863" w:id="321"/>
    <w:p>
      <w:pPr>
        <w:spacing w:after="0"/>
        <w:ind w:left="0"/>
        <w:jc w:val="both"/>
      </w:pPr>
      <w:r>
        <w:rPr>
          <w:rFonts w:ascii="Times New Roman"/>
          <w:b w:val="false"/>
          <w:i w:val="false"/>
          <w:color w:val="000000"/>
          <w:sz w:val="28"/>
        </w:rPr>
        <w:t>
      4) жұмысынан айырылу, бала бір жасқа толғанға дейін оның күтіміне байланысты табысынан айырылу жағдайларына әлеуметтік төлем тағайындау кезінде – www.egov.kz "электрондық үкімет" веб-порталы (бұдан әрі – портал) арқылы жүзеге асырылады.</w:t>
      </w:r>
    </w:p>
    <w:bookmarkEnd w:id="321"/>
    <w:p>
      <w:pPr>
        <w:spacing w:after="0"/>
        <w:ind w:left="0"/>
        <w:jc w:val="both"/>
      </w:pPr>
      <w:r>
        <w:rPr>
          <w:rFonts w:ascii="Times New Roman"/>
          <w:b w:val="false"/>
          <w:i w:val="false"/>
          <w:color w:val="000000"/>
          <w:sz w:val="28"/>
        </w:rPr>
        <w:t>
      Мемлекеттік қызметті көрсету нәтижесін беру:</w:t>
      </w:r>
    </w:p>
    <w:bookmarkStart w:name="z864" w:id="322"/>
    <w:p>
      <w:pPr>
        <w:spacing w:after="0"/>
        <w:ind w:left="0"/>
        <w:jc w:val="both"/>
      </w:pPr>
      <w:r>
        <w:rPr>
          <w:rFonts w:ascii="Times New Roman"/>
          <w:b w:val="false"/>
          <w:i w:val="false"/>
          <w:color w:val="000000"/>
          <w:sz w:val="28"/>
        </w:rPr>
        <w:t>
      1) әлеуметтік төлемді тағайындау үшін Мемлекеттік корпорация, МӘС бөлімшесі және ЖАО арқылы жүгінген жағдайда – Мемлекеттік корпорация;</w:t>
      </w:r>
    </w:p>
    <w:bookmarkEnd w:id="322"/>
    <w:bookmarkStart w:name="z865" w:id="323"/>
    <w:p>
      <w:pPr>
        <w:spacing w:after="0"/>
        <w:ind w:left="0"/>
        <w:jc w:val="both"/>
      </w:pPr>
      <w:r>
        <w:rPr>
          <w:rFonts w:ascii="Times New Roman"/>
          <w:b w:val="false"/>
          <w:i w:val="false"/>
          <w:color w:val="000000"/>
          <w:sz w:val="28"/>
        </w:rPr>
        <w:t>
      2) жұмысынан айырылу, бала бір жасқа толғанға дейін оның күтіміне байланысты табысынан айырылу жағдайларына әлеуметтік төлемдер тағайындауға портал арқылы жүгінген жағдайда – портал арқылы жүзеге асырылады.</w:t>
      </w:r>
    </w:p>
    <w:bookmarkEnd w:id="323"/>
    <w:bookmarkStart w:name="z187" w:id="324"/>
    <w:p>
      <w:pPr>
        <w:spacing w:after="0"/>
        <w:ind w:left="0"/>
        <w:jc w:val="left"/>
      </w:pPr>
      <w:r>
        <w:rPr>
          <w:rFonts w:ascii="Times New Roman"/>
          <w:b/>
          <w:i w:val="false"/>
          <w:color w:val="000000"/>
        </w:rPr>
        <w:t xml:space="preserve"> 2. Мемлекеттік қызметті көрсету тәртібі</w:t>
      </w:r>
    </w:p>
    <w:bookmarkEnd w:id="324"/>
    <w:bookmarkStart w:name="z188" w:id="325"/>
    <w:p>
      <w:pPr>
        <w:spacing w:after="0"/>
        <w:ind w:left="0"/>
        <w:jc w:val="both"/>
      </w:pPr>
      <w:r>
        <w:rPr>
          <w:rFonts w:ascii="Times New Roman"/>
          <w:b w:val="false"/>
          <w:i w:val="false"/>
          <w:color w:val="000000"/>
          <w:sz w:val="28"/>
        </w:rPr>
        <w:t>
      4. Мемлекеттік қызметті көрсету мерзімі:</w:t>
      </w:r>
    </w:p>
    <w:bookmarkEnd w:id="325"/>
    <w:bookmarkStart w:name="z828" w:id="326"/>
    <w:p>
      <w:pPr>
        <w:spacing w:after="0"/>
        <w:ind w:left="0"/>
        <w:jc w:val="both"/>
      </w:pPr>
      <w:r>
        <w:rPr>
          <w:rFonts w:ascii="Times New Roman"/>
          <w:b w:val="false"/>
          <w:i w:val="false"/>
          <w:color w:val="000000"/>
          <w:sz w:val="28"/>
        </w:rPr>
        <w:t>
      1) Мемлекеттік корпорацияға, МӘС бөлімшесіне, ЖАО-ға, сондай-ақ порталға жүгінген кезде – Мемлекеттік корпорацияда құжаттардың топтамасын тіркеген сәттен бастап – 8 (сегіз) жұмыс күні.</w:t>
      </w:r>
    </w:p>
    <w:bookmarkEnd w:id="326"/>
    <w:p>
      <w:pPr>
        <w:spacing w:after="0"/>
        <w:ind w:left="0"/>
        <w:jc w:val="both"/>
      </w:pPr>
      <w:r>
        <w:rPr>
          <w:rFonts w:ascii="Times New Roman"/>
          <w:b w:val="false"/>
          <w:i w:val="false"/>
          <w:color w:val="000000"/>
          <w:sz w:val="28"/>
        </w:rPr>
        <w:t>
      Мемлекеттік қызметті көрсету мерзімі:</w:t>
      </w:r>
    </w:p>
    <w:p>
      <w:pPr>
        <w:spacing w:after="0"/>
        <w:ind w:left="0"/>
        <w:jc w:val="both"/>
      </w:pPr>
      <w:r>
        <w:rPr>
          <w:rFonts w:ascii="Times New Roman"/>
          <w:b w:val="false"/>
          <w:i w:val="false"/>
          <w:color w:val="000000"/>
          <w:sz w:val="28"/>
        </w:rPr>
        <w:t>
      іс материалдарын жете ресімдеу қажет болған жағдайларда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8 (сегіз) жұмыс күні ішінде көрсетіледі. Мемлекеттік корпорация өтініш берушіні қосымша құжаттарды ұсыну қажеттігі туралы 5 (бес) жұмыс күні ішінде хабардар етеді;</w:t>
      </w:r>
    </w:p>
    <w:p>
      <w:pPr>
        <w:spacing w:after="0"/>
        <w:ind w:left="0"/>
        <w:jc w:val="both"/>
      </w:pPr>
      <w:r>
        <w:rPr>
          <w:rFonts w:ascii="Times New Roman"/>
          <w:b w:val="false"/>
          <w:i w:val="false"/>
          <w:color w:val="000000"/>
          <w:sz w:val="28"/>
        </w:rPr>
        <w:t>
      көрсетілетін қызметті берушіге, медициналық-әлеуметтік сараптама бөлімшесіне жүгінген кезде – қабылдау күні көрсетілетін мемлекеттік қызмет күніне кірмейді;</w:t>
      </w:r>
    </w:p>
    <w:bookmarkStart w:name="z829" w:id="327"/>
    <w:p>
      <w:pPr>
        <w:spacing w:after="0"/>
        <w:ind w:left="0"/>
        <w:jc w:val="both"/>
      </w:pPr>
      <w:r>
        <w:rPr>
          <w:rFonts w:ascii="Times New Roman"/>
          <w:b w:val="false"/>
          <w:i w:val="false"/>
          <w:color w:val="000000"/>
          <w:sz w:val="28"/>
        </w:rPr>
        <w:t>
      2) Мемлекеттік корпорацияда құжаттардың топтамасын тапсыру үшін күтудің рұқсат етілген ең ұзақ уақыты – 15 минут, МӘС бөлімшесінде және ЖАО-да күтуге уақыт талап етілмейді;</w:t>
      </w:r>
    </w:p>
    <w:bookmarkEnd w:id="327"/>
    <w:bookmarkStart w:name="z830" w:id="328"/>
    <w:p>
      <w:pPr>
        <w:spacing w:after="0"/>
        <w:ind w:left="0"/>
        <w:jc w:val="both"/>
      </w:pPr>
      <w:r>
        <w:rPr>
          <w:rFonts w:ascii="Times New Roman"/>
          <w:b w:val="false"/>
          <w:i w:val="false"/>
          <w:color w:val="000000"/>
          <w:sz w:val="28"/>
        </w:rPr>
        <w:t>
      3) МӘС бөлімшесінде және ЖАО-да көрсетілетін қызметті алушыға қызмет көрсетудің рұқсат етілген ең ұзақ уақыты – 30 минут, Мемлекеттік корпорацияда – 20 минут.</w:t>
      </w:r>
    </w:p>
    <w:bookmarkEnd w:id="328"/>
    <w:bookmarkStart w:name="z189" w:id="329"/>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 және (немесе) қағаз түрінде.</w:t>
      </w:r>
    </w:p>
    <w:bookmarkEnd w:id="329"/>
    <w:bookmarkStart w:name="z190" w:id="330"/>
    <w:p>
      <w:pPr>
        <w:spacing w:after="0"/>
        <w:ind w:left="0"/>
        <w:jc w:val="both"/>
      </w:pPr>
      <w:r>
        <w:rPr>
          <w:rFonts w:ascii="Times New Roman"/>
          <w:b w:val="false"/>
          <w:i w:val="false"/>
          <w:color w:val="000000"/>
          <w:sz w:val="28"/>
        </w:rPr>
        <w:t xml:space="preserve">
      6. Мемлекеттік қызметті көрсету нәтижесі: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министрінің 2015 жылғы 17 сәуірдегі № 236 </w:t>
      </w:r>
      <w:r>
        <w:rPr>
          <w:rFonts w:ascii="Times New Roman"/>
          <w:b w:val="false"/>
          <w:i w:val="false"/>
          <w:color w:val="000000"/>
          <w:sz w:val="28"/>
        </w:rPr>
        <w:t>бұйрығымен</w:t>
      </w:r>
      <w:r>
        <w:rPr>
          <w:rFonts w:ascii="Times New Roman"/>
          <w:b w:val="false"/>
          <w:i w:val="false"/>
          <w:color w:val="000000"/>
          <w:sz w:val="28"/>
        </w:rPr>
        <w:t xml:space="preserve"> (бұдан әрі – № 236 бұйрық) (Нормативтік құқықтық актілерді мемлекеттік тіркеу тізілімінде № 11224 болып тіркелген) бекітілген нысан бойынша әлеуметтік қатер жағдайларына әлеуметтік төлемдерді тағайындау (тағайындаудан бас тарту) туралы хабарлама.</w:t>
      </w:r>
    </w:p>
    <w:bookmarkEnd w:id="330"/>
    <w:p>
      <w:pPr>
        <w:spacing w:after="0"/>
        <w:ind w:left="0"/>
        <w:jc w:val="both"/>
      </w:pPr>
      <w:r>
        <w:rPr>
          <w:rFonts w:ascii="Times New Roman"/>
          <w:b w:val="false"/>
          <w:i w:val="false"/>
          <w:color w:val="000000"/>
          <w:sz w:val="28"/>
        </w:rPr>
        <w:t>
      Мемлекеттiк қызметті көрсету нәтижесiн ұсыну нысаны: электрондық және (немесе) қағаз түрінде.</w:t>
      </w:r>
    </w:p>
    <w:bookmarkStart w:name="z191" w:id="331"/>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331"/>
    <w:bookmarkStart w:name="z192" w:id="332"/>
    <w:p>
      <w:pPr>
        <w:spacing w:after="0"/>
        <w:ind w:left="0"/>
        <w:jc w:val="both"/>
      </w:pPr>
      <w:r>
        <w:rPr>
          <w:rFonts w:ascii="Times New Roman"/>
          <w:b w:val="false"/>
          <w:i w:val="false"/>
          <w:color w:val="000000"/>
          <w:sz w:val="28"/>
        </w:rPr>
        <w:t>
      8. Жұмыс кестесі:</w:t>
      </w:r>
    </w:p>
    <w:bookmarkEnd w:id="332"/>
    <w:bookmarkStart w:name="z831" w:id="333"/>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p>
    <w:bookmarkEnd w:id="333"/>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832" w:id="334"/>
    <w:p>
      <w:pPr>
        <w:spacing w:after="0"/>
        <w:ind w:left="0"/>
        <w:jc w:val="both"/>
      </w:pPr>
      <w:r>
        <w:rPr>
          <w:rFonts w:ascii="Times New Roman"/>
          <w:b w:val="false"/>
          <w:i w:val="false"/>
          <w:color w:val="000000"/>
          <w:sz w:val="28"/>
        </w:rPr>
        <w:t>
      2) МӘС бөлімшесінде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 түскі үзіліспен сағат 9.00-ден 18.30-ға дейін.</w:t>
      </w:r>
    </w:p>
    <w:bookmarkEnd w:id="334"/>
    <w:p>
      <w:pPr>
        <w:spacing w:after="0"/>
        <w:ind w:left="0"/>
        <w:jc w:val="both"/>
      </w:pPr>
      <w:r>
        <w:rPr>
          <w:rFonts w:ascii="Times New Roman"/>
          <w:b w:val="false"/>
          <w:i w:val="false"/>
          <w:color w:val="000000"/>
          <w:sz w:val="28"/>
        </w:rPr>
        <w:t>
      Мемлекеттік қызметті көрсетуге өтінішті қабылдау кестесі: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833" w:id="335"/>
    <w:p>
      <w:pPr>
        <w:spacing w:after="0"/>
        <w:ind w:left="0"/>
        <w:jc w:val="both"/>
      </w:pPr>
      <w:r>
        <w:rPr>
          <w:rFonts w:ascii="Times New Roman"/>
          <w:b w:val="false"/>
          <w:i w:val="false"/>
          <w:color w:val="000000"/>
          <w:sz w:val="28"/>
        </w:rPr>
        <w:t>
      3) ЖАО-да – Министрліктің www.mzsr.gov.kz интернет-ресурсында "Мемлекеттік көрсетілетін қызметтер" бөлімінде орналастырылған.</w:t>
      </w:r>
    </w:p>
    <w:bookmarkEnd w:id="335"/>
    <w:p>
      <w:pPr>
        <w:spacing w:after="0"/>
        <w:ind w:left="0"/>
        <w:jc w:val="both"/>
      </w:pPr>
      <w:r>
        <w:rPr>
          <w:rFonts w:ascii="Times New Roman"/>
          <w:b w:val="false"/>
          <w:i w:val="false"/>
          <w:color w:val="000000"/>
          <w:sz w:val="28"/>
        </w:rPr>
        <w:t>
      Мемлекеттік қызметті көрсетуге өтінішті қабылдау: сағат 13.00-ден 14.30-ға дейінгі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834" w:id="336"/>
    <w:p>
      <w:pPr>
        <w:spacing w:after="0"/>
        <w:ind w:left="0"/>
        <w:jc w:val="both"/>
      </w:pPr>
      <w:r>
        <w:rPr>
          <w:rFonts w:ascii="Times New Roman"/>
          <w:b w:val="false"/>
          <w:i w:val="false"/>
          <w:color w:val="000000"/>
          <w:sz w:val="28"/>
        </w:rPr>
        <w:t>
      4) порталда – жөндеу жұмыстарын жүргізуге байланысты техникалық үзілістерді қоспағанда, тәулік бойы.</w:t>
      </w:r>
    </w:p>
    <w:bookmarkEnd w:id="336"/>
    <w:p>
      <w:pPr>
        <w:spacing w:after="0"/>
        <w:ind w:left="0"/>
        <w:jc w:val="both"/>
      </w:pPr>
      <w:r>
        <w:rPr>
          <w:rFonts w:ascii="Times New Roman"/>
          <w:b w:val="false"/>
          <w:i w:val="false"/>
          <w:color w:val="000000"/>
          <w:sz w:val="28"/>
        </w:rPr>
        <w:t xml:space="preserve">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 жұмыс уақыты аяқталғаннан кейін жұмысынан айырылу жағдайына, бала бір жасқа толғанға дейін оның күтіміне байланысты табысынан айырылу жағдайына әлеуметтік төлем тағайындау үшін жүгінген кезде, мемлекеттік қызметті көрсетуге өтініштер мен мемлекеттік қызметті көрсету нәтижесін беру келесі жұмыс күнінде жүзеге асырылады.</w:t>
      </w:r>
    </w:p>
    <w:bookmarkStart w:name="z193" w:id="337"/>
    <w:p>
      <w:pPr>
        <w:spacing w:after="0"/>
        <w:ind w:left="0"/>
        <w:jc w:val="both"/>
      </w:pPr>
      <w:r>
        <w:rPr>
          <w:rFonts w:ascii="Times New Roman"/>
          <w:b w:val="false"/>
          <w:i w:val="false"/>
          <w:color w:val="000000"/>
          <w:sz w:val="28"/>
        </w:rPr>
        <w:t xml:space="preserve">
      9. Көрсетілетін қызметті алушы (немесе нотариат куәландырылған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МӘС бөлімшесіне жүгінген кезде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ЖАО-ға жүгінген кезде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337"/>
    <w:p>
      <w:pPr>
        <w:spacing w:after="0"/>
        <w:ind w:left="0"/>
        <w:jc w:val="both"/>
      </w:pPr>
      <w:r>
        <w:rPr>
          <w:rFonts w:ascii="Times New Roman"/>
          <w:b w:val="false"/>
          <w:i w:val="false"/>
          <w:color w:val="000000"/>
          <w:sz w:val="28"/>
        </w:rPr>
        <w:t>
      еңбек ету қабілетінен айырылу жағдайына әлеуметтік төлем тағайындау үшін:</w:t>
      </w:r>
    </w:p>
    <w:bookmarkStart w:name="z835" w:id="338"/>
    <w:p>
      <w:pPr>
        <w:spacing w:after="0"/>
        <w:ind w:left="0"/>
        <w:jc w:val="both"/>
      </w:pPr>
      <w:r>
        <w:rPr>
          <w:rFonts w:ascii="Times New Roman"/>
          <w:b w:val="false"/>
          <w:i w:val="false"/>
          <w:color w:val="000000"/>
          <w:sz w:val="28"/>
        </w:rPr>
        <w:t>
      1) жеке басты куәландыратын құжат (жеке куәлік, азаматтығы жоқ адамның куәлігі, шетелдіктің тұруға ықтиярхаты) – жеке басын сәйкестендіру үшін қажет;</w:t>
      </w:r>
    </w:p>
    <w:bookmarkEnd w:id="338"/>
    <w:bookmarkStart w:name="z836" w:id="339"/>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p>
    <w:bookmarkEnd w:id="339"/>
    <w:bookmarkStart w:name="z837" w:id="340"/>
    <w:p>
      <w:pPr>
        <w:spacing w:after="0"/>
        <w:ind w:left="0"/>
        <w:jc w:val="both"/>
      </w:pPr>
      <w:r>
        <w:rPr>
          <w:rFonts w:ascii="Times New Roman"/>
          <w:b w:val="false"/>
          <w:i w:val="false"/>
          <w:color w:val="000000"/>
          <w:sz w:val="28"/>
        </w:rPr>
        <w:t>
      3) жалпы еңбек ету қабілетінен айрылу дәрежесін белгілеуді растайтын құжат;</w:t>
      </w:r>
    </w:p>
    <w:bookmarkEnd w:id="340"/>
    <w:bookmarkStart w:name="z838" w:id="341"/>
    <w:p>
      <w:pPr>
        <w:spacing w:after="0"/>
        <w:ind w:left="0"/>
        <w:jc w:val="both"/>
      </w:pPr>
      <w:r>
        <w:rPr>
          <w:rFonts w:ascii="Times New Roman"/>
          <w:b w:val="false"/>
          <w:i w:val="false"/>
          <w:color w:val="000000"/>
          <w:sz w:val="28"/>
        </w:rPr>
        <w:t>
      4)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bookmarkEnd w:id="341"/>
    <w:p>
      <w:pPr>
        <w:spacing w:after="0"/>
        <w:ind w:left="0"/>
        <w:jc w:val="both"/>
      </w:pPr>
      <w:r>
        <w:rPr>
          <w:rFonts w:ascii="Times New Roman"/>
          <w:b w:val="false"/>
          <w:i w:val="false"/>
          <w:color w:val="000000"/>
          <w:sz w:val="28"/>
        </w:rPr>
        <w:t>
      асыраушысынан айырылу жағдайына әлеуметтік төлем тағайындау үшін:</w:t>
      </w:r>
    </w:p>
    <w:bookmarkStart w:name="z839" w:id="342"/>
    <w:p>
      <w:pPr>
        <w:spacing w:after="0"/>
        <w:ind w:left="0"/>
        <w:jc w:val="both"/>
      </w:pPr>
      <w:r>
        <w:rPr>
          <w:rFonts w:ascii="Times New Roman"/>
          <w:b w:val="false"/>
          <w:i w:val="false"/>
          <w:color w:val="000000"/>
          <w:sz w:val="28"/>
        </w:rPr>
        <w:t>
      1) жеке басты куәландыратын құжат (жеке куәлік, азаматтығы жоқ адамның куәлігі, шетелдіктің тұруға ықтиярхаты) – жеке басын сәйкестендіру үшін қажет;</w:t>
      </w:r>
    </w:p>
    <w:bookmarkEnd w:id="342"/>
    <w:bookmarkStart w:name="z840" w:id="343"/>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p>
    <w:bookmarkEnd w:id="343"/>
    <w:bookmarkStart w:name="z841" w:id="344"/>
    <w:p>
      <w:pPr>
        <w:spacing w:after="0"/>
        <w:ind w:left="0"/>
        <w:jc w:val="both"/>
      </w:pPr>
      <w:r>
        <w:rPr>
          <w:rFonts w:ascii="Times New Roman"/>
          <w:b w:val="false"/>
          <w:i w:val="false"/>
          <w:color w:val="000000"/>
          <w:sz w:val="28"/>
        </w:rPr>
        <w:t>
      3) асыраушының қайтыс болу туралы куәлігі немесе соттың адамды хабар-ошарсыз кетті деп танығаны туралы немесе қайтыс болды деп жариялағаны туралы шешімі;</w:t>
      </w:r>
    </w:p>
    <w:bookmarkEnd w:id="344"/>
    <w:bookmarkStart w:name="z842" w:id="345"/>
    <w:p>
      <w:pPr>
        <w:spacing w:after="0"/>
        <w:ind w:left="0"/>
        <w:jc w:val="both"/>
      </w:pPr>
      <w:r>
        <w:rPr>
          <w:rFonts w:ascii="Times New Roman"/>
          <w:b w:val="false"/>
          <w:i w:val="false"/>
          <w:color w:val="000000"/>
          <w:sz w:val="28"/>
        </w:rPr>
        <w:t>
      4) қайтыс болған (сот хабар-ошарсыз кетті деп таныған немесе қайтыс болды деп жариялаған) адаммен туыстық қатынастарды растайтын құжаттар, неке қию (ерлі-зайыпты болу) туралы, қайтыс болған асыраушының балаларының туу туралы, асырап алу туралы куәліктері;</w:t>
      </w:r>
    </w:p>
    <w:bookmarkEnd w:id="345"/>
    <w:bookmarkStart w:name="z843" w:id="346"/>
    <w:p>
      <w:pPr>
        <w:spacing w:after="0"/>
        <w:ind w:left="0"/>
        <w:jc w:val="both"/>
      </w:pPr>
      <w:r>
        <w:rPr>
          <w:rFonts w:ascii="Times New Roman"/>
          <w:b w:val="false"/>
          <w:i w:val="false"/>
          <w:color w:val="000000"/>
          <w:sz w:val="28"/>
        </w:rPr>
        <w:t>
      5) № 236 бұйрықпен бекітілген нысан бойынша отбасы мүшелерi күндізгі оқу нысанында білім алатын оқушылар немесе студенттер болып табылатыны туралы жалпы орта, техникалық және кәсіптік, орта білімнен кейінгі және жоғары білім беру ұйымдарынан алынған анықтамалар (жыл сайын жаңартылады);</w:t>
      </w:r>
    </w:p>
    <w:bookmarkEnd w:id="346"/>
    <w:bookmarkStart w:name="z844" w:id="347"/>
    <w:p>
      <w:pPr>
        <w:spacing w:after="0"/>
        <w:ind w:left="0"/>
        <w:jc w:val="both"/>
      </w:pPr>
      <w:r>
        <w:rPr>
          <w:rFonts w:ascii="Times New Roman"/>
          <w:b w:val="false"/>
          <w:i w:val="false"/>
          <w:color w:val="000000"/>
          <w:sz w:val="28"/>
        </w:rPr>
        <w:t>
      6)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bookmarkEnd w:id="347"/>
    <w:p>
      <w:pPr>
        <w:spacing w:after="0"/>
        <w:ind w:left="0"/>
        <w:jc w:val="both"/>
      </w:pPr>
      <w:r>
        <w:rPr>
          <w:rFonts w:ascii="Times New Roman"/>
          <w:b w:val="false"/>
          <w:i w:val="false"/>
          <w:color w:val="000000"/>
          <w:sz w:val="28"/>
        </w:rPr>
        <w:t xml:space="preserve">
      он сегiз жасқа толмаған және осы жастан асқан балалары, оның iшiнде асырап алған балалары, аға-iнiлерi, апа-сiңлiлерi мен немерелерi бала кезiнен І немесе ІІ топтағы мүгедектер деп танылған жағдайда –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мүгедектік туралы анықтама;</w:t>
      </w:r>
    </w:p>
    <w:p>
      <w:pPr>
        <w:spacing w:after="0"/>
        <w:ind w:left="0"/>
        <w:jc w:val="both"/>
      </w:pPr>
      <w:r>
        <w:rPr>
          <w:rFonts w:ascii="Times New Roman"/>
          <w:b w:val="false"/>
          <w:i w:val="false"/>
          <w:color w:val="000000"/>
          <w:sz w:val="28"/>
        </w:rPr>
        <w:t>
      балаға қорғаншылық (қамқоршылық) белгілеу жағдайында, балаға қорғаншылық (қамқоршылық) белгілеуді растайтын құжат;</w:t>
      </w:r>
    </w:p>
    <w:p>
      <w:pPr>
        <w:spacing w:after="0"/>
        <w:ind w:left="0"/>
        <w:jc w:val="both"/>
      </w:pPr>
      <w:r>
        <w:rPr>
          <w:rFonts w:ascii="Times New Roman"/>
          <w:b w:val="false"/>
          <w:i w:val="false"/>
          <w:color w:val="000000"/>
          <w:sz w:val="28"/>
        </w:rPr>
        <w:t>
      жұмысынан айырылу жағдайына әлеуметтік төлем тағайындау үшін:</w:t>
      </w:r>
    </w:p>
    <w:bookmarkStart w:name="z845" w:id="348"/>
    <w:p>
      <w:pPr>
        <w:spacing w:after="0"/>
        <w:ind w:left="0"/>
        <w:jc w:val="both"/>
      </w:pPr>
      <w:r>
        <w:rPr>
          <w:rFonts w:ascii="Times New Roman"/>
          <w:b w:val="false"/>
          <w:i w:val="false"/>
          <w:color w:val="000000"/>
          <w:sz w:val="28"/>
        </w:rPr>
        <w:t>
      1) жеке басты куәландыратын құжат (жеке куәлік, азаматтығы жоқ адамның куәлігі, шетелдіктің тұруға ықтиярхаты) – жеке басын сәйкестендіру үшін қажет;</w:t>
      </w:r>
    </w:p>
    <w:bookmarkEnd w:id="348"/>
    <w:bookmarkStart w:name="z846" w:id="349"/>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p>
    <w:bookmarkEnd w:id="349"/>
    <w:bookmarkStart w:name="z847" w:id="350"/>
    <w:p>
      <w:pPr>
        <w:spacing w:after="0"/>
        <w:ind w:left="0"/>
        <w:jc w:val="both"/>
      </w:pPr>
      <w:r>
        <w:rPr>
          <w:rFonts w:ascii="Times New Roman"/>
          <w:b w:val="false"/>
          <w:i w:val="false"/>
          <w:color w:val="000000"/>
          <w:sz w:val="28"/>
        </w:rPr>
        <w:t>
      3) жұмыссыз ретінде тіркелгені туралы жұмыспен қамту орталығының анықтамасы;</w:t>
      </w:r>
    </w:p>
    <w:bookmarkEnd w:id="350"/>
    <w:bookmarkStart w:name="z848" w:id="351"/>
    <w:p>
      <w:pPr>
        <w:spacing w:after="0"/>
        <w:ind w:left="0"/>
        <w:jc w:val="both"/>
      </w:pPr>
      <w:r>
        <w:rPr>
          <w:rFonts w:ascii="Times New Roman"/>
          <w:b w:val="false"/>
          <w:i w:val="false"/>
          <w:color w:val="000000"/>
          <w:sz w:val="28"/>
        </w:rPr>
        <w:t>
      4)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bookmarkEnd w:id="351"/>
    <w:p>
      <w:pPr>
        <w:spacing w:after="0"/>
        <w:ind w:left="0"/>
        <w:jc w:val="both"/>
      </w:pPr>
      <w:r>
        <w:rPr>
          <w:rFonts w:ascii="Times New Roman"/>
          <w:b w:val="false"/>
          <w:i w:val="false"/>
          <w:color w:val="000000"/>
          <w:sz w:val="28"/>
        </w:rPr>
        <w:t>
      жүкті болу мен босануға, жаңа туған баланы (балаларды) асырап алуға байланысты табысынан айырылу жағдайларына әлеуметтік төлем тағайындау үшін:</w:t>
      </w:r>
    </w:p>
    <w:bookmarkStart w:name="z849" w:id="352"/>
    <w:p>
      <w:pPr>
        <w:spacing w:after="0"/>
        <w:ind w:left="0"/>
        <w:jc w:val="both"/>
      </w:pPr>
      <w:r>
        <w:rPr>
          <w:rFonts w:ascii="Times New Roman"/>
          <w:b w:val="false"/>
          <w:i w:val="false"/>
          <w:color w:val="000000"/>
          <w:sz w:val="28"/>
        </w:rPr>
        <w:t>
      1) жеке басты куәландыратын құжат (жеке куәлік, азаматтығы жоқ адамның куәлігі, шетелдіктің тұруға ықтиярхаты) – жеке басын сәйкестендіру үшін қажет;</w:t>
      </w:r>
    </w:p>
    <w:bookmarkEnd w:id="352"/>
    <w:bookmarkStart w:name="z850" w:id="353"/>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p>
    <w:bookmarkEnd w:id="353"/>
    <w:bookmarkStart w:name="z851" w:id="354"/>
    <w:p>
      <w:pPr>
        <w:spacing w:after="0"/>
        <w:ind w:left="0"/>
        <w:jc w:val="both"/>
      </w:pPr>
      <w:r>
        <w:rPr>
          <w:rFonts w:ascii="Times New Roman"/>
          <w:b w:val="false"/>
          <w:i w:val="false"/>
          <w:color w:val="000000"/>
          <w:sz w:val="28"/>
        </w:rPr>
        <w:t>
      3) жүктiлiкке және босануға, жаңа туған баланы (балаларды) асырап алуға байланысты берілген еңбекке уақытша жарамсыздық парағы (парақтары);</w:t>
      </w:r>
    </w:p>
    <w:bookmarkEnd w:id="354"/>
    <w:bookmarkStart w:name="z852" w:id="355"/>
    <w:p>
      <w:pPr>
        <w:spacing w:after="0"/>
        <w:ind w:left="0"/>
        <w:jc w:val="both"/>
      </w:pPr>
      <w:r>
        <w:rPr>
          <w:rFonts w:ascii="Times New Roman"/>
          <w:b w:val="false"/>
          <w:i w:val="false"/>
          <w:color w:val="000000"/>
          <w:sz w:val="28"/>
        </w:rPr>
        <w:t xml:space="preserve">
      4) жүктілікке және босануға, жаңа туған баланы (балаларды) асырап алуға байланысты табысынан айырылған жағдайда төленетін әлеуметтік төлемге құқық басталған айдың алдындағы соңғы күнтізбелік он екі айдағы табысы туралы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жұмыс орнынан берілетін анықтама (анықтамалар);</w:t>
      </w:r>
    </w:p>
    <w:bookmarkEnd w:id="355"/>
    <w:bookmarkStart w:name="z853" w:id="356"/>
    <w:p>
      <w:pPr>
        <w:spacing w:after="0"/>
        <w:ind w:left="0"/>
        <w:jc w:val="both"/>
      </w:pPr>
      <w:r>
        <w:rPr>
          <w:rFonts w:ascii="Times New Roman"/>
          <w:b w:val="false"/>
          <w:i w:val="false"/>
          <w:color w:val="000000"/>
          <w:sz w:val="28"/>
        </w:rPr>
        <w:t>
      5)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bookmarkEnd w:id="356"/>
    <w:p>
      <w:pPr>
        <w:spacing w:after="0"/>
        <w:ind w:left="0"/>
        <w:jc w:val="both"/>
      </w:pPr>
      <w:r>
        <w:rPr>
          <w:rFonts w:ascii="Times New Roman"/>
          <w:b w:val="false"/>
          <w:i w:val="false"/>
          <w:color w:val="000000"/>
          <w:sz w:val="28"/>
        </w:rPr>
        <w:t>
      өзін-өзі жұмыспен қамтыған адамдар үшін қосымша:</w:t>
      </w:r>
    </w:p>
    <w:bookmarkStart w:name="z854" w:id="357"/>
    <w:p>
      <w:pPr>
        <w:spacing w:after="0"/>
        <w:ind w:left="0"/>
        <w:jc w:val="both"/>
      </w:pPr>
      <w:r>
        <w:rPr>
          <w:rFonts w:ascii="Times New Roman"/>
          <w:b w:val="false"/>
          <w:i w:val="false"/>
          <w:color w:val="000000"/>
          <w:sz w:val="28"/>
        </w:rPr>
        <w:t>
      1) жеке кәсіпкер ретінде мемлекеттік тіркеу туралы куәлік;</w:t>
      </w:r>
    </w:p>
    <w:bookmarkEnd w:id="357"/>
    <w:bookmarkStart w:name="z855" w:id="358"/>
    <w:p>
      <w:pPr>
        <w:spacing w:after="0"/>
        <w:ind w:left="0"/>
        <w:jc w:val="both"/>
      </w:pPr>
      <w:r>
        <w:rPr>
          <w:rFonts w:ascii="Times New Roman"/>
          <w:b w:val="false"/>
          <w:i w:val="false"/>
          <w:color w:val="000000"/>
          <w:sz w:val="28"/>
        </w:rPr>
        <w:t xml:space="preserve">
      2) Қазақстан Республикасы Қаржы министрінің 2008 жылғы 29 желтоқсандағы № 622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(Нормативтiк құқықтық актілерді мемлекеттік тіркеу тізілімінде № 5446 болып тіркелген) Дербес шоттарды жүргізу ережелеріне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мемлекеттік кіріс органдары берген салық және бюджетке төленетін басқа да міндетті төлемдер бойынша салыстырып тексеру актісі;</w:t>
      </w:r>
    </w:p>
    <w:bookmarkEnd w:id="358"/>
    <w:p>
      <w:pPr>
        <w:spacing w:after="0"/>
        <w:ind w:left="0"/>
        <w:jc w:val="both"/>
      </w:pPr>
      <w:r>
        <w:rPr>
          <w:rFonts w:ascii="Times New Roman"/>
          <w:b w:val="false"/>
          <w:i w:val="false"/>
          <w:color w:val="000000"/>
          <w:sz w:val="28"/>
        </w:rPr>
        <w:t>
      бала бір жасқа толғанға дейін оның күтіміне байланысты табысынан айырылу жағдайына әлеуметтік төлем тағайындау үшін:</w:t>
      </w:r>
    </w:p>
    <w:bookmarkStart w:name="z856" w:id="359"/>
    <w:p>
      <w:pPr>
        <w:spacing w:after="0"/>
        <w:ind w:left="0"/>
        <w:jc w:val="both"/>
      </w:pPr>
      <w:r>
        <w:rPr>
          <w:rFonts w:ascii="Times New Roman"/>
          <w:b w:val="false"/>
          <w:i w:val="false"/>
          <w:color w:val="000000"/>
          <w:sz w:val="28"/>
        </w:rPr>
        <w:t>
      1) жеке басты куәландыратын құжат (жеке куәлік, азаматтығы жоқ адамның куәлігі, шетелдіктің тұруға ықтиярхаты) – жеке басын сәйкестендіру үшін;</w:t>
      </w:r>
    </w:p>
    <w:bookmarkEnd w:id="359"/>
    <w:bookmarkStart w:name="z857" w:id="360"/>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p>
    <w:bookmarkEnd w:id="360"/>
    <w:bookmarkStart w:name="z858" w:id="361"/>
    <w:p>
      <w:pPr>
        <w:spacing w:after="0"/>
        <w:ind w:left="0"/>
        <w:jc w:val="both"/>
      </w:pPr>
      <w:r>
        <w:rPr>
          <w:rFonts w:ascii="Times New Roman"/>
          <w:b w:val="false"/>
          <w:i w:val="false"/>
          <w:color w:val="000000"/>
          <w:sz w:val="28"/>
        </w:rPr>
        <w:t>
      3) баланың (балалардың) туу туралы куәлігі (куәліктері) немесе туу туралы актілік жазбадан үзінді көшірме;</w:t>
      </w:r>
    </w:p>
    <w:bookmarkEnd w:id="361"/>
    <w:bookmarkStart w:name="z859" w:id="362"/>
    <w:p>
      <w:pPr>
        <w:spacing w:after="0"/>
        <w:ind w:left="0"/>
        <w:jc w:val="both"/>
      </w:pPr>
      <w:r>
        <w:rPr>
          <w:rFonts w:ascii="Times New Roman"/>
          <w:b w:val="false"/>
          <w:i w:val="false"/>
          <w:color w:val="000000"/>
          <w:sz w:val="28"/>
        </w:rPr>
        <w:t>
      4)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bookmarkEnd w:id="362"/>
    <w:p>
      <w:pPr>
        <w:spacing w:after="0"/>
        <w:ind w:left="0"/>
        <w:jc w:val="both"/>
      </w:pPr>
      <w:r>
        <w:rPr>
          <w:rFonts w:ascii="Times New Roman"/>
          <w:b w:val="false"/>
          <w:i w:val="false"/>
          <w:color w:val="000000"/>
          <w:sz w:val="28"/>
        </w:rPr>
        <w:t>
      бір жасқа толмаған баланы (балаларды) асырап алған жағдайларда – қорғаншылық немесе қамқоршылық жөніндегі функцияларды жүзеге асыратын орган берген баланы (балаларды) асырап алу туралы сот шешімінен үзінді көшірме;</w:t>
      </w:r>
    </w:p>
    <w:p>
      <w:pPr>
        <w:spacing w:after="0"/>
        <w:ind w:left="0"/>
        <w:jc w:val="both"/>
      </w:pPr>
      <w:r>
        <w:rPr>
          <w:rFonts w:ascii="Times New Roman"/>
          <w:b w:val="false"/>
          <w:i w:val="false"/>
          <w:color w:val="000000"/>
          <w:sz w:val="28"/>
        </w:rPr>
        <w:t>
      балаға қорғаншылық (қамқоршылық) белгіленген жағдайда, балаға қорғаншылық (қамқоршылық) белгілеуді растайтын құжат.</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тұратын жері бойынша тіркелгенін растайтын құжатты, жалпы еңбекке қабілетінен айырылу дәрежесін белгілеуді растайтын құжатты, мүгедектік туралы анықтаманы, қамқоршылық (қорғаншылық) белгілеу туралы құжатты, жеке кәсіпкер ретінде мемлекеттік тіркелу туралы куәлікті, неке қию туралы куәлікті (Қазақстан Республикасының аумағында 2008 жылғы 1 маусымнан кейін жүргізілген тіркеулер бойынша), жұмыссыз ретінде тіркегені туралы жұмыспен қамту орталығының анықтамасын ұсыну талап етілмейді.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xml:space="preserve">
      жұмысынан айырылу жағдайына, бала бір жасқа толғанға дейін оның күтіміне байланысты табысынан айырылу жағдайына әлеуметтік төлемдер тағайындау үшін –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ЭҮП арқылы әлеуметтік төлемдер тағайындауға өтінішті және мынадай мәліметтерді ұсынады:</w:t>
      </w:r>
    </w:p>
    <w:p>
      <w:pPr>
        <w:spacing w:after="0"/>
        <w:ind w:left="0"/>
        <w:jc w:val="both"/>
      </w:pPr>
      <w:r>
        <w:rPr>
          <w:rFonts w:ascii="Times New Roman"/>
          <w:b w:val="false"/>
          <w:i w:val="false"/>
          <w:color w:val="000000"/>
          <w:sz w:val="28"/>
        </w:rPr>
        <w:t>
      жұмысынан айырылу жағдайына – көрсетілетін қызметті алушының жеке басын куәландыратын құжаттың, көрсетілетін қызметті алушының тұрғылықты тұратын жері бойынша тіркелгенін растайтын құжаттың, ЖАО-ның жұмыссыз ретінде тіркегені туралы анықтамасын, банктік шот нөмірінің мәліметтерін;</w:t>
      </w:r>
    </w:p>
    <w:p>
      <w:pPr>
        <w:spacing w:after="0"/>
        <w:ind w:left="0"/>
        <w:jc w:val="both"/>
      </w:pPr>
      <w:r>
        <w:rPr>
          <w:rFonts w:ascii="Times New Roman"/>
          <w:b w:val="false"/>
          <w:i w:val="false"/>
          <w:color w:val="000000"/>
          <w:sz w:val="28"/>
        </w:rPr>
        <w:t>
      бала бір жасқа толғанға дейін оның күтіміне байланысты табысынан айырылу жағдайына – көрсетілетін қызметті алушының жеке басын куәландыратын құжаттың, көрсетілетін қызметті алушының тұрғылықты тұратын жері бойынша тіркелгенін растайтын құжаттың мәліметтерін, банк шотының нөмірі туралы мәліметтерді, баланың (балалардың) туу туралы куәлігін немесе туу туралы актілік жазбадан үзіндіні (Қазақстан Республикасының аумағында 2007 жылғы 13 тамыздан кейін жүргізілген тіркеулер бойынша), қамқоршылық (қорғаншылық) белгілеу туралы құжат мәліметтерін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 МӘС бөлімшесі, ЖАО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w:t>
      </w:r>
    </w:p>
    <w:p>
      <w:pPr>
        <w:spacing w:after="0"/>
        <w:ind w:left="0"/>
        <w:jc w:val="both"/>
      </w:pPr>
      <w:r>
        <w:rPr>
          <w:rFonts w:ascii="Times New Roman"/>
          <w:b w:val="false"/>
          <w:i w:val="false"/>
          <w:color w:val="000000"/>
          <w:sz w:val="28"/>
        </w:rPr>
        <w:t>
      МӘС бөлімшесінде, ЖАО-да – тіркелген күні мен мемлекеттік қызметті алатын күні, құжаттарды қабылдаған адамның тегі мен аты-жөні көрсетілген өтініштің үзбелі талоны;</w:t>
      </w:r>
    </w:p>
    <w:p>
      <w:pPr>
        <w:spacing w:after="0"/>
        <w:ind w:left="0"/>
        <w:jc w:val="both"/>
      </w:pPr>
      <w:r>
        <w:rPr>
          <w:rFonts w:ascii="Times New Roman"/>
          <w:b w:val="false"/>
          <w:i w:val="false"/>
          <w:color w:val="000000"/>
          <w:sz w:val="28"/>
        </w:rPr>
        <w:t>
      Мемлекеттік корпорацияда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Мемлекеттік корпорацияда тиісті құжаттардың қабылданғаны туралы қолхат негізінде немесе өтініштің үзбелі талонының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sms-хабарлама жіберу арқылы көрсетілетін қызметті алушыны қабылданған шешім туралы хабардар етеді.</w:t>
      </w:r>
    </w:p>
    <w:bookmarkStart w:name="z194" w:id="363"/>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сондай-ақ Министрліктің ақпараттық жүйесінен тиісті төлем тағайындау немесе әлеуметтік төлемді тағайындауға өтініш беру фактісін растайтын мәліметтер алынған кезде, Мемлекеттік корпорация, МӘС бөлімшесі, ЖАО қызметкері қызметкері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63"/>
    <w:bookmarkStart w:name="z195" w:id="364"/>
    <w:p>
      <w:pPr>
        <w:spacing w:after="0"/>
        <w:ind w:left="0"/>
        <w:jc w:val="left"/>
      </w:pPr>
      <w:r>
        <w:rPr>
          <w:rFonts w:ascii="Times New Roman"/>
          <w:b/>
          <w:i w:val="false"/>
          <w:color w:val="000000"/>
        </w:rPr>
        <w:t xml:space="preserve"> 3. Мемлекеттік қызметтерді көрсету мәселелері бойынша орталық және жергілікті мемлекеттік органдардың,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364"/>
    <w:bookmarkStart w:name="z196" w:id="365"/>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МӘС бөлімшесінің, ЖАО-ның және (немесе) олардың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атына, Мемлекеттік корпорация не Министрлік басшысының атына, не жергілікті атқарушы орган басшысының немесе Астана және Алматы қалалары, аудандар және облыстық маңызы бар қалалар әкімдерінің (бұдан әрі – әкім) атына шағым беріледі.</w:t>
      </w:r>
    </w:p>
    <w:bookmarkEnd w:id="365"/>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Министрліктің немесе Астана және Алматы қалалары, аудандар және облыстық маңызы бар қалалары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ЖАО-ның, Мемлекеттік корпорацияның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жаңарып отыратын (жеткізілгені, тіркелгені, орындалғаны туралы белгі, қарау немесе қараудан бас тарту туралы жауап) өтініш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ЖАО-ның, Министрліктің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Мемлекеттік корпорацияның, Министрліктің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197" w:id="366"/>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366"/>
    <w:bookmarkStart w:name="z198" w:id="367"/>
    <w:p>
      <w:pPr>
        <w:spacing w:after="0"/>
        <w:ind w:left="0"/>
        <w:jc w:val="left"/>
      </w:pPr>
      <w:r>
        <w:rPr>
          <w:rFonts w:ascii="Times New Roman"/>
          <w:b/>
          <w:i w:val="false"/>
          <w:color w:val="000000"/>
        </w:rPr>
        <w:t xml:space="preserve"> 4.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bookmarkEnd w:id="367"/>
    <w:bookmarkStart w:name="z819" w:id="368"/>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368"/>
    <w:bookmarkStart w:name="z820" w:id="369"/>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369"/>
    <w:bookmarkStart w:name="z821" w:id="370"/>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370"/>
    <w:bookmarkStart w:name="z822" w:id="371"/>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371"/>
    <w:bookmarkStart w:name="z823" w:id="372"/>
    <w:p>
      <w:pPr>
        <w:spacing w:after="0"/>
        <w:ind w:left="0"/>
        <w:jc w:val="both"/>
      </w:pPr>
      <w:r>
        <w:rPr>
          <w:rFonts w:ascii="Times New Roman"/>
          <w:b w:val="false"/>
          <w:i w:val="false"/>
          <w:color w:val="000000"/>
          <w:sz w:val="28"/>
        </w:rPr>
        <w:t>
      15. Мемлекеттік көрсетілетін қызмет МӘС бөлімшесінде:</w:t>
      </w:r>
    </w:p>
    <w:bookmarkEnd w:id="372"/>
    <w:bookmarkStart w:name="z824" w:id="373"/>
    <w:p>
      <w:pPr>
        <w:spacing w:after="0"/>
        <w:ind w:left="0"/>
        <w:jc w:val="both"/>
      </w:pPr>
      <w:r>
        <w:rPr>
          <w:rFonts w:ascii="Times New Roman"/>
          <w:b w:val="false"/>
          <w:i w:val="false"/>
          <w:color w:val="000000"/>
          <w:sz w:val="28"/>
        </w:rPr>
        <w:t>
      1) тиісті өңірдің көрсетілетін қызметті берушісінің медициналық-әлеуметтік сараптама бөлімшесі (медициналық-әлеуметтік сараптама бөлімдері және (немесе) медициналық-әлеуметтік сараптаманың әдіснама және бақылау бөлімдері) орналасқан жерде;</w:t>
      </w:r>
    </w:p>
    <w:bookmarkEnd w:id="373"/>
    <w:bookmarkStart w:name="z825" w:id="374"/>
    <w:p>
      <w:pPr>
        <w:spacing w:after="0"/>
        <w:ind w:left="0"/>
        <w:jc w:val="both"/>
      </w:pPr>
      <w:r>
        <w:rPr>
          <w:rFonts w:ascii="Times New Roman"/>
          <w:b w:val="false"/>
          <w:i w:val="false"/>
          <w:color w:val="000000"/>
          <w:sz w:val="28"/>
        </w:rPr>
        <w:t>
      2) көшпелі отырыстарда:</w:t>
      </w:r>
    </w:p>
    <w:bookmarkEnd w:id="374"/>
    <w:p>
      <w:pPr>
        <w:spacing w:after="0"/>
        <w:ind w:left="0"/>
        <w:jc w:val="both"/>
      </w:pPr>
      <w:r>
        <w:rPr>
          <w:rFonts w:ascii="Times New Roman"/>
          <w:b w:val="false"/>
          <w:i w:val="false"/>
          <w:color w:val="000000"/>
          <w:sz w:val="28"/>
        </w:rPr>
        <w:t>
      көрсетілетін қызметті алушының тұрғылықты (тіркелген) жеріндегі емдеу-профилактикалық мекемелер базасында;</w:t>
      </w:r>
    </w:p>
    <w:p>
      <w:pPr>
        <w:spacing w:after="0"/>
        <w:ind w:left="0"/>
        <w:jc w:val="both"/>
      </w:pPr>
      <w:r>
        <w:rPr>
          <w:rFonts w:ascii="Times New Roman"/>
          <w:b w:val="false"/>
          <w:i w:val="false"/>
          <w:color w:val="000000"/>
          <w:sz w:val="28"/>
        </w:rPr>
        <w:t>
      мамандандырылған мекемелерде емделіп жатқан орны бойынша;</w:t>
      </w:r>
    </w:p>
    <w:p>
      <w:pPr>
        <w:spacing w:after="0"/>
        <w:ind w:left="0"/>
        <w:jc w:val="both"/>
      </w:pPr>
      <w:r>
        <w:rPr>
          <w:rFonts w:ascii="Times New Roman"/>
          <w:b w:val="false"/>
          <w:i w:val="false"/>
          <w:color w:val="000000"/>
          <w:sz w:val="28"/>
        </w:rPr>
        <w:t>
      көрсетілетін қызметті алушының барған жері бойынша түзеу мекемелері мен тергеу изоляторларында;</w:t>
      </w:r>
    </w:p>
    <w:p>
      <w:pPr>
        <w:spacing w:after="0"/>
        <w:ind w:left="0"/>
        <w:jc w:val="both"/>
      </w:pPr>
      <w:r>
        <w:rPr>
          <w:rFonts w:ascii="Times New Roman"/>
          <w:b w:val="false"/>
          <w:i w:val="false"/>
          <w:color w:val="000000"/>
          <w:sz w:val="28"/>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bookmarkStart w:name="z826" w:id="375"/>
    <w:p>
      <w:pPr>
        <w:spacing w:after="0"/>
        <w:ind w:left="0"/>
        <w:jc w:val="both"/>
      </w:pPr>
      <w:r>
        <w:rPr>
          <w:rFonts w:ascii="Times New Roman"/>
          <w:b w:val="false"/>
          <w:i w:val="false"/>
          <w:color w:val="000000"/>
          <w:sz w:val="28"/>
        </w:rPr>
        <w:t>
      3) сырттай – куәландырылатын адам тасымалдауға келмейтін және/немесе қызмет көрсетілетін өңірден тыс жерде стационарлық емделуде жүрген болса, куәландырылатын адамның немесе заңды өкілінің келісімімен осы мемлекеттік көрсетілетін қызмет стандартының 9-тармағында айқындалған құжаттарды ұсыну негізінде көрсетеді.</w:t>
      </w:r>
    </w:p>
    <w:bookmarkEnd w:id="375"/>
    <w:bookmarkStart w:name="z827" w:id="376"/>
    <w:p>
      <w:pPr>
        <w:spacing w:after="0"/>
        <w:ind w:left="0"/>
        <w:jc w:val="both"/>
      </w:pPr>
      <w:r>
        <w:rPr>
          <w:rFonts w:ascii="Times New Roman"/>
          <w:b w:val="false"/>
          <w:i w:val="false"/>
          <w:color w:val="000000"/>
          <w:sz w:val="28"/>
        </w:rPr>
        <w:t>
      16. Көрсетілетін қызметті алушының мемлекеттік қызметті көрсету тәртібі мен статусы туралы ақпаратты көрсетілетін қызметті берушінің анықтамалық қызметтері, "1414" Мемлекеттік қызметтерді көрсету мәселелері жөніндегі бірыңғай байланыс орталығы арқылы қашықтықтан қол жеткізу режимінде алуға мүмкіндігі бар.</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 тәуекелдер жағдайларына</w:t>
            </w:r>
            <w:r>
              <w:br/>
            </w:r>
            <w:r>
              <w:rPr>
                <w:rFonts w:ascii="Times New Roman"/>
                <w:b w:val="false"/>
                <w:i w:val="false"/>
                <w:color w:val="000000"/>
                <w:sz w:val="20"/>
              </w:rPr>
              <w:t>әлеуметтік төлемдер тағайындау:</w:t>
            </w:r>
            <w:r>
              <w:br/>
            </w:r>
            <w:r>
              <w:rPr>
                <w:rFonts w:ascii="Times New Roman"/>
                <w:b w:val="false"/>
                <w:i w:val="false"/>
                <w:color w:val="000000"/>
                <w:sz w:val="20"/>
              </w:rPr>
              <w:t>еңбекке қабілеттілігін жоғалту, асыраушысынан</w:t>
            </w:r>
            <w:r>
              <w:br/>
            </w:r>
            <w:r>
              <w:rPr>
                <w:rFonts w:ascii="Times New Roman"/>
                <w:b w:val="false"/>
                <w:i w:val="false"/>
                <w:color w:val="000000"/>
                <w:sz w:val="20"/>
              </w:rPr>
              <w:t>айырылу, жұмысынан айырылу, жүкті болумен босануға</w:t>
            </w:r>
            <w:r>
              <w:br/>
            </w:r>
            <w:r>
              <w:rPr>
                <w:rFonts w:ascii="Times New Roman"/>
                <w:b w:val="false"/>
                <w:i w:val="false"/>
                <w:color w:val="000000"/>
                <w:sz w:val="20"/>
              </w:rPr>
              <w:t>байланысты табысынан айырылу, жаңа туған</w:t>
            </w:r>
            <w:r>
              <w:br/>
            </w:r>
            <w:r>
              <w:rPr>
                <w:rFonts w:ascii="Times New Roman"/>
                <w:b w:val="false"/>
                <w:i w:val="false"/>
                <w:color w:val="000000"/>
                <w:sz w:val="20"/>
              </w:rPr>
              <w:t>баланы (балаларды) асырап алуға байланысты</w:t>
            </w:r>
            <w:r>
              <w:br/>
            </w:r>
            <w:r>
              <w:rPr>
                <w:rFonts w:ascii="Times New Roman"/>
                <w:b w:val="false"/>
                <w:i w:val="false"/>
                <w:color w:val="000000"/>
                <w:sz w:val="20"/>
              </w:rPr>
              <w:t>табысынан айырылу, бала бір жасқа толғанға</w:t>
            </w:r>
            <w:r>
              <w:br/>
            </w:r>
            <w:r>
              <w:rPr>
                <w:rFonts w:ascii="Times New Roman"/>
                <w:b w:val="false"/>
                <w:i w:val="false"/>
                <w:color w:val="000000"/>
                <w:sz w:val="20"/>
              </w:rPr>
              <w:t>дейін оның күтіміне байланысты табысынан</w:t>
            </w:r>
            <w:r>
              <w:br/>
            </w:r>
            <w:r>
              <w:rPr>
                <w:rFonts w:ascii="Times New Roman"/>
                <w:b w:val="false"/>
                <w:i w:val="false"/>
                <w:color w:val="000000"/>
                <w:sz w:val="20"/>
              </w:rPr>
              <w:t>айырылу" мемлекеттік көрсетілетін қызмет стандартына</w:t>
            </w:r>
            <w:r>
              <w:br/>
            </w:r>
            <w:r>
              <w:rPr>
                <w:rFonts w:ascii="Times New Roman"/>
                <w:b w:val="false"/>
                <w:i w:val="false"/>
                <w:color w:val="000000"/>
                <w:sz w:val="20"/>
              </w:rPr>
              <w:t>1-қосымша</w:t>
            </w:r>
          </w:p>
        </w:tc>
      </w:tr>
    </w:tbl>
    <w:bookmarkStart w:name="z818" w:id="377"/>
    <w:p>
      <w:pPr>
        <w:spacing w:after="0"/>
        <w:ind w:left="0"/>
        <w:jc w:val="both"/>
      </w:pPr>
      <w:r>
        <w:rPr>
          <w:rFonts w:ascii="Times New Roman"/>
          <w:b w:val="false"/>
          <w:i w:val="false"/>
          <w:color w:val="000000"/>
          <w:sz w:val="28"/>
        </w:rPr>
        <w:t>
      Нысан</w:t>
      </w:r>
    </w:p>
    <w:bookmarkEnd w:id="377"/>
    <w:bookmarkStart w:name="z200" w:id="378"/>
    <w:p>
      <w:pPr>
        <w:spacing w:after="0"/>
        <w:ind w:left="0"/>
        <w:jc w:val="left"/>
      </w:pPr>
      <w:r>
        <w:rPr>
          <w:rFonts w:ascii="Times New Roman"/>
          <w:b/>
          <w:i w:val="false"/>
          <w:color w:val="000000"/>
        </w:rPr>
        <w:t xml:space="preserve"> Ауданның коды ____________________</w:t>
      </w:r>
      <w:r>
        <w:br/>
      </w:r>
      <w:r>
        <w:rPr>
          <w:rFonts w:ascii="Times New Roman"/>
          <w:b/>
          <w:i w:val="false"/>
          <w:color w:val="000000"/>
        </w:rPr>
        <w:t>"Мемлекеттік әлеуметтік сақтандыру қоры" АҚ-ның</w:t>
      </w:r>
      <w:r>
        <w:br/>
      </w:r>
      <w:r>
        <w:rPr>
          <w:rFonts w:ascii="Times New Roman"/>
          <w:b/>
          <w:i w:val="false"/>
          <w:color w:val="000000"/>
        </w:rPr>
        <w:t>__________________ облысы (қаласы) бойынша филиалы</w:t>
      </w:r>
      <w:r>
        <w:br/>
      </w:r>
      <w:r>
        <w:rPr>
          <w:rFonts w:ascii="Times New Roman"/>
          <w:b/>
          <w:i w:val="false"/>
          <w:color w:val="000000"/>
        </w:rPr>
        <w:t>Өтініш</w:t>
      </w:r>
    </w:p>
    <w:bookmarkEnd w:id="378"/>
    <w:p>
      <w:pPr>
        <w:spacing w:after="0"/>
        <w:ind w:left="0"/>
        <w:jc w:val="both"/>
      </w:pPr>
      <w:r>
        <w:rPr>
          <w:rFonts w:ascii="Times New Roman"/>
          <w:b w:val="false"/>
          <w:i w:val="false"/>
          <w:color w:val="000000"/>
          <w:sz w:val="28"/>
        </w:rPr>
        <w:t>
      Азамат (ша) 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 "__" ______________</w:t>
      </w:r>
    </w:p>
    <w:p>
      <w:pPr>
        <w:spacing w:after="0"/>
        <w:ind w:left="0"/>
        <w:jc w:val="both"/>
      </w:pPr>
      <w:r>
        <w:rPr>
          <w:rFonts w:ascii="Times New Roman"/>
          <w:b w:val="false"/>
          <w:i w:val="false"/>
          <w:color w:val="000000"/>
          <w:sz w:val="28"/>
        </w:rPr>
        <w:t>
      Жеке сәйкестендiру нөмiрi (ЖСН): ___________________</w:t>
      </w:r>
    </w:p>
    <w:p>
      <w:pPr>
        <w:spacing w:after="0"/>
        <w:ind w:left="0"/>
        <w:jc w:val="both"/>
      </w:pPr>
      <w:r>
        <w:rPr>
          <w:rFonts w:ascii="Times New Roman"/>
          <w:b w:val="false"/>
          <w:i w:val="false"/>
          <w:color w:val="000000"/>
          <w:sz w:val="28"/>
        </w:rPr>
        <w:t>
      Жеке басын куәландыратын құжаттың түрі</w:t>
      </w:r>
      <w:r>
        <w:rPr>
          <w:rFonts w:ascii="Times New Roman"/>
          <w:b/>
          <w:i w:val="false"/>
          <w:color w:val="000000"/>
          <w:sz w:val="28"/>
        </w:rPr>
        <w:t xml:space="preserve"> ________________________</w:t>
      </w:r>
    </w:p>
    <w:p>
      <w:pPr>
        <w:spacing w:after="0"/>
        <w:ind w:left="0"/>
        <w:jc w:val="both"/>
      </w:pPr>
      <w:r>
        <w:rPr>
          <w:rFonts w:ascii="Times New Roman"/>
          <w:b w:val="false"/>
          <w:i w:val="false"/>
          <w:color w:val="000000"/>
          <w:sz w:val="28"/>
        </w:rPr>
        <w:t>
      Құжаттың сериясы _________ Құжаттың нөмірі ________ Кім берген _______</w:t>
      </w:r>
    </w:p>
    <w:p>
      <w:pPr>
        <w:spacing w:after="0"/>
        <w:ind w:left="0"/>
        <w:jc w:val="both"/>
      </w:pPr>
      <w:r>
        <w:rPr>
          <w:rFonts w:ascii="Times New Roman"/>
          <w:b w:val="false"/>
          <w:i w:val="false"/>
          <w:color w:val="000000"/>
          <w:sz w:val="28"/>
        </w:rPr>
        <w:t>
      Берілген күні ____ ж. "___" __________</w:t>
      </w:r>
    </w:p>
    <w:p>
      <w:pPr>
        <w:spacing w:after="0"/>
        <w:ind w:left="0"/>
        <w:jc w:val="both"/>
      </w:pPr>
      <w:r>
        <w:rPr>
          <w:rFonts w:ascii="Times New Roman"/>
          <w:b w:val="false"/>
          <w:i w:val="false"/>
          <w:color w:val="000000"/>
          <w:sz w:val="28"/>
        </w:rPr>
        <w:t>
      Тұрғылықты жері туралы мәлімет: ___________________________________</w:t>
      </w:r>
    </w:p>
    <w:p>
      <w:pPr>
        <w:spacing w:after="0"/>
        <w:ind w:left="0"/>
        <w:jc w:val="both"/>
      </w:pPr>
      <w:r>
        <w:rPr>
          <w:rFonts w:ascii="Times New Roman"/>
          <w:b w:val="false"/>
          <w:i w:val="false"/>
          <w:color w:val="000000"/>
          <w:sz w:val="28"/>
        </w:rPr>
        <w:t>
      Облыс __________________</w:t>
      </w:r>
      <w:r>
        <w:rPr>
          <w:rFonts w:ascii="Times New Roman"/>
          <w:b/>
          <w:i w:val="false"/>
          <w:color w:val="000000"/>
          <w:sz w:val="28"/>
        </w:rPr>
        <w:t>______________________________________</w:t>
      </w:r>
      <w:r>
        <w:rPr>
          <w:rFonts w:ascii="Times New Roman"/>
          <w:b w:val="false"/>
          <w:i w:val="false"/>
          <w:color w:val="000000"/>
          <w:sz w:val="28"/>
        </w:rPr>
        <w:t>___</w:t>
      </w:r>
    </w:p>
    <w:p>
      <w:pPr>
        <w:spacing w:after="0"/>
        <w:ind w:left="0"/>
        <w:jc w:val="both"/>
      </w:pPr>
      <w:r>
        <w:rPr>
          <w:rFonts w:ascii="Times New Roman"/>
          <w:b w:val="false"/>
          <w:i w:val="false"/>
          <w:color w:val="000000"/>
          <w:sz w:val="28"/>
        </w:rPr>
        <w:t>
      қала (аудан) _________________________ауыл ________</w:t>
      </w:r>
      <w:r>
        <w:rPr>
          <w:rFonts w:ascii="Times New Roman"/>
          <w:b/>
          <w:i w:val="false"/>
          <w:color w:val="000000"/>
          <w:sz w:val="28"/>
        </w:rPr>
        <w:t>___</w:t>
      </w:r>
      <w:r>
        <w:rPr>
          <w:rFonts w:ascii="Times New Roman"/>
          <w:b w:val="false"/>
          <w:i w:val="false"/>
          <w:color w:val="000000"/>
          <w:sz w:val="28"/>
        </w:rPr>
        <w:t>_________</w:t>
      </w:r>
      <w:r>
        <w:rPr>
          <w:rFonts w:ascii="Times New Roman"/>
          <w:b/>
          <w:i w:val="false"/>
          <w:color w:val="000000"/>
          <w:sz w:val="28"/>
        </w:rPr>
        <w:t>___</w:t>
      </w:r>
      <w:r>
        <w:rPr>
          <w:rFonts w:ascii="Times New Roman"/>
          <w:b w:val="false"/>
          <w:i w:val="false"/>
          <w:color w:val="000000"/>
          <w:sz w:val="28"/>
        </w:rPr>
        <w:t>__</w:t>
      </w:r>
    </w:p>
    <w:p>
      <w:pPr>
        <w:spacing w:after="0"/>
        <w:ind w:left="0"/>
        <w:jc w:val="both"/>
      </w:pPr>
      <w:r>
        <w:rPr>
          <w:rFonts w:ascii="Times New Roman"/>
          <w:b w:val="false"/>
          <w:i w:val="false"/>
          <w:color w:val="000000"/>
          <w:sz w:val="28"/>
        </w:rPr>
        <w:t>
      көше (шағынаудан) ____</w:t>
      </w:r>
      <w:r>
        <w:rPr>
          <w:rFonts w:ascii="Times New Roman"/>
          <w:b/>
          <w:i w:val="false"/>
          <w:color w:val="000000"/>
          <w:sz w:val="28"/>
        </w:rPr>
        <w:t>__</w:t>
      </w:r>
      <w:r>
        <w:rPr>
          <w:rFonts w:ascii="Times New Roman"/>
          <w:b w:val="false"/>
          <w:i w:val="false"/>
          <w:color w:val="000000"/>
          <w:sz w:val="28"/>
        </w:rPr>
        <w:t>_________</w:t>
      </w:r>
      <w:r>
        <w:rPr>
          <w:rFonts w:ascii="Times New Roman"/>
          <w:b/>
          <w:i w:val="false"/>
          <w:color w:val="000000"/>
          <w:sz w:val="28"/>
        </w:rPr>
        <w:t>__</w:t>
      </w:r>
      <w:r>
        <w:rPr>
          <w:rFonts w:ascii="Times New Roman"/>
          <w:b w:val="false"/>
          <w:i w:val="false"/>
          <w:color w:val="000000"/>
          <w:sz w:val="28"/>
        </w:rPr>
        <w:t>_________ үй, _____</w:t>
      </w:r>
      <w:r>
        <w:rPr>
          <w:rFonts w:ascii="Times New Roman"/>
          <w:b/>
          <w:i w:val="false"/>
          <w:color w:val="000000"/>
          <w:sz w:val="28"/>
        </w:rPr>
        <w:t>___</w:t>
      </w:r>
      <w:r>
        <w:rPr>
          <w:rFonts w:ascii="Times New Roman"/>
          <w:b w:val="false"/>
          <w:i w:val="false"/>
          <w:color w:val="000000"/>
          <w:sz w:val="28"/>
        </w:rPr>
        <w:t>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w:t>
      </w:r>
    </w:p>
    <w:p>
      <w:pPr>
        <w:spacing w:after="0"/>
        <w:ind w:left="0"/>
        <w:jc w:val="both"/>
      </w:pPr>
      <w:r>
        <w:rPr>
          <w:rFonts w:ascii="Times New Roman"/>
          <w:b w:val="false"/>
          <w:i w:val="false"/>
          <w:color w:val="000000"/>
          <w:sz w:val="28"/>
        </w:rPr>
        <w:t xml:space="preserve">
      Шот түрі: ағымдағы_________________ карта шоты _______________ </w:t>
      </w:r>
    </w:p>
    <w:p>
      <w:pPr>
        <w:spacing w:after="0"/>
        <w:ind w:left="0"/>
        <w:jc w:val="both"/>
      </w:pPr>
      <w:r>
        <w:rPr>
          <w:rFonts w:ascii="Times New Roman"/>
          <w:b w:val="false"/>
          <w:i w:val="false"/>
          <w:color w:val="000000"/>
          <w:sz w:val="28"/>
        </w:rPr>
        <w:t>
      (қажеттісінің асты сызылсын)</w:t>
      </w:r>
    </w:p>
    <w:p>
      <w:pPr>
        <w:spacing w:after="0"/>
        <w:ind w:left="0"/>
        <w:jc w:val="both"/>
      </w:pPr>
      <w:r>
        <w:rPr>
          <w:rFonts w:ascii="Times New Roman"/>
          <w:b w:val="false"/>
          <w:i w:val="false"/>
          <w:color w:val="000000"/>
          <w:sz w:val="28"/>
        </w:rPr>
        <w:t>
      Маған ___________________________________________________________</w:t>
      </w:r>
    </w:p>
    <w:p>
      <w:pPr>
        <w:spacing w:after="0"/>
        <w:ind w:left="0"/>
        <w:jc w:val="both"/>
      </w:pPr>
      <w:r>
        <w:rPr>
          <w:rFonts w:ascii="Times New Roman"/>
          <w:b w:val="false"/>
          <w:i w:val="false"/>
          <w:color w:val="000000"/>
          <w:sz w:val="28"/>
        </w:rPr>
        <w:t>
      (еңбек ету қабілетінен айырылу жағдайына (жалпы еңбек ету қабілетінен айырылу дәрежесін көрсете отырып), асыраушысынан айырылу жағдайына (асырауындағы адамдардың санын көрсете отырып), жұмысынан айырылу жағдайына, жүктілікке және босануға байланысты табысынан айырылу жағдайына, жаңа туған баланы (балаларды) асырап алуға байланысты табысынан айырылу жағдайына, бала бір жасқа толғанға дейін оның күтіміне байланысты табысынан айырылу жағдайына төленетін әлеуметтік төлемді – қажеттісі жазылсын) тағайындауды (үлес бөлуді, қалпына келтіруді, қайта есептеуді) сұраймын.</w:t>
      </w:r>
    </w:p>
    <w:p>
      <w:pPr>
        <w:spacing w:after="0"/>
        <w:ind w:left="0"/>
        <w:jc w:val="both"/>
      </w:pPr>
      <w:r>
        <w:rPr>
          <w:rFonts w:ascii="Times New Roman"/>
          <w:b w:val="false"/>
          <w:i w:val="false"/>
          <w:color w:val="000000"/>
          <w:sz w:val="28"/>
        </w:rPr>
        <w:t>
      Отбасының құрамы туралы мәліметтер (асыраушысынан айырылу және бала бір жасқа толғанға дейін оның күтіміне байланысты табысынан айырылған жағдайда толтырылады):</w:t>
      </w:r>
    </w:p>
    <w:p>
      <w:pPr>
        <w:spacing w:after="0"/>
        <w:ind w:left="0"/>
        <w:jc w:val="both"/>
      </w:pPr>
      <w:r>
        <w:rPr>
          <w:rFonts w:ascii="Times New Roman"/>
          <w:b w:val="false"/>
          <w:i w:val="false"/>
          <w:color w:val="000000"/>
          <w:sz w:val="28"/>
        </w:rPr>
        <w:t>
      1)________________________________________________________________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7)________________________________________________________________</w:t>
      </w:r>
    </w:p>
    <w:p>
      <w:pPr>
        <w:spacing w:after="0"/>
        <w:ind w:left="0"/>
        <w:jc w:val="both"/>
      </w:pPr>
      <w:r>
        <w:rPr>
          <w:rFonts w:ascii="Times New Roman"/>
          <w:b w:val="false"/>
          <w:i w:val="false"/>
          <w:color w:val="000000"/>
          <w:sz w:val="28"/>
        </w:rPr>
        <w:t>
      Отбасы құрамында ата-аналары ата-ана құқықтарынан айырылған немесе ата-ана құқықтары шектелген балаларды қоспағанда, туған, асырап алынған, сондай-ақ қорғаншылыққа алынған балалар ескеріледі, сондай-ақ отбасы құрамында егер басқа ата-ананың отбасында ескерілмесе, өгей балалар да ескеріледі.</w:t>
      </w:r>
    </w:p>
    <w:p>
      <w:pPr>
        <w:spacing w:after="0"/>
        <w:ind w:left="0"/>
        <w:jc w:val="both"/>
      </w:pPr>
      <w:r>
        <w:rPr>
          <w:rFonts w:ascii="Times New Roman"/>
          <w:b w:val="false"/>
          <w:i w:val="false"/>
          <w:color w:val="000000"/>
          <w:sz w:val="28"/>
        </w:rPr>
        <w:t>
      _____________________________ әлеуметтік төлем мөлшерінің өзгеруіне алып келетін барлық өзгерістер туралы,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корпорацияның бөлімшесіне күнтізбелік 10 күн ішінде хабарлауға міндеттенемін.</w:t>
      </w:r>
    </w:p>
    <w:p>
      <w:pPr>
        <w:spacing w:after="0"/>
        <w:ind w:left="0"/>
        <w:jc w:val="both"/>
      </w:pPr>
      <w:r>
        <w:rPr>
          <w:rFonts w:ascii="Times New Roman"/>
          <w:b w:val="false"/>
          <w:i w:val="false"/>
          <w:color w:val="000000"/>
          <w:sz w:val="28"/>
        </w:rPr>
        <w:t>
      Отбасының мүшелерi күндізгі оқу нысаны бойынша білім алатын оқушылар немесе студенттер болып табылатыны туралы жалпы орта, техникалық және кәсіптік, орта білімнен кейінгі және жоғары білім беру ұйымдарынан анықтаманы жыл сайын (оқу жылының басында) ұсынуға мiндеттенемiн.</w:t>
      </w:r>
    </w:p>
    <w:p>
      <w:pPr>
        <w:spacing w:after="0"/>
        <w:ind w:left="0"/>
        <w:jc w:val="both"/>
      </w:pPr>
      <w:r>
        <w:rPr>
          <w:rFonts w:ascii="Times New Roman"/>
          <w:b w:val="false"/>
          <w:i w:val="false"/>
          <w:color w:val="000000"/>
          <w:sz w:val="28"/>
        </w:rPr>
        <w:t>
      Әлеуметтік төлемдерді тағайындау үшін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3040"/>
        <w:gridCol w:w="4211"/>
        <w:gridCol w:w="1870"/>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төлем сомасынан міндетті зейнетақы жарналарын ұстауға келісім беремін (бірінші немесе екінші топтағы мүгедектігі мерзiмсiз болып белгіленген адам толтырады **): иә/жоқ</w:t>
      </w:r>
    </w:p>
    <w:p>
      <w:pPr>
        <w:spacing w:after="0"/>
        <w:ind w:left="0"/>
        <w:jc w:val="both"/>
      </w:pPr>
      <w:r>
        <w:rPr>
          <w:rFonts w:ascii="Times New Roman"/>
          <w:b w:val="false"/>
          <w:i w:val="false"/>
          <w:color w:val="000000"/>
          <w:sz w:val="28"/>
        </w:rPr>
        <w:t>
      Бала бір жасқа толғанға дейін оның күтіміне байланысты табысынан айырылған жағдайда төленетін әлеуметтік төлем бойынша міндетті зейнетақы жарналары субсидияланатыны туралы және агент міндетті зейнетақы жарналарын аударған жағдайда тоқтатыла тұратыны туралы және тоқтатылуы мүмкін екендігі хабарланды.</w:t>
      </w:r>
    </w:p>
    <w:p>
      <w:pPr>
        <w:spacing w:after="0"/>
        <w:ind w:left="0"/>
        <w:jc w:val="both"/>
      </w:pPr>
      <w:r>
        <w:rPr>
          <w:rFonts w:ascii="Times New Roman"/>
          <w:b w:val="false"/>
          <w:i w:val="false"/>
          <w:color w:val="000000"/>
          <w:sz w:val="28"/>
        </w:rPr>
        <w:t>
      Мемлекеттік әлеуметтік сақтандыру қорынан төленетін әлеуметтік төлемдерді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Әлеуметтік төлемді тағайындау (бас тарту) туралы шешім қабылдау туралы sms-хабар жіберу жолымен, телефон байланысы арқылы хабарлауға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 ұялы телефоны ______________</w:t>
      </w:r>
    </w:p>
    <w:p>
      <w:pPr>
        <w:spacing w:after="0"/>
        <w:ind w:left="0"/>
        <w:jc w:val="both"/>
      </w:pPr>
      <w:r>
        <w:rPr>
          <w:rFonts w:ascii="Times New Roman"/>
          <w:b w:val="false"/>
          <w:i w:val="false"/>
          <w:color w:val="000000"/>
          <w:sz w:val="28"/>
        </w:rPr>
        <w:t>
      Өтініш берген күні: 20 ____ ж. "____" ______________</w:t>
      </w:r>
    </w:p>
    <w:p>
      <w:pPr>
        <w:spacing w:after="0"/>
        <w:ind w:left="0"/>
        <w:jc w:val="both"/>
      </w:pPr>
      <w:r>
        <w:rPr>
          <w:rFonts w:ascii="Times New Roman"/>
          <w:b w:val="false"/>
          <w:i w:val="false"/>
          <w:color w:val="000000"/>
          <w:sz w:val="28"/>
        </w:rPr>
        <w:t>
      Өтініш берушінің қолы ___________________</w:t>
      </w:r>
    </w:p>
    <w:p>
      <w:pPr>
        <w:spacing w:after="0"/>
        <w:ind w:left="0"/>
        <w:jc w:val="both"/>
      </w:pPr>
      <w:r>
        <w:rPr>
          <w:rFonts w:ascii="Times New Roman"/>
          <w:b w:val="false"/>
          <w:i w:val="false"/>
          <w:color w:val="000000"/>
          <w:sz w:val="28"/>
        </w:rPr>
        <w:t>
      Дәйексіз мәліметтер мен жасанды құжаттарды ұсынғаны үшін жауапкершілік туралы ескертілдім.</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Азамат ___________________________ өтініші № _____________ тіркелді.</w:t>
      </w:r>
    </w:p>
    <w:p>
      <w:pPr>
        <w:spacing w:after="0"/>
        <w:ind w:left="0"/>
        <w:jc w:val="both"/>
      </w:pPr>
      <w:r>
        <w:rPr>
          <w:rFonts w:ascii="Times New Roman"/>
          <w:b w:val="false"/>
          <w:i w:val="false"/>
          <w:color w:val="000000"/>
          <w:sz w:val="28"/>
        </w:rPr>
        <w:t>
      Құжаттар қабылданған күн 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__________________________________________________ өтініші қоса</w:t>
      </w:r>
    </w:p>
    <w:p>
      <w:pPr>
        <w:spacing w:after="0"/>
        <w:ind w:left="0"/>
        <w:jc w:val="both"/>
      </w:pPr>
      <w:r>
        <w:rPr>
          <w:rFonts w:ascii="Times New Roman"/>
          <w:b w:val="false"/>
          <w:i w:val="false"/>
          <w:color w:val="000000"/>
          <w:sz w:val="28"/>
        </w:rPr>
        <w:t>
      берілген құжаттармен қабылданды</w:t>
      </w:r>
    </w:p>
    <w:p>
      <w:pPr>
        <w:spacing w:after="0"/>
        <w:ind w:left="0"/>
        <w:jc w:val="both"/>
      </w:pPr>
      <w:r>
        <w:rPr>
          <w:rFonts w:ascii="Times New Roman"/>
          <w:b w:val="false"/>
          <w:i w:val="false"/>
          <w:color w:val="000000"/>
          <w:sz w:val="28"/>
        </w:rPr>
        <w:t>
      өтініш тіркелген күн: 20 ___ ж. "___" ________________</w:t>
      </w:r>
    </w:p>
    <w:p>
      <w:pPr>
        <w:spacing w:after="0"/>
        <w:ind w:left="0"/>
        <w:jc w:val="both"/>
      </w:pPr>
      <w:r>
        <w:rPr>
          <w:rFonts w:ascii="Times New Roman"/>
          <w:b w:val="false"/>
          <w:i w:val="false"/>
          <w:color w:val="000000"/>
          <w:sz w:val="28"/>
        </w:rPr>
        <w:t>
      ______________________________________әлеуметтік төлемді тағайындауға</w:t>
      </w:r>
    </w:p>
    <w:p>
      <w:pPr>
        <w:spacing w:after="0"/>
        <w:ind w:left="0"/>
        <w:jc w:val="both"/>
      </w:pPr>
      <w:r>
        <w:rPr>
          <w:rFonts w:ascii="Times New Roman"/>
          <w:b w:val="false"/>
          <w:i w:val="false"/>
          <w:color w:val="000000"/>
          <w:sz w:val="28"/>
        </w:rPr>
        <w:t>
      қажетті құжаттың (құжаттардың) жоқ екені анықталған жағдайларда,</w:t>
      </w:r>
    </w:p>
    <w:p>
      <w:pPr>
        <w:spacing w:after="0"/>
        <w:ind w:left="0"/>
        <w:jc w:val="both"/>
      </w:pPr>
      <w:r>
        <w:rPr>
          <w:rFonts w:ascii="Times New Roman"/>
          <w:b w:val="false"/>
          <w:i w:val="false"/>
          <w:color w:val="000000"/>
          <w:sz w:val="28"/>
        </w:rPr>
        <w:t>
      мемлекеттік қызмет көрсету мерзімі қолданыстағы заңнамаға сәйкес</w:t>
      </w:r>
    </w:p>
    <w:p>
      <w:pPr>
        <w:spacing w:after="0"/>
        <w:ind w:left="0"/>
        <w:jc w:val="both"/>
      </w:pPr>
      <w:r>
        <w:rPr>
          <w:rFonts w:ascii="Times New Roman"/>
          <w:b w:val="false"/>
          <w:i w:val="false"/>
          <w:color w:val="000000"/>
          <w:sz w:val="28"/>
        </w:rPr>
        <w:t>
      ұзартылады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w:t>
      </w:r>
    </w:p>
    <w:p>
      <w:pPr>
        <w:spacing w:after="0"/>
        <w:ind w:left="0"/>
        <w:jc w:val="both"/>
      </w:pPr>
      <w:r>
        <w:rPr>
          <w:rFonts w:ascii="Times New Roman"/>
          <w:b w:val="false"/>
          <w:i w:val="false"/>
          <w:color w:val="000000"/>
          <w:sz w:val="28"/>
        </w:rPr>
        <w:t>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 тәуекелдер</w:t>
            </w:r>
            <w:r>
              <w:br/>
            </w:r>
            <w:r>
              <w:rPr>
                <w:rFonts w:ascii="Times New Roman"/>
                <w:b w:val="false"/>
                <w:i w:val="false"/>
                <w:color w:val="000000"/>
                <w:sz w:val="20"/>
              </w:rPr>
              <w:t>жағдайларына әлеуметтік төлемдер</w:t>
            </w:r>
            <w:r>
              <w:br/>
            </w:r>
            <w:r>
              <w:rPr>
                <w:rFonts w:ascii="Times New Roman"/>
                <w:b w:val="false"/>
                <w:i w:val="false"/>
                <w:color w:val="000000"/>
                <w:sz w:val="20"/>
              </w:rPr>
              <w:t>тағайындау: еңбекке қабілеттілігін жоғалту,</w:t>
            </w:r>
            <w:r>
              <w:br/>
            </w:r>
            <w:r>
              <w:rPr>
                <w:rFonts w:ascii="Times New Roman"/>
                <w:b w:val="false"/>
                <w:i w:val="false"/>
                <w:color w:val="000000"/>
                <w:sz w:val="20"/>
              </w:rPr>
              <w:t>асыраушысынан айырылу, жұмысынан</w:t>
            </w:r>
            <w:r>
              <w:br/>
            </w:r>
            <w:r>
              <w:rPr>
                <w:rFonts w:ascii="Times New Roman"/>
                <w:b w:val="false"/>
                <w:i w:val="false"/>
                <w:color w:val="000000"/>
                <w:sz w:val="20"/>
              </w:rPr>
              <w:t>айырылу, жүкті болу мен босануға</w:t>
            </w:r>
            <w:r>
              <w:br/>
            </w:r>
            <w:r>
              <w:rPr>
                <w:rFonts w:ascii="Times New Roman"/>
                <w:b w:val="false"/>
                <w:i w:val="false"/>
                <w:color w:val="000000"/>
                <w:sz w:val="20"/>
              </w:rPr>
              <w:t>байланысты табысынан айырылу, жаңа</w:t>
            </w:r>
            <w:r>
              <w:br/>
            </w:r>
            <w:r>
              <w:rPr>
                <w:rFonts w:ascii="Times New Roman"/>
                <w:b w:val="false"/>
                <w:i w:val="false"/>
                <w:color w:val="000000"/>
                <w:sz w:val="20"/>
              </w:rPr>
              <w:t>туған баланы (балаларды) асырап</w:t>
            </w:r>
            <w:r>
              <w:br/>
            </w:r>
            <w:r>
              <w:rPr>
                <w:rFonts w:ascii="Times New Roman"/>
                <w:b w:val="false"/>
                <w:i w:val="false"/>
                <w:color w:val="000000"/>
                <w:sz w:val="20"/>
              </w:rPr>
              <w:t>алуға байланысты табысынан айырылу,</w:t>
            </w:r>
            <w:r>
              <w:br/>
            </w:r>
            <w:r>
              <w:rPr>
                <w:rFonts w:ascii="Times New Roman"/>
                <w:b w:val="false"/>
                <w:i w:val="false"/>
                <w:color w:val="000000"/>
                <w:sz w:val="20"/>
              </w:rPr>
              <w:t>бала бір жасқа толғанға дейін оның</w:t>
            </w:r>
            <w:r>
              <w:br/>
            </w:r>
            <w:r>
              <w:rPr>
                <w:rFonts w:ascii="Times New Roman"/>
                <w:b w:val="false"/>
                <w:i w:val="false"/>
                <w:color w:val="000000"/>
                <w:sz w:val="20"/>
              </w:rPr>
              <w:t>күтіміне байланысты табысынан айырылу"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2-қосымша</w:t>
            </w:r>
          </w:p>
        </w:tc>
      </w:tr>
    </w:tbl>
    <w:bookmarkStart w:name="z817" w:id="379"/>
    <w:p>
      <w:pPr>
        <w:spacing w:after="0"/>
        <w:ind w:left="0"/>
        <w:jc w:val="both"/>
      </w:pPr>
      <w:r>
        <w:rPr>
          <w:rFonts w:ascii="Times New Roman"/>
          <w:b w:val="false"/>
          <w:i w:val="false"/>
          <w:color w:val="000000"/>
          <w:sz w:val="28"/>
        </w:rPr>
        <w:t>
      Нысан</w:t>
      </w:r>
    </w:p>
    <w:bookmarkEnd w:id="379"/>
    <w:bookmarkStart w:name="z202" w:id="380"/>
    <w:p>
      <w:pPr>
        <w:spacing w:after="0"/>
        <w:ind w:left="0"/>
        <w:jc w:val="left"/>
      </w:pPr>
      <w:r>
        <w:rPr>
          <w:rFonts w:ascii="Times New Roman"/>
          <w:b/>
          <w:i w:val="false"/>
          <w:color w:val="000000"/>
        </w:rPr>
        <w:t xml:space="preserve"> Ауданның коды _______________________</w:t>
      </w:r>
      <w:r>
        <w:br/>
      </w:r>
      <w:r>
        <w:rPr>
          <w:rFonts w:ascii="Times New Roman"/>
          <w:b/>
          <w:i w:val="false"/>
          <w:color w:val="000000"/>
        </w:rPr>
        <w:t>"Мемлекеттік әлеуметтік сақтандыру қоры" АҚ-ның</w:t>
      </w:r>
      <w:r>
        <w:br/>
      </w:r>
      <w:r>
        <w:rPr>
          <w:rFonts w:ascii="Times New Roman"/>
          <w:b/>
          <w:i w:val="false"/>
          <w:color w:val="000000"/>
        </w:rPr>
        <w:t>_________________________ облысы (қаласы) бойынша филиалы</w:t>
      </w:r>
      <w:r>
        <w:br/>
      </w:r>
      <w:r>
        <w:rPr>
          <w:rFonts w:ascii="Times New Roman"/>
          <w:b/>
          <w:i w:val="false"/>
          <w:color w:val="000000"/>
        </w:rPr>
        <w:t>Өтiнiш</w:t>
      </w:r>
    </w:p>
    <w:bookmarkEnd w:id="380"/>
    <w:p>
      <w:pPr>
        <w:spacing w:after="0"/>
        <w:ind w:left="0"/>
        <w:jc w:val="both"/>
      </w:pPr>
      <w:r>
        <w:rPr>
          <w:rFonts w:ascii="Times New Roman"/>
          <w:b w:val="false"/>
          <w:i w:val="false"/>
          <w:color w:val="000000"/>
          <w:sz w:val="28"/>
        </w:rPr>
        <w:t>
      Азамат 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 ж. "___" ___________</w:t>
      </w:r>
    </w:p>
    <w:p>
      <w:pPr>
        <w:spacing w:after="0"/>
        <w:ind w:left="0"/>
        <w:jc w:val="both"/>
      </w:pPr>
      <w:r>
        <w:rPr>
          <w:rFonts w:ascii="Times New Roman"/>
          <w:b w:val="false"/>
          <w:i w:val="false"/>
          <w:color w:val="000000"/>
          <w:sz w:val="28"/>
        </w:rPr>
        <w:t>
      ЖСН: 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w:t>
      </w:r>
    </w:p>
    <w:p>
      <w:pPr>
        <w:spacing w:after="0"/>
        <w:ind w:left="0"/>
        <w:jc w:val="both"/>
      </w:pPr>
      <w:r>
        <w:rPr>
          <w:rFonts w:ascii="Times New Roman"/>
          <w:b w:val="false"/>
          <w:i w:val="false"/>
          <w:color w:val="000000"/>
          <w:sz w:val="28"/>
        </w:rPr>
        <w:t>
      Құжаттың сериясы: _______ құжаттың нөмірі: _______ кім берген:_______</w:t>
      </w:r>
    </w:p>
    <w:p>
      <w:pPr>
        <w:spacing w:after="0"/>
        <w:ind w:left="0"/>
        <w:jc w:val="both"/>
      </w:pPr>
      <w:r>
        <w:rPr>
          <w:rFonts w:ascii="Times New Roman"/>
          <w:b w:val="false"/>
          <w:i w:val="false"/>
          <w:color w:val="000000"/>
          <w:sz w:val="28"/>
        </w:rPr>
        <w:t>
      Берілген күні _______ ж. "___" ______________________________________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w:t>
      </w:r>
    </w:p>
    <w:p>
      <w:pPr>
        <w:spacing w:after="0"/>
        <w:ind w:left="0"/>
        <w:jc w:val="both"/>
      </w:pPr>
      <w:r>
        <w:rPr>
          <w:rFonts w:ascii="Times New Roman"/>
          <w:b w:val="false"/>
          <w:i w:val="false"/>
          <w:color w:val="000000"/>
          <w:sz w:val="28"/>
        </w:rPr>
        <w:t>
      Облыс ____________________________________________________________</w:t>
      </w:r>
    </w:p>
    <w:p>
      <w:pPr>
        <w:spacing w:after="0"/>
        <w:ind w:left="0"/>
        <w:jc w:val="both"/>
      </w:pPr>
      <w:r>
        <w:rPr>
          <w:rFonts w:ascii="Times New Roman"/>
          <w:b w:val="false"/>
          <w:i w:val="false"/>
          <w:color w:val="000000"/>
          <w:sz w:val="28"/>
        </w:rPr>
        <w:t>
      қала (аудан) ________________________________ауыл___________________</w:t>
      </w:r>
    </w:p>
    <w:p>
      <w:pPr>
        <w:spacing w:after="0"/>
        <w:ind w:left="0"/>
        <w:jc w:val="both"/>
      </w:pPr>
      <w:r>
        <w:rPr>
          <w:rFonts w:ascii="Times New Roman"/>
          <w:b w:val="false"/>
          <w:i w:val="false"/>
          <w:color w:val="000000"/>
          <w:sz w:val="28"/>
        </w:rPr>
        <w:t>
      көше (шағынаудан) ______________________ үй ________________ пәтер</w:t>
      </w:r>
    </w:p>
    <w:p>
      <w:pPr>
        <w:spacing w:after="0"/>
        <w:ind w:left="0"/>
        <w:jc w:val="both"/>
      </w:pPr>
      <w:r>
        <w:rPr>
          <w:rFonts w:ascii="Times New Roman"/>
          <w:b w:val="false"/>
          <w:i w:val="false"/>
          <w:color w:val="000000"/>
          <w:sz w:val="28"/>
        </w:rPr>
        <w:t>
      Маған еңбек ету қабілетінен айырылған жағдайда төленетін әлеуметтік төлем тағайындауды сұраймын.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Төленетін әлеуметтік төлемдер мөлшерінің өзгеруіне алып келетін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корпорацияның бөлімшесіне күнтізбелік 10 күн ішінде хабарлауға міндеттенемін.</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2"/>
        <w:gridCol w:w="798"/>
        <w:gridCol w:w="2623"/>
        <w:gridCol w:w="3633"/>
        <w:gridCol w:w="1614"/>
      </w:tblGrid>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төлем сомасынан міндетті зейнетақы жарналарын ұстауға келісім беремін (бірінші немесе екінші топтағы мүгедектігі мерзiмсiз болып белгіленген адам толтырады **): иә/жоқ</w:t>
      </w:r>
    </w:p>
    <w:p>
      <w:pPr>
        <w:spacing w:after="0"/>
        <w:ind w:left="0"/>
        <w:jc w:val="both"/>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Жәрдемақылар мен әлеуметтік төлем тағайындау (тағайындаудан бас тарту) туралы қабылданған шешім туралы ұялы телефонға sms-хабар жіберу арқылы хабарлауға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телефоны ___________</w:t>
      </w:r>
    </w:p>
    <w:p>
      <w:pPr>
        <w:spacing w:after="0"/>
        <w:ind w:left="0"/>
        <w:jc w:val="both"/>
      </w:pPr>
      <w:r>
        <w:rPr>
          <w:rFonts w:ascii="Times New Roman"/>
          <w:b w:val="false"/>
          <w:i w:val="false"/>
          <w:color w:val="000000"/>
          <w:sz w:val="28"/>
        </w:rPr>
        <w:t>
      Өтініш берген күні: 20__ ж. "___" __________</w:t>
      </w:r>
    </w:p>
    <w:p>
      <w:pPr>
        <w:spacing w:after="0"/>
        <w:ind w:left="0"/>
        <w:jc w:val="both"/>
      </w:pPr>
      <w:r>
        <w:rPr>
          <w:rFonts w:ascii="Times New Roman"/>
          <w:b w:val="false"/>
          <w:i w:val="false"/>
          <w:color w:val="000000"/>
          <w:sz w:val="28"/>
        </w:rPr>
        <w:t>
      Өтініш берушінің қолы ________________________________________</w:t>
      </w:r>
    </w:p>
    <w:p>
      <w:pPr>
        <w:spacing w:after="0"/>
        <w:ind w:left="0"/>
        <w:jc w:val="both"/>
      </w:pPr>
      <w:r>
        <w:rPr>
          <w:rFonts w:ascii="Times New Roman"/>
          <w:b w:val="false"/>
          <w:i w:val="false"/>
          <w:color w:val="000000"/>
          <w:sz w:val="28"/>
        </w:rPr>
        <w:t>
      Азамат ___________________________ өтініші № _____________ тіркелді.</w:t>
      </w:r>
    </w:p>
    <w:p>
      <w:pPr>
        <w:spacing w:after="0"/>
        <w:ind w:left="0"/>
        <w:jc w:val="both"/>
      </w:pPr>
      <w:r>
        <w:rPr>
          <w:rFonts w:ascii="Times New Roman"/>
          <w:b w:val="false"/>
          <w:i w:val="false"/>
          <w:color w:val="000000"/>
          <w:sz w:val="28"/>
        </w:rPr>
        <w:t>
      Құжаттар қабылданған күн 20 ___ жылғы 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xml:space="preserve">
      _ _ _ _ _ _ _ _ _ _ _ _ _ _ _ _ _ _ _ _ _ _ _ _ _ _ _ _ _ _ _ _ _ _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Өтініш қоса берілген құжаттармен 20__ жылғы "___" _______ қабылданды,</w:t>
      </w:r>
    </w:p>
    <w:p>
      <w:pPr>
        <w:spacing w:after="0"/>
        <w:ind w:left="0"/>
        <w:jc w:val="both"/>
      </w:pPr>
      <w:r>
        <w:rPr>
          <w:rFonts w:ascii="Times New Roman"/>
          <w:b w:val="false"/>
          <w:i w:val="false"/>
          <w:color w:val="000000"/>
          <w:sz w:val="28"/>
        </w:rPr>
        <w:t>
      Өтініш тіркелген күн: 20__ ж. "___" ________________________________</w:t>
      </w:r>
    </w:p>
    <w:p>
      <w:pPr>
        <w:spacing w:after="0"/>
        <w:ind w:left="0"/>
        <w:jc w:val="both"/>
      </w:pPr>
      <w:r>
        <w:rPr>
          <w:rFonts w:ascii="Times New Roman"/>
          <w:b w:val="false"/>
          <w:i w:val="false"/>
          <w:color w:val="000000"/>
          <w:sz w:val="28"/>
        </w:rPr>
        <w:t>
      (қызметті алу күні өтінішті Мемлекеттік корпорация бөлімшесінде</w:t>
      </w:r>
    </w:p>
    <w:p>
      <w:pPr>
        <w:spacing w:after="0"/>
        <w:ind w:left="0"/>
        <w:jc w:val="both"/>
      </w:pPr>
      <w:r>
        <w:rPr>
          <w:rFonts w:ascii="Times New Roman"/>
          <w:b w:val="false"/>
          <w:i w:val="false"/>
          <w:color w:val="000000"/>
          <w:sz w:val="28"/>
        </w:rPr>
        <w:t>
      тіркеген күннен бастап): 20__ ж. "___" _____________</w:t>
      </w:r>
    </w:p>
    <w:p>
      <w:pPr>
        <w:spacing w:after="0"/>
        <w:ind w:left="0"/>
        <w:jc w:val="both"/>
      </w:pPr>
      <w:r>
        <w:rPr>
          <w:rFonts w:ascii="Times New Roman"/>
          <w:b w:val="false"/>
          <w:i w:val="false"/>
          <w:color w:val="000000"/>
          <w:sz w:val="28"/>
        </w:rPr>
        <w:t>
      Жәрдемақы және әлеуметтік төлем тағайындауға қажетті құжаттың (құжаттардың) жоқ екені анықталған жағдайларда, мемлекеттік қызмет көрсету мерзімі қолданыстағы заңнамаға сәйкес ұзартылады.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Төленетін жәрдемақы және әлеуметтік төлемдер мөлшерінің өзгеруіне алып келетін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корпорацияның бөлімшесіне күнтізбелік 10 күн ішінде хабарлауға міндеттенемін.</w:t>
      </w:r>
    </w:p>
    <w:p>
      <w:pPr>
        <w:spacing w:after="0"/>
        <w:ind w:left="0"/>
        <w:jc w:val="both"/>
      </w:pPr>
      <w:r>
        <w:rPr>
          <w:rFonts w:ascii="Times New Roman"/>
          <w:b w:val="false"/>
          <w:i w:val="false"/>
          <w:color w:val="000000"/>
          <w:sz w:val="28"/>
        </w:rPr>
        <w:t>
            Дәйексіз мәліметтер мен жасанды құжаттарды ұсынғаны үшін жауапкершілік туралы ескертілдім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 тәуекелдер</w:t>
            </w:r>
            <w:r>
              <w:br/>
            </w:r>
            <w:r>
              <w:rPr>
                <w:rFonts w:ascii="Times New Roman"/>
                <w:b w:val="false"/>
                <w:i w:val="false"/>
                <w:color w:val="000000"/>
                <w:sz w:val="20"/>
              </w:rPr>
              <w:t>жағдайларына әлеуметтік төлемдер</w:t>
            </w:r>
            <w:r>
              <w:br/>
            </w:r>
            <w:r>
              <w:rPr>
                <w:rFonts w:ascii="Times New Roman"/>
                <w:b w:val="false"/>
                <w:i w:val="false"/>
                <w:color w:val="000000"/>
                <w:sz w:val="20"/>
              </w:rPr>
              <w:t>тағайындау: еңбекке қабілеттілігін</w:t>
            </w:r>
            <w:r>
              <w:br/>
            </w:r>
            <w:r>
              <w:rPr>
                <w:rFonts w:ascii="Times New Roman"/>
                <w:b w:val="false"/>
                <w:i w:val="false"/>
                <w:color w:val="000000"/>
                <w:sz w:val="20"/>
              </w:rPr>
              <w:t xml:space="preserve">жоғалту, асыраушысынан айырылу, </w:t>
            </w:r>
            <w:r>
              <w:br/>
            </w:r>
            <w:r>
              <w:rPr>
                <w:rFonts w:ascii="Times New Roman"/>
                <w:b w:val="false"/>
                <w:i w:val="false"/>
                <w:color w:val="000000"/>
                <w:sz w:val="20"/>
              </w:rPr>
              <w:t>жұмысынан айырылу, жүкті болу мен</w:t>
            </w:r>
            <w:r>
              <w:br/>
            </w:r>
            <w:r>
              <w:rPr>
                <w:rFonts w:ascii="Times New Roman"/>
                <w:b w:val="false"/>
                <w:i w:val="false"/>
                <w:color w:val="000000"/>
                <w:sz w:val="20"/>
              </w:rPr>
              <w:t>босануға байланысты табысынан</w:t>
            </w:r>
            <w:r>
              <w:br/>
            </w:r>
            <w:r>
              <w:rPr>
                <w:rFonts w:ascii="Times New Roman"/>
                <w:b w:val="false"/>
                <w:i w:val="false"/>
                <w:color w:val="000000"/>
                <w:sz w:val="20"/>
              </w:rPr>
              <w:t>айырылу, жаңа туған баланы</w:t>
            </w:r>
            <w:r>
              <w:br/>
            </w:r>
            <w:r>
              <w:rPr>
                <w:rFonts w:ascii="Times New Roman"/>
                <w:b w:val="false"/>
                <w:i w:val="false"/>
                <w:color w:val="000000"/>
                <w:sz w:val="20"/>
              </w:rPr>
              <w:t>(балаларды) асырап алуға байланысты</w:t>
            </w:r>
            <w:r>
              <w:br/>
            </w:r>
            <w:r>
              <w:rPr>
                <w:rFonts w:ascii="Times New Roman"/>
                <w:b w:val="false"/>
                <w:i w:val="false"/>
                <w:color w:val="000000"/>
                <w:sz w:val="20"/>
              </w:rPr>
              <w:t>табысынан айырылу, бала бір жасқа</w:t>
            </w:r>
            <w:r>
              <w:br/>
            </w:r>
            <w:r>
              <w:rPr>
                <w:rFonts w:ascii="Times New Roman"/>
                <w:b w:val="false"/>
                <w:i w:val="false"/>
                <w:color w:val="000000"/>
                <w:sz w:val="20"/>
              </w:rPr>
              <w:t>толғанға дейін оның күтіміне</w:t>
            </w:r>
            <w:r>
              <w:br/>
            </w:r>
            <w:r>
              <w:rPr>
                <w:rFonts w:ascii="Times New Roman"/>
                <w:b w:val="false"/>
                <w:i w:val="false"/>
                <w:color w:val="000000"/>
                <w:sz w:val="20"/>
              </w:rPr>
              <w:t>байланысты табысынан айырылу"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p>
        </w:tc>
      </w:tr>
    </w:tbl>
    <w:p>
      <w:pPr>
        <w:spacing w:after="0"/>
        <w:ind w:left="0"/>
        <w:jc w:val="both"/>
      </w:pPr>
      <w:r>
        <w:rPr>
          <w:rFonts w:ascii="Times New Roman"/>
          <w:b w:val="false"/>
          <w:i w:val="false"/>
          <w:color w:val="000000"/>
          <w:sz w:val="28"/>
        </w:rPr>
        <w:t>
      Нысан</w:t>
      </w:r>
    </w:p>
    <w:bookmarkStart w:name="z204" w:id="381"/>
    <w:p>
      <w:pPr>
        <w:spacing w:after="0"/>
        <w:ind w:left="0"/>
        <w:jc w:val="both"/>
      </w:pPr>
      <w:r>
        <w:rPr>
          <w:rFonts w:ascii="Times New Roman"/>
          <w:b w:val="false"/>
          <w:i w:val="false"/>
          <w:color w:val="000000"/>
          <w:sz w:val="28"/>
        </w:rPr>
        <w:t>
      Ауданның коды ____________________</w:t>
      </w:r>
    </w:p>
    <w:bookmarkEnd w:id="381"/>
    <w:p>
      <w:pPr>
        <w:spacing w:after="0"/>
        <w:ind w:left="0"/>
        <w:jc w:val="both"/>
      </w:pPr>
      <w:r>
        <w:rPr>
          <w:rFonts w:ascii="Times New Roman"/>
          <w:b w:val="false"/>
          <w:i w:val="false"/>
          <w:color w:val="000000"/>
          <w:sz w:val="28"/>
        </w:rPr>
        <w:t>
      "Мемлекеттік әлеуметтік сақтандыру қоры" АҚ-ның</w:t>
      </w:r>
    </w:p>
    <w:p>
      <w:pPr>
        <w:spacing w:after="0"/>
        <w:ind w:left="0"/>
        <w:jc w:val="both"/>
      </w:pPr>
      <w:r>
        <w:rPr>
          <w:rFonts w:ascii="Times New Roman"/>
          <w:b w:val="false"/>
          <w:i w:val="false"/>
          <w:color w:val="000000"/>
          <w:sz w:val="28"/>
        </w:rPr>
        <w:t>
      __________________ облысы (қаласы) бойынша филиалы</w:t>
      </w:r>
    </w:p>
    <w:p>
      <w:pPr>
        <w:spacing w:after="0"/>
        <w:ind w:left="0"/>
        <w:jc w:val="both"/>
      </w:pPr>
      <w:r>
        <w:rPr>
          <w:rFonts w:ascii="Times New Roman"/>
          <w:b w:val="false"/>
          <w:i w:val="false"/>
          <w:color w:val="000000"/>
          <w:sz w:val="28"/>
        </w:rPr>
        <w:t>
      Жұмысынан айырылу жағдайына</w:t>
      </w:r>
    </w:p>
    <w:p>
      <w:pPr>
        <w:spacing w:after="0"/>
        <w:ind w:left="0"/>
        <w:jc w:val="both"/>
      </w:pPr>
      <w:r>
        <w:rPr>
          <w:rFonts w:ascii="Times New Roman"/>
          <w:b w:val="false"/>
          <w:i w:val="false"/>
          <w:color w:val="000000"/>
          <w:sz w:val="28"/>
        </w:rPr>
        <w:t>
      әлеуметтік төлем тағайындау үшін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(ша) 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 "__" ______________</w:t>
      </w:r>
    </w:p>
    <w:p>
      <w:pPr>
        <w:spacing w:after="0"/>
        <w:ind w:left="0"/>
        <w:jc w:val="both"/>
      </w:pPr>
      <w:r>
        <w:rPr>
          <w:rFonts w:ascii="Times New Roman"/>
          <w:b w:val="false"/>
          <w:i w:val="false"/>
          <w:color w:val="000000"/>
          <w:sz w:val="28"/>
        </w:rPr>
        <w:t>
      Жеке сәйкестендiру нөмiрi (ЖСН): ___________________</w:t>
      </w:r>
    </w:p>
    <w:p>
      <w:pPr>
        <w:spacing w:after="0"/>
        <w:ind w:left="0"/>
        <w:jc w:val="both"/>
      </w:pPr>
      <w:r>
        <w:rPr>
          <w:rFonts w:ascii="Times New Roman"/>
          <w:b w:val="false"/>
          <w:i w:val="false"/>
          <w:color w:val="000000"/>
          <w:sz w:val="28"/>
        </w:rPr>
        <w:t>
      Жеке басын куәландыратын құжаттың түрі:</w:t>
      </w:r>
      <w:r>
        <w:rPr>
          <w:rFonts w:ascii="Times New Roman"/>
          <w:b/>
          <w:i w:val="false"/>
          <w:color w:val="000000"/>
          <w:sz w:val="28"/>
        </w:rPr>
        <w:t xml:space="preserve"> ________________________</w:t>
      </w:r>
    </w:p>
    <w:p>
      <w:pPr>
        <w:spacing w:after="0"/>
        <w:ind w:left="0"/>
        <w:jc w:val="both"/>
      </w:pPr>
      <w:r>
        <w:rPr>
          <w:rFonts w:ascii="Times New Roman"/>
          <w:b w:val="false"/>
          <w:i w:val="false"/>
          <w:color w:val="000000"/>
          <w:sz w:val="28"/>
        </w:rPr>
        <w:t>
      Құжаттың сериясы ________ Құжаттың нөмірі ________ Кім берген _______</w:t>
      </w:r>
    </w:p>
    <w:p>
      <w:pPr>
        <w:spacing w:after="0"/>
        <w:ind w:left="0"/>
        <w:jc w:val="both"/>
      </w:pPr>
      <w:r>
        <w:rPr>
          <w:rFonts w:ascii="Times New Roman"/>
          <w:b w:val="false"/>
          <w:i w:val="false"/>
          <w:color w:val="000000"/>
          <w:sz w:val="28"/>
        </w:rPr>
        <w:t>
      Берілген күні ____ ж. "___" __________</w:t>
      </w:r>
    </w:p>
    <w:p>
      <w:pPr>
        <w:spacing w:after="0"/>
        <w:ind w:left="0"/>
        <w:jc w:val="both"/>
      </w:pPr>
      <w:r>
        <w:rPr>
          <w:rFonts w:ascii="Times New Roman"/>
          <w:b w:val="false"/>
          <w:i w:val="false"/>
          <w:color w:val="000000"/>
          <w:sz w:val="28"/>
        </w:rPr>
        <w:t>
      Тұрғылықты жері туралы мәлімет: ___________________________________</w:t>
      </w:r>
    </w:p>
    <w:p>
      <w:pPr>
        <w:spacing w:after="0"/>
        <w:ind w:left="0"/>
        <w:jc w:val="both"/>
      </w:pPr>
      <w:r>
        <w:rPr>
          <w:rFonts w:ascii="Times New Roman"/>
          <w:b w:val="false"/>
          <w:i w:val="false"/>
          <w:color w:val="000000"/>
          <w:sz w:val="28"/>
        </w:rPr>
        <w:t>
      Облыс __________________</w:t>
      </w:r>
      <w:r>
        <w:rPr>
          <w:rFonts w:ascii="Times New Roman"/>
          <w:b/>
          <w:i w:val="false"/>
          <w:color w:val="000000"/>
          <w:sz w:val="28"/>
        </w:rPr>
        <w:t>______________________________________</w:t>
      </w:r>
      <w:r>
        <w:rPr>
          <w:rFonts w:ascii="Times New Roman"/>
          <w:b w:val="false"/>
          <w:i w:val="false"/>
          <w:color w:val="000000"/>
          <w:sz w:val="28"/>
        </w:rPr>
        <w:t>___</w:t>
      </w:r>
    </w:p>
    <w:p>
      <w:pPr>
        <w:spacing w:after="0"/>
        <w:ind w:left="0"/>
        <w:jc w:val="both"/>
      </w:pPr>
      <w:r>
        <w:rPr>
          <w:rFonts w:ascii="Times New Roman"/>
          <w:b w:val="false"/>
          <w:i w:val="false"/>
          <w:color w:val="000000"/>
          <w:sz w:val="28"/>
        </w:rPr>
        <w:t>
      қала (аудан) _________________________ауыл ________</w:t>
      </w:r>
      <w:r>
        <w:rPr>
          <w:rFonts w:ascii="Times New Roman"/>
          <w:b/>
          <w:i w:val="false"/>
          <w:color w:val="000000"/>
          <w:sz w:val="28"/>
        </w:rPr>
        <w:t>___</w:t>
      </w:r>
      <w:r>
        <w:rPr>
          <w:rFonts w:ascii="Times New Roman"/>
          <w:b w:val="false"/>
          <w:i w:val="false"/>
          <w:color w:val="000000"/>
          <w:sz w:val="28"/>
        </w:rPr>
        <w:t>_________</w:t>
      </w:r>
      <w:r>
        <w:rPr>
          <w:rFonts w:ascii="Times New Roman"/>
          <w:b/>
          <w:i w:val="false"/>
          <w:color w:val="000000"/>
          <w:sz w:val="28"/>
        </w:rPr>
        <w:t>___</w:t>
      </w:r>
      <w:r>
        <w:rPr>
          <w:rFonts w:ascii="Times New Roman"/>
          <w:b w:val="false"/>
          <w:i w:val="false"/>
          <w:color w:val="000000"/>
          <w:sz w:val="28"/>
        </w:rPr>
        <w:t>__</w:t>
      </w:r>
    </w:p>
    <w:p>
      <w:pPr>
        <w:spacing w:after="0"/>
        <w:ind w:left="0"/>
        <w:jc w:val="both"/>
      </w:pPr>
      <w:r>
        <w:rPr>
          <w:rFonts w:ascii="Times New Roman"/>
          <w:b w:val="false"/>
          <w:i w:val="false"/>
          <w:color w:val="000000"/>
          <w:sz w:val="28"/>
        </w:rPr>
        <w:t>
      көше (шағынаудан) ____</w:t>
      </w:r>
      <w:r>
        <w:rPr>
          <w:rFonts w:ascii="Times New Roman"/>
          <w:b/>
          <w:i w:val="false"/>
          <w:color w:val="000000"/>
          <w:sz w:val="28"/>
        </w:rPr>
        <w:t>__</w:t>
      </w:r>
      <w:r>
        <w:rPr>
          <w:rFonts w:ascii="Times New Roman"/>
          <w:b w:val="false"/>
          <w:i w:val="false"/>
          <w:color w:val="000000"/>
          <w:sz w:val="28"/>
        </w:rPr>
        <w:t>_________</w:t>
      </w:r>
      <w:r>
        <w:rPr>
          <w:rFonts w:ascii="Times New Roman"/>
          <w:b/>
          <w:i w:val="false"/>
          <w:color w:val="000000"/>
          <w:sz w:val="28"/>
        </w:rPr>
        <w:t>__</w:t>
      </w:r>
      <w:r>
        <w:rPr>
          <w:rFonts w:ascii="Times New Roman"/>
          <w:b w:val="false"/>
          <w:i w:val="false"/>
          <w:color w:val="000000"/>
          <w:sz w:val="28"/>
        </w:rPr>
        <w:t>_________ үй, _____</w:t>
      </w:r>
      <w:r>
        <w:rPr>
          <w:rFonts w:ascii="Times New Roman"/>
          <w:b/>
          <w:i w:val="false"/>
          <w:color w:val="000000"/>
          <w:sz w:val="28"/>
        </w:rPr>
        <w:t>___</w:t>
      </w:r>
      <w:r>
        <w:rPr>
          <w:rFonts w:ascii="Times New Roman"/>
          <w:b w:val="false"/>
          <w:i w:val="false"/>
          <w:color w:val="000000"/>
          <w:sz w:val="28"/>
        </w:rPr>
        <w:t>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w:t>
      </w:r>
    </w:p>
    <w:p>
      <w:pPr>
        <w:spacing w:after="0"/>
        <w:ind w:left="0"/>
        <w:jc w:val="both"/>
      </w:pPr>
      <w:r>
        <w:rPr>
          <w:rFonts w:ascii="Times New Roman"/>
          <w:b w:val="false"/>
          <w:i w:val="false"/>
          <w:color w:val="000000"/>
          <w:sz w:val="28"/>
        </w:rPr>
        <w:t xml:space="preserve">
      Шот түрі: ағымдағы________________ карта шоты_________________ </w:t>
      </w:r>
    </w:p>
    <w:p>
      <w:pPr>
        <w:spacing w:after="0"/>
        <w:ind w:left="0"/>
        <w:jc w:val="both"/>
      </w:pPr>
      <w:r>
        <w:rPr>
          <w:rFonts w:ascii="Times New Roman"/>
          <w:b w:val="false"/>
          <w:i w:val="false"/>
          <w:color w:val="000000"/>
          <w:sz w:val="28"/>
        </w:rPr>
        <w:t>
      (қажеттісінің асты сызылсын)</w:t>
      </w:r>
    </w:p>
    <w:p>
      <w:pPr>
        <w:spacing w:after="0"/>
        <w:ind w:left="0"/>
        <w:jc w:val="both"/>
      </w:pPr>
      <w:r>
        <w:rPr>
          <w:rFonts w:ascii="Times New Roman"/>
          <w:b w:val="false"/>
          <w:i w:val="false"/>
          <w:color w:val="000000"/>
          <w:sz w:val="28"/>
        </w:rPr>
        <w:t>
      Маған жұмысынан айырылу жағдайына әлеуметтік төлем тағайындауды</w:t>
      </w:r>
    </w:p>
    <w:p>
      <w:pPr>
        <w:spacing w:after="0"/>
        <w:ind w:left="0"/>
        <w:jc w:val="both"/>
      </w:pPr>
      <w:r>
        <w:rPr>
          <w:rFonts w:ascii="Times New Roman"/>
          <w:b w:val="false"/>
          <w:i w:val="false"/>
          <w:color w:val="000000"/>
          <w:sz w:val="28"/>
        </w:rPr>
        <w:t>
      (қалпына келтіруді, қайта есептеуді) сұраймын</w:t>
      </w:r>
    </w:p>
    <w:p>
      <w:pPr>
        <w:spacing w:after="0"/>
        <w:ind w:left="0"/>
        <w:jc w:val="both"/>
      </w:pPr>
      <w:r>
        <w:rPr>
          <w:rFonts w:ascii="Times New Roman"/>
          <w:b w:val="false"/>
          <w:i w:val="false"/>
          <w:color w:val="000000"/>
          <w:sz w:val="28"/>
        </w:rPr>
        <w:t>
      _____________________________ әлеуметтік төлем мөлшерінің өзгеруіне алып келетін барлық өзгерістер туралы,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корпорацияның бөлімшесіне күнтізбелік 10 күн ішінде хабарлауға міндеттенемін.</w:t>
      </w:r>
    </w:p>
    <w:p>
      <w:pPr>
        <w:spacing w:after="0"/>
        <w:ind w:left="0"/>
        <w:jc w:val="both"/>
      </w:pPr>
      <w:r>
        <w:rPr>
          <w:rFonts w:ascii="Times New Roman"/>
          <w:b w:val="false"/>
          <w:i w:val="false"/>
          <w:color w:val="000000"/>
          <w:sz w:val="28"/>
        </w:rPr>
        <w:t>
      Әлеуметтік төлемдерді тағайындау үшін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3040"/>
        <w:gridCol w:w="4211"/>
        <w:gridCol w:w="1870"/>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төлемнің сомасынан міндетті зейнетақы жарналарын ұстауға келісім беремін (бірінші немесе екінші топ мүгедектігі мерзімсіз белгіленген адам толтырады): иә/жоқ</w:t>
      </w:r>
    </w:p>
    <w:p>
      <w:pPr>
        <w:spacing w:after="0"/>
        <w:ind w:left="0"/>
        <w:jc w:val="both"/>
      </w:pPr>
      <w:r>
        <w:rPr>
          <w:rFonts w:ascii="Times New Roman"/>
          <w:b w:val="false"/>
          <w:i w:val="false"/>
          <w:color w:val="000000"/>
          <w:sz w:val="28"/>
        </w:rPr>
        <w:t>
      Мемлекеттік әлеуметтік сақтандыру қорынан төленетін әлеуметтік төлемдерді тағайындауға қажетті менің дербес деректерімді жинауға және өңдеуге келісім беремін: иә/жоқ.</w:t>
      </w:r>
    </w:p>
    <w:p>
      <w:pPr>
        <w:spacing w:after="0"/>
        <w:ind w:left="0"/>
        <w:jc w:val="both"/>
      </w:pPr>
      <w:r>
        <w:rPr>
          <w:rFonts w:ascii="Times New Roman"/>
          <w:b w:val="false"/>
          <w:i w:val="false"/>
          <w:color w:val="000000"/>
          <w:sz w:val="28"/>
        </w:rPr>
        <w:t>
      Әлеуметтік төлемді тағайындау (бас тарту) туралы шешім қабылдау туралы sms-хабар жіберу жолымен, электрондық немесе телефон байланысы арқылы хабарлауға келісім беремін: иә/жоқ.</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 ұялы телефоны ______________ ___________ Өтініш берген күні: 20 ____ ж. "____" ______________</w:t>
      </w:r>
    </w:p>
    <w:p>
      <w:pPr>
        <w:spacing w:after="0"/>
        <w:ind w:left="0"/>
        <w:jc w:val="both"/>
      </w:pPr>
      <w:r>
        <w:rPr>
          <w:rFonts w:ascii="Times New Roman"/>
          <w:b w:val="false"/>
          <w:i w:val="false"/>
          <w:color w:val="000000"/>
          <w:sz w:val="28"/>
        </w:rPr>
        <w:t>
      Өтініш берушінің қолы ___________________</w:t>
      </w:r>
    </w:p>
    <w:p>
      <w:pPr>
        <w:spacing w:after="0"/>
        <w:ind w:left="0"/>
        <w:jc w:val="both"/>
      </w:pPr>
      <w:r>
        <w:rPr>
          <w:rFonts w:ascii="Times New Roman"/>
          <w:b w:val="false"/>
          <w:i w:val="false"/>
          <w:color w:val="000000"/>
          <w:sz w:val="28"/>
        </w:rPr>
        <w:t>
      Дәйексіз мәліметтер мен жасанды құжаттарды ұсынғаны үшін жауапкершілік туралы ескертілдім.</w:t>
      </w:r>
    </w:p>
    <w:p>
      <w:pPr>
        <w:spacing w:after="0"/>
        <w:ind w:left="0"/>
        <w:jc w:val="both"/>
      </w:pPr>
      <w:r>
        <w:rPr>
          <w:rFonts w:ascii="Times New Roman"/>
          <w:b w:val="false"/>
          <w:i w:val="false"/>
          <w:color w:val="000000"/>
          <w:sz w:val="28"/>
        </w:rPr>
        <w:t>
            Өтініш берушінің тегі, аты, әкесінің аты (бар болса) және қолы _____________________________</w:t>
      </w:r>
    </w:p>
    <w:p>
      <w:pPr>
        <w:spacing w:after="0"/>
        <w:ind w:left="0"/>
        <w:jc w:val="both"/>
      </w:pPr>
      <w:r>
        <w:rPr>
          <w:rFonts w:ascii="Times New Roman"/>
          <w:b w:val="false"/>
          <w:i w:val="false"/>
          <w:color w:val="000000"/>
          <w:sz w:val="28"/>
        </w:rPr>
        <w:t>
      Азамат ______________________________ өтініші № ___________ тіркелді.</w:t>
      </w:r>
    </w:p>
    <w:p>
      <w:pPr>
        <w:spacing w:after="0"/>
        <w:ind w:left="0"/>
        <w:jc w:val="both"/>
      </w:pPr>
      <w:r>
        <w:rPr>
          <w:rFonts w:ascii="Times New Roman"/>
          <w:b w:val="false"/>
          <w:i w:val="false"/>
          <w:color w:val="000000"/>
          <w:sz w:val="28"/>
        </w:rPr>
        <w:t>
      Құжаттар қабылданған күн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__________________________________________________ өтініші қоса</w:t>
      </w:r>
    </w:p>
    <w:p>
      <w:pPr>
        <w:spacing w:after="0"/>
        <w:ind w:left="0"/>
        <w:jc w:val="both"/>
      </w:pPr>
      <w:r>
        <w:rPr>
          <w:rFonts w:ascii="Times New Roman"/>
          <w:b w:val="false"/>
          <w:i w:val="false"/>
          <w:color w:val="000000"/>
          <w:sz w:val="28"/>
        </w:rPr>
        <w:t>
      берілген құжаттармен қабылданды</w:t>
      </w:r>
    </w:p>
    <w:p>
      <w:pPr>
        <w:spacing w:after="0"/>
        <w:ind w:left="0"/>
        <w:jc w:val="both"/>
      </w:pPr>
      <w:r>
        <w:rPr>
          <w:rFonts w:ascii="Times New Roman"/>
          <w:b w:val="false"/>
          <w:i w:val="false"/>
          <w:color w:val="000000"/>
          <w:sz w:val="28"/>
        </w:rPr>
        <w:t>
      өтініш тіркелген күн: 20 ___ ж. "___" ________________</w:t>
      </w:r>
    </w:p>
    <w:p>
      <w:pPr>
        <w:spacing w:after="0"/>
        <w:ind w:left="0"/>
        <w:jc w:val="both"/>
      </w:pPr>
      <w:r>
        <w:rPr>
          <w:rFonts w:ascii="Times New Roman"/>
          <w:b w:val="false"/>
          <w:i w:val="false"/>
          <w:color w:val="000000"/>
          <w:sz w:val="28"/>
        </w:rPr>
        <w:t>
      ______________________________________әлеуметтік төлемді тағайындауға қажетті құжаттың (құжаттардың) жоқ екені анықталған жағдайларда, мемлекеттік қызмет көрсету мерзімі қолданыстағы заңнамаға сәйкес ұзартылады</w:t>
      </w:r>
    </w:p>
    <w:p>
      <w:pPr>
        <w:spacing w:after="0"/>
        <w:ind w:left="0"/>
        <w:jc w:val="both"/>
      </w:pPr>
      <w:r>
        <w:rPr>
          <w:rFonts w:ascii="Times New Roman"/>
          <w:b w:val="false"/>
          <w:i w:val="false"/>
          <w:color w:val="000000"/>
          <w:sz w:val="28"/>
        </w:rPr>
        <w:t>
      _____________________________________________________________________құжаттарды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 тәуекелдер</w:t>
            </w:r>
            <w:r>
              <w:br/>
            </w:r>
            <w:r>
              <w:rPr>
                <w:rFonts w:ascii="Times New Roman"/>
                <w:b w:val="false"/>
                <w:i w:val="false"/>
                <w:color w:val="000000"/>
                <w:sz w:val="20"/>
              </w:rPr>
              <w:t>жағдайларына әлеуметтік төлемдер</w:t>
            </w:r>
            <w:r>
              <w:br/>
            </w:r>
            <w:r>
              <w:rPr>
                <w:rFonts w:ascii="Times New Roman"/>
                <w:b w:val="false"/>
                <w:i w:val="false"/>
                <w:color w:val="000000"/>
                <w:sz w:val="20"/>
              </w:rPr>
              <w:t>тағайындау: еңбекке қабілеттілігін жоғалту,</w:t>
            </w:r>
            <w:r>
              <w:br/>
            </w:r>
            <w:r>
              <w:rPr>
                <w:rFonts w:ascii="Times New Roman"/>
                <w:b w:val="false"/>
                <w:i w:val="false"/>
                <w:color w:val="000000"/>
                <w:sz w:val="20"/>
              </w:rPr>
              <w:t>асыраушысын айырылу, жұмысынан</w:t>
            </w:r>
            <w:r>
              <w:br/>
            </w:r>
            <w:r>
              <w:rPr>
                <w:rFonts w:ascii="Times New Roman"/>
                <w:b w:val="false"/>
                <w:i w:val="false"/>
                <w:color w:val="000000"/>
                <w:sz w:val="20"/>
              </w:rPr>
              <w:t>айырылу, жүкті болу мен босануға</w:t>
            </w:r>
            <w:r>
              <w:br/>
            </w:r>
            <w:r>
              <w:rPr>
                <w:rFonts w:ascii="Times New Roman"/>
                <w:b w:val="false"/>
                <w:i w:val="false"/>
                <w:color w:val="000000"/>
                <w:sz w:val="20"/>
              </w:rPr>
              <w:t>байланысты табысынан айырылу, жаңа</w:t>
            </w:r>
            <w:r>
              <w:br/>
            </w:r>
            <w:r>
              <w:rPr>
                <w:rFonts w:ascii="Times New Roman"/>
                <w:b w:val="false"/>
                <w:i w:val="false"/>
                <w:color w:val="000000"/>
                <w:sz w:val="20"/>
              </w:rPr>
              <w:t>туған баланы (балаларды) асырап алуға</w:t>
            </w:r>
            <w:r>
              <w:br/>
            </w:r>
            <w:r>
              <w:rPr>
                <w:rFonts w:ascii="Times New Roman"/>
                <w:b w:val="false"/>
                <w:i w:val="false"/>
                <w:color w:val="000000"/>
                <w:sz w:val="20"/>
              </w:rPr>
              <w:t>байланысты табысынан айырылу, бала бір</w:t>
            </w:r>
            <w:r>
              <w:br/>
            </w:r>
            <w:r>
              <w:rPr>
                <w:rFonts w:ascii="Times New Roman"/>
                <w:b w:val="false"/>
                <w:i w:val="false"/>
                <w:color w:val="000000"/>
                <w:sz w:val="20"/>
              </w:rPr>
              <w:t>жасқа толғанға дейін оның күтіміне</w:t>
            </w:r>
            <w:r>
              <w:br/>
            </w:r>
            <w:r>
              <w:rPr>
                <w:rFonts w:ascii="Times New Roman"/>
                <w:b w:val="false"/>
                <w:i w:val="false"/>
                <w:color w:val="000000"/>
                <w:sz w:val="20"/>
              </w:rPr>
              <w:t>байланысты табысынан айырылу"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bookmarkStart w:name="z816" w:id="382"/>
    <w:p>
      <w:pPr>
        <w:spacing w:after="0"/>
        <w:ind w:left="0"/>
        <w:jc w:val="both"/>
      </w:pPr>
      <w:r>
        <w:rPr>
          <w:rFonts w:ascii="Times New Roman"/>
          <w:b w:val="false"/>
          <w:i w:val="false"/>
          <w:color w:val="000000"/>
          <w:sz w:val="28"/>
        </w:rPr>
        <w:t>
      Нысан</w:t>
      </w:r>
    </w:p>
    <w:bookmarkEnd w:id="382"/>
    <w:bookmarkStart w:name="z206" w:id="383"/>
    <w:p>
      <w:pPr>
        <w:spacing w:after="0"/>
        <w:ind w:left="0"/>
        <w:jc w:val="left"/>
      </w:pPr>
      <w:r>
        <w:rPr>
          <w:rFonts w:ascii="Times New Roman"/>
          <w:b/>
          <w:i w:val="false"/>
          <w:color w:val="000000"/>
        </w:rPr>
        <w:t xml:space="preserve"> Жүктілікке және босануға, жаңа туған баланы (балаларды) асырап алуға байланысты табысынан айырылған жағдайларда төленетін әлеуметтік төлемдерге құқық басталған айдың алдындағы соңғы күнтізбелік он екі айдағы табысы туралы жұмыс орнынан берілетін</w:t>
      </w:r>
      <w:r>
        <w:br/>
      </w:r>
      <w:r>
        <w:rPr>
          <w:rFonts w:ascii="Times New Roman"/>
          <w:b/>
          <w:i w:val="false"/>
          <w:color w:val="000000"/>
        </w:rPr>
        <w:t>анықтама</w:t>
      </w:r>
    </w:p>
    <w:bookmarkEnd w:id="383"/>
    <w:p>
      <w:pPr>
        <w:spacing w:after="0"/>
        <w:ind w:left="0"/>
        <w:jc w:val="both"/>
      </w:pPr>
      <w:r>
        <w:rPr>
          <w:rFonts w:ascii="Times New Roman"/>
          <w:b w:val="false"/>
          <w:i w:val="false"/>
          <w:color w:val="000000"/>
          <w:sz w:val="28"/>
        </w:rPr>
        <w:t>
      Төлеушінің атауы ____________________________________________________</w:t>
      </w:r>
    </w:p>
    <w:p>
      <w:pPr>
        <w:spacing w:after="0"/>
        <w:ind w:left="0"/>
        <w:jc w:val="both"/>
      </w:pPr>
      <w:r>
        <w:rPr>
          <w:rFonts w:ascii="Times New Roman"/>
          <w:b w:val="false"/>
          <w:i w:val="false"/>
          <w:color w:val="000000"/>
          <w:sz w:val="28"/>
        </w:rPr>
        <w:t>
      Әлеуметтік аударымдарды төлеушінің бизнес-сәйкестендіру нөмірі (БСН)</w:t>
      </w:r>
    </w:p>
    <w:p>
      <w:pPr>
        <w:spacing w:after="0"/>
        <w:ind w:left="0"/>
        <w:jc w:val="both"/>
      </w:pPr>
      <w:r>
        <w:rPr>
          <w:rFonts w:ascii="Times New Roman"/>
          <w:b w:val="false"/>
          <w:i w:val="false"/>
          <w:color w:val="000000"/>
          <w:sz w:val="28"/>
        </w:rPr>
        <w:t>
      және жеке сәйкестендіру нөмірі (ЖСН), сондай-ақ орналасқан</w:t>
      </w:r>
    </w:p>
    <w:p>
      <w:pPr>
        <w:spacing w:after="0"/>
        <w:ind w:left="0"/>
        <w:jc w:val="both"/>
      </w:pPr>
      <w:r>
        <w:rPr>
          <w:rFonts w:ascii="Times New Roman"/>
          <w:b w:val="false"/>
          <w:i w:val="false"/>
          <w:color w:val="000000"/>
          <w:sz w:val="28"/>
        </w:rPr>
        <w:t>
      жері/тіркелген орны __________________________________________</w:t>
      </w:r>
    </w:p>
    <w:p>
      <w:pPr>
        <w:spacing w:after="0"/>
        <w:ind w:left="0"/>
        <w:jc w:val="both"/>
      </w:pPr>
      <w:r>
        <w:rPr>
          <w:rFonts w:ascii="Times New Roman"/>
          <w:b w:val="false"/>
          <w:i w:val="false"/>
          <w:color w:val="000000"/>
          <w:sz w:val="28"/>
        </w:rPr>
        <w:t>
      Қызметкердің тегі, аты, әкесінің аты (бар болса)</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Қызметкердің жеке сәйкестендіру нөмірі (ЖСН)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3040"/>
        <w:gridCol w:w="1954"/>
        <w:gridCol w:w="1954"/>
        <w:gridCol w:w="1955"/>
      </w:tblGrid>
      <w:tr>
        <w:trPr>
          <w:trHeight w:val="30" w:hRule="atLeast"/>
        </w:trPr>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(ай және жыл)</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жүргізілген табыс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сомасы, теңге</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____________ айда 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Негіздеме:_____________________________________________________</w:t>
      </w:r>
    </w:p>
    <w:p>
      <w:pPr>
        <w:spacing w:after="0"/>
        <w:ind w:left="0"/>
        <w:jc w:val="both"/>
      </w:pPr>
      <w:r>
        <w:rPr>
          <w:rFonts w:ascii="Times New Roman"/>
          <w:b w:val="false"/>
          <w:i w:val="false"/>
          <w:color w:val="000000"/>
          <w:sz w:val="28"/>
        </w:rPr>
        <w:t>
      (анықтама беру үшін негіздеме болған құжаттар)</w:t>
      </w:r>
    </w:p>
    <w:tbl>
      <w:tblPr>
        <w:tblW w:w="0" w:type="auto"/>
        <w:tblCellSpacing w:w="0" w:type="auto"/>
        <w:tblBorders>
          <w:top w:val="none"/>
          <w:left w:val="none"/>
          <w:bottom w:val="none"/>
          <w:right w:val="none"/>
          <w:insideH w:val="none"/>
          <w:insideV w:val="none"/>
        </w:tblBorders>
      </w:tblPr>
      <w:tblGrid>
        <w:gridCol w:w="186"/>
        <w:gridCol w:w="12114"/>
      </w:tblGrid>
      <w:tr>
        <w:trPr>
          <w:trHeight w:val="30" w:hRule="atLeast"/>
        </w:trPr>
        <w:tc>
          <w:tcPr>
            <w:tcW w:w="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w:t>
            </w:r>
          </w:p>
          <w:p>
            <w:pPr>
              <w:spacing w:after="20"/>
              <w:ind w:left="20"/>
              <w:jc w:val="both"/>
            </w:pPr>
            <w:r>
              <w:rPr>
                <w:rFonts w:ascii="Times New Roman"/>
                <w:b w:val="false"/>
                <w:i w:val="false"/>
                <w:color w:val="000000"/>
                <w:sz w:val="20"/>
              </w:rPr>
              <w:t>
орны</w:t>
            </w:r>
          </w:p>
        </w:tc>
        <w:tc>
          <w:tcPr>
            <w:tcW w:w="121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____________ ________________________________</w:t>
            </w:r>
          </w:p>
          <w:p>
            <w:pPr>
              <w:spacing w:after="20"/>
              <w:ind w:left="20"/>
              <w:jc w:val="both"/>
            </w:pPr>
            <w:r>
              <w:rPr>
                <w:rFonts w:ascii="Times New Roman"/>
                <w:b w:val="false"/>
                <w:i w:val="false"/>
                <w:color w:val="000000"/>
                <w:sz w:val="20"/>
              </w:rPr>
              <w:t>
       (қолы)   (тегі, аты, әкесінің аты (бар болса)</w:t>
            </w:r>
          </w:p>
          <w:p>
            <w:pPr>
              <w:spacing w:after="20"/>
              <w:ind w:left="20"/>
              <w:jc w:val="both"/>
            </w:pPr>
            <w:r>
              <w:rPr>
                <w:rFonts w:ascii="Times New Roman"/>
                <w:b w:val="false"/>
                <w:i w:val="false"/>
                <w:color w:val="000000"/>
                <w:sz w:val="20"/>
              </w:rPr>
              <w:t>
Бас бухгалтер ________ __________________________________</w:t>
            </w:r>
          </w:p>
          <w:p>
            <w:pPr>
              <w:spacing w:after="20"/>
              <w:ind w:left="20"/>
              <w:jc w:val="both"/>
            </w:pPr>
            <w:r>
              <w:rPr>
                <w:rFonts w:ascii="Times New Roman"/>
                <w:b w:val="false"/>
                <w:i w:val="false"/>
                <w:color w:val="000000"/>
                <w:sz w:val="20"/>
              </w:rPr>
              <w:t>
             (қолы)  (тегі, аты, әкесінің аты (бар болса)</w:t>
            </w:r>
          </w:p>
          <w:p>
            <w:pPr>
              <w:spacing w:after="20"/>
              <w:ind w:left="20"/>
              <w:jc w:val="both"/>
            </w:pPr>
            <w:r>
              <w:rPr>
                <w:rFonts w:ascii="Times New Roman"/>
                <w:b w:val="false"/>
                <w:i w:val="false"/>
                <w:color w:val="000000"/>
                <w:sz w:val="20"/>
              </w:rPr>
              <w:t>
Берілген күні: 20__ жылғы "___"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 тәуекелдер</w:t>
            </w:r>
            <w:r>
              <w:br/>
            </w:r>
            <w:r>
              <w:rPr>
                <w:rFonts w:ascii="Times New Roman"/>
                <w:b w:val="false"/>
                <w:i w:val="false"/>
                <w:color w:val="000000"/>
                <w:sz w:val="20"/>
              </w:rPr>
              <w:t>жағдайларына әлеуметтік төлемдер</w:t>
            </w:r>
            <w:r>
              <w:br/>
            </w:r>
            <w:r>
              <w:rPr>
                <w:rFonts w:ascii="Times New Roman"/>
                <w:b w:val="false"/>
                <w:i w:val="false"/>
                <w:color w:val="000000"/>
                <w:sz w:val="20"/>
              </w:rPr>
              <w:t>тағайындау: еңбекке қабілеттілігін</w:t>
            </w:r>
            <w:r>
              <w:br/>
            </w:r>
            <w:r>
              <w:rPr>
                <w:rFonts w:ascii="Times New Roman"/>
                <w:b w:val="false"/>
                <w:i w:val="false"/>
                <w:color w:val="000000"/>
                <w:sz w:val="20"/>
              </w:rPr>
              <w:t>жоғалту, асыраушысынан айырылу,</w:t>
            </w:r>
            <w:r>
              <w:br/>
            </w:r>
            <w:r>
              <w:rPr>
                <w:rFonts w:ascii="Times New Roman"/>
                <w:b w:val="false"/>
                <w:i w:val="false"/>
                <w:color w:val="000000"/>
                <w:sz w:val="20"/>
              </w:rPr>
              <w:t>жұмысынан айырылу, жүкті болу мен</w:t>
            </w:r>
            <w:r>
              <w:br/>
            </w:r>
            <w:r>
              <w:rPr>
                <w:rFonts w:ascii="Times New Roman"/>
                <w:b w:val="false"/>
                <w:i w:val="false"/>
                <w:color w:val="000000"/>
                <w:sz w:val="20"/>
              </w:rPr>
              <w:t>босануға байланысты табысынан айырылу,</w:t>
            </w:r>
            <w:r>
              <w:br/>
            </w:r>
            <w:r>
              <w:rPr>
                <w:rFonts w:ascii="Times New Roman"/>
                <w:b w:val="false"/>
                <w:i w:val="false"/>
                <w:color w:val="000000"/>
                <w:sz w:val="20"/>
              </w:rPr>
              <w:t>жаңа туған баланы (балаларды) асырап</w:t>
            </w:r>
            <w:r>
              <w:br/>
            </w:r>
            <w:r>
              <w:rPr>
                <w:rFonts w:ascii="Times New Roman"/>
                <w:b w:val="false"/>
                <w:i w:val="false"/>
                <w:color w:val="000000"/>
                <w:sz w:val="20"/>
              </w:rPr>
              <w:t xml:space="preserve">алуға байланысты табысынан айырылу, </w:t>
            </w:r>
            <w:r>
              <w:br/>
            </w:r>
            <w:r>
              <w:rPr>
                <w:rFonts w:ascii="Times New Roman"/>
                <w:b w:val="false"/>
                <w:i w:val="false"/>
                <w:color w:val="000000"/>
                <w:sz w:val="20"/>
              </w:rPr>
              <w:t>бала бір жасқа толғанға дейін оның</w:t>
            </w:r>
            <w:r>
              <w:br/>
            </w:r>
            <w:r>
              <w:rPr>
                <w:rFonts w:ascii="Times New Roman"/>
                <w:b w:val="false"/>
                <w:i w:val="false"/>
                <w:color w:val="000000"/>
                <w:sz w:val="20"/>
              </w:rPr>
              <w:t>күтіміне байланысты табысынан айырылу"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bookmarkStart w:name="z815" w:id="384"/>
    <w:p>
      <w:pPr>
        <w:spacing w:after="0"/>
        <w:ind w:left="0"/>
        <w:jc w:val="both"/>
      </w:pPr>
      <w:r>
        <w:rPr>
          <w:rFonts w:ascii="Times New Roman"/>
          <w:b w:val="false"/>
          <w:i w:val="false"/>
          <w:color w:val="000000"/>
          <w:sz w:val="28"/>
        </w:rPr>
        <w:t>
      Нысан</w:t>
      </w:r>
    </w:p>
    <w:bookmarkEnd w:id="384"/>
    <w:bookmarkStart w:name="z208" w:id="385"/>
    <w:p>
      <w:pPr>
        <w:spacing w:after="0"/>
        <w:ind w:left="0"/>
        <w:jc w:val="both"/>
      </w:pPr>
      <w:r>
        <w:rPr>
          <w:rFonts w:ascii="Times New Roman"/>
          <w:b w:val="false"/>
          <w:i w:val="false"/>
          <w:color w:val="000000"/>
          <w:sz w:val="28"/>
        </w:rPr>
        <w:t>
      Ауданның коды ____________________</w:t>
      </w:r>
    </w:p>
    <w:bookmarkEnd w:id="385"/>
    <w:p>
      <w:pPr>
        <w:spacing w:after="0"/>
        <w:ind w:left="0"/>
        <w:jc w:val="both"/>
      </w:pPr>
      <w:r>
        <w:rPr>
          <w:rFonts w:ascii="Times New Roman"/>
          <w:b w:val="false"/>
          <w:i w:val="false"/>
          <w:color w:val="000000"/>
          <w:sz w:val="28"/>
        </w:rPr>
        <w:t>
      "Мемлекеттік әлеуметтік сақтандыру қоры" АҚ-ның</w:t>
      </w:r>
    </w:p>
    <w:p>
      <w:pPr>
        <w:spacing w:after="0"/>
        <w:ind w:left="0"/>
        <w:jc w:val="both"/>
      </w:pPr>
      <w:r>
        <w:rPr>
          <w:rFonts w:ascii="Times New Roman"/>
          <w:b w:val="false"/>
          <w:i w:val="false"/>
          <w:color w:val="000000"/>
          <w:sz w:val="28"/>
        </w:rPr>
        <w:t>
      __________________ облысы (қаласы) бойынша филиалы</w:t>
      </w:r>
    </w:p>
    <w:p>
      <w:pPr>
        <w:spacing w:after="0"/>
        <w:ind w:left="0"/>
        <w:jc w:val="both"/>
      </w:pPr>
      <w:r>
        <w:rPr>
          <w:rFonts w:ascii="Times New Roman"/>
          <w:b w:val="false"/>
          <w:i w:val="false"/>
          <w:color w:val="000000"/>
          <w:sz w:val="28"/>
        </w:rPr>
        <w:t>
      ЭҮП арқылы әлеуметтік төлемдер тағайындауға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ЖСН: ______________________________________________________________</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 "__" ______________</w:t>
      </w:r>
    </w:p>
    <w:p>
      <w:pPr>
        <w:spacing w:after="0"/>
        <w:ind w:left="0"/>
        <w:jc w:val="both"/>
      </w:pPr>
      <w:r>
        <w:rPr>
          <w:rFonts w:ascii="Times New Roman"/>
          <w:b w:val="false"/>
          <w:i w:val="false"/>
          <w:color w:val="000000"/>
          <w:sz w:val="28"/>
        </w:rPr>
        <w:t xml:space="preserve">
      Маған _________________________________________ </w:t>
      </w:r>
    </w:p>
    <w:p>
      <w:pPr>
        <w:spacing w:after="0"/>
        <w:ind w:left="0"/>
        <w:jc w:val="both"/>
      </w:pPr>
      <w:r>
        <w:rPr>
          <w:rFonts w:ascii="Times New Roman"/>
          <w:b w:val="false"/>
          <w:i w:val="false"/>
          <w:color w:val="000000"/>
          <w:sz w:val="28"/>
        </w:rPr>
        <w:t>
      (жұмысынан айырылған жағдайда, бала бір жасқа толғанға дейін оның</w:t>
      </w:r>
    </w:p>
    <w:p>
      <w:pPr>
        <w:spacing w:after="0"/>
        <w:ind w:left="0"/>
        <w:jc w:val="both"/>
      </w:pPr>
      <w:r>
        <w:rPr>
          <w:rFonts w:ascii="Times New Roman"/>
          <w:b w:val="false"/>
          <w:i w:val="false"/>
          <w:color w:val="000000"/>
          <w:sz w:val="28"/>
        </w:rPr>
        <w:t>
      күтіміне байланысты табысынан айырылу жағдайына төленетін әлеуметтік</w:t>
      </w:r>
    </w:p>
    <w:p>
      <w:pPr>
        <w:spacing w:after="0"/>
        <w:ind w:left="0"/>
        <w:jc w:val="both"/>
      </w:pPr>
      <w:r>
        <w:rPr>
          <w:rFonts w:ascii="Times New Roman"/>
          <w:b w:val="false"/>
          <w:i w:val="false"/>
          <w:color w:val="000000"/>
          <w:sz w:val="28"/>
        </w:rPr>
        <w:t>
      төлемді)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басын куәландыратын құжаттың түрі:______________________________</w:t>
      </w:r>
    </w:p>
    <w:p>
      <w:pPr>
        <w:spacing w:after="0"/>
        <w:ind w:left="0"/>
        <w:jc w:val="both"/>
      </w:pPr>
      <w:r>
        <w:rPr>
          <w:rFonts w:ascii="Times New Roman"/>
          <w:b w:val="false"/>
          <w:i w:val="false"/>
          <w:color w:val="000000"/>
          <w:sz w:val="28"/>
        </w:rPr>
        <w:t>
      Құжаттың сериясы: ________ құжаттың нөмірі: ________ кім берген: ____</w:t>
      </w:r>
    </w:p>
    <w:p>
      <w:pPr>
        <w:spacing w:after="0"/>
        <w:ind w:left="0"/>
        <w:jc w:val="both"/>
      </w:pPr>
      <w:r>
        <w:rPr>
          <w:rFonts w:ascii="Times New Roman"/>
          <w:b w:val="false"/>
          <w:i w:val="false"/>
          <w:color w:val="000000"/>
          <w:sz w:val="28"/>
        </w:rPr>
        <w:t>
      Берілген күні: ____ ж. "___" __________</w:t>
      </w:r>
    </w:p>
    <w:p>
      <w:pPr>
        <w:spacing w:after="0"/>
        <w:ind w:left="0"/>
        <w:jc w:val="both"/>
      </w:pPr>
      <w:r>
        <w:rPr>
          <w:rFonts w:ascii="Times New Roman"/>
          <w:b w:val="false"/>
          <w:i w:val="false"/>
          <w:color w:val="000000"/>
          <w:sz w:val="28"/>
        </w:rPr>
        <w:t>
      Тұрғылықты тұратын жерінің мекенжайы: _______________________________</w:t>
      </w:r>
    </w:p>
    <w:p>
      <w:pPr>
        <w:spacing w:after="0"/>
        <w:ind w:left="0"/>
        <w:jc w:val="both"/>
      </w:pPr>
      <w:r>
        <w:rPr>
          <w:rFonts w:ascii="Times New Roman"/>
          <w:b w:val="false"/>
          <w:i w:val="false"/>
          <w:color w:val="000000"/>
          <w:sz w:val="28"/>
        </w:rPr>
        <w:t>
      Облыс _____________________________________________________________</w:t>
      </w:r>
    </w:p>
    <w:p>
      <w:pPr>
        <w:spacing w:after="0"/>
        <w:ind w:left="0"/>
        <w:jc w:val="both"/>
      </w:pPr>
      <w:r>
        <w:rPr>
          <w:rFonts w:ascii="Times New Roman"/>
          <w:b w:val="false"/>
          <w:i w:val="false"/>
          <w:color w:val="000000"/>
          <w:sz w:val="28"/>
        </w:rPr>
        <w:t>
      қала (аудан) _________________________ауыл __________________________</w:t>
      </w:r>
    </w:p>
    <w:p>
      <w:pPr>
        <w:spacing w:after="0"/>
        <w:ind w:left="0"/>
        <w:jc w:val="both"/>
      </w:pPr>
      <w:r>
        <w:rPr>
          <w:rFonts w:ascii="Times New Roman"/>
          <w:b w:val="false"/>
          <w:i w:val="false"/>
          <w:color w:val="000000"/>
          <w:sz w:val="28"/>
        </w:rPr>
        <w:t>
      көше (шағынаудан) _________________ үй ___________ пәтер 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w:t>
      </w:r>
    </w:p>
    <w:p>
      <w:pPr>
        <w:spacing w:after="0"/>
        <w:ind w:left="0"/>
        <w:jc w:val="both"/>
      </w:pPr>
      <w:r>
        <w:rPr>
          <w:rFonts w:ascii="Times New Roman"/>
          <w:b w:val="false"/>
          <w:i w:val="false"/>
          <w:color w:val="000000"/>
          <w:sz w:val="28"/>
        </w:rPr>
        <w:t>
      Шот түрі: дербес__________________ карта шоты______________________</w:t>
      </w:r>
    </w:p>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БСК 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w:t>
      </w:r>
    </w:p>
    <w:p>
      <w:pPr>
        <w:spacing w:after="0"/>
        <w:ind w:left="0"/>
        <w:jc w:val="both"/>
      </w:pPr>
      <w:r>
        <w:rPr>
          <w:rFonts w:ascii="Times New Roman"/>
          <w:b w:val="false"/>
          <w:i w:val="false"/>
          <w:color w:val="000000"/>
          <w:sz w:val="28"/>
        </w:rPr>
        <w:t>
      Бала бір жасқа толғанға дейін оның күтіміне байланысты табысынан</w:t>
      </w:r>
    </w:p>
    <w:p>
      <w:pPr>
        <w:spacing w:after="0"/>
        <w:ind w:left="0"/>
        <w:jc w:val="both"/>
      </w:pPr>
      <w:r>
        <w:rPr>
          <w:rFonts w:ascii="Times New Roman"/>
          <w:b w:val="false"/>
          <w:i w:val="false"/>
          <w:color w:val="000000"/>
          <w:sz w:val="28"/>
        </w:rPr>
        <w:t>
      айырылу жағдайына төленетін әлеуметтік төлемдер тағайындалатын бала</w:t>
      </w:r>
    </w:p>
    <w:p>
      <w:pPr>
        <w:spacing w:after="0"/>
        <w:ind w:left="0"/>
        <w:jc w:val="both"/>
      </w:pP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Тегі, аты, әкесінің аты (бар болса) және туған күні: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ЖСН:_____________________________________________________________</w:t>
      </w:r>
    </w:p>
    <w:p>
      <w:pPr>
        <w:spacing w:after="0"/>
        <w:ind w:left="0"/>
        <w:jc w:val="both"/>
      </w:pPr>
      <w:r>
        <w:rPr>
          <w:rFonts w:ascii="Times New Roman"/>
          <w:b w:val="false"/>
          <w:i w:val="false"/>
          <w:color w:val="000000"/>
          <w:sz w:val="28"/>
        </w:rPr>
        <w:t>
      Баланың туу кезектілігі: ___________________________________________</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710"/>
        <w:gridCol w:w="5898"/>
        <w:gridCol w:w="2046"/>
        <w:gridCol w:w="2046"/>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жылы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берушіге/асырауындағы адамға қорғаншылық/қамқоршылық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868"/>
        <w:gridCol w:w="1654"/>
        <w:gridCol w:w="3270"/>
        <w:gridCol w:w="3296"/>
        <w:gridCol w:w="1441"/>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қамқоршылық туралы шешімнің нөмірі және күні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қамқоршылық туралы шешімді берген орган</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тегі, аты, әкесінің аты (бар болса)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туған күні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Асырап алу туралы АХАЖ-дан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481"/>
        <w:gridCol w:w="860"/>
        <w:gridCol w:w="3606"/>
        <w:gridCol w:w="1235"/>
        <w:gridCol w:w="1048"/>
        <w:gridCol w:w="486"/>
        <w:gridCol w:w="861"/>
        <w:gridCol w:w="1050"/>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 ап алын ған бала ның тегі, аты, әкесі нің аты (бар бол са)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 рап алған баланың туған күні</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ты берген органның атауы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 ған күн</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төлем сомасынан міндетті зейнетақы жарналарын ұстауға келісім беремін (бірінші немесе екінші топтағы мүгедектігі мерзiмсiз болып белгіленген адам толтырады): иә/жоқ</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____________ ұялы телефоны ______________________________</w:t>
      </w:r>
    </w:p>
    <w:p>
      <w:pPr>
        <w:spacing w:after="0"/>
        <w:ind w:left="0"/>
        <w:jc w:val="both"/>
      </w:pPr>
      <w:r>
        <w:rPr>
          <w:rFonts w:ascii="Times New Roman"/>
          <w:b w:val="false"/>
          <w:i w:val="false"/>
          <w:color w:val="000000"/>
          <w:sz w:val="28"/>
        </w:rPr>
        <w:t>
      Өтініш беруші туралы мәліметтерді ҚР ІІМ растайды ___________________</w:t>
      </w:r>
    </w:p>
    <w:p>
      <w:pPr>
        <w:spacing w:after="0"/>
        <w:ind w:left="0"/>
        <w:jc w:val="both"/>
      </w:pPr>
      <w:r>
        <w:rPr>
          <w:rFonts w:ascii="Times New Roman"/>
          <w:b w:val="false"/>
          <w:i w:val="false"/>
          <w:color w:val="000000"/>
          <w:sz w:val="28"/>
        </w:rPr>
        <w:t>
      (ҚР ІІМ ЭЦҚ-сы)</w:t>
      </w:r>
    </w:p>
    <w:p>
      <w:pPr>
        <w:spacing w:after="0"/>
        <w:ind w:left="0"/>
        <w:jc w:val="both"/>
      </w:pPr>
      <w:r>
        <w:rPr>
          <w:rFonts w:ascii="Times New Roman"/>
          <w:b w:val="false"/>
          <w:i w:val="false"/>
          <w:color w:val="000000"/>
          <w:sz w:val="28"/>
        </w:rPr>
        <w:t>
      Өтініш берушінің банк деректемелерін ЕДБ растайды ________(ЕДБ ЭЦҚ-сы)</w:t>
      </w:r>
    </w:p>
    <w:p>
      <w:pPr>
        <w:spacing w:after="0"/>
        <w:ind w:left="0"/>
        <w:jc w:val="both"/>
      </w:pPr>
      <w:r>
        <w:rPr>
          <w:rFonts w:ascii="Times New Roman"/>
          <w:b w:val="false"/>
          <w:i w:val="false"/>
          <w:color w:val="000000"/>
          <w:sz w:val="28"/>
        </w:rPr>
        <w:t>
      Өтініш берушінің өтініш берушінің тегі, аты, әкесінің аты (бар</w:t>
      </w:r>
    </w:p>
    <w:p>
      <w:pPr>
        <w:spacing w:after="0"/>
        <w:ind w:left="0"/>
        <w:jc w:val="both"/>
      </w:pPr>
      <w:r>
        <w:rPr>
          <w:rFonts w:ascii="Times New Roman"/>
          <w:b w:val="false"/>
          <w:i w:val="false"/>
          <w:color w:val="000000"/>
          <w:sz w:val="28"/>
        </w:rPr>
        <w:t>
      болса)_____________________________________________</w:t>
      </w:r>
    </w:p>
    <w:p>
      <w:pPr>
        <w:spacing w:after="0"/>
        <w:ind w:left="0"/>
        <w:jc w:val="both"/>
      </w:pPr>
      <w:r>
        <w:rPr>
          <w:rFonts w:ascii="Times New Roman"/>
          <w:b w:val="false"/>
          <w:i w:val="false"/>
          <w:color w:val="000000"/>
          <w:sz w:val="28"/>
        </w:rPr>
        <w:t>
      "Ұсынылған деректердің дұрыстығын растаймын" ЭЦҚ ____________</w:t>
      </w:r>
    </w:p>
    <w:p>
      <w:pPr>
        <w:spacing w:after="0"/>
        <w:ind w:left="0"/>
        <w:jc w:val="both"/>
      </w:pPr>
      <w:r>
        <w:rPr>
          <w:rFonts w:ascii="Times New Roman"/>
          <w:b w:val="false"/>
          <w:i w:val="false"/>
          <w:color w:val="000000"/>
          <w:sz w:val="28"/>
        </w:rPr>
        <w:t>
      Берілетін төлем мөлшерінің өзгеруіне алып келетін барлық өзгерістер туралы, сондай-ақ тұрғылықты жерімнің (оның ішінде Қазақстан Республикасы шегінен тыс жерлерге кету), сауалнама деректерінің, банк деректемелерінің өзгеруі туралы Мемлекеттік корпорация бөлімшесіне 10 күнтізбелік күн ішінде хабарлауға міндеттенемін.</w:t>
      </w:r>
    </w:p>
    <w:p>
      <w:pPr>
        <w:spacing w:after="0"/>
        <w:ind w:left="0"/>
        <w:jc w:val="both"/>
      </w:pPr>
      <w:r>
        <w:rPr>
          <w:rFonts w:ascii="Times New Roman"/>
          <w:b w:val="false"/>
          <w:i w:val="false"/>
          <w:color w:val="000000"/>
          <w:sz w:val="28"/>
        </w:rPr>
        <w:t>
      ЭЦҚ _______________________________________________________________</w:t>
      </w:r>
    </w:p>
    <w:p>
      <w:pPr>
        <w:spacing w:after="0"/>
        <w:ind w:left="0"/>
        <w:jc w:val="both"/>
      </w:pPr>
      <w:r>
        <w:rPr>
          <w:rFonts w:ascii="Times New Roman"/>
          <w:b w:val="false"/>
          <w:i w:val="false"/>
          <w:color w:val="000000"/>
          <w:sz w:val="28"/>
        </w:rPr>
        <w:t>
      Өтінішке қол қойылған күн және уақыт: ____._________.________ жыл</w:t>
      </w:r>
    </w:p>
    <w:p>
      <w:pPr>
        <w:spacing w:after="0"/>
        <w:ind w:left="0"/>
        <w:jc w:val="both"/>
      </w:pPr>
      <w:r>
        <w:rPr>
          <w:rFonts w:ascii="Times New Roman"/>
          <w:b w:val="false"/>
          <w:i w:val="false"/>
          <w:color w:val="000000"/>
          <w:sz w:val="28"/>
        </w:rPr>
        <w:t>
      ___ сағат _____минут _____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 тәуекелдер</w:t>
            </w:r>
            <w:r>
              <w:br/>
            </w:r>
            <w:r>
              <w:rPr>
                <w:rFonts w:ascii="Times New Roman"/>
                <w:b w:val="false"/>
                <w:i w:val="false"/>
                <w:color w:val="000000"/>
                <w:sz w:val="20"/>
              </w:rPr>
              <w:t>жағдайларына әлеуметтік төлемдер</w:t>
            </w:r>
            <w:r>
              <w:br/>
            </w:r>
            <w:r>
              <w:rPr>
                <w:rFonts w:ascii="Times New Roman"/>
                <w:b w:val="false"/>
                <w:i w:val="false"/>
                <w:color w:val="000000"/>
                <w:sz w:val="20"/>
              </w:rPr>
              <w:t>тағайындау: еңбекке қабілеттілігін</w:t>
            </w:r>
            <w:r>
              <w:br/>
            </w:r>
            <w:r>
              <w:rPr>
                <w:rFonts w:ascii="Times New Roman"/>
                <w:b w:val="false"/>
                <w:i w:val="false"/>
                <w:color w:val="000000"/>
                <w:sz w:val="20"/>
              </w:rPr>
              <w:t>жоғалту, асыраушысынан айырылу, жұмысынан</w:t>
            </w:r>
            <w:r>
              <w:br/>
            </w:r>
            <w:r>
              <w:rPr>
                <w:rFonts w:ascii="Times New Roman"/>
                <w:b w:val="false"/>
                <w:i w:val="false"/>
                <w:color w:val="000000"/>
                <w:sz w:val="20"/>
              </w:rPr>
              <w:t>айырылу, жүкті болу мен босануға</w:t>
            </w:r>
            <w:r>
              <w:br/>
            </w:r>
            <w:r>
              <w:rPr>
                <w:rFonts w:ascii="Times New Roman"/>
                <w:b w:val="false"/>
                <w:i w:val="false"/>
                <w:color w:val="000000"/>
                <w:sz w:val="20"/>
              </w:rPr>
              <w:t>байланысты табысынан айырылу, жаңа</w:t>
            </w:r>
            <w:r>
              <w:br/>
            </w:r>
            <w:r>
              <w:rPr>
                <w:rFonts w:ascii="Times New Roman"/>
                <w:b w:val="false"/>
                <w:i w:val="false"/>
                <w:color w:val="000000"/>
                <w:sz w:val="20"/>
              </w:rPr>
              <w:t>туған баланы (балаларды) асырап алуға</w:t>
            </w:r>
            <w:r>
              <w:br/>
            </w:r>
            <w:r>
              <w:rPr>
                <w:rFonts w:ascii="Times New Roman"/>
                <w:b w:val="false"/>
                <w:i w:val="false"/>
                <w:color w:val="000000"/>
                <w:sz w:val="20"/>
              </w:rPr>
              <w:t>байланысты табысынан айырылу, бала бір</w:t>
            </w:r>
            <w:r>
              <w:br/>
            </w:r>
            <w:r>
              <w:rPr>
                <w:rFonts w:ascii="Times New Roman"/>
                <w:b w:val="false"/>
                <w:i w:val="false"/>
                <w:color w:val="000000"/>
                <w:sz w:val="20"/>
              </w:rPr>
              <w:t>жасқа толғанға дейін оның күтіміне</w:t>
            </w:r>
            <w:r>
              <w:br/>
            </w:r>
            <w:r>
              <w:rPr>
                <w:rFonts w:ascii="Times New Roman"/>
                <w:b w:val="false"/>
                <w:i w:val="false"/>
                <w:color w:val="000000"/>
                <w:sz w:val="20"/>
              </w:rPr>
              <w:t>байланысты табысынан айырылу"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bl>
    <w:bookmarkStart w:name="z814" w:id="386"/>
    <w:p>
      <w:pPr>
        <w:spacing w:after="0"/>
        <w:ind w:left="0"/>
        <w:jc w:val="both"/>
      </w:pPr>
      <w:r>
        <w:rPr>
          <w:rFonts w:ascii="Times New Roman"/>
          <w:b w:val="false"/>
          <w:i w:val="false"/>
          <w:color w:val="000000"/>
          <w:sz w:val="28"/>
        </w:rPr>
        <w:t>
      Нысан</w:t>
      </w:r>
    </w:p>
    <w:bookmarkEnd w:id="386"/>
    <w:bookmarkStart w:name="z210" w:id="387"/>
    <w:p>
      <w:pPr>
        <w:spacing w:after="0"/>
        <w:ind w:left="0"/>
        <w:jc w:val="left"/>
      </w:pPr>
      <w:r>
        <w:rPr>
          <w:rFonts w:ascii="Times New Roman"/>
          <w:b/>
          <w:i w:val="false"/>
          <w:color w:val="000000"/>
        </w:rPr>
        <w:t xml:space="preserve"> Құжаттарды қабылдаудан бас тарту туралы қолхат</w:t>
      </w:r>
    </w:p>
    <w:bookmarkEnd w:id="387"/>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(түрі көрсетілсін)</w:t>
      </w:r>
    </w:p>
    <w:p>
      <w:pPr>
        <w:spacing w:after="0"/>
        <w:ind w:left="0"/>
        <w:jc w:val="both"/>
      </w:pPr>
      <w:r>
        <w:rPr>
          <w:rFonts w:ascii="Times New Roman"/>
          <w:b w:val="false"/>
          <w:i w:val="false"/>
          <w:color w:val="000000"/>
          <w:sz w:val="28"/>
        </w:rPr>
        <w:t>
      20__ жылғы "___" _______________</w:t>
      </w:r>
    </w:p>
    <w:p>
      <w:pPr>
        <w:spacing w:after="0"/>
        <w:ind w:left="0"/>
        <w:jc w:val="both"/>
      </w:pPr>
      <w:r>
        <w:rPr>
          <w:rFonts w:ascii="Times New Roman"/>
          <w:b w:val="false"/>
          <w:i w:val="false"/>
          <w:color w:val="000000"/>
          <w:sz w:val="28"/>
        </w:rPr>
        <w:t>
      Азамат (ша)________________________________________________________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w:t>
      </w:r>
    </w:p>
    <w:p>
      <w:pPr>
        <w:spacing w:after="0"/>
        <w:ind w:left="0"/>
        <w:jc w:val="both"/>
      </w:pPr>
      <w:r>
        <w:rPr>
          <w:rFonts w:ascii="Times New Roman"/>
          <w:b w:val="false"/>
          <w:i w:val="false"/>
          <w:color w:val="000000"/>
          <w:sz w:val="28"/>
        </w:rPr>
        <w:t>
      Өтініш берген күні 20__ жылғы "___"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тағайындауға өтінішті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9-қосымша</w:t>
            </w:r>
          </w:p>
        </w:tc>
      </w:tr>
    </w:tbl>
    <w:bookmarkStart w:name="z213" w:id="388"/>
    <w:p>
      <w:pPr>
        <w:spacing w:after="0"/>
        <w:ind w:left="0"/>
        <w:jc w:val="left"/>
      </w:pPr>
      <w:r>
        <w:rPr>
          <w:rFonts w:ascii="Times New Roman"/>
          <w:b/>
          <w:i w:val="false"/>
          <w:color w:val="000000"/>
        </w:rPr>
        <w:t xml:space="preserve"> "Бала туғанда берілетін және бала күтімі бойынша жәрдемақыларды</w:t>
      </w:r>
      <w:r>
        <w:br/>
      </w:r>
      <w:r>
        <w:rPr>
          <w:rFonts w:ascii="Times New Roman"/>
          <w:b/>
          <w:i w:val="false"/>
          <w:color w:val="000000"/>
        </w:rPr>
        <w:t>тағайындау" мемлекеттік көрсетілетін қызмет стандарты</w:t>
      </w:r>
      <w:r>
        <w:br/>
      </w:r>
      <w:r>
        <w:rPr>
          <w:rFonts w:ascii="Times New Roman"/>
          <w:b/>
          <w:i w:val="false"/>
          <w:color w:val="000000"/>
        </w:rPr>
        <w:t>1. Жалпы ережелер</w:t>
      </w:r>
    </w:p>
    <w:bookmarkEnd w:id="388"/>
    <w:bookmarkStart w:name="z214" w:id="389"/>
    <w:p>
      <w:pPr>
        <w:spacing w:after="0"/>
        <w:ind w:left="0"/>
        <w:jc w:val="both"/>
      </w:pPr>
      <w:r>
        <w:rPr>
          <w:rFonts w:ascii="Times New Roman"/>
          <w:b w:val="false"/>
          <w:i w:val="false"/>
          <w:color w:val="000000"/>
          <w:sz w:val="28"/>
        </w:rPr>
        <w:t>
      1. "Бала туғанда берілетін және бала күтімі бойынша жәрдемақыларды тағайындау" мемлекеттік көрсетілетін қызмет (бұдан әрі – мемлекеттік көрсетілетін қызмет).</w:t>
      </w:r>
    </w:p>
    <w:bookmarkEnd w:id="389"/>
    <w:bookmarkStart w:name="z215" w:id="39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390"/>
    <w:bookmarkStart w:name="z216" w:id="391"/>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39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806" w:id="392"/>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92"/>
    <w:bookmarkStart w:name="z807" w:id="393"/>
    <w:p>
      <w:pPr>
        <w:spacing w:after="0"/>
        <w:ind w:left="0"/>
        <w:jc w:val="both"/>
      </w:pPr>
      <w:r>
        <w:rPr>
          <w:rFonts w:ascii="Times New Roman"/>
          <w:b w:val="false"/>
          <w:i w:val="false"/>
          <w:color w:val="000000"/>
          <w:sz w:val="28"/>
        </w:rPr>
        <w:t>
      2) жәрдемақыларды тағайындау және жәрдемақыларды тағайындау жөнінде ақпарат алу бойынша www.egov.kz "электрондық үкімет" веб-порталы (бұдан әрі – портал) арқылы жүзеге асырылады.</w:t>
      </w:r>
    </w:p>
    <w:bookmarkEnd w:id="393"/>
    <w:bookmarkStart w:name="z217" w:id="394"/>
    <w:p>
      <w:pPr>
        <w:spacing w:after="0"/>
        <w:ind w:left="0"/>
        <w:jc w:val="left"/>
      </w:pPr>
      <w:r>
        <w:rPr>
          <w:rFonts w:ascii="Times New Roman"/>
          <w:b/>
          <w:i w:val="false"/>
          <w:color w:val="000000"/>
        </w:rPr>
        <w:t xml:space="preserve"> 2. Мемлекеттік қызметті көрсету тәртібі</w:t>
      </w:r>
    </w:p>
    <w:bookmarkEnd w:id="394"/>
    <w:bookmarkStart w:name="z218" w:id="395"/>
    <w:p>
      <w:pPr>
        <w:spacing w:after="0"/>
        <w:ind w:left="0"/>
        <w:jc w:val="both"/>
      </w:pPr>
      <w:r>
        <w:rPr>
          <w:rFonts w:ascii="Times New Roman"/>
          <w:b w:val="false"/>
          <w:i w:val="false"/>
          <w:color w:val="000000"/>
          <w:sz w:val="28"/>
        </w:rPr>
        <w:t>
      4. Мемлекеттік қызметті көрсету мерзімі:</w:t>
      </w:r>
    </w:p>
    <w:bookmarkEnd w:id="395"/>
    <w:bookmarkStart w:name="z808" w:id="396"/>
    <w:p>
      <w:pPr>
        <w:spacing w:after="0"/>
        <w:ind w:left="0"/>
        <w:jc w:val="both"/>
      </w:pPr>
      <w:r>
        <w:rPr>
          <w:rFonts w:ascii="Times New Roman"/>
          <w:b w:val="false"/>
          <w:i w:val="false"/>
          <w:color w:val="000000"/>
          <w:sz w:val="28"/>
        </w:rPr>
        <w:t>
      1) порталға, Мемлекеттік корпорацияға жүгінген кезде – Мемлекеттік корпорацияда құжаттардың топтамасын тіркеген сәттен бастап – 7 (жеті) жұмыс күні;</w:t>
      </w:r>
    </w:p>
    <w:bookmarkEnd w:id="396"/>
    <w:p>
      <w:pPr>
        <w:spacing w:after="0"/>
        <w:ind w:left="0"/>
        <w:jc w:val="both"/>
      </w:pPr>
      <w:r>
        <w:rPr>
          <w:rFonts w:ascii="Times New Roman"/>
          <w:b w:val="false"/>
          <w:i w:val="false"/>
          <w:color w:val="000000"/>
          <w:sz w:val="28"/>
        </w:rPr>
        <w:t>
      Мемлекеттік қызметті көрсету мерзімі:</w:t>
      </w:r>
    </w:p>
    <w:p>
      <w:pPr>
        <w:spacing w:after="0"/>
        <w:ind w:left="0"/>
        <w:jc w:val="both"/>
      </w:pPr>
      <w:r>
        <w:rPr>
          <w:rFonts w:ascii="Times New Roman"/>
          <w:b w:val="false"/>
          <w:i w:val="false"/>
          <w:color w:val="000000"/>
          <w:sz w:val="28"/>
        </w:rPr>
        <w:t>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7 (жеті) жұмыс күні көрсетіледі. Мемлекеттік корпорация өтініш берушіні қосымша құжаттарды ұсыну қажеттігі туралы 5 (бес) жұмыс күні ішінде хабардар етеді;</w:t>
      </w:r>
    </w:p>
    <w:p>
      <w:pPr>
        <w:spacing w:after="0"/>
        <w:ind w:left="0"/>
        <w:jc w:val="both"/>
      </w:pPr>
      <w:r>
        <w:rPr>
          <w:rFonts w:ascii="Times New Roman"/>
          <w:b w:val="false"/>
          <w:i w:val="false"/>
          <w:color w:val="000000"/>
          <w:sz w:val="28"/>
        </w:rPr>
        <w:t>
      порталда ақпаратты алу үшін Мемлекеттік корпорацияның ақпараттық жүйесіне электрондық сұрау салу келіп түскен сәттен бастап – 30 минут;</w:t>
      </w:r>
    </w:p>
    <w:bookmarkStart w:name="z809" w:id="397"/>
    <w:p>
      <w:pPr>
        <w:spacing w:after="0"/>
        <w:ind w:left="0"/>
        <w:jc w:val="both"/>
      </w:pPr>
      <w:r>
        <w:rPr>
          <w:rFonts w:ascii="Times New Roman"/>
          <w:b w:val="false"/>
          <w:i w:val="false"/>
          <w:color w:val="000000"/>
          <w:sz w:val="28"/>
        </w:rPr>
        <w:t>
      2) Мемлекеттік корпорацияда құжаттардың топтамасын тапсыру үшін күтудің рұқсат етілген ең ұзақ уақыты – 15 минут;</w:t>
      </w:r>
    </w:p>
    <w:bookmarkEnd w:id="397"/>
    <w:bookmarkStart w:name="z810" w:id="398"/>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рұқсат етілген ең ұзақ уақыты – 20 минут.</w:t>
      </w:r>
    </w:p>
    <w:bookmarkEnd w:id="398"/>
    <w:bookmarkStart w:name="z219" w:id="399"/>
    <w:p>
      <w:pPr>
        <w:spacing w:after="0"/>
        <w:ind w:left="0"/>
        <w:jc w:val="both"/>
      </w:pPr>
      <w:r>
        <w:rPr>
          <w:rFonts w:ascii="Times New Roman"/>
          <w:b w:val="false"/>
          <w:i w:val="false"/>
          <w:color w:val="000000"/>
          <w:sz w:val="28"/>
        </w:rPr>
        <w:t>
      5. Мемлекеттік қызметті көрсету нысаны – электрондық (толық автоматтандырылған, ішінара автоматтандырылған) және (немесе) қағаз түрінде.</w:t>
      </w:r>
    </w:p>
    <w:bookmarkEnd w:id="399"/>
    <w:bookmarkStart w:name="z220" w:id="400"/>
    <w:p>
      <w:pPr>
        <w:spacing w:after="0"/>
        <w:ind w:left="0"/>
        <w:jc w:val="both"/>
      </w:pPr>
      <w:r>
        <w:rPr>
          <w:rFonts w:ascii="Times New Roman"/>
          <w:b w:val="false"/>
          <w:i w:val="false"/>
          <w:color w:val="000000"/>
          <w:sz w:val="28"/>
        </w:rPr>
        <w:t>
      6. Мемлекеттік қызметті көрсету нәтижесі: жәрдемақы тағайындау туралы хабарлама.</w:t>
      </w:r>
    </w:p>
    <w:bookmarkEnd w:id="400"/>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әлеуметтік жәрдемақылар тағайындау туралы хабарлама, сондай-ақ әлеуметтік көмек тағайындау туралы ақпарат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both"/>
      </w:pPr>
      <w:r>
        <w:rPr>
          <w:rFonts w:ascii="Times New Roman"/>
          <w:b w:val="false"/>
          <w:i w:val="false"/>
          <w:color w:val="000000"/>
          <w:sz w:val="28"/>
        </w:rPr>
        <w:t>
      Қызметті қағаз жеткізгіште алу үшін жүгінген жағдайда, мемлекеттік қызметті көрсету нәтижесі көрсетілетін қызметті берушінің уәкілетті адамының ЭЦҚ-сымен куәландырылған электрондық форматта ресімделеді.</w:t>
      </w:r>
    </w:p>
    <w:bookmarkStart w:name="z221" w:id="401"/>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401"/>
    <w:bookmarkStart w:name="z222" w:id="402"/>
    <w:p>
      <w:pPr>
        <w:spacing w:after="0"/>
        <w:ind w:left="0"/>
        <w:jc w:val="both"/>
      </w:pPr>
      <w:r>
        <w:rPr>
          <w:rFonts w:ascii="Times New Roman"/>
          <w:b w:val="false"/>
          <w:i w:val="false"/>
          <w:color w:val="000000"/>
          <w:sz w:val="28"/>
        </w:rPr>
        <w:t>
      8. Жұмыс кестесі:</w:t>
      </w:r>
    </w:p>
    <w:bookmarkEnd w:id="402"/>
    <w:p>
      <w:pPr>
        <w:spacing w:after="0"/>
        <w:ind w:left="0"/>
        <w:jc w:val="both"/>
      </w:pPr>
      <w:r>
        <w:rPr>
          <w:rFonts w:ascii="Times New Roman"/>
          <w:b w:val="false"/>
          <w:i w:val="false"/>
          <w:color w:val="000000"/>
          <w:sz w:val="28"/>
        </w:rPr>
        <w:t>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p>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811" w:id="403"/>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bookmarkEnd w:id="403"/>
    <w:bookmarkStart w:name="z223" w:id="404"/>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 туғанда берілетін және (немесе) бала күтімі жөніндегі жәрдемақыны тағайындауға өтінішті және мынадай құжаттарды ұсынады:</w:t>
      </w:r>
    </w:p>
    <w:bookmarkEnd w:id="404"/>
    <w:p>
      <w:pPr>
        <w:spacing w:after="0"/>
        <w:ind w:left="0"/>
        <w:jc w:val="both"/>
      </w:pPr>
      <w:r>
        <w:rPr>
          <w:rFonts w:ascii="Times New Roman"/>
          <w:b w:val="false"/>
          <w:i w:val="false"/>
          <w:color w:val="000000"/>
          <w:sz w:val="28"/>
        </w:rPr>
        <w:t>
      Мемлекеттік корпорацияға:</w:t>
      </w:r>
    </w:p>
    <w:bookmarkStart w:name="z812" w:id="405"/>
    <w:p>
      <w:pPr>
        <w:spacing w:after="0"/>
        <w:ind w:left="0"/>
        <w:jc w:val="both"/>
      </w:pPr>
      <w:r>
        <w:rPr>
          <w:rFonts w:ascii="Times New Roman"/>
          <w:b w:val="false"/>
          <w:i w:val="false"/>
          <w:color w:val="000000"/>
          <w:sz w:val="28"/>
        </w:rPr>
        <w:t>
      1) көрсетілетін қызметті алушының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 (жеке басын сәйкестендіру үшін қажет), сондай-ақ оралмандар үшін – оралман куәлігі;</w:t>
      </w:r>
    </w:p>
    <w:bookmarkEnd w:id="405"/>
    <w:bookmarkStart w:name="z813" w:id="406"/>
    <w:p>
      <w:pPr>
        <w:spacing w:after="0"/>
        <w:ind w:left="0"/>
        <w:jc w:val="both"/>
      </w:pPr>
      <w:r>
        <w:rPr>
          <w:rFonts w:ascii="Times New Roman"/>
          <w:b w:val="false"/>
          <w:i w:val="false"/>
          <w:color w:val="000000"/>
          <w:sz w:val="28"/>
        </w:rPr>
        <w:t>
      2) баланың (балалардың) туу туралы куәлігі (куәліктері) немесе туу туралы актілік жазбадан үзінді көшірме;</w:t>
      </w:r>
    </w:p>
    <w:bookmarkEnd w:id="406"/>
    <w:p>
      <w:pPr>
        <w:spacing w:after="0"/>
        <w:ind w:left="0"/>
        <w:jc w:val="both"/>
      </w:pPr>
      <w:r>
        <w:rPr>
          <w:rFonts w:ascii="Times New Roman"/>
          <w:b w:val="false"/>
          <w:i w:val="false"/>
          <w:color w:val="000000"/>
          <w:sz w:val="28"/>
        </w:rPr>
        <w:t>
      балаға қорғаншылық (қамқоршылық) белгіленген жағдайда – балаға қорғаншылық (қамқоршылық) белгілеуді немесе бала асырап алуды растайтын құжат;</w:t>
      </w:r>
    </w:p>
    <w:p>
      <w:pPr>
        <w:spacing w:after="0"/>
        <w:ind w:left="0"/>
        <w:jc w:val="both"/>
      </w:pPr>
      <w:r>
        <w:rPr>
          <w:rFonts w:ascii="Times New Roman"/>
          <w:b w:val="false"/>
          <w:i w:val="false"/>
          <w:color w:val="000000"/>
          <w:sz w:val="28"/>
        </w:rPr>
        <w:t>
      көрсетілетін қызметті алушының деректері баланың туу туралы куәлігіндегі деректермен сәйкес келмеген жағдайда – неке қию (некені бұзу) туралы куәлік;</w:t>
      </w:r>
    </w:p>
    <w:p>
      <w:pPr>
        <w:spacing w:after="0"/>
        <w:ind w:left="0"/>
        <w:jc w:val="both"/>
      </w:pPr>
      <w:r>
        <w:rPr>
          <w:rFonts w:ascii="Times New Roman"/>
          <w:b w:val="false"/>
          <w:i w:val="false"/>
          <w:color w:val="000000"/>
          <w:sz w:val="28"/>
        </w:rPr>
        <w:t>
      өтінішті және қажетті құжаттарды үшінші адам берген жағдайда – сенімхат ұсынады.</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жеке басын куәландыратын құжатты, тұрғылықты тұратын жерін растайтын құжатты, Қазақстан Республикасының аумағында 2007 жылғы 13 тамыздан кейін жүргізілген тіркеулер бойынша баланың (балалардың) тууы туралы куәлігі (куәліктері) не туу туралы акті жазбасынан үзіндіні, Қазақстан Республикасының аумағында 2008 жылғы 1 маусымнан кейін жүргізілген тіркеулер бойынша неке қию (бұзу) туралы куәлікті, қамқоршылық (қорғаншылық) белгілеу туралы құжатты ұсыну талап етілмейді.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xml:space="preserve">
      жәрдемақыны тағайындау үшін –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көрсетілетін қызметті алушының ЭЦҚ-сымен куәландырылған электрондық құжат нысанындағы бала туғанда берілетін және (немесе) бала күтімі жөніндегі жәрдемақыларды электрондық үкімет порталы арқылы тағайындауға арналған өтініш;</w:t>
      </w:r>
    </w:p>
    <w:p>
      <w:pPr>
        <w:spacing w:after="0"/>
        <w:ind w:left="0"/>
        <w:jc w:val="both"/>
      </w:pPr>
      <w:r>
        <w:rPr>
          <w:rFonts w:ascii="Times New Roman"/>
          <w:b w:val="false"/>
          <w:i w:val="false"/>
          <w:color w:val="000000"/>
          <w:sz w:val="28"/>
        </w:rPr>
        <w:t>
      жәрдемақы тағайындау туралы ақпарат алу үшін –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баланың (балалардың) туу туралы куәлігін немесе туу туралы актілік жазбадан үзінді көшірменің (Қазақстан Республикасының аумағында 2007 жылғы 13 тамыздан кейін жүргізілген тіркеулер бойынша), неке қию туралы куәліктің (Қазақстан Республикасының аумағында 2008 жылғы 1 маусымнан кейін жүргізілген тіркеулер бойынша), қамқоршылық (қорғаншылық) белгілеу туралы құжаттың, тұрғылықты тұратын жері бойынша тіркелгенін растайтын құжаттың, банк шоты нөмірінің мәліметтерін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қажетті құжаттарды тапсырған кезде көрсетілетін қызметті алушыға Мемлекеттік корпорацияда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Мемлекеттік корпорацияда тиісті құжаттардың қабылданғаны туралы қолхаттың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bookmarkStart w:name="z224" w:id="407"/>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корпорацияның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тағайындауға өтінішті қабылдаудан бас тарту туралы қолхат береді.</w:t>
      </w:r>
    </w:p>
    <w:bookmarkEnd w:id="407"/>
    <w:p>
      <w:pPr>
        <w:spacing w:after="0"/>
        <w:ind w:left="0"/>
        <w:jc w:val="both"/>
      </w:pPr>
      <w:r>
        <w:rPr>
          <w:rFonts w:ascii="Times New Roman"/>
          <w:b w:val="false"/>
          <w:i w:val="false"/>
          <w:color w:val="000000"/>
          <w:sz w:val="28"/>
        </w:rPr>
        <w:t xml:space="preserve">
      Мемлекеттік корпорацияның ақпараттық жүйесінен жәрдемақы тағайындау, төлеу немесе өтініш беру фактісін растайтын ақпарат алынған жағдайда, Мемлекеттік корпорацияның қызметкері өтініш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Start w:name="z225" w:id="408"/>
    <w:p>
      <w:pPr>
        <w:spacing w:after="0"/>
        <w:ind w:left="0"/>
        <w:jc w:val="left"/>
      </w:pPr>
      <w:r>
        <w:rPr>
          <w:rFonts w:ascii="Times New Roman"/>
          <w:b/>
          <w:i w:val="false"/>
          <w:color w:val="000000"/>
        </w:rPr>
        <w:t xml:space="preserve"> 3.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408"/>
    <w:bookmarkStart w:name="z226" w:id="409"/>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көрсетілетін қызметті беруші, Мемлекеттік корпорация басшысының атына немесе Министрлік басшысының атына шағым беріледі.</w:t>
      </w:r>
    </w:p>
    <w:bookmarkEnd w:id="409"/>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немесе Министрліктің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227" w:id="410"/>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410"/>
    <w:bookmarkStart w:name="z228" w:id="411"/>
    <w:p>
      <w:pPr>
        <w:spacing w:after="0"/>
        <w:ind w:left="0"/>
        <w:jc w:val="left"/>
      </w:pPr>
      <w:r>
        <w:rPr>
          <w:rFonts w:ascii="Times New Roman"/>
          <w:b/>
          <w:i w:val="false"/>
          <w:color w:val="000000"/>
        </w:rPr>
        <w:t xml:space="preserve"> 4.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bookmarkEnd w:id="411"/>
    <w:bookmarkStart w:name="z800" w:id="412"/>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412"/>
    <w:bookmarkStart w:name="z801" w:id="413"/>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413"/>
    <w:bookmarkStart w:name="z802" w:id="414"/>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414"/>
    <w:bookmarkStart w:name="z803" w:id="415"/>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415"/>
    <w:bookmarkStart w:name="z804" w:id="416"/>
    <w:p>
      <w:pPr>
        <w:spacing w:after="0"/>
        <w:ind w:left="0"/>
        <w:jc w:val="both"/>
      </w:pPr>
      <w:r>
        <w:rPr>
          <w:rFonts w:ascii="Times New Roman"/>
          <w:b w:val="false"/>
          <w:i w:val="false"/>
          <w:color w:val="000000"/>
          <w:sz w:val="28"/>
        </w:rPr>
        <w:t>
      15.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қашықтықтан қол жеткізу режимінде алуға мүмкіндігі бар.</w:t>
      </w:r>
    </w:p>
    <w:bookmarkEnd w:id="416"/>
    <w:bookmarkStart w:name="z805" w:id="417"/>
    <w:p>
      <w:pPr>
        <w:spacing w:after="0"/>
        <w:ind w:left="0"/>
        <w:jc w:val="both"/>
      </w:pPr>
      <w:r>
        <w:rPr>
          <w:rFonts w:ascii="Times New Roman"/>
          <w:b w:val="false"/>
          <w:i w:val="false"/>
          <w:color w:val="000000"/>
          <w:sz w:val="28"/>
        </w:rPr>
        <w:t>
      16.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туғанда берілетін және бала</w:t>
            </w:r>
            <w:r>
              <w:br/>
            </w:r>
            <w:r>
              <w:rPr>
                <w:rFonts w:ascii="Times New Roman"/>
                <w:b w:val="false"/>
                <w:i w:val="false"/>
                <w:color w:val="000000"/>
                <w:sz w:val="20"/>
              </w:rPr>
              <w:t>күтімі бойынша жәрдемақыларды</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 жобасына</w:t>
            </w:r>
            <w:r>
              <w:br/>
            </w:r>
            <w:r>
              <w:rPr>
                <w:rFonts w:ascii="Times New Roman"/>
                <w:b w:val="false"/>
                <w:i w:val="false"/>
                <w:color w:val="000000"/>
                <w:sz w:val="20"/>
              </w:rPr>
              <w:t>1-қосымша</w:t>
            </w:r>
          </w:p>
        </w:tc>
      </w:tr>
    </w:tbl>
    <w:bookmarkStart w:name="z799" w:id="418"/>
    <w:p>
      <w:pPr>
        <w:spacing w:after="0"/>
        <w:ind w:left="0"/>
        <w:jc w:val="both"/>
      </w:pPr>
      <w:r>
        <w:rPr>
          <w:rFonts w:ascii="Times New Roman"/>
          <w:b w:val="false"/>
          <w:i w:val="false"/>
          <w:color w:val="000000"/>
          <w:sz w:val="28"/>
        </w:rPr>
        <w:t>
      Нысан</w:t>
      </w:r>
    </w:p>
    <w:bookmarkEnd w:id="418"/>
    <w:bookmarkStart w:name="z230" w:id="419"/>
    <w:p>
      <w:pPr>
        <w:spacing w:after="0"/>
        <w:ind w:left="0"/>
        <w:jc w:val="left"/>
      </w:pPr>
      <w:r>
        <w:rPr>
          <w:rFonts w:ascii="Times New Roman"/>
          <w:b/>
          <w:i w:val="false"/>
          <w:color w:val="000000"/>
        </w:rPr>
        <w:t xml:space="preserve"> Бала туғанда берілетін және (немесе) бала күтімі жөніндегі</w:t>
      </w:r>
      <w:r>
        <w:br/>
      </w:r>
      <w:r>
        <w:rPr>
          <w:rFonts w:ascii="Times New Roman"/>
          <w:b/>
          <w:i w:val="false"/>
          <w:color w:val="000000"/>
        </w:rPr>
        <w:t>жәрдемақыны тағайындауға арналған</w:t>
      </w:r>
      <w:r>
        <w:br/>
      </w:r>
      <w:r>
        <w:rPr>
          <w:rFonts w:ascii="Times New Roman"/>
          <w:b/>
          <w:i w:val="false"/>
          <w:color w:val="000000"/>
        </w:rPr>
        <w:t>өтініш</w:t>
      </w:r>
    </w:p>
    <w:bookmarkEnd w:id="419"/>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әлеуметтік қорғау және</w:t>
      </w:r>
    </w:p>
    <w:p>
      <w:pPr>
        <w:spacing w:after="0"/>
        <w:ind w:left="0"/>
        <w:jc w:val="both"/>
      </w:pPr>
      <w:r>
        <w:rPr>
          <w:rFonts w:ascii="Times New Roman"/>
          <w:b w:val="false"/>
          <w:i w:val="false"/>
          <w:color w:val="000000"/>
          <w:sz w:val="28"/>
        </w:rPr>
        <w:t>
      көші-қон комитетінің _________________</w:t>
      </w:r>
    </w:p>
    <w:p>
      <w:pPr>
        <w:spacing w:after="0"/>
        <w:ind w:left="0"/>
        <w:jc w:val="both"/>
      </w:pPr>
      <w:r>
        <w:rPr>
          <w:rFonts w:ascii="Times New Roman"/>
          <w:b w:val="false"/>
          <w:i w:val="false"/>
          <w:color w:val="000000"/>
          <w:sz w:val="28"/>
        </w:rPr>
        <w:t>
      облысы (қаласы) бойынша департаменті</w:t>
      </w:r>
    </w:p>
    <w:p>
      <w:pPr>
        <w:spacing w:after="0"/>
        <w:ind w:left="0"/>
        <w:jc w:val="both"/>
      </w:pPr>
      <w:r>
        <w:rPr>
          <w:rFonts w:ascii="Times New Roman"/>
          <w:b w:val="false"/>
          <w:i w:val="false"/>
          <w:color w:val="000000"/>
          <w:sz w:val="28"/>
        </w:rPr>
        <w:t>
      Бөлімше коды:________</w:t>
      </w:r>
    </w:p>
    <w:p>
      <w:pPr>
        <w:spacing w:after="0"/>
        <w:ind w:left="0"/>
        <w:jc w:val="both"/>
      </w:pPr>
      <w:r>
        <w:rPr>
          <w:rFonts w:ascii="Times New Roman"/>
          <w:b w:val="false"/>
          <w:i w:val="false"/>
          <w:color w:val="000000"/>
          <w:sz w:val="28"/>
        </w:rPr>
        <w:t>
      Өтініш беруші туралы мәліметтер (қанатбелгі қою): ата-ана ____</w:t>
      </w:r>
    </w:p>
    <w:p>
      <w:pPr>
        <w:spacing w:after="0"/>
        <w:ind w:left="0"/>
        <w:jc w:val="both"/>
      </w:pPr>
      <w:r>
        <w:rPr>
          <w:rFonts w:ascii="Times New Roman"/>
          <w:b w:val="false"/>
          <w:i w:val="false"/>
          <w:color w:val="000000"/>
          <w:sz w:val="28"/>
        </w:rPr>
        <w:t>
      қорғаншы (қамқоршы)____</w:t>
      </w:r>
    </w:p>
    <w:p>
      <w:pPr>
        <w:spacing w:after="0"/>
        <w:ind w:left="0"/>
        <w:jc w:val="both"/>
      </w:pPr>
      <w:r>
        <w:rPr>
          <w:rFonts w:ascii="Times New Roman"/>
          <w:b w:val="false"/>
          <w:i w:val="false"/>
          <w:color w:val="000000"/>
          <w:sz w:val="28"/>
        </w:rPr>
        <w:t>
      ЖСН: __________________________________</w:t>
      </w:r>
    </w:p>
    <w:p>
      <w:pPr>
        <w:spacing w:after="0"/>
        <w:ind w:left="0"/>
        <w:jc w:val="both"/>
      </w:pPr>
      <w:r>
        <w:rPr>
          <w:rFonts w:ascii="Times New Roman"/>
          <w:b w:val="false"/>
          <w:i w:val="false"/>
          <w:color w:val="000000"/>
          <w:sz w:val="28"/>
        </w:rPr>
        <w:t>
      өтініш берушінің тегі, аты,</w:t>
      </w:r>
    </w:p>
    <w:p>
      <w:pPr>
        <w:spacing w:after="0"/>
        <w:ind w:left="0"/>
        <w:jc w:val="both"/>
      </w:pPr>
      <w:r>
        <w:rPr>
          <w:rFonts w:ascii="Times New Roman"/>
          <w:b w:val="false"/>
          <w:i w:val="false"/>
          <w:color w:val="000000"/>
          <w:sz w:val="28"/>
        </w:rPr>
        <w:t>
      әкесінің аты (бар болса): _____________________________________</w:t>
      </w:r>
    </w:p>
    <w:p>
      <w:pPr>
        <w:spacing w:after="0"/>
        <w:ind w:left="0"/>
        <w:jc w:val="both"/>
      </w:pPr>
      <w:r>
        <w:rPr>
          <w:rFonts w:ascii="Times New Roman"/>
          <w:b w:val="false"/>
          <w:i w:val="false"/>
          <w:color w:val="000000"/>
          <w:sz w:val="28"/>
        </w:rPr>
        <w:t>
      Туған күні: _____ жылғы "___" _____________</w:t>
      </w:r>
    </w:p>
    <w:p>
      <w:pPr>
        <w:spacing w:after="0"/>
        <w:ind w:left="0"/>
        <w:jc w:val="both"/>
      </w:pPr>
      <w:r>
        <w:rPr>
          <w:rFonts w:ascii="Times New Roman"/>
          <w:b w:val="false"/>
          <w:i w:val="false"/>
          <w:color w:val="000000"/>
          <w:sz w:val="28"/>
        </w:rPr>
        <w:t>
      Жеке басын куәландыратын құжат түрі: ________________________________</w:t>
      </w:r>
    </w:p>
    <w:p>
      <w:pPr>
        <w:spacing w:after="0"/>
        <w:ind w:left="0"/>
        <w:jc w:val="both"/>
      </w:pPr>
      <w:r>
        <w:rPr>
          <w:rFonts w:ascii="Times New Roman"/>
          <w:b w:val="false"/>
          <w:i w:val="false"/>
          <w:color w:val="000000"/>
          <w:sz w:val="28"/>
        </w:rPr>
        <w:t>
      Құжаттың сериясы: ________ құжаттың нөмірі: _______ кім берген: _____</w:t>
      </w:r>
    </w:p>
    <w:p>
      <w:pPr>
        <w:spacing w:after="0"/>
        <w:ind w:left="0"/>
        <w:jc w:val="both"/>
      </w:pPr>
      <w:r>
        <w:rPr>
          <w:rFonts w:ascii="Times New Roman"/>
          <w:b w:val="false"/>
          <w:i w:val="false"/>
          <w:color w:val="000000"/>
          <w:sz w:val="28"/>
        </w:rPr>
        <w:t xml:space="preserve">
      Берілген күні: "___" _________________ _______ жыл. </w:t>
      </w:r>
    </w:p>
    <w:p>
      <w:pPr>
        <w:spacing w:after="0"/>
        <w:ind w:left="0"/>
        <w:jc w:val="both"/>
      </w:pPr>
      <w:r>
        <w:rPr>
          <w:rFonts w:ascii="Times New Roman"/>
          <w:b w:val="false"/>
          <w:i w:val="false"/>
          <w:color w:val="000000"/>
          <w:sz w:val="28"/>
        </w:rPr>
        <w:t>
      Тұрғылықты тұратын мекенжайы: ______________________________________</w:t>
      </w:r>
    </w:p>
    <w:p>
      <w:pPr>
        <w:spacing w:after="0"/>
        <w:ind w:left="0"/>
        <w:jc w:val="both"/>
      </w:pPr>
      <w:r>
        <w:rPr>
          <w:rFonts w:ascii="Times New Roman"/>
          <w:b w:val="false"/>
          <w:i w:val="false"/>
          <w:color w:val="000000"/>
          <w:sz w:val="28"/>
        </w:rPr>
        <w:t>
      Облыс _____________________________________________________________</w:t>
      </w:r>
    </w:p>
    <w:p>
      <w:pPr>
        <w:spacing w:after="0"/>
        <w:ind w:left="0"/>
        <w:jc w:val="both"/>
      </w:pPr>
      <w:r>
        <w:rPr>
          <w:rFonts w:ascii="Times New Roman"/>
          <w:b w:val="false"/>
          <w:i w:val="false"/>
          <w:color w:val="000000"/>
          <w:sz w:val="28"/>
        </w:rPr>
        <w:t>
      қала (аудан) ________________________ ауыл: _________________________</w:t>
      </w:r>
    </w:p>
    <w:p>
      <w:pPr>
        <w:spacing w:after="0"/>
        <w:ind w:left="0"/>
        <w:jc w:val="both"/>
      </w:pPr>
      <w:r>
        <w:rPr>
          <w:rFonts w:ascii="Times New Roman"/>
          <w:b w:val="false"/>
          <w:i w:val="false"/>
          <w:color w:val="000000"/>
          <w:sz w:val="28"/>
        </w:rPr>
        <w:t>
      көше (шағынаудан)_______________ _______ үй _____ пәтер ____________</w:t>
      </w:r>
    </w:p>
    <w:p>
      <w:pPr>
        <w:spacing w:after="0"/>
        <w:ind w:left="0"/>
        <w:jc w:val="both"/>
      </w:pPr>
      <w:r>
        <w:rPr>
          <w:rFonts w:ascii="Times New Roman"/>
          <w:b w:val="false"/>
          <w:i w:val="false"/>
          <w:color w:val="000000"/>
          <w:sz w:val="28"/>
        </w:rPr>
        <w:t>
      Бала туғанда берілетін біржолғы жәрдемақы және (немесе) бала 1 жасқа толғанға дейін оның күтімі жөніндегі жәрдемақы тағайындалатын бала туралы мәліметтер</w:t>
      </w:r>
    </w:p>
    <w:p>
      <w:pPr>
        <w:spacing w:after="0"/>
        <w:ind w:left="0"/>
        <w:jc w:val="both"/>
      </w:pPr>
      <w:r>
        <w:rPr>
          <w:rFonts w:ascii="Times New Roman"/>
          <w:b w:val="false"/>
          <w:i w:val="false"/>
          <w:color w:val="000000"/>
          <w:sz w:val="28"/>
        </w:rPr>
        <w:t>
      баланың ЖСН-і: _____________________________________________</w:t>
      </w:r>
    </w:p>
    <w:p>
      <w:pPr>
        <w:spacing w:after="0"/>
        <w:ind w:left="0"/>
        <w:jc w:val="both"/>
      </w:pPr>
      <w:r>
        <w:rPr>
          <w:rFonts w:ascii="Times New Roman"/>
          <w:b w:val="false"/>
          <w:i w:val="false"/>
          <w:color w:val="000000"/>
          <w:sz w:val="28"/>
        </w:rPr>
        <w:t>
      баланың тегі, аты, әкесінің аты (бар болса): ______________________________________________________________</w:t>
      </w:r>
    </w:p>
    <w:p>
      <w:pPr>
        <w:spacing w:after="0"/>
        <w:ind w:left="0"/>
        <w:jc w:val="both"/>
      </w:pPr>
      <w:r>
        <w:rPr>
          <w:rFonts w:ascii="Times New Roman"/>
          <w:b w:val="false"/>
          <w:i w:val="false"/>
          <w:color w:val="000000"/>
          <w:sz w:val="28"/>
        </w:rPr>
        <w:t>
      Баланың туған күні: "____" _________________ 20___жыл.</w:t>
      </w:r>
    </w:p>
    <w:p>
      <w:pPr>
        <w:spacing w:after="0"/>
        <w:ind w:left="0"/>
        <w:jc w:val="both"/>
      </w:pPr>
      <w:r>
        <w:rPr>
          <w:rFonts w:ascii="Times New Roman"/>
          <w:b w:val="false"/>
          <w:i w:val="false"/>
          <w:color w:val="000000"/>
          <w:sz w:val="28"/>
        </w:rPr>
        <w:t>
      Баланың туу кезектілігі: ____________________________________________</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710"/>
        <w:gridCol w:w="5898"/>
        <w:gridCol w:w="2046"/>
        <w:gridCol w:w="2046"/>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жылы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w:t>
      </w:r>
    </w:p>
    <w:p>
      <w:pPr>
        <w:spacing w:after="0"/>
        <w:ind w:left="0"/>
        <w:jc w:val="both"/>
      </w:pPr>
      <w:r>
        <w:rPr>
          <w:rFonts w:ascii="Times New Roman"/>
          <w:b w:val="false"/>
          <w:i w:val="false"/>
          <w:color w:val="000000"/>
          <w:sz w:val="28"/>
        </w:rPr>
        <w:t>
      шоттың түрі: ағымдық ____ карточкалық шот ____</w:t>
      </w:r>
    </w:p>
    <w:p>
      <w:pPr>
        <w:spacing w:after="0"/>
        <w:ind w:left="0"/>
        <w:jc w:val="both"/>
      </w:pPr>
      <w:r>
        <w:rPr>
          <w:rFonts w:ascii="Times New Roman"/>
          <w:b w:val="false"/>
          <w:i w:val="false"/>
          <w:color w:val="000000"/>
          <w:sz w:val="28"/>
        </w:rPr>
        <w:t>
      Маған бала туғанда берілетін жәрдемақыны және (немесе) бала 1 жасқа толғанға дейін оның күтімі жөніндегі жәрдемақыны республикалық бюджет қаражаты есебінен тағайындауды сұраймын (қажеттінің астын сызу).</w:t>
      </w:r>
    </w:p>
    <w:p>
      <w:pPr>
        <w:spacing w:after="0"/>
        <w:ind w:left="0"/>
        <w:jc w:val="both"/>
      </w:pPr>
      <w:r>
        <w:rPr>
          <w:rFonts w:ascii="Times New Roman"/>
          <w:b w:val="false"/>
          <w:i w:val="false"/>
          <w:color w:val="000000"/>
          <w:sz w:val="28"/>
        </w:rPr>
        <w:t>
      Бала туғанда берілетін жәрдемақыны және (немесе) бала 1 жасқа толғанға дейін оның күтімі жөніндегі жәрдемақыны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 мөлшеріне әсер ететін барлық өзгерістер туралы, сондай-ақ тұрғылықты жерімнің (оның ішінде Қазақстан Республикасынан тыс жерлерге кету), сауалнама деректерінің, банк деректемелерінің өзгеруі туралы Мемлекеттік корпорацияның бөлімшесіне 10 (он) жұмыс күні ішінде хабарлауға міндеттенемін.</w:t>
      </w:r>
    </w:p>
    <w:p>
      <w:pPr>
        <w:spacing w:after="0"/>
        <w:ind w:left="0"/>
        <w:jc w:val="both"/>
      </w:pPr>
      <w:r>
        <w:rPr>
          <w:rFonts w:ascii="Times New Roman"/>
          <w:b w:val="false"/>
          <w:i w:val="false"/>
          <w:color w:val="000000"/>
          <w:sz w:val="28"/>
        </w:rPr>
        <w:t>
      Дәйексіз мәліметтер мен жасанды құжаттарды ұсынғаным үшін жауапкершілік туралы ескертілдім.</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_________________ ұялы _______________ Е-маіl ______________</w:t>
      </w:r>
    </w:p>
    <w:p>
      <w:pPr>
        <w:spacing w:after="0"/>
        <w:ind w:left="0"/>
        <w:jc w:val="both"/>
      </w:pPr>
      <w:r>
        <w:rPr>
          <w:rFonts w:ascii="Times New Roman"/>
          <w:b w:val="false"/>
          <w:i w:val="false"/>
          <w:color w:val="000000"/>
          <w:sz w:val="28"/>
        </w:rPr>
        <w:t>
      "____"____________20___жыл. Өтініш берушінің қолы___________________</w:t>
      </w:r>
    </w:p>
    <w:p>
      <w:pPr>
        <w:spacing w:after="0"/>
        <w:ind w:left="0"/>
        <w:jc w:val="both"/>
      </w:pPr>
      <w:r>
        <w:rPr>
          <w:rFonts w:ascii="Times New Roman"/>
          <w:b w:val="false"/>
          <w:i w:val="false"/>
          <w:color w:val="000000"/>
          <w:sz w:val="28"/>
        </w:rPr>
        <w:t>
      Өтініш 20___жылғы "____"____________ №___ болып қабылданды.</w:t>
      </w:r>
    </w:p>
    <w:p>
      <w:pPr>
        <w:spacing w:after="0"/>
        <w:ind w:left="0"/>
        <w:jc w:val="both"/>
      </w:pPr>
      <w:r>
        <w:rPr>
          <w:rFonts w:ascii="Times New Roman"/>
          <w:b w:val="false"/>
          <w:i w:val="false"/>
          <w:color w:val="000000"/>
          <w:sz w:val="28"/>
        </w:rPr>
        <w:t>
      Құжатты қабылдаған адамның тегі, аты, әкесінің аты (бар болса), лауазымы және қолы___________________________________________________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туғанда берілетін және бала</w:t>
            </w:r>
            <w:r>
              <w:br/>
            </w:r>
            <w:r>
              <w:rPr>
                <w:rFonts w:ascii="Times New Roman"/>
                <w:b w:val="false"/>
                <w:i w:val="false"/>
                <w:color w:val="000000"/>
                <w:sz w:val="20"/>
              </w:rPr>
              <w:t>күтімі бойынша жәрдемақыларды</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798" w:id="420"/>
    <w:p>
      <w:pPr>
        <w:spacing w:after="0"/>
        <w:ind w:left="0"/>
        <w:jc w:val="both"/>
      </w:pPr>
      <w:r>
        <w:rPr>
          <w:rFonts w:ascii="Times New Roman"/>
          <w:b w:val="false"/>
          <w:i w:val="false"/>
          <w:color w:val="000000"/>
          <w:sz w:val="28"/>
        </w:rPr>
        <w:t>
      Нысан</w:t>
      </w:r>
    </w:p>
    <w:bookmarkEnd w:id="420"/>
    <w:bookmarkStart w:name="z232" w:id="421"/>
    <w:p>
      <w:pPr>
        <w:spacing w:after="0"/>
        <w:ind w:left="0"/>
        <w:jc w:val="left"/>
      </w:pPr>
      <w:r>
        <w:rPr>
          <w:rFonts w:ascii="Times New Roman"/>
          <w:b/>
          <w:i w:val="false"/>
          <w:color w:val="000000"/>
        </w:rPr>
        <w:t xml:space="preserve"> Бала туғанда берілетін біржолғы жәрдемақыны және (немесе) бала күтімі жөніндегі жәрдемақыны электрондық үкімет порталы арқылы тағайындауға өтініш</w:t>
      </w:r>
    </w:p>
    <w:bookmarkEnd w:id="421"/>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әлеуметтік қорғау және</w:t>
      </w:r>
    </w:p>
    <w:p>
      <w:pPr>
        <w:spacing w:after="0"/>
        <w:ind w:left="0"/>
        <w:jc w:val="both"/>
      </w:pPr>
      <w:r>
        <w:rPr>
          <w:rFonts w:ascii="Times New Roman"/>
          <w:b w:val="false"/>
          <w:i w:val="false"/>
          <w:color w:val="000000"/>
          <w:sz w:val="28"/>
        </w:rPr>
        <w:t>
      көші-қон комитетінің</w:t>
      </w:r>
    </w:p>
    <w:p>
      <w:pPr>
        <w:spacing w:after="0"/>
        <w:ind w:left="0"/>
        <w:jc w:val="both"/>
      </w:pPr>
      <w:r>
        <w:rPr>
          <w:rFonts w:ascii="Times New Roman"/>
          <w:b w:val="false"/>
          <w:i w:val="false"/>
          <w:color w:val="000000"/>
          <w:sz w:val="28"/>
        </w:rPr>
        <w:t>
      ______________облысы бойынша департаменті</w:t>
      </w:r>
    </w:p>
    <w:p>
      <w:pPr>
        <w:spacing w:after="0"/>
        <w:ind w:left="0"/>
        <w:jc w:val="both"/>
      </w:pPr>
      <w:r>
        <w:rPr>
          <w:rFonts w:ascii="Times New Roman"/>
          <w:b w:val="false"/>
          <w:i w:val="false"/>
          <w:color w:val="000000"/>
          <w:sz w:val="28"/>
        </w:rPr>
        <w:t>
      Бөлімше коды: __________</w:t>
      </w:r>
    </w:p>
    <w:p>
      <w:pPr>
        <w:spacing w:after="0"/>
        <w:ind w:left="0"/>
        <w:jc w:val="both"/>
      </w:pPr>
      <w:r>
        <w:rPr>
          <w:rFonts w:ascii="Times New Roman"/>
          <w:b w:val="false"/>
          <w:i w:val="false"/>
          <w:color w:val="000000"/>
          <w:sz w:val="28"/>
        </w:rPr>
        <w:t>
      Өтініш беруші туралы мәліметтер (қанатбелгі қою): ата-ана ____</w:t>
      </w:r>
    </w:p>
    <w:p>
      <w:pPr>
        <w:spacing w:after="0"/>
        <w:ind w:left="0"/>
        <w:jc w:val="both"/>
      </w:pPr>
      <w:r>
        <w:rPr>
          <w:rFonts w:ascii="Times New Roman"/>
          <w:b w:val="false"/>
          <w:i w:val="false"/>
          <w:color w:val="000000"/>
          <w:sz w:val="28"/>
        </w:rPr>
        <w:t>
      қорғаншы (қамқоршы) 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туған күні: _____ жылғы "___" _____________</w:t>
      </w:r>
    </w:p>
    <w:p>
      <w:pPr>
        <w:spacing w:after="0"/>
        <w:ind w:left="0"/>
        <w:jc w:val="both"/>
      </w:pPr>
      <w:r>
        <w:rPr>
          <w:rFonts w:ascii="Times New Roman"/>
          <w:b w:val="false"/>
          <w:i w:val="false"/>
          <w:color w:val="000000"/>
          <w:sz w:val="28"/>
        </w:rPr>
        <w:t>
      ЖСН: _____________________________________________________________</w:t>
      </w:r>
    </w:p>
    <w:p>
      <w:pPr>
        <w:spacing w:after="0"/>
        <w:ind w:left="0"/>
        <w:jc w:val="both"/>
      </w:pPr>
      <w:r>
        <w:rPr>
          <w:rFonts w:ascii="Times New Roman"/>
          <w:b w:val="false"/>
          <w:i w:val="false"/>
          <w:color w:val="000000"/>
          <w:sz w:val="28"/>
        </w:rPr>
        <w:t>
      Маған бала туғанда берілетін жәрдемақыны және (немесе) бала күтімі жөніндегі жәрдемақыны республикалық бюджет қаражаты есебінен тағайындауды сұраймын.</w:t>
      </w:r>
    </w:p>
    <w:p>
      <w:pPr>
        <w:spacing w:after="0"/>
        <w:ind w:left="0"/>
        <w:jc w:val="both"/>
      </w:pPr>
      <w:r>
        <w:rPr>
          <w:rFonts w:ascii="Times New Roman"/>
          <w:b w:val="false"/>
          <w:i w:val="false"/>
          <w:color w:val="000000"/>
          <w:sz w:val="28"/>
        </w:rPr>
        <w:t>
      Бала туғанда берілетін біржолғы жәрдемақы және (немесе) бала күтімі жөніндегі жәрдемақы тағайындалатын бала туралы мәліметтер:</w:t>
      </w:r>
    </w:p>
    <w:p>
      <w:pPr>
        <w:spacing w:after="0"/>
        <w:ind w:left="0"/>
        <w:jc w:val="both"/>
      </w:pPr>
      <w:r>
        <w:rPr>
          <w:rFonts w:ascii="Times New Roman"/>
          <w:b w:val="false"/>
          <w:i w:val="false"/>
          <w:color w:val="000000"/>
          <w:sz w:val="28"/>
        </w:rPr>
        <w:t>
      тегі, аты, әкесінің аты (бар болса) және туған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w:t>
      </w:r>
    </w:p>
    <w:p>
      <w:pPr>
        <w:spacing w:after="0"/>
        <w:ind w:left="0"/>
        <w:jc w:val="both"/>
      </w:pPr>
      <w:r>
        <w:rPr>
          <w:rFonts w:ascii="Times New Roman"/>
          <w:b w:val="false"/>
          <w:i w:val="false"/>
          <w:color w:val="000000"/>
          <w:sz w:val="28"/>
        </w:rPr>
        <w:t>
      баланың туу кезектілігі: __________________________</w:t>
      </w:r>
    </w:p>
    <w:p>
      <w:pPr>
        <w:spacing w:after="0"/>
        <w:ind w:left="0"/>
        <w:jc w:val="both"/>
      </w:pPr>
      <w:r>
        <w:rPr>
          <w:rFonts w:ascii="Times New Roman"/>
          <w:b w:val="false"/>
          <w:i w:val="false"/>
          <w:color w:val="000000"/>
          <w:sz w:val="28"/>
        </w:rPr>
        <w:t>
      Өтініш беруші отбасының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685"/>
        <w:gridCol w:w="5692"/>
        <w:gridCol w:w="1974"/>
        <w:gridCol w:w="1975"/>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жылы</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ЖТ МДҚ-дан алынған деректер</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басын куәландыратын құжат түрі: _______құжаттың сериясы: _______</w:t>
      </w:r>
    </w:p>
    <w:p>
      <w:pPr>
        <w:spacing w:after="0"/>
        <w:ind w:left="0"/>
        <w:jc w:val="both"/>
      </w:pPr>
      <w:r>
        <w:rPr>
          <w:rFonts w:ascii="Times New Roman"/>
          <w:b w:val="false"/>
          <w:i w:val="false"/>
          <w:color w:val="000000"/>
          <w:sz w:val="28"/>
        </w:rPr>
        <w:t>
      құжаттың нөмірі:________кім берген:_____берілген күні: ______________</w:t>
      </w:r>
    </w:p>
    <w:p>
      <w:pPr>
        <w:spacing w:after="0"/>
        <w:ind w:left="0"/>
        <w:jc w:val="both"/>
      </w:pPr>
      <w:r>
        <w:rPr>
          <w:rFonts w:ascii="Times New Roman"/>
          <w:b w:val="false"/>
          <w:i w:val="false"/>
          <w:color w:val="000000"/>
          <w:sz w:val="28"/>
        </w:rPr>
        <w:t>
      Тұрғылықты жерінің мекен-жайы:</w:t>
      </w:r>
    </w:p>
    <w:p>
      <w:pPr>
        <w:spacing w:after="0"/>
        <w:ind w:left="0"/>
        <w:jc w:val="both"/>
      </w:pPr>
      <w:r>
        <w:rPr>
          <w:rFonts w:ascii="Times New Roman"/>
          <w:b w:val="false"/>
          <w:i w:val="false"/>
          <w:color w:val="000000"/>
          <w:sz w:val="28"/>
        </w:rPr>
        <w:t>
      Облыс __________________________________________________________</w:t>
      </w:r>
    </w:p>
    <w:p>
      <w:pPr>
        <w:spacing w:after="0"/>
        <w:ind w:left="0"/>
        <w:jc w:val="both"/>
      </w:pPr>
      <w:r>
        <w:rPr>
          <w:rFonts w:ascii="Times New Roman"/>
          <w:b w:val="false"/>
          <w:i w:val="false"/>
          <w:color w:val="000000"/>
          <w:sz w:val="28"/>
        </w:rPr>
        <w:t>
      қала (аудан) _______________________________ ауыл: __________________</w:t>
      </w:r>
    </w:p>
    <w:p>
      <w:pPr>
        <w:spacing w:after="0"/>
        <w:ind w:left="0"/>
        <w:jc w:val="both"/>
      </w:pPr>
      <w:r>
        <w:rPr>
          <w:rFonts w:ascii="Times New Roman"/>
          <w:b w:val="false"/>
          <w:i w:val="false"/>
          <w:color w:val="000000"/>
          <w:sz w:val="28"/>
        </w:rPr>
        <w:t>
      көше (шағын аудан)____________ __________ үй _________ пәтер ________</w:t>
      </w:r>
    </w:p>
    <w:p>
      <w:pPr>
        <w:spacing w:after="0"/>
        <w:ind w:left="0"/>
        <w:jc w:val="both"/>
      </w:pPr>
      <w:r>
        <w:rPr>
          <w:rFonts w:ascii="Times New Roman"/>
          <w:b w:val="false"/>
          <w:i w:val="false"/>
          <w:color w:val="000000"/>
          <w:sz w:val="28"/>
        </w:rPr>
        <w:t>
      Отбасы мүшелерінің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4344"/>
        <w:gridCol w:w="616"/>
        <w:gridCol w:w="2028"/>
        <w:gridCol w:w="616"/>
        <w:gridCol w:w="2028"/>
        <w:gridCol w:w="617"/>
        <w:gridCol w:w="617"/>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(шағынаудан)</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АХАТ-тан алынған деректер</w:t>
      </w:r>
    </w:p>
    <w:p>
      <w:pPr>
        <w:spacing w:after="0"/>
        <w:ind w:left="0"/>
        <w:jc w:val="both"/>
      </w:pPr>
      <w:r>
        <w:rPr>
          <w:rFonts w:ascii="Times New Roman"/>
          <w:b w:val="false"/>
          <w:i w:val="false"/>
          <w:color w:val="000000"/>
          <w:sz w:val="28"/>
        </w:rPr>
        <w:t>
      Отбасының құрамына кіретін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85"/>
        <w:gridCol w:w="2141"/>
        <w:gridCol w:w="453"/>
        <w:gridCol w:w="1327"/>
        <w:gridCol w:w="803"/>
        <w:gridCol w:w="628"/>
        <w:gridCol w:w="1328"/>
        <w:gridCol w:w="2143"/>
        <w:gridCol w:w="2143"/>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туралы актілік жазбаның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күні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қайтыс болғаны туралы актілік жазбаның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болса)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болса)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балалар туралы мәліметтерде өтініш берушінің отбасы құрамына кіретін балалардың барлығына және жәрдемақы тағайындалатындарға деректер көрсетілсін.</w:t>
      </w:r>
    </w:p>
    <w:p>
      <w:pPr>
        <w:spacing w:after="0"/>
        <w:ind w:left="0"/>
        <w:jc w:val="both"/>
      </w:pPr>
      <w:r>
        <w:rPr>
          <w:rFonts w:ascii="Times New Roman"/>
          <w:b w:val="false"/>
          <w:i w:val="false"/>
          <w:color w:val="000000"/>
          <w:sz w:val="28"/>
        </w:rPr>
        <w:t>
      Неке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572"/>
        <w:gridCol w:w="362"/>
        <w:gridCol w:w="1572"/>
        <w:gridCol w:w="362"/>
        <w:gridCol w:w="1572"/>
        <w:gridCol w:w="362"/>
        <w:gridCol w:w="1573"/>
        <w:gridCol w:w="363"/>
        <w:gridCol w:w="922"/>
        <w:gridCol w:w="922"/>
        <w:gridCol w:w="1293"/>
        <w:gridCol w:w="783"/>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тұрғандар туралы мәліметтер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қиылғаннан кейін берілген тегі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 берген орган</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актілік жазбаның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куәліктің (құжаттың)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туралы куәліктің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Некені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554"/>
        <w:gridCol w:w="358"/>
        <w:gridCol w:w="1554"/>
        <w:gridCol w:w="358"/>
        <w:gridCol w:w="1555"/>
        <w:gridCol w:w="358"/>
        <w:gridCol w:w="1555"/>
        <w:gridCol w:w="358"/>
        <w:gridCol w:w="912"/>
        <w:gridCol w:w="912"/>
        <w:gridCol w:w="1279"/>
        <w:gridCol w:w="913"/>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 мәліметтер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бұзылғаннан кейін берілген тегі</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 куәлік берген орган</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 актілік жазбаның №</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 куәліктің (құжаттың)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 куәліктің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берушіге/ асырауындағы адамға қорғаншылық/ қамқоршылық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868"/>
        <w:gridCol w:w="1654"/>
        <w:gridCol w:w="3270"/>
        <w:gridCol w:w="3296"/>
        <w:gridCol w:w="1441"/>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қамқоршылық туралы шешімнің нөмірі және күні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қамқоршылық туралы шешімді берген орган</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Қорғаншының тегі, аты, әкесінің аты (бар болса), туған күні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Қорғаншылықтағы/ асырауындағы адамның тегі, аты, әкесінің аты (бар болса)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Қорғаншылықтағы/ асырауындағы адамның туған күні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АХАТ-тан алынған бала асырап алу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875"/>
        <w:gridCol w:w="997"/>
        <w:gridCol w:w="3093"/>
        <w:gridCol w:w="1214"/>
        <w:gridCol w:w="998"/>
        <w:gridCol w:w="563"/>
        <w:gridCol w:w="564"/>
        <w:gridCol w:w="1216"/>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туған күні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атауы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күні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w:t>
      </w:r>
    </w:p>
    <w:p>
      <w:pPr>
        <w:spacing w:after="0"/>
        <w:ind w:left="0"/>
        <w:jc w:val="both"/>
      </w:pPr>
      <w:r>
        <w:rPr>
          <w:rFonts w:ascii="Times New Roman"/>
          <w:b w:val="false"/>
          <w:i w:val="false"/>
          <w:color w:val="000000"/>
          <w:sz w:val="28"/>
        </w:rPr>
        <w:t>
      шот түрі: дербес _________ картшот _________________ (қанатбелгі қою)</w:t>
      </w:r>
    </w:p>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БСК_________________________________________________________________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Телефон______ ұялы________E-mail__________</w:t>
      </w:r>
    </w:p>
    <w:p>
      <w:pPr>
        <w:spacing w:after="0"/>
        <w:ind w:left="0"/>
        <w:jc w:val="both"/>
      </w:pPr>
      <w:r>
        <w:rPr>
          <w:rFonts w:ascii="Times New Roman"/>
          <w:b w:val="false"/>
          <w:i w:val="false"/>
          <w:color w:val="000000"/>
          <w:sz w:val="28"/>
        </w:rPr>
        <w:t>
      *Өтініш беруші және балалар жөніндегі мәліметтерді Әділетмині</w:t>
      </w:r>
    </w:p>
    <w:p>
      <w:pPr>
        <w:spacing w:after="0"/>
        <w:ind w:left="0"/>
        <w:jc w:val="both"/>
      </w:pPr>
      <w:r>
        <w:rPr>
          <w:rFonts w:ascii="Times New Roman"/>
          <w:b w:val="false"/>
          <w:i w:val="false"/>
          <w:color w:val="000000"/>
          <w:sz w:val="28"/>
        </w:rPr>
        <w:t xml:space="preserve">
      растайды (Әділетминінің ЭЦҚ-сы) </w:t>
      </w:r>
    </w:p>
    <w:p>
      <w:pPr>
        <w:spacing w:after="0"/>
        <w:ind w:left="0"/>
        <w:jc w:val="both"/>
      </w:pPr>
      <w:r>
        <w:rPr>
          <w:rFonts w:ascii="Times New Roman"/>
          <w:b w:val="false"/>
          <w:i w:val="false"/>
          <w:color w:val="000000"/>
          <w:sz w:val="28"/>
        </w:rPr>
        <w:t xml:space="preserve">
      *Қорғаншы/қамқоршы жөніндегі мәліметтерді БҒМ растайды (БҒМ ЭЦҚ-сы) </w:t>
      </w:r>
    </w:p>
    <w:p>
      <w:pPr>
        <w:spacing w:after="0"/>
        <w:ind w:left="0"/>
        <w:jc w:val="both"/>
      </w:pPr>
      <w:r>
        <w:rPr>
          <w:rFonts w:ascii="Times New Roman"/>
          <w:b w:val="false"/>
          <w:i w:val="false"/>
          <w:color w:val="000000"/>
          <w:sz w:val="28"/>
        </w:rPr>
        <w:t xml:space="preserve">
      *Бала асырап алушы жөніндегі мәліметтерді ЖС растайды (ЖС ЭЦҚ-сы) </w:t>
      </w:r>
    </w:p>
    <w:p>
      <w:pPr>
        <w:spacing w:after="0"/>
        <w:ind w:left="0"/>
        <w:jc w:val="both"/>
      </w:pPr>
      <w:r>
        <w:rPr>
          <w:rFonts w:ascii="Times New Roman"/>
          <w:b w:val="false"/>
          <w:i w:val="false"/>
          <w:color w:val="000000"/>
          <w:sz w:val="28"/>
        </w:rPr>
        <w:t xml:space="preserve">
      *Өтініш берушінің банк деректемелерін ЕДБ растайды (ЕДБ ЭЦҚ-сы) </w:t>
      </w:r>
    </w:p>
    <w:p>
      <w:pPr>
        <w:spacing w:after="0"/>
        <w:ind w:left="0"/>
        <w:jc w:val="both"/>
      </w:pPr>
      <w:r>
        <w:rPr>
          <w:rFonts w:ascii="Times New Roman"/>
          <w:b w:val="false"/>
          <w:i w:val="false"/>
          <w:color w:val="000000"/>
          <w:sz w:val="28"/>
        </w:rPr>
        <w:t>
      Өтініш берушінің тегі, аты,</w:t>
      </w:r>
    </w:p>
    <w:p>
      <w:pPr>
        <w:spacing w:after="0"/>
        <w:ind w:left="0"/>
        <w:jc w:val="both"/>
      </w:pPr>
      <w:r>
        <w:rPr>
          <w:rFonts w:ascii="Times New Roman"/>
          <w:b w:val="false"/>
          <w:i w:val="false"/>
          <w:color w:val="000000"/>
          <w:sz w:val="28"/>
        </w:rPr>
        <w:t>
      әкесінің аты (бар болса) ______________________________________</w:t>
      </w:r>
    </w:p>
    <w:p>
      <w:pPr>
        <w:spacing w:after="0"/>
        <w:ind w:left="0"/>
        <w:jc w:val="both"/>
      </w:pPr>
      <w:r>
        <w:rPr>
          <w:rFonts w:ascii="Times New Roman"/>
          <w:b w:val="false"/>
          <w:i w:val="false"/>
          <w:color w:val="000000"/>
          <w:sz w:val="28"/>
        </w:rPr>
        <w:t>
      Ұсынылған деректердің дәйектілігіне құқықтық жауапкершілікті көтеремін.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туралы, сондай-ақ тұрғылықты жерімнің (оның ішінде Қазақстан Республикасынан тыс жерге кету), сауалнама деректерімнің, банк деректемелерінің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Өтініш берушінің ЭЦҚ-сы______________________________________</w:t>
      </w:r>
    </w:p>
    <w:p>
      <w:pPr>
        <w:spacing w:after="0"/>
        <w:ind w:left="0"/>
        <w:jc w:val="both"/>
      </w:pPr>
      <w:r>
        <w:rPr>
          <w:rFonts w:ascii="Times New Roman"/>
          <w:b w:val="false"/>
          <w:i w:val="false"/>
          <w:color w:val="000000"/>
          <w:sz w:val="28"/>
        </w:rPr>
        <w:t>
      Өтінішке қол қойылған күні және уақыты: ___.___.___ жыл ___сағат ___минут__секунд</w:t>
      </w:r>
    </w:p>
    <w:bookmarkStart w:name="z233" w:id="422"/>
    <w:p>
      <w:pPr>
        <w:spacing w:after="0"/>
        <w:ind w:left="0"/>
        <w:jc w:val="both"/>
      </w:pPr>
      <w:r>
        <w:rPr>
          <w:rFonts w:ascii="Times New Roman"/>
          <w:b w:val="false"/>
          <w:i w:val="false"/>
          <w:color w:val="000000"/>
          <w:sz w:val="28"/>
        </w:rPr>
        <w:t xml:space="preserve">
      "Бала туғанда берілетін және бала </w:t>
      </w:r>
    </w:p>
    <w:bookmarkEnd w:id="422"/>
    <w:p>
      <w:pPr>
        <w:spacing w:after="0"/>
        <w:ind w:left="0"/>
        <w:jc w:val="both"/>
      </w:pPr>
      <w:r>
        <w:rPr>
          <w:rFonts w:ascii="Times New Roman"/>
          <w:b w:val="false"/>
          <w:i w:val="false"/>
          <w:color w:val="000000"/>
          <w:sz w:val="28"/>
        </w:rPr>
        <w:t xml:space="preserve">
      күтімі бойынша жәрдемақыларды   </w:t>
      </w:r>
    </w:p>
    <w:p>
      <w:pPr>
        <w:spacing w:after="0"/>
        <w:ind w:left="0"/>
        <w:jc w:val="both"/>
      </w:pPr>
      <w:r>
        <w:rPr>
          <w:rFonts w:ascii="Times New Roman"/>
          <w:b w:val="false"/>
          <w:i w:val="false"/>
          <w:color w:val="000000"/>
          <w:sz w:val="28"/>
        </w:rPr>
        <w:t>
      тағайындау" мемлекеттік көрсетілетін</w:t>
      </w:r>
    </w:p>
    <w:p>
      <w:pPr>
        <w:spacing w:after="0"/>
        <w:ind w:left="0"/>
        <w:jc w:val="both"/>
      </w:pPr>
      <w:r>
        <w:rPr>
          <w:rFonts w:ascii="Times New Roman"/>
          <w:b w:val="false"/>
          <w:i w:val="false"/>
          <w:color w:val="000000"/>
          <w:sz w:val="28"/>
        </w:rPr>
        <w:t xml:space="preserve">
      қызмет стандартына       </w:t>
      </w:r>
    </w:p>
    <w:p>
      <w:pPr>
        <w:spacing w:after="0"/>
        <w:ind w:left="0"/>
        <w:jc w:val="both"/>
      </w:pPr>
      <w:r>
        <w:rPr>
          <w:rFonts w:ascii="Times New Roman"/>
          <w:b w:val="false"/>
          <w:i w:val="false"/>
          <w:color w:val="000000"/>
          <w:sz w:val="28"/>
        </w:rPr>
        <w:t xml:space="preserve">
      3-қосымша            </w:t>
      </w:r>
    </w:p>
    <w:bookmarkStart w:name="z797" w:id="423"/>
    <w:p>
      <w:pPr>
        <w:spacing w:after="0"/>
        <w:ind w:left="0"/>
        <w:jc w:val="both"/>
      </w:pPr>
      <w:r>
        <w:rPr>
          <w:rFonts w:ascii="Times New Roman"/>
          <w:b w:val="false"/>
          <w:i w:val="false"/>
          <w:color w:val="000000"/>
          <w:sz w:val="28"/>
        </w:rPr>
        <w:t>
      Нысан</w:t>
      </w:r>
    </w:p>
    <w:bookmarkEnd w:id="423"/>
    <w:bookmarkStart w:name="z234" w:id="424"/>
    <w:p>
      <w:pPr>
        <w:spacing w:after="0"/>
        <w:ind w:left="0"/>
        <w:jc w:val="left"/>
      </w:pPr>
      <w:r>
        <w:rPr>
          <w:rFonts w:ascii="Times New Roman"/>
          <w:b/>
          <w:i w:val="false"/>
          <w:color w:val="000000"/>
        </w:rPr>
        <w:t xml:space="preserve"> Тағайындауға</w:t>
      </w:r>
      <w:r>
        <w:br/>
      </w:r>
      <w:r>
        <w:rPr>
          <w:rFonts w:ascii="Times New Roman"/>
          <w:b/>
          <w:i w:val="false"/>
          <w:color w:val="000000"/>
        </w:rPr>
        <w:t>өтінішті қабылдаудан бас тарту туралы</w:t>
      </w:r>
      <w:r>
        <w:br/>
      </w:r>
      <w:r>
        <w:rPr>
          <w:rFonts w:ascii="Times New Roman"/>
          <w:b/>
          <w:i w:val="false"/>
          <w:color w:val="000000"/>
        </w:rPr>
        <w:t>№ ______ қолхат</w:t>
      </w:r>
    </w:p>
    <w:bookmarkEnd w:id="424"/>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(жәрдемақының түрін көрсету)</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Азамат (ша) 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________________________</w:t>
      </w:r>
    </w:p>
    <w:p>
      <w:pPr>
        <w:spacing w:after="0"/>
        <w:ind w:left="0"/>
        <w:jc w:val="both"/>
      </w:pPr>
      <w:r>
        <w:rPr>
          <w:rFonts w:ascii="Times New Roman"/>
          <w:b w:val="false"/>
          <w:i w:val="false"/>
          <w:color w:val="000000"/>
          <w:sz w:val="28"/>
        </w:rPr>
        <w:t>
      Қамқоршы 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____________________</w:t>
      </w:r>
    </w:p>
    <w:p>
      <w:pPr>
        <w:spacing w:after="0"/>
        <w:ind w:left="0"/>
        <w:jc w:val="both"/>
      </w:pPr>
      <w:r>
        <w:rPr>
          <w:rFonts w:ascii="Times New Roman"/>
          <w:b w:val="false"/>
          <w:i w:val="false"/>
          <w:color w:val="000000"/>
          <w:sz w:val="28"/>
        </w:rPr>
        <w:t>
      Жәрдемақы тағайындауға өтінішті қабылдаудан құжаттардың толық пакетін ұсынбау, ақпараттық жүйелерден төлемді тағайындау үшін талап етілетін мәліметтер, төлемге құқығының жоқ болуы себебінен бас тартылды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bookmarkStart w:name="z235" w:id="425"/>
    <w:p>
      <w:pPr>
        <w:spacing w:after="0"/>
        <w:ind w:left="0"/>
        <w:jc w:val="both"/>
      </w:pPr>
      <w:r>
        <w:rPr>
          <w:rFonts w:ascii="Times New Roman"/>
          <w:b w:val="false"/>
          <w:i w:val="false"/>
          <w:color w:val="000000"/>
          <w:sz w:val="28"/>
        </w:rPr>
        <w:t xml:space="preserve">
      "Бала туғанда берілетін және бала </w:t>
      </w:r>
    </w:p>
    <w:bookmarkEnd w:id="425"/>
    <w:p>
      <w:pPr>
        <w:spacing w:after="0"/>
        <w:ind w:left="0"/>
        <w:jc w:val="both"/>
      </w:pPr>
      <w:r>
        <w:rPr>
          <w:rFonts w:ascii="Times New Roman"/>
          <w:b w:val="false"/>
          <w:i w:val="false"/>
          <w:color w:val="000000"/>
          <w:sz w:val="28"/>
        </w:rPr>
        <w:t xml:space="preserve">
      күтімі бойынша жәрдемақыларды  </w:t>
      </w:r>
    </w:p>
    <w:p>
      <w:pPr>
        <w:spacing w:after="0"/>
        <w:ind w:left="0"/>
        <w:jc w:val="both"/>
      </w:pPr>
      <w:r>
        <w:rPr>
          <w:rFonts w:ascii="Times New Roman"/>
          <w:b w:val="false"/>
          <w:i w:val="false"/>
          <w:color w:val="000000"/>
          <w:sz w:val="28"/>
        </w:rPr>
        <w:t>
      тағайындау" мемлекеттік көрсетілетін</w:t>
      </w:r>
    </w:p>
    <w:p>
      <w:pPr>
        <w:spacing w:after="0"/>
        <w:ind w:left="0"/>
        <w:jc w:val="both"/>
      </w:pPr>
      <w:r>
        <w:rPr>
          <w:rFonts w:ascii="Times New Roman"/>
          <w:b w:val="false"/>
          <w:i w:val="false"/>
          <w:color w:val="000000"/>
          <w:sz w:val="28"/>
        </w:rPr>
        <w:t xml:space="preserve">
      қызмет стандартына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36" w:id="426"/>
    <w:p>
      <w:pPr>
        <w:spacing w:after="0"/>
        <w:ind w:left="0"/>
        <w:jc w:val="left"/>
      </w:pPr>
      <w:r>
        <w:rPr>
          <w:rFonts w:ascii="Times New Roman"/>
          <w:b/>
          <w:i w:val="false"/>
          <w:color w:val="000000"/>
        </w:rPr>
        <w:t xml:space="preserve"> Өтінішті қабылдаудан бас тарту туралы</w:t>
      </w:r>
      <w:r>
        <w:br/>
      </w:r>
      <w:r>
        <w:rPr>
          <w:rFonts w:ascii="Times New Roman"/>
          <w:b/>
          <w:i w:val="false"/>
          <w:color w:val="000000"/>
        </w:rPr>
        <w:t>№ ______ қолхат</w:t>
      </w:r>
    </w:p>
    <w:bookmarkEnd w:id="426"/>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(жәрдемақының түрін көрсету)</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Азамат (ша)__________________________________________________________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________________________</w:t>
      </w:r>
    </w:p>
    <w:p>
      <w:pPr>
        <w:spacing w:after="0"/>
        <w:ind w:left="0"/>
        <w:jc w:val="both"/>
      </w:pPr>
      <w:r>
        <w:rPr>
          <w:rFonts w:ascii="Times New Roman"/>
          <w:b w:val="false"/>
          <w:i w:val="false"/>
          <w:color w:val="000000"/>
          <w:sz w:val="28"/>
        </w:rPr>
        <w:t>
      Жүгінген күні 20__ жылғы "___" ____________________</w:t>
      </w:r>
    </w:p>
    <w:p>
      <w:pPr>
        <w:spacing w:after="0"/>
        <w:ind w:left="0"/>
        <w:jc w:val="both"/>
      </w:pPr>
      <w:r>
        <w:rPr>
          <w:rFonts w:ascii="Times New Roman"/>
          <w:b w:val="false"/>
          <w:i w:val="false"/>
          <w:color w:val="000000"/>
          <w:sz w:val="28"/>
        </w:rPr>
        <w:t>
      Уәкілетті мемлекеттік органның ақпараттық жүйесі бойынша тағайындау, төлеу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10-қосымша</w:t>
            </w:r>
          </w:p>
        </w:tc>
      </w:tr>
    </w:tbl>
    <w:bookmarkStart w:name="z239" w:id="427"/>
    <w:p>
      <w:pPr>
        <w:spacing w:after="0"/>
        <w:ind w:left="0"/>
        <w:jc w:val="left"/>
      </w:pPr>
      <w:r>
        <w:rPr>
          <w:rFonts w:ascii="Times New Roman"/>
          <w:b/>
          <w:i w:val="false"/>
          <w:color w:val="000000"/>
        </w:rPr>
        <w:t xml:space="preserve"> "Арнаулы мемлекеттік жәрдемақы тағайындау" мемлекеттік көрсетілетін қызмет стандарты</w:t>
      </w:r>
      <w:r>
        <w:br/>
      </w:r>
      <w:r>
        <w:rPr>
          <w:rFonts w:ascii="Times New Roman"/>
          <w:b/>
          <w:i w:val="false"/>
          <w:color w:val="000000"/>
        </w:rPr>
        <w:t>1. Жалпы ережелер</w:t>
      </w:r>
    </w:p>
    <w:bookmarkEnd w:id="427"/>
    <w:bookmarkStart w:name="z240" w:id="428"/>
    <w:p>
      <w:pPr>
        <w:spacing w:after="0"/>
        <w:ind w:left="0"/>
        <w:jc w:val="both"/>
      </w:pPr>
      <w:r>
        <w:rPr>
          <w:rFonts w:ascii="Times New Roman"/>
          <w:b w:val="false"/>
          <w:i w:val="false"/>
          <w:color w:val="000000"/>
          <w:sz w:val="28"/>
        </w:rPr>
        <w:t>
      1. "Арнаулы мемлекеттік жәрдемақы тағайындау" мемлекеттік көрсетілетін қызмет (бұдан әрі – мемлекеттік көрсетілетін қызмет).</w:t>
      </w:r>
    </w:p>
    <w:bookmarkEnd w:id="428"/>
    <w:bookmarkStart w:name="z241" w:id="42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429"/>
    <w:bookmarkStart w:name="z242" w:id="430"/>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430"/>
    <w:p>
      <w:pPr>
        <w:spacing w:after="0"/>
        <w:ind w:left="0"/>
        <w:jc w:val="both"/>
      </w:pPr>
      <w:r>
        <w:rPr>
          <w:rFonts w:ascii="Times New Roman"/>
          <w:b w:val="false"/>
          <w:i w:val="false"/>
          <w:color w:val="000000"/>
          <w:sz w:val="28"/>
        </w:rPr>
        <w:t>
      Мемлекеттік қызмет көрсетуге өтінішті қабылдау:</w:t>
      </w:r>
    </w:p>
    <w:bookmarkStart w:name="z792" w:id="43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 – арнаулы мемлекеттік жәрдемақы тағайындауға алғаш рет жүгінген жағдайда (бұдан әрі – жәрдемақы);</w:t>
      </w:r>
    </w:p>
    <w:bookmarkEnd w:id="431"/>
    <w:bookmarkStart w:name="z793" w:id="432"/>
    <w:p>
      <w:pPr>
        <w:spacing w:after="0"/>
        <w:ind w:left="0"/>
        <w:jc w:val="both"/>
      </w:pPr>
      <w:r>
        <w:rPr>
          <w:rFonts w:ascii="Times New Roman"/>
          <w:b w:val="false"/>
          <w:i w:val="false"/>
          <w:color w:val="000000"/>
          <w:sz w:val="28"/>
        </w:rPr>
        <w:t>
      2) I, II және III топ мүгедектері, 16 жасқа дейінгі мүгедек балалар, 16-дан 18 жасқа дейінгі мүгедек балалардың мүгедектігі бойынша арнаулы мемлекеттік жәрдемақы тағайындау үшін мүгедектігін алғашқы айқындау кезінде көрсетілетін қызметті беруші;</w:t>
      </w:r>
    </w:p>
    <w:bookmarkEnd w:id="432"/>
    <w:bookmarkStart w:name="z794" w:id="433"/>
    <w:p>
      <w:pPr>
        <w:spacing w:after="0"/>
        <w:ind w:left="0"/>
        <w:jc w:val="both"/>
      </w:pPr>
      <w:r>
        <w:rPr>
          <w:rFonts w:ascii="Times New Roman"/>
          <w:b w:val="false"/>
          <w:i w:val="false"/>
          <w:color w:val="000000"/>
          <w:sz w:val="28"/>
        </w:rPr>
        <w:t>
      3) жәрдемақы тағайындау туралы ақпарат беру бөлігінде www.egov.kz "электрондық үкімет" веб-порталы (бұдан әрі – портал) арқылы жүзеге асырылады.</w:t>
      </w:r>
    </w:p>
    <w:bookmarkEnd w:id="433"/>
    <w:p>
      <w:pPr>
        <w:spacing w:after="0"/>
        <w:ind w:left="0"/>
        <w:jc w:val="both"/>
      </w:pPr>
      <w:r>
        <w:rPr>
          <w:rFonts w:ascii="Times New Roman"/>
          <w:b w:val="false"/>
          <w:i w:val="false"/>
          <w:color w:val="000000"/>
          <w:sz w:val="28"/>
        </w:rPr>
        <w:t>
      Мемлекеттік қызметті көрсету нәтижесін беру:</w:t>
      </w:r>
    </w:p>
    <w:bookmarkStart w:name="z795" w:id="434"/>
    <w:p>
      <w:pPr>
        <w:spacing w:after="0"/>
        <w:ind w:left="0"/>
        <w:jc w:val="both"/>
      </w:pPr>
      <w:r>
        <w:rPr>
          <w:rFonts w:ascii="Times New Roman"/>
          <w:b w:val="false"/>
          <w:i w:val="false"/>
          <w:color w:val="000000"/>
          <w:sz w:val="28"/>
        </w:rPr>
        <w:t>
      1) жәрдемақыны тағайындауға Мемлекеттік корпорация, көрсетілетін қызметті беруші арқылы жүгінген жағдайда – Мемлекеттік корпорация;</w:t>
      </w:r>
    </w:p>
    <w:bookmarkEnd w:id="434"/>
    <w:bookmarkStart w:name="z796" w:id="435"/>
    <w:p>
      <w:pPr>
        <w:spacing w:after="0"/>
        <w:ind w:left="0"/>
        <w:jc w:val="both"/>
      </w:pPr>
      <w:r>
        <w:rPr>
          <w:rFonts w:ascii="Times New Roman"/>
          <w:b w:val="false"/>
          <w:i w:val="false"/>
          <w:color w:val="000000"/>
          <w:sz w:val="28"/>
        </w:rPr>
        <w:t>
      2) жәрдемақы тағайындау туралы ақпарат алу бөлігінде – портал арқылы жүзеге асырылады.</w:t>
      </w:r>
    </w:p>
    <w:bookmarkEnd w:id="435"/>
    <w:bookmarkStart w:name="z243" w:id="436"/>
    <w:p>
      <w:pPr>
        <w:spacing w:after="0"/>
        <w:ind w:left="0"/>
        <w:jc w:val="left"/>
      </w:pPr>
      <w:r>
        <w:rPr>
          <w:rFonts w:ascii="Times New Roman"/>
          <w:b/>
          <w:i w:val="false"/>
          <w:color w:val="000000"/>
        </w:rPr>
        <w:t xml:space="preserve"> 2. Мемлекеттік қызметті көрсету тәртібі</w:t>
      </w:r>
    </w:p>
    <w:bookmarkEnd w:id="436"/>
    <w:bookmarkStart w:name="z244" w:id="437"/>
    <w:p>
      <w:pPr>
        <w:spacing w:after="0"/>
        <w:ind w:left="0"/>
        <w:jc w:val="both"/>
      </w:pPr>
      <w:r>
        <w:rPr>
          <w:rFonts w:ascii="Times New Roman"/>
          <w:b w:val="false"/>
          <w:i w:val="false"/>
          <w:color w:val="000000"/>
          <w:sz w:val="28"/>
        </w:rPr>
        <w:t>
      4. Мемлекеттік қызметті көрсету мерзімдері:</w:t>
      </w:r>
    </w:p>
    <w:bookmarkEnd w:id="437"/>
    <w:bookmarkStart w:name="z783" w:id="438"/>
    <w:p>
      <w:pPr>
        <w:spacing w:after="0"/>
        <w:ind w:left="0"/>
        <w:jc w:val="both"/>
      </w:pPr>
      <w:r>
        <w:rPr>
          <w:rFonts w:ascii="Times New Roman"/>
          <w:b w:val="false"/>
          <w:i w:val="false"/>
          <w:color w:val="000000"/>
          <w:sz w:val="28"/>
        </w:rPr>
        <w:t>
      1) көрсетілетін қызметті берушіге, Мемлекеттік корпорацияға жүгінген кезде Мемлекеттік корпорацияда құжаттардың топтамасын тіркеген сәттен бастап – 8 (сегіз) жұмыс күні;</w:t>
      </w:r>
    </w:p>
    <w:bookmarkEnd w:id="438"/>
    <w:p>
      <w:pPr>
        <w:spacing w:after="0"/>
        <w:ind w:left="0"/>
        <w:jc w:val="both"/>
      </w:pPr>
      <w:r>
        <w:rPr>
          <w:rFonts w:ascii="Times New Roman"/>
          <w:b w:val="false"/>
          <w:i w:val="false"/>
          <w:color w:val="000000"/>
          <w:sz w:val="28"/>
        </w:rPr>
        <w:t>
      Мемлекеттік қызметті көрсету мерзімі:</w:t>
      </w:r>
    </w:p>
    <w:p>
      <w:pPr>
        <w:spacing w:after="0"/>
        <w:ind w:left="0"/>
        <w:jc w:val="both"/>
      </w:pPr>
      <w:r>
        <w:rPr>
          <w:rFonts w:ascii="Times New Roman"/>
          <w:b w:val="false"/>
          <w:i w:val="false"/>
          <w:color w:val="000000"/>
          <w:sz w:val="28"/>
        </w:rPr>
        <w:t>
      іс материалдарын жете ресімдеу қажет болған жағдайларда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8 (сегіз) жұмыс күні ішінде көрсетіледі. Мемлекеттік корпорация қосымша құжаттарды ұсыну қажеттігі туралы өтініш берушіні 5 (бес) жұмыс күні ішінде хабардар етеді;</w:t>
      </w:r>
    </w:p>
    <w:p>
      <w:pPr>
        <w:spacing w:after="0"/>
        <w:ind w:left="0"/>
        <w:jc w:val="both"/>
      </w:pPr>
      <w:r>
        <w:rPr>
          <w:rFonts w:ascii="Times New Roman"/>
          <w:b w:val="false"/>
          <w:i w:val="false"/>
          <w:color w:val="000000"/>
          <w:sz w:val="28"/>
        </w:rPr>
        <w:t>
      порталда – Мемлекеттік корпорация ақпараттық жүйесіне электрондық сұрау салу түскен сәттен бастап 30 минут;</w:t>
      </w:r>
    </w:p>
    <w:p>
      <w:pPr>
        <w:spacing w:after="0"/>
        <w:ind w:left="0"/>
        <w:jc w:val="both"/>
      </w:pPr>
      <w:r>
        <w:rPr>
          <w:rFonts w:ascii="Times New Roman"/>
          <w:b w:val="false"/>
          <w:i w:val="false"/>
          <w:color w:val="000000"/>
          <w:sz w:val="28"/>
        </w:rPr>
        <w:t>
      көрсетілетін қызметті берушіге жүгінген кезде – қабылдау күні мемлекеттік қызметті көрсету мерзіміне кірмейді;</w:t>
      </w:r>
    </w:p>
    <w:bookmarkStart w:name="z784" w:id="439"/>
    <w:p>
      <w:pPr>
        <w:spacing w:after="0"/>
        <w:ind w:left="0"/>
        <w:jc w:val="both"/>
      </w:pPr>
      <w:r>
        <w:rPr>
          <w:rFonts w:ascii="Times New Roman"/>
          <w:b w:val="false"/>
          <w:i w:val="false"/>
          <w:color w:val="000000"/>
          <w:sz w:val="28"/>
        </w:rPr>
        <w:t>
      2) Мемлекеттік корпорацияда құжаттардың топтамасын тапсыру үшін күтудің рұқсат етілген ең ұзақ уақыты – 15 минут, көрсетілетін қызметті берушіде – күту үшін уақыт талап етілмейді;</w:t>
      </w:r>
    </w:p>
    <w:bookmarkEnd w:id="439"/>
    <w:bookmarkStart w:name="z785" w:id="440"/>
    <w:p>
      <w:pPr>
        <w:spacing w:after="0"/>
        <w:ind w:left="0"/>
        <w:jc w:val="both"/>
      </w:pPr>
      <w:r>
        <w:rPr>
          <w:rFonts w:ascii="Times New Roman"/>
          <w:b w:val="false"/>
          <w:i w:val="false"/>
          <w:color w:val="000000"/>
          <w:sz w:val="28"/>
        </w:rPr>
        <w:t>
      3) қызмет көрсетудің рұқсат етілген ең ұзақ уақыты көрсетілетін қызметті берушіде – 30 минут, Мемлекеттік корпорацияда – 20 минут.</w:t>
      </w:r>
    </w:p>
    <w:bookmarkEnd w:id="440"/>
    <w:bookmarkStart w:name="z245" w:id="441"/>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441"/>
    <w:bookmarkStart w:name="z246" w:id="442"/>
    <w:p>
      <w:pPr>
        <w:spacing w:after="0"/>
        <w:ind w:left="0"/>
        <w:jc w:val="both"/>
      </w:pPr>
      <w:r>
        <w:rPr>
          <w:rFonts w:ascii="Times New Roman"/>
          <w:b w:val="false"/>
          <w:i w:val="false"/>
          <w:color w:val="000000"/>
          <w:sz w:val="28"/>
        </w:rPr>
        <w:t>
      6. Мемлекеттік қызметті көрсету нәтижесі: жәрдемақыны тағайындау (тағайындаудан бас тарту) туралы хабарлама.</w:t>
      </w:r>
    </w:p>
    <w:bookmarkEnd w:id="442"/>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жәрдемақыны тағайындау туралы ақпарат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Start w:name="z247" w:id="443"/>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443"/>
    <w:bookmarkStart w:name="z248" w:id="444"/>
    <w:p>
      <w:pPr>
        <w:spacing w:after="0"/>
        <w:ind w:left="0"/>
        <w:jc w:val="both"/>
      </w:pPr>
      <w:r>
        <w:rPr>
          <w:rFonts w:ascii="Times New Roman"/>
          <w:b w:val="false"/>
          <w:i w:val="false"/>
          <w:color w:val="000000"/>
          <w:sz w:val="28"/>
        </w:rPr>
        <w:t>
      8. Жұмыс кестесі:</w:t>
      </w:r>
    </w:p>
    <w:bookmarkEnd w:id="444"/>
    <w:bookmarkStart w:name="z786" w:id="445"/>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p>
    <w:bookmarkEnd w:id="445"/>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787" w:id="446"/>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w:t>
      </w:r>
    </w:p>
    <w:bookmarkEnd w:id="446"/>
    <w:bookmarkStart w:name="z788" w:id="447"/>
    <w:p>
      <w:pPr>
        <w:spacing w:after="0"/>
        <w:ind w:left="0"/>
        <w:jc w:val="both"/>
      </w:pPr>
      <w:r>
        <w:rPr>
          <w:rFonts w:ascii="Times New Roman"/>
          <w:b w:val="false"/>
          <w:i w:val="false"/>
          <w:color w:val="000000"/>
          <w:sz w:val="28"/>
        </w:rPr>
        <w:t>
      3)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 түскі үзіліспен сағат 9.00-ден 18.30-ға дейін.</w:t>
      </w:r>
    </w:p>
    <w:bookmarkEnd w:id="447"/>
    <w:p>
      <w:pPr>
        <w:spacing w:after="0"/>
        <w:ind w:left="0"/>
        <w:jc w:val="both"/>
      </w:pPr>
      <w:r>
        <w:rPr>
          <w:rFonts w:ascii="Times New Roman"/>
          <w:b w:val="false"/>
          <w:i w:val="false"/>
          <w:color w:val="000000"/>
          <w:sz w:val="28"/>
        </w:rPr>
        <w:t>
      Мемлекеттік қызметті көрсетуге өтінішті қабылдау кестесі: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тәртібінде көрсетіледі.</w:t>
      </w:r>
    </w:p>
    <w:bookmarkStart w:name="z249" w:id="448"/>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берушіге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448"/>
    <w:p>
      <w:pPr>
        <w:spacing w:after="0"/>
        <w:ind w:left="0"/>
        <w:jc w:val="both"/>
      </w:pPr>
      <w:r>
        <w:rPr>
          <w:rFonts w:ascii="Times New Roman"/>
          <w:b w:val="false"/>
          <w:i w:val="false"/>
          <w:color w:val="000000"/>
          <w:sz w:val="28"/>
        </w:rPr>
        <w:t>
      Мемлекеттік корпорацияға не көрсетілетін қызметті берушіге:</w:t>
      </w:r>
    </w:p>
    <w:bookmarkStart w:name="z789" w:id="449"/>
    <w:p>
      <w:pPr>
        <w:spacing w:after="0"/>
        <w:ind w:left="0"/>
        <w:jc w:val="both"/>
      </w:pPr>
      <w:r>
        <w:rPr>
          <w:rFonts w:ascii="Times New Roman"/>
          <w:b w:val="false"/>
          <w:i w:val="false"/>
          <w:color w:val="000000"/>
          <w:sz w:val="28"/>
        </w:rPr>
        <w:t>
      1) жеке басты куәландыратын құжат (жеке басты куәландыратын құжат, туу туралы куәлік, азаматтығы жоқ адамның куәландыру құжаты, шетел азаматының тұруға ыхтиярхаты) (жеке басын сәйкестендіру үшін қажет);</w:t>
      </w:r>
    </w:p>
    <w:bookmarkEnd w:id="449"/>
    <w:bookmarkStart w:name="z790" w:id="450"/>
    <w:p>
      <w:pPr>
        <w:spacing w:after="0"/>
        <w:ind w:left="0"/>
        <w:jc w:val="both"/>
      </w:pPr>
      <w:r>
        <w:rPr>
          <w:rFonts w:ascii="Times New Roman"/>
          <w:b w:val="false"/>
          <w:i w:val="false"/>
          <w:color w:val="000000"/>
          <w:sz w:val="28"/>
        </w:rPr>
        <w:t>
      2) көрсетілетін қызметті алушының (отбасы мүшелерінің) тұрақты тұрғылықты жері бойынша тіркелгенін растайтын құжат (мекенжай анықтамасы не ауыл әкімдерінің анықтамасы, Байқоңыр қаласының тұрғындары үшін – Ресей Федерациясының Байқоңыр қаласы тұрғын үй шаруашылығының азаматтарды есепке алу және тіркеу бөлімінің анықтамасы);</w:t>
      </w:r>
    </w:p>
    <w:bookmarkEnd w:id="450"/>
    <w:bookmarkStart w:name="z791" w:id="451"/>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жәрдемақы алуға құқығын растайтын құжаттар.</w:t>
      </w:r>
    </w:p>
    <w:bookmarkEnd w:id="451"/>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тұрғылықты жері бойынша тіркелгенін растайтын құжатты, баланың (балалардың) туу туралы куәлігін не туу туралы актілік жазбадан үзіндіні (Қазақстан Республикасының аумағында 2007 жылғы 13 тамыздан кейін жүргізілген тіркеулер бойынша), неке қию туралы куәлігін (Қазақстан Республикасының аумағында 2008 жылғы 1 маусымнан кейін жүргізілген тіркеулер бойынша), медициналық-әлеуметтік сараптама бөлімшесінің мүгедектігі туралы анықтамасын ұсыну талап етілмейді.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көрсетілетін қызметті алушының ЭЦҚ куәландырылған электрондық құжат нысанындағы сұрау салу.</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мәліметтерін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корпорацияның, көрсетілетін қызметті беруші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талап етілетін құжаттарды тапсырған кезде көрсетілетін қызметті алушыға:</w:t>
      </w:r>
    </w:p>
    <w:p>
      <w:pPr>
        <w:spacing w:after="0"/>
        <w:ind w:left="0"/>
        <w:jc w:val="both"/>
      </w:pPr>
      <w:r>
        <w:rPr>
          <w:rFonts w:ascii="Times New Roman"/>
          <w:b w:val="false"/>
          <w:i w:val="false"/>
          <w:color w:val="000000"/>
          <w:sz w:val="28"/>
        </w:rPr>
        <w:t>
      көрсетілетін қызметті берушіде – тіркелген күні мен мемлекеттік қызметті алатын күні, құжаттарды қабылдаған адамның тегі мен аты-жөні көрсетілген өтініштің үзбелі талоны беріледі;</w:t>
      </w:r>
    </w:p>
    <w:p>
      <w:pPr>
        <w:spacing w:after="0"/>
        <w:ind w:left="0"/>
        <w:jc w:val="both"/>
      </w:pPr>
      <w:r>
        <w:rPr>
          <w:rFonts w:ascii="Times New Roman"/>
          <w:b w:val="false"/>
          <w:i w:val="false"/>
          <w:color w:val="000000"/>
          <w:sz w:val="28"/>
        </w:rPr>
        <w:t>
      Мемлекеттік корпорацияда – тиісті құжаттардың қабылдағаны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жәрдемақы тағайындауға көрсетілетін қызметті беруші арқылы өтініш білдірген жағдайда – өтініштің үзбелі талоны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bookmarkStart w:name="z250" w:id="452"/>
    <w:p>
      <w:pPr>
        <w:spacing w:after="0"/>
        <w:ind w:left="0"/>
        <w:jc w:val="both"/>
      </w:pPr>
      <w:r>
        <w:rPr>
          <w:rFonts w:ascii="Times New Roman"/>
          <w:b w:val="false"/>
          <w:i w:val="false"/>
          <w:color w:val="000000"/>
          <w:sz w:val="28"/>
        </w:rPr>
        <w:t>
      10. Дәйексіз деректерді қамтитын құжаттарды ұсыну мемлекеттік қызметті көрсетуден бас тартуға негіз болып табылады.</w:t>
      </w:r>
    </w:p>
    <w:bookmarkEnd w:id="452"/>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Мемлекеттік корпорация ақпараттық жүйесінен тиісті төлем тағайындау немесе жәрдемақы тағайындауға өтініш беру фактісін растайтын мәліметтер алынған кезде, Мемлекеттік корпорация қызметкері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Start w:name="z251" w:id="453"/>
    <w:p>
      <w:pPr>
        <w:spacing w:after="0"/>
        <w:ind w:left="0"/>
        <w:jc w:val="left"/>
      </w:pPr>
      <w:r>
        <w:rPr>
          <w:rFonts w:ascii="Times New Roman"/>
          <w:b/>
          <w:i w:val="false"/>
          <w:color w:val="000000"/>
        </w:rPr>
        <w:t xml:space="preserve"> 3.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453"/>
    <w:bookmarkStart w:name="z252" w:id="454"/>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 және (немесе) олардың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атына, Мемлекеттік корпорация не Министрлік басшысының атына шағым беріледі.</w:t>
      </w:r>
    </w:p>
    <w:bookmarkEnd w:id="454"/>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 не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көрсетілетін қызметті берушіде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253" w:id="455"/>
    <w:p>
      <w:pPr>
        <w:spacing w:after="0"/>
        <w:ind w:left="0"/>
        <w:jc w:val="both"/>
      </w:pPr>
      <w:r>
        <w:rPr>
          <w:rFonts w:ascii="Times New Roman"/>
          <w:b w:val="false"/>
          <w:i w:val="false"/>
          <w:color w:val="000000"/>
          <w:sz w:val="28"/>
        </w:rPr>
        <w:t>
      12. Көрсетілген мемлекеттік қызмет нәтижелері мен келіспеген жағдайларда көрсетілетін қызметті алушының Қазақстан Республикасының заңнамасында белгіленген тәртіппен сотқа жүгінеді.</w:t>
      </w:r>
    </w:p>
    <w:bookmarkEnd w:id="455"/>
    <w:bookmarkStart w:name="z254" w:id="456"/>
    <w:p>
      <w:pPr>
        <w:spacing w:after="0"/>
        <w:ind w:left="0"/>
        <w:jc w:val="left"/>
      </w:pPr>
      <w:r>
        <w:rPr>
          <w:rFonts w:ascii="Times New Roman"/>
          <w:b/>
          <w:i w:val="false"/>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bookmarkEnd w:id="456"/>
    <w:bookmarkStart w:name="z772" w:id="457"/>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457"/>
    <w:bookmarkStart w:name="z773" w:id="458"/>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458"/>
    <w:bookmarkStart w:name="z774" w:id="459"/>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459"/>
    <w:bookmarkStart w:name="z775" w:id="460"/>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460"/>
    <w:bookmarkStart w:name="z776" w:id="461"/>
    <w:p>
      <w:pPr>
        <w:spacing w:after="0"/>
        <w:ind w:left="0"/>
        <w:jc w:val="both"/>
      </w:pPr>
      <w:r>
        <w:rPr>
          <w:rFonts w:ascii="Times New Roman"/>
          <w:b w:val="false"/>
          <w:i w:val="false"/>
          <w:color w:val="000000"/>
          <w:sz w:val="28"/>
        </w:rPr>
        <w:t>
      15. Мемлекеттік қызметті көрсетілетін қызметті беруші:</w:t>
      </w:r>
    </w:p>
    <w:bookmarkEnd w:id="461"/>
    <w:bookmarkStart w:name="z777" w:id="462"/>
    <w:p>
      <w:pPr>
        <w:spacing w:after="0"/>
        <w:ind w:left="0"/>
        <w:jc w:val="both"/>
      </w:pPr>
      <w:r>
        <w:rPr>
          <w:rFonts w:ascii="Times New Roman"/>
          <w:b w:val="false"/>
          <w:i w:val="false"/>
          <w:color w:val="000000"/>
          <w:sz w:val="28"/>
        </w:rPr>
        <w:t>
      1) мемлекеттік қызметті берушінің тиісті өңірде орналасқан жері бойынша медициналық-әлеуметтік сараптама бөлімшелері (медициналық-әлеуметтік сараптама бөлімдері және (немесе) медициналық-әлеуметтік сараптаманың әдіснама және бақылау бөлімдері);</w:t>
      </w:r>
    </w:p>
    <w:bookmarkEnd w:id="462"/>
    <w:bookmarkStart w:name="z778" w:id="463"/>
    <w:p>
      <w:pPr>
        <w:spacing w:after="0"/>
        <w:ind w:left="0"/>
        <w:jc w:val="both"/>
      </w:pPr>
      <w:r>
        <w:rPr>
          <w:rFonts w:ascii="Times New Roman"/>
          <w:b w:val="false"/>
          <w:i w:val="false"/>
          <w:color w:val="000000"/>
          <w:sz w:val="28"/>
        </w:rPr>
        <w:t>
      2) көшпелі отырыстарда:</w:t>
      </w:r>
    </w:p>
    <w:bookmarkEnd w:id="463"/>
    <w:p>
      <w:pPr>
        <w:spacing w:after="0"/>
        <w:ind w:left="0"/>
        <w:jc w:val="both"/>
      </w:pPr>
      <w:r>
        <w:rPr>
          <w:rFonts w:ascii="Times New Roman"/>
          <w:b w:val="false"/>
          <w:i w:val="false"/>
          <w:color w:val="000000"/>
          <w:sz w:val="28"/>
        </w:rPr>
        <w:t>
      көрсетілетін қызметті алушының тұрғылықты (тіркелген) жеріндегі емдеу-профилактикалық мекемелердің базасында;</w:t>
      </w:r>
    </w:p>
    <w:p>
      <w:pPr>
        <w:spacing w:after="0"/>
        <w:ind w:left="0"/>
        <w:jc w:val="both"/>
      </w:pPr>
      <w:r>
        <w:rPr>
          <w:rFonts w:ascii="Times New Roman"/>
          <w:b w:val="false"/>
          <w:i w:val="false"/>
          <w:color w:val="000000"/>
          <w:sz w:val="28"/>
        </w:rPr>
        <w:t>
      мамандандырылған мекемелерде емделіп жатқан орны бойынша;</w:t>
      </w:r>
    </w:p>
    <w:p>
      <w:pPr>
        <w:spacing w:after="0"/>
        <w:ind w:left="0"/>
        <w:jc w:val="both"/>
      </w:pPr>
      <w:r>
        <w:rPr>
          <w:rFonts w:ascii="Times New Roman"/>
          <w:b w:val="false"/>
          <w:i w:val="false"/>
          <w:color w:val="000000"/>
          <w:sz w:val="28"/>
        </w:rPr>
        <w:t>
      көрсетілетін қызметті алушының барған жері бойынша түзеу мекемелері мен тергеу изоляторларында;</w:t>
      </w:r>
    </w:p>
    <w:p>
      <w:pPr>
        <w:spacing w:after="0"/>
        <w:ind w:left="0"/>
        <w:jc w:val="both"/>
      </w:pPr>
      <w:r>
        <w:rPr>
          <w:rFonts w:ascii="Times New Roman"/>
          <w:b w:val="false"/>
          <w:i w:val="false"/>
          <w:color w:val="000000"/>
          <w:sz w:val="28"/>
        </w:rPr>
        <w:t>
      үйде, стационарда – егер адам дәрігерлік-консультациялық комиссияның қорытындысы бойынша денсаулық жағдайына байланысты медициналық-әлеуметтік сараптамаға келе алмайтын болса;</w:t>
      </w:r>
    </w:p>
    <w:bookmarkStart w:name="z779" w:id="464"/>
    <w:p>
      <w:pPr>
        <w:spacing w:after="0"/>
        <w:ind w:left="0"/>
        <w:jc w:val="both"/>
      </w:pPr>
      <w:r>
        <w:rPr>
          <w:rFonts w:ascii="Times New Roman"/>
          <w:b w:val="false"/>
          <w:i w:val="false"/>
          <w:color w:val="000000"/>
          <w:sz w:val="28"/>
        </w:rPr>
        <w:t>
      3) сырттай – куәландырылатын адам тасымалдауға келмейтін және/немесе қызмет көрсетілетін өңірден тыс жерлерде стационарлық емделуде жүрген болса, куәландырылатын адамның немесе заңды өкілінің келісімімен осы мемлекеттік көрсетілетін қызмет стандартының 9-тармағында айқындалған құжаттарды ұсыну негізінде көрсетеді.</w:t>
      </w:r>
    </w:p>
    <w:bookmarkEnd w:id="464"/>
    <w:bookmarkStart w:name="z780" w:id="465"/>
    <w:p>
      <w:pPr>
        <w:spacing w:after="0"/>
        <w:ind w:left="0"/>
        <w:jc w:val="both"/>
      </w:pPr>
      <w:r>
        <w:rPr>
          <w:rFonts w:ascii="Times New Roman"/>
          <w:b w:val="false"/>
          <w:i w:val="false"/>
          <w:color w:val="000000"/>
          <w:sz w:val="28"/>
        </w:rPr>
        <w:t>
      16. Көрсетілетін қызметті алушының ЭЦҚ-сы болған жағдайда, мемлекеттік көрсетілетін қызметті портал арқылы электрондық нысанда алуға мүмкіндігі бар.</w:t>
      </w:r>
    </w:p>
    <w:bookmarkEnd w:id="465"/>
    <w:bookmarkStart w:name="z781" w:id="466"/>
    <w:p>
      <w:pPr>
        <w:spacing w:after="0"/>
        <w:ind w:left="0"/>
        <w:jc w:val="both"/>
      </w:pPr>
      <w:r>
        <w:rPr>
          <w:rFonts w:ascii="Times New Roman"/>
          <w:b w:val="false"/>
          <w:i w:val="false"/>
          <w:color w:val="000000"/>
          <w:sz w:val="28"/>
        </w:rPr>
        <w:t>
      17.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p>
    <w:bookmarkEnd w:id="466"/>
    <w:bookmarkStart w:name="z782" w:id="467"/>
    <w:p>
      <w:pPr>
        <w:spacing w:after="0"/>
        <w:ind w:left="0"/>
        <w:jc w:val="both"/>
      </w:pPr>
      <w:r>
        <w:rPr>
          <w:rFonts w:ascii="Times New Roman"/>
          <w:b w:val="false"/>
          <w:i w:val="false"/>
          <w:color w:val="000000"/>
          <w:sz w:val="28"/>
        </w:rPr>
        <w:t>
      18.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 жәрдемақы</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771" w:id="468"/>
    <w:p>
      <w:pPr>
        <w:spacing w:after="0"/>
        <w:ind w:left="0"/>
        <w:jc w:val="both"/>
      </w:pPr>
      <w:r>
        <w:rPr>
          <w:rFonts w:ascii="Times New Roman"/>
          <w:b w:val="false"/>
          <w:i w:val="false"/>
          <w:color w:val="000000"/>
          <w:sz w:val="28"/>
        </w:rPr>
        <w:t>
      Нысан</w:t>
      </w:r>
    </w:p>
    <w:bookmarkEnd w:id="468"/>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әлеуметтік қорғау және</w:t>
      </w:r>
    </w:p>
    <w:p>
      <w:pPr>
        <w:spacing w:after="0"/>
        <w:ind w:left="0"/>
        <w:jc w:val="both"/>
      </w:pPr>
      <w:r>
        <w:rPr>
          <w:rFonts w:ascii="Times New Roman"/>
          <w:b w:val="false"/>
          <w:i w:val="false"/>
          <w:color w:val="000000"/>
          <w:sz w:val="28"/>
        </w:rPr>
        <w:t>
                                          көші-қон комитетінің департаменті</w:t>
      </w:r>
    </w:p>
    <w:p>
      <w:pPr>
        <w:spacing w:after="0"/>
        <w:ind w:left="0"/>
        <w:jc w:val="both"/>
      </w:pPr>
      <w:r>
        <w:rPr>
          <w:rFonts w:ascii="Times New Roman"/>
          <w:b w:val="false"/>
          <w:i w:val="false"/>
          <w:color w:val="000000"/>
          <w:sz w:val="28"/>
        </w:rPr>
        <w:t>
      ___________________________ облысы</w:t>
      </w:r>
    </w:p>
    <w:p>
      <w:pPr>
        <w:spacing w:after="0"/>
        <w:ind w:left="0"/>
        <w:jc w:val="both"/>
      </w:pPr>
      <w:r>
        <w:rPr>
          <w:rFonts w:ascii="Times New Roman"/>
          <w:b w:val="false"/>
          <w:i w:val="false"/>
          <w:color w:val="000000"/>
          <w:sz w:val="28"/>
        </w:rPr>
        <w:t>
      (қаласы) бойынша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(ша) 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________________, мынадай мекенжай</w:t>
      </w:r>
    </w:p>
    <w:p>
      <w:pPr>
        <w:spacing w:after="0"/>
        <w:ind w:left="0"/>
        <w:jc w:val="both"/>
      </w:pPr>
      <w:r>
        <w:rPr>
          <w:rFonts w:ascii="Times New Roman"/>
          <w:b w:val="false"/>
          <w:i w:val="false"/>
          <w:color w:val="000000"/>
          <w:sz w:val="28"/>
        </w:rPr>
        <w:t>
      бойынша тұратын:________________________________________________</w:t>
      </w:r>
    </w:p>
    <w:p>
      <w:pPr>
        <w:spacing w:after="0"/>
        <w:ind w:left="0"/>
        <w:jc w:val="both"/>
      </w:pPr>
      <w:r>
        <w:rPr>
          <w:rFonts w:ascii="Times New Roman"/>
          <w:b w:val="false"/>
          <w:i w:val="false"/>
          <w:color w:val="000000"/>
          <w:sz w:val="28"/>
        </w:rPr>
        <w:t>
      Жеке шотының № ________________ Банктің атауы________________________</w:t>
      </w:r>
    </w:p>
    <w:p>
      <w:pPr>
        <w:spacing w:after="0"/>
        <w:ind w:left="0"/>
        <w:jc w:val="both"/>
      </w:pPr>
      <w:r>
        <w:rPr>
          <w:rFonts w:ascii="Times New Roman"/>
          <w:b w:val="false"/>
          <w:i w:val="false"/>
          <w:color w:val="000000"/>
          <w:sz w:val="28"/>
        </w:rPr>
        <w:t>
      Жеке сәйкестендіру нөмірі (ЖСН) _____________________________________</w:t>
      </w:r>
    </w:p>
    <w:p>
      <w:pPr>
        <w:spacing w:after="0"/>
        <w:ind w:left="0"/>
        <w:jc w:val="both"/>
      </w:pPr>
      <w:r>
        <w:rPr>
          <w:rFonts w:ascii="Times New Roman"/>
          <w:b w:val="false"/>
          <w:i w:val="false"/>
          <w:color w:val="000000"/>
          <w:sz w:val="28"/>
        </w:rPr>
        <w:t>
      Жеке куәлігінің (паспортының) деректері: №__________________________,</w:t>
      </w:r>
    </w:p>
    <w:p>
      <w:pPr>
        <w:spacing w:after="0"/>
        <w:ind w:left="0"/>
        <w:jc w:val="both"/>
      </w:pPr>
      <w:r>
        <w:rPr>
          <w:rFonts w:ascii="Times New Roman"/>
          <w:b w:val="false"/>
          <w:i w:val="false"/>
          <w:color w:val="000000"/>
          <w:sz w:val="28"/>
        </w:rPr>
        <w:t>
      кім берген ____________________, берілген күні______________________.</w:t>
      </w:r>
    </w:p>
    <w:p>
      <w:pPr>
        <w:spacing w:after="0"/>
        <w:ind w:left="0"/>
        <w:jc w:val="both"/>
      </w:pPr>
      <w:r>
        <w:rPr>
          <w:rFonts w:ascii="Times New Roman"/>
          <w:b w:val="false"/>
          <w:i w:val="false"/>
          <w:color w:val="000000"/>
          <w:sz w:val="28"/>
        </w:rPr>
        <w:t>
      Маған _____________________________________________________</w:t>
      </w:r>
    </w:p>
    <w:p>
      <w:pPr>
        <w:spacing w:after="0"/>
        <w:ind w:left="0"/>
        <w:jc w:val="both"/>
      </w:pPr>
      <w:r>
        <w:rPr>
          <w:rFonts w:ascii="Times New Roman"/>
          <w:b w:val="false"/>
          <w:i w:val="false"/>
          <w:color w:val="000000"/>
          <w:sz w:val="28"/>
        </w:rPr>
        <w:t>
      (санатын көрсету)</w:t>
      </w:r>
    </w:p>
    <w:p>
      <w:pPr>
        <w:spacing w:after="0"/>
        <w:ind w:left="0"/>
        <w:jc w:val="both"/>
      </w:pPr>
      <w:r>
        <w:rPr>
          <w:rFonts w:ascii="Times New Roman"/>
          <w:b w:val="false"/>
          <w:i w:val="false"/>
          <w:color w:val="000000"/>
          <w:sz w:val="28"/>
        </w:rPr>
        <w:t>
      ретінде арнаулы мемлекеттік жәрдемақы тағайындауды сұраймын.</w:t>
      </w:r>
    </w:p>
    <w:p>
      <w:pPr>
        <w:spacing w:after="0"/>
        <w:ind w:left="0"/>
        <w:jc w:val="both"/>
      </w:pPr>
      <w:r>
        <w:rPr>
          <w:rFonts w:ascii="Times New Roman"/>
          <w:b w:val="false"/>
          <w:i w:val="false"/>
          <w:color w:val="000000"/>
          <w:sz w:val="28"/>
        </w:rPr>
        <w:t>
      Мүгедектігі бойынша, асыраушысынан айырылуына байланысты, жасы бойынша мемлекеттік әлеуметтік жәрдемақы, мемлекеттік арнаулы жәрдемақы, зейнетақы (қажеттісінің асты сызылсын) аламын</w:t>
      </w:r>
    </w:p>
    <w:p>
      <w:pPr>
        <w:spacing w:after="0"/>
        <w:ind w:left="0"/>
        <w:jc w:val="both"/>
      </w:pPr>
      <w:r>
        <w:rPr>
          <w:rFonts w:ascii="Times New Roman"/>
          <w:b w:val="false"/>
          <w:i w:val="false"/>
          <w:color w:val="000000"/>
          <w:sz w:val="28"/>
        </w:rPr>
        <w:t>
            Сіз арнаулы әлеуметтік жәрдемақыны өзге негіздер бойынша аласыз ба __________________________________________________________________</w:t>
      </w:r>
    </w:p>
    <w:p>
      <w:pPr>
        <w:spacing w:after="0"/>
        <w:ind w:left="0"/>
        <w:jc w:val="both"/>
      </w:pPr>
      <w:r>
        <w:rPr>
          <w:rFonts w:ascii="Times New Roman"/>
          <w:b w:val="false"/>
          <w:i w:val="false"/>
          <w:color w:val="000000"/>
          <w:sz w:val="28"/>
        </w:rPr>
        <w:t>
                 (иә, жоқ; бар болса, қандай негіз бойынша екенін көрсету)</w:t>
      </w:r>
    </w:p>
    <w:p>
      <w:pPr>
        <w:spacing w:after="0"/>
        <w:ind w:left="0"/>
        <w:jc w:val="both"/>
      </w:pPr>
      <w:r>
        <w:rPr>
          <w:rFonts w:ascii="Times New Roman"/>
          <w:b w:val="false"/>
          <w:i w:val="false"/>
          <w:color w:val="000000"/>
          <w:sz w:val="28"/>
        </w:rPr>
        <w:t>
      Арнаулы мемлекеттік жәрдемақы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қолдануға келісім беремін.</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 мөлшеріне әсер ететін өзгерістер туындаған жағдайда, сондай-ақ тұрғылықты мекенжайы (оның ішінде ҚР тыс жерге кету), сауалнама мәліметтері, банк деректемелері өзгерген жағдайда олар туралы Мемлекеттік корпорацияның бөлімшесіне 10 жұмыс күні ішінде хабарлауға міндеттенемін.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_________________ ұялы _______________ Е-маіl ______________</w:t>
      </w:r>
    </w:p>
    <w:p>
      <w:pPr>
        <w:spacing w:after="0"/>
        <w:ind w:left="0"/>
        <w:jc w:val="both"/>
      </w:pPr>
      <w:r>
        <w:rPr>
          <w:rFonts w:ascii="Times New Roman"/>
          <w:b w:val="false"/>
          <w:i w:val="false"/>
          <w:color w:val="000000"/>
          <w:sz w:val="28"/>
        </w:rPr>
        <w:t>
      20__ жылғы "___" __________ Өтініш берушінің қолы ___________________</w:t>
      </w:r>
    </w:p>
    <w:p>
      <w:pPr>
        <w:spacing w:after="0"/>
        <w:ind w:left="0"/>
        <w:jc w:val="both"/>
      </w:pPr>
      <w:r>
        <w:rPr>
          <w:rFonts w:ascii="Times New Roman"/>
          <w:b w:val="false"/>
          <w:i w:val="false"/>
          <w:color w:val="000000"/>
          <w:sz w:val="28"/>
        </w:rPr>
        <w:t>
      Азамат (ша) _________________________________________________ өтініші</w:t>
      </w:r>
    </w:p>
    <w:p>
      <w:pPr>
        <w:spacing w:after="0"/>
        <w:ind w:left="0"/>
        <w:jc w:val="both"/>
      </w:pPr>
      <w:r>
        <w:rPr>
          <w:rFonts w:ascii="Times New Roman"/>
          <w:b w:val="false"/>
          <w:i w:val="false"/>
          <w:color w:val="000000"/>
          <w:sz w:val="28"/>
        </w:rPr>
        <w:t>
      20___ жылғы "___"____________ № ___________ қабылданды.</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3040"/>
        <w:gridCol w:w="4211"/>
        <w:gridCol w:w="1870"/>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 жәрдемақы</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770" w:id="469"/>
    <w:p>
      <w:pPr>
        <w:spacing w:after="0"/>
        <w:ind w:left="0"/>
        <w:jc w:val="both"/>
      </w:pPr>
      <w:r>
        <w:rPr>
          <w:rFonts w:ascii="Times New Roman"/>
          <w:b w:val="false"/>
          <w:i w:val="false"/>
          <w:color w:val="000000"/>
          <w:sz w:val="28"/>
        </w:rPr>
        <w:t>
      Нысан</w:t>
      </w:r>
    </w:p>
    <w:bookmarkEnd w:id="469"/>
    <w:p>
      <w:pPr>
        <w:spacing w:after="0"/>
        <w:ind w:left="0"/>
        <w:jc w:val="both"/>
      </w:pPr>
      <w:r>
        <w:rPr>
          <w:rFonts w:ascii="Times New Roman"/>
          <w:b w:val="false"/>
          <w:i w:val="false"/>
          <w:color w:val="000000"/>
          <w:sz w:val="28"/>
        </w:rPr>
        <w:t>
      Ауданның коды _______________________</w:t>
      </w:r>
    </w:p>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w:t>
      </w:r>
    </w:p>
    <w:p>
      <w:pPr>
        <w:spacing w:after="0"/>
        <w:ind w:left="0"/>
        <w:jc w:val="both"/>
      </w:pPr>
      <w:r>
        <w:rPr>
          <w:rFonts w:ascii="Times New Roman"/>
          <w:b w:val="false"/>
          <w:i w:val="false"/>
          <w:color w:val="000000"/>
          <w:sz w:val="28"/>
        </w:rPr>
        <w:t>
      Еңбек, әлеуметтiк қорғау және көші-қон комитетінің</w:t>
      </w:r>
    </w:p>
    <w:p>
      <w:pPr>
        <w:spacing w:after="0"/>
        <w:ind w:left="0"/>
        <w:jc w:val="both"/>
      </w:pPr>
      <w:r>
        <w:rPr>
          <w:rFonts w:ascii="Times New Roman"/>
          <w:b w:val="false"/>
          <w:i w:val="false"/>
          <w:color w:val="000000"/>
          <w:sz w:val="28"/>
        </w:rPr>
        <w:t>
      _________________________ облысы (қаласы) бойынша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 ж. "___" ___________</w:t>
      </w:r>
    </w:p>
    <w:p>
      <w:pPr>
        <w:spacing w:after="0"/>
        <w:ind w:left="0"/>
        <w:jc w:val="both"/>
      </w:pPr>
      <w:r>
        <w:rPr>
          <w:rFonts w:ascii="Times New Roman"/>
          <w:b w:val="false"/>
          <w:i w:val="false"/>
          <w:color w:val="000000"/>
          <w:sz w:val="28"/>
        </w:rPr>
        <w:t>
      Жеке сәйкестендіру номірі___________________________________________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w:t>
      </w:r>
    </w:p>
    <w:p>
      <w:pPr>
        <w:spacing w:after="0"/>
        <w:ind w:left="0"/>
        <w:jc w:val="both"/>
      </w:pPr>
      <w:r>
        <w:rPr>
          <w:rFonts w:ascii="Times New Roman"/>
          <w:b w:val="false"/>
          <w:i w:val="false"/>
          <w:color w:val="000000"/>
          <w:sz w:val="28"/>
        </w:rPr>
        <w:t>
      Құжаттың сериясы: ________ құжаттың нөмірі: ________ кім берген: ____</w:t>
      </w:r>
    </w:p>
    <w:p>
      <w:pPr>
        <w:spacing w:after="0"/>
        <w:ind w:left="0"/>
        <w:jc w:val="both"/>
      </w:pPr>
      <w:r>
        <w:rPr>
          <w:rFonts w:ascii="Times New Roman"/>
          <w:b w:val="false"/>
          <w:i w:val="false"/>
          <w:color w:val="000000"/>
          <w:sz w:val="28"/>
        </w:rPr>
        <w:t>
      Берілген күні: _______ ж. "___" _____________________________________</w:t>
      </w:r>
    </w:p>
    <w:p>
      <w:pPr>
        <w:spacing w:after="0"/>
        <w:ind w:left="0"/>
        <w:jc w:val="both"/>
      </w:pPr>
      <w:r>
        <w:rPr>
          <w:rFonts w:ascii="Times New Roman"/>
          <w:b w:val="false"/>
          <w:i w:val="false"/>
          <w:color w:val="000000"/>
          <w:sz w:val="28"/>
        </w:rPr>
        <w:t>
      Тұрғылықты тұратын жерінің мекенжайы:________________________________</w:t>
      </w:r>
    </w:p>
    <w:p>
      <w:pPr>
        <w:spacing w:after="0"/>
        <w:ind w:left="0"/>
        <w:jc w:val="both"/>
      </w:pPr>
      <w:r>
        <w:rPr>
          <w:rFonts w:ascii="Times New Roman"/>
          <w:b w:val="false"/>
          <w:i w:val="false"/>
          <w:color w:val="000000"/>
          <w:sz w:val="28"/>
        </w:rPr>
        <w:t>
      Облыс ______________________________________________________________</w:t>
      </w:r>
    </w:p>
    <w:p>
      <w:pPr>
        <w:spacing w:after="0"/>
        <w:ind w:left="0"/>
        <w:jc w:val="both"/>
      </w:pPr>
      <w:r>
        <w:rPr>
          <w:rFonts w:ascii="Times New Roman"/>
          <w:b w:val="false"/>
          <w:i w:val="false"/>
          <w:color w:val="000000"/>
          <w:sz w:val="28"/>
        </w:rPr>
        <w:t>
      қала (аудан)________________________________ауыл:____________________</w:t>
      </w:r>
    </w:p>
    <w:p>
      <w:pPr>
        <w:spacing w:after="0"/>
        <w:ind w:left="0"/>
        <w:jc w:val="both"/>
      </w:pPr>
      <w:r>
        <w:rPr>
          <w:rFonts w:ascii="Times New Roman"/>
          <w:b w:val="false"/>
          <w:i w:val="false"/>
          <w:color w:val="000000"/>
          <w:sz w:val="28"/>
        </w:rPr>
        <w:t>
      көше (шағынаудан) ____________ үй ________________пәтер______________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w:t>
      </w:r>
    </w:p>
    <w:p>
      <w:pPr>
        <w:spacing w:after="0"/>
        <w:ind w:left="0"/>
        <w:jc w:val="both"/>
      </w:pPr>
      <w:r>
        <w:rPr>
          <w:rFonts w:ascii="Times New Roman"/>
          <w:b w:val="false"/>
          <w:i w:val="false"/>
          <w:color w:val="000000"/>
          <w:sz w:val="28"/>
        </w:rPr>
        <w:t>
      Шот түрі: ағымдағы _____________ карта шоты_______________</w:t>
      </w:r>
    </w:p>
    <w:p>
      <w:pPr>
        <w:spacing w:after="0"/>
        <w:ind w:left="0"/>
        <w:jc w:val="both"/>
      </w:pPr>
      <w:r>
        <w:rPr>
          <w:rFonts w:ascii="Times New Roman"/>
          <w:b w:val="false"/>
          <w:i w:val="false"/>
          <w:color w:val="000000"/>
          <w:sz w:val="28"/>
        </w:rPr>
        <w:t>
      (қажеттісінің асты сызылсын)</w:t>
      </w:r>
    </w:p>
    <w:p>
      <w:pPr>
        <w:spacing w:after="0"/>
        <w:ind w:left="0"/>
        <w:jc w:val="both"/>
      </w:pPr>
      <w:r>
        <w:rPr>
          <w:rFonts w:ascii="Times New Roman"/>
          <w:b w:val="false"/>
          <w:i w:val="false"/>
          <w:color w:val="000000"/>
          <w:sz w:val="28"/>
        </w:rPr>
        <w:t>
      Маған ______________________________________________________________</w:t>
      </w:r>
    </w:p>
    <w:p>
      <w:pPr>
        <w:spacing w:after="0"/>
        <w:ind w:left="0"/>
        <w:jc w:val="both"/>
      </w:pPr>
      <w:r>
        <w:rPr>
          <w:rFonts w:ascii="Times New Roman"/>
          <w:b w:val="false"/>
          <w:i w:val="false"/>
          <w:color w:val="000000"/>
          <w:sz w:val="28"/>
        </w:rPr>
        <w:t>
      (мүгедектігі бойынша мемлекеттік әлеуметтік жәрдемақы, еңбек ету қабілетінен айырылу жағдайына төленетін әлеуметтік төлем, мүгедектігі бойынша арнайы мемлекеттік жәрдемақы (қажеттісінің асты сызылсын) тағайындауды сұраймын.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Басқа да негіздер бойынша немесе басқа ведомстводан бұрын төлемдер тағайындалғанын/тағайындалмағанын (қажет емесі сызылып тасталсын) хабарлаймын.</w:t>
      </w:r>
    </w:p>
    <w:p>
      <w:pPr>
        <w:spacing w:after="0"/>
        <w:ind w:left="0"/>
        <w:jc w:val="both"/>
      </w:pPr>
      <w:r>
        <w:rPr>
          <w:rFonts w:ascii="Times New Roman"/>
          <w:b w:val="false"/>
          <w:i w:val="false"/>
          <w:color w:val="000000"/>
          <w:sz w:val="28"/>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құқығым бар екені хабарланды.</w:t>
      </w:r>
    </w:p>
    <w:p>
      <w:pPr>
        <w:spacing w:after="0"/>
        <w:ind w:left="0"/>
        <w:jc w:val="both"/>
      </w:pPr>
      <w:r>
        <w:rPr>
          <w:rFonts w:ascii="Times New Roman"/>
          <w:b w:val="false"/>
          <w:i w:val="false"/>
          <w:color w:val="000000"/>
          <w:sz w:val="28"/>
        </w:rPr>
        <w:t>
      Төленетін әлеуметтік төлемдер мөлшерінің өзгеруіне алып келетін барлық өзгерістер, сондай-ақ тұрғылықты жерімнің (оның ішінде Қазақстан Республикасының шегінен тыс жерге кету), сауалнама деректерінің, банк деректемелерінің өзгеруі туралы Мемлекеттік корпорация бөлімшесіне 10 күн ішінде хабарлауға міндеттенемін.</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Әлеуметтік төлем тағайындау (тағайындаудан бас тарту) бойынша қабылданған шешім туралы ұялы телефонға sms-хабар жіберу арқылы хабарлауға келісім беремін.</w:t>
      </w:r>
    </w:p>
    <w:p>
      <w:pPr>
        <w:spacing w:after="0"/>
        <w:ind w:left="0"/>
        <w:jc w:val="both"/>
      </w:pPr>
      <w:r>
        <w:rPr>
          <w:rFonts w:ascii="Times New Roman"/>
          <w:b w:val="false"/>
          <w:i w:val="false"/>
          <w:color w:val="000000"/>
          <w:sz w:val="28"/>
        </w:rPr>
        <w:t>
      Мемлекеттік корпорация арқылы мемлекеттік көрсетілетін қызметті алған жағдайда, ақпараттық жүйелерде болатын, заңмен қорғалатын құпиялы мәліметтерді пайдалануға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телефоны ___________E-mail_________</w:t>
      </w:r>
    </w:p>
    <w:p>
      <w:pPr>
        <w:spacing w:after="0"/>
        <w:ind w:left="0"/>
        <w:jc w:val="both"/>
      </w:pPr>
      <w:r>
        <w:rPr>
          <w:rFonts w:ascii="Times New Roman"/>
          <w:b w:val="false"/>
          <w:i w:val="false"/>
          <w:color w:val="000000"/>
          <w:sz w:val="28"/>
        </w:rPr>
        <w:t>
      Өтініш берген күні: 20__ ж. "___" __________</w:t>
      </w:r>
    </w:p>
    <w:p>
      <w:pPr>
        <w:spacing w:after="0"/>
        <w:ind w:left="0"/>
        <w:jc w:val="both"/>
      </w:pPr>
      <w:r>
        <w:rPr>
          <w:rFonts w:ascii="Times New Roman"/>
          <w:b w:val="false"/>
          <w:i w:val="false"/>
          <w:color w:val="000000"/>
          <w:sz w:val="28"/>
        </w:rPr>
        <w:t>
      Өтініш берушінің қолы ________________________________________</w:t>
      </w:r>
    </w:p>
    <w:p>
      <w:pPr>
        <w:spacing w:after="0"/>
        <w:ind w:left="0"/>
        <w:jc w:val="both"/>
      </w:pPr>
      <w:r>
        <w:rPr>
          <w:rFonts w:ascii="Times New Roman"/>
          <w:b w:val="false"/>
          <w:i w:val="false"/>
          <w:color w:val="000000"/>
          <w:sz w:val="28"/>
        </w:rPr>
        <w:t>
      Азамат ___________________________ өтініші № _________болып тіркелді.</w:t>
      </w:r>
    </w:p>
    <w:p>
      <w:pPr>
        <w:spacing w:after="0"/>
        <w:ind w:left="0"/>
        <w:jc w:val="both"/>
      </w:pPr>
      <w:r>
        <w:rPr>
          <w:rFonts w:ascii="Times New Roman"/>
          <w:b w:val="false"/>
          <w:i w:val="false"/>
          <w:color w:val="000000"/>
          <w:sz w:val="28"/>
        </w:rPr>
        <w:t>
      Құжаттар қабылданған күн 20 ___ жылғы 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_ _ _ _ _ _ _ _ _ _ _ _ _ _ _ _ _ _ _ _ _ _ _ _ _ _ _ _ _ _ _ _ _ _ 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Өтініш қоса берілген құжаттармен № ______ болып тіркеледі, өтініш тіркелген күн 20__ ж. "___" _________________________________</w:t>
      </w:r>
    </w:p>
    <w:p>
      <w:pPr>
        <w:spacing w:after="0"/>
        <w:ind w:left="0"/>
        <w:jc w:val="both"/>
      </w:pPr>
      <w:r>
        <w:rPr>
          <w:rFonts w:ascii="Times New Roman"/>
          <w:b w:val="false"/>
          <w:i w:val="false"/>
          <w:color w:val="000000"/>
          <w:sz w:val="28"/>
        </w:rPr>
        <w:t>
      (Мемлекеттік корпорация бөлімшесінде өтінішті тіркеген күннен бастап қызметті алу күні)</w:t>
      </w:r>
    </w:p>
    <w:p>
      <w:pPr>
        <w:spacing w:after="0"/>
        <w:ind w:left="0"/>
        <w:jc w:val="both"/>
      </w:pPr>
      <w:r>
        <w:rPr>
          <w:rFonts w:ascii="Times New Roman"/>
          <w:b w:val="false"/>
          <w:i w:val="false"/>
          <w:color w:val="000000"/>
          <w:sz w:val="28"/>
        </w:rPr>
        <w:t>
      20__ ж. "___" _____________</w:t>
      </w:r>
    </w:p>
    <w:p>
      <w:pPr>
        <w:spacing w:after="0"/>
        <w:ind w:left="0"/>
        <w:jc w:val="both"/>
      </w:pPr>
      <w:r>
        <w:rPr>
          <w:rFonts w:ascii="Times New Roman"/>
          <w:b w:val="false"/>
          <w:i w:val="false"/>
          <w:color w:val="000000"/>
          <w:sz w:val="28"/>
        </w:rPr>
        <w:t>
      Әлеуметтік төлем тағайындау үшін қажетті құжаттың (құжаттардың) жоқ екені анықталған жағдайларда, мемлекеттік қызмет көрсету мерзімі қолданыстағы заңнамаға сәйкес ұзартылады.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Төленетін зейнетақы жәрдемақы немесе әлеуметтік төлемдер мөлшерінің өзгеруіне алып келетін барлық өзгерістер, сондай-ақ тұрғылықты жерімнің (оның ішінде Қазақстан Республикасының шегінен тыс жерге кету), сауалнама деректерінің, банк деректемелерінің өзгеруі туралы Мемлекеттік корпорация бөлімшесіне 10 күн ішінде хабарлауға міндеттенемін.</w:t>
      </w:r>
    </w:p>
    <w:p>
      <w:pPr>
        <w:spacing w:after="0"/>
        <w:ind w:left="0"/>
        <w:jc w:val="both"/>
      </w:pPr>
      <w:r>
        <w:rPr>
          <w:rFonts w:ascii="Times New Roman"/>
          <w:b w:val="false"/>
          <w:i w:val="false"/>
          <w:color w:val="000000"/>
          <w:sz w:val="28"/>
        </w:rPr>
        <w:t>
            Дәйексіз мәліметтер мен жасанды құжаттар ұсынған үшін жауапкершілік туралы ескертілдім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 жәрдемақы</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258" w:id="470"/>
    <w:p>
      <w:pPr>
        <w:spacing w:after="0"/>
        <w:ind w:left="0"/>
        <w:jc w:val="left"/>
      </w:pPr>
      <w:r>
        <w:rPr>
          <w:rFonts w:ascii="Times New Roman"/>
          <w:b/>
          <w:i w:val="false"/>
          <w:color w:val="000000"/>
        </w:rPr>
        <w:t xml:space="preserve"> Жәрдемақы алуға құқықты растайтын құжаттар тізбесі</w:t>
      </w:r>
    </w:p>
    <w:bookmarkEnd w:id="470"/>
    <w:bookmarkStart w:name="z753" w:id="471"/>
    <w:p>
      <w:pPr>
        <w:spacing w:after="0"/>
        <w:ind w:left="0"/>
        <w:jc w:val="both"/>
      </w:pPr>
      <w:r>
        <w:rPr>
          <w:rFonts w:ascii="Times New Roman"/>
          <w:b w:val="false"/>
          <w:i w:val="false"/>
          <w:color w:val="000000"/>
          <w:sz w:val="28"/>
        </w:rPr>
        <w:t>
      Жәрдемақы алуға құқықты растайтын құжаттар мыналар:</w:t>
      </w:r>
    </w:p>
    <w:bookmarkEnd w:id="471"/>
    <w:bookmarkStart w:name="z752" w:id="472"/>
    <w:p>
      <w:pPr>
        <w:spacing w:after="0"/>
        <w:ind w:left="0"/>
        <w:jc w:val="both"/>
      </w:pPr>
      <w:r>
        <w:rPr>
          <w:rFonts w:ascii="Times New Roman"/>
          <w:b w:val="false"/>
          <w:i w:val="false"/>
          <w:color w:val="000000"/>
          <w:sz w:val="28"/>
        </w:rPr>
        <w:t>
      1) Ұлы Отан соғысының қатысушылары мен мүгедектері үшін – Ұлы Отан соғысының қатысушысы мен мүгедегінің куәлігі;</w:t>
      </w:r>
    </w:p>
    <w:bookmarkEnd w:id="472"/>
    <w:bookmarkStart w:name="z754" w:id="473"/>
    <w:p>
      <w:pPr>
        <w:spacing w:after="0"/>
        <w:ind w:left="0"/>
        <w:jc w:val="both"/>
      </w:pPr>
      <w:r>
        <w:rPr>
          <w:rFonts w:ascii="Times New Roman"/>
          <w:b w:val="false"/>
          <w:i w:val="false"/>
          <w:color w:val="000000"/>
          <w:sz w:val="28"/>
        </w:rPr>
        <w:t>
      2) Кеңес Одағының Батырлары, Социалистік Еңбек Ерлері, үш дәрежедегі Даңқ орденінің, үш дәрежедегі Еңбек Даңқы орденінің иегерлері үшін – награданың куәлігі және (немесе) Ұлы Отан соғысына қатысушының немесе мүгедегінің куәлігі;</w:t>
      </w:r>
    </w:p>
    <w:bookmarkEnd w:id="473"/>
    <w:bookmarkStart w:name="z755" w:id="474"/>
    <w:p>
      <w:pPr>
        <w:spacing w:after="0"/>
        <w:ind w:left="0"/>
        <w:jc w:val="both"/>
      </w:pPr>
      <w:r>
        <w:rPr>
          <w:rFonts w:ascii="Times New Roman"/>
          <w:b w:val="false"/>
          <w:i w:val="false"/>
          <w:color w:val="000000"/>
          <w:sz w:val="28"/>
        </w:rPr>
        <w:t>
      3) "Қазақстанның ғарышкер-ұшқышы" құрметті атағына ие болған адамдар үшін – "Қазақстанның ғарышкер-ұшқышы" құрметті атағы берілгенін растайтын құжаты;</w:t>
      </w:r>
    </w:p>
    <w:bookmarkEnd w:id="474"/>
    <w:bookmarkStart w:name="z756" w:id="475"/>
    <w:p>
      <w:pPr>
        <w:spacing w:after="0"/>
        <w:ind w:left="0"/>
        <w:jc w:val="both"/>
      </w:pPr>
      <w:r>
        <w:rPr>
          <w:rFonts w:ascii="Times New Roman"/>
          <w:b w:val="false"/>
          <w:i w:val="false"/>
          <w:color w:val="000000"/>
          <w:sz w:val="28"/>
        </w:rPr>
        <w:t>
      4) жеңілдіктері мен кепілдіктері бойынша Ұлы Отан соғысына қатысушыларға теңестірілген адамдар үшін:</w:t>
      </w:r>
    </w:p>
    <w:bookmarkEnd w:id="475"/>
    <w:p>
      <w:pPr>
        <w:spacing w:after="0"/>
        <w:ind w:left="0"/>
        <w:jc w:val="both"/>
      </w:pPr>
      <w:r>
        <w:rPr>
          <w:rFonts w:ascii="Times New Roman"/>
          <w:b w:val="false"/>
          <w:i w:val="false"/>
          <w:color w:val="000000"/>
          <w:sz w:val="28"/>
        </w:rPr>
        <w:t xml:space="preserve">
      Ұлы Отан соғысы кезеңінде майдандағы армия бөлімдерінің әскери қызметшілері үшін белгіленген жеңілдік жағдайларында зейнетақы тағайындау үшін қорғанысқа қатысуы 1998 жылғы 1 қаңтарға дейін еңбек өтіліне есептелген қалаларда қызмет өткерген бұрынғы КСР Одағының ішкі істер және мемлекеттік қауіпсіздік органдарының әскери қызметшілері, сондай-ақ басшы және қатардағы құрамының адамдары үшін – белгіленген үлгідегі куәлік немесе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1995 жылғы 28 сәуірдегі Заң)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xml:space="preserve">
      Ұлы Отан соғысы кезеңінде майдандағы армияның құрамына кірген әскери бөлімдерде, штабтарда, мекемелерде штаттық лауазымдарды атқарған не тиісті кезеңде майдандағы армия бөлімдерінің әскери қызметшілері үшін белгіленген жеңілдік жағдайларында зейнетақы тағайындау үшін қорғанысқа қатысуы 1998 жылғы 1 қаңтарға дейін еңбек өтіліне есептелген қалаларда болған Кеңес Армиясының, Әскери-Теңіз Флотының, бұрынғы КСР Одағының әскерлері мен ішкі істер және мемлекеттік қауіпсіздік органдарының ерікті құрамдағы адамдары үшін – белгіленген үлгідегі куәлік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белгісі бар зейнетақы куәлігі;</w:t>
      </w:r>
    </w:p>
    <w:p>
      <w:pPr>
        <w:spacing w:after="0"/>
        <w:ind w:left="0"/>
        <w:jc w:val="both"/>
      </w:pPr>
      <w:r>
        <w:rPr>
          <w:rFonts w:ascii="Times New Roman"/>
          <w:b w:val="false"/>
          <w:i w:val="false"/>
          <w:color w:val="000000"/>
          <w:sz w:val="28"/>
        </w:rPr>
        <w:t xml:space="preserve">
      Ұлы Отан соғысы кезеңінде майдандағы армияның және флоттың құрамына кірген бөлімдердің, штабтар мен мекемелердің құрамында полк балалары (тәрбиеленушілері) ретінде болған жеткіншектер мен юнгалар – белгіленген үлгідегі куәлік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белгісі бар зейнетақы куәлігі;</w:t>
      </w:r>
    </w:p>
    <w:p>
      <w:pPr>
        <w:spacing w:after="0"/>
        <w:ind w:left="0"/>
        <w:jc w:val="both"/>
      </w:pPr>
      <w:r>
        <w:rPr>
          <w:rFonts w:ascii="Times New Roman"/>
          <w:b w:val="false"/>
          <w:i w:val="false"/>
          <w:color w:val="000000"/>
          <w:sz w:val="28"/>
        </w:rPr>
        <w:t xml:space="preserve">
      екінші дүниежүзілік соғыс жылдары шет елдердің аумақтарында партизандық жасақтардың, астыртын топтардың және басқа да антифашистік құралымдардың құрамында фашистік Германияға және оның одақтастарына қарсы ұрыс әрекеттеріне қатысқан адамдар – белгіленген үлгідегі куәлік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белгісі бар зейнетақы куәлігі;</w:t>
      </w:r>
    </w:p>
    <w:p>
      <w:pPr>
        <w:spacing w:after="0"/>
        <w:ind w:left="0"/>
        <w:jc w:val="both"/>
      </w:pPr>
      <w:r>
        <w:rPr>
          <w:rFonts w:ascii="Times New Roman"/>
          <w:b w:val="false"/>
          <w:i w:val="false"/>
          <w:color w:val="000000"/>
          <w:sz w:val="28"/>
        </w:rPr>
        <w:t xml:space="preserve">
      қатынас жолдары Халықтық Комиссариаты, байланыс Халықтық Комиссариаты, кәсіпшілік және көлік кемелерінің жүзетін құрамы мен авиацияның ұшу-көтеру құрамы, бұрынғы КСР Одағының балық өнеркәсібінің халықтық комиссариаты, теңіз және өзен флотының арнайы құрылымдарының Ұлы Отан соғысы кезеңінде әскери қызметшілер жағдайына ауыстырылған және ұрыстағы майдандардың, флоттардың жедел аймақтарының тылдық шекаралары шегінде майдандағы армия мен флоттың мүддесіндегі тапсырмаларды орындаған жұмысшылары, сондай-ақ Ұлы Отан соғысының басында басқа мемлекеттің порттарында тұрған көлік флоты кемелерінің тұтқындалған экипаждарының мүшелері үшін – белгіленген үлгідегі куәлік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жеңілдікке құқығы туралы белгісі бар зейнетақы куәлігі;</w:t>
      </w:r>
    </w:p>
    <w:p>
      <w:pPr>
        <w:spacing w:after="0"/>
        <w:ind w:left="0"/>
        <w:jc w:val="both"/>
      </w:pPr>
      <w:r>
        <w:rPr>
          <w:rFonts w:ascii="Times New Roman"/>
          <w:b w:val="false"/>
          <w:i w:val="false"/>
          <w:color w:val="000000"/>
          <w:sz w:val="28"/>
        </w:rPr>
        <w:t xml:space="preserve">
      қоршау кезеңінде Ленинград қаласында қаланың кәсіпорындарында, мекемелері мен ұйымдарында жұмыс істеген және "Ленинградты қорғағаны үшін" медалімен және "Қоршаудағы Ленинград тұрғыны" белгісімен наградталған азаматтар – "Ленинградты қорғағаны үшін" медаліне немесе "Қоршаудағы Ленинград тұрғыны" белгісіне қоса берілетін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жеңілдікке құқығы туралы белгісі бар зейнетақы куәлігі;</w:t>
      </w:r>
    </w:p>
    <w:p>
      <w:pPr>
        <w:spacing w:after="0"/>
        <w:ind w:left="0"/>
        <w:jc w:val="both"/>
      </w:pPr>
      <w:r>
        <w:rPr>
          <w:rFonts w:ascii="Times New Roman"/>
          <w:b w:val="false"/>
          <w:i w:val="false"/>
          <w:color w:val="000000"/>
          <w:sz w:val="28"/>
        </w:rPr>
        <w:t xml:space="preserve">
      екінші дүниежүзілік соғыс кезінде фашистер мен олардың одақтастары құрған концлагерьлердің, геттолардың және басқа мәжбүрлеп ұстау орындарының жасы кәмелетке толмаған бұрынғы тұтқындары үшін – жасы кәмелетке толмаған бұрынғы тұтқын куәлігі не екінші дүниежүзілік соғыс кезінде фашистер мен олардың одақтастары құрған концлагерьлерде, геттоларда және басқа еріксіз ұстау орындарында мәжбүрлеп ұсталғандығы туралы мұрағаттық анықтама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жеңілдікке құқығы туралы белгісі бар зейнетақы куәлігі;</w:t>
      </w:r>
    </w:p>
    <w:p>
      <w:pPr>
        <w:spacing w:after="0"/>
        <w:ind w:left="0"/>
        <w:jc w:val="both"/>
      </w:pPr>
      <w:r>
        <w:rPr>
          <w:rFonts w:ascii="Times New Roman"/>
          <w:b w:val="false"/>
          <w:i w:val="false"/>
          <w:color w:val="000000"/>
          <w:sz w:val="28"/>
        </w:rPr>
        <w:t>
      басқа мемлекеттердің аумақтарындағы ұрыс қимылдарына қатысушылар, атап айтқанда: бұрынғы КСР Одағы үкіметтік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жүргізілген кезеңде Ауғанстанға жіберілген әскери міндеттілер;</w:t>
      </w:r>
    </w:p>
    <w:p>
      <w:pPr>
        <w:spacing w:after="0"/>
        <w:ind w:left="0"/>
        <w:jc w:val="both"/>
      </w:pPr>
      <w:r>
        <w:rPr>
          <w:rFonts w:ascii="Times New Roman"/>
          <w:b w:val="false"/>
          <w:i w:val="false"/>
          <w:color w:val="000000"/>
          <w:sz w:val="28"/>
        </w:rPr>
        <w:t>
      ұрыс қимылдары жүргізілген кезеңде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марапатталған жұмысшылар мен қызметшілер үшін – белгіленген үлгідегі куәлік, әскери комиссариаттан алынған, басқа мемлекет аумағында соғыс қимылдарына қатысқандығын растайтын анықтама немесе басқа мемлекеттердің аумағында ұрыс қимылдарына қатысқандығы туралы белгі жасалған әскери билет, Ауғанстандағы кеңес әскери құрамына қызмет көрсеткендігін растайтын құжат және жараланғанын, контузия алғанын немесе зақымданғанын растайтын медициналық құжаттар, ұрыс қимылдарын қамтамасыз етуге қатысқаны үшін бұрынғы КСР Одағының ордендеріне және медальдарына қоса берілетін куәлік;</w:t>
      </w:r>
    </w:p>
    <w:p>
      <w:pPr>
        <w:spacing w:after="0"/>
        <w:ind w:left="0"/>
        <w:jc w:val="both"/>
      </w:pPr>
      <w:r>
        <w:rPr>
          <w:rFonts w:ascii="Times New Roman"/>
          <w:b w:val="false"/>
          <w:i w:val="false"/>
          <w:color w:val="000000"/>
          <w:sz w:val="28"/>
        </w:rPr>
        <w:t>
      1986 – 1987 жылдары Чернобыль АЭС-індегі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 үшін – Чернобыль АЭС-індегі аварияның зардаптарын жоюға қатысушы куәлігі немесе Чернобыль АЭС-індегі аварияның немесе азаматтық немесе әскери мақсаттағы объектілердегі басқа радиациялық апаттардың зардаптарын жоюға қатысқанын, ядролық сынақтар мен оқуларға тікелей қатысқанын растайтын құжат немесе әскери комиссариаттан немесе Қазақстан Республикасы Төтенше жағдайлар министрлігінен азаматтық немесе әскери мақсаттағы объектілердегі басқа радиациялық апаттар мен аварияларды жоюға қатысу, ядролық сынақтар мен оқуларға тікелей қатысу фактісін растайтын анықтама;</w:t>
      </w:r>
    </w:p>
    <w:bookmarkStart w:name="z757" w:id="476"/>
    <w:p>
      <w:pPr>
        <w:spacing w:after="0"/>
        <w:ind w:left="0"/>
        <w:jc w:val="both"/>
      </w:pPr>
      <w:r>
        <w:rPr>
          <w:rFonts w:ascii="Times New Roman"/>
          <w:b w:val="false"/>
          <w:i w:val="false"/>
          <w:color w:val="000000"/>
          <w:sz w:val="28"/>
        </w:rPr>
        <w:t>
      5) жеңілдіктері мен кепілдіктері бойынша Ұлы Отан соғысының мүгедектеріне теңестірілген адамдар үшін:</w:t>
      </w:r>
    </w:p>
    <w:bookmarkEnd w:id="476"/>
    <w:p>
      <w:pPr>
        <w:spacing w:after="0"/>
        <w:ind w:left="0"/>
        <w:jc w:val="both"/>
      </w:pPr>
      <w:r>
        <w:rPr>
          <w:rFonts w:ascii="Times New Roman"/>
          <w:b w:val="false"/>
          <w:i w:val="false"/>
          <w:color w:val="000000"/>
          <w:sz w:val="28"/>
        </w:rPr>
        <w:t xml:space="preserve">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үшін – әскери қызметшілер қатарындағы мүгедек екендігі туралы куәлігі (Кеңес Армиясы мүгедегінің жеңілдіктерге құқығы туралы), жараланғаны,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xml:space="preserve">
      қызметтік міндеттерін орындау кезінде жаралануы, контузия алуы, зақымдануы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үшін – белгіленген үлгідегі куәлік, жаралануы, контузия алуы, зақымдануы туралы анықтама, ішкі істер органдарының, Ұлттық қауіпсіздік комитетінің тиісті анықтамасы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xml:space="preserve">
      1944 жылдың 1 қаңтарынан 1951 жылдың 31 желтоқсанына дейінгі кезеңде Украин КСР-і, Беларусь КСР-і, Литва КСР-і, Латвия КСР-і, Эстон КСР-і аумақтарында іс-қимыл жасаған халықты қорғаушы, жауды жоюшы батальондардың, взводтар мен отрядтардың жауынгерлерімен командалық құрамы қатарында болған, осы батальондарда, взводтарда, отрядтарда қызметтік міндетін атқару кезінде жаралануы, контузия алуы немесе зақымдануы салдарынан мүгедек болған адамдар үшін – белгіленген үлгідегі куәлік, жаралануы,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xml:space="preserve">
      басқа елдерде іс-қимыл жасаған әскер құрамдарына қызмет көрсеткен және ұрыс қимылдарын жүргізу кезінде жаралануы, контузия алуы немесе зақымдануы салдарынан мүгедек болған тиісті санаттағы жұмысшылар мен қызметшілер үшін – белгіленген үлгідегі куәлік, жаралануы, контузия алуы, зақымдануы, мүгедектігі туралы анықтама, тиісті санатын және басқа елдерде қимыл жасаған әскер құрамдарына қызмет көрсету салдарынан мүгедек болуын растайтын құжат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себебімен мүгедектігі тектік байланыстағы олардың балалары үшін – белгіленген үлгідегі куәлік, халықты әлеуметтік қорғау саласындағы орталық атқарушы органның аумақтық органының Чернобыль АЭС-індегі апаттың немесе басқа азаматтық немесе әскери мақсаттағы объектілердегі басқа да радиациялық апаттар мен авариялардың салдарынан мүгедектігі туралы анықтамасы немесе Радиациялық әсерге байланысты аурудың себептік байланысын анықтау жөніндегі орталық ведомствоаралық кеңестің қорытындысы;</w:t>
      </w:r>
    </w:p>
    <w:bookmarkStart w:name="z758" w:id="477"/>
    <w:p>
      <w:pPr>
        <w:spacing w:after="0"/>
        <w:ind w:left="0"/>
        <w:jc w:val="both"/>
      </w:pPr>
      <w:r>
        <w:rPr>
          <w:rFonts w:ascii="Times New Roman"/>
          <w:b w:val="false"/>
          <w:i w:val="false"/>
          <w:color w:val="000000"/>
          <w:sz w:val="28"/>
        </w:rPr>
        <w:t>
      6) Ұлы Отан соғысы жылдарында қаза тапқан (қайтыс болған, хабар-ошарсыз кеткен) жауынгерлердің ата-аналары мен қайта некеге тұрмаған жесірлері үшін – әскери қызметшінің қайтыс болғаны туралы куәлік немесе хабарлама немесе әскери комиссариаттан қаза табу немесе хабар-ошарсыз кету фактісі туралы анықтама, әскери қызметшімен туыстық қатысын растайтын құжат (неке туралы куәлігі, балалардың туу туралы куәлігі);</w:t>
      </w:r>
    </w:p>
    <w:bookmarkEnd w:id="477"/>
    <w:bookmarkStart w:name="z759" w:id="478"/>
    <w:p>
      <w:pPr>
        <w:spacing w:after="0"/>
        <w:ind w:left="0"/>
        <w:jc w:val="both"/>
      </w:pPr>
      <w:r>
        <w:rPr>
          <w:rFonts w:ascii="Times New Roman"/>
          <w:b w:val="false"/>
          <w:i w:val="false"/>
          <w:color w:val="000000"/>
          <w:sz w:val="28"/>
        </w:rPr>
        <w:t>
      7) қайтыс болған соғыс мүгедектерінің және соларға теңестірілген мүгедектердің қайтадан некеге отырмаған әйелі (күйеуі), сондай-ақ қайтыс болған соғысқа қатысушылардың, партизандардың, астыртын күрес жүргізгендердің, "Ленинградты қорғағаны үшін" медалімен немесе "Қоршаудағы Ленинград тұрғыны" белгісімен марапатталған, жалпы аурудың, еңбек жарақатының салдарынан және басқа себептерден (заңға қарсы әрекеттерден басқа) мүгедек деп танылған азаматтардың әйелі (күйеуі) үшін – неке туралы куәлігі, жұбайының (зайыбының) қайтыс болғаны туралы куәлік, жұбайының (зайыбының) мүгедектігін растайтын құжат;</w:t>
      </w:r>
    </w:p>
    <w:bookmarkEnd w:id="478"/>
    <w:bookmarkStart w:name="z760" w:id="479"/>
    <w:p>
      <w:pPr>
        <w:spacing w:after="0"/>
        <w:ind w:left="0"/>
        <w:jc w:val="both"/>
      </w:pPr>
      <w:r>
        <w:rPr>
          <w:rFonts w:ascii="Times New Roman"/>
          <w:b w:val="false"/>
          <w:i w:val="false"/>
          <w:color w:val="000000"/>
          <w:sz w:val="28"/>
        </w:rPr>
        <w:t>
      8) Ауғанстандағы немесе ұрыс қимылдары жүргізілген басқа мемлекеттердегі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отбасылары үшін – қаза тапқан (қайтыс болған) адамның өлімі туралы хабарлама немесе куәлік, әскери қызметшінің қаза табу немесе хабар-ошарсыз кету фактісі туралы әскери комиссариаттан алынған анықтама, қаза тапқан адаммен туыстық қатысын растайтын құжат (неке туралы куәлік, балалардың туу туралы куәлігі);</w:t>
      </w:r>
    </w:p>
    <w:bookmarkEnd w:id="479"/>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 үшін – қаза тапқан (қайтыс болған) адамның өлімі туралы хабарлама немесе куәлік, әскери қызметшінің бейбіт уақытта әскери қызметін өткеру кезінде қаза табу немесе хабар-ошарсыз кету фактісі туралы әскери комиссариаттан алынған анықтама, қаза тапқан адаммен туыстық қатысын растайтын құжат (неке туралы куәлік, балалардың туу туралы куәлігі);</w:t>
      </w:r>
    </w:p>
    <w:p>
      <w:pPr>
        <w:spacing w:after="0"/>
        <w:ind w:left="0"/>
        <w:jc w:val="both"/>
      </w:pPr>
      <w:r>
        <w:rPr>
          <w:rFonts w:ascii="Times New Roman"/>
          <w:b w:val="false"/>
          <w:i w:val="false"/>
          <w:color w:val="000000"/>
          <w:sz w:val="28"/>
        </w:rPr>
        <w:t>
      қызметтік міндеттерін атқару кезінде қаза тапқан ішкі істер органдары қызметкерлерінің отбасылары үшін – қаза тапқан адамның өлімі туралы хабарлама немесе куәлік, қызметтік міндеттерін атқару кезінде қаза табу фактісін растайтын ішкі істер органдарынан алынған анықтама немесе құжат, қаза тапқан адаммен туыстық байланысын растайтын құжат (неке туралы куәлік, балалардың туу туралы куәліктері);</w:t>
      </w:r>
    </w:p>
    <w:p>
      <w:pPr>
        <w:spacing w:after="0"/>
        <w:ind w:left="0"/>
        <w:jc w:val="both"/>
      </w:pPr>
      <w:r>
        <w:rPr>
          <w:rFonts w:ascii="Times New Roman"/>
          <w:b w:val="false"/>
          <w:i w:val="false"/>
          <w:color w:val="000000"/>
          <w:sz w:val="28"/>
        </w:rPr>
        <w:t>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қаза тапқандардың отбасылары үшін – қаза тапқан адамның өлімі туралы куәлік,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қайтыс болғанын растайтын құжат, қаза тапқан адаммен туыстық қатысын растайтын құжат (неке туралы куәлік, балалардың туу туралы куәлігі);</w:t>
      </w:r>
    </w:p>
    <w:p>
      <w:pPr>
        <w:spacing w:after="0"/>
        <w:ind w:left="0"/>
        <w:jc w:val="both"/>
      </w:pPr>
      <w:r>
        <w:rPr>
          <w:rFonts w:ascii="Times New Roman"/>
          <w:b w:val="false"/>
          <w:i w:val="false"/>
          <w:color w:val="000000"/>
          <w:sz w:val="28"/>
        </w:rPr>
        <w:t>
      сәуле ауруы салдарынан қайтыс болғандардың немесе қайтыс болған мүгедектердің,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азаматтардың отбасылары үшін – сәуле ауруы салдарынан қайтыс болған адамның немесе қайтыс болған мүгедектің,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азаматтың өлімі туралы куәлік, өлімнің радиациялық әсер ету салдарынан болғанын растайтын құжат, қаза тапқан адаммен туыстық қатысын растайтын құжат (неке туралы куәлік, балалардың туу туралы куәлігі);</w:t>
      </w:r>
    </w:p>
    <w:bookmarkStart w:name="z761" w:id="480"/>
    <w:p>
      <w:pPr>
        <w:spacing w:after="0"/>
        <w:ind w:left="0"/>
        <w:jc w:val="both"/>
      </w:pPr>
      <w:r>
        <w:rPr>
          <w:rFonts w:ascii="Times New Roman"/>
          <w:b w:val="false"/>
          <w:i w:val="false"/>
          <w:color w:val="000000"/>
          <w:sz w:val="28"/>
        </w:rPr>
        <w:t>
      9) Ұлы Отан соғысы жылдарында тылдағы қажырлы еңбегі мен қалтқысыз әскери қызметі үшін бұрынғы КСР Одағының ордендерімен және медальдарымен марапатталған адамдар үшін – белгіленген үлгідегі куәлік немесе марапаттау куәлігі немесе мұрағат анықтамасы немесе марапатталу фактісі туралы жазбасы бар еңбек кітапшасы;</w:t>
      </w:r>
    </w:p>
    <w:bookmarkEnd w:id="480"/>
    <w:bookmarkStart w:name="z762" w:id="481"/>
    <w:p>
      <w:pPr>
        <w:spacing w:after="0"/>
        <w:ind w:left="0"/>
        <w:jc w:val="both"/>
      </w:pPr>
      <w:r>
        <w:rPr>
          <w:rFonts w:ascii="Times New Roman"/>
          <w:b w:val="false"/>
          <w:i w:val="false"/>
          <w:color w:val="000000"/>
          <w:sz w:val="28"/>
        </w:rPr>
        <w:t>
      10)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 үшін – еңбек кітапшасы немесе 1941 жылғы 22 маусымнан бастап 1945 жылғы 9 мамырды қоса алғанда жұмысы туралы мәліметтері бар өзге де құжаттар, 1941 жылғы 22 маусымнан бастап 1945 жылғы 9 мамырды қоса алғанда әскери қызмет кезеңі туралы мәліметтері бар әскери билет немесе анықтама.</w:t>
      </w:r>
    </w:p>
    <w:bookmarkEnd w:id="481"/>
    <w:p>
      <w:pPr>
        <w:spacing w:after="0"/>
        <w:ind w:left="0"/>
        <w:jc w:val="both"/>
      </w:pPr>
      <w:r>
        <w:rPr>
          <w:rFonts w:ascii="Times New Roman"/>
          <w:b w:val="false"/>
          <w:i w:val="false"/>
          <w:color w:val="000000"/>
          <w:sz w:val="28"/>
        </w:rPr>
        <w:t>
      1941 жылғы 22 маусымнан бастап 1945 жылғы 9 мамырды қоса алғанда жұмысы туралы мәліметтері бар өзге де құжаттарға:</w:t>
      </w:r>
    </w:p>
    <w:p>
      <w:pPr>
        <w:spacing w:after="0"/>
        <w:ind w:left="0"/>
        <w:jc w:val="both"/>
      </w:pPr>
      <w:r>
        <w:rPr>
          <w:rFonts w:ascii="Times New Roman"/>
          <w:b w:val="false"/>
          <w:i w:val="false"/>
          <w:color w:val="000000"/>
          <w:sz w:val="28"/>
        </w:rPr>
        <w:t>
      жұмыс орны, сондай-ақ мұрағат мекемелері берген жұмыс кезеңдері туралы мәліметтері бар құжаттар;</w:t>
      </w:r>
    </w:p>
    <w:p>
      <w:pPr>
        <w:spacing w:after="0"/>
        <w:ind w:left="0"/>
        <w:jc w:val="both"/>
      </w:pPr>
      <w:r>
        <w:rPr>
          <w:rFonts w:ascii="Times New Roman"/>
          <w:b w:val="false"/>
          <w:i w:val="false"/>
          <w:color w:val="000000"/>
          <w:sz w:val="28"/>
        </w:rPr>
        <w:t>
      бұйрықтардан, жеке шоттары мен жалақы төлеуге арналған ведомостан үзінді көшірмелер;</w:t>
      </w:r>
    </w:p>
    <w:p>
      <w:pPr>
        <w:spacing w:after="0"/>
        <w:ind w:left="0"/>
        <w:jc w:val="both"/>
      </w:pPr>
      <w:r>
        <w:rPr>
          <w:rFonts w:ascii="Times New Roman"/>
          <w:b w:val="false"/>
          <w:i w:val="false"/>
          <w:color w:val="000000"/>
          <w:sz w:val="28"/>
        </w:rPr>
        <w:t>
      коммунистік партия немесе кәсіподақ мүшелерінің мүшелік билеттері немесе есеп карточкалары;</w:t>
      </w:r>
    </w:p>
    <w:p>
      <w:pPr>
        <w:spacing w:after="0"/>
        <w:ind w:left="0"/>
        <w:jc w:val="both"/>
      </w:pPr>
      <w:r>
        <w:rPr>
          <w:rFonts w:ascii="Times New Roman"/>
          <w:b w:val="false"/>
          <w:i w:val="false"/>
          <w:color w:val="000000"/>
          <w:sz w:val="28"/>
        </w:rPr>
        <w:t>
      қызметін бұрын қолданыста болған заңнамаға сәйкес жүзеге асырып келген жұмыс өтілін анықтау жөніндегі, зейнетақы тағайындау жөніндегі комиссиялардың шешімдері; сот шешімдері; арнайы комиссиялардың шешімдері;</w:t>
      </w:r>
    </w:p>
    <w:p>
      <w:pPr>
        <w:spacing w:after="0"/>
        <w:ind w:left="0"/>
        <w:jc w:val="both"/>
      </w:pPr>
      <w:r>
        <w:rPr>
          <w:rFonts w:ascii="Times New Roman"/>
          <w:b w:val="false"/>
          <w:i w:val="false"/>
          <w:color w:val="000000"/>
          <w:sz w:val="28"/>
        </w:rPr>
        <w:t>
      1998 жылға дейін берілген жеңілдіктерді алуға құқығы туралы куәлік;</w:t>
      </w:r>
    </w:p>
    <w:p>
      <w:pPr>
        <w:spacing w:after="0"/>
        <w:ind w:left="0"/>
        <w:jc w:val="both"/>
      </w:pPr>
      <w:r>
        <w:rPr>
          <w:rFonts w:ascii="Times New Roman"/>
          <w:b w:val="false"/>
          <w:i w:val="false"/>
          <w:color w:val="000000"/>
          <w:sz w:val="28"/>
        </w:rPr>
        <w:t>
      фабрика-зауыт училищелерінде оқу фактісін растайтын анықтамалар жатады;</w:t>
      </w:r>
    </w:p>
    <w:bookmarkStart w:name="z763" w:id="482"/>
    <w:p>
      <w:pPr>
        <w:spacing w:after="0"/>
        <w:ind w:left="0"/>
        <w:jc w:val="both"/>
      </w:pPr>
      <w:r>
        <w:rPr>
          <w:rFonts w:ascii="Times New Roman"/>
          <w:b w:val="false"/>
          <w:i w:val="false"/>
          <w:color w:val="000000"/>
          <w:sz w:val="28"/>
        </w:rPr>
        <w:t>
      11) 1988 – 1989 жылдары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 үшін – Чернобыль АЭС-індегі аварияны жоюға қатысушының куәлігі немесе Чернобыль АЭС-індегі аварияны жоюға қатысу фактісін растайтын құжат, балалардың туу туралы куәлігі;</w:t>
      </w:r>
    </w:p>
    <w:bookmarkEnd w:id="482"/>
    <w:bookmarkStart w:name="z764" w:id="483"/>
    <w:p>
      <w:pPr>
        <w:spacing w:after="0"/>
        <w:ind w:left="0"/>
        <w:jc w:val="both"/>
      </w:pPr>
      <w:r>
        <w:rPr>
          <w:rFonts w:ascii="Times New Roman"/>
          <w:b w:val="false"/>
          <w:i w:val="false"/>
          <w:color w:val="000000"/>
          <w:sz w:val="28"/>
        </w:rPr>
        <w:t>
      12) I, II және III топтағы мүгедектер, оның ішінде 16-дан 18 жасқа дейінгі мүгедек балалар үшін – мүгедектігі туралы анықтама;</w:t>
      </w:r>
    </w:p>
    <w:bookmarkEnd w:id="483"/>
    <w:bookmarkStart w:name="z765" w:id="484"/>
    <w:p>
      <w:pPr>
        <w:spacing w:after="0"/>
        <w:ind w:left="0"/>
        <w:jc w:val="both"/>
      </w:pPr>
      <w:r>
        <w:rPr>
          <w:rFonts w:ascii="Times New Roman"/>
          <w:b w:val="false"/>
          <w:i w:val="false"/>
          <w:color w:val="000000"/>
          <w:sz w:val="28"/>
        </w:rPr>
        <w:t>
      13) 16 жасқа дейінгі мүгедек балалар үшін – мүгедектігі туралы анықтама;</w:t>
      </w:r>
    </w:p>
    <w:bookmarkEnd w:id="484"/>
    <w:bookmarkStart w:name="z766" w:id="485"/>
    <w:p>
      <w:pPr>
        <w:spacing w:after="0"/>
        <w:ind w:left="0"/>
        <w:jc w:val="both"/>
      </w:pPr>
      <w:r>
        <w:rPr>
          <w:rFonts w:ascii="Times New Roman"/>
          <w:b w:val="false"/>
          <w:i w:val="false"/>
          <w:color w:val="000000"/>
          <w:sz w:val="28"/>
        </w:rPr>
        <w:t>
      14) "Алтын алқа", "Күміс алқа" белгілерімен, I және II дәрежелі "Ана Даңқы" ордендерімен марапатталған немесе бұрын "Батыр Ана" атағын алған көп балалы аналар үшін – марапатталғанын немесе атақ алғанын растайтын құжаттар;</w:t>
      </w:r>
    </w:p>
    <w:bookmarkEnd w:id="485"/>
    <w:bookmarkStart w:name="z767" w:id="486"/>
    <w:p>
      <w:pPr>
        <w:spacing w:after="0"/>
        <w:ind w:left="0"/>
        <w:jc w:val="both"/>
      </w:pPr>
      <w:r>
        <w:rPr>
          <w:rFonts w:ascii="Times New Roman"/>
          <w:b w:val="false"/>
          <w:i w:val="false"/>
          <w:color w:val="000000"/>
          <w:sz w:val="28"/>
        </w:rPr>
        <w:t>
      15) бірге тұратын төрт және одан көп кәмелетке толмаған, оның ішінде жалпы орта білім беретін, жоғары және орта кәсіптік оқу орындарының күндізгі бөлімінде оқитын балалары бар көп балалы отбасылар үшін, олар кәмелеттік жасқа толғаннан кейін оқу орнын бітірген уақытқа дейін (бірақ 23 жастан аспайтын) – балалардың туу туралы куәліктері, отбасының құрамы туралы анықтама, сондай-ақ жыл сайын берілетін балалардың оқу фактісі туралы оқу орындарының анықтамалары;</w:t>
      </w:r>
    </w:p>
    <w:bookmarkEnd w:id="486"/>
    <w:bookmarkStart w:name="z768" w:id="487"/>
    <w:p>
      <w:pPr>
        <w:spacing w:after="0"/>
        <w:ind w:left="0"/>
        <w:jc w:val="both"/>
      </w:pPr>
      <w:r>
        <w:rPr>
          <w:rFonts w:ascii="Times New Roman"/>
          <w:b w:val="false"/>
          <w:i w:val="false"/>
          <w:color w:val="000000"/>
          <w:sz w:val="28"/>
        </w:rPr>
        <w:t>
      16) саяси қуғын-сүргін құрбандары, мүгедектігі бар немесе зейнеткер болып табылатын саяси қуғын-сүргіндерден зардап шеккен адамдар үшін – халықты әлеуметтік қорғау саласындағы орталық атқарушы органы аумақтық органының мүгедектік топты белгілеу туралы (белгіленген үлгідегі) анықтамалары, зейнеткерлік куәліктері, ақталған азаматтың куәліктері немесе прокуратура органдарынан немесе ішкі істер немесе ұлттық қауіпсіздік органдарынан алынған ақталғаны туралы анықтамалары немесе ақталғаны туралы соттың шешімі;</w:t>
      </w:r>
    </w:p>
    <w:bookmarkEnd w:id="487"/>
    <w:bookmarkStart w:name="z769" w:id="488"/>
    <w:p>
      <w:pPr>
        <w:spacing w:after="0"/>
        <w:ind w:left="0"/>
        <w:jc w:val="both"/>
      </w:pPr>
      <w:r>
        <w:rPr>
          <w:rFonts w:ascii="Times New Roman"/>
          <w:b w:val="false"/>
          <w:i w:val="false"/>
          <w:color w:val="000000"/>
          <w:sz w:val="28"/>
        </w:rPr>
        <w:t>
      17) Қазақстан Республикасы алдында сіңірген ерекше еңбегі үшін зейнетақы тағайындалған адамдар үшін – дербес зейнеткер куәлігі немесе Қазақстан Республикасының Министрлер Кабинеті жанындағы Қазақстан Республикасы алдында сіңірген ерекше еңбегі үшін зейнетақы белгілеу жөніндегі комиссияның Қазақстан Республикасы алдында сіңірген ерекше еңбегі үшін зейнетақы тағайындау туралы шешімінен үзінді көшірме.</w:t>
      </w:r>
    </w:p>
    <w:bookmarkEnd w:id="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 жәрдемақы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bookmarkStart w:name="z751" w:id="489"/>
    <w:p>
      <w:pPr>
        <w:spacing w:after="0"/>
        <w:ind w:left="0"/>
        <w:jc w:val="both"/>
      </w:pPr>
      <w:r>
        <w:rPr>
          <w:rFonts w:ascii="Times New Roman"/>
          <w:b w:val="false"/>
          <w:i w:val="false"/>
          <w:color w:val="000000"/>
          <w:sz w:val="28"/>
        </w:rPr>
        <w:t>
      Нысан</w:t>
      </w:r>
    </w:p>
    <w:bookmarkEnd w:id="489"/>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не ұйымының атауы)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мекен-жайы)</w:t>
      </w:r>
    </w:p>
    <w:bookmarkStart w:name="z260" w:id="490"/>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49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ұсынбағаныңызды ескере отырып, мемлекеттік қызмет көрсетуден бас тартады.</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(Мемлекеттік корпорация қызметкерінің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Орындаушының ТАӘ ________________________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ТАӘ/қызмет алушының қолы</w:t>
      </w:r>
    </w:p>
    <w:p>
      <w:pPr>
        <w:spacing w:after="0"/>
        <w:ind w:left="0"/>
        <w:jc w:val="both"/>
      </w:pPr>
      <w:r>
        <w:rPr>
          <w:rFonts w:ascii="Times New Roman"/>
          <w:b w:val="false"/>
          <w:i w:val="false"/>
          <w:color w:val="000000"/>
          <w:sz w:val="28"/>
        </w:rPr>
        <w:t>
      20 ____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 жәрдемақы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bookmarkStart w:name="z750" w:id="491"/>
    <w:p>
      <w:pPr>
        <w:spacing w:after="0"/>
        <w:ind w:left="0"/>
        <w:jc w:val="both"/>
      </w:pPr>
      <w:r>
        <w:rPr>
          <w:rFonts w:ascii="Times New Roman"/>
          <w:b w:val="false"/>
          <w:i w:val="false"/>
          <w:color w:val="000000"/>
          <w:sz w:val="28"/>
        </w:rPr>
        <w:t>
      Нысан</w:t>
      </w:r>
    </w:p>
    <w:bookmarkEnd w:id="491"/>
    <w:bookmarkStart w:name="z262" w:id="492"/>
    <w:p>
      <w:pPr>
        <w:spacing w:after="0"/>
        <w:ind w:left="0"/>
        <w:jc w:val="left"/>
      </w:pPr>
      <w:r>
        <w:rPr>
          <w:rFonts w:ascii="Times New Roman"/>
          <w:b/>
          <w:i w:val="false"/>
          <w:color w:val="000000"/>
        </w:rPr>
        <w:t xml:space="preserve"> Өтініш қабылдаудан бас тарту туралы қолхат</w:t>
      </w:r>
    </w:p>
    <w:bookmarkEnd w:id="492"/>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(түрін көрсету)</w:t>
      </w:r>
    </w:p>
    <w:p>
      <w:pPr>
        <w:spacing w:after="0"/>
        <w:ind w:left="0"/>
        <w:jc w:val="both"/>
      </w:pPr>
      <w:r>
        <w:rPr>
          <w:rFonts w:ascii="Times New Roman"/>
          <w:b w:val="false"/>
          <w:i w:val="false"/>
          <w:color w:val="000000"/>
          <w:sz w:val="28"/>
        </w:rPr>
        <w:t>
      20__ жылғы "___" ______________</w:t>
      </w:r>
    </w:p>
    <w:p>
      <w:pPr>
        <w:spacing w:after="0"/>
        <w:ind w:left="0"/>
        <w:jc w:val="both"/>
      </w:pPr>
      <w:r>
        <w:rPr>
          <w:rFonts w:ascii="Times New Roman"/>
          <w:b w:val="false"/>
          <w:i w:val="false"/>
          <w:color w:val="000000"/>
          <w:sz w:val="28"/>
        </w:rPr>
        <w:t>
      Азамат (ша)________________________________________________________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__________________</w:t>
      </w:r>
    </w:p>
    <w:p>
      <w:pPr>
        <w:spacing w:after="0"/>
        <w:ind w:left="0"/>
        <w:jc w:val="both"/>
      </w:pPr>
      <w:r>
        <w:rPr>
          <w:rFonts w:ascii="Times New Roman"/>
          <w:b w:val="false"/>
          <w:i w:val="false"/>
          <w:color w:val="000000"/>
          <w:sz w:val="28"/>
        </w:rPr>
        <w:t>
      Жүгінген күні 20__ жылғы "___" ___________</w:t>
      </w:r>
    </w:p>
    <w:p>
      <w:pPr>
        <w:spacing w:after="0"/>
        <w:ind w:left="0"/>
        <w:jc w:val="both"/>
      </w:pPr>
      <w:r>
        <w:rPr>
          <w:rFonts w:ascii="Times New Roman"/>
          <w:b w:val="false"/>
          <w:i w:val="false"/>
          <w:color w:val="000000"/>
          <w:sz w:val="28"/>
        </w:rPr>
        <w:t>
      Мемлекеттік корпорацияның ақпараттық жүйесі бойынша тағайындау, төлеу немесе өтініш беру фактісі расталды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11-қосымша</w:t>
            </w:r>
          </w:p>
        </w:tc>
      </w:tr>
    </w:tbl>
    <w:bookmarkStart w:name="z265" w:id="493"/>
    <w:p>
      <w:pPr>
        <w:spacing w:after="0"/>
        <w:ind w:left="0"/>
        <w:jc w:val="left"/>
      </w:pPr>
      <w:r>
        <w:rPr>
          <w:rFonts w:ascii="Times New Roman"/>
          <w:b/>
          <w:i w:val="false"/>
          <w:color w:val="000000"/>
        </w:rPr>
        <w:t xml:space="preserve"> "Мүгедек баланы тәрбиелеп отырған анаға немесе әкеге, бала</w:t>
      </w:r>
      <w:r>
        <w:br/>
      </w:r>
      <w:r>
        <w:rPr>
          <w:rFonts w:ascii="Times New Roman"/>
          <w:b/>
          <w:i w:val="false"/>
          <w:color w:val="000000"/>
        </w:rPr>
        <w:t>асырап алушыға, қорғаншыға (қамқоршыға) жәрдемақы тағайындау"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493"/>
    <w:bookmarkStart w:name="z266" w:id="494"/>
    <w:p>
      <w:pPr>
        <w:spacing w:after="0"/>
        <w:ind w:left="0"/>
        <w:jc w:val="both"/>
      </w:pPr>
      <w:r>
        <w:rPr>
          <w:rFonts w:ascii="Times New Roman"/>
          <w:b w:val="false"/>
          <w:i w:val="false"/>
          <w:color w:val="000000"/>
          <w:sz w:val="28"/>
        </w:rPr>
        <w:t>
      1. "Мүгедек баланы тәрбиелеп отырған анаға немесе әкеге, бала асырап алушыға, қорғаншыға (қамқоршыға) жәрдемақы тағайындау" мемлекеттік көрсетілетін қызмет (бұдан әрі – мемлекеттік көрсетілетін қызмет).</w:t>
      </w:r>
    </w:p>
    <w:bookmarkEnd w:id="494"/>
    <w:bookmarkStart w:name="z267" w:id="49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495"/>
    <w:bookmarkStart w:name="z268" w:id="496"/>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496"/>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269" w:id="497"/>
    <w:p>
      <w:pPr>
        <w:spacing w:after="0"/>
        <w:ind w:left="0"/>
        <w:jc w:val="left"/>
      </w:pPr>
      <w:r>
        <w:rPr>
          <w:rFonts w:ascii="Times New Roman"/>
          <w:b/>
          <w:i w:val="false"/>
          <w:color w:val="000000"/>
        </w:rPr>
        <w:t xml:space="preserve"> 2. Мемлекеттік қызметті көрсету тәртібі</w:t>
      </w:r>
    </w:p>
    <w:bookmarkEnd w:id="497"/>
    <w:bookmarkStart w:name="z270" w:id="498"/>
    <w:p>
      <w:pPr>
        <w:spacing w:after="0"/>
        <w:ind w:left="0"/>
        <w:jc w:val="both"/>
      </w:pPr>
      <w:r>
        <w:rPr>
          <w:rFonts w:ascii="Times New Roman"/>
          <w:b w:val="false"/>
          <w:i w:val="false"/>
          <w:color w:val="000000"/>
          <w:sz w:val="28"/>
        </w:rPr>
        <w:t>
      4. Мемлекеттік қызметті көрсету мерзімі:</w:t>
      </w:r>
    </w:p>
    <w:bookmarkEnd w:id="498"/>
    <w:bookmarkStart w:name="z741" w:id="499"/>
    <w:p>
      <w:pPr>
        <w:spacing w:after="0"/>
        <w:ind w:left="0"/>
        <w:jc w:val="both"/>
      </w:pPr>
      <w:r>
        <w:rPr>
          <w:rFonts w:ascii="Times New Roman"/>
          <w:b w:val="false"/>
          <w:i w:val="false"/>
          <w:color w:val="000000"/>
          <w:sz w:val="28"/>
        </w:rPr>
        <w:t>
      1) Мемлекеттік корпорацияда құжаттардың топтамасын тіркеген сәттен бастап – 7 (жеті) жұмыс күні;</w:t>
      </w:r>
    </w:p>
    <w:bookmarkEnd w:id="499"/>
    <w:p>
      <w:pPr>
        <w:spacing w:after="0"/>
        <w:ind w:left="0"/>
        <w:jc w:val="both"/>
      </w:pPr>
      <w:r>
        <w:rPr>
          <w:rFonts w:ascii="Times New Roman"/>
          <w:b w:val="false"/>
          <w:i w:val="false"/>
          <w:color w:val="000000"/>
          <w:sz w:val="28"/>
        </w:rPr>
        <w:t>
      Мемлекеттік қызметті көрсету мерзімі іс материалдарын жете ресімдеу қажет болған жағдайларда:</w:t>
      </w:r>
    </w:p>
    <w:p>
      <w:pPr>
        <w:spacing w:after="0"/>
        <w:ind w:left="0"/>
        <w:jc w:val="both"/>
      </w:pPr>
      <w:r>
        <w:rPr>
          <w:rFonts w:ascii="Times New Roman"/>
          <w:b w:val="false"/>
          <w:i w:val="false"/>
          <w:color w:val="000000"/>
          <w:sz w:val="28"/>
        </w:rPr>
        <w:t>
      ұсынылған құжаттың (құжаттардың) дәйектілігін тексеру немесе қосымша құжат (құжаттар) сұрату үшін қажеттігіне қарай – 30 (отыз) жұмыс күні мерзіміне, бұл ретте, егер құжаттар жете ресімделсе, мемлекеттік қызмет Мемлекеттік корпорацияға қосымша құжатты (құжаттарды) ұсынған күннен бастап 7 (жеті) жұмыс күні ішінде көрсетіледі. Мемлекеттік корпорация өтініш берушіні қосымша құжаттарды ұсыну қажеттігі туралы 5 (бес) жұмыс күні ішінде хабардар етеді;</w:t>
      </w:r>
    </w:p>
    <w:bookmarkStart w:name="z742" w:id="500"/>
    <w:p>
      <w:pPr>
        <w:spacing w:after="0"/>
        <w:ind w:left="0"/>
        <w:jc w:val="both"/>
      </w:pPr>
      <w:r>
        <w:rPr>
          <w:rFonts w:ascii="Times New Roman"/>
          <w:b w:val="false"/>
          <w:i w:val="false"/>
          <w:color w:val="000000"/>
          <w:sz w:val="28"/>
        </w:rPr>
        <w:t>
      2) Мемлекеттік корпорацияда құжаттардың топтамасын тапсыру үшін күтудің рұқсат етілген ең ұзақ уақыты – 15 минут;</w:t>
      </w:r>
    </w:p>
    <w:bookmarkEnd w:id="500"/>
    <w:bookmarkStart w:name="z743" w:id="501"/>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рұқсат етілген ең ұзақ уақыты – 20 минут.</w:t>
      </w:r>
    </w:p>
    <w:bookmarkEnd w:id="501"/>
    <w:bookmarkStart w:name="z271" w:id="502"/>
    <w:p>
      <w:pPr>
        <w:spacing w:after="0"/>
        <w:ind w:left="0"/>
        <w:jc w:val="both"/>
      </w:pPr>
      <w:r>
        <w:rPr>
          <w:rFonts w:ascii="Times New Roman"/>
          <w:b w:val="false"/>
          <w:i w:val="false"/>
          <w:color w:val="000000"/>
          <w:sz w:val="28"/>
        </w:rPr>
        <w:t>
      5. Мемлекеттік қызметті көрсету нысаны – қағаз түрінде.</w:t>
      </w:r>
    </w:p>
    <w:bookmarkEnd w:id="502"/>
    <w:bookmarkStart w:name="z272" w:id="503"/>
    <w:p>
      <w:pPr>
        <w:spacing w:after="0"/>
        <w:ind w:left="0"/>
        <w:jc w:val="both"/>
      </w:pPr>
      <w:r>
        <w:rPr>
          <w:rFonts w:ascii="Times New Roman"/>
          <w:b w:val="false"/>
          <w:i w:val="false"/>
          <w:color w:val="000000"/>
          <w:sz w:val="28"/>
        </w:rPr>
        <w:t>
      6. Мемлекеттік қызметті көрсету нәтижесі: жәрдемақы тағайындау туралы хабарлама.</w:t>
      </w:r>
    </w:p>
    <w:bookmarkEnd w:id="503"/>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73" w:id="504"/>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504"/>
    <w:bookmarkStart w:name="z274" w:id="505"/>
    <w:p>
      <w:pPr>
        <w:spacing w:after="0"/>
        <w:ind w:left="0"/>
        <w:jc w:val="both"/>
      </w:pPr>
      <w:r>
        <w:rPr>
          <w:rFonts w:ascii="Times New Roman"/>
          <w:b w:val="false"/>
          <w:i w:val="false"/>
          <w:color w:val="000000"/>
          <w:sz w:val="28"/>
        </w:rPr>
        <w:t>
      8. Жұмыс кестесі:</w:t>
      </w:r>
    </w:p>
    <w:bookmarkEnd w:id="505"/>
    <w:bookmarkStart w:name="z744" w:id="506"/>
    <w:p>
      <w:pPr>
        <w:spacing w:after="0"/>
        <w:ind w:left="0"/>
        <w:jc w:val="both"/>
      </w:pPr>
      <w:r>
        <w:rPr>
          <w:rFonts w:ascii="Times New Roman"/>
          <w:b w:val="false"/>
          <w:i w:val="false"/>
          <w:color w:val="000000"/>
          <w:sz w:val="28"/>
        </w:rPr>
        <w:t xml:space="preserve">
      1) Мемлекеттік корпорацияда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w:t>
      </w:r>
    </w:p>
    <w:bookmarkEnd w:id="506"/>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275" w:id="507"/>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мүгедек бала тәрбиелеушіге жәрдемақы тағайындау үшін өтінішті және мынадай құжаттарды ұсынады:</w:t>
      </w:r>
    </w:p>
    <w:bookmarkEnd w:id="507"/>
    <w:bookmarkStart w:name="z745" w:id="508"/>
    <w:p>
      <w:pPr>
        <w:spacing w:after="0"/>
        <w:ind w:left="0"/>
        <w:jc w:val="both"/>
      </w:pPr>
      <w:r>
        <w:rPr>
          <w:rFonts w:ascii="Times New Roman"/>
          <w:b w:val="false"/>
          <w:i w:val="false"/>
          <w:color w:val="000000"/>
          <w:sz w:val="28"/>
        </w:rPr>
        <w:t>
      1) көрсетілетін қызметті алушының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 (жеке басын сәйкестендіру үшін қажет), сондай-ақ оралмандар үшін – оралман куәлігі;</w:t>
      </w:r>
    </w:p>
    <w:bookmarkEnd w:id="508"/>
    <w:bookmarkStart w:name="z746" w:id="509"/>
    <w:p>
      <w:pPr>
        <w:spacing w:after="0"/>
        <w:ind w:left="0"/>
        <w:jc w:val="both"/>
      </w:pPr>
      <w:r>
        <w:rPr>
          <w:rFonts w:ascii="Times New Roman"/>
          <w:b w:val="false"/>
          <w:i w:val="false"/>
          <w:color w:val="000000"/>
          <w:sz w:val="28"/>
        </w:rPr>
        <w:t>
      2) баланың (балалардың) туу туралы куәлігі (куәліктері) не туу туралы актілік жазбадан үзінді көшірме;</w:t>
      </w:r>
    </w:p>
    <w:bookmarkEnd w:id="509"/>
    <w:bookmarkStart w:name="z747" w:id="510"/>
    <w:p>
      <w:pPr>
        <w:spacing w:after="0"/>
        <w:ind w:left="0"/>
        <w:jc w:val="both"/>
      </w:pPr>
      <w:r>
        <w:rPr>
          <w:rFonts w:ascii="Times New Roman"/>
          <w:b w:val="false"/>
          <w:i w:val="false"/>
          <w:color w:val="000000"/>
          <w:sz w:val="28"/>
        </w:rPr>
        <w:t>
      3) отбасының тұрақты тұрғылықты жері бойынша тіркелгенін растайтын құжат;</w:t>
      </w:r>
    </w:p>
    <w:bookmarkEnd w:id="510"/>
    <w:bookmarkStart w:name="z748" w:id="511"/>
    <w:p>
      <w:pPr>
        <w:spacing w:after="0"/>
        <w:ind w:left="0"/>
        <w:jc w:val="both"/>
      </w:pPr>
      <w:r>
        <w:rPr>
          <w:rFonts w:ascii="Times New Roman"/>
          <w:b w:val="false"/>
          <w:i w:val="false"/>
          <w:color w:val="000000"/>
          <w:sz w:val="28"/>
        </w:rPr>
        <w:t xml:space="preserve">
      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баланың мүгедектігі туралы анықтама;</w:t>
      </w:r>
    </w:p>
    <w:bookmarkEnd w:id="511"/>
    <w:bookmarkStart w:name="z749" w:id="512"/>
    <w:p>
      <w:pPr>
        <w:spacing w:after="0"/>
        <w:ind w:left="0"/>
        <w:jc w:val="both"/>
      </w:pPr>
      <w:r>
        <w:rPr>
          <w:rFonts w:ascii="Times New Roman"/>
          <w:b w:val="false"/>
          <w:i w:val="false"/>
          <w:color w:val="000000"/>
          <w:sz w:val="28"/>
        </w:rPr>
        <w:t>
      5) банк шотының нөмірі туралы мәліметтерді растайтын құжат;</w:t>
      </w:r>
    </w:p>
    <w:bookmarkEnd w:id="512"/>
    <w:p>
      <w:pPr>
        <w:spacing w:after="0"/>
        <w:ind w:left="0"/>
        <w:jc w:val="both"/>
      </w:pPr>
      <w:r>
        <w:rPr>
          <w:rFonts w:ascii="Times New Roman"/>
          <w:b w:val="false"/>
          <w:i w:val="false"/>
          <w:color w:val="000000"/>
          <w:sz w:val="28"/>
        </w:rPr>
        <w:t>
      көрсетілетін қызметті алушының деректері баланың туу туралы куәлігіндегі деректермен сәйкес келмеген жағдайда – неке қию (некені бұзу) туралы куәлік;</w:t>
      </w:r>
    </w:p>
    <w:p>
      <w:pPr>
        <w:spacing w:after="0"/>
        <w:ind w:left="0"/>
        <w:jc w:val="both"/>
      </w:pPr>
      <w:r>
        <w:rPr>
          <w:rFonts w:ascii="Times New Roman"/>
          <w:b w:val="false"/>
          <w:i w:val="false"/>
          <w:color w:val="000000"/>
          <w:sz w:val="28"/>
        </w:rPr>
        <w:t>
      балаға қорғаншылық (қамқоршылық) белгіленген немесе баланы асырап алған жағдайда – балаға қорғаншылық (қамқоршылық) белгілеуді немесе бала асырап алуды растайтын құжат.</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 алушының жеке басын куәләндіратын құжатты,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тұратын жері бойынша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құжатты, баланың мүгедектігі туралы анықтаманы ұсыну талап етілмейді.</w:t>
      </w:r>
    </w:p>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қажетті құжаттарды тапсырған кезде көрсетілетін қызметті алушыға Мемлекеттік корпорациядан –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bookmarkStart w:name="z276" w:id="513"/>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корпорацияның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тағайындауға өтінішті қабылдаудан бас тарту туралы қолхат береді.</w:t>
      </w:r>
    </w:p>
    <w:bookmarkEnd w:id="513"/>
    <w:p>
      <w:pPr>
        <w:spacing w:after="0"/>
        <w:ind w:left="0"/>
        <w:jc w:val="both"/>
      </w:pPr>
      <w:r>
        <w:rPr>
          <w:rFonts w:ascii="Times New Roman"/>
          <w:b w:val="false"/>
          <w:i w:val="false"/>
          <w:color w:val="000000"/>
          <w:sz w:val="28"/>
        </w:rPr>
        <w:t xml:space="preserve">
      Мемлекеттік корпорацияның ақпараттық жүйесінен жәрдемақы тағайындау, төлеу немесе өтініш беру фактісін растайтын ақпарат алу кезінде Мемлекеттік корпорацияның қызметкері өтініш берушіге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Start w:name="z277" w:id="514"/>
    <w:p>
      <w:pPr>
        <w:spacing w:after="0"/>
        <w:ind w:left="0"/>
        <w:jc w:val="left"/>
      </w:pPr>
      <w:r>
        <w:rPr>
          <w:rFonts w:ascii="Times New Roman"/>
          <w:b/>
          <w:i w:val="false"/>
          <w:color w:val="000000"/>
        </w:rPr>
        <w:t xml:space="preserve"> 3.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514"/>
    <w:bookmarkStart w:name="z278" w:id="515"/>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атына, Мемлекеттік корпорация не Министрлік басшысының атына шағым беріледі.</w:t>
      </w:r>
    </w:p>
    <w:bookmarkEnd w:id="515"/>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Министрліктің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279" w:id="516"/>
    <w:p>
      <w:pPr>
        <w:spacing w:after="0"/>
        <w:ind w:left="0"/>
        <w:jc w:val="both"/>
      </w:pPr>
      <w:r>
        <w:rPr>
          <w:rFonts w:ascii="Times New Roman"/>
          <w:b w:val="false"/>
          <w:i w:val="false"/>
          <w:color w:val="000000"/>
          <w:sz w:val="28"/>
        </w:rPr>
        <w:t>
      12. Мемлекеттік қызметті көрсету нәтижелерімен келіспеген жағдайларда көрсетілетін қызметті алушының Қазақстан Республикасының заңнамасында белгіленген тәртіппен сотқа жүгінеді.</w:t>
      </w:r>
    </w:p>
    <w:bookmarkEnd w:id="516"/>
    <w:bookmarkStart w:name="z280" w:id="517"/>
    <w:p>
      <w:pPr>
        <w:spacing w:after="0"/>
        <w:ind w:left="0"/>
        <w:jc w:val="left"/>
      </w:pPr>
      <w:r>
        <w:rPr>
          <w:rFonts w:ascii="Times New Roman"/>
          <w:b/>
          <w:i w:val="false"/>
          <w:color w:val="000000"/>
        </w:rPr>
        <w:t xml:space="preserve"> 4. Мемлекеттік көрсетілетін қызметті, оның ішінде Мемлекеттік корпорация арқылы көрсетудің ерекшеліктері ескерілген өзге де талаптар</w:t>
      </w:r>
    </w:p>
    <w:bookmarkEnd w:id="517"/>
    <w:bookmarkStart w:name="z735" w:id="518"/>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518"/>
    <w:bookmarkStart w:name="z736" w:id="519"/>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519"/>
    <w:bookmarkStart w:name="z737" w:id="520"/>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520"/>
    <w:bookmarkStart w:name="z738" w:id="521"/>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521"/>
    <w:bookmarkStart w:name="z739" w:id="522"/>
    <w:p>
      <w:pPr>
        <w:spacing w:after="0"/>
        <w:ind w:left="0"/>
        <w:jc w:val="both"/>
      </w:pPr>
      <w:r>
        <w:rPr>
          <w:rFonts w:ascii="Times New Roman"/>
          <w:b w:val="false"/>
          <w:i w:val="false"/>
          <w:color w:val="000000"/>
          <w:sz w:val="28"/>
        </w:rPr>
        <w:t>
      15. Көрсетілетін қызметті алушының мемлекеттік қызметті көрсету статусы туралы ақпаратты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p>
    <w:bookmarkEnd w:id="522"/>
    <w:bookmarkStart w:name="z740" w:id="523"/>
    <w:p>
      <w:pPr>
        <w:spacing w:after="0"/>
        <w:ind w:left="0"/>
        <w:jc w:val="both"/>
      </w:pPr>
      <w:r>
        <w:rPr>
          <w:rFonts w:ascii="Times New Roman"/>
          <w:b w:val="false"/>
          <w:i w:val="false"/>
          <w:color w:val="000000"/>
          <w:sz w:val="28"/>
        </w:rPr>
        <w:t>
      16.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баланы тәрбиелеп отырған</w:t>
            </w:r>
            <w:r>
              <w:br/>
            </w:r>
            <w:r>
              <w:rPr>
                <w:rFonts w:ascii="Times New Roman"/>
                <w:b w:val="false"/>
                <w:i w:val="false"/>
                <w:color w:val="000000"/>
                <w:sz w:val="20"/>
              </w:rPr>
              <w:t>анаға немесе әкеге, бала асырап</w:t>
            </w:r>
            <w:r>
              <w:br/>
            </w:r>
            <w:r>
              <w:rPr>
                <w:rFonts w:ascii="Times New Roman"/>
                <w:b w:val="false"/>
                <w:i w:val="false"/>
                <w:color w:val="000000"/>
                <w:sz w:val="20"/>
              </w:rPr>
              <w:t xml:space="preserve">алушыға, қорғаншыға (қамқоршыға) </w:t>
            </w:r>
            <w:r>
              <w:br/>
            </w:r>
            <w:r>
              <w:rPr>
                <w:rFonts w:ascii="Times New Roman"/>
                <w:b w:val="false"/>
                <w:i w:val="false"/>
                <w:color w:val="000000"/>
                <w:sz w:val="20"/>
              </w:rPr>
              <w:t>жәрдемақы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bookmarkStart w:name="z734" w:id="524"/>
    <w:p>
      <w:pPr>
        <w:spacing w:after="0"/>
        <w:ind w:left="0"/>
        <w:jc w:val="both"/>
      </w:pPr>
      <w:r>
        <w:rPr>
          <w:rFonts w:ascii="Times New Roman"/>
          <w:b w:val="false"/>
          <w:i w:val="false"/>
          <w:color w:val="000000"/>
          <w:sz w:val="28"/>
        </w:rPr>
        <w:t>
      Нысан</w:t>
      </w:r>
    </w:p>
    <w:bookmarkEnd w:id="524"/>
    <w:bookmarkStart w:name="z282" w:id="525"/>
    <w:p>
      <w:pPr>
        <w:spacing w:after="0"/>
        <w:ind w:left="0"/>
        <w:jc w:val="left"/>
      </w:pPr>
      <w:r>
        <w:rPr>
          <w:rFonts w:ascii="Times New Roman"/>
          <w:b/>
          <w:i w:val="false"/>
          <w:color w:val="000000"/>
        </w:rPr>
        <w:t xml:space="preserve"> Мүгедек баланы тәрбиелеушіге жәрдемақы тағайындауға арналған</w:t>
      </w:r>
      <w:r>
        <w:br/>
      </w:r>
      <w:r>
        <w:rPr>
          <w:rFonts w:ascii="Times New Roman"/>
          <w:b/>
          <w:i w:val="false"/>
          <w:color w:val="000000"/>
        </w:rPr>
        <w:t>өтініш</w:t>
      </w:r>
    </w:p>
    <w:bookmarkEnd w:id="525"/>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әлеуметтік қорғау және</w:t>
      </w:r>
    </w:p>
    <w:p>
      <w:pPr>
        <w:spacing w:after="0"/>
        <w:ind w:left="0"/>
        <w:jc w:val="both"/>
      </w:pPr>
      <w:r>
        <w:rPr>
          <w:rFonts w:ascii="Times New Roman"/>
          <w:b w:val="false"/>
          <w:i w:val="false"/>
          <w:color w:val="000000"/>
          <w:sz w:val="28"/>
        </w:rPr>
        <w:t>
      көші-қон комитетінің</w:t>
      </w:r>
    </w:p>
    <w:p>
      <w:pPr>
        <w:spacing w:after="0"/>
        <w:ind w:left="0"/>
        <w:jc w:val="both"/>
      </w:pPr>
      <w:r>
        <w:rPr>
          <w:rFonts w:ascii="Times New Roman"/>
          <w:b w:val="false"/>
          <w:i w:val="false"/>
          <w:color w:val="000000"/>
          <w:sz w:val="28"/>
        </w:rPr>
        <w:t>
      _________________облысы (қаласы) бойынша</w:t>
      </w:r>
    </w:p>
    <w:p>
      <w:pPr>
        <w:spacing w:after="0"/>
        <w:ind w:left="0"/>
        <w:jc w:val="both"/>
      </w:pPr>
      <w:r>
        <w:rPr>
          <w:rFonts w:ascii="Times New Roman"/>
          <w:b w:val="false"/>
          <w:i w:val="false"/>
          <w:color w:val="000000"/>
          <w:sz w:val="28"/>
        </w:rPr>
        <w:t>
      департаменті</w:t>
      </w:r>
    </w:p>
    <w:p>
      <w:pPr>
        <w:spacing w:after="0"/>
        <w:ind w:left="0"/>
        <w:jc w:val="both"/>
      </w:pPr>
      <w:r>
        <w:rPr>
          <w:rFonts w:ascii="Times New Roman"/>
          <w:b w:val="false"/>
          <w:i w:val="false"/>
          <w:color w:val="000000"/>
          <w:sz w:val="28"/>
        </w:rPr>
        <w:t>
      Бөлімше коды:________</w:t>
      </w:r>
    </w:p>
    <w:p>
      <w:pPr>
        <w:spacing w:after="0"/>
        <w:ind w:left="0"/>
        <w:jc w:val="both"/>
      </w:pPr>
      <w:r>
        <w:rPr>
          <w:rFonts w:ascii="Times New Roman"/>
          <w:b w:val="false"/>
          <w:i w:val="false"/>
          <w:color w:val="000000"/>
          <w:sz w:val="28"/>
        </w:rPr>
        <w:t>
      Өтініш беруші туралы мәліметтер (қанатбелгі қою): ата-ана _____</w:t>
      </w:r>
    </w:p>
    <w:p>
      <w:pPr>
        <w:spacing w:after="0"/>
        <w:ind w:left="0"/>
        <w:jc w:val="both"/>
      </w:pPr>
      <w:r>
        <w:rPr>
          <w:rFonts w:ascii="Times New Roman"/>
          <w:b w:val="false"/>
          <w:i w:val="false"/>
          <w:color w:val="000000"/>
          <w:sz w:val="28"/>
        </w:rPr>
        <w:t>
      қорғаншы (қамқоршы) ________</w:t>
      </w:r>
    </w:p>
    <w:p>
      <w:pPr>
        <w:spacing w:after="0"/>
        <w:ind w:left="0"/>
        <w:jc w:val="both"/>
      </w:pPr>
      <w:r>
        <w:rPr>
          <w:rFonts w:ascii="Times New Roman"/>
          <w:b w:val="false"/>
          <w:i w:val="false"/>
          <w:color w:val="000000"/>
          <w:sz w:val="28"/>
        </w:rPr>
        <w:t>
      ЖСН: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____________________________________________________________________</w:t>
      </w:r>
    </w:p>
    <w:p>
      <w:pPr>
        <w:spacing w:after="0"/>
        <w:ind w:left="0"/>
        <w:jc w:val="both"/>
      </w:pPr>
      <w:r>
        <w:rPr>
          <w:rFonts w:ascii="Times New Roman"/>
          <w:b w:val="false"/>
          <w:i w:val="false"/>
          <w:color w:val="000000"/>
          <w:sz w:val="28"/>
        </w:rPr>
        <w:t>
      Туған күні: _____ жылғы "___" ___________________</w:t>
      </w:r>
    </w:p>
    <w:p>
      <w:pPr>
        <w:spacing w:after="0"/>
        <w:ind w:left="0"/>
        <w:jc w:val="both"/>
      </w:pPr>
      <w:r>
        <w:rPr>
          <w:rFonts w:ascii="Times New Roman"/>
          <w:b w:val="false"/>
          <w:i w:val="false"/>
          <w:color w:val="000000"/>
          <w:sz w:val="28"/>
        </w:rPr>
        <w:t>
      Жеке басты куәландыратын құжат түрі: ________________________________</w:t>
      </w:r>
    </w:p>
    <w:p>
      <w:pPr>
        <w:spacing w:after="0"/>
        <w:ind w:left="0"/>
        <w:jc w:val="both"/>
      </w:pPr>
      <w:r>
        <w:rPr>
          <w:rFonts w:ascii="Times New Roman"/>
          <w:b w:val="false"/>
          <w:i w:val="false"/>
          <w:color w:val="000000"/>
          <w:sz w:val="28"/>
        </w:rPr>
        <w:t>
      Құжаттың сериясы: ________ құжаттың нөмірі: _______ кім берген: _____</w:t>
      </w:r>
    </w:p>
    <w:p>
      <w:pPr>
        <w:spacing w:after="0"/>
        <w:ind w:left="0"/>
        <w:jc w:val="both"/>
      </w:pPr>
      <w:r>
        <w:rPr>
          <w:rFonts w:ascii="Times New Roman"/>
          <w:b w:val="false"/>
          <w:i w:val="false"/>
          <w:color w:val="000000"/>
          <w:sz w:val="28"/>
        </w:rPr>
        <w:t>
      Берілген күні: "___" ________________ ________ жыл</w:t>
      </w:r>
    </w:p>
    <w:p>
      <w:pPr>
        <w:spacing w:after="0"/>
        <w:ind w:left="0"/>
        <w:jc w:val="both"/>
      </w:pPr>
      <w:r>
        <w:rPr>
          <w:rFonts w:ascii="Times New Roman"/>
          <w:b w:val="false"/>
          <w:i w:val="false"/>
          <w:color w:val="000000"/>
          <w:sz w:val="28"/>
        </w:rPr>
        <w:t>
      Тұрақты тұрғылықты жерінің мекенжайы: _______________________________</w:t>
      </w:r>
    </w:p>
    <w:p>
      <w:pPr>
        <w:spacing w:after="0"/>
        <w:ind w:left="0"/>
        <w:jc w:val="both"/>
      </w:pPr>
      <w:r>
        <w:rPr>
          <w:rFonts w:ascii="Times New Roman"/>
          <w:b w:val="false"/>
          <w:i w:val="false"/>
          <w:color w:val="000000"/>
          <w:sz w:val="28"/>
        </w:rPr>
        <w:t>
      Облыс ______________________________________________________________</w:t>
      </w:r>
    </w:p>
    <w:p>
      <w:pPr>
        <w:spacing w:after="0"/>
        <w:ind w:left="0"/>
        <w:jc w:val="both"/>
      </w:pPr>
      <w:r>
        <w:rPr>
          <w:rFonts w:ascii="Times New Roman"/>
          <w:b w:val="false"/>
          <w:i w:val="false"/>
          <w:color w:val="000000"/>
          <w:sz w:val="28"/>
        </w:rPr>
        <w:t>
      қала (аудан) __________________________ ауыл: _______________________</w:t>
      </w:r>
    </w:p>
    <w:p>
      <w:pPr>
        <w:spacing w:after="0"/>
        <w:ind w:left="0"/>
        <w:jc w:val="both"/>
      </w:pPr>
      <w:r>
        <w:rPr>
          <w:rFonts w:ascii="Times New Roman"/>
          <w:b w:val="false"/>
          <w:i w:val="false"/>
          <w:color w:val="000000"/>
          <w:sz w:val="28"/>
        </w:rPr>
        <w:t>
      көше (шағынаудан)________________________________ үй ____ пәтер ____</w:t>
      </w:r>
    </w:p>
    <w:p>
      <w:pPr>
        <w:spacing w:after="0"/>
        <w:ind w:left="0"/>
        <w:jc w:val="both"/>
      </w:pPr>
      <w:r>
        <w:rPr>
          <w:rFonts w:ascii="Times New Roman"/>
          <w:b w:val="false"/>
          <w:i w:val="false"/>
          <w:color w:val="000000"/>
          <w:sz w:val="28"/>
        </w:rPr>
        <w:t>
      Мүгедек баланы тәрбиелеушіге берілетін жәрдемақы тағайындалатын бала</w:t>
      </w:r>
    </w:p>
    <w:p>
      <w:pPr>
        <w:spacing w:after="0"/>
        <w:ind w:left="0"/>
        <w:jc w:val="both"/>
      </w:pP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баланың ЖСН-і: _____________________________________________________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болса) 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Мүгедек баланың туған күні: _____ жылғы "___" 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w:t>
      </w:r>
    </w:p>
    <w:p>
      <w:pPr>
        <w:spacing w:after="0"/>
        <w:ind w:left="0"/>
        <w:jc w:val="both"/>
      </w:pPr>
      <w:r>
        <w:rPr>
          <w:rFonts w:ascii="Times New Roman"/>
          <w:b w:val="false"/>
          <w:i w:val="false"/>
          <w:color w:val="000000"/>
          <w:sz w:val="28"/>
        </w:rPr>
        <w:t>
      банк шотының №___________________________</w:t>
      </w:r>
    </w:p>
    <w:p>
      <w:pPr>
        <w:spacing w:after="0"/>
        <w:ind w:left="0"/>
        <w:jc w:val="both"/>
      </w:pPr>
      <w:r>
        <w:rPr>
          <w:rFonts w:ascii="Times New Roman"/>
          <w:b w:val="false"/>
          <w:i w:val="false"/>
          <w:color w:val="000000"/>
          <w:sz w:val="28"/>
        </w:rPr>
        <w:t>
      Шоттың түрі: ағымдағы ____ карточкалық шот _____ (қанатбелгі қою)</w:t>
      </w:r>
    </w:p>
    <w:p>
      <w:pPr>
        <w:spacing w:after="0"/>
        <w:ind w:left="0"/>
        <w:jc w:val="both"/>
      </w:pPr>
      <w:r>
        <w:rPr>
          <w:rFonts w:ascii="Times New Roman"/>
          <w:b w:val="false"/>
          <w:i w:val="false"/>
          <w:color w:val="000000"/>
          <w:sz w:val="28"/>
        </w:rPr>
        <w:t>
      Маған мүгедек баланы тәрбиелеушіге жәрдемақыны тағайындауды сұраймын.</w:t>
      </w:r>
    </w:p>
    <w:p>
      <w:pPr>
        <w:spacing w:after="0"/>
        <w:ind w:left="0"/>
        <w:jc w:val="both"/>
      </w:pPr>
      <w:r>
        <w:rPr>
          <w:rFonts w:ascii="Times New Roman"/>
          <w:b w:val="false"/>
          <w:i w:val="false"/>
          <w:color w:val="000000"/>
          <w:sz w:val="28"/>
        </w:rPr>
        <w:t>
      Мүгедек баланы тәрбиелеушіге берілетін жәрдемақыны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 мөлшерінің өзгеруіне әкелетін барлық өзгерістер туралы, сондай-ақ тұрғылықты жерімнің (оның ішінде Қазақстан Республикасынан тыс жерлерге кету), сауалнама деректерінің, банк деректемелерінің өзгеруі туралы он жұмыс күні ішінде Мемлекеттік корпорацияның бөлімшесіне хабарлауға міндеттенемін.</w:t>
      </w:r>
    </w:p>
    <w:p>
      <w:pPr>
        <w:spacing w:after="0"/>
        <w:ind w:left="0"/>
        <w:jc w:val="both"/>
      </w:pPr>
      <w:r>
        <w:rPr>
          <w:rFonts w:ascii="Times New Roman"/>
          <w:b w:val="false"/>
          <w:i w:val="false"/>
          <w:color w:val="000000"/>
          <w:sz w:val="28"/>
        </w:rPr>
        <w:t>
      Дәйексіз мәліметтер мен жасанды құжаттарды ұсынғаным үшін жауапкершілік туралы ескертілді.</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_________________ ұялы _______________ Е-маіl ______________</w:t>
      </w:r>
    </w:p>
    <w:p>
      <w:pPr>
        <w:spacing w:after="0"/>
        <w:ind w:left="0"/>
        <w:jc w:val="both"/>
      </w:pPr>
      <w:r>
        <w:rPr>
          <w:rFonts w:ascii="Times New Roman"/>
          <w:b w:val="false"/>
          <w:i w:val="false"/>
          <w:color w:val="000000"/>
          <w:sz w:val="28"/>
        </w:rPr>
        <w:t>
      "____"____________20___жыл. Өтініш берушінің қолы____________________</w:t>
      </w:r>
    </w:p>
    <w:p>
      <w:pPr>
        <w:spacing w:after="0"/>
        <w:ind w:left="0"/>
        <w:jc w:val="both"/>
      </w:pPr>
      <w:r>
        <w:rPr>
          <w:rFonts w:ascii="Times New Roman"/>
          <w:b w:val="false"/>
          <w:i w:val="false"/>
          <w:color w:val="000000"/>
          <w:sz w:val="28"/>
        </w:rPr>
        <w:t>
      Өтініш 20___жылғы "____"____________ №___ болып қабылданды.</w:t>
      </w:r>
    </w:p>
    <w:p>
      <w:pPr>
        <w:spacing w:after="0"/>
        <w:ind w:left="0"/>
        <w:jc w:val="both"/>
      </w:pPr>
      <w:r>
        <w:rPr>
          <w:rFonts w:ascii="Times New Roman"/>
          <w:b w:val="false"/>
          <w:i w:val="false"/>
          <w:color w:val="000000"/>
          <w:sz w:val="28"/>
        </w:rPr>
        <w:t>
      құжатты қабылдаған адамның тегі, аты, әкесінің аты (бар болса), лауазымы және қолы__________________________________________________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баланы тәрбиелеп отырған</w:t>
            </w:r>
            <w:r>
              <w:br/>
            </w:r>
            <w:r>
              <w:rPr>
                <w:rFonts w:ascii="Times New Roman"/>
                <w:b w:val="false"/>
                <w:i w:val="false"/>
                <w:color w:val="000000"/>
                <w:sz w:val="20"/>
              </w:rPr>
              <w:t>анаға немесе әкеге, бала асырап</w:t>
            </w:r>
            <w:r>
              <w:br/>
            </w:r>
            <w:r>
              <w:rPr>
                <w:rFonts w:ascii="Times New Roman"/>
                <w:b w:val="false"/>
                <w:i w:val="false"/>
                <w:color w:val="000000"/>
                <w:sz w:val="20"/>
              </w:rPr>
              <w:t xml:space="preserve">алушыға, қорғаншыға (қамқоршыға) </w:t>
            </w:r>
            <w:r>
              <w:br/>
            </w:r>
            <w:r>
              <w:rPr>
                <w:rFonts w:ascii="Times New Roman"/>
                <w:b w:val="false"/>
                <w:i w:val="false"/>
                <w:color w:val="000000"/>
                <w:sz w:val="20"/>
              </w:rPr>
              <w:t>жәрдемақы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bookmarkStart w:name="z733" w:id="526"/>
    <w:p>
      <w:pPr>
        <w:spacing w:after="0"/>
        <w:ind w:left="0"/>
        <w:jc w:val="both"/>
      </w:pPr>
      <w:r>
        <w:rPr>
          <w:rFonts w:ascii="Times New Roman"/>
          <w:b w:val="false"/>
          <w:i w:val="false"/>
          <w:color w:val="000000"/>
          <w:sz w:val="28"/>
        </w:rPr>
        <w:t>
      Нысан</w:t>
      </w:r>
    </w:p>
    <w:bookmarkEnd w:id="526"/>
    <w:bookmarkStart w:name="z284" w:id="527"/>
    <w:p>
      <w:pPr>
        <w:spacing w:after="0"/>
        <w:ind w:left="0"/>
        <w:jc w:val="left"/>
      </w:pPr>
      <w:r>
        <w:rPr>
          <w:rFonts w:ascii="Times New Roman"/>
          <w:b/>
          <w:i w:val="false"/>
          <w:color w:val="000000"/>
        </w:rPr>
        <w:t xml:space="preserve"> Тағайындауға</w:t>
      </w:r>
      <w:r>
        <w:br/>
      </w:r>
      <w:r>
        <w:rPr>
          <w:rFonts w:ascii="Times New Roman"/>
          <w:b/>
          <w:i w:val="false"/>
          <w:color w:val="000000"/>
        </w:rPr>
        <w:t>өтінішті қабылдаудан бас тарту туралы</w:t>
      </w:r>
      <w:r>
        <w:br/>
      </w:r>
      <w:r>
        <w:rPr>
          <w:rFonts w:ascii="Times New Roman"/>
          <w:b/>
          <w:i w:val="false"/>
          <w:color w:val="000000"/>
        </w:rPr>
        <w:t>№ ______ қолхат</w:t>
      </w:r>
    </w:p>
    <w:bookmarkEnd w:id="527"/>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(жәрдемақының түрін көрсету)</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Азамат (ша) 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________________________</w:t>
      </w:r>
    </w:p>
    <w:p>
      <w:pPr>
        <w:spacing w:after="0"/>
        <w:ind w:left="0"/>
        <w:jc w:val="both"/>
      </w:pPr>
      <w:r>
        <w:rPr>
          <w:rFonts w:ascii="Times New Roman"/>
          <w:b w:val="false"/>
          <w:i w:val="false"/>
          <w:color w:val="000000"/>
          <w:sz w:val="28"/>
        </w:rPr>
        <w:t>
      Қамқоршы 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____________________</w:t>
      </w:r>
    </w:p>
    <w:p>
      <w:pPr>
        <w:spacing w:after="0"/>
        <w:ind w:left="0"/>
        <w:jc w:val="both"/>
      </w:pPr>
      <w:r>
        <w:rPr>
          <w:rFonts w:ascii="Times New Roman"/>
          <w:b w:val="false"/>
          <w:i w:val="false"/>
          <w:color w:val="000000"/>
          <w:sz w:val="28"/>
        </w:rPr>
        <w:t>
      Жәрдемақы тағайындауға өтінішті қабылдаудан құжаттардың толық пакетін ұсынбау, ақпараттық жүйелерден төлемді тағайындау үшін талап етілетін мәліметтер, төлемге құқығының жоқ болуы себебінен бас тартылды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баланы тәрбиелеп отырған</w:t>
            </w:r>
            <w:r>
              <w:br/>
            </w:r>
            <w:r>
              <w:rPr>
                <w:rFonts w:ascii="Times New Roman"/>
                <w:b w:val="false"/>
                <w:i w:val="false"/>
                <w:color w:val="000000"/>
                <w:sz w:val="20"/>
              </w:rPr>
              <w:t>анаға немесе әкеге, бала асырап</w:t>
            </w:r>
            <w:r>
              <w:br/>
            </w:r>
            <w:r>
              <w:rPr>
                <w:rFonts w:ascii="Times New Roman"/>
                <w:b w:val="false"/>
                <w:i w:val="false"/>
                <w:color w:val="000000"/>
                <w:sz w:val="20"/>
              </w:rPr>
              <w:t xml:space="preserve">алушыға, қорғаншыға (қамқоршыға) </w:t>
            </w:r>
            <w:r>
              <w:br/>
            </w:r>
            <w:r>
              <w:rPr>
                <w:rFonts w:ascii="Times New Roman"/>
                <w:b w:val="false"/>
                <w:i w:val="false"/>
                <w:color w:val="000000"/>
                <w:sz w:val="20"/>
              </w:rPr>
              <w:t>жәрдемақы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bookmarkStart w:name="z732" w:id="528"/>
    <w:p>
      <w:pPr>
        <w:spacing w:after="0"/>
        <w:ind w:left="0"/>
        <w:jc w:val="both"/>
      </w:pPr>
      <w:r>
        <w:rPr>
          <w:rFonts w:ascii="Times New Roman"/>
          <w:b w:val="false"/>
          <w:i w:val="false"/>
          <w:color w:val="000000"/>
          <w:sz w:val="28"/>
        </w:rPr>
        <w:t>
      Нысан</w:t>
      </w:r>
    </w:p>
    <w:bookmarkEnd w:id="528"/>
    <w:bookmarkStart w:name="z286" w:id="529"/>
    <w:p>
      <w:pPr>
        <w:spacing w:after="0"/>
        <w:ind w:left="0"/>
        <w:jc w:val="left"/>
      </w:pPr>
      <w:r>
        <w:rPr>
          <w:rFonts w:ascii="Times New Roman"/>
          <w:b/>
          <w:i w:val="false"/>
          <w:color w:val="000000"/>
        </w:rPr>
        <w:t xml:space="preserve"> Өтінішті қабылдаудан бас тарту туралы</w:t>
      </w:r>
      <w:r>
        <w:br/>
      </w:r>
      <w:r>
        <w:rPr>
          <w:rFonts w:ascii="Times New Roman"/>
          <w:b/>
          <w:i w:val="false"/>
          <w:color w:val="000000"/>
        </w:rPr>
        <w:t>№ ______ қолхат</w:t>
      </w:r>
    </w:p>
    <w:bookmarkEnd w:id="529"/>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(жәрдемақының түрін көрсету)</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Азамат (ша)__________________________________________________________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________________________</w:t>
      </w:r>
    </w:p>
    <w:p>
      <w:pPr>
        <w:spacing w:after="0"/>
        <w:ind w:left="0"/>
        <w:jc w:val="both"/>
      </w:pPr>
      <w:r>
        <w:rPr>
          <w:rFonts w:ascii="Times New Roman"/>
          <w:b w:val="false"/>
          <w:i w:val="false"/>
          <w:color w:val="000000"/>
          <w:sz w:val="28"/>
        </w:rPr>
        <w:t>
      Жүгінген күні 20__ жылғы "___" ____________________</w:t>
      </w:r>
    </w:p>
    <w:p>
      <w:pPr>
        <w:spacing w:after="0"/>
        <w:ind w:left="0"/>
        <w:jc w:val="both"/>
      </w:pPr>
      <w:r>
        <w:rPr>
          <w:rFonts w:ascii="Times New Roman"/>
          <w:b w:val="false"/>
          <w:i w:val="false"/>
          <w:color w:val="000000"/>
          <w:sz w:val="28"/>
        </w:rPr>
        <w:t>
      Уәкілетті мемлекеттік органның ақпараттық жүйесінен жәрдемақы тағайындау, төлеу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12-қосымша</w:t>
            </w:r>
          </w:p>
        </w:tc>
      </w:tr>
    </w:tbl>
    <w:bookmarkStart w:name="z289" w:id="530"/>
    <w:p>
      <w:pPr>
        <w:spacing w:after="0"/>
        <w:ind w:left="0"/>
        <w:jc w:val="left"/>
      </w:pPr>
      <w:r>
        <w:rPr>
          <w:rFonts w:ascii="Times New Roman"/>
          <w:b/>
          <w:i w:val="false"/>
          <w:color w:val="000000"/>
        </w:rPr>
        <w:t xml:space="preserve"> "Жұмыссыз азаматтарды тіркеу және есепке қою" мемлекеттік көрсетілетін қызмет стандарты</w:t>
      </w:r>
      <w:r>
        <w:br/>
      </w:r>
      <w:r>
        <w:rPr>
          <w:rFonts w:ascii="Times New Roman"/>
          <w:b/>
          <w:i w:val="false"/>
          <w:color w:val="000000"/>
        </w:rPr>
        <w:t>1. Жалпы ережелер</w:t>
      </w:r>
    </w:p>
    <w:bookmarkEnd w:id="530"/>
    <w:bookmarkStart w:name="z290" w:id="531"/>
    <w:p>
      <w:pPr>
        <w:spacing w:after="0"/>
        <w:ind w:left="0"/>
        <w:jc w:val="both"/>
      </w:pPr>
      <w:r>
        <w:rPr>
          <w:rFonts w:ascii="Times New Roman"/>
          <w:b w:val="false"/>
          <w:i w:val="false"/>
          <w:color w:val="000000"/>
          <w:sz w:val="28"/>
        </w:rPr>
        <w:t>
      1. "Жұмыссыз азаматтарды тіркеу және есепке қою" мемлекеттік көрсетілетін қызмет (бұдан әрі – мемлекеттік көрсетілетін қызмет).</w:t>
      </w:r>
    </w:p>
    <w:bookmarkEnd w:id="531"/>
    <w:bookmarkStart w:name="z291" w:id="53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532"/>
    <w:bookmarkStart w:name="z292" w:id="533"/>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53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729" w:id="53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534"/>
    <w:bookmarkStart w:name="z730" w:id="535"/>
    <w:p>
      <w:pPr>
        <w:spacing w:after="0"/>
        <w:ind w:left="0"/>
        <w:jc w:val="both"/>
      </w:pPr>
      <w:r>
        <w:rPr>
          <w:rFonts w:ascii="Times New Roman"/>
          <w:b w:val="false"/>
          <w:i w:val="false"/>
          <w:color w:val="000000"/>
          <w:sz w:val="28"/>
        </w:rPr>
        <w:t>
      2) көрсетілетін қызметті беруші;</w:t>
      </w:r>
    </w:p>
    <w:bookmarkEnd w:id="535"/>
    <w:bookmarkStart w:name="z731" w:id="536"/>
    <w:p>
      <w:pPr>
        <w:spacing w:after="0"/>
        <w:ind w:left="0"/>
        <w:jc w:val="both"/>
      </w:pPr>
      <w:r>
        <w:rPr>
          <w:rFonts w:ascii="Times New Roman"/>
          <w:b w:val="false"/>
          <w:i w:val="false"/>
          <w:color w:val="000000"/>
          <w:sz w:val="28"/>
        </w:rPr>
        <w:t>
      3) www.egov.kz "электрондық үкіметтің" веб-порталы (бұдан әрі – портал) арқылы жүзеге асырылады.</w:t>
      </w:r>
    </w:p>
    <w:bookmarkEnd w:id="536"/>
    <w:bookmarkStart w:name="z293" w:id="537"/>
    <w:p>
      <w:pPr>
        <w:spacing w:after="0"/>
        <w:ind w:left="0"/>
        <w:jc w:val="left"/>
      </w:pPr>
      <w:r>
        <w:rPr>
          <w:rFonts w:ascii="Times New Roman"/>
          <w:b/>
          <w:i w:val="false"/>
          <w:color w:val="000000"/>
        </w:rPr>
        <w:t xml:space="preserve"> 2. Мемлекеттік қызметті көрсету тәртібі</w:t>
      </w:r>
    </w:p>
    <w:bookmarkEnd w:id="537"/>
    <w:bookmarkStart w:name="z294" w:id="538"/>
    <w:p>
      <w:pPr>
        <w:spacing w:after="0"/>
        <w:ind w:left="0"/>
        <w:jc w:val="both"/>
      </w:pPr>
      <w:r>
        <w:rPr>
          <w:rFonts w:ascii="Times New Roman"/>
          <w:b w:val="false"/>
          <w:i w:val="false"/>
          <w:color w:val="000000"/>
          <w:sz w:val="28"/>
        </w:rPr>
        <w:t>
      4. Мемлекеттік қызметті көрсету мерзімі:</w:t>
      </w:r>
    </w:p>
    <w:bookmarkEnd w:id="538"/>
    <w:bookmarkStart w:name="z720" w:id="539"/>
    <w:p>
      <w:pPr>
        <w:spacing w:after="0"/>
        <w:ind w:left="0"/>
        <w:jc w:val="both"/>
      </w:pPr>
      <w:r>
        <w:rPr>
          <w:rFonts w:ascii="Times New Roman"/>
          <w:b w:val="false"/>
          <w:i w:val="false"/>
          <w:color w:val="000000"/>
          <w:sz w:val="28"/>
        </w:rPr>
        <w:t>
      1) Мемлекеттік корпорацияға, көрсетілетін қызметті берушіге, порталға жүгінген кезде – көрсетілетін қызмет берушіде құжаттардың топтамасын тіркеген сәттен бастап – 5 (бес) жұмыс күні;</w:t>
      </w:r>
    </w:p>
    <w:bookmarkEnd w:id="539"/>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көрсетілетін қызмет мерзіміне кірмейді;</w:t>
      </w:r>
    </w:p>
    <w:bookmarkStart w:name="z721" w:id="540"/>
    <w:p>
      <w:pPr>
        <w:spacing w:after="0"/>
        <w:ind w:left="0"/>
        <w:jc w:val="both"/>
      </w:pPr>
      <w:r>
        <w:rPr>
          <w:rFonts w:ascii="Times New Roman"/>
          <w:b w:val="false"/>
          <w:i w:val="false"/>
          <w:color w:val="000000"/>
          <w:sz w:val="28"/>
        </w:rPr>
        <w:t>
      2) көрсетілетін қызметті берушіге құжаттардың топтамасын тапсыру үшін жүгінген кезде күтудің рұқсат етілген ең ұзақ уақыты – 10 минут, Мемлекеттік корпорацияға және порталға жүгінген кезде – 15 минут.</w:t>
      </w:r>
    </w:p>
    <w:bookmarkEnd w:id="540"/>
    <w:bookmarkStart w:name="z722" w:id="541"/>
    <w:p>
      <w:pPr>
        <w:spacing w:after="0"/>
        <w:ind w:left="0"/>
        <w:jc w:val="both"/>
      </w:pPr>
      <w:r>
        <w:rPr>
          <w:rFonts w:ascii="Times New Roman"/>
          <w:b w:val="false"/>
          <w:i w:val="false"/>
          <w:color w:val="000000"/>
          <w:sz w:val="28"/>
        </w:rPr>
        <w:t>
      3) көрсетілетін қызметті берушіде қызмет көрсетудің рұқсат етілген ең ұзақ уақыты – 10 минут, Мемлекеттік корпорацияда және порталда – 20 минут.</w:t>
      </w:r>
    </w:p>
    <w:bookmarkEnd w:id="541"/>
    <w:bookmarkStart w:name="z295" w:id="542"/>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542"/>
    <w:bookmarkStart w:name="z296" w:id="543"/>
    <w:p>
      <w:pPr>
        <w:spacing w:after="0"/>
        <w:ind w:left="0"/>
        <w:jc w:val="both"/>
      </w:pPr>
      <w:r>
        <w:rPr>
          <w:rFonts w:ascii="Times New Roman"/>
          <w:b w:val="false"/>
          <w:i w:val="false"/>
          <w:color w:val="000000"/>
          <w:sz w:val="28"/>
        </w:rPr>
        <w:t>
      6. Мемлекеттік қызметті көрсету нәтижесі: қағаз немесе электрондық түрде жұмыссыз ретінде тіркеу және есепке қою туралы хабарлама.</w:t>
      </w:r>
    </w:p>
    <w:bookmarkEnd w:id="543"/>
    <w:p>
      <w:pPr>
        <w:spacing w:after="0"/>
        <w:ind w:left="0"/>
        <w:jc w:val="both"/>
      </w:pPr>
      <w:r>
        <w:rPr>
          <w:rFonts w:ascii="Times New Roman"/>
          <w:b w:val="false"/>
          <w:i w:val="false"/>
          <w:color w:val="000000"/>
          <w:sz w:val="28"/>
        </w:rPr>
        <w:t>
      Порталда жұмыссыз ретінде тіркеу және есепке қою туралы хабарлама,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Start w:name="z297" w:id="544"/>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544"/>
    <w:bookmarkStart w:name="z298" w:id="545"/>
    <w:p>
      <w:pPr>
        <w:spacing w:after="0"/>
        <w:ind w:left="0"/>
        <w:jc w:val="both"/>
      </w:pPr>
      <w:r>
        <w:rPr>
          <w:rFonts w:ascii="Times New Roman"/>
          <w:b w:val="false"/>
          <w:i w:val="false"/>
          <w:color w:val="000000"/>
          <w:sz w:val="28"/>
        </w:rPr>
        <w:t>
      8. Жұмыс кестесі:</w:t>
      </w:r>
    </w:p>
    <w:bookmarkEnd w:id="545"/>
    <w:bookmarkStart w:name="z723" w:id="546"/>
    <w:p>
      <w:pPr>
        <w:spacing w:after="0"/>
        <w:ind w:left="0"/>
        <w:jc w:val="both"/>
      </w:pPr>
      <w:r>
        <w:rPr>
          <w:rFonts w:ascii="Times New Roman"/>
          <w:b w:val="false"/>
          <w:i w:val="false"/>
          <w:color w:val="000000"/>
          <w:sz w:val="28"/>
        </w:rPr>
        <w:t>
      1) көрсетілетін қызметті берушіде – www.mzsr.gov.kz интернет-ресурсында, "Мемлекеттік көрсетілетін қызмет" бөлімінде орналастырылған;</w:t>
      </w:r>
    </w:p>
    <w:bookmarkEnd w:id="546"/>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14.00-ге дейін түскі үзіліспен сағат 9.00-ден 18.00-ге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724" w:id="547"/>
    <w:p>
      <w:pPr>
        <w:spacing w:after="0"/>
        <w:ind w:left="0"/>
        <w:jc w:val="both"/>
      </w:pPr>
      <w:r>
        <w:rPr>
          <w:rFonts w:ascii="Times New Roman"/>
          <w:b w:val="false"/>
          <w:i w:val="false"/>
          <w:color w:val="000000"/>
          <w:sz w:val="28"/>
        </w:rPr>
        <w:t>
      2) Мемлекеттік корпорацияда – Қазақстан Республикасының Еңбек кодексіне сәйкес жексенбі және мереке күндерін қоспағанда, дүйсенбіден бастап сенбіні қоса алғанда, жұмыс кестесіне сәйкес түскі үзіліссіз сағат 9.00-ден 20.00-ге дейін.</w:t>
      </w:r>
    </w:p>
    <w:bookmarkEnd w:id="547"/>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725" w:id="548"/>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bookmarkEnd w:id="548"/>
    <w:bookmarkStart w:name="z299" w:id="549"/>
    <w:p>
      <w:pPr>
        <w:spacing w:after="0"/>
        <w:ind w:left="0"/>
        <w:jc w:val="both"/>
      </w:pPr>
      <w:r>
        <w:rPr>
          <w:rFonts w:ascii="Times New Roman"/>
          <w:b w:val="false"/>
          <w:i w:val="false"/>
          <w:color w:val="000000"/>
          <w:sz w:val="28"/>
        </w:rPr>
        <w:t>
      9. Көрсетілетін қызметті алушы мемлекеттік қызмет көрсету үшін жүгінген кезде қажетті құжаттардың тізбесі:</w:t>
      </w:r>
    </w:p>
    <w:bookmarkEnd w:id="549"/>
    <w:p>
      <w:pPr>
        <w:spacing w:after="0"/>
        <w:ind w:left="0"/>
        <w:jc w:val="both"/>
      </w:pPr>
      <w:r>
        <w:rPr>
          <w:rFonts w:ascii="Times New Roman"/>
          <w:b w:val="false"/>
          <w:i w:val="false"/>
          <w:color w:val="000000"/>
          <w:sz w:val="28"/>
        </w:rPr>
        <w:t>
      көрсетілетін қызметті берушіге не Мемлекеттік корпорацияға:</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(Қазақстан Республикасы азаматының жеке куәлігі немесе паспорты, шетелдіктің Қазақстан Республикасында тұруға ықтиярхаты, азаматтығы жоқ адамның куәлігі), оралмандар үшін – оралман куәлігі (жеке басын сәйкестендіру үшін).</w:t>
      </w:r>
    </w:p>
    <w:p>
      <w:pPr>
        <w:spacing w:after="0"/>
        <w:ind w:left="0"/>
        <w:jc w:val="both"/>
      </w:pPr>
      <w:r>
        <w:rPr>
          <w:rFonts w:ascii="Times New Roman"/>
          <w:b w:val="false"/>
          <w:i w:val="false"/>
          <w:color w:val="000000"/>
          <w:sz w:val="28"/>
        </w:rPr>
        <w:t xml:space="preserve">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белгіленген үлгідегі көрсетілетін қызмет алушы жұмыссыз азаматтарды тіркеу және есепке қоюға өтінішті (бұдан әрі – өтініш) толтырады.</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өтініші толтырылады.</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Start w:name="z726" w:id="550"/>
    <w:p>
      <w:pPr>
        <w:spacing w:after="0"/>
        <w:ind w:left="0"/>
        <w:jc w:val="both"/>
      </w:pPr>
      <w:r>
        <w:rPr>
          <w:rFonts w:ascii="Times New Roman"/>
          <w:b w:val="false"/>
          <w:i w:val="false"/>
          <w:color w:val="000000"/>
          <w:sz w:val="28"/>
        </w:rPr>
        <w:t>
      1) көрсетілетін қызметті берушіге – көрсетілетін қызметті алушының дербес деректері автоматтандырылған ақпараттық жүйеге жауапты адамның ЭЦҚ-мен куәландырылған электрондық құжат нысанында толтырылады;</w:t>
      </w:r>
    </w:p>
    <w:bookmarkEnd w:id="550"/>
    <w:bookmarkStart w:name="z727" w:id="551"/>
    <w:p>
      <w:pPr>
        <w:spacing w:after="0"/>
        <w:ind w:left="0"/>
        <w:jc w:val="both"/>
      </w:pPr>
      <w:r>
        <w:rPr>
          <w:rFonts w:ascii="Times New Roman"/>
          <w:b w:val="false"/>
          <w:i w:val="false"/>
          <w:color w:val="000000"/>
          <w:sz w:val="28"/>
        </w:rPr>
        <w:t>
      2) Мемлекеттік корпорацияда – тиісті құжаттардың қабылдағаны туралы қолхат беріледі;</w:t>
      </w:r>
    </w:p>
    <w:bookmarkEnd w:id="551"/>
    <w:bookmarkStart w:name="z728" w:id="552"/>
    <w:p>
      <w:pPr>
        <w:spacing w:after="0"/>
        <w:ind w:left="0"/>
        <w:jc w:val="both"/>
      </w:pPr>
      <w:r>
        <w:rPr>
          <w:rFonts w:ascii="Times New Roman"/>
          <w:b w:val="false"/>
          <w:i w:val="false"/>
          <w:color w:val="000000"/>
          <w:sz w:val="28"/>
        </w:rPr>
        <w:t>
      3) портал арқылы – көрсетілетін қызметті алушының "жеке кабинетінде" мемлекеттік қызмет көрсету үшін сұрау салудың қабылданғаны туралы статус көрінеді.</w:t>
      </w:r>
    </w:p>
    <w:bookmarkEnd w:id="552"/>
    <w:bookmarkStart w:name="z300" w:id="553"/>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қызметкер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553"/>
    <w:bookmarkStart w:name="z301" w:id="554"/>
    <w:p>
      <w:pPr>
        <w:spacing w:after="0"/>
        <w:ind w:left="0"/>
        <w:jc w:val="left"/>
      </w:pPr>
      <w:r>
        <w:rPr>
          <w:rFonts w:ascii="Times New Roman"/>
          <w:b/>
          <w:i w:val="false"/>
          <w:color w:val="000000"/>
        </w:rPr>
        <w:t xml:space="preserve"> 3.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554"/>
    <w:bookmarkStart w:name="z302" w:id="555"/>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 және (немесе) оның қызметкерлерінің шешімдеріне, әрекеттеріне (әрекетсіздігіне) шағымдануда осы мемлекеттік көрсетілетін қызмет стандартының 13-тармағында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шағым беріледі.</w:t>
      </w:r>
    </w:p>
    <w:bookmarkEnd w:id="555"/>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мен облыстық маңызы бар қалалар әкімдіктерінің (бұдан әрі – әкімдік)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303" w:id="556"/>
    <w:p>
      <w:pPr>
        <w:spacing w:after="0"/>
        <w:ind w:left="0"/>
        <w:jc w:val="both"/>
      </w:pPr>
      <w:r>
        <w:rPr>
          <w:rFonts w:ascii="Times New Roman"/>
          <w:b w:val="false"/>
          <w:i w:val="false"/>
          <w:color w:val="000000"/>
          <w:sz w:val="28"/>
        </w:rPr>
        <w:t>
      12. Мемлекеттік қызметті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556"/>
    <w:bookmarkStart w:name="z304" w:id="557"/>
    <w:p>
      <w:pPr>
        <w:spacing w:after="0"/>
        <w:ind w:left="0"/>
        <w:jc w:val="left"/>
      </w:pPr>
      <w:r>
        <w:rPr>
          <w:rFonts w:ascii="Times New Roman"/>
          <w:b/>
          <w:i w:val="false"/>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bookmarkEnd w:id="557"/>
    <w:bookmarkStart w:name="z713" w:id="558"/>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558"/>
    <w:bookmarkStart w:name="z714" w:id="559"/>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559"/>
    <w:bookmarkStart w:name="z715" w:id="560"/>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560"/>
    <w:bookmarkStart w:name="z716" w:id="561"/>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561"/>
    <w:bookmarkStart w:name="z717" w:id="562"/>
    <w:p>
      <w:pPr>
        <w:spacing w:after="0"/>
        <w:ind w:left="0"/>
        <w:jc w:val="both"/>
      </w:pPr>
      <w:r>
        <w:rPr>
          <w:rFonts w:ascii="Times New Roman"/>
          <w:b w:val="false"/>
          <w:i w:val="false"/>
          <w:color w:val="000000"/>
          <w:sz w:val="28"/>
        </w:rPr>
        <w:t>
      15. Көрсетілетін қызметті алушының ЭЦҚ-сы болған жағдайда, мемлекеттік көрсетілетін қызметті портал арқылы электрондық нысанда алуға мүмкіндігі бар.</w:t>
      </w:r>
    </w:p>
    <w:bookmarkEnd w:id="562"/>
    <w:bookmarkStart w:name="z718" w:id="563"/>
    <w:p>
      <w:pPr>
        <w:spacing w:after="0"/>
        <w:ind w:left="0"/>
        <w:jc w:val="both"/>
      </w:pPr>
      <w:r>
        <w:rPr>
          <w:rFonts w:ascii="Times New Roman"/>
          <w:b w:val="false"/>
          <w:i w:val="false"/>
          <w:color w:val="000000"/>
          <w:sz w:val="28"/>
        </w:rPr>
        <w:t>
      16. Көрсетілетін қызметті алушының мемлекеттік қызметті көрсету статусы туралы ақпаратты,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p>
    <w:bookmarkEnd w:id="563"/>
    <w:bookmarkStart w:name="z719" w:id="564"/>
    <w:p>
      <w:pPr>
        <w:spacing w:after="0"/>
        <w:ind w:left="0"/>
        <w:jc w:val="both"/>
      </w:pPr>
      <w:r>
        <w:rPr>
          <w:rFonts w:ascii="Times New Roman"/>
          <w:b w:val="false"/>
          <w:i w:val="false"/>
          <w:color w:val="000000"/>
          <w:sz w:val="28"/>
        </w:rPr>
        <w:t>
      17.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азаматтарды тіркеу</w:t>
            </w:r>
            <w:r>
              <w:br/>
            </w:r>
            <w:r>
              <w:rPr>
                <w:rFonts w:ascii="Times New Roman"/>
                <w:b w:val="false"/>
                <w:i w:val="false"/>
                <w:color w:val="000000"/>
                <w:sz w:val="20"/>
              </w:rPr>
              <w:t>және есепке қою"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bookmarkStart w:name="z712" w:id="565"/>
    <w:p>
      <w:pPr>
        <w:spacing w:after="0"/>
        <w:ind w:left="0"/>
        <w:jc w:val="both"/>
      </w:pPr>
      <w:r>
        <w:rPr>
          <w:rFonts w:ascii="Times New Roman"/>
          <w:b w:val="false"/>
          <w:i w:val="false"/>
          <w:color w:val="000000"/>
          <w:sz w:val="28"/>
        </w:rPr>
        <w:t>
      Нысан</w:t>
      </w:r>
    </w:p>
    <w:bookmarkEnd w:id="565"/>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Халықты жұмыспен  </w:t>
      </w:r>
    </w:p>
    <w:p>
      <w:pPr>
        <w:spacing w:after="0"/>
        <w:ind w:left="0"/>
        <w:jc w:val="both"/>
      </w:pPr>
      <w:r>
        <w:rPr>
          <w:rFonts w:ascii="Times New Roman"/>
          <w:b w:val="false"/>
          <w:i w:val="false"/>
          <w:color w:val="000000"/>
          <w:sz w:val="28"/>
        </w:rPr>
        <w:t xml:space="preserve">
      қамту орталығы   </w:t>
      </w:r>
    </w:p>
    <w:bookmarkStart w:name="z306" w:id="566"/>
    <w:p>
      <w:pPr>
        <w:spacing w:after="0"/>
        <w:ind w:left="0"/>
        <w:jc w:val="left"/>
      </w:pPr>
      <w:r>
        <w:rPr>
          <w:rFonts w:ascii="Times New Roman"/>
          <w:b/>
          <w:i w:val="false"/>
          <w:color w:val="000000"/>
        </w:rPr>
        <w:t xml:space="preserve"> Жұмыссыз азаматты тіркеу және есепке қоюға өтініш</w:t>
      </w:r>
    </w:p>
    <w:bookmarkEnd w:id="566"/>
    <w:p>
      <w:pPr>
        <w:spacing w:after="0"/>
        <w:ind w:left="0"/>
        <w:jc w:val="both"/>
      </w:pPr>
      <w:r>
        <w:rPr>
          <w:rFonts w:ascii="Times New Roman"/>
          <w:b w:val="false"/>
          <w:i w:val="false"/>
          <w:color w:val="000000"/>
          <w:sz w:val="28"/>
        </w:rPr>
        <w:t>
      Өтініш беруші туралы ақпарат:</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ЖСН: _____________________________________________;</w:t>
      </w:r>
    </w:p>
    <w:p>
      <w:pPr>
        <w:spacing w:after="0"/>
        <w:ind w:left="0"/>
        <w:jc w:val="both"/>
      </w:pPr>
      <w:r>
        <w:rPr>
          <w:rFonts w:ascii="Times New Roman"/>
          <w:b w:val="false"/>
          <w:i w:val="false"/>
          <w:color w:val="000000"/>
          <w:sz w:val="28"/>
        </w:rPr>
        <w:t>
      Отбасылық жағдайы: _________________________________________;</w:t>
      </w:r>
    </w:p>
    <w:p>
      <w:pPr>
        <w:spacing w:after="0"/>
        <w:ind w:left="0"/>
        <w:jc w:val="both"/>
      </w:pPr>
      <w:r>
        <w:rPr>
          <w:rFonts w:ascii="Times New Roman"/>
          <w:b w:val="false"/>
          <w:i w:val="false"/>
          <w:color w:val="000000"/>
          <w:sz w:val="28"/>
        </w:rPr>
        <w:t>
      Туған күні: _______ жылғы "____" ______________</w:t>
      </w:r>
    </w:p>
    <w:p>
      <w:pPr>
        <w:spacing w:after="0"/>
        <w:ind w:left="0"/>
        <w:jc w:val="both"/>
      </w:pPr>
      <w:r>
        <w:rPr>
          <w:rFonts w:ascii="Times New Roman"/>
          <w:b w:val="false"/>
          <w:i w:val="false"/>
          <w:color w:val="000000"/>
          <w:sz w:val="28"/>
        </w:rPr>
        <w:t>
      Жеке басты куәландыратын құжаттың түрі: ____________________</w:t>
      </w:r>
    </w:p>
    <w:p>
      <w:pPr>
        <w:spacing w:after="0"/>
        <w:ind w:left="0"/>
        <w:jc w:val="both"/>
      </w:pPr>
      <w:r>
        <w:rPr>
          <w:rFonts w:ascii="Times New Roman"/>
          <w:b w:val="false"/>
          <w:i w:val="false"/>
          <w:color w:val="000000"/>
          <w:sz w:val="28"/>
        </w:rPr>
        <w:t>
      Сериясы: _____ құжат нөмірі: ___________ кім берген: _________</w:t>
      </w:r>
    </w:p>
    <w:p>
      <w:pPr>
        <w:spacing w:after="0"/>
        <w:ind w:left="0"/>
        <w:jc w:val="both"/>
      </w:pPr>
      <w:r>
        <w:rPr>
          <w:rFonts w:ascii="Times New Roman"/>
          <w:b w:val="false"/>
          <w:i w:val="false"/>
          <w:color w:val="000000"/>
          <w:sz w:val="28"/>
        </w:rPr>
        <w:t>
      Берілген күні: ______ жылғы "____" _____________</w:t>
      </w:r>
    </w:p>
    <w:p>
      <w:pPr>
        <w:spacing w:after="0"/>
        <w:ind w:left="0"/>
        <w:jc w:val="both"/>
      </w:pPr>
      <w:r>
        <w:rPr>
          <w:rFonts w:ascii="Times New Roman"/>
          <w:b w:val="false"/>
          <w:i w:val="false"/>
          <w:color w:val="000000"/>
          <w:sz w:val="28"/>
        </w:rPr>
        <w:t>
      Тұрғылықты тұратын жерінің мекенжайы: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облыс ______________________________________________________</w:t>
      </w:r>
    </w:p>
    <w:p>
      <w:pPr>
        <w:spacing w:after="0"/>
        <w:ind w:left="0"/>
        <w:jc w:val="both"/>
      </w:pPr>
      <w:r>
        <w:rPr>
          <w:rFonts w:ascii="Times New Roman"/>
          <w:b w:val="false"/>
          <w:i w:val="false"/>
          <w:color w:val="000000"/>
          <w:sz w:val="28"/>
        </w:rPr>
        <w:t>
      қала (аудан) _______________________ ауыл: ____________________</w:t>
      </w:r>
    </w:p>
    <w:p>
      <w:pPr>
        <w:spacing w:after="0"/>
        <w:ind w:left="0"/>
        <w:jc w:val="both"/>
      </w:pPr>
      <w:r>
        <w:rPr>
          <w:rFonts w:ascii="Times New Roman"/>
          <w:b w:val="false"/>
          <w:i w:val="false"/>
          <w:color w:val="000000"/>
          <w:sz w:val="28"/>
        </w:rPr>
        <w:t>
      көше (шағынаудан) _______________ ____________үй ________ пәтер</w:t>
      </w:r>
    </w:p>
    <w:p>
      <w:pPr>
        <w:spacing w:after="0"/>
        <w:ind w:left="0"/>
        <w:jc w:val="both"/>
      </w:pPr>
      <w:r>
        <w:rPr>
          <w:rFonts w:ascii="Times New Roman"/>
          <w:b w:val="false"/>
          <w:i w:val="false"/>
          <w:color w:val="000000"/>
          <w:sz w:val="28"/>
        </w:rPr>
        <w:t>
      Білімі туралы мәліметтер:</w:t>
      </w:r>
    </w:p>
    <w:p>
      <w:pPr>
        <w:spacing w:after="0"/>
        <w:ind w:left="0"/>
        <w:jc w:val="both"/>
      </w:pPr>
      <w:r>
        <w:rPr>
          <w:rFonts w:ascii="Times New Roman"/>
          <w:b w:val="false"/>
          <w:i w:val="false"/>
          <w:color w:val="000000"/>
          <w:sz w:val="28"/>
        </w:rPr>
        <w:t>
      Білім деңгейі: _______________________________________________;</w:t>
      </w:r>
    </w:p>
    <w:p>
      <w:pPr>
        <w:spacing w:after="0"/>
        <w:ind w:left="0"/>
        <w:jc w:val="both"/>
      </w:pPr>
      <w:r>
        <w:rPr>
          <w:rFonts w:ascii="Times New Roman"/>
          <w:b w:val="false"/>
          <w:i w:val="false"/>
          <w:color w:val="000000"/>
          <w:sz w:val="28"/>
        </w:rPr>
        <w:t xml:space="preserve">
      Оқу орнының толық атауы: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Мамандық атауы: ____________________________________________________________;</w:t>
      </w:r>
    </w:p>
    <w:p>
      <w:pPr>
        <w:spacing w:after="0"/>
        <w:ind w:left="0"/>
        <w:jc w:val="both"/>
      </w:pPr>
      <w:r>
        <w:rPr>
          <w:rFonts w:ascii="Times New Roman"/>
          <w:b w:val="false"/>
          <w:i w:val="false"/>
          <w:color w:val="000000"/>
          <w:sz w:val="28"/>
        </w:rPr>
        <w:t>
      Оқу орнына түсу күні: __________ жылғы "___" _____________;</w:t>
      </w:r>
    </w:p>
    <w:p>
      <w:pPr>
        <w:spacing w:after="0"/>
        <w:ind w:left="0"/>
        <w:jc w:val="both"/>
      </w:pPr>
      <w:r>
        <w:rPr>
          <w:rFonts w:ascii="Times New Roman"/>
          <w:b w:val="false"/>
          <w:i w:val="false"/>
          <w:color w:val="000000"/>
          <w:sz w:val="28"/>
        </w:rPr>
        <w:t>
      Оқу орнын аяқтау күні: __________ жылғы "___" _______________;</w:t>
      </w:r>
    </w:p>
    <w:p>
      <w:pPr>
        <w:spacing w:after="0"/>
        <w:ind w:left="0"/>
        <w:jc w:val="both"/>
      </w:pPr>
      <w:r>
        <w:rPr>
          <w:rFonts w:ascii="Times New Roman"/>
          <w:b w:val="false"/>
          <w:i w:val="false"/>
          <w:color w:val="000000"/>
          <w:sz w:val="28"/>
        </w:rPr>
        <w:t>
      Еңбек қызметі туралы мәліметтер:</w:t>
      </w:r>
    </w:p>
    <w:p>
      <w:pPr>
        <w:spacing w:after="0"/>
        <w:ind w:left="0"/>
        <w:jc w:val="both"/>
      </w:pPr>
      <w:r>
        <w:rPr>
          <w:rFonts w:ascii="Times New Roman"/>
          <w:b w:val="false"/>
          <w:i w:val="false"/>
          <w:color w:val="000000"/>
          <w:sz w:val="28"/>
        </w:rPr>
        <w:t>
      Кәсібі, лауазымы: ____________________________________________;</w:t>
      </w:r>
    </w:p>
    <w:p>
      <w:pPr>
        <w:spacing w:after="0"/>
        <w:ind w:left="0"/>
        <w:jc w:val="both"/>
      </w:pPr>
      <w:r>
        <w:rPr>
          <w:rFonts w:ascii="Times New Roman"/>
          <w:b w:val="false"/>
          <w:i w:val="false"/>
          <w:color w:val="000000"/>
          <w:sz w:val="28"/>
        </w:rPr>
        <w:t>
      Ұйым атауы: ________________________________________________;</w:t>
      </w:r>
    </w:p>
    <w:p>
      <w:pPr>
        <w:spacing w:after="0"/>
        <w:ind w:left="0"/>
        <w:jc w:val="both"/>
      </w:pPr>
      <w:r>
        <w:rPr>
          <w:rFonts w:ascii="Times New Roman"/>
          <w:b w:val="false"/>
          <w:i w:val="false"/>
          <w:color w:val="000000"/>
          <w:sz w:val="28"/>
        </w:rPr>
        <w:t>
      Саласы: ___________________________________________________;</w:t>
      </w:r>
    </w:p>
    <w:p>
      <w:pPr>
        <w:spacing w:after="0"/>
        <w:ind w:left="0"/>
        <w:jc w:val="both"/>
      </w:pPr>
      <w:r>
        <w:rPr>
          <w:rFonts w:ascii="Times New Roman"/>
          <w:b w:val="false"/>
          <w:i w:val="false"/>
          <w:color w:val="000000"/>
          <w:sz w:val="28"/>
        </w:rPr>
        <w:t>
      Орналасқан күні: __________ жылғы "___" ______________;</w:t>
      </w:r>
    </w:p>
    <w:p>
      <w:pPr>
        <w:spacing w:after="0"/>
        <w:ind w:left="0"/>
        <w:jc w:val="both"/>
      </w:pPr>
      <w:r>
        <w:rPr>
          <w:rFonts w:ascii="Times New Roman"/>
          <w:b w:val="false"/>
          <w:i w:val="false"/>
          <w:color w:val="000000"/>
          <w:sz w:val="28"/>
        </w:rPr>
        <w:t>
      Жұмыстан шыққан күні: __________ жылғы "___" ______________;</w:t>
      </w:r>
    </w:p>
    <w:p>
      <w:pPr>
        <w:spacing w:after="0"/>
        <w:ind w:left="0"/>
        <w:jc w:val="both"/>
      </w:pPr>
      <w:r>
        <w:rPr>
          <w:rFonts w:ascii="Times New Roman"/>
          <w:b w:val="false"/>
          <w:i w:val="false"/>
          <w:color w:val="000000"/>
          <w:sz w:val="28"/>
        </w:rPr>
        <w:t>
      Кәсібі, лауазымы: ___________________________________________;</w:t>
      </w:r>
    </w:p>
    <w:p>
      <w:pPr>
        <w:spacing w:after="0"/>
        <w:ind w:left="0"/>
        <w:jc w:val="both"/>
      </w:pPr>
      <w:r>
        <w:rPr>
          <w:rFonts w:ascii="Times New Roman"/>
          <w:b w:val="false"/>
          <w:i w:val="false"/>
          <w:color w:val="000000"/>
          <w:sz w:val="28"/>
        </w:rPr>
        <w:t>
      Ұйымның атауы: _____________________________________________;</w:t>
      </w:r>
    </w:p>
    <w:p>
      <w:pPr>
        <w:spacing w:after="0"/>
        <w:ind w:left="0"/>
        <w:jc w:val="both"/>
      </w:pPr>
      <w:r>
        <w:rPr>
          <w:rFonts w:ascii="Times New Roman"/>
          <w:b w:val="false"/>
          <w:i w:val="false"/>
          <w:color w:val="000000"/>
          <w:sz w:val="28"/>
        </w:rPr>
        <w:t>
      Саласы: _____________________________________________________;</w:t>
      </w:r>
    </w:p>
    <w:p>
      <w:pPr>
        <w:spacing w:after="0"/>
        <w:ind w:left="0"/>
        <w:jc w:val="both"/>
      </w:pPr>
      <w:r>
        <w:rPr>
          <w:rFonts w:ascii="Times New Roman"/>
          <w:b w:val="false"/>
          <w:i w:val="false"/>
          <w:color w:val="000000"/>
          <w:sz w:val="28"/>
        </w:rPr>
        <w:t>
      Орналасқан күні: __________ жылғы "___" ______________;</w:t>
      </w:r>
    </w:p>
    <w:p>
      <w:pPr>
        <w:spacing w:after="0"/>
        <w:ind w:left="0"/>
        <w:jc w:val="both"/>
      </w:pPr>
      <w:r>
        <w:rPr>
          <w:rFonts w:ascii="Times New Roman"/>
          <w:b w:val="false"/>
          <w:i w:val="false"/>
          <w:color w:val="000000"/>
          <w:sz w:val="28"/>
        </w:rPr>
        <w:t>
      Жұмыстан шыққан күні: __________ жылғы "___" ______________</w:t>
      </w:r>
    </w:p>
    <w:p>
      <w:pPr>
        <w:spacing w:after="0"/>
        <w:ind w:left="0"/>
        <w:jc w:val="both"/>
      </w:pPr>
      <w:r>
        <w:rPr>
          <w:rFonts w:ascii="Times New Roman"/>
          <w:b w:val="false"/>
          <w:i w:val="false"/>
          <w:color w:val="000000"/>
          <w:sz w:val="28"/>
        </w:rPr>
        <w:t>
      Кәсібі, лауазымы: _____________________________________________;</w:t>
      </w:r>
    </w:p>
    <w:p>
      <w:pPr>
        <w:spacing w:after="0"/>
        <w:ind w:left="0"/>
        <w:jc w:val="both"/>
      </w:pPr>
      <w:r>
        <w:rPr>
          <w:rFonts w:ascii="Times New Roman"/>
          <w:b w:val="false"/>
          <w:i w:val="false"/>
          <w:color w:val="000000"/>
          <w:sz w:val="28"/>
        </w:rPr>
        <w:t>
      Ұйымның атауы: ______________________________________________;</w:t>
      </w:r>
    </w:p>
    <w:p>
      <w:pPr>
        <w:spacing w:after="0"/>
        <w:ind w:left="0"/>
        <w:jc w:val="both"/>
      </w:pPr>
      <w:r>
        <w:rPr>
          <w:rFonts w:ascii="Times New Roman"/>
          <w:b w:val="false"/>
          <w:i w:val="false"/>
          <w:color w:val="000000"/>
          <w:sz w:val="28"/>
        </w:rPr>
        <w:t>
      Саласы: ___________________________________________________;</w:t>
      </w:r>
    </w:p>
    <w:p>
      <w:pPr>
        <w:spacing w:after="0"/>
        <w:ind w:left="0"/>
        <w:jc w:val="both"/>
      </w:pPr>
      <w:r>
        <w:rPr>
          <w:rFonts w:ascii="Times New Roman"/>
          <w:b w:val="false"/>
          <w:i w:val="false"/>
          <w:color w:val="000000"/>
          <w:sz w:val="28"/>
        </w:rPr>
        <w:t>
      Орналасқан күні: __________ жылғы "___" ______________;</w:t>
      </w:r>
    </w:p>
    <w:p>
      <w:pPr>
        <w:spacing w:after="0"/>
        <w:ind w:left="0"/>
        <w:jc w:val="both"/>
      </w:pPr>
      <w:r>
        <w:rPr>
          <w:rFonts w:ascii="Times New Roman"/>
          <w:b w:val="false"/>
          <w:i w:val="false"/>
          <w:color w:val="000000"/>
          <w:sz w:val="28"/>
        </w:rPr>
        <w:t>
      Жұмыстан шыққан күні: __________ жылғы "___" ______________</w:t>
      </w:r>
    </w:p>
    <w:p>
      <w:pPr>
        <w:spacing w:after="0"/>
        <w:ind w:left="0"/>
        <w:jc w:val="both"/>
      </w:pPr>
      <w:r>
        <w:rPr>
          <w:rFonts w:ascii="Times New Roman"/>
          <w:b w:val="false"/>
          <w:i w:val="false"/>
          <w:color w:val="000000"/>
          <w:sz w:val="28"/>
        </w:rPr>
        <w:t>
      Қосымша мәліметтер:</w:t>
      </w:r>
    </w:p>
    <w:p>
      <w:pPr>
        <w:spacing w:after="0"/>
        <w:ind w:left="0"/>
        <w:jc w:val="both"/>
      </w:pPr>
      <w:r>
        <w:rPr>
          <w:rFonts w:ascii="Times New Roman"/>
          <w:b w:val="false"/>
          <w:i w:val="false"/>
          <w:color w:val="000000"/>
          <w:sz w:val="28"/>
        </w:rPr>
        <w:t>
      Тілді білуі: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Кәмілеттік жасқа толмаған балаларының бар-жоғы туралы мәліметтер:</w:t>
      </w:r>
    </w:p>
    <w:p>
      <w:pPr>
        <w:spacing w:after="0"/>
        <w:ind w:left="0"/>
        <w:jc w:val="both"/>
      </w:pPr>
      <w:r>
        <w:rPr>
          <w:rFonts w:ascii="Times New Roman"/>
          <w:b w:val="false"/>
          <w:i w:val="false"/>
          <w:color w:val="000000"/>
          <w:sz w:val="28"/>
        </w:rPr>
        <w:t>
      Баланың тегі, аты, жөні (бар болса)__________________________________</w:t>
      </w:r>
    </w:p>
    <w:p>
      <w:pPr>
        <w:spacing w:after="0"/>
        <w:ind w:left="0"/>
        <w:jc w:val="both"/>
      </w:pPr>
      <w:r>
        <w:rPr>
          <w:rFonts w:ascii="Times New Roman"/>
          <w:b w:val="false"/>
          <w:i w:val="false"/>
          <w:color w:val="000000"/>
          <w:sz w:val="28"/>
        </w:rPr>
        <w:t>
      ЖСН: ______________________________;</w:t>
      </w:r>
    </w:p>
    <w:p>
      <w:pPr>
        <w:spacing w:after="0"/>
        <w:ind w:left="0"/>
        <w:jc w:val="both"/>
      </w:pPr>
      <w:r>
        <w:rPr>
          <w:rFonts w:ascii="Times New Roman"/>
          <w:b w:val="false"/>
          <w:i w:val="false"/>
          <w:color w:val="000000"/>
          <w:sz w:val="28"/>
        </w:rPr>
        <w:t>
      Туған күні: __________ жылғы "___" _____________;</w:t>
      </w:r>
    </w:p>
    <w:p>
      <w:pPr>
        <w:spacing w:after="0"/>
        <w:ind w:left="0"/>
        <w:jc w:val="both"/>
      </w:pPr>
      <w:r>
        <w:rPr>
          <w:rFonts w:ascii="Times New Roman"/>
          <w:b w:val="false"/>
          <w:i w:val="false"/>
          <w:color w:val="000000"/>
          <w:sz w:val="28"/>
        </w:rPr>
        <w:t>
      АХАЖ атауы: __________________________________________;</w:t>
      </w:r>
    </w:p>
    <w:p>
      <w:pPr>
        <w:spacing w:after="0"/>
        <w:ind w:left="0"/>
        <w:jc w:val="both"/>
      </w:pPr>
      <w:r>
        <w:rPr>
          <w:rFonts w:ascii="Times New Roman"/>
          <w:b w:val="false"/>
          <w:i w:val="false"/>
          <w:color w:val="000000"/>
          <w:sz w:val="28"/>
        </w:rPr>
        <w:t>
      жазба №:_____________________________________________________;</w:t>
      </w:r>
    </w:p>
    <w:p>
      <w:pPr>
        <w:spacing w:after="0"/>
        <w:ind w:left="0"/>
        <w:jc w:val="both"/>
      </w:pPr>
      <w:r>
        <w:rPr>
          <w:rFonts w:ascii="Times New Roman"/>
          <w:b w:val="false"/>
          <w:i w:val="false"/>
          <w:color w:val="000000"/>
          <w:sz w:val="28"/>
        </w:rPr>
        <w:t>
      Тіркеу күні: __________ жылғы "___" _____________;</w:t>
      </w:r>
    </w:p>
    <w:p>
      <w:pPr>
        <w:spacing w:after="0"/>
        <w:ind w:left="0"/>
        <w:jc w:val="both"/>
      </w:pPr>
      <w:r>
        <w:rPr>
          <w:rFonts w:ascii="Times New Roman"/>
          <w:b w:val="false"/>
          <w:i w:val="false"/>
          <w:color w:val="000000"/>
          <w:sz w:val="28"/>
        </w:rPr>
        <w:t>
      Жұмыссыз азаматтарды тіркеу және есепке қоюды сұраймын.</w:t>
      </w:r>
    </w:p>
    <w:p>
      <w:pPr>
        <w:spacing w:after="0"/>
        <w:ind w:left="0"/>
        <w:jc w:val="both"/>
      </w:pPr>
      <w:r>
        <w:rPr>
          <w:rFonts w:ascii="Times New Roman"/>
          <w:b w:val="false"/>
          <w:i w:val="false"/>
          <w:color w:val="000000"/>
          <w:sz w:val="28"/>
        </w:rPr>
        <w:t>
      "Жұмыссыз азаматтарды тіркеу және есепке қою" мемлекеттік қызметті көрсету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Дәйексіз мәліметтер мен жасанды құжаттарды ұсынғаны үшін жауапкершілік туралы ескертілдім.</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телефоны__________ ұялы телефоны________ Е-маil _______________</w:t>
      </w:r>
    </w:p>
    <w:p>
      <w:pPr>
        <w:spacing w:after="0"/>
        <w:ind w:left="0"/>
        <w:jc w:val="both"/>
      </w:pPr>
      <w:r>
        <w:rPr>
          <w:rFonts w:ascii="Times New Roman"/>
          <w:b w:val="false"/>
          <w:i w:val="false"/>
          <w:color w:val="000000"/>
          <w:sz w:val="28"/>
        </w:rPr>
        <w:t>
      20__жылғы "__" ___________. Өтініш берушінің қолы 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___________________________________________ өтініші қоса берілген</w:t>
      </w:r>
    </w:p>
    <w:p>
      <w:pPr>
        <w:spacing w:after="0"/>
        <w:ind w:left="0"/>
        <w:jc w:val="both"/>
      </w:pPr>
      <w:r>
        <w:rPr>
          <w:rFonts w:ascii="Times New Roman"/>
          <w:b w:val="false"/>
          <w:i w:val="false"/>
          <w:color w:val="000000"/>
          <w:sz w:val="28"/>
        </w:rPr>
        <w:t>
      құжаттармен қабылданды, өтінішті тіркеген күн: 20___жылғы "____" _________, көрсетілетін қызметті алу күн: 20__жылғы "__" ____________</w:t>
      </w:r>
    </w:p>
    <w:p>
      <w:pPr>
        <w:spacing w:after="0"/>
        <w:ind w:left="0"/>
        <w:jc w:val="both"/>
      </w:pPr>
      <w:r>
        <w:rPr>
          <w:rFonts w:ascii="Times New Roman"/>
          <w:b w:val="false"/>
          <w:i w:val="false"/>
          <w:color w:val="000000"/>
          <w:sz w:val="28"/>
        </w:rPr>
        <w:t>
      "Жұмыссыз азаматтарға анықтамалар беру" мемлекеттік қызметін көрсету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Дәйексіз мәліметтер мен жасанды құжаттарды ұсынғаны үшін жауапкершілік туралы ескертілдім.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азаматтарды тіркеу және</w:t>
            </w:r>
            <w:r>
              <w:br/>
            </w:r>
            <w:r>
              <w:rPr>
                <w:rFonts w:ascii="Times New Roman"/>
                <w:b w:val="false"/>
                <w:i w:val="false"/>
                <w:color w:val="000000"/>
                <w:sz w:val="20"/>
              </w:rPr>
              <w:t>есепке қою"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711" w:id="567"/>
    <w:p>
      <w:pPr>
        <w:spacing w:after="0"/>
        <w:ind w:left="0"/>
        <w:jc w:val="both"/>
      </w:pPr>
      <w:r>
        <w:rPr>
          <w:rFonts w:ascii="Times New Roman"/>
          <w:b w:val="false"/>
          <w:i w:val="false"/>
          <w:color w:val="000000"/>
          <w:sz w:val="28"/>
        </w:rPr>
        <w:t>
      Нысан</w:t>
      </w:r>
    </w:p>
    <w:bookmarkEnd w:id="567"/>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тегі, аты, әкесінің аты (бар болса) немесе</w:t>
      </w:r>
    </w:p>
    <w:p>
      <w:pPr>
        <w:spacing w:after="0"/>
        <w:ind w:left="0"/>
        <w:jc w:val="both"/>
      </w:pPr>
      <w:r>
        <w:rPr>
          <w:rFonts w:ascii="Times New Roman"/>
          <w:b w:val="false"/>
          <w:i w:val="false"/>
          <w:color w:val="000000"/>
          <w:sz w:val="28"/>
        </w:rPr>
        <w:t>
      ұйымының атауы)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308" w:id="568"/>
    <w:p>
      <w:pPr>
        <w:spacing w:after="0"/>
        <w:ind w:left="0"/>
        <w:jc w:val="left"/>
      </w:pPr>
      <w:r>
        <w:rPr>
          <w:rFonts w:ascii="Times New Roman"/>
          <w:b/>
          <w:i w:val="false"/>
          <w:color w:val="000000"/>
        </w:rPr>
        <w:t xml:space="preserve"> Құжаттарды қабылдаудан бас тарту туралы қолхат</w:t>
      </w:r>
    </w:p>
    <w:bookmarkEnd w:id="56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ұсынбағаныңызды ескере отырып, мемлекеттік қызмет көрсетуден бас тартады.</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Орындаушының ТАӘ ________________________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ТАӘ/қызмет алушының қолы</w:t>
      </w:r>
    </w:p>
    <w:p>
      <w:pPr>
        <w:spacing w:after="0"/>
        <w:ind w:left="0"/>
        <w:jc w:val="both"/>
      </w:pPr>
      <w:r>
        <w:rPr>
          <w:rFonts w:ascii="Times New Roman"/>
          <w:b w:val="false"/>
          <w:i w:val="false"/>
          <w:color w:val="000000"/>
          <w:sz w:val="28"/>
        </w:rPr>
        <w:t>
      20 ____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13-қосымша</w:t>
            </w:r>
          </w:p>
        </w:tc>
      </w:tr>
    </w:tbl>
    <w:bookmarkStart w:name="z310" w:id="569"/>
    <w:p>
      <w:pPr>
        <w:spacing w:after="0"/>
        <w:ind w:left="0"/>
        <w:jc w:val="left"/>
      </w:pPr>
      <w:r>
        <w:rPr>
          <w:rFonts w:ascii="Times New Roman"/>
          <w:b/>
          <w:i w:val="false"/>
          <w:color w:val="000000"/>
        </w:rPr>
        <w:t xml:space="preserve"> "Семей ядролық сынақ полигонында ядролық сынақтардың салдарынан</w:t>
      </w:r>
      <w:r>
        <w:br/>
      </w:r>
      <w:r>
        <w:rPr>
          <w:rFonts w:ascii="Times New Roman"/>
          <w:b/>
          <w:i w:val="false"/>
          <w:color w:val="000000"/>
        </w:rPr>
        <w:t>зардап шеккен азаматтарды тіркеу, біржолғы мемлекеттік ақшалай</w:t>
      </w:r>
      <w:r>
        <w:br/>
      </w:r>
      <w:r>
        <w:rPr>
          <w:rFonts w:ascii="Times New Roman"/>
          <w:b/>
          <w:i w:val="false"/>
          <w:color w:val="000000"/>
        </w:rPr>
        <w:t>өтемақы төлеу, куәлік беру" мемлекеттік көрсетілетін қызмет</w:t>
      </w:r>
      <w:r>
        <w:br/>
      </w:r>
      <w:r>
        <w:rPr>
          <w:rFonts w:ascii="Times New Roman"/>
          <w:b/>
          <w:i w:val="false"/>
          <w:color w:val="000000"/>
        </w:rPr>
        <w:t>стандарты</w:t>
      </w:r>
      <w:r>
        <w:br/>
      </w:r>
      <w:r>
        <w:rPr>
          <w:rFonts w:ascii="Times New Roman"/>
          <w:b/>
          <w:i w:val="false"/>
          <w:color w:val="000000"/>
        </w:rPr>
        <w:t>1. Жалпы ережелер</w:t>
      </w:r>
    </w:p>
    <w:bookmarkEnd w:id="569"/>
    <w:bookmarkStart w:name="z311" w:id="570"/>
    <w:p>
      <w:pPr>
        <w:spacing w:after="0"/>
        <w:ind w:left="0"/>
        <w:jc w:val="both"/>
      </w:pPr>
      <w:r>
        <w:rPr>
          <w:rFonts w:ascii="Times New Roman"/>
          <w:b w:val="false"/>
          <w:i w:val="false"/>
          <w:color w:val="000000"/>
          <w:sz w:val="28"/>
        </w:rPr>
        <w:t>
      1.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(бұдан әрі – мемлекеттік көрсетілетін қызмет).</w:t>
      </w:r>
    </w:p>
    <w:bookmarkEnd w:id="570"/>
    <w:bookmarkStart w:name="z312" w:id="57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571"/>
    <w:bookmarkStart w:name="z313" w:id="572"/>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572"/>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bookmarkStart w:name="z708" w:id="57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573"/>
    <w:bookmarkStart w:name="z709" w:id="574"/>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574"/>
    <w:bookmarkStart w:name="z314" w:id="575"/>
    <w:p>
      <w:pPr>
        <w:spacing w:after="0"/>
        <w:ind w:left="0"/>
        <w:jc w:val="left"/>
      </w:pPr>
      <w:r>
        <w:rPr>
          <w:rFonts w:ascii="Times New Roman"/>
          <w:b/>
          <w:i w:val="false"/>
          <w:color w:val="000000"/>
        </w:rPr>
        <w:t xml:space="preserve"> 2. Мемлекеттік қызметті көрсету тәртібі</w:t>
      </w:r>
    </w:p>
    <w:bookmarkEnd w:id="575"/>
    <w:bookmarkStart w:name="z315" w:id="576"/>
    <w:p>
      <w:pPr>
        <w:spacing w:after="0"/>
        <w:ind w:left="0"/>
        <w:jc w:val="both"/>
      </w:pPr>
      <w:r>
        <w:rPr>
          <w:rFonts w:ascii="Times New Roman"/>
          <w:b w:val="false"/>
          <w:i w:val="false"/>
          <w:color w:val="000000"/>
          <w:sz w:val="28"/>
        </w:rPr>
        <w:t>
      4. Мемлекеттік қызметті көрсету мерзімдері:</w:t>
      </w:r>
    </w:p>
    <w:bookmarkEnd w:id="576"/>
    <w:bookmarkStart w:name="z691" w:id="577"/>
    <w:p>
      <w:pPr>
        <w:spacing w:after="0"/>
        <w:ind w:left="0"/>
        <w:jc w:val="both"/>
      </w:pPr>
      <w:r>
        <w:rPr>
          <w:rFonts w:ascii="Times New Roman"/>
          <w:b w:val="false"/>
          <w:i w:val="false"/>
          <w:color w:val="000000"/>
          <w:sz w:val="28"/>
        </w:rPr>
        <w:t>
      1) Мемлекеттік корпорацияға, көрсетілетін қызметті алушыға жүгінген кезде – көрсетілетін қызметті беруші құжаттардың топтамасын тіркеген сәттен бастап:</w:t>
      </w:r>
    </w:p>
    <w:bookmarkEnd w:id="577"/>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азаматтарды тіркеу немесе тіркеуден бас тарту туралы шешім қабылдау – өтінішті тіркеген күннен бастап 20 (жиырма) жұмыс күні;</w:t>
      </w:r>
    </w:p>
    <w:p>
      <w:pPr>
        <w:spacing w:after="0"/>
        <w:ind w:left="0"/>
        <w:jc w:val="both"/>
      </w:pPr>
      <w:r>
        <w:rPr>
          <w:rFonts w:ascii="Times New Roman"/>
          <w:b w:val="false"/>
          <w:i w:val="false"/>
          <w:color w:val="000000"/>
          <w:sz w:val="28"/>
        </w:rPr>
        <w:t>
      алғашқы рет жүгінген көрсетілетін қызметті алушыларға куәлік беру – Семей ядролық сынақ полигонындағы ядролық сынақтардың салдарынан зардап шеккен азаматтарды тіркеу туралы шешім қабылданғаннан кейін 5 (бес) жұмыс күні ішінде;</w:t>
      </w:r>
    </w:p>
    <w:p>
      <w:pPr>
        <w:spacing w:after="0"/>
        <w:ind w:left="0"/>
        <w:jc w:val="both"/>
      </w:pPr>
      <w:r>
        <w:rPr>
          <w:rFonts w:ascii="Times New Roman"/>
          <w:b w:val="false"/>
          <w:i w:val="false"/>
          <w:color w:val="000000"/>
          <w:sz w:val="28"/>
        </w:rPr>
        <w:t>
      куәліктің телнұсқасын беру – көрсетілетін қызметті алушының өтініші тіркелген күнінен бастап 5 (бес) жұмыс күні;</w:t>
      </w:r>
    </w:p>
    <w:p>
      <w:pPr>
        <w:spacing w:after="0"/>
        <w:ind w:left="0"/>
        <w:jc w:val="both"/>
      </w:pPr>
      <w:r>
        <w:rPr>
          <w:rFonts w:ascii="Times New Roman"/>
          <w:b w:val="false"/>
          <w:i w:val="false"/>
          <w:color w:val="000000"/>
          <w:sz w:val="28"/>
        </w:rPr>
        <w:t>
      облыстардың, Астана және Алматы қалаларының бөлінісінде өтемақы төлеу кестесіне сәйкес біржолғы мемлекеттік ақшалай өтемақыны (бұдан әрі – өтемақы) төлеу.</w:t>
      </w:r>
    </w:p>
    <w:p>
      <w:pPr>
        <w:spacing w:after="0"/>
        <w:ind w:left="0"/>
        <w:jc w:val="both"/>
      </w:pPr>
      <w:r>
        <w:rPr>
          <w:rFonts w:ascii="Times New Roman"/>
          <w:b w:val="false"/>
          <w:i w:val="false"/>
          <w:color w:val="000000"/>
          <w:sz w:val="28"/>
        </w:rPr>
        <w:t>
      Мемлекеттік қызмет көрсету мерзімі мемлекеттік қызмет көрсету туралы шешімді қабылдау үшін қосымша сұрау салу, тексеру жүргізу қажет болған жағдайларда 1 (бір) айға ұзартылады;</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Start w:name="z692" w:id="578"/>
    <w:p>
      <w:pPr>
        <w:spacing w:after="0"/>
        <w:ind w:left="0"/>
        <w:jc w:val="both"/>
      </w:pPr>
      <w:r>
        <w:rPr>
          <w:rFonts w:ascii="Times New Roman"/>
          <w:b w:val="false"/>
          <w:i w:val="false"/>
          <w:color w:val="000000"/>
          <w:sz w:val="28"/>
        </w:rPr>
        <w:t>
      2) көрсетілетін қызметті берушіде құжаттардың топтамасын тапсыру үшін күтудің рұқсат етілген ең ұзақ уақыты – 30 минут, Мемлекеттік корпорацияда – 15 минут;</w:t>
      </w:r>
    </w:p>
    <w:bookmarkEnd w:id="578"/>
    <w:bookmarkStart w:name="z693" w:id="579"/>
    <w:p>
      <w:pPr>
        <w:spacing w:after="0"/>
        <w:ind w:left="0"/>
        <w:jc w:val="both"/>
      </w:pPr>
      <w:r>
        <w:rPr>
          <w:rFonts w:ascii="Times New Roman"/>
          <w:b w:val="false"/>
          <w:i w:val="false"/>
          <w:color w:val="000000"/>
          <w:sz w:val="28"/>
        </w:rPr>
        <w:t>
      3) көрсетілетін қызметті берушіде көрсетілетін қызметті алушыға қызмет көрсетудің рұқсат етілген ең ұзақ уақыты – 30 минут, Мемлекеттік корпорацияда – 20 минут.</w:t>
      </w:r>
    </w:p>
    <w:bookmarkEnd w:id="579"/>
    <w:bookmarkStart w:name="z316" w:id="580"/>
    <w:p>
      <w:pPr>
        <w:spacing w:after="0"/>
        <w:ind w:left="0"/>
        <w:jc w:val="both"/>
      </w:pPr>
      <w:r>
        <w:rPr>
          <w:rFonts w:ascii="Times New Roman"/>
          <w:b w:val="false"/>
          <w:i w:val="false"/>
          <w:color w:val="000000"/>
          <w:sz w:val="28"/>
        </w:rPr>
        <w:t>
      5. Көрсетілетін мемлекеттік қызмет нысаны: қағаз түрінде.</w:t>
      </w:r>
    </w:p>
    <w:bookmarkEnd w:id="580"/>
    <w:bookmarkStart w:name="z317" w:id="581"/>
    <w:p>
      <w:pPr>
        <w:spacing w:after="0"/>
        <w:ind w:left="0"/>
        <w:jc w:val="both"/>
      </w:pPr>
      <w:r>
        <w:rPr>
          <w:rFonts w:ascii="Times New Roman"/>
          <w:b w:val="false"/>
          <w:i w:val="false"/>
          <w:color w:val="000000"/>
          <w:sz w:val="28"/>
        </w:rPr>
        <w:t>
      6. Мемлекеттік қызметті көрсету нәтижесі:</w:t>
      </w:r>
    </w:p>
    <w:bookmarkEnd w:id="581"/>
    <w:p>
      <w:pPr>
        <w:spacing w:after="0"/>
        <w:ind w:left="0"/>
        <w:jc w:val="both"/>
      </w:pPr>
      <w:r>
        <w:rPr>
          <w:rFonts w:ascii="Times New Roman"/>
          <w:b w:val="false"/>
          <w:i w:val="false"/>
          <w:color w:val="000000"/>
          <w:sz w:val="28"/>
        </w:rPr>
        <w:t>
      көрсетілетін қызметті берушіде:</w:t>
      </w:r>
    </w:p>
    <w:bookmarkStart w:name="z694" w:id="582"/>
    <w:p>
      <w:pPr>
        <w:spacing w:after="0"/>
        <w:ind w:left="0"/>
        <w:jc w:val="both"/>
      </w:pPr>
      <w:r>
        <w:rPr>
          <w:rFonts w:ascii="Times New Roman"/>
          <w:b w:val="false"/>
          <w:i w:val="false"/>
          <w:color w:val="000000"/>
          <w:sz w:val="28"/>
        </w:rPr>
        <w:t>
      1) Қазақстан Республикасының азаматтарын Семей ядролық сынақ полигонындағы ядролық сынақтардың салдарынан зардап шеккендер деп тану туралы шешім;</w:t>
      </w:r>
    </w:p>
    <w:bookmarkEnd w:id="582"/>
    <w:bookmarkStart w:name="z695" w:id="583"/>
    <w:p>
      <w:pPr>
        <w:spacing w:after="0"/>
        <w:ind w:left="0"/>
        <w:jc w:val="both"/>
      </w:pPr>
      <w:r>
        <w:rPr>
          <w:rFonts w:ascii="Times New Roman"/>
          <w:b w:val="false"/>
          <w:i w:val="false"/>
          <w:color w:val="000000"/>
          <w:sz w:val="28"/>
        </w:rPr>
        <w:t>
      2) куәлікті немесе оның телнұсқасын беру;</w:t>
      </w:r>
    </w:p>
    <w:bookmarkEnd w:id="583"/>
    <w:p>
      <w:pPr>
        <w:spacing w:after="0"/>
        <w:ind w:left="0"/>
        <w:jc w:val="both"/>
      </w:pPr>
      <w:r>
        <w:rPr>
          <w:rFonts w:ascii="Times New Roman"/>
          <w:b w:val="false"/>
          <w:i w:val="false"/>
          <w:color w:val="000000"/>
          <w:sz w:val="28"/>
        </w:rPr>
        <w:t>
      Мемлекеттік корпорацияда:</w:t>
      </w:r>
    </w:p>
    <w:bookmarkStart w:name="z696" w:id="584"/>
    <w:p>
      <w:pPr>
        <w:spacing w:after="0"/>
        <w:ind w:left="0"/>
        <w:jc w:val="both"/>
      </w:pPr>
      <w:r>
        <w:rPr>
          <w:rFonts w:ascii="Times New Roman"/>
          <w:b w:val="false"/>
          <w:i w:val="false"/>
          <w:color w:val="000000"/>
          <w:sz w:val="28"/>
        </w:rPr>
        <w:t>
      1) Қазақстан Республикасының азаматтарын Семей ядролық сынақ полигонындағы ядролық сынақтардың салдарынан зардап шеккендер деп тану туралы шешім;</w:t>
      </w:r>
    </w:p>
    <w:bookmarkEnd w:id="584"/>
    <w:bookmarkStart w:name="z697" w:id="585"/>
    <w:p>
      <w:pPr>
        <w:spacing w:after="0"/>
        <w:ind w:left="0"/>
        <w:jc w:val="both"/>
      </w:pPr>
      <w:r>
        <w:rPr>
          <w:rFonts w:ascii="Times New Roman"/>
          <w:b w:val="false"/>
          <w:i w:val="false"/>
          <w:color w:val="000000"/>
          <w:sz w:val="28"/>
        </w:rPr>
        <w:t>
      2) куәлікті немесе оның телнұсқасын беру;</w:t>
      </w:r>
    </w:p>
    <w:bookmarkEnd w:id="585"/>
    <w:bookmarkStart w:name="z698" w:id="586"/>
    <w:p>
      <w:pPr>
        <w:spacing w:after="0"/>
        <w:ind w:left="0"/>
        <w:jc w:val="both"/>
      </w:pPr>
      <w:r>
        <w:rPr>
          <w:rFonts w:ascii="Times New Roman"/>
          <w:b w:val="false"/>
          <w:i w:val="false"/>
          <w:color w:val="000000"/>
          <w:sz w:val="28"/>
        </w:rPr>
        <w:t>
      3) көрсетілетін қызметті алушының дербес шотына аудару арқылы өтемақы төлеу;</w:t>
      </w:r>
    </w:p>
    <w:bookmarkEnd w:id="586"/>
    <w:bookmarkStart w:name="z699" w:id="587"/>
    <w:p>
      <w:pPr>
        <w:spacing w:after="0"/>
        <w:ind w:left="0"/>
        <w:jc w:val="both"/>
      </w:pPr>
      <w:r>
        <w:rPr>
          <w:rFonts w:ascii="Times New Roman"/>
          <w:b w:val="false"/>
          <w:i w:val="false"/>
          <w:color w:val="000000"/>
          <w:sz w:val="28"/>
        </w:rPr>
        <w:t>
      4) бас бостандығынан айыру орындарында жазасын өтеп жүрген көрсетілетін қызметті алушыларға жеке және заңды тұлғалардың ақшасын уақытша орналастыру қолма-қол ақшаны бақылау шоттарына қаражатты аудару арқылы өтемақы төлеу болып табылады.</w:t>
      </w:r>
    </w:p>
    <w:bookmarkEnd w:id="587"/>
    <w:bookmarkStart w:name="z318" w:id="58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588"/>
    <w:bookmarkStart w:name="z319" w:id="589"/>
    <w:p>
      <w:pPr>
        <w:spacing w:after="0"/>
        <w:ind w:left="0"/>
        <w:jc w:val="both"/>
      </w:pPr>
      <w:r>
        <w:rPr>
          <w:rFonts w:ascii="Times New Roman"/>
          <w:b w:val="false"/>
          <w:i w:val="false"/>
          <w:color w:val="000000"/>
          <w:sz w:val="28"/>
        </w:rPr>
        <w:t>
      8. Жұмыс кестесі:</w:t>
      </w:r>
    </w:p>
    <w:bookmarkEnd w:id="589"/>
    <w:bookmarkStart w:name="z700" w:id="590"/>
    <w:p>
      <w:pPr>
        <w:spacing w:after="0"/>
        <w:ind w:left="0"/>
        <w:jc w:val="both"/>
      </w:pPr>
      <w:r>
        <w:rPr>
          <w:rFonts w:ascii="Times New Roman"/>
          <w:b w:val="false"/>
          <w:i w:val="false"/>
          <w:color w:val="000000"/>
          <w:sz w:val="28"/>
        </w:rPr>
        <w:t>
      1) көрсетілетін қызметті беруші - www.mzsr.gov.kz интернет-ресурсында, "Мемлекеттік көрсетілетін қызмет" бөлімінде орналастырылған;</w:t>
      </w:r>
    </w:p>
    <w:bookmarkEnd w:id="590"/>
    <w:p>
      <w:pPr>
        <w:spacing w:after="0"/>
        <w:ind w:left="0"/>
        <w:jc w:val="both"/>
      </w:pPr>
      <w:r>
        <w:rPr>
          <w:rFonts w:ascii="Times New Roman"/>
          <w:b w:val="false"/>
          <w:i w:val="false"/>
          <w:color w:val="000000"/>
          <w:sz w:val="28"/>
        </w:rPr>
        <w:t>
      Мемлекеттік қызметті көрсетуге өтініштер мен мемлекеттік қызмет көрсету нәтижелерін беру кестесі 13.00-ден 14.30-ға дейінгі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"электрондық кезек" тәртібінде жүзеге асырылады;</w:t>
      </w:r>
    </w:p>
    <w:bookmarkStart w:name="z701" w:id="591"/>
    <w:p>
      <w:pPr>
        <w:spacing w:after="0"/>
        <w:ind w:left="0"/>
        <w:jc w:val="both"/>
      </w:pPr>
      <w:r>
        <w:rPr>
          <w:rFonts w:ascii="Times New Roman"/>
          <w:b w:val="false"/>
          <w:i w:val="false"/>
          <w:color w:val="000000"/>
          <w:sz w:val="28"/>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bookmarkEnd w:id="591"/>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320" w:id="592"/>
    <w:p>
      <w:pPr>
        <w:spacing w:after="0"/>
        <w:ind w:left="0"/>
        <w:jc w:val="both"/>
      </w:pPr>
      <w:r>
        <w:rPr>
          <w:rFonts w:ascii="Times New Roman"/>
          <w:b w:val="false"/>
          <w:i w:val="false"/>
          <w:color w:val="000000"/>
          <w:sz w:val="28"/>
        </w:rPr>
        <w:t xml:space="preserve">
      9. Көрсетілетін қызметті алушы мемлекеттік көрсетілетін қызмет үшін жүгінген кезде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өтінішті (өтініштерді) және мынадай құжаттарды ұсынады:</w:t>
      </w:r>
    </w:p>
    <w:bookmarkEnd w:id="592"/>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Start w:name="z702" w:id="593"/>
    <w:p>
      <w:pPr>
        <w:spacing w:after="0"/>
        <w:ind w:left="0"/>
        <w:jc w:val="both"/>
      </w:pPr>
      <w:r>
        <w:rPr>
          <w:rFonts w:ascii="Times New Roman"/>
          <w:b w:val="false"/>
          <w:i w:val="false"/>
          <w:color w:val="000000"/>
          <w:sz w:val="28"/>
        </w:rPr>
        <w:t>
      1) жеке басты куәландыратын құжат (жеке басын сәйкестендіру үшін қажет);</w:t>
      </w:r>
    </w:p>
    <w:bookmarkEnd w:id="593"/>
    <w:bookmarkStart w:name="z703" w:id="594"/>
    <w:p>
      <w:pPr>
        <w:spacing w:after="0"/>
        <w:ind w:left="0"/>
        <w:jc w:val="both"/>
      </w:pPr>
      <w:r>
        <w:rPr>
          <w:rFonts w:ascii="Times New Roman"/>
          <w:b w:val="false"/>
          <w:i w:val="false"/>
          <w:color w:val="000000"/>
          <w:sz w:val="28"/>
        </w:rPr>
        <w:t>
      2) тұрғылықты жері бойынша тіркелгенін растайтын құжат;</w:t>
      </w:r>
    </w:p>
    <w:bookmarkEnd w:id="594"/>
    <w:bookmarkStart w:name="z704" w:id="595"/>
    <w:p>
      <w:pPr>
        <w:spacing w:after="0"/>
        <w:ind w:left="0"/>
        <w:jc w:val="both"/>
      </w:pPr>
      <w:r>
        <w:rPr>
          <w:rFonts w:ascii="Times New Roman"/>
          <w:b w:val="false"/>
          <w:i w:val="false"/>
          <w:color w:val="000000"/>
          <w:sz w:val="28"/>
        </w:rPr>
        <w:t>
      3) банк шоты туралы мәліметтер немесе өтемақы беру жөніндегі уәкілетті ұйыммен жасалған шарт;</w:t>
      </w:r>
    </w:p>
    <w:bookmarkEnd w:id="595"/>
    <w:bookmarkStart w:name="z705" w:id="596"/>
    <w:p>
      <w:pPr>
        <w:spacing w:after="0"/>
        <w:ind w:left="0"/>
        <w:jc w:val="both"/>
      </w:pPr>
      <w:r>
        <w:rPr>
          <w:rFonts w:ascii="Times New Roman"/>
          <w:b w:val="false"/>
          <w:i w:val="false"/>
          <w:color w:val="000000"/>
          <w:sz w:val="28"/>
        </w:rPr>
        <w:t>
      4) 1949 жылдан бастап 1965 жылды қоса алғандағы, 1966 жылдан бастап 1990 жылды қоса алғандағы кезеңдерде Семей ядролық сынақ полигоны аумағында тұру фактісі мен кезеңін растайтын құжаттарды (мұрағат анықтамалары, ауылдық, кенттік Халық депутаттары кеңестерінің, тұрғын үйді пайдалану басқармаларының, үй басқармаларының, кент, ауыл (село), ауылдық (селолық) округ әкімдерінің, пәтер иелері кооперативтерінің анықтамаларын; еңбек кітапшасын; оқу орнын бітіргені туралы дипломды; әскери билетті; туу туралы куәлікті, орта білім туралы аттестатты, негізгі мектепті бітіргені туралы куәлікті), болған кезде –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Заңында белгіленген тәртіппен бұрын берілген куәлік.</w:t>
      </w:r>
    </w:p>
    <w:bookmarkEnd w:id="596"/>
    <w:p>
      <w:pPr>
        <w:spacing w:after="0"/>
        <w:ind w:left="0"/>
        <w:jc w:val="both"/>
      </w:pPr>
      <w:r>
        <w:rPr>
          <w:rFonts w:ascii="Times New Roman"/>
          <w:b w:val="false"/>
          <w:i w:val="false"/>
          <w:color w:val="000000"/>
          <w:sz w:val="28"/>
        </w:rPr>
        <w:t>
      Егер осы тармақтың 4) тармақшасында көрсетілген құжаттар сақталмаса, онда ядролық сынақтардың әсеріне ұшыраған аумақтарда тұрудың заңды фактілерін және кезеңін белгілеу туралы соттың шешімі ұсынылады.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құжатты, тұрғылықты жері бойынша тіркелгенін растайтын құжатты ұсынуы, оларда қамтылған ақпаратты мемлекеттік ақпараттық жүйелерден алу мүмкіндігі болған жағдайда талап етілмейді.</w:t>
      </w:r>
    </w:p>
    <w:p>
      <w:pPr>
        <w:spacing w:after="0"/>
        <w:ind w:left="0"/>
        <w:jc w:val="both"/>
      </w:pPr>
      <w:r>
        <w:rPr>
          <w:rFonts w:ascii="Times New Roman"/>
          <w:b w:val="false"/>
          <w:i w:val="false"/>
          <w:color w:val="000000"/>
          <w:sz w:val="28"/>
        </w:rPr>
        <w:t>
      Көрсетілетін қызметті беруші, Мемлекеттік корпорация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Мыналар көрсетілетін қызметті алушыдан құжаттардың топтамасы қабылданғанын растайтын құжаттар болып табылады:</w:t>
      </w:r>
    </w:p>
    <w:bookmarkStart w:name="z706" w:id="597"/>
    <w:p>
      <w:pPr>
        <w:spacing w:after="0"/>
        <w:ind w:left="0"/>
        <w:jc w:val="both"/>
      </w:pPr>
      <w:r>
        <w:rPr>
          <w:rFonts w:ascii="Times New Roman"/>
          <w:b w:val="false"/>
          <w:i w:val="false"/>
          <w:color w:val="000000"/>
          <w:sz w:val="28"/>
        </w:rPr>
        <w:t>
      1) көрсетілетін қызметті берушіде – көрсетілетін қызметті алушыны тіркеу және мемлекеттік көрсетілетін қызметті алатын күні, құжаттарды қабылдаған жауапты адамның тегі мен аты-жөні көрсетілген талон;</w:t>
      </w:r>
    </w:p>
    <w:bookmarkEnd w:id="597"/>
    <w:bookmarkStart w:name="z707" w:id="598"/>
    <w:p>
      <w:pPr>
        <w:spacing w:after="0"/>
        <w:ind w:left="0"/>
        <w:jc w:val="both"/>
      </w:pPr>
      <w:r>
        <w:rPr>
          <w:rFonts w:ascii="Times New Roman"/>
          <w:b w:val="false"/>
          <w:i w:val="false"/>
          <w:color w:val="000000"/>
          <w:sz w:val="28"/>
        </w:rPr>
        <w:t>
      2) Мемлекеттік корпорацияда - тиісті құжаттардың қабылдағаны туралы қолхат беріледі.</w:t>
      </w:r>
    </w:p>
    <w:bookmarkEnd w:id="598"/>
    <w:bookmarkStart w:name="z321" w:id="599"/>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99"/>
    <w:bookmarkStart w:name="z322" w:id="600"/>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Мемлекеттік корпорацияның және (немесе) оның</w:t>
      </w:r>
      <w:r>
        <w:br/>
      </w:r>
      <w:r>
        <w:rPr>
          <w:rFonts w:ascii="Times New Roman"/>
          <w:b/>
          <w:i w:val="false"/>
          <w:color w:val="000000"/>
        </w:rPr>
        <w:t>қызметкерлерінің шешіміне, әрекетіне (әрекетсіздігіне)</w:t>
      </w:r>
      <w:r>
        <w:br/>
      </w:r>
      <w:r>
        <w:rPr>
          <w:rFonts w:ascii="Times New Roman"/>
          <w:b/>
          <w:i w:val="false"/>
          <w:color w:val="000000"/>
        </w:rPr>
        <w:t>шағымдану тәртібі</w:t>
      </w:r>
    </w:p>
    <w:bookmarkEnd w:id="600"/>
    <w:bookmarkStart w:name="z323" w:id="601"/>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14-тармағында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w:t>
      </w:r>
    </w:p>
    <w:bookmarkEnd w:id="601"/>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324" w:id="602"/>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602"/>
    <w:bookmarkStart w:name="z325" w:id="603"/>
    <w:p>
      <w:pPr>
        <w:spacing w:after="0"/>
        <w:ind w:left="0"/>
        <w:jc w:val="left"/>
      </w:pPr>
      <w:r>
        <w:rPr>
          <w:rFonts w:ascii="Times New Roman"/>
          <w:b/>
          <w:i w:val="false"/>
          <w:color w:val="000000"/>
        </w:rPr>
        <w:t xml:space="preserve"> 4. Мемлекеттік көрсетілетін қызметті, оның ішінде</w:t>
      </w:r>
      <w:r>
        <w:br/>
      </w:r>
      <w:r>
        <w:rPr>
          <w:rFonts w:ascii="Times New Roman"/>
          <w:b/>
          <w:i w:val="false"/>
          <w:color w:val="000000"/>
        </w:rPr>
        <w:t>Мемлекеттік корпорация арқылы көрсетудің ерекшеліктері</w:t>
      </w:r>
      <w:r>
        <w:br/>
      </w:r>
      <w:r>
        <w:rPr>
          <w:rFonts w:ascii="Times New Roman"/>
          <w:b/>
          <w:i w:val="false"/>
          <w:color w:val="000000"/>
        </w:rPr>
        <w:t>ескерілген өзге де талаптар</w:t>
      </w:r>
    </w:p>
    <w:bookmarkEnd w:id="603"/>
    <w:bookmarkStart w:name="z685" w:id="604"/>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604"/>
    <w:bookmarkStart w:name="z686" w:id="605"/>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605"/>
    <w:bookmarkStart w:name="z687" w:id="606"/>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606"/>
    <w:bookmarkStart w:name="z688" w:id="607"/>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607"/>
    <w:bookmarkStart w:name="z689" w:id="608"/>
    <w:p>
      <w:pPr>
        <w:spacing w:after="0"/>
        <w:ind w:left="0"/>
        <w:jc w:val="both"/>
      </w:pPr>
      <w:r>
        <w:rPr>
          <w:rFonts w:ascii="Times New Roman"/>
          <w:b w:val="false"/>
          <w:i w:val="false"/>
          <w:color w:val="000000"/>
          <w:sz w:val="28"/>
        </w:rPr>
        <w:t>
      15.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 мүмкіндігі бар.</w:t>
      </w:r>
    </w:p>
    <w:bookmarkEnd w:id="608"/>
    <w:bookmarkStart w:name="z690" w:id="609"/>
    <w:p>
      <w:pPr>
        <w:spacing w:after="0"/>
        <w:ind w:left="0"/>
        <w:jc w:val="both"/>
      </w:pPr>
      <w:r>
        <w:rPr>
          <w:rFonts w:ascii="Times New Roman"/>
          <w:b w:val="false"/>
          <w:i w:val="false"/>
          <w:color w:val="000000"/>
          <w:sz w:val="28"/>
        </w:rPr>
        <w:t>
      16.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w:t>
            </w:r>
            <w:r>
              <w:br/>
            </w:r>
            <w:r>
              <w:rPr>
                <w:rFonts w:ascii="Times New Roman"/>
                <w:b w:val="false"/>
                <w:i w:val="false"/>
                <w:color w:val="000000"/>
                <w:sz w:val="20"/>
              </w:rPr>
              <w:t>ядролық сынақтардың салдарынан зардап</w:t>
            </w:r>
            <w:r>
              <w:br/>
            </w:r>
            <w:r>
              <w:rPr>
                <w:rFonts w:ascii="Times New Roman"/>
                <w:b w:val="false"/>
                <w:i w:val="false"/>
                <w:color w:val="000000"/>
                <w:sz w:val="20"/>
              </w:rPr>
              <w:t>шеккен азаматтарды тіркеу, біржолғы</w:t>
            </w:r>
            <w:r>
              <w:br/>
            </w:r>
            <w:r>
              <w:rPr>
                <w:rFonts w:ascii="Times New Roman"/>
                <w:b w:val="false"/>
                <w:i w:val="false"/>
                <w:color w:val="000000"/>
                <w:sz w:val="20"/>
              </w:rPr>
              <w:t>мемлекеттік ақшалай өтемақы</w:t>
            </w:r>
            <w:r>
              <w:br/>
            </w:r>
            <w:r>
              <w:rPr>
                <w:rFonts w:ascii="Times New Roman"/>
                <w:b w:val="false"/>
                <w:i w:val="false"/>
                <w:color w:val="000000"/>
                <w:sz w:val="20"/>
              </w:rPr>
              <w:t>төлеу, куәлік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Өтемақы тағайындау жөнiндегi  </w:t>
      </w:r>
    </w:p>
    <w:p>
      <w:pPr>
        <w:spacing w:after="0"/>
        <w:ind w:left="0"/>
        <w:jc w:val="both"/>
      </w:pPr>
      <w:r>
        <w:rPr>
          <w:rFonts w:ascii="Times New Roman"/>
          <w:b w:val="false"/>
          <w:i w:val="false"/>
          <w:color w:val="000000"/>
          <w:sz w:val="28"/>
        </w:rPr>
        <w:t xml:space="preserve">
      уәкiлеттi органның басшысы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мекенжайы бойынша тұратын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ЖСН _________________________,</w:t>
      </w:r>
    </w:p>
    <w:p>
      <w:pPr>
        <w:spacing w:after="0"/>
        <w:ind w:left="0"/>
        <w:jc w:val="both"/>
      </w:pPr>
      <w:r>
        <w:rPr>
          <w:rFonts w:ascii="Times New Roman"/>
          <w:b w:val="false"/>
          <w:i w:val="false"/>
          <w:color w:val="000000"/>
          <w:sz w:val="28"/>
        </w:rPr>
        <w:t>
      жеке шоты № _________________,</w:t>
      </w:r>
    </w:p>
    <w:p>
      <w:pPr>
        <w:spacing w:after="0"/>
        <w:ind w:left="0"/>
        <w:jc w:val="both"/>
      </w:pPr>
      <w:r>
        <w:rPr>
          <w:rFonts w:ascii="Times New Roman"/>
          <w:b w:val="false"/>
          <w:i w:val="false"/>
          <w:color w:val="000000"/>
          <w:sz w:val="28"/>
        </w:rPr>
        <w:t>
      банктiң атауы 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Семей ядролық сынақ полигонындағы ядролық сынақтардың</w:t>
      </w:r>
    </w:p>
    <w:p>
      <w:pPr>
        <w:spacing w:after="0"/>
        <w:ind w:left="0"/>
        <w:jc w:val="both"/>
      </w:pPr>
      <w:r>
        <w:rPr>
          <w:rFonts w:ascii="Times New Roman"/>
          <w:b w:val="false"/>
          <w:i w:val="false"/>
          <w:color w:val="000000"/>
          <w:sz w:val="28"/>
        </w:rPr>
        <w:t>
      салдарынан зардап шегуші ретінде біржолғы мемлекеттік ақшалай өтемақы</w:t>
      </w:r>
    </w:p>
    <w:p>
      <w:pPr>
        <w:spacing w:after="0"/>
        <w:ind w:left="0"/>
        <w:jc w:val="both"/>
      </w:pPr>
      <w:r>
        <w:rPr>
          <w:rFonts w:ascii="Times New Roman"/>
          <w:b w:val="false"/>
          <w:i w:val="false"/>
          <w:color w:val="000000"/>
          <w:sz w:val="28"/>
        </w:rPr>
        <w:t>
      (бұдан әрі – өтемақы) тағайындау жүргізуді сұраймын.</w:t>
      </w:r>
    </w:p>
    <w:p>
      <w:pPr>
        <w:spacing w:after="0"/>
        <w:ind w:left="0"/>
        <w:jc w:val="both"/>
      </w:pPr>
      <w:r>
        <w:rPr>
          <w:rFonts w:ascii="Times New Roman"/>
          <w:b w:val="false"/>
          <w:i w:val="false"/>
          <w:color w:val="000000"/>
          <w:sz w:val="28"/>
        </w:rPr>
        <w:t>
      ________ жылдан бастап ________ жылды қоса алғанда ____________</w:t>
      </w:r>
    </w:p>
    <w:p>
      <w:pPr>
        <w:spacing w:after="0"/>
        <w:ind w:left="0"/>
        <w:jc w:val="both"/>
      </w:pPr>
      <w:r>
        <w:rPr>
          <w:rFonts w:ascii="Times New Roman"/>
          <w:b w:val="false"/>
          <w:i w:val="false"/>
          <w:color w:val="000000"/>
          <w:sz w:val="28"/>
        </w:rPr>
        <w:t>
      радиациялық әсер аймағының _____________ аумағында тұрдым.</w:t>
      </w:r>
    </w:p>
    <w:p>
      <w:pPr>
        <w:spacing w:after="0"/>
        <w:ind w:left="0"/>
        <w:jc w:val="both"/>
      </w:pPr>
      <w:r>
        <w:rPr>
          <w:rFonts w:ascii="Times New Roman"/>
          <w:b w:val="false"/>
          <w:i w:val="false"/>
          <w:color w:val="000000"/>
          <w:sz w:val="28"/>
        </w:rPr>
        <w:t>
      Өтінішке жоғарыда көрсетілген аумақтарда тұру фактісін</w:t>
      </w:r>
    </w:p>
    <w:p>
      <w:pPr>
        <w:spacing w:after="0"/>
        <w:ind w:left="0"/>
        <w:jc w:val="both"/>
      </w:pPr>
      <w:r>
        <w:rPr>
          <w:rFonts w:ascii="Times New Roman"/>
          <w:b w:val="false"/>
          <w:i w:val="false"/>
          <w:color w:val="000000"/>
          <w:sz w:val="28"/>
        </w:rPr>
        <w:t>
      растайтын мынадай құжаттарды қоса беріп отырмын: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Ұсынылған құжаттар үшін толық жауапты боламын.</w:t>
      </w:r>
    </w:p>
    <w:p>
      <w:pPr>
        <w:spacing w:after="0"/>
        <w:ind w:left="0"/>
        <w:jc w:val="both"/>
      </w:pPr>
      <w:r>
        <w:rPr>
          <w:rFonts w:ascii="Times New Roman"/>
          <w:b w:val="false"/>
          <w:i w:val="false"/>
          <w:color w:val="000000"/>
          <w:sz w:val="28"/>
        </w:rPr>
        <w:t>
      1993 жылдан бастап қазiргi уақытқа дейiнгi кезеңде өтемақы алған</w:t>
      </w:r>
    </w:p>
    <w:p>
      <w:pPr>
        <w:spacing w:after="0"/>
        <w:ind w:left="0"/>
        <w:jc w:val="both"/>
      </w:pPr>
      <w:r>
        <w:rPr>
          <w:rFonts w:ascii="Times New Roman"/>
          <w:b w:val="false"/>
          <w:i w:val="false"/>
          <w:color w:val="000000"/>
          <w:sz w:val="28"/>
        </w:rPr>
        <w:t>
      жоқпын (алған жағдайда алынған өтемақының сомасы көрсетiледi)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Өтемақыны тағайындау үшін қажетті менің дербес деректерімді жинауға</w:t>
      </w:r>
    </w:p>
    <w:p>
      <w:pPr>
        <w:spacing w:after="0"/>
        <w:ind w:left="0"/>
        <w:jc w:val="both"/>
      </w:pPr>
      <w:r>
        <w:rPr>
          <w:rFonts w:ascii="Times New Roman"/>
          <w:b w:val="false"/>
          <w:i w:val="false"/>
          <w:color w:val="000000"/>
          <w:sz w:val="28"/>
        </w:rPr>
        <w:t>
      және өңдеуге келісім беремін.</w:t>
      </w:r>
    </w:p>
    <w:p>
      <w:pPr>
        <w:spacing w:after="0"/>
        <w:ind w:left="0"/>
        <w:jc w:val="both"/>
      </w:pPr>
      <w:r>
        <w:rPr>
          <w:rFonts w:ascii="Times New Roman"/>
          <w:b w:val="false"/>
          <w:i w:val="false"/>
          <w:color w:val="000000"/>
          <w:sz w:val="28"/>
        </w:rPr>
        <w:t>
      Күні ______________________ Қолы 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(ша) ____________________________________________ өтініші қоса</w:t>
      </w:r>
    </w:p>
    <w:p>
      <w:pPr>
        <w:spacing w:after="0"/>
        <w:ind w:left="0"/>
        <w:jc w:val="both"/>
      </w:pPr>
      <w:r>
        <w:rPr>
          <w:rFonts w:ascii="Times New Roman"/>
          <w:b w:val="false"/>
          <w:i w:val="false"/>
          <w:color w:val="000000"/>
          <w:sz w:val="28"/>
        </w:rPr>
        <w:t>
      берілген құжаттарымен "__" ____________ 20__жылы _____________ данада</w:t>
      </w:r>
    </w:p>
    <w:p>
      <w:pPr>
        <w:spacing w:after="0"/>
        <w:ind w:left="0"/>
        <w:jc w:val="both"/>
      </w:pPr>
      <w:r>
        <w:rPr>
          <w:rFonts w:ascii="Times New Roman"/>
          <w:b w:val="false"/>
          <w:i w:val="false"/>
          <w:color w:val="000000"/>
          <w:sz w:val="28"/>
        </w:rPr>
        <w:t>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лауазымы, тегі,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w:t>
            </w:r>
            <w:r>
              <w:br/>
            </w:r>
            <w:r>
              <w:rPr>
                <w:rFonts w:ascii="Times New Roman"/>
                <w:b w:val="false"/>
                <w:i w:val="false"/>
                <w:color w:val="000000"/>
                <w:sz w:val="20"/>
              </w:rPr>
              <w:t>ядролық сынақтардың салдарынан зардап</w:t>
            </w:r>
            <w:r>
              <w:br/>
            </w:r>
            <w:r>
              <w:rPr>
                <w:rFonts w:ascii="Times New Roman"/>
                <w:b w:val="false"/>
                <w:i w:val="false"/>
                <w:color w:val="000000"/>
                <w:sz w:val="20"/>
              </w:rPr>
              <w:t>шеккен азаматтарды тіркеу, біржолғы</w:t>
            </w:r>
            <w:r>
              <w:br/>
            </w:r>
            <w:r>
              <w:rPr>
                <w:rFonts w:ascii="Times New Roman"/>
                <w:b w:val="false"/>
                <w:i w:val="false"/>
                <w:color w:val="000000"/>
                <w:sz w:val="20"/>
              </w:rPr>
              <w:t>мемлекеттік ақшалай өтемақы</w:t>
            </w:r>
            <w:r>
              <w:br/>
            </w:r>
            <w:r>
              <w:rPr>
                <w:rFonts w:ascii="Times New Roman"/>
                <w:b w:val="false"/>
                <w:i w:val="false"/>
                <w:color w:val="000000"/>
                <w:sz w:val="20"/>
              </w:rPr>
              <w:t>төлеу, куәлік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Семей ядролық сынақ полигонында         </w:t>
      </w:r>
    </w:p>
    <w:p>
      <w:pPr>
        <w:spacing w:after="0"/>
        <w:ind w:left="0"/>
        <w:jc w:val="both"/>
      </w:pPr>
      <w:r>
        <w:rPr>
          <w:rFonts w:ascii="Times New Roman"/>
          <w:b w:val="false"/>
          <w:i w:val="false"/>
          <w:color w:val="000000"/>
          <w:sz w:val="28"/>
        </w:rPr>
        <w:t xml:space="preserve">
      ядролық сынақтардың салдарынан зардап   </w:t>
      </w:r>
    </w:p>
    <w:p>
      <w:pPr>
        <w:spacing w:after="0"/>
        <w:ind w:left="0"/>
        <w:jc w:val="both"/>
      </w:pPr>
      <w:r>
        <w:rPr>
          <w:rFonts w:ascii="Times New Roman"/>
          <w:b w:val="false"/>
          <w:i w:val="false"/>
          <w:color w:val="000000"/>
          <w:sz w:val="28"/>
        </w:rPr>
        <w:t xml:space="preserve">
      шеккен азаматтарды тіркеу және есепке   </w:t>
      </w:r>
    </w:p>
    <w:p>
      <w:pPr>
        <w:spacing w:after="0"/>
        <w:ind w:left="0"/>
        <w:jc w:val="both"/>
      </w:pPr>
      <w:r>
        <w:rPr>
          <w:rFonts w:ascii="Times New Roman"/>
          <w:b w:val="false"/>
          <w:i w:val="false"/>
          <w:color w:val="000000"/>
          <w:sz w:val="28"/>
        </w:rPr>
        <w:t xml:space="preserve">
      алу және олардың жеңілдіктерге құқығын  </w:t>
      </w:r>
    </w:p>
    <w:p>
      <w:pPr>
        <w:spacing w:after="0"/>
        <w:ind w:left="0"/>
        <w:jc w:val="both"/>
      </w:pPr>
      <w:r>
        <w:rPr>
          <w:rFonts w:ascii="Times New Roman"/>
          <w:b w:val="false"/>
          <w:i w:val="false"/>
          <w:color w:val="000000"/>
          <w:sz w:val="28"/>
        </w:rPr>
        <w:t>
      растайтын куәлікті беру жөніндегі арнайы</w:t>
      </w:r>
    </w:p>
    <w:p>
      <w:pPr>
        <w:spacing w:after="0"/>
        <w:ind w:left="0"/>
        <w:jc w:val="both"/>
      </w:pPr>
      <w:r>
        <w:rPr>
          <w:rFonts w:ascii="Times New Roman"/>
          <w:b w:val="false"/>
          <w:i w:val="false"/>
          <w:color w:val="000000"/>
          <w:sz w:val="28"/>
        </w:rPr>
        <w:t>
      комиссияның төрағасы 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мекенжайы бойынша тұратын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жеке басты куәландыратын құжат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Семей ядролық сынақ полигонындағы ядролық сынақтардың</w:t>
      </w:r>
    </w:p>
    <w:p>
      <w:pPr>
        <w:spacing w:after="0"/>
        <w:ind w:left="0"/>
        <w:jc w:val="both"/>
      </w:pPr>
      <w:r>
        <w:rPr>
          <w:rFonts w:ascii="Times New Roman"/>
          <w:b w:val="false"/>
          <w:i w:val="false"/>
          <w:color w:val="000000"/>
          <w:sz w:val="28"/>
        </w:rPr>
        <w:t>
      салдарынан зардап шегушінің жеңілдіктер алу құқығын растайтын</w:t>
      </w:r>
    </w:p>
    <w:p>
      <w:pPr>
        <w:spacing w:after="0"/>
        <w:ind w:left="0"/>
        <w:jc w:val="both"/>
      </w:pPr>
      <w:r>
        <w:rPr>
          <w:rFonts w:ascii="Times New Roman"/>
          <w:b w:val="false"/>
          <w:i w:val="false"/>
          <w:color w:val="000000"/>
          <w:sz w:val="28"/>
        </w:rPr>
        <w:t>
      куәлікті (куәліктің телнұсқасын) беруді сұраймын.</w:t>
      </w:r>
    </w:p>
    <w:p>
      <w:pPr>
        <w:spacing w:after="0"/>
        <w:ind w:left="0"/>
        <w:jc w:val="both"/>
      </w:pPr>
      <w:r>
        <w:rPr>
          <w:rFonts w:ascii="Times New Roman"/>
          <w:b w:val="false"/>
          <w:i w:val="false"/>
          <w:color w:val="000000"/>
          <w:sz w:val="28"/>
        </w:rPr>
        <w:t>
      _______________ бастап _________________ қоса алғанда _______________</w:t>
      </w:r>
    </w:p>
    <w:p>
      <w:pPr>
        <w:spacing w:after="0"/>
        <w:ind w:left="0"/>
        <w:jc w:val="both"/>
      </w:pPr>
      <w:r>
        <w:rPr>
          <w:rFonts w:ascii="Times New Roman"/>
          <w:b w:val="false"/>
          <w:i w:val="false"/>
          <w:color w:val="000000"/>
          <w:sz w:val="28"/>
        </w:rPr>
        <w:t>
      радиациялық әсер аймағының аумағында тұрдым.</w:t>
      </w:r>
    </w:p>
    <w:p>
      <w:pPr>
        <w:spacing w:after="0"/>
        <w:ind w:left="0"/>
        <w:jc w:val="both"/>
      </w:pPr>
      <w:r>
        <w:rPr>
          <w:rFonts w:ascii="Times New Roman"/>
          <w:b w:val="false"/>
          <w:i w:val="false"/>
          <w:color w:val="000000"/>
          <w:sz w:val="28"/>
        </w:rPr>
        <w:t>
      Өтінішке жоғарыда көрсетілген аумақтарда тұру фактісін</w:t>
      </w:r>
    </w:p>
    <w:p>
      <w:pPr>
        <w:spacing w:after="0"/>
        <w:ind w:left="0"/>
        <w:jc w:val="both"/>
      </w:pPr>
      <w:r>
        <w:rPr>
          <w:rFonts w:ascii="Times New Roman"/>
          <w:b w:val="false"/>
          <w:i w:val="false"/>
          <w:color w:val="000000"/>
          <w:sz w:val="28"/>
        </w:rPr>
        <w:t>
      растайтын мынадай құжаттарды қоса беріп отырмын:_____________________</w:t>
      </w:r>
    </w:p>
    <w:p>
      <w:pPr>
        <w:spacing w:after="0"/>
        <w:ind w:left="0"/>
        <w:jc w:val="both"/>
      </w:pPr>
      <w:r>
        <w:rPr>
          <w:rFonts w:ascii="Times New Roman"/>
          <w:b w:val="false"/>
          <w:i w:val="false"/>
          <w:color w:val="000000"/>
          <w:sz w:val="28"/>
        </w:rPr>
        <w:t>
      Ұсынылған құжаттар үшін толық жауапты боламын.</w:t>
      </w:r>
    </w:p>
    <w:p>
      <w:pPr>
        <w:spacing w:after="0"/>
        <w:ind w:left="0"/>
        <w:jc w:val="both"/>
      </w:pPr>
      <w:r>
        <w:rPr>
          <w:rFonts w:ascii="Times New Roman"/>
          <w:b w:val="false"/>
          <w:i w:val="false"/>
          <w:color w:val="000000"/>
          <w:sz w:val="28"/>
        </w:rPr>
        <w:t>
      Куәлікті (куәліктің телнұсқасын) алу үшін қажетті менің дербес</w:t>
      </w:r>
    </w:p>
    <w:p>
      <w:pPr>
        <w:spacing w:after="0"/>
        <w:ind w:left="0"/>
        <w:jc w:val="both"/>
      </w:pPr>
      <w:r>
        <w:rPr>
          <w:rFonts w:ascii="Times New Roman"/>
          <w:b w:val="false"/>
          <w:i w:val="false"/>
          <w:color w:val="000000"/>
          <w:sz w:val="28"/>
        </w:rPr>
        <w:t>
      деректерімді жинауға және өңдеуге келісім беремін.</w:t>
      </w:r>
    </w:p>
    <w:p>
      <w:pPr>
        <w:spacing w:after="0"/>
        <w:ind w:left="0"/>
        <w:jc w:val="both"/>
      </w:pPr>
      <w:r>
        <w:rPr>
          <w:rFonts w:ascii="Times New Roman"/>
          <w:b w:val="false"/>
          <w:i w:val="false"/>
          <w:color w:val="000000"/>
          <w:sz w:val="28"/>
        </w:rPr>
        <w:t>
      Күні _________________________ Қолы 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(ша) _____________________ өтініші қоса берілген құжаттарымен</w:t>
      </w:r>
    </w:p>
    <w:p>
      <w:pPr>
        <w:spacing w:after="0"/>
        <w:ind w:left="0"/>
        <w:jc w:val="both"/>
      </w:pPr>
      <w:r>
        <w:rPr>
          <w:rFonts w:ascii="Times New Roman"/>
          <w:b w:val="false"/>
          <w:i w:val="false"/>
          <w:color w:val="000000"/>
          <w:sz w:val="28"/>
        </w:rPr>
        <w:t>
      "______" ________ 20______ жылы __________ данада қабылданды.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w:t>
      </w:r>
    </w:p>
    <w:p>
      <w:pPr>
        <w:spacing w:after="0"/>
        <w:ind w:left="0"/>
        <w:jc w:val="both"/>
      </w:pPr>
      <w:r>
        <w:rPr>
          <w:rFonts w:ascii="Times New Roman"/>
          <w:b w:val="false"/>
          <w:i w:val="false"/>
          <w:color w:val="000000"/>
          <w:sz w:val="28"/>
        </w:rPr>
        <w:t>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w:t>
            </w:r>
            <w:r>
              <w:br/>
            </w:r>
            <w:r>
              <w:rPr>
                <w:rFonts w:ascii="Times New Roman"/>
                <w:b w:val="false"/>
                <w:i w:val="false"/>
                <w:color w:val="000000"/>
                <w:sz w:val="20"/>
              </w:rPr>
              <w:t>ядролық сынақтардың салдарынан зардап</w:t>
            </w:r>
            <w:r>
              <w:br/>
            </w:r>
            <w:r>
              <w:rPr>
                <w:rFonts w:ascii="Times New Roman"/>
                <w:b w:val="false"/>
                <w:i w:val="false"/>
                <w:color w:val="000000"/>
                <w:sz w:val="20"/>
              </w:rPr>
              <w:t>шеккен азаматтарды тіркеу, біржолғы</w:t>
            </w:r>
            <w:r>
              <w:br/>
            </w:r>
            <w:r>
              <w:rPr>
                <w:rFonts w:ascii="Times New Roman"/>
                <w:b w:val="false"/>
                <w:i w:val="false"/>
                <w:color w:val="000000"/>
                <w:sz w:val="20"/>
              </w:rPr>
              <w:t>мемлекеттік ақшалай өтемақы</w:t>
            </w:r>
            <w:r>
              <w:br/>
            </w:r>
            <w:r>
              <w:rPr>
                <w:rFonts w:ascii="Times New Roman"/>
                <w:b w:val="false"/>
                <w:i w:val="false"/>
                <w:color w:val="000000"/>
                <w:sz w:val="20"/>
              </w:rPr>
              <w:t>төлеу, куәлік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bookmarkStart w:name="z684" w:id="610"/>
    <w:p>
      <w:pPr>
        <w:spacing w:after="0"/>
        <w:ind w:left="0"/>
        <w:jc w:val="both"/>
      </w:pPr>
      <w:r>
        <w:rPr>
          <w:rFonts w:ascii="Times New Roman"/>
          <w:b w:val="false"/>
          <w:i w:val="false"/>
          <w:color w:val="000000"/>
          <w:sz w:val="28"/>
        </w:rPr>
        <w:t>
                                                                     Нысан</w:t>
      </w:r>
    </w:p>
    <w:bookmarkEnd w:id="610"/>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тегі, аты, әкесінің аты (бар болса) немесе</w:t>
      </w:r>
    </w:p>
    <w:p>
      <w:pPr>
        <w:spacing w:after="0"/>
        <w:ind w:left="0"/>
        <w:jc w:val="both"/>
      </w:pPr>
      <w:r>
        <w:rPr>
          <w:rFonts w:ascii="Times New Roman"/>
          <w:b w:val="false"/>
          <w:i w:val="false"/>
          <w:color w:val="000000"/>
          <w:sz w:val="28"/>
        </w:rPr>
        <w:t>
      ұйымының атауы)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329" w:id="611"/>
    <w:p>
      <w:pPr>
        <w:spacing w:after="0"/>
        <w:ind w:left="0"/>
        <w:jc w:val="left"/>
      </w:pPr>
      <w:r>
        <w:rPr>
          <w:rFonts w:ascii="Times New Roman"/>
          <w:b/>
          <w:i w:val="false"/>
          <w:color w:val="000000"/>
        </w:rPr>
        <w:t xml:space="preserve"> Құжаттарды қабылдаудан бас тарту туралы қолхат</w:t>
      </w:r>
    </w:p>
    <w:bookmarkEnd w:id="611"/>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филиалының № ___</w:t>
      </w:r>
    </w:p>
    <w:p>
      <w:pPr>
        <w:spacing w:after="0"/>
        <w:ind w:left="0"/>
        <w:jc w:val="both"/>
      </w:pPr>
      <w:r>
        <w:rPr>
          <w:rFonts w:ascii="Times New Roman"/>
          <w:b w:val="false"/>
          <w:i w:val="false"/>
          <w:color w:val="000000"/>
          <w:sz w:val="28"/>
        </w:rPr>
        <w:t>
      бөлімі мемлекеттік көрсетілетін қызмет стандартында көзделген тізбеге</w:t>
      </w:r>
    </w:p>
    <w:p>
      <w:pPr>
        <w:spacing w:after="0"/>
        <w:ind w:left="0"/>
        <w:jc w:val="both"/>
      </w:pPr>
      <w:r>
        <w:rPr>
          <w:rFonts w:ascii="Times New Roman"/>
          <w:b w:val="false"/>
          <w:i w:val="false"/>
          <w:color w:val="000000"/>
          <w:sz w:val="28"/>
        </w:rPr>
        <w:t>
      сәйкес Сіздің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ұсынбағаныңызды ескере отырып, мемлекеттік қызмет көрсетуден бас тартады.</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Орындаушының ТАӘ ________________________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ТАӘ/қызмет алушының қолы</w:t>
      </w:r>
    </w:p>
    <w:p>
      <w:pPr>
        <w:spacing w:after="0"/>
        <w:ind w:left="0"/>
        <w:jc w:val="both"/>
      </w:pPr>
      <w:r>
        <w:rPr>
          <w:rFonts w:ascii="Times New Roman"/>
          <w:b w:val="false"/>
          <w:i w:val="false"/>
          <w:color w:val="000000"/>
          <w:sz w:val="28"/>
        </w:rPr>
        <w:t>
      20 ____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14-қосымша</w:t>
            </w:r>
          </w:p>
        </w:tc>
      </w:tr>
    </w:tbl>
    <w:bookmarkStart w:name="z332" w:id="612"/>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612"/>
    <w:bookmarkStart w:name="z333" w:id="613"/>
    <w:p>
      <w:pPr>
        <w:spacing w:after="0"/>
        <w:ind w:left="0"/>
        <w:jc w:val="both"/>
      </w:pPr>
      <w:r>
        <w:rPr>
          <w:rFonts w:ascii="Times New Roman"/>
          <w:b w:val="false"/>
          <w:i w:val="false"/>
          <w:color w:val="000000"/>
          <w:sz w:val="28"/>
        </w:rPr>
        <w:t>
      1. "Жұмыссыз азаматтарға анықтама беру" мемлекеттік көрсетілетін қызмет (бұдан әрі – мемлекеттік көрсетілетін қызмет).</w:t>
      </w:r>
    </w:p>
    <w:bookmarkEnd w:id="613"/>
    <w:bookmarkStart w:name="z334" w:id="61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614"/>
    <w:bookmarkStart w:name="z335" w:id="615"/>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61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681" w:id="616"/>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616"/>
    <w:bookmarkStart w:name="z682" w:id="617"/>
    <w:p>
      <w:pPr>
        <w:spacing w:after="0"/>
        <w:ind w:left="0"/>
        <w:jc w:val="both"/>
      </w:pPr>
      <w:r>
        <w:rPr>
          <w:rFonts w:ascii="Times New Roman"/>
          <w:b w:val="false"/>
          <w:i w:val="false"/>
          <w:color w:val="000000"/>
          <w:sz w:val="28"/>
        </w:rPr>
        <w:t>
      2) көрсетілетін қызметті беруші;</w:t>
      </w:r>
    </w:p>
    <w:bookmarkEnd w:id="617"/>
    <w:bookmarkStart w:name="z683" w:id="618"/>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618"/>
    <w:bookmarkStart w:name="z336" w:id="619"/>
    <w:p>
      <w:pPr>
        <w:spacing w:after="0"/>
        <w:ind w:left="0"/>
        <w:jc w:val="left"/>
      </w:pPr>
      <w:r>
        <w:rPr>
          <w:rFonts w:ascii="Times New Roman"/>
          <w:b/>
          <w:i w:val="false"/>
          <w:color w:val="000000"/>
        </w:rPr>
        <w:t xml:space="preserve"> 2. Мемлекеттік қызметті көрсету тәртібі</w:t>
      </w:r>
    </w:p>
    <w:bookmarkEnd w:id="619"/>
    <w:bookmarkStart w:name="z337" w:id="620"/>
    <w:p>
      <w:pPr>
        <w:spacing w:after="0"/>
        <w:ind w:left="0"/>
        <w:jc w:val="both"/>
      </w:pPr>
      <w:r>
        <w:rPr>
          <w:rFonts w:ascii="Times New Roman"/>
          <w:b w:val="false"/>
          <w:i w:val="false"/>
          <w:color w:val="000000"/>
          <w:sz w:val="28"/>
        </w:rPr>
        <w:t>
      4. Мемлекеттік қызметті көрсету мерзімі:</w:t>
      </w:r>
    </w:p>
    <w:bookmarkEnd w:id="620"/>
    <w:bookmarkStart w:name="z674" w:id="621"/>
    <w:p>
      <w:pPr>
        <w:spacing w:after="0"/>
        <w:ind w:left="0"/>
        <w:jc w:val="both"/>
      </w:pPr>
      <w:r>
        <w:rPr>
          <w:rFonts w:ascii="Times New Roman"/>
          <w:b w:val="false"/>
          <w:i w:val="false"/>
          <w:color w:val="000000"/>
          <w:sz w:val="28"/>
        </w:rPr>
        <w:t>
      1) құжаттардың топтамасын қызметті берушіге тапсырған сәттен бастап – 10 минут, Мемлекеттік корпорацияға және порталға – 15 минут;</w:t>
      </w:r>
    </w:p>
    <w:bookmarkEnd w:id="621"/>
    <w:bookmarkStart w:name="z675" w:id="622"/>
    <w:p>
      <w:pPr>
        <w:spacing w:after="0"/>
        <w:ind w:left="0"/>
        <w:jc w:val="both"/>
      </w:pPr>
      <w:r>
        <w:rPr>
          <w:rFonts w:ascii="Times New Roman"/>
          <w:b w:val="false"/>
          <w:i w:val="false"/>
          <w:color w:val="000000"/>
          <w:sz w:val="28"/>
        </w:rPr>
        <w:t>
      2) көрсетілетін қызметті берушіге жүгінген кезде құжаттардың топтамасын тапсыру үшін күтудің рұқсат етілген ең ұзақ уақыты – 10 минут; Мемлекеттік корпорацияға жүгінген кезде – 15 минут;</w:t>
      </w:r>
    </w:p>
    <w:bookmarkEnd w:id="622"/>
    <w:bookmarkStart w:name="z676" w:id="623"/>
    <w:p>
      <w:pPr>
        <w:spacing w:after="0"/>
        <w:ind w:left="0"/>
        <w:jc w:val="both"/>
      </w:pPr>
      <w:r>
        <w:rPr>
          <w:rFonts w:ascii="Times New Roman"/>
          <w:b w:val="false"/>
          <w:i w:val="false"/>
          <w:color w:val="000000"/>
          <w:sz w:val="28"/>
        </w:rPr>
        <w:t>
      3) көрсетілетін қызметті берушіде қызмет көрсетудің рұқсат етілген ең ұзақ уақыты – 10 минут, Мемлекеттік корпорацияға жүгінген кезде – 20 минут.</w:t>
      </w:r>
    </w:p>
    <w:bookmarkEnd w:id="623"/>
    <w:bookmarkStart w:name="z338" w:id="624"/>
    <w:p>
      <w:pPr>
        <w:spacing w:after="0"/>
        <w:ind w:left="0"/>
        <w:jc w:val="both"/>
      </w:pPr>
      <w:r>
        <w:rPr>
          <w:rFonts w:ascii="Times New Roman"/>
          <w:b w:val="false"/>
          <w:i w:val="false"/>
          <w:color w:val="000000"/>
          <w:sz w:val="28"/>
        </w:rPr>
        <w:t>
      5. Көрсетілетін мемлекеттік қызмет нысаны: электрондық (толық автоматтандырылған) және (немесе) қағаз түрінде.</w:t>
      </w:r>
    </w:p>
    <w:bookmarkEnd w:id="624"/>
    <w:bookmarkStart w:name="z339" w:id="625"/>
    <w:p>
      <w:pPr>
        <w:spacing w:after="0"/>
        <w:ind w:left="0"/>
        <w:jc w:val="both"/>
      </w:pPr>
      <w:r>
        <w:rPr>
          <w:rFonts w:ascii="Times New Roman"/>
          <w:b w:val="false"/>
          <w:i w:val="false"/>
          <w:color w:val="000000"/>
          <w:sz w:val="28"/>
        </w:rPr>
        <w:t xml:space="preserve">
      6. Мемлекеттік қызметті көрсету нәтижесі: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жұмыссыз ретінде тіркеу туралы анықтама (бұдан әрі – анықтама).</w:t>
      </w:r>
    </w:p>
    <w:bookmarkEnd w:id="625"/>
    <w:p>
      <w:pPr>
        <w:spacing w:after="0"/>
        <w:ind w:left="0"/>
        <w:jc w:val="both"/>
      </w:pPr>
      <w:r>
        <w:rPr>
          <w:rFonts w:ascii="Times New Roman"/>
          <w:b w:val="false"/>
          <w:i w:val="false"/>
          <w:color w:val="000000"/>
          <w:sz w:val="28"/>
        </w:rPr>
        <w:t>
      Мемлекеттік қызметті көрсету нәтижесін ұсыну нысаны – электрондық және (немесе) қағаз түрінде.</w:t>
      </w:r>
    </w:p>
    <w:bookmarkStart w:name="z340" w:id="626"/>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626"/>
    <w:bookmarkStart w:name="z341" w:id="627"/>
    <w:p>
      <w:pPr>
        <w:spacing w:after="0"/>
        <w:ind w:left="0"/>
        <w:jc w:val="both"/>
      </w:pPr>
      <w:r>
        <w:rPr>
          <w:rFonts w:ascii="Times New Roman"/>
          <w:b w:val="false"/>
          <w:i w:val="false"/>
          <w:color w:val="000000"/>
          <w:sz w:val="28"/>
        </w:rPr>
        <w:t>
      8. Жұмыс кестесі:</w:t>
      </w:r>
    </w:p>
    <w:bookmarkEnd w:id="627"/>
    <w:bookmarkStart w:name="z677" w:id="628"/>
    <w:p>
      <w:pPr>
        <w:spacing w:after="0"/>
        <w:ind w:left="0"/>
        <w:jc w:val="both"/>
      </w:pPr>
      <w:r>
        <w:rPr>
          <w:rFonts w:ascii="Times New Roman"/>
          <w:b w:val="false"/>
          <w:i w:val="false"/>
          <w:color w:val="000000"/>
          <w:sz w:val="28"/>
        </w:rPr>
        <w:t>
      1) көрсетілетін қызметті берушіде – www.mzsr.gov.kz интернет-ресурсында, "Мемлекеттік көрсетілетін қызметтер" бөлімінде орналастырылған.</w:t>
      </w:r>
    </w:p>
    <w:bookmarkEnd w:id="628"/>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678" w:id="629"/>
    <w:p>
      <w:pPr>
        <w:spacing w:after="0"/>
        <w:ind w:left="0"/>
        <w:jc w:val="both"/>
      </w:pPr>
      <w:r>
        <w:rPr>
          <w:rFonts w:ascii="Times New Roman"/>
          <w:b w:val="false"/>
          <w:i w:val="false"/>
          <w:color w:val="000000"/>
          <w:sz w:val="28"/>
        </w:rPr>
        <w:t xml:space="preserve">
      2) Мемлекеттік корпорацияда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bookmarkEnd w:id="629"/>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көрсетіледі, электрондық кезекті портал арқылы "броньдауға" болады.</w:t>
      </w:r>
    </w:p>
    <w:bookmarkStart w:name="z679" w:id="630"/>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w:t>
      </w:r>
    </w:p>
    <w:bookmarkEnd w:id="630"/>
    <w:bookmarkStart w:name="z342" w:id="631"/>
    <w:p>
      <w:pPr>
        <w:spacing w:after="0"/>
        <w:ind w:left="0"/>
        <w:jc w:val="both"/>
      </w:pPr>
      <w:r>
        <w:rPr>
          <w:rFonts w:ascii="Times New Roman"/>
          <w:b w:val="false"/>
          <w:i w:val="false"/>
          <w:color w:val="000000"/>
          <w:sz w:val="28"/>
        </w:rPr>
        <w:t xml:space="preserve">
      9. Көрсетілетін қызметті алушы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жұмыссыз азаматты тіркеу туралы анықтама беруге өтінішті және мынадай құжаттарды ұсынады:</w:t>
      </w:r>
    </w:p>
    <w:bookmarkEnd w:id="631"/>
    <w:p>
      <w:pPr>
        <w:spacing w:after="0"/>
        <w:ind w:left="0"/>
        <w:jc w:val="both"/>
      </w:pPr>
      <w:r>
        <w:rPr>
          <w:rFonts w:ascii="Times New Roman"/>
          <w:b w:val="false"/>
          <w:i w:val="false"/>
          <w:color w:val="000000"/>
          <w:sz w:val="28"/>
        </w:rPr>
        <w:t>
      көрсетілетін қызметті берушіге не Мемлекеттік корпорацияға:</w:t>
      </w:r>
    </w:p>
    <w:bookmarkStart w:name="z680" w:id="632"/>
    <w:p>
      <w:pPr>
        <w:spacing w:after="0"/>
        <w:ind w:left="0"/>
        <w:jc w:val="both"/>
      </w:pPr>
      <w:r>
        <w:rPr>
          <w:rFonts w:ascii="Times New Roman"/>
          <w:b w:val="false"/>
          <w:i w:val="false"/>
          <w:color w:val="000000"/>
          <w:sz w:val="28"/>
        </w:rPr>
        <w:t>
      1) көрсетілетін қызметті алушының жеке басын куәландыратын құжат (Қазақстан Республикасы азаматының жеке куәлігі немесе паспорты, шетелдіктің Қазақстан Республикасында тұруға ықтиярхаты және азаматтығы жоқ адамның куәлігі), оралмандар үшін – оралман куәлігі (жеке басын сәйкестендіру үшін қажет).</w:t>
      </w:r>
    </w:p>
    <w:bookmarkEnd w:id="632"/>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құжаттағы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Портал арқылы сұрау берген кезде – көрсетілетін қызметті алушының "жеке кабинетінде" мемлекеттік қызмет көрсету үшін сұрау салудың қабылданғаны туралы статус көрінеді.</w:t>
      </w:r>
    </w:p>
    <w:bookmarkStart w:name="z343" w:id="633"/>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қызметкер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33"/>
    <w:bookmarkStart w:name="z344" w:id="634"/>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Мемлекеттік корпорацияның және (немесе) олардың</w:t>
      </w:r>
      <w:r>
        <w:br/>
      </w:r>
      <w:r>
        <w:rPr>
          <w:rFonts w:ascii="Times New Roman"/>
          <w:b/>
          <w:i w:val="false"/>
          <w:color w:val="000000"/>
        </w:rPr>
        <w:t>қызметкерлерінің шешіміне, әрекетіне (әрекетсіздігіне)</w:t>
      </w:r>
      <w:r>
        <w:br/>
      </w:r>
      <w:r>
        <w:rPr>
          <w:rFonts w:ascii="Times New Roman"/>
          <w:b/>
          <w:i w:val="false"/>
          <w:color w:val="000000"/>
        </w:rPr>
        <w:t>шағымдану тәртібі</w:t>
      </w:r>
    </w:p>
    <w:bookmarkEnd w:id="634"/>
    <w:bookmarkStart w:name="z345" w:id="635"/>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13-тармағында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шағым беріледі.</w:t>
      </w:r>
    </w:p>
    <w:bookmarkEnd w:id="635"/>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346" w:id="636"/>
    <w:p>
      <w:pPr>
        <w:spacing w:after="0"/>
        <w:ind w:left="0"/>
        <w:jc w:val="both"/>
      </w:pPr>
      <w:r>
        <w:rPr>
          <w:rFonts w:ascii="Times New Roman"/>
          <w:b w:val="false"/>
          <w:i w:val="false"/>
          <w:color w:val="000000"/>
          <w:sz w:val="28"/>
        </w:rPr>
        <w:t>
      12. Мемлекеттік қызметті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636"/>
    <w:bookmarkStart w:name="z347" w:id="637"/>
    <w:p>
      <w:pPr>
        <w:spacing w:after="0"/>
        <w:ind w:left="0"/>
        <w:jc w:val="left"/>
      </w:pPr>
      <w:r>
        <w:rPr>
          <w:rFonts w:ascii="Times New Roman"/>
          <w:b/>
          <w:i w:val="false"/>
          <w:color w:val="000000"/>
        </w:rPr>
        <w:t xml:space="preserve"> 4. Мемлекеттік қызметті, оның ішінде электрондық нысанда және</w:t>
      </w:r>
      <w:r>
        <w:br/>
      </w:r>
      <w:r>
        <w:rPr>
          <w:rFonts w:ascii="Times New Roman"/>
          <w:b/>
          <w:i w:val="false"/>
          <w:color w:val="000000"/>
        </w:rPr>
        <w:t>Мемлекеттік корпорация арқылы көрсету ерекшеліктері ескеріле</w:t>
      </w:r>
      <w:r>
        <w:br/>
      </w:r>
      <w:r>
        <w:rPr>
          <w:rFonts w:ascii="Times New Roman"/>
          <w:b/>
          <w:i w:val="false"/>
          <w:color w:val="000000"/>
        </w:rPr>
        <w:t>отырып қойылатын өзге де талаптар</w:t>
      </w:r>
    </w:p>
    <w:bookmarkEnd w:id="637"/>
    <w:bookmarkStart w:name="z667" w:id="638"/>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638"/>
    <w:bookmarkStart w:name="z668" w:id="639"/>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639"/>
    <w:bookmarkStart w:name="z669" w:id="640"/>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640"/>
    <w:bookmarkStart w:name="z670" w:id="641"/>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641"/>
    <w:bookmarkStart w:name="z671" w:id="642"/>
    <w:p>
      <w:pPr>
        <w:spacing w:after="0"/>
        <w:ind w:left="0"/>
        <w:jc w:val="both"/>
      </w:pPr>
      <w:r>
        <w:rPr>
          <w:rFonts w:ascii="Times New Roman"/>
          <w:b w:val="false"/>
          <w:i w:val="false"/>
          <w:color w:val="000000"/>
          <w:sz w:val="28"/>
        </w:rPr>
        <w:t>
      15. Көрсетілетін қызметті алушының ЭЦҚ-сы болған жағдайда, мемлекеттік көрсетілетін қызметті портал арқылы электрондық нысанда алуға мүмкіндігі бар.</w:t>
      </w:r>
    </w:p>
    <w:bookmarkEnd w:id="642"/>
    <w:bookmarkStart w:name="z672" w:id="643"/>
    <w:p>
      <w:pPr>
        <w:spacing w:after="0"/>
        <w:ind w:left="0"/>
        <w:jc w:val="both"/>
      </w:pPr>
      <w:r>
        <w:rPr>
          <w:rFonts w:ascii="Times New Roman"/>
          <w:b w:val="false"/>
          <w:i w:val="false"/>
          <w:color w:val="000000"/>
          <w:sz w:val="28"/>
        </w:rPr>
        <w:t>
      16.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қашықтықтан қол жеткізу режимінде алуға мүмкіндігі бар.</w:t>
      </w:r>
    </w:p>
    <w:bookmarkEnd w:id="643"/>
    <w:bookmarkStart w:name="z673" w:id="644"/>
    <w:p>
      <w:pPr>
        <w:spacing w:after="0"/>
        <w:ind w:left="0"/>
        <w:jc w:val="both"/>
      </w:pPr>
      <w:r>
        <w:rPr>
          <w:rFonts w:ascii="Times New Roman"/>
          <w:b w:val="false"/>
          <w:i w:val="false"/>
          <w:color w:val="000000"/>
          <w:sz w:val="28"/>
        </w:rPr>
        <w:t>
      17.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6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666" w:id="645"/>
    <w:p>
      <w:pPr>
        <w:spacing w:after="0"/>
        <w:ind w:left="0"/>
        <w:jc w:val="both"/>
      </w:pPr>
      <w:r>
        <w:rPr>
          <w:rFonts w:ascii="Times New Roman"/>
          <w:b w:val="false"/>
          <w:i w:val="false"/>
          <w:color w:val="000000"/>
          <w:sz w:val="28"/>
        </w:rPr>
        <w:t>
                                                              Нысан</w:t>
      </w:r>
    </w:p>
    <w:bookmarkEnd w:id="645"/>
    <w:bookmarkStart w:name="z349" w:id="646"/>
    <w:p>
      <w:pPr>
        <w:spacing w:after="0"/>
        <w:ind w:left="0"/>
        <w:jc w:val="left"/>
      </w:pPr>
      <w:r>
        <w:rPr>
          <w:rFonts w:ascii="Times New Roman"/>
          <w:b/>
          <w:i w:val="false"/>
          <w:color w:val="000000"/>
        </w:rPr>
        <w:t xml:space="preserve"> Жұмыссыз ретінде тіркелу туралы анықтама</w:t>
      </w:r>
    </w:p>
    <w:bookmarkEnd w:id="646"/>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"Халықты жұмыспен қамту туралы" Қазақстан Республикасы Заңының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(халықты жұмыспен қамту орталығының атауы)</w:t>
      </w:r>
    </w:p>
    <w:p>
      <w:pPr>
        <w:spacing w:after="0"/>
        <w:ind w:left="0"/>
        <w:jc w:val="both"/>
      </w:pPr>
      <w:r>
        <w:rPr>
          <w:rFonts w:ascii="Times New Roman"/>
          <w:b w:val="false"/>
          <w:i w:val="false"/>
          <w:color w:val="000000"/>
          <w:sz w:val="28"/>
        </w:rPr>
        <w:t>
      ______________________________________________________ бастап</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қолданылу мерзімі 10 жұмыс күні тіркелгені</w:t>
      </w:r>
    </w:p>
    <w:p>
      <w:pPr>
        <w:spacing w:after="0"/>
        <w:ind w:left="0"/>
        <w:jc w:val="both"/>
      </w:pPr>
      <w:r>
        <w:rPr>
          <w:rFonts w:ascii="Times New Roman"/>
          <w:b w:val="false"/>
          <w:i w:val="false"/>
          <w:color w:val="000000"/>
          <w:sz w:val="28"/>
        </w:rPr>
        <w:t>
      туралы беріледі.</w:t>
      </w:r>
    </w:p>
    <w:p>
      <w:pPr>
        <w:spacing w:after="0"/>
        <w:ind w:left="0"/>
        <w:jc w:val="both"/>
      </w:pPr>
      <w:r>
        <w:rPr>
          <w:rFonts w:ascii="Times New Roman"/>
          <w:b w:val="false"/>
          <w:i w:val="false"/>
          <w:color w:val="000000"/>
          <w:sz w:val="28"/>
        </w:rPr>
        <w:t>
      Орталық директоры</w:t>
      </w:r>
    </w:p>
    <w:p>
      <w:pPr>
        <w:spacing w:after="0"/>
        <w:ind w:left="0"/>
        <w:jc w:val="both"/>
      </w:pPr>
      <w:r>
        <w:rPr>
          <w:rFonts w:ascii="Times New Roman"/>
          <w:b w:val="false"/>
          <w:i w:val="false"/>
          <w:color w:val="000000"/>
          <w:sz w:val="28"/>
        </w:rPr>
        <w:t>
      тегі, аты,</w:t>
      </w:r>
    </w:p>
    <w:p>
      <w:pPr>
        <w:spacing w:after="0"/>
        <w:ind w:left="0"/>
        <w:jc w:val="both"/>
      </w:pPr>
      <w:r>
        <w:rPr>
          <w:rFonts w:ascii="Times New Roman"/>
          <w:b w:val="false"/>
          <w:i w:val="false"/>
          <w:color w:val="000000"/>
          <w:sz w:val="28"/>
        </w:rPr>
        <w:t>
      әкесінің аты (бар болса) ______________________________________</w:t>
      </w:r>
    </w:p>
    <w:p>
      <w:pPr>
        <w:spacing w:after="0"/>
        <w:ind w:left="0"/>
        <w:jc w:val="both"/>
      </w:pPr>
      <w:r>
        <w:rPr>
          <w:rFonts w:ascii="Times New Roman"/>
          <w:b w:val="false"/>
          <w:i w:val="false"/>
          <w:color w:val="000000"/>
          <w:sz w:val="28"/>
        </w:rPr>
        <w:t>
      Мөр орыны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665" w:id="647"/>
    <w:p>
      <w:pPr>
        <w:spacing w:after="0"/>
        <w:ind w:left="0"/>
        <w:jc w:val="both"/>
      </w:pPr>
      <w:r>
        <w:rPr>
          <w:rFonts w:ascii="Times New Roman"/>
          <w:b w:val="false"/>
          <w:i w:val="false"/>
          <w:color w:val="000000"/>
          <w:sz w:val="28"/>
        </w:rPr>
        <w:t>
                                                              Нысан</w:t>
      </w:r>
    </w:p>
    <w:bookmarkEnd w:id="647"/>
    <w:bookmarkStart w:name="z351" w:id="648"/>
    <w:p>
      <w:pPr>
        <w:spacing w:after="0"/>
        <w:ind w:left="0"/>
        <w:jc w:val="left"/>
      </w:pPr>
      <w:r>
        <w:rPr>
          <w:rFonts w:ascii="Times New Roman"/>
          <w:b/>
          <w:i w:val="false"/>
          <w:color w:val="000000"/>
        </w:rPr>
        <w:t xml:space="preserve"> Жұмыссыз азаматты тіркеу туралы</w:t>
      </w:r>
      <w:r>
        <w:br/>
      </w:r>
      <w:r>
        <w:rPr>
          <w:rFonts w:ascii="Times New Roman"/>
          <w:b/>
          <w:i w:val="false"/>
          <w:color w:val="000000"/>
        </w:rPr>
        <w:t>анықтама беруге өтініш</w:t>
      </w:r>
    </w:p>
    <w:bookmarkEnd w:id="648"/>
    <w:p>
      <w:pPr>
        <w:spacing w:after="0"/>
        <w:ind w:left="0"/>
        <w:jc w:val="both"/>
      </w:pPr>
      <w:r>
        <w:rPr>
          <w:rFonts w:ascii="Times New Roman"/>
          <w:b w:val="false"/>
          <w:i w:val="false"/>
          <w:color w:val="000000"/>
          <w:sz w:val="28"/>
        </w:rPr>
        <w:t>
      Халықты жұмыспен қамту орталығы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Бөлімше коды:________</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 ______ жылғы "____" 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w:t>
      </w:r>
    </w:p>
    <w:p>
      <w:pPr>
        <w:spacing w:after="0"/>
        <w:ind w:left="0"/>
        <w:jc w:val="both"/>
      </w:pPr>
      <w:r>
        <w:rPr>
          <w:rFonts w:ascii="Times New Roman"/>
          <w:b w:val="false"/>
          <w:i w:val="false"/>
          <w:color w:val="000000"/>
          <w:sz w:val="28"/>
        </w:rPr>
        <w:t>
      құжат сериясы: _________ құжат нөмірі: _____________ кім берген: _____________________________________________________________________</w:t>
      </w:r>
    </w:p>
    <w:p>
      <w:pPr>
        <w:spacing w:after="0"/>
        <w:ind w:left="0"/>
        <w:jc w:val="both"/>
      </w:pPr>
      <w:r>
        <w:rPr>
          <w:rFonts w:ascii="Times New Roman"/>
          <w:b w:val="false"/>
          <w:i w:val="false"/>
          <w:color w:val="000000"/>
          <w:sz w:val="28"/>
        </w:rPr>
        <w:t>
      берілген күні: ______ жылғы "____" 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_____________________________________________________________________</w:t>
      </w:r>
    </w:p>
    <w:p>
      <w:pPr>
        <w:spacing w:after="0"/>
        <w:ind w:left="0"/>
        <w:jc w:val="both"/>
      </w:pPr>
      <w:r>
        <w:rPr>
          <w:rFonts w:ascii="Times New Roman"/>
          <w:b w:val="false"/>
          <w:i w:val="false"/>
          <w:color w:val="000000"/>
          <w:sz w:val="28"/>
        </w:rPr>
        <w:t>
      облыс _______________________________________________________________</w:t>
      </w:r>
    </w:p>
    <w:p>
      <w:pPr>
        <w:spacing w:after="0"/>
        <w:ind w:left="0"/>
        <w:jc w:val="both"/>
      </w:pPr>
      <w:r>
        <w:rPr>
          <w:rFonts w:ascii="Times New Roman"/>
          <w:b w:val="false"/>
          <w:i w:val="false"/>
          <w:color w:val="000000"/>
          <w:sz w:val="28"/>
        </w:rPr>
        <w:t>
      қала (аудан) _______________________ ауыл:________________________</w:t>
      </w:r>
    </w:p>
    <w:p>
      <w:pPr>
        <w:spacing w:after="0"/>
        <w:ind w:left="0"/>
        <w:jc w:val="both"/>
      </w:pPr>
      <w:r>
        <w:rPr>
          <w:rFonts w:ascii="Times New Roman"/>
          <w:b w:val="false"/>
          <w:i w:val="false"/>
          <w:color w:val="000000"/>
          <w:sz w:val="28"/>
        </w:rPr>
        <w:t>
      көше (шағынаудан) ________________________ үй ______________ пәтер</w:t>
      </w:r>
    </w:p>
    <w:p>
      <w:pPr>
        <w:spacing w:after="0"/>
        <w:ind w:left="0"/>
        <w:jc w:val="both"/>
      </w:pPr>
      <w:r>
        <w:rPr>
          <w:rFonts w:ascii="Times New Roman"/>
          <w:b w:val="false"/>
          <w:i w:val="false"/>
          <w:color w:val="000000"/>
          <w:sz w:val="28"/>
        </w:rPr>
        <w:t>
      Маған жұмыссыз азаматтың анықтамасын беруді сұраймын.</w:t>
      </w:r>
    </w:p>
    <w:p>
      <w:pPr>
        <w:spacing w:after="0"/>
        <w:ind w:left="0"/>
        <w:jc w:val="both"/>
      </w:pPr>
      <w:r>
        <w:rPr>
          <w:rFonts w:ascii="Times New Roman"/>
          <w:b w:val="false"/>
          <w:i w:val="false"/>
          <w:color w:val="000000"/>
          <w:sz w:val="28"/>
        </w:rPr>
        <w:t>
      "Жұмыссыз азаматтарға анықтамалар беру" мемлекеттік қызметті</w:t>
      </w:r>
    </w:p>
    <w:p>
      <w:pPr>
        <w:spacing w:after="0"/>
        <w:ind w:left="0"/>
        <w:jc w:val="both"/>
      </w:pPr>
      <w:r>
        <w:rPr>
          <w:rFonts w:ascii="Times New Roman"/>
          <w:b w:val="false"/>
          <w:i w:val="false"/>
          <w:color w:val="000000"/>
          <w:sz w:val="28"/>
        </w:rPr>
        <w:t>
      көрсету үшін қажетті менің дербес деректерімді жинауға және өңдеуге</w:t>
      </w:r>
    </w:p>
    <w:p>
      <w:pPr>
        <w:spacing w:after="0"/>
        <w:ind w:left="0"/>
        <w:jc w:val="both"/>
      </w:pP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телефоны____________ ұялы телефоны__________ Е-маil _____________</w:t>
      </w:r>
    </w:p>
    <w:p>
      <w:pPr>
        <w:spacing w:after="0"/>
        <w:ind w:left="0"/>
        <w:jc w:val="both"/>
      </w:pPr>
      <w:r>
        <w:rPr>
          <w:rFonts w:ascii="Times New Roman"/>
          <w:b w:val="false"/>
          <w:i w:val="false"/>
          <w:color w:val="000000"/>
          <w:sz w:val="28"/>
        </w:rPr>
        <w:t>
      20___жылғы "____" _____________. Өтініш берушінің қолы 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 өтініші қоса берілген</w:t>
      </w:r>
    </w:p>
    <w:p>
      <w:pPr>
        <w:spacing w:after="0"/>
        <w:ind w:left="0"/>
        <w:jc w:val="both"/>
      </w:pPr>
      <w:r>
        <w:rPr>
          <w:rFonts w:ascii="Times New Roman"/>
          <w:b w:val="false"/>
          <w:i w:val="false"/>
          <w:color w:val="000000"/>
          <w:sz w:val="28"/>
        </w:rPr>
        <w:t>
      құжаттармен қабылданды, өтінішті тіркеген күн: 20___жылғы "____"</w:t>
      </w:r>
    </w:p>
    <w:p>
      <w:pPr>
        <w:spacing w:after="0"/>
        <w:ind w:left="0"/>
        <w:jc w:val="both"/>
      </w:pPr>
      <w:r>
        <w:rPr>
          <w:rFonts w:ascii="Times New Roman"/>
          <w:b w:val="false"/>
          <w:i w:val="false"/>
          <w:color w:val="000000"/>
          <w:sz w:val="28"/>
        </w:rPr>
        <w:t>
      _____________, көрсетілетін қызметті алу күн: 20___жылғы "____"</w:t>
      </w:r>
    </w:p>
    <w:p>
      <w:pPr>
        <w:spacing w:after="0"/>
        <w:ind w:left="0"/>
        <w:jc w:val="both"/>
      </w:pPr>
      <w:r>
        <w:rPr>
          <w:rFonts w:ascii="Times New Roman"/>
          <w:b w:val="false"/>
          <w:i w:val="false"/>
          <w:color w:val="000000"/>
          <w:sz w:val="28"/>
        </w:rPr>
        <w:t>
      "Жұмыссыз азаматтарға анықтамалар беру" мемлекеттік қызметін көрсету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Дәйексіз мәліметтер мен жасанды құжаттарды ұсынғаны үшін жауапкершілік туралы ескертілдім.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664" w:id="649"/>
    <w:p>
      <w:pPr>
        <w:spacing w:after="0"/>
        <w:ind w:left="0"/>
        <w:jc w:val="both"/>
      </w:pPr>
      <w:r>
        <w:rPr>
          <w:rFonts w:ascii="Times New Roman"/>
          <w:b w:val="false"/>
          <w:i w:val="false"/>
          <w:color w:val="000000"/>
          <w:sz w:val="28"/>
        </w:rPr>
        <w:t>
                                                              Нысан</w:t>
      </w:r>
    </w:p>
    <w:bookmarkEnd w:id="649"/>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немесе ұйымының атауы)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мекенжайы)</w:t>
      </w:r>
    </w:p>
    <w:bookmarkStart w:name="z353" w:id="650"/>
    <w:p>
      <w:pPr>
        <w:spacing w:after="0"/>
        <w:ind w:left="0"/>
        <w:jc w:val="left"/>
      </w:pPr>
      <w:r>
        <w:rPr>
          <w:rFonts w:ascii="Times New Roman"/>
          <w:b/>
          <w:i w:val="false"/>
          <w:color w:val="000000"/>
        </w:rPr>
        <w:t xml:space="preserve"> Құжаттарды қабылдаудан бас тарту туралы қолхат</w:t>
      </w:r>
    </w:p>
    <w:bookmarkEnd w:id="65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ұсынбағаныңызды ескере отырып, мемлекеттік қызмет көрсетуден бас тартады.</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Орындаушының ТАӘ ________________________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ТАӘ/қызмет алушының қолы</w:t>
      </w:r>
    </w:p>
    <w:p>
      <w:pPr>
        <w:spacing w:after="0"/>
        <w:ind w:left="0"/>
        <w:jc w:val="both"/>
      </w:pPr>
      <w:r>
        <w:rPr>
          <w:rFonts w:ascii="Times New Roman"/>
          <w:b w:val="false"/>
          <w:i w:val="false"/>
          <w:color w:val="000000"/>
          <w:sz w:val="28"/>
        </w:rPr>
        <w:t>
      20 ____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17-қосымша</w:t>
            </w:r>
          </w:p>
        </w:tc>
      </w:tr>
    </w:tbl>
    <w:bookmarkStart w:name="z356" w:id="651"/>
    <w:p>
      <w:pPr>
        <w:spacing w:after="0"/>
        <w:ind w:left="0"/>
        <w:jc w:val="left"/>
      </w:pPr>
      <w:r>
        <w:rPr>
          <w:rFonts w:ascii="Times New Roman"/>
          <w:b/>
          <w:i w:val="false"/>
          <w:color w:val="000000"/>
        </w:rPr>
        <w:t xml:space="preserve"> "Он сегіз жасқа дейінгі балаларға мемлекеттік жәрдемақы</w:t>
      </w:r>
      <w:r>
        <w:br/>
      </w:r>
      <w:r>
        <w:rPr>
          <w:rFonts w:ascii="Times New Roman"/>
          <w:b/>
          <w:i w:val="false"/>
          <w:color w:val="000000"/>
        </w:rPr>
        <w:t>тағайындау" мемлекеттік көрсетілетін қызмет стандарты</w:t>
      </w:r>
      <w:r>
        <w:br/>
      </w:r>
      <w:r>
        <w:rPr>
          <w:rFonts w:ascii="Times New Roman"/>
          <w:b/>
          <w:i w:val="false"/>
          <w:color w:val="000000"/>
        </w:rPr>
        <w:t>1. Жалпы ережелер</w:t>
      </w:r>
    </w:p>
    <w:bookmarkEnd w:id="651"/>
    <w:bookmarkStart w:name="z357" w:id="652"/>
    <w:p>
      <w:pPr>
        <w:spacing w:after="0"/>
        <w:ind w:left="0"/>
        <w:jc w:val="both"/>
      </w:pPr>
      <w:r>
        <w:rPr>
          <w:rFonts w:ascii="Times New Roman"/>
          <w:b w:val="false"/>
          <w:i w:val="false"/>
          <w:color w:val="000000"/>
          <w:sz w:val="28"/>
        </w:rPr>
        <w:t>
      1. "Он сегіз жасқа дейінгі балаларға мемлекеттік жәрдемақы тағайындау" мемлекеттік көрсетілетін қызмет (бұдан әрі – мемлекеттік көрсетілетін қызмет).</w:t>
      </w:r>
    </w:p>
    <w:bookmarkEnd w:id="652"/>
    <w:bookmarkStart w:name="z358" w:id="65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653"/>
    <w:bookmarkStart w:name="z359" w:id="654"/>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654"/>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Start w:name="z661" w:id="65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655"/>
    <w:bookmarkStart w:name="z662" w:id="656"/>
    <w:p>
      <w:pPr>
        <w:spacing w:after="0"/>
        <w:ind w:left="0"/>
        <w:jc w:val="both"/>
      </w:pPr>
      <w:r>
        <w:rPr>
          <w:rFonts w:ascii="Times New Roman"/>
          <w:b w:val="false"/>
          <w:i w:val="false"/>
          <w:color w:val="000000"/>
          <w:sz w:val="28"/>
        </w:rPr>
        <w:t>
      2) көрсетілетін қызметті беруші;</w:t>
      </w:r>
    </w:p>
    <w:bookmarkEnd w:id="656"/>
    <w:bookmarkStart w:name="z663" w:id="657"/>
    <w:p>
      <w:pPr>
        <w:spacing w:after="0"/>
        <w:ind w:left="0"/>
        <w:jc w:val="both"/>
      </w:pPr>
      <w:r>
        <w:rPr>
          <w:rFonts w:ascii="Times New Roman"/>
          <w:b w:val="false"/>
          <w:i w:val="false"/>
          <w:color w:val="000000"/>
          <w:sz w:val="28"/>
        </w:rPr>
        <w:t>
      3) кент, ауыл, ауылдық округ әкімі (бұдан әрі – ауылдық округ әкімі) арқылы жүзеге асырылады.</w:t>
      </w:r>
    </w:p>
    <w:bookmarkEnd w:id="657"/>
    <w:bookmarkStart w:name="z360" w:id="658"/>
    <w:p>
      <w:pPr>
        <w:spacing w:after="0"/>
        <w:ind w:left="0"/>
        <w:jc w:val="left"/>
      </w:pPr>
      <w:r>
        <w:rPr>
          <w:rFonts w:ascii="Times New Roman"/>
          <w:b/>
          <w:i w:val="false"/>
          <w:color w:val="000000"/>
        </w:rPr>
        <w:t xml:space="preserve"> 2. Мемлекеттік қызметті көрсету тәртібі</w:t>
      </w:r>
    </w:p>
    <w:bookmarkEnd w:id="658"/>
    <w:bookmarkStart w:name="z361" w:id="659"/>
    <w:p>
      <w:pPr>
        <w:spacing w:after="0"/>
        <w:ind w:left="0"/>
        <w:jc w:val="both"/>
      </w:pPr>
      <w:r>
        <w:rPr>
          <w:rFonts w:ascii="Times New Roman"/>
          <w:b w:val="false"/>
          <w:i w:val="false"/>
          <w:color w:val="000000"/>
          <w:sz w:val="28"/>
        </w:rPr>
        <w:t>
      4. Мемлекеттік қызметті көрсету мерзімі:</w:t>
      </w:r>
    </w:p>
    <w:bookmarkEnd w:id="659"/>
    <w:bookmarkStart w:name="z649" w:id="660"/>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көрсетілетін қызметті беруші құжаттардың топтамасын тіркеген сәттен бастап – 7 (жеті) жұмыс күні;</w:t>
      </w:r>
    </w:p>
    <w:bookmarkEnd w:id="660"/>
    <w:p>
      <w:pPr>
        <w:spacing w:after="0"/>
        <w:ind w:left="0"/>
        <w:jc w:val="both"/>
      </w:pPr>
      <w:r>
        <w:rPr>
          <w:rFonts w:ascii="Times New Roman"/>
          <w:b w:val="false"/>
          <w:i w:val="false"/>
          <w:color w:val="000000"/>
          <w:sz w:val="28"/>
        </w:rPr>
        <w:t>
      ауылдық округ әкіміне құжаттардың топтамасын тапсырған сәттен бастап – 22 (жиырма екі)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Start w:name="z650" w:id="661"/>
    <w:p>
      <w:pPr>
        <w:spacing w:after="0"/>
        <w:ind w:left="0"/>
        <w:jc w:val="both"/>
      </w:pPr>
      <w:r>
        <w:rPr>
          <w:rFonts w:ascii="Times New Roman"/>
          <w:b w:val="false"/>
          <w:i w:val="false"/>
          <w:color w:val="000000"/>
          <w:sz w:val="28"/>
        </w:rPr>
        <w:t>
      2) көрсетілетін қызметті берушіде, ауылдық округ әкімінде құжаттардың топтамасын тапсыру үшін күтудің рұқсат етілген ең ұзақ уақыты – 30 минут, Мемлекеттік корпорацияда – 15 минут;</w:t>
      </w:r>
    </w:p>
    <w:bookmarkEnd w:id="661"/>
    <w:bookmarkStart w:name="z651" w:id="662"/>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20 минут, көрсетілетін қызметті берушіде, ауылдық округ әкімінде – 30 минут.</w:t>
      </w:r>
    </w:p>
    <w:bookmarkEnd w:id="662"/>
    <w:bookmarkStart w:name="z362" w:id="663"/>
    <w:p>
      <w:pPr>
        <w:spacing w:after="0"/>
        <w:ind w:left="0"/>
        <w:jc w:val="both"/>
      </w:pPr>
      <w:r>
        <w:rPr>
          <w:rFonts w:ascii="Times New Roman"/>
          <w:b w:val="false"/>
          <w:i w:val="false"/>
          <w:color w:val="000000"/>
          <w:sz w:val="28"/>
        </w:rPr>
        <w:t>
      5. Мемлекеттік қызметті көрсету нысаны: қағаз түрінде.</w:t>
      </w:r>
    </w:p>
    <w:bookmarkEnd w:id="663"/>
    <w:bookmarkStart w:name="z363" w:id="664"/>
    <w:p>
      <w:pPr>
        <w:spacing w:after="0"/>
        <w:ind w:left="0"/>
        <w:jc w:val="both"/>
      </w:pPr>
      <w:r>
        <w:rPr>
          <w:rFonts w:ascii="Times New Roman"/>
          <w:b w:val="false"/>
          <w:i w:val="false"/>
          <w:color w:val="000000"/>
          <w:sz w:val="28"/>
        </w:rPr>
        <w:t>
      6. Мемлекеттік қызметті көрсету нәтижесі: он сегіз жасқа дейінгі балаларға мемлекеттік жәрдемақы тағайындау немесе тағайындаудан бас тарту туралы хабарлама.</w:t>
      </w:r>
    </w:p>
    <w:bookmarkEnd w:id="664"/>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364" w:id="66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665"/>
    <w:bookmarkStart w:name="z365" w:id="666"/>
    <w:p>
      <w:pPr>
        <w:spacing w:after="0"/>
        <w:ind w:left="0"/>
        <w:jc w:val="both"/>
      </w:pPr>
      <w:r>
        <w:rPr>
          <w:rFonts w:ascii="Times New Roman"/>
          <w:b w:val="false"/>
          <w:i w:val="false"/>
          <w:color w:val="000000"/>
          <w:sz w:val="28"/>
        </w:rPr>
        <w:t>
      8. Жұмыс кестесі:</w:t>
      </w:r>
    </w:p>
    <w:bookmarkEnd w:id="666"/>
    <w:bookmarkStart w:name="z652" w:id="667"/>
    <w:p>
      <w:pPr>
        <w:spacing w:after="0"/>
        <w:ind w:left="0"/>
        <w:jc w:val="both"/>
      </w:pPr>
      <w:r>
        <w:rPr>
          <w:rFonts w:ascii="Times New Roman"/>
          <w:b w:val="false"/>
          <w:i w:val="false"/>
          <w:color w:val="000000"/>
          <w:sz w:val="28"/>
        </w:rPr>
        <w:t>
      1) көрсетілетін қызметті берушіде – www.mzsr.gov.kz интернет-ресурсында, "Мемлекеттік көрсетілетін қызметтер" бөлімінде орналастырылған;</w:t>
      </w:r>
    </w:p>
    <w:bookmarkEnd w:id="667"/>
    <w:bookmarkStart w:name="z653" w:id="668"/>
    <w:p>
      <w:pPr>
        <w:spacing w:after="0"/>
        <w:ind w:left="0"/>
        <w:jc w:val="both"/>
      </w:pPr>
      <w:r>
        <w:rPr>
          <w:rFonts w:ascii="Times New Roman"/>
          <w:b w:val="false"/>
          <w:i w:val="false"/>
          <w:color w:val="000000"/>
          <w:sz w:val="28"/>
        </w:rPr>
        <w:t>
      2) ауылдық округ әкімінде – Қазақстан Республикасының Еңбек кодексіне сәйкес демалыс және мереке күндерінен басқа, дүйсенбіден бастап жұманы қоса алғанда, сағат 13.00-ден 14.00-ге дейін түскі үзіліспен сағат 9.00-ден 18.00-ге дейін.</w:t>
      </w:r>
    </w:p>
    <w:bookmarkEnd w:id="66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654" w:id="669"/>
    <w:p>
      <w:pPr>
        <w:spacing w:after="0"/>
        <w:ind w:left="0"/>
        <w:jc w:val="both"/>
      </w:pPr>
      <w:r>
        <w:rPr>
          <w:rFonts w:ascii="Times New Roman"/>
          <w:b w:val="false"/>
          <w:i w:val="false"/>
          <w:color w:val="000000"/>
          <w:sz w:val="28"/>
        </w:rPr>
        <w:t>
      3) Мемлекеттік корпорацияда – Қазақстан Республикасының Еңбек кодексіне сәйкес жексенбі және мереке күндерін қоспағанда, дүйсенбіден бастап сенбіні қоса алғанда, түскі үзіліссіз жұмыс кестесіне сәйкес сағат 9.00-ден 20.00-ге дейін.</w:t>
      </w:r>
    </w:p>
    <w:bookmarkEnd w:id="669"/>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366" w:id="670"/>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1-қосымшаға сәйкес нысан бойынша он сегіз жасқа дейінгі балаларға жәрдемақы тағайындау үшін өтінішті және мынадай құжаттарды ұсынады:</w:t>
      </w:r>
    </w:p>
    <w:bookmarkEnd w:id="670"/>
    <w:bookmarkStart w:name="z655" w:id="671"/>
    <w:p>
      <w:pPr>
        <w:spacing w:after="0"/>
        <w:ind w:left="0"/>
        <w:jc w:val="both"/>
      </w:pPr>
      <w:r>
        <w:rPr>
          <w:rFonts w:ascii="Times New Roman"/>
          <w:b w:val="false"/>
          <w:i w:val="false"/>
          <w:color w:val="000000"/>
          <w:sz w:val="28"/>
        </w:rPr>
        <w:t>
      1) көрсетілетін қызметті алушының жеке басын куәландыратын құжат (Қазақстан Республикасы азаматының жеке куәлігі, шетелдіктің Қазақстан Республикасында тұруға ықтиярхаты) (жеке басын сәйкестендіру үшін қажет), оралмандар үшін – оралман куәлігі;</w:t>
      </w:r>
    </w:p>
    <w:bookmarkEnd w:id="671"/>
    <w:bookmarkStart w:name="z656" w:id="672"/>
    <w:p>
      <w:pPr>
        <w:spacing w:after="0"/>
        <w:ind w:left="0"/>
        <w:jc w:val="both"/>
      </w:pPr>
      <w:r>
        <w:rPr>
          <w:rFonts w:ascii="Times New Roman"/>
          <w:b w:val="false"/>
          <w:i w:val="false"/>
          <w:color w:val="000000"/>
          <w:sz w:val="28"/>
        </w:rPr>
        <w:t>
      2) баланың (балалардың) туу туралы куәлігі (куәліктері) не туу туралы акті жазбасынан үзінді көшірме;</w:t>
      </w:r>
    </w:p>
    <w:bookmarkEnd w:id="672"/>
    <w:bookmarkStart w:name="z657" w:id="673"/>
    <w:p>
      <w:pPr>
        <w:spacing w:after="0"/>
        <w:ind w:left="0"/>
        <w:jc w:val="both"/>
      </w:pPr>
      <w:r>
        <w:rPr>
          <w:rFonts w:ascii="Times New Roman"/>
          <w:b w:val="false"/>
          <w:i w:val="false"/>
          <w:color w:val="000000"/>
          <w:sz w:val="28"/>
        </w:rPr>
        <w:t>
      3) балаға қамқоршылық (қорғаншылық) белгіленгенін немесе бала асырап алғанын растайтын құжат;</w:t>
      </w:r>
    </w:p>
    <w:bookmarkEnd w:id="673"/>
    <w:bookmarkStart w:name="z658" w:id="674"/>
    <w:p>
      <w:pPr>
        <w:spacing w:after="0"/>
        <w:ind w:left="0"/>
        <w:jc w:val="both"/>
      </w:pPr>
      <w:r>
        <w:rPr>
          <w:rFonts w:ascii="Times New Roman"/>
          <w:b w:val="false"/>
          <w:i w:val="false"/>
          <w:color w:val="000000"/>
          <w:sz w:val="28"/>
        </w:rPr>
        <w:t xml:space="preserve">
      4) құжаттардың түпнұсқалары негізінде толтырылған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отбасы құрамы туралы мәліметтер;</w:t>
      </w:r>
    </w:p>
    <w:bookmarkEnd w:id="674"/>
    <w:bookmarkStart w:name="z659" w:id="675"/>
    <w:p>
      <w:pPr>
        <w:spacing w:after="0"/>
        <w:ind w:left="0"/>
        <w:jc w:val="both"/>
      </w:pPr>
      <w:r>
        <w:rPr>
          <w:rFonts w:ascii="Times New Roman"/>
          <w:b w:val="false"/>
          <w:i w:val="false"/>
          <w:color w:val="000000"/>
          <w:sz w:val="28"/>
        </w:rPr>
        <w:t xml:space="preserve">
      5) отбасы мүшелерінің алған табыстары туралы мәліметтер, оның ішінде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өтініш берушінің отбасы мүшелерінің алған табыстары туралы мәліметтер және </w:t>
      </w:r>
      <w:r>
        <w:rPr>
          <w:rFonts w:ascii="Times New Roman"/>
          <w:b w:val="false"/>
          <w:i w:val="false"/>
          <w:color w:val="000000"/>
          <w:sz w:val="28"/>
        </w:rPr>
        <w:t>4-қосымшаға</w:t>
      </w:r>
      <w:r>
        <w:rPr>
          <w:rFonts w:ascii="Times New Roman"/>
          <w:b w:val="false"/>
          <w:i w:val="false"/>
          <w:color w:val="000000"/>
          <w:sz w:val="28"/>
        </w:rPr>
        <w:t xml:space="preserve"> сәйкес нысанда жеке қосалқы шаруашылығының болуы туралы мәліметтер;</w:t>
      </w:r>
    </w:p>
    <w:bookmarkEnd w:id="675"/>
    <w:bookmarkStart w:name="z660" w:id="676"/>
    <w:p>
      <w:pPr>
        <w:spacing w:after="0"/>
        <w:ind w:left="0"/>
        <w:jc w:val="both"/>
      </w:pPr>
      <w:r>
        <w:rPr>
          <w:rFonts w:ascii="Times New Roman"/>
          <w:b w:val="false"/>
          <w:i w:val="false"/>
          <w:color w:val="000000"/>
          <w:sz w:val="28"/>
        </w:rPr>
        <w:t>
      6) отбасының тұрғылықты тұратын жері бойынша тіркелгенін растайтын құжат;</w:t>
      </w:r>
    </w:p>
    <w:bookmarkEnd w:id="676"/>
    <w:p>
      <w:pPr>
        <w:spacing w:after="0"/>
        <w:ind w:left="0"/>
        <w:jc w:val="both"/>
      </w:pPr>
      <w:r>
        <w:rPr>
          <w:rFonts w:ascii="Times New Roman"/>
          <w:b w:val="false"/>
          <w:i w:val="false"/>
          <w:color w:val="000000"/>
          <w:sz w:val="28"/>
        </w:rPr>
        <w:t>
      көрсетілетін қызметті алушының деректері баланың туу туралы куәлігіндегі деректермен сәйкес келмеген жағдайда – неке қию (некені бұзу) туралы куәлік.</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баланың (балалардың) туу туралы куәлігін не туу туралы актілік жазбадан үзінді көшірмені (Қазақстан Республикасының аумағында 2007 жылғы 13 тамыздан кейін жүргізілген тіркеулер бойынша), неке қию туралы куәлікті (Қазақстан Республикасының аумағында 2008 жылғы 1 маусымнан кейін жүргізілген тіркеулер бойынша), тұрғылықты тұратын жері бойынша тіркелгенін растайтын құжатты, балаға қамқоршылық (қорғаншылық) белгілеу немесе бала асырап алу туралы құжатты ұсыну талап етілмейді.</w:t>
      </w:r>
    </w:p>
    <w:p>
      <w:pPr>
        <w:spacing w:after="0"/>
        <w:ind w:left="0"/>
        <w:jc w:val="both"/>
      </w:pPr>
      <w:r>
        <w:rPr>
          <w:rFonts w:ascii="Times New Roman"/>
          <w:b w:val="false"/>
          <w:i w:val="false"/>
          <w:color w:val="000000"/>
          <w:sz w:val="28"/>
        </w:rPr>
        <w:t xml:space="preserve">
      Өтініш беруші келесі тоқсанға балаларға арналған жәрдемақыны тағайындауға қайта жүгінген жағдайда, осы тармақтың бірінші бөлігіндегі 4), 5) тармақшаларда көрсетілген мәліметтерде өзгерістер болмаған кезде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бланкісі ғана толтырылады.</w:t>
      </w:r>
    </w:p>
    <w:p>
      <w:pPr>
        <w:spacing w:after="0"/>
        <w:ind w:left="0"/>
        <w:jc w:val="both"/>
      </w:pPr>
      <w:r>
        <w:rPr>
          <w:rFonts w:ascii="Times New Roman"/>
          <w:b w:val="false"/>
          <w:i w:val="false"/>
          <w:color w:val="000000"/>
          <w:sz w:val="28"/>
        </w:rPr>
        <w:t>
      Құжаттар:</w:t>
      </w:r>
    </w:p>
    <w:p>
      <w:pPr>
        <w:spacing w:after="0"/>
        <w:ind w:left="0"/>
        <w:jc w:val="both"/>
      </w:pPr>
      <w:r>
        <w:rPr>
          <w:rFonts w:ascii="Times New Roman"/>
          <w:b w:val="false"/>
          <w:i w:val="false"/>
          <w:color w:val="000000"/>
          <w:sz w:val="28"/>
        </w:rPr>
        <w:t>
      көрсетілетін қызметті берушіге немесе Мемлекеттік корпорацияға түпнұсқаларда ұсынылады, олар сканерленеді, содан кейін көрсетілетін қызметті алушыға қайтарылады;</w:t>
      </w:r>
    </w:p>
    <w:p>
      <w:pPr>
        <w:spacing w:after="0"/>
        <w:ind w:left="0"/>
        <w:jc w:val="both"/>
      </w:pPr>
      <w:r>
        <w:rPr>
          <w:rFonts w:ascii="Times New Roman"/>
          <w:b w:val="false"/>
          <w:i w:val="false"/>
          <w:color w:val="000000"/>
          <w:sz w:val="28"/>
        </w:rPr>
        <w:t>
      ауылдық округ әкіміне салыстырып тексеру үшін түпнұсқаларда және көшірмелерде ұсынылады, содан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беруші, ауылдық округ әкімі,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берушіде, ауылдық округ әкімінде – тіркелген күні мен мемлекеттік қызметті алатын күні, құжаттарды қабылдаған адамның тегі мен аты-жөні көрсетілген өтініштің үзбелі талоны;</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 беріледі.</w:t>
      </w:r>
    </w:p>
    <w:bookmarkStart w:name="z367" w:id="677"/>
    <w:p>
      <w:pPr>
        <w:spacing w:after="0"/>
        <w:ind w:left="0"/>
        <w:jc w:val="both"/>
      </w:pPr>
      <w:r>
        <w:rPr>
          <w:rFonts w:ascii="Times New Roman"/>
          <w:b w:val="false"/>
          <w:i w:val="false"/>
          <w:color w:val="000000"/>
          <w:sz w:val="28"/>
        </w:rPr>
        <w:t>
      10. Мемлекеттік қызметті көрсетуден мынадай жағдайларда:</w:t>
      </w:r>
    </w:p>
    <w:bookmarkEnd w:id="677"/>
    <w:p>
      <w:pPr>
        <w:spacing w:after="0"/>
        <w:ind w:left="0"/>
        <w:jc w:val="both"/>
      </w:pPr>
      <w:r>
        <w:rPr>
          <w:rFonts w:ascii="Times New Roman"/>
          <w:b w:val="false"/>
          <w:i w:val="false"/>
          <w:color w:val="000000"/>
          <w:sz w:val="28"/>
        </w:rPr>
        <w:t>
      балалар толықтай мемлекеттік қамсыздандыруда болғанда;</w:t>
      </w:r>
    </w:p>
    <w:p>
      <w:pPr>
        <w:spacing w:after="0"/>
        <w:ind w:left="0"/>
        <w:jc w:val="both"/>
      </w:pPr>
      <w:r>
        <w:rPr>
          <w:rFonts w:ascii="Times New Roman"/>
          <w:b w:val="false"/>
          <w:i w:val="false"/>
          <w:color w:val="000000"/>
          <w:sz w:val="28"/>
        </w:rPr>
        <w:t>
      Қазақстан Республикасының неке-отбасы заңнамасында белгіленген жағдайларда ата-аналар ата-ана құқықтарынан айырылғанда немесе құқықтары шектелгенде, бала асырап алу жарамсыз деп танылғанда немесе оның күші жойылғанда, қамқоршылар (қорғаншылар) өз міндеттерін орындаудан босатылғанда немесе шеттетілгенде;</w:t>
      </w:r>
    </w:p>
    <w:p>
      <w:pPr>
        <w:spacing w:after="0"/>
        <w:ind w:left="0"/>
        <w:jc w:val="both"/>
      </w:pPr>
      <w:r>
        <w:rPr>
          <w:rFonts w:ascii="Times New Roman"/>
          <w:b w:val="false"/>
          <w:i w:val="false"/>
          <w:color w:val="000000"/>
          <w:sz w:val="28"/>
        </w:rPr>
        <w:t>
      отбасының жан басына шаққандағы орташа айлық табысы азық-түлiк себетiнiң құнынан асып кеткенде бас тартылады.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368" w:id="678"/>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Мемлекеттік корпорацияның және (немесе) оның</w:t>
      </w:r>
      <w:r>
        <w:br/>
      </w:r>
      <w:r>
        <w:rPr>
          <w:rFonts w:ascii="Times New Roman"/>
          <w:b/>
          <w:i w:val="false"/>
          <w:color w:val="000000"/>
        </w:rPr>
        <w:t>лауазымды адамдарының шешімдеріне, әрекеттеріне</w:t>
      </w:r>
      <w:r>
        <w:br/>
      </w:r>
      <w:r>
        <w:rPr>
          <w:rFonts w:ascii="Times New Roman"/>
          <w:b/>
          <w:i w:val="false"/>
          <w:color w:val="000000"/>
        </w:rPr>
        <w:t>(әрекетсіздігіне) шағымдану тәртібі</w:t>
      </w:r>
    </w:p>
    <w:bookmarkEnd w:id="678"/>
    <w:bookmarkStart w:name="z369" w:id="679"/>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шағым атына беріледі.</w:t>
      </w:r>
    </w:p>
    <w:bookmarkEnd w:id="679"/>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Мемлекетттік корпорацияның мекенжайына келіп түскен көрсетілетін қызметті алушының шағымы, оны тіркеген күннен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370" w:id="680"/>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680"/>
    <w:bookmarkStart w:name="z371" w:id="681"/>
    <w:p>
      <w:pPr>
        <w:spacing w:after="0"/>
        <w:ind w:left="0"/>
        <w:jc w:val="left"/>
      </w:pPr>
      <w:r>
        <w:rPr>
          <w:rFonts w:ascii="Times New Roman"/>
          <w:b/>
          <w:i w:val="false"/>
          <w:color w:val="000000"/>
        </w:rPr>
        <w:t xml:space="preserve"> 4. Мемлекеттік қызметті, оның ішінде</w:t>
      </w:r>
      <w:r>
        <w:br/>
      </w:r>
      <w:r>
        <w:rPr>
          <w:rFonts w:ascii="Times New Roman"/>
          <w:b/>
          <w:i w:val="false"/>
          <w:color w:val="000000"/>
        </w:rPr>
        <w:t>Мемлекеттік корпорация арқылы көрсету ерекшеліктері</w:t>
      </w:r>
      <w:r>
        <w:br/>
      </w:r>
      <w:r>
        <w:rPr>
          <w:rFonts w:ascii="Times New Roman"/>
          <w:b/>
          <w:i w:val="false"/>
          <w:color w:val="000000"/>
        </w:rPr>
        <w:t>ескеріле отырып қойылатын өзге де талаптар</w:t>
      </w:r>
    </w:p>
    <w:bookmarkEnd w:id="681"/>
    <w:bookmarkStart w:name="z643" w:id="682"/>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682"/>
    <w:bookmarkStart w:name="z644" w:id="683"/>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683"/>
    <w:bookmarkStart w:name="z645" w:id="684"/>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684"/>
    <w:bookmarkStart w:name="z646" w:id="685"/>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685"/>
    <w:bookmarkStart w:name="z647" w:id="686"/>
    <w:p>
      <w:pPr>
        <w:spacing w:after="0"/>
        <w:ind w:left="0"/>
        <w:jc w:val="both"/>
      </w:pPr>
      <w:r>
        <w:rPr>
          <w:rFonts w:ascii="Times New Roman"/>
          <w:b w:val="false"/>
          <w:i w:val="false"/>
          <w:color w:val="000000"/>
          <w:sz w:val="28"/>
        </w:rPr>
        <w:t>
      15.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p>
    <w:bookmarkEnd w:id="686"/>
    <w:bookmarkStart w:name="z648" w:id="687"/>
    <w:p>
      <w:pPr>
        <w:spacing w:after="0"/>
        <w:ind w:left="0"/>
        <w:jc w:val="both"/>
      </w:pPr>
      <w:r>
        <w:rPr>
          <w:rFonts w:ascii="Times New Roman"/>
          <w:b w:val="false"/>
          <w:i w:val="false"/>
          <w:color w:val="000000"/>
          <w:sz w:val="28"/>
        </w:rPr>
        <w:t>
      16.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6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 сегіз жасқа дейінгі балаларға</w:t>
            </w:r>
            <w:r>
              <w:br/>
            </w:r>
            <w:r>
              <w:rPr>
                <w:rFonts w:ascii="Times New Roman"/>
                <w:b w:val="false"/>
                <w:i w:val="false"/>
                <w:color w:val="000000"/>
                <w:sz w:val="20"/>
              </w:rPr>
              <w:t>мемлекеттік 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642" w:id="688"/>
    <w:p>
      <w:pPr>
        <w:spacing w:after="0"/>
        <w:ind w:left="0"/>
        <w:jc w:val="both"/>
      </w:pPr>
      <w:r>
        <w:rPr>
          <w:rFonts w:ascii="Times New Roman"/>
          <w:b w:val="false"/>
          <w:i w:val="false"/>
          <w:color w:val="000000"/>
          <w:sz w:val="28"/>
        </w:rPr>
        <w:t>
                                                                     Нысан</w:t>
      </w:r>
    </w:p>
    <w:bookmarkEnd w:id="688"/>
    <w:bookmarkStart w:name="z373" w:id="689"/>
    <w:p>
      <w:pPr>
        <w:spacing w:after="0"/>
        <w:ind w:left="0"/>
        <w:jc w:val="left"/>
      </w:pPr>
      <w:r>
        <w:rPr>
          <w:rFonts w:ascii="Times New Roman"/>
          <w:b/>
          <w:i w:val="false"/>
          <w:color w:val="000000"/>
        </w:rPr>
        <w:t xml:space="preserve"> Он сегіз жасқа дейінгі балаларға берілетін жәрдемақыны</w:t>
      </w:r>
      <w:r>
        <w:br/>
      </w:r>
      <w:r>
        <w:rPr>
          <w:rFonts w:ascii="Times New Roman"/>
          <w:b/>
          <w:i w:val="false"/>
          <w:color w:val="000000"/>
        </w:rPr>
        <w:t>тағайындау үшін өтініш</w:t>
      </w:r>
    </w:p>
    <w:bookmarkEnd w:id="689"/>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балаларға берілетін жәрдемақыны</w:t>
      </w:r>
    </w:p>
    <w:p>
      <w:pPr>
        <w:spacing w:after="0"/>
        <w:ind w:left="0"/>
        <w:jc w:val="both"/>
      </w:pPr>
      <w:r>
        <w:rPr>
          <w:rFonts w:ascii="Times New Roman"/>
          <w:b w:val="false"/>
          <w:i w:val="false"/>
          <w:color w:val="000000"/>
          <w:sz w:val="28"/>
        </w:rPr>
        <w:t>
      тағайындау және төлеу жөніндегі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Отбасының тіркеу нөмірі: _____________________</w:t>
      </w:r>
    </w:p>
    <w:p>
      <w:pPr>
        <w:spacing w:after="0"/>
        <w:ind w:left="0"/>
        <w:jc w:val="both"/>
      </w:pPr>
      <w:r>
        <w:rPr>
          <w:rFonts w:ascii="Times New Roman"/>
          <w:b w:val="false"/>
          <w:i w:val="false"/>
          <w:color w:val="000000"/>
          <w:sz w:val="28"/>
        </w:rPr>
        <w:t>
      Өтініш беруші туралы мәліметтер (белгі қою): ата-ана __ қорғаншы</w:t>
      </w:r>
    </w:p>
    <w:p>
      <w:pPr>
        <w:spacing w:after="0"/>
        <w:ind w:left="0"/>
        <w:jc w:val="both"/>
      </w:pPr>
      <w:r>
        <w:rPr>
          <w:rFonts w:ascii="Times New Roman"/>
          <w:b w:val="false"/>
          <w:i w:val="false"/>
          <w:color w:val="000000"/>
          <w:sz w:val="28"/>
        </w:rPr>
        <w:t>
      (қамқоршы) __</w:t>
      </w:r>
    </w:p>
    <w:p>
      <w:pPr>
        <w:spacing w:after="0"/>
        <w:ind w:left="0"/>
        <w:jc w:val="both"/>
      </w:pPr>
      <w:r>
        <w:rPr>
          <w:rFonts w:ascii="Times New Roman"/>
          <w:b w:val="false"/>
          <w:i w:val="false"/>
          <w:color w:val="000000"/>
          <w:sz w:val="28"/>
        </w:rPr>
        <w:t>
      ЖСН: 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күні:________жылғы "___" _________</w:t>
      </w:r>
    </w:p>
    <w:p>
      <w:pPr>
        <w:spacing w:after="0"/>
        <w:ind w:left="0"/>
        <w:jc w:val="both"/>
      </w:pPr>
      <w:r>
        <w:rPr>
          <w:rFonts w:ascii="Times New Roman"/>
          <w:b w:val="false"/>
          <w:i w:val="false"/>
          <w:color w:val="000000"/>
          <w:sz w:val="28"/>
        </w:rPr>
        <w:t>
      Жеке басты куәландыратын құжаттың түрі: _____________________________</w:t>
      </w:r>
    </w:p>
    <w:p>
      <w:pPr>
        <w:spacing w:after="0"/>
        <w:ind w:left="0"/>
        <w:jc w:val="both"/>
      </w:pPr>
      <w:r>
        <w:rPr>
          <w:rFonts w:ascii="Times New Roman"/>
          <w:b w:val="false"/>
          <w:i w:val="false"/>
          <w:color w:val="000000"/>
          <w:sz w:val="28"/>
        </w:rPr>
        <w:t>
      Құжаттың сериясы: ________Құжаттың нөмірі: __________Кім берген:</w:t>
      </w:r>
    </w:p>
    <w:p>
      <w:pPr>
        <w:spacing w:after="0"/>
        <w:ind w:left="0"/>
        <w:jc w:val="both"/>
      </w:pPr>
      <w:r>
        <w:rPr>
          <w:rFonts w:ascii="Times New Roman"/>
          <w:b w:val="false"/>
          <w:i w:val="false"/>
          <w:color w:val="000000"/>
          <w:sz w:val="28"/>
        </w:rPr>
        <w:t>
      ______ Берілген күні:_______жылғы "_____"__________</w:t>
      </w:r>
    </w:p>
    <w:p>
      <w:pPr>
        <w:spacing w:after="0"/>
        <w:ind w:left="0"/>
        <w:jc w:val="both"/>
      </w:pPr>
      <w:r>
        <w:rPr>
          <w:rFonts w:ascii="Times New Roman"/>
          <w:b w:val="false"/>
          <w:i w:val="false"/>
          <w:color w:val="000000"/>
          <w:sz w:val="28"/>
        </w:rPr>
        <w:t>
      Тұрақты тұрғылықты жерінің мекенжайы:</w:t>
      </w:r>
    </w:p>
    <w:p>
      <w:pPr>
        <w:spacing w:after="0"/>
        <w:ind w:left="0"/>
        <w:jc w:val="both"/>
      </w:pPr>
      <w:r>
        <w:rPr>
          <w:rFonts w:ascii="Times New Roman"/>
          <w:b w:val="false"/>
          <w:i w:val="false"/>
          <w:color w:val="000000"/>
          <w:sz w:val="28"/>
        </w:rPr>
        <w:t>
      __________________________ облысы</w:t>
      </w:r>
    </w:p>
    <w:p>
      <w:pPr>
        <w:spacing w:after="0"/>
        <w:ind w:left="0"/>
        <w:jc w:val="both"/>
      </w:pPr>
      <w:r>
        <w:rPr>
          <w:rFonts w:ascii="Times New Roman"/>
          <w:b w:val="false"/>
          <w:i w:val="false"/>
          <w:color w:val="000000"/>
          <w:sz w:val="28"/>
        </w:rPr>
        <w:t>
      ___________________қаласы (ауданы)____________________________ауылы</w:t>
      </w:r>
    </w:p>
    <w:p>
      <w:pPr>
        <w:spacing w:after="0"/>
        <w:ind w:left="0"/>
        <w:jc w:val="both"/>
      </w:pPr>
      <w:r>
        <w:rPr>
          <w:rFonts w:ascii="Times New Roman"/>
          <w:b w:val="false"/>
          <w:i w:val="false"/>
          <w:color w:val="000000"/>
          <w:sz w:val="28"/>
        </w:rPr>
        <w:t>
      _______________көшесі (шағын ауданы) ______үй____________пәтер_______</w:t>
      </w:r>
    </w:p>
    <w:p>
      <w:pPr>
        <w:spacing w:after="0"/>
        <w:ind w:left="0"/>
        <w:jc w:val="both"/>
      </w:pPr>
      <w:r>
        <w:rPr>
          <w:rFonts w:ascii="Times New Roman"/>
          <w:b w:val="false"/>
          <w:i w:val="false"/>
          <w:color w:val="000000"/>
          <w:sz w:val="28"/>
        </w:rPr>
        <w:t>
      Кәсіп түрі: _________________________________________________________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w:t>
      </w:r>
    </w:p>
    <w:p>
      <w:pPr>
        <w:spacing w:after="0"/>
        <w:ind w:left="0"/>
        <w:jc w:val="both"/>
      </w:pPr>
      <w:r>
        <w:rPr>
          <w:rFonts w:ascii="Times New Roman"/>
          <w:b w:val="false"/>
          <w:i w:val="false"/>
          <w:color w:val="000000"/>
          <w:sz w:val="28"/>
        </w:rPr>
        <w:t>
      Шоттың түрі: ағымдағы шот ______________ карталық шот _______________</w:t>
      </w:r>
    </w:p>
    <w:p>
      <w:pPr>
        <w:spacing w:after="0"/>
        <w:ind w:left="0"/>
        <w:jc w:val="both"/>
      </w:pPr>
      <w:r>
        <w:rPr>
          <w:rFonts w:ascii="Times New Roman"/>
          <w:b w:val="false"/>
          <w:i w:val="false"/>
          <w:color w:val="000000"/>
          <w:sz w:val="28"/>
        </w:rPr>
        <w:t>
      Маған балаларға арналған жәрдемақы тағайындауды сұраймын. Менің</w:t>
      </w:r>
    </w:p>
    <w:p>
      <w:pPr>
        <w:spacing w:after="0"/>
        <w:ind w:left="0"/>
        <w:jc w:val="both"/>
      </w:pPr>
      <w:r>
        <w:rPr>
          <w:rFonts w:ascii="Times New Roman"/>
          <w:b w:val="false"/>
          <w:i w:val="false"/>
          <w:color w:val="000000"/>
          <w:sz w:val="28"/>
        </w:rPr>
        <w:t>
      отбасым _____ адамнан тұрады.</w:t>
      </w:r>
    </w:p>
    <w:p>
      <w:pPr>
        <w:spacing w:after="0"/>
        <w:ind w:left="0"/>
        <w:jc w:val="both"/>
      </w:pPr>
      <w:r>
        <w:rPr>
          <w:rFonts w:ascii="Times New Roman"/>
          <w:b w:val="false"/>
          <w:i w:val="false"/>
          <w:color w:val="000000"/>
          <w:sz w:val="28"/>
        </w:rPr>
        <w:t>
      Он сегіз жасқа дейінгі балаларға арналған жәрдемақыны</w:t>
      </w:r>
    </w:p>
    <w:p>
      <w:pPr>
        <w:spacing w:after="0"/>
        <w:ind w:left="0"/>
        <w:jc w:val="both"/>
      </w:pPr>
      <w:r>
        <w:rPr>
          <w:rFonts w:ascii="Times New Roman"/>
          <w:b w:val="false"/>
          <w:i w:val="false"/>
          <w:color w:val="000000"/>
          <w:sz w:val="28"/>
        </w:rPr>
        <w:t>
      тағайындау үшін қажетті менің дербес деректерімді жинауға және</w:t>
      </w:r>
    </w:p>
    <w:p>
      <w:pPr>
        <w:spacing w:after="0"/>
        <w:ind w:left="0"/>
        <w:jc w:val="both"/>
      </w:pPr>
      <w:r>
        <w:rPr>
          <w:rFonts w:ascii="Times New Roman"/>
          <w:b w:val="false"/>
          <w:i w:val="false"/>
          <w:color w:val="000000"/>
          <w:sz w:val="28"/>
        </w:rPr>
        <w:t>
      өңдеуге келісім беремін.</w:t>
      </w:r>
    </w:p>
    <w:p>
      <w:pPr>
        <w:spacing w:after="0"/>
        <w:ind w:left="0"/>
        <w:jc w:val="both"/>
      </w:pPr>
      <w:r>
        <w:rPr>
          <w:rFonts w:ascii="Times New Roman"/>
          <w:b w:val="false"/>
          <w:i w:val="false"/>
          <w:color w:val="000000"/>
          <w:sz w:val="28"/>
        </w:rPr>
        <w:t>
      Төленетін жәрдемақы мөлшерінің өзгеруіне әкелетін барлық</w:t>
      </w:r>
    </w:p>
    <w:p>
      <w:pPr>
        <w:spacing w:after="0"/>
        <w:ind w:left="0"/>
        <w:jc w:val="both"/>
      </w:pPr>
      <w:r>
        <w:rPr>
          <w:rFonts w:ascii="Times New Roman"/>
          <w:b w:val="false"/>
          <w:i w:val="false"/>
          <w:color w:val="000000"/>
          <w:sz w:val="28"/>
        </w:rPr>
        <w:t>
      өзгерістер, сондай-ақ тұрғылықты жерімнің (оның ішінде Қазақстан</w:t>
      </w:r>
    </w:p>
    <w:p>
      <w:pPr>
        <w:spacing w:after="0"/>
        <w:ind w:left="0"/>
        <w:jc w:val="both"/>
      </w:pPr>
      <w:r>
        <w:rPr>
          <w:rFonts w:ascii="Times New Roman"/>
          <w:b w:val="false"/>
          <w:i w:val="false"/>
          <w:color w:val="000000"/>
          <w:sz w:val="28"/>
        </w:rPr>
        <w:t>
      Республикасының шегінен тыс жерге кету), сауалнама деректерінің,</w:t>
      </w:r>
    </w:p>
    <w:p>
      <w:pPr>
        <w:spacing w:after="0"/>
        <w:ind w:left="0"/>
        <w:jc w:val="both"/>
      </w:pPr>
      <w:r>
        <w:rPr>
          <w:rFonts w:ascii="Times New Roman"/>
          <w:b w:val="false"/>
          <w:i w:val="false"/>
          <w:color w:val="000000"/>
          <w:sz w:val="28"/>
        </w:rPr>
        <w:t>
      банк деректемелерінің өзгеруі туралы уәкілетті органға он жұмыс</w:t>
      </w:r>
    </w:p>
    <w:p>
      <w:pPr>
        <w:spacing w:after="0"/>
        <w:ind w:left="0"/>
        <w:jc w:val="both"/>
      </w:pPr>
      <w:r>
        <w:rPr>
          <w:rFonts w:ascii="Times New Roman"/>
          <w:b w:val="false"/>
          <w:i w:val="false"/>
          <w:color w:val="000000"/>
          <w:sz w:val="28"/>
        </w:rPr>
        <w:t>
      күні ішінде хабарлауға міндеттенемін.</w:t>
      </w:r>
    </w:p>
    <w:p>
      <w:pPr>
        <w:spacing w:after="0"/>
        <w:ind w:left="0"/>
        <w:jc w:val="both"/>
      </w:pPr>
      <w:r>
        <w:rPr>
          <w:rFonts w:ascii="Times New Roman"/>
          <w:b w:val="false"/>
          <w:i w:val="false"/>
          <w:color w:val="000000"/>
          <w:sz w:val="28"/>
        </w:rPr>
        <w:t>
      Жалған мәліметтер мен жасанды құжаттар берген үшін</w:t>
      </w:r>
    </w:p>
    <w:p>
      <w:pPr>
        <w:spacing w:after="0"/>
        <w:ind w:left="0"/>
        <w:jc w:val="both"/>
      </w:pPr>
      <w:r>
        <w:rPr>
          <w:rFonts w:ascii="Times New Roman"/>
          <w:b w:val="false"/>
          <w:i w:val="false"/>
          <w:color w:val="000000"/>
          <w:sz w:val="28"/>
        </w:rPr>
        <w:t>
      жауапкершілік туралы ескертілдім.</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_________________ ұялы телефоны____________ Е-маіl _________</w:t>
      </w:r>
    </w:p>
    <w:p>
      <w:pPr>
        <w:spacing w:after="0"/>
        <w:ind w:left="0"/>
        <w:jc w:val="both"/>
      </w:pPr>
      <w:r>
        <w:rPr>
          <w:rFonts w:ascii="Times New Roman"/>
          <w:b w:val="false"/>
          <w:i w:val="false"/>
          <w:color w:val="000000"/>
          <w:sz w:val="28"/>
        </w:rPr>
        <w:t>
      Өтініш берушінің қолы __________________</w:t>
      </w:r>
    </w:p>
    <w:p>
      <w:pPr>
        <w:spacing w:after="0"/>
        <w:ind w:left="0"/>
        <w:jc w:val="both"/>
      </w:pPr>
      <w:r>
        <w:rPr>
          <w:rFonts w:ascii="Times New Roman"/>
          <w:b w:val="false"/>
          <w:i w:val="false"/>
          <w:color w:val="000000"/>
          <w:sz w:val="28"/>
        </w:rPr>
        <w:t>
      Өтініш 20__жылғы "___ " _________________ № ___ болып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тегі, аты, әкесінің аты</w:t>
      </w:r>
    </w:p>
    <w:p>
      <w:pPr>
        <w:spacing w:after="0"/>
        <w:ind w:left="0"/>
        <w:jc w:val="both"/>
      </w:pPr>
      <w:r>
        <w:rPr>
          <w:rFonts w:ascii="Times New Roman"/>
          <w:b w:val="false"/>
          <w:i w:val="false"/>
          <w:color w:val="000000"/>
          <w:sz w:val="28"/>
        </w:rPr>
        <w:t>
      (бар болса), лауазымы)</w:t>
      </w:r>
    </w:p>
    <w:p>
      <w:pPr>
        <w:spacing w:after="0"/>
        <w:ind w:left="0"/>
        <w:jc w:val="both"/>
      </w:pPr>
      <w:r>
        <w:rPr>
          <w:rFonts w:ascii="Times New Roman"/>
          <w:b w:val="false"/>
          <w:i w:val="false"/>
          <w:color w:val="000000"/>
          <w:sz w:val="28"/>
        </w:rPr>
        <w:t>
      Өкілетті органның ауыл, ауыл округі әкімінен құжаттарды қабылдау күні</w:t>
      </w:r>
    </w:p>
    <w:p>
      <w:pPr>
        <w:spacing w:after="0"/>
        <w:ind w:left="0"/>
        <w:jc w:val="both"/>
      </w:pPr>
      <w:r>
        <w:rPr>
          <w:rFonts w:ascii="Times New Roman"/>
          <w:b w:val="false"/>
          <w:i w:val="false"/>
          <w:color w:val="000000"/>
          <w:sz w:val="28"/>
        </w:rPr>
        <w:t>
      туралы белгісі 20__жылғы "____"________</w:t>
      </w:r>
    </w:p>
    <w:p>
      <w:pPr>
        <w:spacing w:after="0"/>
        <w:ind w:left="0"/>
        <w:jc w:val="both"/>
      </w:pPr>
      <w:r>
        <w:rPr>
          <w:rFonts w:ascii="Times New Roman"/>
          <w:b w:val="false"/>
          <w:i w:val="false"/>
          <w:color w:val="000000"/>
          <w:sz w:val="28"/>
        </w:rPr>
        <w:t>
      ___________ 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тегі, аты, әкесінің аты</w:t>
      </w:r>
    </w:p>
    <w:p>
      <w:pPr>
        <w:spacing w:after="0"/>
        <w:ind w:left="0"/>
        <w:jc w:val="both"/>
      </w:pPr>
      <w:r>
        <w:rPr>
          <w:rFonts w:ascii="Times New Roman"/>
          <w:b w:val="false"/>
          <w:i w:val="false"/>
          <w:color w:val="000000"/>
          <w:sz w:val="28"/>
        </w:rPr>
        <w:t>
      (бар болса), лауазымы)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 өтініші қоса</w:t>
      </w:r>
    </w:p>
    <w:p>
      <w:pPr>
        <w:spacing w:after="0"/>
        <w:ind w:left="0"/>
        <w:jc w:val="both"/>
      </w:pPr>
      <w:r>
        <w:rPr>
          <w:rFonts w:ascii="Times New Roman"/>
          <w:b w:val="false"/>
          <w:i w:val="false"/>
          <w:color w:val="000000"/>
          <w:sz w:val="28"/>
        </w:rPr>
        <w:t>
      берілген құжаттармен қабылданды, өтінішті қабылданған күн: 20__ жылғы</w:t>
      </w:r>
    </w:p>
    <w:p>
      <w:pPr>
        <w:spacing w:after="0"/>
        <w:ind w:left="0"/>
        <w:jc w:val="both"/>
      </w:pPr>
      <w:r>
        <w:rPr>
          <w:rFonts w:ascii="Times New Roman"/>
          <w:b w:val="false"/>
          <w:i w:val="false"/>
          <w:color w:val="000000"/>
          <w:sz w:val="28"/>
        </w:rPr>
        <w:t>
      "___"__________ көрсетілетін қызметті алу күні (өтінішті және</w:t>
      </w:r>
    </w:p>
    <w:p>
      <w:pPr>
        <w:spacing w:after="0"/>
        <w:ind w:left="0"/>
        <w:jc w:val="both"/>
      </w:pPr>
      <w:r>
        <w:rPr>
          <w:rFonts w:ascii="Times New Roman"/>
          <w:b w:val="false"/>
          <w:i w:val="false"/>
          <w:color w:val="000000"/>
          <w:sz w:val="28"/>
        </w:rPr>
        <w:t>
      (немесе) электрондық өтінімді уәкілетті органда тіркеген күннен</w:t>
      </w:r>
    </w:p>
    <w:p>
      <w:pPr>
        <w:spacing w:after="0"/>
        <w:ind w:left="0"/>
        <w:jc w:val="both"/>
      </w:pPr>
      <w:r>
        <w:rPr>
          <w:rFonts w:ascii="Times New Roman"/>
          <w:b w:val="false"/>
          <w:i w:val="false"/>
          <w:color w:val="000000"/>
          <w:sz w:val="28"/>
        </w:rPr>
        <w:t>
      бастап 7 (жеті) жұмыс күні): 20__ жылғы "___"_____________</w:t>
      </w:r>
    </w:p>
    <w:p>
      <w:pPr>
        <w:spacing w:after="0"/>
        <w:ind w:left="0"/>
        <w:jc w:val="both"/>
      </w:pPr>
      <w:r>
        <w:rPr>
          <w:rFonts w:ascii="Times New Roman"/>
          <w:b w:val="false"/>
          <w:i w:val="false"/>
          <w:color w:val="000000"/>
          <w:sz w:val="28"/>
        </w:rPr>
        <w:t>
            Құжатты қабылдаған адамның тегі, аты, әкесінің аты (бар болса), лауазымы және қолы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Төленетін жәрдемақы мөлшерінің өзгеруіне әкелетін барлық</w:t>
      </w:r>
    </w:p>
    <w:p>
      <w:pPr>
        <w:spacing w:after="0"/>
        <w:ind w:left="0"/>
        <w:jc w:val="both"/>
      </w:pPr>
      <w:r>
        <w:rPr>
          <w:rFonts w:ascii="Times New Roman"/>
          <w:b w:val="false"/>
          <w:i w:val="false"/>
          <w:color w:val="000000"/>
          <w:sz w:val="28"/>
        </w:rPr>
        <w:t>
      өзгерістер, сондай-ақ тұрғылықты жерімнің (оның ішінде Қазақстан</w:t>
      </w:r>
    </w:p>
    <w:p>
      <w:pPr>
        <w:spacing w:after="0"/>
        <w:ind w:left="0"/>
        <w:jc w:val="both"/>
      </w:pPr>
      <w:r>
        <w:rPr>
          <w:rFonts w:ascii="Times New Roman"/>
          <w:b w:val="false"/>
          <w:i w:val="false"/>
          <w:color w:val="000000"/>
          <w:sz w:val="28"/>
        </w:rPr>
        <w:t>
      Республикасының шегінен тыс жерге кету), сауалнама деректерінің,</w:t>
      </w:r>
    </w:p>
    <w:p>
      <w:pPr>
        <w:spacing w:after="0"/>
        <w:ind w:left="0"/>
        <w:jc w:val="both"/>
      </w:pPr>
      <w:r>
        <w:rPr>
          <w:rFonts w:ascii="Times New Roman"/>
          <w:b w:val="false"/>
          <w:i w:val="false"/>
          <w:color w:val="000000"/>
          <w:sz w:val="28"/>
        </w:rPr>
        <w:t>
      банк деректемелерінің өзгеруі туралы уәкілетті органға он жұмыс</w:t>
      </w:r>
    </w:p>
    <w:p>
      <w:pPr>
        <w:spacing w:after="0"/>
        <w:ind w:left="0"/>
        <w:jc w:val="both"/>
      </w:pPr>
      <w:r>
        <w:rPr>
          <w:rFonts w:ascii="Times New Roman"/>
          <w:b w:val="false"/>
          <w:i w:val="false"/>
          <w:color w:val="000000"/>
          <w:sz w:val="28"/>
        </w:rPr>
        <w:t>
      күні ішінде хабарлауға міндеттенемін.</w:t>
      </w:r>
    </w:p>
    <w:p>
      <w:pPr>
        <w:spacing w:after="0"/>
        <w:ind w:left="0"/>
        <w:jc w:val="both"/>
      </w:pPr>
      <w:r>
        <w:rPr>
          <w:rFonts w:ascii="Times New Roman"/>
          <w:b w:val="false"/>
          <w:i w:val="false"/>
          <w:color w:val="000000"/>
          <w:sz w:val="28"/>
        </w:rPr>
        <w:t>
      Жалған мәліметтер мен жасанды құжаттар берген үшін</w:t>
      </w:r>
    </w:p>
    <w:p>
      <w:pPr>
        <w:spacing w:after="0"/>
        <w:ind w:left="0"/>
        <w:jc w:val="both"/>
      </w:pPr>
      <w:r>
        <w:rPr>
          <w:rFonts w:ascii="Times New Roman"/>
          <w:b w:val="false"/>
          <w:i w:val="false"/>
          <w:color w:val="000000"/>
          <w:sz w:val="28"/>
        </w:rPr>
        <w:t>
      жауапкершілік туралы ескертілдім.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 сегіз жасқа дейінгі балаларға</w:t>
            </w:r>
            <w:r>
              <w:br/>
            </w:r>
            <w:r>
              <w:rPr>
                <w:rFonts w:ascii="Times New Roman"/>
                <w:b w:val="false"/>
                <w:i w:val="false"/>
                <w:color w:val="000000"/>
                <w:sz w:val="20"/>
              </w:rPr>
              <w:t>мемлекеттік 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641" w:id="690"/>
    <w:p>
      <w:pPr>
        <w:spacing w:after="0"/>
        <w:ind w:left="0"/>
        <w:jc w:val="both"/>
      </w:pPr>
      <w:r>
        <w:rPr>
          <w:rFonts w:ascii="Times New Roman"/>
          <w:b w:val="false"/>
          <w:i w:val="false"/>
          <w:color w:val="000000"/>
          <w:sz w:val="28"/>
        </w:rPr>
        <w:t>
                                                                     Нысан</w:t>
      </w:r>
    </w:p>
    <w:bookmarkEnd w:id="690"/>
    <w:p>
      <w:pPr>
        <w:spacing w:after="0"/>
        <w:ind w:left="0"/>
        <w:jc w:val="both"/>
      </w:pPr>
      <w:r>
        <w:rPr>
          <w:rFonts w:ascii="Times New Roman"/>
          <w:b w:val="false"/>
          <w:i w:val="false"/>
          <w:color w:val="000000"/>
          <w:sz w:val="28"/>
        </w:rPr>
        <w:t>
      Отбасының тіркеу нөмірі __________</w:t>
      </w:r>
    </w:p>
    <w:p>
      <w:pPr>
        <w:spacing w:after="0"/>
        <w:ind w:left="0"/>
        <w:jc w:val="both"/>
      </w:pPr>
      <w:r>
        <w:rPr>
          <w:rFonts w:ascii="Times New Roman"/>
          <w:b w:val="false"/>
          <w:i w:val="false"/>
          <w:color w:val="000000"/>
          <w:sz w:val="28"/>
        </w:rPr>
        <w:t>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__________________________________________ __________________________</w:t>
      </w:r>
    </w:p>
    <w:p>
      <w:pPr>
        <w:spacing w:after="0"/>
        <w:ind w:left="0"/>
        <w:jc w:val="both"/>
      </w:pPr>
      <w:r>
        <w:rPr>
          <w:rFonts w:ascii="Times New Roman"/>
          <w:b w:val="false"/>
          <w:i w:val="false"/>
          <w:color w:val="000000"/>
          <w:sz w:val="28"/>
        </w:rPr>
        <w:t>
      (өтініш берушінің тегі, аты,                (үйінің мекенжайы, тел.)</w:t>
      </w:r>
    </w:p>
    <w:p>
      <w:pPr>
        <w:spacing w:after="0"/>
        <w:ind w:left="0"/>
        <w:jc w:val="both"/>
      </w:pPr>
      <w:r>
        <w:rPr>
          <w:rFonts w:ascii="Times New Roman"/>
          <w:b w:val="false"/>
          <w:i w:val="false"/>
          <w:color w:val="000000"/>
          <w:sz w:val="28"/>
        </w:rPr>
        <w:t>
        әкесінің аты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509"/>
        <w:gridCol w:w="4229"/>
        <w:gridCol w:w="1466"/>
        <w:gridCol w:w="1147"/>
        <w:gridCol w:w="1467"/>
        <w:gridCol w:w="1467"/>
        <w:gridCol w:w="1149"/>
      </w:tblGrid>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жылы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Тіркелуі бойынша тұрғылықты жері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тұрғылықты жері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 Күні: 20__ жылғы "___ "___________</w:t>
      </w:r>
    </w:p>
    <w:p>
      <w:pPr>
        <w:spacing w:after="0"/>
        <w:ind w:left="0"/>
        <w:jc w:val="both"/>
      </w:pPr>
      <w:r>
        <w:rPr>
          <w:rFonts w:ascii="Times New Roman"/>
          <w:b w:val="false"/>
          <w:i w:val="false"/>
          <w:color w:val="000000"/>
          <w:sz w:val="28"/>
        </w:rPr>
        <w:t>
      Өтініш берушінің отбасы құрамы туралы мәліметтерді өзім</w:t>
      </w:r>
    </w:p>
    <w:p>
      <w:pPr>
        <w:spacing w:after="0"/>
        <w:ind w:left="0"/>
        <w:jc w:val="both"/>
      </w:pPr>
      <w:r>
        <w:rPr>
          <w:rFonts w:ascii="Times New Roman"/>
          <w:b w:val="false"/>
          <w:i w:val="false"/>
          <w:color w:val="000000"/>
          <w:sz w:val="28"/>
        </w:rPr>
        <w:t>
      тексердім және 20__ жылғы "__"_______ жүргізілген Өтініш берушінің</w:t>
      </w:r>
    </w:p>
    <w:p>
      <w:pPr>
        <w:spacing w:after="0"/>
        <w:ind w:left="0"/>
        <w:jc w:val="both"/>
      </w:pPr>
      <w:r>
        <w:rPr>
          <w:rFonts w:ascii="Times New Roman"/>
          <w:b w:val="false"/>
          <w:i w:val="false"/>
          <w:color w:val="000000"/>
          <w:sz w:val="28"/>
        </w:rPr>
        <w:t>
      (отбасының) материалдық жағдайын тексеру актісі негізінде расталды.</w:t>
      </w:r>
    </w:p>
    <w:p>
      <w:pPr>
        <w:spacing w:after="0"/>
        <w:ind w:left="0"/>
        <w:jc w:val="both"/>
      </w:pPr>
      <w:r>
        <w:rPr>
          <w:rFonts w:ascii="Times New Roman"/>
          <w:b w:val="false"/>
          <w:i w:val="false"/>
          <w:color w:val="000000"/>
          <w:sz w:val="28"/>
        </w:rPr>
        <w:t>
      Учаскелік комиссия мүшесінің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 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 сегіз жасқа дейінгі балаларға</w:t>
            </w:r>
            <w:r>
              <w:br/>
            </w:r>
            <w:r>
              <w:rPr>
                <w:rFonts w:ascii="Times New Roman"/>
                <w:b w:val="false"/>
                <w:i w:val="false"/>
                <w:color w:val="000000"/>
                <w:sz w:val="20"/>
              </w:rPr>
              <w:t>мемлекеттік 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640" w:id="691"/>
    <w:p>
      <w:pPr>
        <w:spacing w:after="0"/>
        <w:ind w:left="0"/>
        <w:jc w:val="both"/>
      </w:pPr>
      <w:r>
        <w:rPr>
          <w:rFonts w:ascii="Times New Roman"/>
          <w:b w:val="false"/>
          <w:i w:val="false"/>
          <w:color w:val="000000"/>
          <w:sz w:val="28"/>
        </w:rPr>
        <w:t>
                                                                     Нысан</w:t>
      </w:r>
    </w:p>
    <w:bookmarkEnd w:id="691"/>
    <w:p>
      <w:pPr>
        <w:spacing w:after="0"/>
        <w:ind w:left="0"/>
        <w:jc w:val="both"/>
      </w:pPr>
      <w:r>
        <w:rPr>
          <w:rFonts w:ascii="Times New Roman"/>
          <w:b w:val="false"/>
          <w:i w:val="false"/>
          <w:color w:val="000000"/>
          <w:sz w:val="28"/>
        </w:rPr>
        <w:t>
      Отбасының тіркеу нөмірі ____________</w:t>
      </w:r>
    </w:p>
    <w:bookmarkStart w:name="z376" w:id="692"/>
    <w:p>
      <w:pPr>
        <w:spacing w:after="0"/>
        <w:ind w:left="0"/>
        <w:jc w:val="left"/>
      </w:pPr>
      <w:r>
        <w:rPr>
          <w:rFonts w:ascii="Times New Roman"/>
          <w:b/>
          <w:i w:val="false"/>
          <w:color w:val="000000"/>
        </w:rPr>
        <w:t xml:space="preserve"> Өтініш берушінің отбасы мүшелерінің</w:t>
      </w:r>
      <w:r>
        <w:br/>
      </w:r>
      <w:r>
        <w:rPr>
          <w:rFonts w:ascii="Times New Roman"/>
          <w:b/>
          <w:i w:val="false"/>
          <w:color w:val="000000"/>
        </w:rPr>
        <w:t>20__ жылғы _______ тоқсанда алған табыстары туралы</w:t>
      </w:r>
      <w:r>
        <w:br/>
      </w:r>
      <w:r>
        <w:rPr>
          <w:rFonts w:ascii="Times New Roman"/>
          <w:b/>
          <w:i w:val="false"/>
          <w:color w:val="000000"/>
        </w:rPr>
        <w:t>МӘЛІМЕТТЕР</w:t>
      </w:r>
    </w:p>
    <w:bookmarkEnd w:id="692"/>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(өтініш берушінің тегі, аты,  (үйінің мекенжайы, тел.)</w:t>
      </w:r>
    </w:p>
    <w:p>
      <w:pPr>
        <w:spacing w:after="0"/>
        <w:ind w:left="0"/>
        <w:jc w:val="both"/>
      </w:pPr>
      <w:r>
        <w:rPr>
          <w:rFonts w:ascii="Times New Roman"/>
          <w:b w:val="false"/>
          <w:i w:val="false"/>
          <w:color w:val="000000"/>
          <w:sz w:val="28"/>
        </w:rPr>
        <w:t>
      әкесінің аты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3208"/>
        <w:gridCol w:w="4419"/>
        <w:gridCol w:w="871"/>
        <w:gridCol w:w="871"/>
        <w:gridCol w:w="871"/>
        <w:gridCol w:w="386"/>
        <w:gridCol w:w="387"/>
        <w:gridCol w:w="630"/>
      </w:tblGrid>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4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(жұмыссыздар тіркеу фактісін жұмыспен қамту мәселелері жөніндегі уәкілетті органның анықтамасымен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Құжаттамалық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мәлімделген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шәкіртақылар</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Жалған ақпараттар мен дәйексіз (жалған) құжаттар берген</w:t>
      </w:r>
    </w:p>
    <w:p>
      <w:pPr>
        <w:spacing w:after="0"/>
        <w:ind w:left="0"/>
        <w:jc w:val="both"/>
      </w:pPr>
      <w:r>
        <w:rPr>
          <w:rFonts w:ascii="Times New Roman"/>
          <w:b w:val="false"/>
          <w:i w:val="false"/>
          <w:color w:val="000000"/>
          <w:sz w:val="28"/>
        </w:rPr>
        <w:t>
      үшін жауапкершілік туралы ескертілдім.</w:t>
      </w:r>
    </w:p>
    <w:p>
      <w:pPr>
        <w:spacing w:after="0"/>
        <w:ind w:left="0"/>
        <w:jc w:val="both"/>
      </w:pPr>
      <w:r>
        <w:rPr>
          <w:rFonts w:ascii="Times New Roman"/>
          <w:b w:val="false"/>
          <w:i w:val="false"/>
          <w:color w:val="000000"/>
          <w:sz w:val="28"/>
        </w:rPr>
        <w:t>
      *Табыс сомаларын құжаттамалық растау үшін өтініш берушінің</w:t>
      </w:r>
    </w:p>
    <w:p>
      <w:pPr>
        <w:spacing w:after="0"/>
        <w:ind w:left="0"/>
        <w:jc w:val="both"/>
      </w:pPr>
      <w:r>
        <w:rPr>
          <w:rFonts w:ascii="Times New Roman"/>
          <w:b w:val="false"/>
          <w:i w:val="false"/>
          <w:color w:val="000000"/>
          <w:sz w:val="28"/>
        </w:rPr>
        <w:t>
      отбасы мүшелерінің алған табыстары туралы анықтамалар қоса беріледі.</w:t>
      </w:r>
    </w:p>
    <w:p>
      <w:pPr>
        <w:spacing w:after="0"/>
        <w:ind w:left="0"/>
        <w:jc w:val="both"/>
      </w:pPr>
      <w:r>
        <w:rPr>
          <w:rFonts w:ascii="Times New Roman"/>
          <w:b w:val="false"/>
          <w:i w:val="false"/>
          <w:color w:val="000000"/>
          <w:sz w:val="28"/>
        </w:rPr>
        <w:t>
      Өтініш берушінің қолы ________________</w:t>
      </w:r>
    </w:p>
    <w:p>
      <w:pPr>
        <w:spacing w:after="0"/>
        <w:ind w:left="0"/>
        <w:jc w:val="both"/>
      </w:pPr>
      <w:r>
        <w:rPr>
          <w:rFonts w:ascii="Times New Roman"/>
          <w:b w:val="false"/>
          <w:i w:val="false"/>
          <w:color w:val="000000"/>
          <w:sz w:val="28"/>
        </w:rPr>
        <w:t>
      Күні: 20__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 сегіз жасқа дейінгі балаларға</w:t>
            </w:r>
            <w:r>
              <w:br/>
            </w:r>
            <w:r>
              <w:rPr>
                <w:rFonts w:ascii="Times New Roman"/>
                <w:b w:val="false"/>
                <w:i w:val="false"/>
                <w:color w:val="000000"/>
                <w:sz w:val="20"/>
              </w:rPr>
              <w:t>мемлекеттік 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bookmarkStart w:name="z639" w:id="693"/>
    <w:p>
      <w:pPr>
        <w:spacing w:after="0"/>
        <w:ind w:left="0"/>
        <w:jc w:val="both"/>
      </w:pPr>
      <w:r>
        <w:rPr>
          <w:rFonts w:ascii="Times New Roman"/>
          <w:b w:val="false"/>
          <w:i w:val="false"/>
          <w:color w:val="000000"/>
          <w:sz w:val="28"/>
        </w:rPr>
        <w:t>
                                                                     Нысан</w:t>
      </w:r>
    </w:p>
    <w:bookmarkEnd w:id="693"/>
    <w:bookmarkStart w:name="z378" w:id="694"/>
    <w:p>
      <w:pPr>
        <w:spacing w:after="0"/>
        <w:ind w:left="0"/>
        <w:jc w:val="left"/>
      </w:pPr>
      <w:r>
        <w:rPr>
          <w:rFonts w:ascii="Times New Roman"/>
          <w:b/>
          <w:i w:val="false"/>
          <w:color w:val="000000"/>
        </w:rPr>
        <w:t xml:space="preserve"> Жеке қосалқы шаруашылығының бар-жоғы туралы</w:t>
      </w:r>
      <w:r>
        <w:br/>
      </w:r>
      <w:r>
        <w:rPr>
          <w:rFonts w:ascii="Times New Roman"/>
          <w:b/>
          <w:i w:val="false"/>
          <w:color w:val="000000"/>
        </w:rPr>
        <w:t>МӘЛІМЕТТЕР</w:t>
      </w:r>
      <w:r>
        <w:br/>
      </w:r>
      <w:r>
        <w:rPr>
          <w:rFonts w:ascii="Times New Roman"/>
          <w:b/>
          <w:i w:val="false"/>
          <w:color w:val="000000"/>
        </w:rPr>
        <w:t>(табыстарды есептеу үшін)</w:t>
      </w:r>
    </w:p>
    <w:bookmarkEnd w:id="694"/>
    <w:p>
      <w:pPr>
        <w:spacing w:after="0"/>
        <w:ind w:left="0"/>
        <w:jc w:val="both"/>
      </w:pPr>
      <w:r>
        <w:rPr>
          <w:rFonts w:ascii="Times New Roman"/>
          <w:b w:val="false"/>
          <w:i w:val="false"/>
          <w:color w:val="000000"/>
          <w:sz w:val="28"/>
        </w:rPr>
        <w:t>
      _________________________________________ ________________________</w:t>
      </w:r>
    </w:p>
    <w:p>
      <w:pPr>
        <w:spacing w:after="0"/>
        <w:ind w:left="0"/>
        <w:jc w:val="both"/>
      </w:pPr>
      <w:r>
        <w:rPr>
          <w:rFonts w:ascii="Times New Roman"/>
          <w:b w:val="false"/>
          <w:i w:val="false"/>
          <w:color w:val="000000"/>
          <w:sz w:val="28"/>
        </w:rPr>
        <w:t>
      (өтініш берушінің тегі, аты, әкесінің аты  (үйінің мекенжайы, тел.)</w:t>
      </w:r>
    </w:p>
    <w:p>
      <w:pPr>
        <w:spacing w:after="0"/>
        <w:ind w:left="0"/>
        <w:jc w:val="both"/>
      </w:pPr>
      <w:r>
        <w:rPr>
          <w:rFonts w:ascii="Times New Roman"/>
          <w:b w:val="false"/>
          <w:i w:val="false"/>
          <w:color w:val="000000"/>
          <w:sz w:val="28"/>
        </w:rPr>
        <w:t>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6"/>
        <w:gridCol w:w="1403"/>
        <w:gridCol w:w="2548"/>
        <w:gridCol w:w="863"/>
        <w:gridCol w:w="2300"/>
      </w:tblGrid>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мал-құсы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(бас)</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сиырлар,</w:t>
            </w:r>
          </w:p>
          <w:p>
            <w:pPr>
              <w:spacing w:after="20"/>
              <w:ind w:left="20"/>
              <w:jc w:val="both"/>
            </w:pPr>
            <w:r>
              <w:rPr>
                <w:rFonts w:ascii="Times New Roman"/>
                <w:b w:val="false"/>
                <w:i w:val="false"/>
                <w:color w:val="000000"/>
                <w:sz w:val="20"/>
              </w:rPr>
              <w:t>
бұқалар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p>
            <w:pPr>
              <w:spacing w:after="20"/>
              <w:ind w:left="20"/>
              <w:jc w:val="both"/>
            </w:pPr>
            <w:r>
              <w:rPr>
                <w:rFonts w:ascii="Times New Roman"/>
                <w:b w:val="false"/>
                <w:i w:val="false"/>
                <w:color w:val="000000"/>
                <w:sz w:val="20"/>
              </w:rPr>
              <w:t>
биелер,</w:t>
            </w:r>
          </w:p>
          <w:p>
            <w:pPr>
              <w:spacing w:after="20"/>
              <w:ind w:left="20"/>
              <w:jc w:val="both"/>
            </w:pPr>
            <w:r>
              <w:rPr>
                <w:rFonts w:ascii="Times New Roman"/>
                <w:b w:val="false"/>
                <w:i w:val="false"/>
                <w:color w:val="000000"/>
                <w:sz w:val="20"/>
              </w:rPr>
              <w:t>
айғырлар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іргесіндегі жер учаскесі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p>
            <w:pPr>
              <w:spacing w:after="20"/>
              <w:ind w:left="20"/>
              <w:jc w:val="both"/>
            </w:pPr>
            <w:r>
              <w:rPr>
                <w:rFonts w:ascii="Times New Roman"/>
                <w:b w:val="false"/>
                <w:i w:val="false"/>
                <w:color w:val="000000"/>
                <w:sz w:val="20"/>
              </w:rPr>
              <w:t>
інгендер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p>
            <w:pPr>
              <w:spacing w:after="20"/>
              <w:ind w:left="20"/>
              <w:jc w:val="both"/>
            </w:pPr>
            <w:r>
              <w:rPr>
                <w:rFonts w:ascii="Times New Roman"/>
                <w:b w:val="false"/>
                <w:i w:val="false"/>
                <w:color w:val="000000"/>
                <w:sz w:val="20"/>
              </w:rPr>
              <w:t>
ешкілер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p>
            <w:pPr>
              <w:spacing w:after="20"/>
              <w:ind w:left="20"/>
              <w:jc w:val="both"/>
            </w:pPr>
            <w:r>
              <w:rPr>
                <w:rFonts w:ascii="Times New Roman"/>
                <w:b w:val="false"/>
                <w:i w:val="false"/>
                <w:color w:val="000000"/>
                <w:sz w:val="20"/>
              </w:rPr>
              <w:t>
үйректер,</w:t>
            </w:r>
          </w:p>
          <w:p>
            <w:pPr>
              <w:spacing w:after="20"/>
              <w:ind w:left="20"/>
              <w:jc w:val="both"/>
            </w:pPr>
            <w:r>
              <w:rPr>
                <w:rFonts w:ascii="Times New Roman"/>
                <w:b w:val="false"/>
                <w:i w:val="false"/>
                <w:color w:val="000000"/>
                <w:sz w:val="20"/>
              </w:rPr>
              <w:t>
қаздар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______________________</w:t>
      </w:r>
    </w:p>
    <w:p>
      <w:pPr>
        <w:spacing w:after="0"/>
        <w:ind w:left="0"/>
        <w:jc w:val="both"/>
      </w:pPr>
      <w:r>
        <w:rPr>
          <w:rFonts w:ascii="Times New Roman"/>
          <w:b w:val="false"/>
          <w:i w:val="false"/>
          <w:color w:val="000000"/>
          <w:sz w:val="28"/>
        </w:rPr>
        <w:t>
      Күні: 20__ жылғы "___" ______________________</w:t>
      </w:r>
    </w:p>
    <w:p>
      <w:pPr>
        <w:spacing w:after="0"/>
        <w:ind w:left="0"/>
        <w:jc w:val="both"/>
      </w:pPr>
      <w:r>
        <w:rPr>
          <w:rFonts w:ascii="Times New Roman"/>
          <w:b w:val="false"/>
          <w:i w:val="false"/>
          <w:color w:val="000000"/>
          <w:sz w:val="28"/>
        </w:rPr>
        <w:t>
      Кент, ауыл, ауылдық округ әкімінің немесе жеке қосалқы шаруашылықтың</w:t>
      </w:r>
    </w:p>
    <w:p>
      <w:pPr>
        <w:spacing w:after="0"/>
        <w:ind w:left="0"/>
        <w:jc w:val="both"/>
      </w:pPr>
      <w:r>
        <w:rPr>
          <w:rFonts w:ascii="Times New Roman"/>
          <w:b w:val="false"/>
          <w:i w:val="false"/>
          <w:color w:val="000000"/>
          <w:sz w:val="28"/>
        </w:rPr>
        <w:t>
      көлемі туралы мәліметтерге қол қоюға уәкілетті органның өзге де</w:t>
      </w:r>
    </w:p>
    <w:p>
      <w:pPr>
        <w:spacing w:after="0"/>
        <w:ind w:left="0"/>
        <w:jc w:val="both"/>
      </w:pPr>
      <w:r>
        <w:rPr>
          <w:rFonts w:ascii="Times New Roman"/>
          <w:b w:val="false"/>
          <w:i w:val="false"/>
          <w:color w:val="000000"/>
          <w:sz w:val="28"/>
        </w:rPr>
        <w:t>
      лауазымды адамының тегі, аты, әкесінің аты (бар болса)</w:t>
      </w:r>
    </w:p>
    <w:p>
      <w:pPr>
        <w:spacing w:after="0"/>
        <w:ind w:left="0"/>
        <w:jc w:val="both"/>
      </w:pPr>
      <w:r>
        <w:rPr>
          <w:rFonts w:ascii="Times New Roman"/>
          <w:b w:val="false"/>
          <w:i w:val="false"/>
          <w:color w:val="000000"/>
          <w:sz w:val="28"/>
        </w:rPr>
        <w:t>
      ___________________ _____________________________________________</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 сегіз жасқа дейінгі балаларға</w:t>
            </w:r>
            <w:r>
              <w:br/>
            </w:r>
            <w:r>
              <w:rPr>
                <w:rFonts w:ascii="Times New Roman"/>
                <w:b w:val="false"/>
                <w:i w:val="false"/>
                <w:color w:val="000000"/>
                <w:sz w:val="20"/>
              </w:rPr>
              <w:t>мемлекеттік 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bl>
    <w:bookmarkStart w:name="z638" w:id="695"/>
    <w:p>
      <w:pPr>
        <w:spacing w:after="0"/>
        <w:ind w:left="0"/>
        <w:jc w:val="both"/>
      </w:pPr>
      <w:r>
        <w:rPr>
          <w:rFonts w:ascii="Times New Roman"/>
          <w:b w:val="false"/>
          <w:i w:val="false"/>
          <w:color w:val="000000"/>
          <w:sz w:val="28"/>
        </w:rPr>
        <w:t>
                                                                     Нысан</w:t>
      </w:r>
    </w:p>
    <w:bookmarkEnd w:id="695"/>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(тегі, аты, әкесінің аты (ол болған</w:t>
      </w:r>
    </w:p>
    <w:p>
      <w:pPr>
        <w:spacing w:after="0"/>
        <w:ind w:left="0"/>
        <w:jc w:val="both"/>
      </w:pPr>
      <w:r>
        <w:rPr>
          <w:rFonts w:ascii="Times New Roman"/>
          <w:b w:val="false"/>
          <w:i w:val="false"/>
          <w:color w:val="000000"/>
          <w:sz w:val="28"/>
        </w:rPr>
        <w:t>
      кезде) не көрсетілетін қызметті алушы</w:t>
      </w:r>
    </w:p>
    <w:p>
      <w:pPr>
        <w:spacing w:after="0"/>
        <w:ind w:left="0"/>
        <w:jc w:val="both"/>
      </w:pPr>
      <w:r>
        <w:rPr>
          <w:rFonts w:ascii="Times New Roman"/>
          <w:b w:val="false"/>
          <w:i w:val="false"/>
          <w:color w:val="000000"/>
          <w:sz w:val="28"/>
        </w:rPr>
        <w:t>
      ұйымының атауы)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мекенжайы)</w:t>
      </w:r>
    </w:p>
    <w:bookmarkStart w:name="z380" w:id="696"/>
    <w:p>
      <w:pPr>
        <w:spacing w:after="0"/>
        <w:ind w:left="0"/>
        <w:jc w:val="left"/>
      </w:pPr>
      <w:r>
        <w:rPr>
          <w:rFonts w:ascii="Times New Roman"/>
          <w:b/>
          <w:i w:val="false"/>
          <w:color w:val="000000"/>
        </w:rPr>
        <w:t xml:space="preserve"> Құжаттарды қабылдаудан бас тарту туралы қолхат</w:t>
      </w:r>
    </w:p>
    <w:bookmarkEnd w:id="696"/>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ұсынбағаныңызды ескере отырып, мемлекеттік қызмет көрсетуден бас тартады.</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Орындаушының ТАӘ ________________________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ТАӘ/қызмет алушының қолы</w:t>
      </w:r>
    </w:p>
    <w:p>
      <w:pPr>
        <w:spacing w:after="0"/>
        <w:ind w:left="0"/>
        <w:jc w:val="both"/>
      </w:pPr>
      <w:r>
        <w:rPr>
          <w:rFonts w:ascii="Times New Roman"/>
          <w:b w:val="false"/>
          <w:i w:val="false"/>
          <w:color w:val="000000"/>
          <w:sz w:val="28"/>
        </w:rPr>
        <w:t>
      20 ____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18-қосымша</w:t>
            </w:r>
          </w:p>
        </w:tc>
      </w:tr>
    </w:tbl>
    <w:bookmarkStart w:name="z383" w:id="697"/>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697"/>
    <w:bookmarkStart w:name="z384" w:id="698"/>
    <w:p>
      <w:pPr>
        <w:spacing w:after="0"/>
        <w:ind w:left="0"/>
        <w:jc w:val="both"/>
      </w:pPr>
      <w:r>
        <w:rPr>
          <w:rFonts w:ascii="Times New Roman"/>
          <w:b w:val="false"/>
          <w:i w:val="false"/>
          <w:color w:val="000000"/>
          <w:sz w:val="28"/>
        </w:rPr>
        <w:t>
      1. "Мемлекеттік атаулы әлеуметтік көмек тағайындау" мемлекеттік көрсетілетін қызмет (бұдан әрі – мемлекеттік көрсетілетін қызмет).</w:t>
      </w:r>
    </w:p>
    <w:bookmarkEnd w:id="698"/>
    <w:bookmarkStart w:name="z385" w:id="69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699"/>
    <w:bookmarkStart w:name="z386" w:id="700"/>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70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635" w:id="70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701"/>
    <w:bookmarkStart w:name="z636" w:id="702"/>
    <w:p>
      <w:pPr>
        <w:spacing w:after="0"/>
        <w:ind w:left="0"/>
        <w:jc w:val="both"/>
      </w:pPr>
      <w:r>
        <w:rPr>
          <w:rFonts w:ascii="Times New Roman"/>
          <w:b w:val="false"/>
          <w:i w:val="false"/>
          <w:color w:val="000000"/>
          <w:sz w:val="28"/>
        </w:rPr>
        <w:t>
      2) көрсетілетін қызметті беруші;</w:t>
      </w:r>
    </w:p>
    <w:bookmarkEnd w:id="702"/>
    <w:bookmarkStart w:name="z637" w:id="703"/>
    <w:p>
      <w:pPr>
        <w:spacing w:after="0"/>
        <w:ind w:left="0"/>
        <w:jc w:val="both"/>
      </w:pPr>
      <w:r>
        <w:rPr>
          <w:rFonts w:ascii="Times New Roman"/>
          <w:b w:val="false"/>
          <w:i w:val="false"/>
          <w:color w:val="000000"/>
          <w:sz w:val="28"/>
        </w:rPr>
        <w:t>
      3) тұрғылықты жері бойынша көрсетілетін қызметті беруші болмаған жағдайда – кент, ауыл, ауылдық округ әкімі (бұдан әрі – ауылдық округ әкімі) арқылы жүзеге асырылады.</w:t>
      </w:r>
    </w:p>
    <w:bookmarkEnd w:id="703"/>
    <w:bookmarkStart w:name="z387" w:id="704"/>
    <w:p>
      <w:pPr>
        <w:spacing w:after="0"/>
        <w:ind w:left="0"/>
        <w:jc w:val="left"/>
      </w:pPr>
      <w:r>
        <w:rPr>
          <w:rFonts w:ascii="Times New Roman"/>
          <w:b/>
          <w:i w:val="false"/>
          <w:color w:val="000000"/>
        </w:rPr>
        <w:t xml:space="preserve"> 2. Мемлекеттік қызметті көрсету тәртібі</w:t>
      </w:r>
    </w:p>
    <w:bookmarkEnd w:id="704"/>
    <w:bookmarkStart w:name="z388" w:id="705"/>
    <w:p>
      <w:pPr>
        <w:spacing w:after="0"/>
        <w:ind w:left="0"/>
        <w:jc w:val="both"/>
      </w:pPr>
      <w:r>
        <w:rPr>
          <w:rFonts w:ascii="Times New Roman"/>
          <w:b w:val="false"/>
          <w:i w:val="false"/>
          <w:color w:val="000000"/>
          <w:sz w:val="28"/>
        </w:rPr>
        <w:t>
      4. Мемлекеттік қызметті көрсету мерзімі:</w:t>
      </w:r>
    </w:p>
    <w:bookmarkEnd w:id="705"/>
    <w:bookmarkStart w:name="z624" w:id="706"/>
    <w:p>
      <w:pPr>
        <w:spacing w:after="0"/>
        <w:ind w:left="0"/>
        <w:jc w:val="both"/>
      </w:pPr>
      <w:r>
        <w:rPr>
          <w:rFonts w:ascii="Times New Roman"/>
          <w:b w:val="false"/>
          <w:i w:val="false"/>
          <w:color w:val="000000"/>
          <w:sz w:val="28"/>
        </w:rPr>
        <w:t>
      1) көрсетілетін қызметті берушіге, Мемлекеттік корпорацияға жүгінген кезде – көрсетілетін қызметті беруші құжаттардың топтамасын тіркеген сәттен бастап – 7 (жеті) жұмыс күні;</w:t>
      </w:r>
    </w:p>
    <w:bookmarkEnd w:id="706"/>
    <w:p>
      <w:pPr>
        <w:spacing w:after="0"/>
        <w:ind w:left="0"/>
        <w:jc w:val="both"/>
      </w:pPr>
      <w:r>
        <w:rPr>
          <w:rFonts w:ascii="Times New Roman"/>
          <w:b w:val="false"/>
          <w:i w:val="false"/>
          <w:color w:val="000000"/>
          <w:sz w:val="28"/>
        </w:rPr>
        <w:t>
      ауылдық округтің әкіміне құжаттар топтамасын тапсырған сәттен бастап – 22 (жиырма екі)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Start w:name="z625" w:id="707"/>
    <w:p>
      <w:pPr>
        <w:spacing w:after="0"/>
        <w:ind w:left="0"/>
        <w:jc w:val="both"/>
      </w:pPr>
      <w:r>
        <w:rPr>
          <w:rFonts w:ascii="Times New Roman"/>
          <w:b w:val="false"/>
          <w:i w:val="false"/>
          <w:color w:val="000000"/>
          <w:sz w:val="28"/>
        </w:rPr>
        <w:t>
      2) көрсетілетін қызмет берушіде құжаттардың топтамасын тапсыру үшін күтудің рұқсат етілген ең ұзақ уақыты – 30 минут, Мемлекеттік корпорацияда – 15 минут.</w:t>
      </w:r>
    </w:p>
    <w:bookmarkEnd w:id="707"/>
    <w:bookmarkStart w:name="z626" w:id="708"/>
    <w:p>
      <w:pPr>
        <w:spacing w:after="0"/>
        <w:ind w:left="0"/>
        <w:jc w:val="both"/>
      </w:pPr>
      <w:r>
        <w:rPr>
          <w:rFonts w:ascii="Times New Roman"/>
          <w:b w:val="false"/>
          <w:i w:val="false"/>
          <w:color w:val="000000"/>
          <w:sz w:val="28"/>
        </w:rPr>
        <w:t>
      3) көрсетілетін қызмет берушіде қызмет көрсетуді күтудің рұқсат етілген ең ұзақ уақыты – 30 минут, Мемлекеттік корпорацияда – 20 минут.</w:t>
      </w:r>
    </w:p>
    <w:bookmarkEnd w:id="708"/>
    <w:bookmarkStart w:name="z389" w:id="709"/>
    <w:p>
      <w:pPr>
        <w:spacing w:after="0"/>
        <w:ind w:left="0"/>
        <w:jc w:val="both"/>
      </w:pPr>
      <w:r>
        <w:rPr>
          <w:rFonts w:ascii="Times New Roman"/>
          <w:b w:val="false"/>
          <w:i w:val="false"/>
          <w:color w:val="000000"/>
          <w:sz w:val="28"/>
        </w:rPr>
        <w:t>
      5. Мемлекеттік қызметті көрсету нысаны: қағаз түрінде.</w:t>
      </w:r>
    </w:p>
    <w:bookmarkEnd w:id="709"/>
    <w:bookmarkStart w:name="z390" w:id="710"/>
    <w:p>
      <w:pPr>
        <w:spacing w:after="0"/>
        <w:ind w:left="0"/>
        <w:jc w:val="both"/>
      </w:pPr>
      <w:r>
        <w:rPr>
          <w:rFonts w:ascii="Times New Roman"/>
          <w:b w:val="false"/>
          <w:i w:val="false"/>
          <w:color w:val="000000"/>
          <w:sz w:val="28"/>
        </w:rPr>
        <w:t>
      6. Мемлекеттік қызметті көрсету нәтижесі: мемлекеттік атаулы әлеуметтік көмек тағайындау (тағайындаудан бас тарту) туралы хабарлама.</w:t>
      </w:r>
    </w:p>
    <w:bookmarkEnd w:id="710"/>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p>
    <w:bookmarkStart w:name="z391" w:id="711"/>
    <w:p>
      <w:pPr>
        <w:spacing w:after="0"/>
        <w:ind w:left="0"/>
        <w:jc w:val="both"/>
      </w:pPr>
      <w:r>
        <w:rPr>
          <w:rFonts w:ascii="Times New Roman"/>
          <w:b w:val="false"/>
          <w:i w:val="false"/>
          <w:color w:val="000000"/>
          <w:sz w:val="28"/>
        </w:rPr>
        <w:t>
      8. Жұмыс кестесі:</w:t>
      </w:r>
    </w:p>
    <w:bookmarkEnd w:id="711"/>
    <w:bookmarkStart w:name="z627" w:id="712"/>
    <w:p>
      <w:pPr>
        <w:spacing w:after="0"/>
        <w:ind w:left="0"/>
        <w:jc w:val="both"/>
      </w:pPr>
      <w:r>
        <w:rPr>
          <w:rFonts w:ascii="Times New Roman"/>
          <w:b w:val="false"/>
          <w:i w:val="false"/>
          <w:color w:val="000000"/>
          <w:sz w:val="28"/>
        </w:rPr>
        <w:t>
      1) көрсетілетін қызметті берушіде – www.mzsr.gov.kz интернет-ресурсында, "Мемлекеттік көрсетілетін қызметтер" бөлімінде орналастырылған;</w:t>
      </w:r>
    </w:p>
    <w:bookmarkEnd w:id="712"/>
    <w:bookmarkStart w:name="z628" w:id="713"/>
    <w:p>
      <w:pPr>
        <w:spacing w:after="0"/>
        <w:ind w:left="0"/>
        <w:jc w:val="both"/>
      </w:pPr>
      <w:r>
        <w:rPr>
          <w:rFonts w:ascii="Times New Roman"/>
          <w:b w:val="false"/>
          <w:i w:val="false"/>
          <w:color w:val="000000"/>
          <w:sz w:val="28"/>
        </w:rPr>
        <w:t>
      2) ауылдық округ әкімінде – Қазақстан Республикасының Еңбек кодексіне сәйкес демалыс және мереке күндерінен басқа, дүйсенбіден бастап жұманы қоса алғанда, сағат 13.00-ден 14.00-ге дейін түскі үзіліспен сағат 9.00-ден 18.00-ге дейін.</w:t>
      </w:r>
    </w:p>
    <w:bookmarkEnd w:id="71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629" w:id="714"/>
    <w:p>
      <w:pPr>
        <w:spacing w:after="0"/>
        <w:ind w:left="0"/>
        <w:jc w:val="both"/>
      </w:pPr>
      <w:r>
        <w:rPr>
          <w:rFonts w:ascii="Times New Roman"/>
          <w:b w:val="false"/>
          <w:i w:val="false"/>
          <w:color w:val="000000"/>
          <w:sz w:val="28"/>
        </w:rPr>
        <w:t xml:space="preserve">
      3) Мемлекеттік корпорацияда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жексенбі және мереке күндерін қоспағанда, дүйсенбіден бастап сенбіні қоса алғанда, жұмыс кестесіне сәйкес түскі үзіліссіз сағат 9.00-ден 20.00-ге дейін.</w:t>
      </w:r>
    </w:p>
    <w:bookmarkEnd w:id="714"/>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392" w:id="715"/>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715"/>
    <w:p>
      <w:pPr>
        <w:spacing w:after="0"/>
        <w:ind w:left="0"/>
        <w:jc w:val="both"/>
      </w:pPr>
      <w:r>
        <w:rPr>
          <w:rFonts w:ascii="Times New Roman"/>
          <w:b w:val="false"/>
          <w:i w:val="false"/>
          <w:color w:val="000000"/>
          <w:sz w:val="28"/>
        </w:rPr>
        <w:t>
      көрсетілген қызметті берушіге, ауылдық округ әкіміне немесе Мемлекеттік корпорацияға:</w:t>
      </w:r>
    </w:p>
    <w:bookmarkStart w:name="z630" w:id="716"/>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bookmarkEnd w:id="716"/>
    <w:bookmarkStart w:name="z631" w:id="717"/>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отбасы құрамы туралы мәліметтер;</w:t>
      </w:r>
    </w:p>
    <w:bookmarkEnd w:id="717"/>
    <w:bookmarkStart w:name="z632" w:id="718"/>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отбасы мүшелерінің алған табыстары туралы мәліметтер;</w:t>
      </w:r>
    </w:p>
    <w:bookmarkEnd w:id="718"/>
    <w:bookmarkStart w:name="z633" w:id="719"/>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жеке қосалқы шаруашылықтың бар-жоғы туралы мәліметтер;</w:t>
      </w:r>
    </w:p>
    <w:bookmarkEnd w:id="719"/>
    <w:bookmarkStart w:name="z634" w:id="720"/>
    <w:p>
      <w:pPr>
        <w:spacing w:after="0"/>
        <w:ind w:left="0"/>
        <w:jc w:val="both"/>
      </w:pPr>
      <w:r>
        <w:rPr>
          <w:rFonts w:ascii="Times New Roman"/>
          <w:b w:val="false"/>
          <w:i w:val="false"/>
          <w:color w:val="000000"/>
          <w:sz w:val="28"/>
        </w:rPr>
        <w:t>
      5) көрсетілетін қызметті алушының (отбасы мүшелерінің) тұрғылықты жері бойынша тіркелгенін растайтын құжат (мекенжай анықтамасы немесе кент, ауыл, ауылдық округ әкімінің анықтамасы);</w:t>
      </w:r>
    </w:p>
    <w:bookmarkEnd w:id="720"/>
    <w:p>
      <w:pPr>
        <w:spacing w:after="0"/>
        <w:ind w:left="0"/>
        <w:jc w:val="both"/>
      </w:pPr>
      <w:r>
        <w:rPr>
          <w:rFonts w:ascii="Times New Roman"/>
          <w:b w:val="false"/>
          <w:i w:val="false"/>
          <w:color w:val="000000"/>
          <w:sz w:val="28"/>
        </w:rPr>
        <w:t>
      жұмыспен қамтуға жәрдемдесудің белсенді шаралары шеңберінде қорытынды жасалған жағдайда әлеуметтік келісімшарттың көшірмесі.</w:t>
      </w:r>
    </w:p>
    <w:p>
      <w:pPr>
        <w:spacing w:after="0"/>
        <w:ind w:left="0"/>
        <w:jc w:val="both"/>
      </w:pPr>
      <w:r>
        <w:rPr>
          <w:rFonts w:ascii="Times New Roman"/>
          <w:b w:val="false"/>
          <w:i w:val="false"/>
          <w:color w:val="000000"/>
          <w:sz w:val="28"/>
        </w:rPr>
        <w:t>
      Осы тармақтың бірінші бөлігінің 2) – 4) тармақшаларында көрсетілген құжаттардың бланкілері мемлекеттік қызметті көрсету орындарында көрсетілетін қызметті алушыларға беріледі және олар өздері толтырады. Әлеуметтік келісімшарт салыстырып тексеру үшін түпнұсқа мен көшірмеде беріледі, содан кейін түпнұсқасы көрсетілетін қызметті алушыға қайтарылады.</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тұрғылықты тұратын жері бойынша тіркелгенін растайтын құжатты ұсыну талап етілмейді.</w:t>
      </w:r>
    </w:p>
    <w:p>
      <w:pPr>
        <w:spacing w:after="0"/>
        <w:ind w:left="0"/>
        <w:jc w:val="both"/>
      </w:pPr>
      <w:r>
        <w:rPr>
          <w:rFonts w:ascii="Times New Roman"/>
          <w:b w:val="false"/>
          <w:i w:val="false"/>
          <w:color w:val="000000"/>
          <w:sz w:val="28"/>
        </w:rPr>
        <w:t xml:space="preserve">
      Өтініш беруші келесі тоқсанға атаулы әлеуметтік көмек тағайындауға қайта жүгінген жағдайда, осы тармақтың бірінші бөлігіндегі 2) – 4) тармақшаларында көрсетілген мәліметтерде өзгерістер болмаған жағдайда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 бланкісі ғана толтырылады.</w:t>
      </w:r>
    </w:p>
    <w:p>
      <w:pPr>
        <w:spacing w:after="0"/>
        <w:ind w:left="0"/>
        <w:jc w:val="both"/>
      </w:pPr>
      <w:r>
        <w:rPr>
          <w:rFonts w:ascii="Times New Roman"/>
          <w:b w:val="false"/>
          <w:i w:val="false"/>
          <w:color w:val="000000"/>
          <w:sz w:val="28"/>
        </w:rPr>
        <w:t>
      Көрсетілетін қызметті беруші, Мемлекеттік корпорация,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берушіде, ауылдық округ әкімінде – тіркелген күні мен мемлекеттік қызметті алатын күні, құжаттарды қабылдаған адамның тегі мен аты-жөні көрсетілген өтініштің үзбелі талоны;</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 беріледі.</w:t>
      </w:r>
    </w:p>
    <w:bookmarkStart w:name="z393" w:id="721"/>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21"/>
    <w:bookmarkStart w:name="z394" w:id="722"/>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Мемлекеттік корпорацияның және (немесе) оның</w:t>
      </w:r>
      <w:r>
        <w:br/>
      </w:r>
      <w:r>
        <w:rPr>
          <w:rFonts w:ascii="Times New Roman"/>
          <w:b/>
          <w:i w:val="false"/>
          <w:color w:val="000000"/>
        </w:rPr>
        <w:t>қызметкерлерінің шешіміне, әрекетіне (әрекетсіздігіне)</w:t>
      </w:r>
      <w:r>
        <w:br/>
      </w:r>
      <w:r>
        <w:rPr>
          <w:rFonts w:ascii="Times New Roman"/>
          <w:b/>
          <w:i w:val="false"/>
          <w:color w:val="000000"/>
        </w:rPr>
        <w:t>шағымдану тәртібі</w:t>
      </w:r>
    </w:p>
    <w:bookmarkEnd w:id="722"/>
    <w:bookmarkStart w:name="z395" w:id="723"/>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атына не Астана және Алматы қалалары, аудандар және облыстық маңызы бар қалалар әкімдерінің (бұдан әрі – әкім) атына шағым беріледі.</w:t>
      </w:r>
    </w:p>
    <w:bookmarkEnd w:id="723"/>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396" w:id="724"/>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724"/>
    <w:bookmarkStart w:name="z397" w:id="725"/>
    <w:p>
      <w:pPr>
        <w:spacing w:after="0"/>
        <w:ind w:left="0"/>
        <w:jc w:val="left"/>
      </w:pPr>
      <w:r>
        <w:rPr>
          <w:rFonts w:ascii="Times New Roman"/>
          <w:b/>
          <w:i w:val="false"/>
          <w:color w:val="000000"/>
        </w:rPr>
        <w:t xml:space="preserve"> 4. Мемлекеттік қызметті, оның ішінде Мемлекеттік корпорация</w:t>
      </w:r>
      <w:r>
        <w:br/>
      </w:r>
      <w:r>
        <w:rPr>
          <w:rFonts w:ascii="Times New Roman"/>
          <w:b/>
          <w:i w:val="false"/>
          <w:color w:val="000000"/>
        </w:rPr>
        <w:t>арқылы көрсету ерекшеліктері ескеріле отырып қойылатын</w:t>
      </w:r>
      <w:r>
        <w:br/>
      </w:r>
      <w:r>
        <w:rPr>
          <w:rFonts w:ascii="Times New Roman"/>
          <w:b/>
          <w:i w:val="false"/>
          <w:color w:val="000000"/>
        </w:rPr>
        <w:t>өзге де талаптар</w:t>
      </w:r>
    </w:p>
    <w:bookmarkEnd w:id="725"/>
    <w:bookmarkStart w:name="z618" w:id="726"/>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726"/>
    <w:bookmarkStart w:name="z619" w:id="727"/>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727"/>
    <w:bookmarkStart w:name="z620" w:id="728"/>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728"/>
    <w:bookmarkStart w:name="z621" w:id="729"/>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729"/>
    <w:bookmarkStart w:name="z622" w:id="730"/>
    <w:p>
      <w:pPr>
        <w:spacing w:after="0"/>
        <w:ind w:left="0"/>
        <w:jc w:val="both"/>
      </w:pPr>
      <w:r>
        <w:rPr>
          <w:rFonts w:ascii="Times New Roman"/>
          <w:b w:val="false"/>
          <w:i w:val="false"/>
          <w:color w:val="000000"/>
          <w:sz w:val="28"/>
        </w:rPr>
        <w:t>
      15.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 мүмкіндігі бар.</w:t>
      </w:r>
    </w:p>
    <w:bookmarkEnd w:id="730"/>
    <w:bookmarkStart w:name="z623" w:id="731"/>
    <w:p>
      <w:pPr>
        <w:spacing w:after="0"/>
        <w:ind w:left="0"/>
        <w:jc w:val="both"/>
      </w:pPr>
      <w:r>
        <w:rPr>
          <w:rFonts w:ascii="Times New Roman"/>
          <w:b w:val="false"/>
          <w:i w:val="false"/>
          <w:color w:val="000000"/>
          <w:sz w:val="28"/>
        </w:rPr>
        <w:t>
      16.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7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617" w:id="732"/>
    <w:p>
      <w:pPr>
        <w:spacing w:after="0"/>
        <w:ind w:left="0"/>
        <w:jc w:val="both"/>
      </w:pPr>
      <w:r>
        <w:rPr>
          <w:rFonts w:ascii="Times New Roman"/>
          <w:b w:val="false"/>
          <w:i w:val="false"/>
          <w:color w:val="000000"/>
          <w:sz w:val="28"/>
        </w:rPr>
        <w:t>
                                                                      Нысан</w:t>
      </w:r>
    </w:p>
    <w:bookmarkEnd w:id="732"/>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(елді мекені, ауданы, облысы)</w:t>
      </w:r>
    </w:p>
    <w:p>
      <w:pPr>
        <w:spacing w:after="0"/>
        <w:ind w:left="0"/>
        <w:jc w:val="both"/>
      </w:pPr>
      <w:r>
        <w:rPr>
          <w:rFonts w:ascii="Times New Roman"/>
          <w:b w:val="false"/>
          <w:i w:val="false"/>
          <w:color w:val="000000"/>
          <w:sz w:val="28"/>
        </w:rPr>
        <w:t>
      уәкілетті органына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(елді мекені, ауданы)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(көше, үй және пәтер №, телефон)</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(өтінiш берушінің тегi, аты, әкесінiң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құжат, жеке куәлік № _____________________________</w:t>
      </w:r>
    </w:p>
    <w:p>
      <w:pPr>
        <w:spacing w:after="0"/>
        <w:ind w:left="0"/>
        <w:jc w:val="both"/>
      </w:pPr>
      <w:r>
        <w:rPr>
          <w:rFonts w:ascii="Times New Roman"/>
          <w:b w:val="false"/>
          <w:i w:val="false"/>
          <w:color w:val="000000"/>
          <w:sz w:val="28"/>
        </w:rPr>
        <w:t>
      кім берген _______________________________________</w:t>
      </w:r>
    </w:p>
    <w:p>
      <w:pPr>
        <w:spacing w:after="0"/>
        <w:ind w:left="0"/>
        <w:jc w:val="both"/>
      </w:pPr>
      <w:r>
        <w:rPr>
          <w:rFonts w:ascii="Times New Roman"/>
          <w:b w:val="false"/>
          <w:i w:val="false"/>
          <w:color w:val="000000"/>
          <w:sz w:val="28"/>
        </w:rPr>
        <w:t>
      берiлген күнi ____________________________________</w:t>
      </w:r>
    </w:p>
    <w:p>
      <w:pPr>
        <w:spacing w:after="0"/>
        <w:ind w:left="0"/>
        <w:jc w:val="both"/>
      </w:pPr>
      <w:r>
        <w:rPr>
          <w:rFonts w:ascii="Times New Roman"/>
          <w:b w:val="false"/>
          <w:i w:val="false"/>
          <w:color w:val="000000"/>
          <w:sz w:val="28"/>
        </w:rPr>
        <w:t>
      ЖСН ______________________________________________</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банктің атауы ____________________________________</w:t>
      </w:r>
    </w:p>
    <w:p>
      <w:pPr>
        <w:spacing w:after="0"/>
        <w:ind w:left="0"/>
        <w:jc w:val="both"/>
      </w:pPr>
      <w:r>
        <w:rPr>
          <w:rFonts w:ascii="Times New Roman"/>
          <w:b w:val="false"/>
          <w:i w:val="false"/>
          <w:color w:val="000000"/>
          <w:sz w:val="28"/>
        </w:rPr>
        <w:t>
      банк шотының № ___________________________________</w:t>
      </w:r>
    </w:p>
    <w:p>
      <w:pPr>
        <w:spacing w:after="0"/>
        <w:ind w:left="0"/>
        <w:jc w:val="both"/>
      </w:pPr>
      <w:r>
        <w:rPr>
          <w:rFonts w:ascii="Times New Roman"/>
          <w:b w:val="false"/>
          <w:i w:val="false"/>
          <w:color w:val="000000"/>
          <w:sz w:val="28"/>
        </w:rPr>
        <w:t>
      дербес шотының № _________________________________</w:t>
      </w:r>
    </w:p>
    <w:p>
      <w:pPr>
        <w:spacing w:after="0"/>
        <w:ind w:left="0"/>
        <w:jc w:val="both"/>
      </w:pPr>
      <w:r>
        <w:rPr>
          <w:rFonts w:ascii="Times New Roman"/>
          <w:b w:val="false"/>
          <w:i w:val="false"/>
          <w:color w:val="000000"/>
          <w:sz w:val="28"/>
        </w:rPr>
        <w:t>
      кәсіп түрі 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_____________ адамнан тұратын отбасыма атаулы әлеуметтік көмек</w:t>
      </w:r>
    </w:p>
    <w:p>
      <w:pPr>
        <w:spacing w:after="0"/>
        <w:ind w:left="0"/>
        <w:jc w:val="both"/>
      </w:pPr>
      <w:r>
        <w:rPr>
          <w:rFonts w:ascii="Times New Roman"/>
          <w:b w:val="false"/>
          <w:i w:val="false"/>
          <w:color w:val="000000"/>
          <w:sz w:val="28"/>
        </w:rPr>
        <w:t>
      тағайындауды сұраймын.</w:t>
      </w:r>
    </w:p>
    <w:p>
      <w:pPr>
        <w:spacing w:after="0"/>
        <w:ind w:left="0"/>
        <w:jc w:val="both"/>
      </w:pPr>
      <w:r>
        <w:rPr>
          <w:rFonts w:ascii="Times New Roman"/>
          <w:b w:val="false"/>
          <w:i w:val="false"/>
          <w:color w:val="000000"/>
          <w:sz w:val="28"/>
        </w:rPr>
        <w:t>
      Өтінішке 3 данада мынадай құжаттарды қоса беремін:</w:t>
      </w:r>
    </w:p>
    <w:p>
      <w:pPr>
        <w:spacing w:after="0"/>
        <w:ind w:left="0"/>
        <w:jc w:val="both"/>
      </w:pPr>
      <w:r>
        <w:rPr>
          <w:rFonts w:ascii="Times New Roman"/>
          <w:b w:val="false"/>
          <w:i w:val="false"/>
          <w:color w:val="000000"/>
          <w:sz w:val="28"/>
        </w:rPr>
        <w:t>
      1) отбасы құрамы туралы мәліметтер;</w:t>
      </w:r>
    </w:p>
    <w:p>
      <w:pPr>
        <w:spacing w:after="0"/>
        <w:ind w:left="0"/>
        <w:jc w:val="both"/>
      </w:pPr>
      <w:r>
        <w:rPr>
          <w:rFonts w:ascii="Times New Roman"/>
          <w:b w:val="false"/>
          <w:i w:val="false"/>
          <w:color w:val="000000"/>
          <w:sz w:val="28"/>
        </w:rPr>
        <w:t>
      2) өтініш берушінің отбасы мүшелерінің алған табыстары туралы мәліметтер;</w:t>
      </w:r>
    </w:p>
    <w:p>
      <w:pPr>
        <w:spacing w:after="0"/>
        <w:ind w:left="0"/>
        <w:jc w:val="both"/>
      </w:pPr>
      <w:r>
        <w:rPr>
          <w:rFonts w:ascii="Times New Roman"/>
          <w:b w:val="false"/>
          <w:i w:val="false"/>
          <w:color w:val="000000"/>
          <w:sz w:val="28"/>
        </w:rPr>
        <w:t>
      3) жеке қосалқы шаруашылығының болуы туралы мәліметтер.</w:t>
      </w:r>
    </w:p>
    <w:p>
      <w:pPr>
        <w:spacing w:after="0"/>
        <w:ind w:left="0"/>
        <w:jc w:val="both"/>
      </w:pPr>
      <w:r>
        <w:rPr>
          <w:rFonts w:ascii="Times New Roman"/>
          <w:b w:val="false"/>
          <w:i w:val="false"/>
          <w:color w:val="000000"/>
          <w:sz w:val="28"/>
        </w:rPr>
        <w:t>
      Мемлекеттiк атаулы әлеуметтік көмектi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Жалған ақпарат пен дәйексіз (жасанды) құжаттар берген үшін жауапкершілік туралы ескертілдім.</w:t>
      </w:r>
    </w:p>
    <w:p>
      <w:pPr>
        <w:spacing w:after="0"/>
        <w:ind w:left="0"/>
        <w:jc w:val="both"/>
      </w:pPr>
      <w:r>
        <w:rPr>
          <w:rFonts w:ascii="Times New Roman"/>
          <w:b w:val="false"/>
          <w:i w:val="false"/>
          <w:color w:val="000000"/>
          <w:sz w:val="28"/>
        </w:rPr>
        <w:t>
      Өзгерістер пайда болған жағдайда, олар туралы он жұмыс күні ішінде хабарлауға міндеттенемін.</w:t>
      </w:r>
    </w:p>
    <w:p>
      <w:pPr>
        <w:spacing w:after="0"/>
        <w:ind w:left="0"/>
        <w:jc w:val="both"/>
      </w:pPr>
      <w:r>
        <w:rPr>
          <w:rFonts w:ascii="Times New Roman"/>
          <w:b w:val="false"/>
          <w:i w:val="false"/>
          <w:color w:val="000000"/>
          <w:sz w:val="28"/>
        </w:rPr>
        <w:t>
      Менің табыстарымды (менің отбасымның табыстарын) мемлекеттік органдардың және (немесе) ұйымның ақпараттық жүйесіндегі деректермен салыстырып тексеруге, сондай-ақ ақпараттық жүйедегі заңмен қорғалатын құпияларды қамтитын мәліметтерді қолдануға келісемін.</w:t>
      </w:r>
    </w:p>
    <w:p>
      <w:pPr>
        <w:spacing w:after="0"/>
        <w:ind w:left="0"/>
        <w:jc w:val="both"/>
      </w:pPr>
      <w:r>
        <w:rPr>
          <w:rFonts w:ascii="Times New Roman"/>
          <w:b w:val="false"/>
          <w:i w:val="false"/>
          <w:color w:val="000000"/>
          <w:sz w:val="28"/>
        </w:rPr>
        <w:t>
      20 __ жылғы "___"_____________ 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20 __ жылғы "___"__________ құжаттар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тегi, аты, әкесінiң аты</w:t>
      </w:r>
    </w:p>
    <w:p>
      <w:pPr>
        <w:spacing w:after="0"/>
        <w:ind w:left="0"/>
        <w:jc w:val="both"/>
      </w:pPr>
      <w:r>
        <w:rPr>
          <w:rFonts w:ascii="Times New Roman"/>
          <w:b w:val="false"/>
          <w:i w:val="false"/>
          <w:color w:val="000000"/>
          <w:sz w:val="28"/>
        </w:rPr>
        <w:t>
      (бар болса) және қолы)</w:t>
      </w:r>
    </w:p>
    <w:p>
      <w:pPr>
        <w:spacing w:after="0"/>
        <w:ind w:left="0"/>
        <w:jc w:val="both"/>
      </w:pPr>
      <w:r>
        <w:rPr>
          <w:rFonts w:ascii="Times New Roman"/>
          <w:b w:val="false"/>
          <w:i w:val="false"/>
          <w:color w:val="000000"/>
          <w:sz w:val="28"/>
        </w:rPr>
        <w:t>
      Өтініш қоса берілген құжаттармен учаскелік комиссияға</w:t>
      </w:r>
    </w:p>
    <w:p>
      <w:pPr>
        <w:spacing w:after="0"/>
        <w:ind w:left="0"/>
        <w:jc w:val="both"/>
      </w:pPr>
      <w:r>
        <w:rPr>
          <w:rFonts w:ascii="Times New Roman"/>
          <w:b w:val="false"/>
          <w:i w:val="false"/>
          <w:color w:val="000000"/>
          <w:sz w:val="28"/>
        </w:rPr>
        <w:t>
      20___жылғы "__" ______берілді.</w:t>
      </w:r>
    </w:p>
    <w:p>
      <w:pPr>
        <w:spacing w:after="0"/>
        <w:ind w:left="0"/>
        <w:jc w:val="both"/>
      </w:pPr>
      <w:r>
        <w:rPr>
          <w:rFonts w:ascii="Times New Roman"/>
          <w:b w:val="false"/>
          <w:i w:val="false"/>
          <w:color w:val="000000"/>
          <w:sz w:val="28"/>
        </w:rPr>
        <w:t>
      20___жылғы "___"________ қабылданды.</w:t>
      </w:r>
    </w:p>
    <w:p>
      <w:pPr>
        <w:spacing w:after="0"/>
        <w:ind w:left="0"/>
        <w:jc w:val="both"/>
      </w:pPr>
      <w:r>
        <w:rPr>
          <w:rFonts w:ascii="Times New Roman"/>
          <w:b w:val="false"/>
          <w:i w:val="false"/>
          <w:color w:val="000000"/>
          <w:sz w:val="28"/>
        </w:rPr>
        <w:t>
            Құжаттарды қабылдаған учаскелік комиссия мүшесінің тегi, аты, әкесінiң аты (ол болған кезде) және қолы _____________________;</w:t>
      </w:r>
    </w:p>
    <w:p>
      <w:pPr>
        <w:spacing w:after="0"/>
        <w:ind w:left="0"/>
        <w:jc w:val="both"/>
      </w:pPr>
      <w:r>
        <w:rPr>
          <w:rFonts w:ascii="Times New Roman"/>
          <w:b w:val="false"/>
          <w:i w:val="false"/>
          <w:color w:val="000000"/>
          <w:sz w:val="28"/>
        </w:rPr>
        <w:t>
      уәкілетті органның ауыл, ауылдық округ әкімінен құжаттарды</w:t>
      </w:r>
    </w:p>
    <w:p>
      <w:pPr>
        <w:spacing w:after="0"/>
        <w:ind w:left="0"/>
        <w:jc w:val="both"/>
      </w:pPr>
      <w:r>
        <w:rPr>
          <w:rFonts w:ascii="Times New Roman"/>
          <w:b w:val="false"/>
          <w:i w:val="false"/>
          <w:color w:val="000000"/>
          <w:sz w:val="28"/>
        </w:rPr>
        <w:t>
      қабылдаған күні туралы белгісі 20__жылғы "__" _______, құжаттарды</w:t>
      </w:r>
    </w:p>
    <w:p>
      <w:pPr>
        <w:spacing w:after="0"/>
        <w:ind w:left="0"/>
        <w:jc w:val="both"/>
      </w:pPr>
      <w:r>
        <w:rPr>
          <w:rFonts w:ascii="Times New Roman"/>
          <w:b w:val="false"/>
          <w:i w:val="false"/>
          <w:color w:val="000000"/>
          <w:sz w:val="28"/>
        </w:rPr>
        <w:t>
      қабылдаған адамның тегi, аты, әкесінiң аты (бар болса), лауазымы,</w:t>
      </w:r>
    </w:p>
    <w:p>
      <w:pPr>
        <w:spacing w:after="0"/>
        <w:ind w:left="0"/>
        <w:jc w:val="both"/>
      </w:pPr>
      <w:r>
        <w:rPr>
          <w:rFonts w:ascii="Times New Roman"/>
          <w:b w:val="false"/>
          <w:i w:val="false"/>
          <w:color w:val="000000"/>
          <w:sz w:val="28"/>
        </w:rPr>
        <w:t>
      қолы 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Өзгерістер пайда болған жағдайда, олар туралы он жұмыс күні iшiнде хабарлауға міндеттенемін.</w:t>
      </w:r>
    </w:p>
    <w:p>
      <w:pPr>
        <w:spacing w:after="0"/>
        <w:ind w:left="0"/>
        <w:jc w:val="both"/>
      </w:pPr>
      <w:r>
        <w:rPr>
          <w:rFonts w:ascii="Times New Roman"/>
          <w:b w:val="false"/>
          <w:i w:val="false"/>
          <w:color w:val="000000"/>
          <w:sz w:val="28"/>
        </w:rPr>
        <w:t>
      Жалған ақпарат пен дәйексіз (жасанды) құжаттар берген үшін жауапкершілік туралы ескертілдім.</w:t>
      </w:r>
    </w:p>
    <w:p>
      <w:pPr>
        <w:spacing w:after="0"/>
        <w:ind w:left="0"/>
        <w:jc w:val="both"/>
      </w:pPr>
      <w:r>
        <w:rPr>
          <w:rFonts w:ascii="Times New Roman"/>
          <w:b w:val="false"/>
          <w:i w:val="false"/>
          <w:color w:val="000000"/>
          <w:sz w:val="28"/>
        </w:rPr>
        <w:t>
      Менің табыстарымды (менің отбасымның табыстарын) мемлекеттік органдардың және (немесе) ұйымның ақпараттық жүйесіндегі деректермен салыстырып тексеруге, сондай-ақ ақпараттық жүйедегі заңмен қорғалатын құпияларды қамтитын мәліметтерді қолдануға келісемін.</w:t>
      </w:r>
    </w:p>
    <w:p>
      <w:pPr>
        <w:spacing w:after="0"/>
        <w:ind w:left="0"/>
        <w:jc w:val="both"/>
      </w:pPr>
      <w:r>
        <w:rPr>
          <w:rFonts w:ascii="Times New Roman"/>
          <w:b w:val="false"/>
          <w:i w:val="false"/>
          <w:color w:val="000000"/>
          <w:sz w:val="28"/>
        </w:rPr>
        <w:t>
      Өтiнiш берушінің қолы ___________________</w:t>
      </w:r>
    </w:p>
    <w:p>
      <w:pPr>
        <w:spacing w:after="0"/>
        <w:ind w:left="0"/>
        <w:jc w:val="both"/>
      </w:pPr>
      <w:r>
        <w:rPr>
          <w:rFonts w:ascii="Times New Roman"/>
          <w:b w:val="false"/>
          <w:i w:val="false"/>
          <w:color w:val="000000"/>
          <w:sz w:val="28"/>
        </w:rPr>
        <w:t>
      Азамат _______________ өтініші _____ дана қоса берілген</w:t>
      </w:r>
    </w:p>
    <w:p>
      <w:pPr>
        <w:spacing w:after="0"/>
        <w:ind w:left="0"/>
        <w:jc w:val="both"/>
      </w:pPr>
      <w:r>
        <w:rPr>
          <w:rFonts w:ascii="Times New Roman"/>
          <w:b w:val="false"/>
          <w:i w:val="false"/>
          <w:color w:val="000000"/>
          <w:sz w:val="28"/>
        </w:rPr>
        <w:t>
      құжаттармен, отбасының ________ тiркеу нөмiрiмен 20 __ жылғы "___"</w:t>
      </w:r>
    </w:p>
    <w:p>
      <w:pPr>
        <w:spacing w:after="0"/>
        <w:ind w:left="0"/>
        <w:jc w:val="both"/>
      </w:pPr>
      <w:r>
        <w:rPr>
          <w:rFonts w:ascii="Times New Roman"/>
          <w:b w:val="false"/>
          <w:i w:val="false"/>
          <w:color w:val="000000"/>
          <w:sz w:val="28"/>
        </w:rPr>
        <w:t>
      _________ қабылданды.</w:t>
      </w:r>
    </w:p>
    <w:p>
      <w:pPr>
        <w:spacing w:after="0"/>
        <w:ind w:left="0"/>
        <w:jc w:val="both"/>
      </w:pPr>
      <w:r>
        <w:rPr>
          <w:rFonts w:ascii="Times New Roman"/>
          <w:b w:val="false"/>
          <w:i w:val="false"/>
          <w:color w:val="000000"/>
          <w:sz w:val="28"/>
        </w:rPr>
        <w:t>
      Құжаттарды қабылдаған адамның тегi, аты, әкесінiң аты</w:t>
      </w:r>
    </w:p>
    <w:p>
      <w:pPr>
        <w:spacing w:after="0"/>
        <w:ind w:left="0"/>
        <w:jc w:val="both"/>
      </w:pPr>
      <w:r>
        <w:rPr>
          <w:rFonts w:ascii="Times New Roman"/>
          <w:b w:val="false"/>
          <w:i w:val="false"/>
          <w:color w:val="000000"/>
          <w:sz w:val="28"/>
        </w:rPr>
        <w:t>
      (бар болса), лауазымы,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616" w:id="733"/>
    <w:p>
      <w:pPr>
        <w:spacing w:after="0"/>
        <w:ind w:left="0"/>
        <w:jc w:val="both"/>
      </w:pPr>
      <w:r>
        <w:rPr>
          <w:rFonts w:ascii="Times New Roman"/>
          <w:b w:val="false"/>
          <w:i w:val="false"/>
          <w:color w:val="000000"/>
          <w:sz w:val="28"/>
        </w:rPr>
        <w:t>
                                                                      Нысан</w:t>
      </w:r>
    </w:p>
    <w:bookmarkEnd w:id="733"/>
    <w:bookmarkStart w:name="z400" w:id="734"/>
    <w:p>
      <w:pPr>
        <w:spacing w:after="0"/>
        <w:ind w:left="0"/>
        <w:jc w:val="left"/>
      </w:pPr>
      <w:r>
        <w:rPr>
          <w:rFonts w:ascii="Times New Roman"/>
          <w:b/>
          <w:i w:val="false"/>
          <w:color w:val="000000"/>
        </w:rPr>
        <w:t xml:space="preserve"> Отбасы құрамы туралы мәліметтер</w:t>
      </w:r>
    </w:p>
    <w:bookmarkEnd w:id="734"/>
    <w:p>
      <w:pPr>
        <w:spacing w:after="0"/>
        <w:ind w:left="0"/>
        <w:jc w:val="both"/>
      </w:pPr>
      <w:r>
        <w:rPr>
          <w:rFonts w:ascii="Times New Roman"/>
          <w:b w:val="false"/>
          <w:i w:val="false"/>
          <w:color w:val="000000"/>
          <w:sz w:val="28"/>
        </w:rPr>
        <w:t>
      _________________________________ ____________________________</w:t>
      </w:r>
    </w:p>
    <w:p>
      <w:pPr>
        <w:spacing w:after="0"/>
        <w:ind w:left="0"/>
        <w:jc w:val="both"/>
      </w:pPr>
      <w:r>
        <w:rPr>
          <w:rFonts w:ascii="Times New Roman"/>
          <w:b w:val="false"/>
          <w:i w:val="false"/>
          <w:color w:val="000000"/>
          <w:sz w:val="28"/>
        </w:rPr>
        <w:t>
      (Өтініш берушінің тегі, аты,          (үйінің мекенжайы, тел.)</w:t>
      </w:r>
    </w:p>
    <w:p>
      <w:pPr>
        <w:spacing w:after="0"/>
        <w:ind w:left="0"/>
        <w:jc w:val="both"/>
      </w:pPr>
      <w:r>
        <w:rPr>
          <w:rFonts w:ascii="Times New Roman"/>
          <w:b w:val="false"/>
          <w:i w:val="false"/>
          <w:color w:val="000000"/>
          <w:sz w:val="28"/>
        </w:rPr>
        <w:t>
      әкесінің аты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669"/>
        <w:gridCol w:w="5552"/>
        <w:gridCol w:w="1088"/>
        <w:gridCol w:w="1926"/>
        <w:gridCol w:w="1927"/>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______________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615" w:id="735"/>
    <w:p>
      <w:pPr>
        <w:spacing w:after="0"/>
        <w:ind w:left="0"/>
        <w:jc w:val="both"/>
      </w:pPr>
      <w:r>
        <w:rPr>
          <w:rFonts w:ascii="Times New Roman"/>
          <w:b w:val="false"/>
          <w:i w:val="false"/>
          <w:color w:val="000000"/>
          <w:sz w:val="28"/>
        </w:rPr>
        <w:t>
                                                                      Нысан</w:t>
      </w:r>
    </w:p>
    <w:bookmarkEnd w:id="735"/>
    <w:bookmarkStart w:name="z402" w:id="736"/>
    <w:p>
      <w:pPr>
        <w:spacing w:after="0"/>
        <w:ind w:left="0"/>
        <w:jc w:val="left"/>
      </w:pPr>
      <w:r>
        <w:rPr>
          <w:rFonts w:ascii="Times New Roman"/>
          <w:b/>
          <w:i w:val="false"/>
          <w:color w:val="000000"/>
        </w:rPr>
        <w:t xml:space="preserve"> Өтініш берушінің отбасы мүшелерінің 20__ жылғы ___ тоқсанда</w:t>
      </w:r>
      <w:r>
        <w:br/>
      </w:r>
      <w:r>
        <w:rPr>
          <w:rFonts w:ascii="Times New Roman"/>
          <w:b/>
          <w:i w:val="false"/>
          <w:color w:val="000000"/>
        </w:rPr>
        <w:t>алған табыстары туралы мәліметтер</w:t>
      </w:r>
    </w:p>
    <w:bookmarkEnd w:id="736"/>
    <w:p>
      <w:pPr>
        <w:spacing w:after="0"/>
        <w:ind w:left="0"/>
        <w:jc w:val="both"/>
      </w:pPr>
      <w:r>
        <w:rPr>
          <w:rFonts w:ascii="Times New Roman"/>
          <w:b w:val="false"/>
          <w:i w:val="false"/>
          <w:color w:val="000000"/>
          <w:sz w:val="28"/>
        </w:rPr>
        <w:t>
      ____________________________ _____________________________________</w:t>
      </w:r>
    </w:p>
    <w:p>
      <w:pPr>
        <w:spacing w:after="0"/>
        <w:ind w:left="0"/>
        <w:jc w:val="both"/>
      </w:pPr>
      <w:r>
        <w:rPr>
          <w:rFonts w:ascii="Times New Roman"/>
          <w:b w:val="false"/>
          <w:i w:val="false"/>
          <w:color w:val="000000"/>
          <w:sz w:val="28"/>
        </w:rPr>
        <w:t>
      (Тегі, аты, әкесінің аты (үйінің мекенжайы, тел.)</w:t>
      </w:r>
    </w:p>
    <w:p>
      <w:pPr>
        <w:spacing w:after="0"/>
        <w:ind w:left="0"/>
        <w:jc w:val="both"/>
      </w:pPr>
      <w:r>
        <w:rPr>
          <w:rFonts w:ascii="Times New Roman"/>
          <w:b w:val="false"/>
          <w:i w:val="false"/>
          <w:color w:val="000000"/>
          <w:sz w:val="28"/>
        </w:rPr>
        <w:t>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2800"/>
        <w:gridCol w:w="3434"/>
        <w:gridCol w:w="548"/>
        <w:gridCol w:w="1606"/>
        <w:gridCol w:w="337"/>
        <w:gridCol w:w="1817"/>
        <w:gridCol w:w="973"/>
      </w:tblGrid>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3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(жұмыссыздар тіркелу фактісін жұмыспен қамту мәселелері жөніндегі уәкілетті органның анықтамасымен растайды)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Құжаттық расталған табыстардың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мәлімделген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және өзге де қызмет түрлерінен түскен</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 және өзге де төлемдер</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Жалған ақпарат пен дәйексіз (жасанды) құжаттар берген үшін жауапкершілік туралы ескертілдім.</w:t>
      </w:r>
    </w:p>
    <w:p>
      <w:pPr>
        <w:spacing w:after="0"/>
        <w:ind w:left="0"/>
        <w:jc w:val="both"/>
      </w:pPr>
      <w:r>
        <w:rPr>
          <w:rFonts w:ascii="Times New Roman"/>
          <w:b w:val="false"/>
          <w:i w:val="false"/>
          <w:color w:val="000000"/>
          <w:sz w:val="28"/>
        </w:rPr>
        <w:t>
      *Табыстардың сомасын растайтын құжаттар (жұмыс орнынан аударылған жалақысы туралы анықтама, зейнетақының немесе жәрдемақының сомасы жазылған зейнетақы немесе жәрдемақы алушы куәлігінің көшірмесі не әлеуметтік төлемдердің мөлшері туралы анықтама, шарттың көшірмесі немесе табыс сомасы көрсетілген орындалған жұмыстар туралы акті; аударылған шәкіртақылар және өзге де табыс түрлері туралы ұйымның анықтамасы) өтініш берушінің отбасы мүшелерінің алған табыстары туралы мәліметтерге қоса беріледі.</w:t>
      </w:r>
    </w:p>
    <w:p>
      <w:pPr>
        <w:spacing w:after="0"/>
        <w:ind w:left="0"/>
        <w:jc w:val="both"/>
      </w:pPr>
      <w:r>
        <w:rPr>
          <w:rFonts w:ascii="Times New Roman"/>
          <w:b w:val="false"/>
          <w:i w:val="false"/>
          <w:color w:val="000000"/>
          <w:sz w:val="28"/>
        </w:rPr>
        <w:t>
      Өтініш берушінің қолы ______________________</w:t>
      </w:r>
    </w:p>
    <w:p>
      <w:pPr>
        <w:spacing w:after="0"/>
        <w:ind w:left="0"/>
        <w:jc w:val="both"/>
      </w:pPr>
      <w:r>
        <w:rPr>
          <w:rFonts w:ascii="Times New Roman"/>
          <w:b w:val="false"/>
          <w:i w:val="false"/>
          <w:color w:val="000000"/>
          <w:sz w:val="28"/>
        </w:rPr>
        <w:t>
      Күні 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bookmarkStart w:name="z614" w:id="737"/>
    <w:p>
      <w:pPr>
        <w:spacing w:after="0"/>
        <w:ind w:left="0"/>
        <w:jc w:val="both"/>
      </w:pPr>
      <w:r>
        <w:rPr>
          <w:rFonts w:ascii="Times New Roman"/>
          <w:b w:val="false"/>
          <w:i w:val="false"/>
          <w:color w:val="000000"/>
          <w:sz w:val="28"/>
        </w:rPr>
        <w:t>
                                                                      Нысан</w:t>
      </w:r>
    </w:p>
    <w:bookmarkEnd w:id="737"/>
    <w:bookmarkStart w:name="z404" w:id="738"/>
    <w:p>
      <w:pPr>
        <w:spacing w:after="0"/>
        <w:ind w:left="0"/>
        <w:jc w:val="left"/>
      </w:pPr>
      <w:r>
        <w:rPr>
          <w:rFonts w:ascii="Times New Roman"/>
          <w:b/>
          <w:i w:val="false"/>
          <w:color w:val="000000"/>
        </w:rPr>
        <w:t xml:space="preserve"> Жеке қосалқы шаруашылығының болуы туралы мәліметтер</w:t>
      </w:r>
      <w:r>
        <w:br/>
      </w:r>
      <w:r>
        <w:rPr>
          <w:rFonts w:ascii="Times New Roman"/>
          <w:b/>
          <w:i w:val="false"/>
          <w:color w:val="000000"/>
        </w:rPr>
        <w:t>(табыстарды есептеу үшін)</w:t>
      </w:r>
    </w:p>
    <w:bookmarkEnd w:id="738"/>
    <w:p>
      <w:pPr>
        <w:spacing w:after="0"/>
        <w:ind w:left="0"/>
        <w:jc w:val="both"/>
      </w:pPr>
      <w:r>
        <w:rPr>
          <w:rFonts w:ascii="Times New Roman"/>
          <w:b w:val="false"/>
          <w:i w:val="false"/>
          <w:color w:val="000000"/>
          <w:sz w:val="28"/>
        </w:rPr>
        <w:t>
      ______________________________ _______________________________</w:t>
      </w:r>
    </w:p>
    <w:p>
      <w:pPr>
        <w:spacing w:after="0"/>
        <w:ind w:left="0"/>
        <w:jc w:val="both"/>
      </w:pPr>
      <w:r>
        <w:rPr>
          <w:rFonts w:ascii="Times New Roman"/>
          <w:b w:val="false"/>
          <w:i w:val="false"/>
          <w:color w:val="000000"/>
          <w:sz w:val="28"/>
        </w:rPr>
        <w:t>
      (Тегі, аты, әкесінің аты           (үйінің мекенжайы, тел.)</w:t>
      </w:r>
    </w:p>
    <w:p>
      <w:pPr>
        <w:spacing w:after="0"/>
        <w:ind w:left="0"/>
        <w:jc w:val="both"/>
      </w:pPr>
      <w:r>
        <w:rPr>
          <w:rFonts w:ascii="Times New Roman"/>
          <w:b w:val="false"/>
          <w:i w:val="false"/>
          <w:color w:val="000000"/>
          <w:sz w:val="28"/>
        </w:rPr>
        <w:t>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7"/>
        <w:gridCol w:w="1344"/>
        <w:gridCol w:w="2441"/>
        <w:gridCol w:w="827"/>
        <w:gridCol w:w="2721"/>
      </w:tblGrid>
      <w:tr>
        <w:trPr>
          <w:trHeight w:val="30" w:hRule="atLeast"/>
        </w:trPr>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мал-құсы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tc>
      </w:tr>
      <w:tr>
        <w:trPr>
          <w:trHeight w:val="30" w:hRule="atLeast"/>
        </w:trPr>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бұқалар,</w:t>
            </w:r>
          </w:p>
          <w:p>
            <w:pPr>
              <w:spacing w:after="20"/>
              <w:ind w:left="20"/>
              <w:jc w:val="both"/>
            </w:pPr>
            <w:r>
              <w:rPr>
                <w:rFonts w:ascii="Times New Roman"/>
                <w:b w:val="false"/>
                <w:i w:val="false"/>
                <w:color w:val="000000"/>
                <w:sz w:val="20"/>
              </w:rPr>
              <w:t xml:space="preserve">
сиырлар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p>
            <w:pPr>
              <w:spacing w:after="20"/>
              <w:ind w:left="20"/>
              <w:jc w:val="both"/>
            </w:pPr>
            <w:r>
              <w:rPr>
                <w:rFonts w:ascii="Times New Roman"/>
                <w:b w:val="false"/>
                <w:i w:val="false"/>
                <w:color w:val="000000"/>
                <w:sz w:val="20"/>
              </w:rPr>
              <w:t xml:space="preserve">
айғырлар, биелер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іргесіндегі жер учаскесі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Түйелер, інгендер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p>
            <w:pPr>
              <w:spacing w:after="20"/>
              <w:ind w:left="20"/>
              <w:jc w:val="both"/>
            </w:pPr>
            <w:r>
              <w:rPr>
                <w:rFonts w:ascii="Times New Roman"/>
                <w:b w:val="false"/>
                <w:i w:val="false"/>
                <w:color w:val="000000"/>
                <w:sz w:val="20"/>
              </w:rPr>
              <w:t xml:space="preserve">
ешкілер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p>
            <w:pPr>
              <w:spacing w:after="20"/>
              <w:ind w:left="20"/>
              <w:jc w:val="both"/>
            </w:pPr>
            <w:r>
              <w:rPr>
                <w:rFonts w:ascii="Times New Roman"/>
                <w:b w:val="false"/>
                <w:i w:val="false"/>
                <w:color w:val="000000"/>
                <w:sz w:val="20"/>
              </w:rPr>
              <w:t>
үйректер,</w:t>
            </w:r>
          </w:p>
          <w:p>
            <w:pPr>
              <w:spacing w:after="20"/>
              <w:ind w:left="20"/>
              <w:jc w:val="both"/>
            </w:pPr>
            <w:r>
              <w:rPr>
                <w:rFonts w:ascii="Times New Roman"/>
                <w:b w:val="false"/>
                <w:i w:val="false"/>
                <w:color w:val="000000"/>
                <w:sz w:val="20"/>
              </w:rPr>
              <w:t>
қаздар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_____________________________</w:t>
      </w:r>
    </w:p>
    <w:p>
      <w:pPr>
        <w:spacing w:after="0"/>
        <w:ind w:left="0"/>
        <w:jc w:val="both"/>
      </w:pPr>
      <w:r>
        <w:rPr>
          <w:rFonts w:ascii="Times New Roman"/>
          <w:b w:val="false"/>
          <w:i w:val="false"/>
          <w:color w:val="000000"/>
          <w:sz w:val="28"/>
        </w:rPr>
        <w:t>
      Күні ______________________</w:t>
      </w:r>
    </w:p>
    <w:p>
      <w:pPr>
        <w:spacing w:after="0"/>
        <w:ind w:left="0"/>
        <w:jc w:val="both"/>
      </w:pPr>
      <w:r>
        <w:rPr>
          <w:rFonts w:ascii="Times New Roman"/>
          <w:b w:val="false"/>
          <w:i w:val="false"/>
          <w:color w:val="000000"/>
          <w:sz w:val="28"/>
        </w:rPr>
        <w:t>
      Кент, ауыл, ауылдық округ әкімі немесе</w:t>
      </w:r>
    </w:p>
    <w:p>
      <w:pPr>
        <w:spacing w:after="0"/>
        <w:ind w:left="0"/>
        <w:jc w:val="both"/>
      </w:pPr>
      <w:r>
        <w:rPr>
          <w:rFonts w:ascii="Times New Roman"/>
          <w:b w:val="false"/>
          <w:i w:val="false"/>
          <w:color w:val="000000"/>
          <w:sz w:val="28"/>
        </w:rPr>
        <w:t>
      жеке қосалқы шаруашылықтың көлемі</w:t>
      </w:r>
    </w:p>
    <w:p>
      <w:pPr>
        <w:spacing w:after="0"/>
        <w:ind w:left="0"/>
        <w:jc w:val="both"/>
      </w:pPr>
      <w:r>
        <w:rPr>
          <w:rFonts w:ascii="Times New Roman"/>
          <w:b w:val="false"/>
          <w:i w:val="false"/>
          <w:color w:val="000000"/>
          <w:sz w:val="28"/>
        </w:rPr>
        <w:t>
      туралы мәліметтерге қол қоюға уәкілетті</w:t>
      </w:r>
    </w:p>
    <w:p>
      <w:pPr>
        <w:spacing w:after="0"/>
        <w:ind w:left="0"/>
        <w:jc w:val="both"/>
      </w:pPr>
      <w:r>
        <w:rPr>
          <w:rFonts w:ascii="Times New Roman"/>
          <w:b w:val="false"/>
          <w:i w:val="false"/>
          <w:color w:val="000000"/>
          <w:sz w:val="28"/>
        </w:rPr>
        <w:t>
      органның өзге де лауазымды адамының</w:t>
      </w:r>
    </w:p>
    <w:p>
      <w:pPr>
        <w:spacing w:after="0"/>
        <w:ind w:left="0"/>
        <w:jc w:val="both"/>
      </w:pPr>
      <w:r>
        <w:rPr>
          <w:rFonts w:ascii="Times New Roman"/>
          <w:b w:val="false"/>
          <w:i w:val="false"/>
          <w:color w:val="000000"/>
          <w:sz w:val="28"/>
        </w:rPr>
        <w:t>
      тегі, аты, әкесінің аты (бар болса)_______ ________________</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bl>
    <w:bookmarkStart w:name="z613" w:id="739"/>
    <w:p>
      <w:pPr>
        <w:spacing w:after="0"/>
        <w:ind w:left="0"/>
        <w:jc w:val="both"/>
      </w:pPr>
      <w:r>
        <w:rPr>
          <w:rFonts w:ascii="Times New Roman"/>
          <w:b w:val="false"/>
          <w:i w:val="false"/>
          <w:color w:val="000000"/>
          <w:sz w:val="28"/>
        </w:rPr>
        <w:t>
                                                                      Нысан</w:t>
      </w:r>
    </w:p>
    <w:bookmarkEnd w:id="739"/>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(елді мекені, ауданы, облысы)</w:t>
      </w:r>
    </w:p>
    <w:p>
      <w:pPr>
        <w:spacing w:after="0"/>
        <w:ind w:left="0"/>
        <w:jc w:val="both"/>
      </w:pPr>
      <w:r>
        <w:rPr>
          <w:rFonts w:ascii="Times New Roman"/>
          <w:b w:val="false"/>
          <w:i w:val="false"/>
          <w:color w:val="000000"/>
          <w:sz w:val="28"/>
        </w:rPr>
        <w:t>
      уәкілетті органға</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(елді мекені, ауданы)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(көше, үй және пәтер №, телефон)</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(өтінiш берушінің тегi, аты, әкесінiң аты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жеке куәлік № __________________________________</w:t>
      </w:r>
    </w:p>
    <w:p>
      <w:pPr>
        <w:spacing w:after="0"/>
        <w:ind w:left="0"/>
        <w:jc w:val="both"/>
      </w:pPr>
      <w:r>
        <w:rPr>
          <w:rFonts w:ascii="Times New Roman"/>
          <w:b w:val="false"/>
          <w:i w:val="false"/>
          <w:color w:val="000000"/>
          <w:sz w:val="28"/>
        </w:rPr>
        <w:t>
      кім берген _____________________________________</w:t>
      </w:r>
    </w:p>
    <w:p>
      <w:pPr>
        <w:spacing w:after="0"/>
        <w:ind w:left="0"/>
        <w:jc w:val="both"/>
      </w:pPr>
      <w:r>
        <w:rPr>
          <w:rFonts w:ascii="Times New Roman"/>
          <w:b w:val="false"/>
          <w:i w:val="false"/>
          <w:color w:val="000000"/>
          <w:sz w:val="28"/>
        </w:rPr>
        <w:t>
      берiлген күнi __________________________________</w:t>
      </w:r>
    </w:p>
    <w:p>
      <w:pPr>
        <w:spacing w:after="0"/>
        <w:ind w:left="0"/>
        <w:jc w:val="both"/>
      </w:pPr>
      <w:r>
        <w:rPr>
          <w:rFonts w:ascii="Times New Roman"/>
          <w:b w:val="false"/>
          <w:i w:val="false"/>
          <w:color w:val="000000"/>
          <w:sz w:val="28"/>
        </w:rPr>
        <w:t>
      ЖСН 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w:t>
      </w:r>
    </w:p>
    <w:p>
      <w:pPr>
        <w:spacing w:after="0"/>
        <w:ind w:left="0"/>
        <w:jc w:val="both"/>
      </w:pPr>
      <w:r>
        <w:rPr>
          <w:rFonts w:ascii="Times New Roman"/>
          <w:b w:val="false"/>
          <w:i w:val="false"/>
          <w:color w:val="000000"/>
          <w:sz w:val="28"/>
        </w:rPr>
        <w:t>
      банк шотының № __________________________________</w:t>
      </w:r>
    </w:p>
    <w:p>
      <w:pPr>
        <w:spacing w:after="0"/>
        <w:ind w:left="0"/>
        <w:jc w:val="both"/>
      </w:pPr>
      <w:r>
        <w:rPr>
          <w:rFonts w:ascii="Times New Roman"/>
          <w:b w:val="false"/>
          <w:i w:val="false"/>
          <w:color w:val="000000"/>
          <w:sz w:val="28"/>
        </w:rPr>
        <w:t>
      жеке шотының № __________________________________</w:t>
      </w:r>
    </w:p>
    <w:p>
      <w:pPr>
        <w:spacing w:after="0"/>
        <w:ind w:left="0"/>
        <w:jc w:val="both"/>
      </w:pPr>
      <w:r>
        <w:rPr>
          <w:rFonts w:ascii="Times New Roman"/>
          <w:b w:val="false"/>
          <w:i w:val="false"/>
          <w:color w:val="000000"/>
          <w:sz w:val="28"/>
        </w:rPr>
        <w:t>
      қызмет түрі ____________________________________</w:t>
      </w:r>
    </w:p>
    <w:p>
      <w:pPr>
        <w:spacing w:after="0"/>
        <w:ind w:left="0"/>
        <w:jc w:val="both"/>
      </w:pPr>
      <w:r>
        <w:rPr>
          <w:rFonts w:ascii="Times New Roman"/>
          <w:b w:val="false"/>
          <w:i w:val="false"/>
          <w:color w:val="000000"/>
          <w:sz w:val="28"/>
        </w:rPr>
        <w:t>
      Отбасы құрамы, табысы мен жеке қосалқы шаруашылығының болуы</w:t>
      </w:r>
    </w:p>
    <w:p>
      <w:pPr>
        <w:spacing w:after="0"/>
        <w:ind w:left="0"/>
        <w:jc w:val="both"/>
      </w:pPr>
      <w:r>
        <w:rPr>
          <w:rFonts w:ascii="Times New Roman"/>
          <w:b w:val="false"/>
          <w:i w:val="false"/>
          <w:color w:val="000000"/>
          <w:sz w:val="28"/>
        </w:rPr>
        <w:t>
      туралы мәліметтерде өзгерістер болмаған жағдайда өтініш беруші</w:t>
      </w:r>
    </w:p>
    <w:p>
      <w:pPr>
        <w:spacing w:after="0"/>
        <w:ind w:left="0"/>
        <w:jc w:val="both"/>
      </w:pPr>
      <w:r>
        <w:rPr>
          <w:rFonts w:ascii="Times New Roman"/>
          <w:b w:val="false"/>
          <w:i w:val="false"/>
          <w:color w:val="000000"/>
          <w:sz w:val="28"/>
        </w:rPr>
        <w:t>
      атаулы әлеуметтік көмек тағайындауға қайта жүгінгендегі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 адамнан тұратын менiң отбасыма атаулы әлеуметтiк көмек тағайындауды сұраймын.</w:t>
      </w:r>
    </w:p>
    <w:p>
      <w:pPr>
        <w:spacing w:after="0"/>
        <w:ind w:left="0"/>
        <w:jc w:val="both"/>
      </w:pPr>
      <w:r>
        <w:rPr>
          <w:rFonts w:ascii="Times New Roman"/>
          <w:b w:val="false"/>
          <w:i w:val="false"/>
          <w:color w:val="000000"/>
          <w:sz w:val="28"/>
        </w:rPr>
        <w:t>
      Мемлекеттiк атаулы әлеуметтік көмектi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Мен бұдан бұрын өткен тоқсанда көрсеткен отбасымның құрамы, отбасы мүшелерінің алған табыстары, жеке қосалқы шаруашылықтың бар-жоғы туралы мәліметтерде өзгерістер болған жоқ.</w:t>
      </w:r>
    </w:p>
    <w:p>
      <w:pPr>
        <w:spacing w:after="0"/>
        <w:ind w:left="0"/>
        <w:jc w:val="both"/>
      </w:pPr>
      <w:r>
        <w:rPr>
          <w:rFonts w:ascii="Times New Roman"/>
          <w:b w:val="false"/>
          <w:i w:val="false"/>
          <w:color w:val="000000"/>
          <w:sz w:val="28"/>
        </w:rPr>
        <w:t>
      Өзгерiстер пайда болған жағдайда, олар туралы он жұмыс күні ішінде хабарлауға міндеттенемін.</w:t>
      </w:r>
    </w:p>
    <w:p>
      <w:pPr>
        <w:spacing w:after="0"/>
        <w:ind w:left="0"/>
        <w:jc w:val="both"/>
      </w:pPr>
      <w:r>
        <w:rPr>
          <w:rFonts w:ascii="Times New Roman"/>
          <w:b w:val="false"/>
          <w:i w:val="false"/>
          <w:color w:val="000000"/>
          <w:sz w:val="28"/>
        </w:rPr>
        <w:t>
      Жалған ақпарат пен дәйексіз (жасанды) құжаттар берген үшін жауапкершілік туралы ескертілдім.</w:t>
      </w:r>
    </w:p>
    <w:p>
      <w:pPr>
        <w:spacing w:after="0"/>
        <w:ind w:left="0"/>
        <w:jc w:val="both"/>
      </w:pPr>
      <w:r>
        <w:rPr>
          <w:rFonts w:ascii="Times New Roman"/>
          <w:b w:val="false"/>
          <w:i w:val="false"/>
          <w:color w:val="000000"/>
          <w:sz w:val="28"/>
        </w:rPr>
        <w:t>
      Менің табыстарымды (менің отбасымның табыстарын) мемлекеттік органдардың және (немесе) ұйымның ақпараттық жүйесіндегі деректермен салыстырып тексеруге, сондай-ақ ақпараттық жүйедегі заңмен қорғалатын құпияларды қамтитын мәліметтерді қолдануға келісемін.</w:t>
      </w:r>
    </w:p>
    <w:p>
      <w:pPr>
        <w:spacing w:after="0"/>
        <w:ind w:left="0"/>
        <w:jc w:val="both"/>
      </w:pPr>
      <w:r>
        <w:rPr>
          <w:rFonts w:ascii="Times New Roman"/>
          <w:b w:val="false"/>
          <w:i w:val="false"/>
          <w:color w:val="000000"/>
          <w:sz w:val="28"/>
        </w:rPr>
        <w:t>
      20 __ жылғы "___"_____________ 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20__ жылғы "___" _______құжаттар қабылданды ___________________</w:t>
      </w:r>
    </w:p>
    <w:p>
      <w:pPr>
        <w:spacing w:after="0"/>
        <w:ind w:left="0"/>
        <w:jc w:val="both"/>
      </w:pPr>
      <w:r>
        <w:rPr>
          <w:rFonts w:ascii="Times New Roman"/>
          <w:b w:val="false"/>
          <w:i w:val="false"/>
          <w:color w:val="000000"/>
          <w:sz w:val="28"/>
        </w:rPr>
        <w:t>
                                        (құжаттарды қабылдаған адамның тегі,</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Өтініш учаскелік комиссияға</w:t>
      </w:r>
    </w:p>
    <w:p>
      <w:pPr>
        <w:spacing w:after="0"/>
        <w:ind w:left="0"/>
        <w:jc w:val="both"/>
      </w:pPr>
      <w:r>
        <w:rPr>
          <w:rFonts w:ascii="Times New Roman"/>
          <w:b w:val="false"/>
          <w:i w:val="false"/>
          <w:color w:val="000000"/>
          <w:sz w:val="28"/>
        </w:rPr>
        <w:t>
      20_ жылғы "_____" _________ берілді</w:t>
      </w:r>
    </w:p>
    <w:p>
      <w:pPr>
        <w:spacing w:after="0"/>
        <w:ind w:left="0"/>
        <w:jc w:val="both"/>
      </w:pPr>
      <w:r>
        <w:rPr>
          <w:rFonts w:ascii="Times New Roman"/>
          <w:b w:val="false"/>
          <w:i w:val="false"/>
          <w:color w:val="000000"/>
          <w:sz w:val="28"/>
        </w:rPr>
        <w:t>
      20_ жылғы "_____"________ қабылданды</w:t>
      </w:r>
    </w:p>
    <w:p>
      <w:pPr>
        <w:spacing w:after="0"/>
        <w:ind w:left="0"/>
        <w:jc w:val="both"/>
      </w:pPr>
      <w:r>
        <w:rPr>
          <w:rFonts w:ascii="Times New Roman"/>
          <w:b w:val="false"/>
          <w:i w:val="false"/>
          <w:color w:val="000000"/>
          <w:sz w:val="28"/>
        </w:rPr>
        <w:t>
            Құжаттарды қабылдаған учаскелік комиссия мүшесінің тегi, аты, әкесінiң аты (ол болған кезде) және қолы _____________________;</w:t>
      </w:r>
    </w:p>
    <w:p>
      <w:pPr>
        <w:spacing w:after="0"/>
        <w:ind w:left="0"/>
        <w:jc w:val="both"/>
      </w:pPr>
      <w:r>
        <w:rPr>
          <w:rFonts w:ascii="Times New Roman"/>
          <w:b w:val="false"/>
          <w:i w:val="false"/>
          <w:color w:val="000000"/>
          <w:sz w:val="28"/>
        </w:rPr>
        <w:t>
            уәкілетті органның ауыл, ауылдық округ әкімінен құжаттарды қабылдаған күні туралы белгісі 20__жылғы "__" _______, құжаттарды қабылдаған адамның тегi, аты, әкесінің аты (бар болса), лауазымы, қолы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Мен бұдан бұрын өткен тоқсанда көрсеткен отбасымның құрамы, отбасы мүшелерінің алған табыстары, жеке қосалқы шаруашылықтың бар-жоғы туралы мәліметтерде өзгерістер болған жоқ.</w:t>
      </w:r>
    </w:p>
    <w:p>
      <w:pPr>
        <w:spacing w:after="0"/>
        <w:ind w:left="0"/>
        <w:jc w:val="both"/>
      </w:pPr>
      <w:r>
        <w:rPr>
          <w:rFonts w:ascii="Times New Roman"/>
          <w:b w:val="false"/>
          <w:i w:val="false"/>
          <w:color w:val="000000"/>
          <w:sz w:val="28"/>
        </w:rPr>
        <w:t>
      Өзгерiстер пайда болған жағдайда, олар туралы он жұмыс күні iшiнде хабарлауға мiндеттенемiн.</w:t>
      </w:r>
    </w:p>
    <w:p>
      <w:pPr>
        <w:spacing w:after="0"/>
        <w:ind w:left="0"/>
        <w:jc w:val="both"/>
      </w:pPr>
      <w:r>
        <w:rPr>
          <w:rFonts w:ascii="Times New Roman"/>
          <w:b w:val="false"/>
          <w:i w:val="false"/>
          <w:color w:val="000000"/>
          <w:sz w:val="28"/>
        </w:rPr>
        <w:t>
      Жалған ақпарат пен дәйексіз (жасанды) құжаттар берген үшін жауапкершілік туралы ескертілдім.</w:t>
      </w:r>
    </w:p>
    <w:p>
      <w:pPr>
        <w:spacing w:after="0"/>
        <w:ind w:left="0"/>
        <w:jc w:val="both"/>
      </w:pPr>
      <w:r>
        <w:rPr>
          <w:rFonts w:ascii="Times New Roman"/>
          <w:b w:val="false"/>
          <w:i w:val="false"/>
          <w:color w:val="000000"/>
          <w:sz w:val="28"/>
        </w:rPr>
        <w:t>
      Менің табыстарымды (менің отбасымның табыстарын) мемлекеттік органдардың және (немесе) ұйымның ақпараттық жүйесіндегі деректермен салыстырып тексеруге, сондай-ақ ақпараттық жүйедегі заңмен қорғалатын құпияларды қамтитын мәліметтерді қолдануға келісемін.</w:t>
      </w:r>
    </w:p>
    <w:p>
      <w:pPr>
        <w:spacing w:after="0"/>
        <w:ind w:left="0"/>
        <w:jc w:val="both"/>
      </w:pPr>
      <w:r>
        <w:rPr>
          <w:rFonts w:ascii="Times New Roman"/>
          <w:b w:val="false"/>
          <w:i w:val="false"/>
          <w:color w:val="000000"/>
          <w:sz w:val="28"/>
        </w:rPr>
        <w:t>
      Өтініш берушінің қолы ___________________</w:t>
      </w:r>
    </w:p>
    <w:p>
      <w:pPr>
        <w:spacing w:after="0"/>
        <w:ind w:left="0"/>
        <w:jc w:val="both"/>
      </w:pPr>
      <w:r>
        <w:rPr>
          <w:rFonts w:ascii="Times New Roman"/>
          <w:b w:val="false"/>
          <w:i w:val="false"/>
          <w:color w:val="000000"/>
          <w:sz w:val="28"/>
        </w:rPr>
        <w:t>
      Азамат _______________ өтініші отбасының _________ тіркеу</w:t>
      </w:r>
    </w:p>
    <w:p>
      <w:pPr>
        <w:spacing w:after="0"/>
        <w:ind w:left="0"/>
        <w:jc w:val="both"/>
      </w:pPr>
      <w:r>
        <w:rPr>
          <w:rFonts w:ascii="Times New Roman"/>
          <w:b w:val="false"/>
          <w:i w:val="false"/>
          <w:color w:val="000000"/>
          <w:sz w:val="28"/>
        </w:rPr>
        <w:t>
      нөмірімен 20 __ жылғы "___"_____________ қабылданды.</w:t>
      </w:r>
    </w:p>
    <w:p>
      <w:pPr>
        <w:spacing w:after="0"/>
        <w:ind w:left="0"/>
        <w:jc w:val="both"/>
      </w:pPr>
      <w:r>
        <w:rPr>
          <w:rFonts w:ascii="Times New Roman"/>
          <w:b w:val="false"/>
          <w:i w:val="false"/>
          <w:color w:val="000000"/>
          <w:sz w:val="28"/>
        </w:rPr>
        <w:t>
            Құжаттарды қабылдаған адамның тегi, аты, әкесінiң аты (бар болса), лауазымы, қолы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6-қосымша</w:t>
            </w:r>
          </w:p>
        </w:tc>
      </w:tr>
    </w:tbl>
    <w:bookmarkStart w:name="z612" w:id="740"/>
    <w:p>
      <w:pPr>
        <w:spacing w:after="0"/>
        <w:ind w:left="0"/>
        <w:jc w:val="both"/>
      </w:pPr>
      <w:r>
        <w:rPr>
          <w:rFonts w:ascii="Times New Roman"/>
          <w:b w:val="false"/>
          <w:i w:val="false"/>
          <w:color w:val="000000"/>
          <w:sz w:val="28"/>
        </w:rPr>
        <w:t>
                                                                      Нысан</w:t>
      </w:r>
    </w:p>
    <w:bookmarkEnd w:id="740"/>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(ол болған</w:t>
      </w:r>
    </w:p>
    <w:p>
      <w:pPr>
        <w:spacing w:after="0"/>
        <w:ind w:left="0"/>
        <w:jc w:val="both"/>
      </w:pPr>
      <w:r>
        <w:rPr>
          <w:rFonts w:ascii="Times New Roman"/>
          <w:b w:val="false"/>
          <w:i w:val="false"/>
          <w:color w:val="000000"/>
          <w:sz w:val="28"/>
        </w:rPr>
        <w:t>
      кезде) не көрсетілетін қызметті алушы</w:t>
      </w:r>
    </w:p>
    <w:p>
      <w:pPr>
        <w:spacing w:after="0"/>
        <w:ind w:left="0"/>
        <w:jc w:val="both"/>
      </w:pPr>
      <w:r>
        <w:rPr>
          <w:rFonts w:ascii="Times New Roman"/>
          <w:b w:val="false"/>
          <w:i w:val="false"/>
          <w:color w:val="000000"/>
          <w:sz w:val="28"/>
        </w:rPr>
        <w:t>
      ұйымының атауы)______________________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мекенжайы)</w:t>
      </w:r>
    </w:p>
    <w:bookmarkStart w:name="z407" w:id="741"/>
    <w:p>
      <w:pPr>
        <w:spacing w:after="0"/>
        <w:ind w:left="0"/>
        <w:jc w:val="left"/>
      </w:pPr>
      <w:r>
        <w:rPr>
          <w:rFonts w:ascii="Times New Roman"/>
          <w:b/>
          <w:i w:val="false"/>
          <w:color w:val="000000"/>
        </w:rPr>
        <w:t xml:space="preserve"> Құжаттарды қабылдаудан бас тарту туралы қолхат</w:t>
      </w:r>
    </w:p>
    <w:bookmarkEnd w:id="74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ұсынбағаныңызды ескере отырып, мемлекеттік қызмет көрсетуден бас тартады.</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Орындаушының ТАӘ ________________________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ТАӘ/қызмет алушының қолы</w:t>
      </w:r>
    </w:p>
    <w:p>
      <w:pPr>
        <w:spacing w:after="0"/>
        <w:ind w:left="0"/>
        <w:jc w:val="both"/>
      </w:pPr>
      <w:r>
        <w:rPr>
          <w:rFonts w:ascii="Times New Roman"/>
          <w:b w:val="false"/>
          <w:i w:val="false"/>
          <w:color w:val="000000"/>
          <w:sz w:val="28"/>
        </w:rPr>
        <w:t>
      20 ____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25-қосымша</w:t>
            </w:r>
          </w:p>
        </w:tc>
      </w:tr>
    </w:tbl>
    <w:bookmarkStart w:name="z410" w:id="742"/>
    <w:p>
      <w:pPr>
        <w:spacing w:after="0"/>
        <w:ind w:left="0"/>
        <w:jc w:val="left"/>
      </w:pPr>
      <w:r>
        <w:rPr>
          <w:rFonts w:ascii="Times New Roman"/>
          <w:b/>
          <w:i w:val="false"/>
          <w:color w:val="000000"/>
        </w:rPr>
        <w:t xml:space="preserve"> "Мүгедек балаларды үйде оқытуға жұмсалған шығындарды өтеу"</w:t>
      </w:r>
      <w:r>
        <w:br/>
      </w:r>
      <w:r>
        <w:rPr>
          <w:rFonts w:ascii="Times New Roman"/>
          <w:b/>
          <w:i w:val="false"/>
          <w:color w:val="000000"/>
        </w:rPr>
        <w:t>мемлекеттік көрсетілетін қызмет стандарты</w:t>
      </w:r>
      <w:r>
        <w:br/>
      </w:r>
      <w:r>
        <w:rPr>
          <w:rFonts w:ascii="Times New Roman"/>
          <w:b/>
          <w:i w:val="false"/>
          <w:color w:val="000000"/>
        </w:rPr>
        <w:t>4. Жалпы ережелер</w:t>
      </w:r>
    </w:p>
    <w:bookmarkEnd w:id="742"/>
    <w:bookmarkStart w:name="z411" w:id="743"/>
    <w:p>
      <w:pPr>
        <w:spacing w:after="0"/>
        <w:ind w:left="0"/>
        <w:jc w:val="both"/>
      </w:pPr>
      <w:r>
        <w:rPr>
          <w:rFonts w:ascii="Times New Roman"/>
          <w:b w:val="false"/>
          <w:i w:val="false"/>
          <w:color w:val="000000"/>
          <w:sz w:val="28"/>
        </w:rPr>
        <w:t>
      1. "Мүгедек балаларды үйде оқытуға жұмсалған шығындарды өтеу" мемлекеттік көрсетілетін қызмет (бұдан әрі – мемлекеттік көрсетілетін қызмет).</w:t>
      </w:r>
    </w:p>
    <w:bookmarkEnd w:id="743"/>
    <w:bookmarkStart w:name="z412" w:id="74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744"/>
    <w:bookmarkStart w:name="z413" w:id="745"/>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74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609" w:id="746"/>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746"/>
    <w:bookmarkStart w:name="z610" w:id="747"/>
    <w:p>
      <w:pPr>
        <w:spacing w:after="0"/>
        <w:ind w:left="0"/>
        <w:jc w:val="both"/>
      </w:pPr>
      <w:r>
        <w:rPr>
          <w:rFonts w:ascii="Times New Roman"/>
          <w:b w:val="false"/>
          <w:i w:val="false"/>
          <w:color w:val="000000"/>
          <w:sz w:val="28"/>
        </w:rPr>
        <w:t>
      2) көрсетілетін қызметті беруші;</w:t>
      </w:r>
    </w:p>
    <w:bookmarkEnd w:id="747"/>
    <w:bookmarkStart w:name="z611" w:id="748"/>
    <w:p>
      <w:pPr>
        <w:spacing w:after="0"/>
        <w:ind w:left="0"/>
        <w:jc w:val="both"/>
      </w:pPr>
      <w:r>
        <w:rPr>
          <w:rFonts w:ascii="Times New Roman"/>
          <w:b w:val="false"/>
          <w:i w:val="false"/>
          <w:color w:val="000000"/>
          <w:sz w:val="28"/>
        </w:rPr>
        <w:t>
      3) мүгедек балаларды үйде оқытуға жұмсалған шығындарды өтеуді тағайындау, сондай-ақ мүгедек балаларды үйде оқытуға жұмсалған шығындарды өтеуді (бұдан әрі – жәрдемақы) тағайындау туралы ақпарат алу кезінде www.egov.kz "электрондық үкімет" веб-порталы (бұдан әрі – портал) арқылы жүзеге асырылады.</w:t>
      </w:r>
    </w:p>
    <w:bookmarkEnd w:id="748"/>
    <w:bookmarkStart w:name="z414" w:id="749"/>
    <w:p>
      <w:pPr>
        <w:spacing w:after="0"/>
        <w:ind w:left="0"/>
        <w:jc w:val="left"/>
      </w:pPr>
      <w:r>
        <w:rPr>
          <w:rFonts w:ascii="Times New Roman"/>
          <w:b/>
          <w:i w:val="false"/>
          <w:color w:val="000000"/>
        </w:rPr>
        <w:t xml:space="preserve"> 2. Мемлекеттік қызметті көрсету тәртібі</w:t>
      </w:r>
    </w:p>
    <w:bookmarkEnd w:id="749"/>
    <w:bookmarkStart w:name="z415" w:id="750"/>
    <w:p>
      <w:pPr>
        <w:spacing w:after="0"/>
        <w:ind w:left="0"/>
        <w:jc w:val="both"/>
      </w:pPr>
      <w:r>
        <w:rPr>
          <w:rFonts w:ascii="Times New Roman"/>
          <w:b w:val="false"/>
          <w:i w:val="false"/>
          <w:color w:val="000000"/>
          <w:sz w:val="28"/>
        </w:rPr>
        <w:t>
      4. Мемлекеттік қызметті көрсету мерзімі:</w:t>
      </w:r>
    </w:p>
    <w:bookmarkEnd w:id="750"/>
    <w:bookmarkStart w:name="z596" w:id="751"/>
    <w:p>
      <w:pPr>
        <w:spacing w:after="0"/>
        <w:ind w:left="0"/>
        <w:jc w:val="both"/>
      </w:pPr>
      <w:r>
        <w:rPr>
          <w:rFonts w:ascii="Times New Roman"/>
          <w:b w:val="false"/>
          <w:i w:val="false"/>
          <w:color w:val="000000"/>
          <w:sz w:val="28"/>
        </w:rPr>
        <w:t>
      1) көрсетілетін қызметті берушіге, Мемлекеттік корпорацияға, порталға жүгінген кезде – көрсетілетін қызметті беруші құжаттардың топтамасын тіркеген сәттен бастап – 10 (он) жұмыс күні;</w:t>
      </w:r>
    </w:p>
    <w:bookmarkEnd w:id="751"/>
    <w:p>
      <w:pPr>
        <w:spacing w:after="0"/>
        <w:ind w:left="0"/>
        <w:jc w:val="both"/>
      </w:pPr>
      <w:r>
        <w:rPr>
          <w:rFonts w:ascii="Times New Roman"/>
          <w:b w:val="false"/>
          <w:i w:val="false"/>
          <w:color w:val="000000"/>
          <w:sz w:val="28"/>
        </w:rPr>
        <w:t>
      порталда жәрдемақы тағайындау туралы ақпарат алу үшін – электрондық сұрау салу келіп түскен сәттен бастап 30 минут;</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Start w:name="z597" w:id="752"/>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 30 минут, Мемлекеттік корпорацияда – 15 минут;</w:t>
      </w:r>
    </w:p>
    <w:bookmarkEnd w:id="752"/>
    <w:bookmarkStart w:name="z598" w:id="753"/>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минут, Мемлекеттік корпорацияда – 20 минут.</w:t>
      </w:r>
    </w:p>
    <w:bookmarkEnd w:id="753"/>
    <w:bookmarkStart w:name="z416" w:id="754"/>
    <w:p>
      <w:pPr>
        <w:spacing w:after="0"/>
        <w:ind w:left="0"/>
        <w:jc w:val="both"/>
      </w:pPr>
      <w:r>
        <w:rPr>
          <w:rFonts w:ascii="Times New Roman"/>
          <w:b w:val="false"/>
          <w:i w:val="false"/>
          <w:color w:val="000000"/>
          <w:sz w:val="28"/>
        </w:rPr>
        <w:t>
      5. Мемлекеттік қызметті көрсету нысаны – электрондық (толық автоматтандырылған) және (немесе) қағаз түрінде.</w:t>
      </w:r>
    </w:p>
    <w:bookmarkEnd w:id="754"/>
    <w:bookmarkStart w:name="z417" w:id="755"/>
    <w:p>
      <w:pPr>
        <w:spacing w:after="0"/>
        <w:ind w:left="0"/>
        <w:jc w:val="both"/>
      </w:pPr>
      <w:r>
        <w:rPr>
          <w:rFonts w:ascii="Times New Roman"/>
          <w:b w:val="false"/>
          <w:i w:val="false"/>
          <w:color w:val="000000"/>
          <w:sz w:val="28"/>
        </w:rPr>
        <w:t>
      6. Мемлекеттік қызметті көрсету нәтижесі: жәрдемақы тағайындау туралы хабарлама.</w:t>
      </w:r>
    </w:p>
    <w:bookmarkEnd w:id="755"/>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жәрдемақы тағайындау туралы хабарлама, сондай-ақ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Start w:name="z599" w:id="756"/>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756"/>
    <w:bookmarkStart w:name="z418" w:id="757"/>
    <w:p>
      <w:pPr>
        <w:spacing w:after="0"/>
        <w:ind w:left="0"/>
        <w:jc w:val="both"/>
      </w:pPr>
      <w:r>
        <w:rPr>
          <w:rFonts w:ascii="Times New Roman"/>
          <w:b w:val="false"/>
          <w:i w:val="false"/>
          <w:color w:val="000000"/>
          <w:sz w:val="28"/>
        </w:rPr>
        <w:t>
      8. Жұмыс кестесі:</w:t>
      </w:r>
    </w:p>
    <w:bookmarkEnd w:id="757"/>
    <w:bookmarkStart w:name="z600" w:id="758"/>
    <w:p>
      <w:pPr>
        <w:spacing w:after="0"/>
        <w:ind w:left="0"/>
        <w:jc w:val="both"/>
      </w:pPr>
      <w:r>
        <w:rPr>
          <w:rFonts w:ascii="Times New Roman"/>
          <w:b w:val="false"/>
          <w:i w:val="false"/>
          <w:color w:val="000000"/>
          <w:sz w:val="28"/>
        </w:rPr>
        <w:t>
      1) көрсетілетін қызметті берушіде – www.mzsr.gov.kz интернет-ресурсында, "Мемлекеттік көрсетілетін қызметтер" бөлімінде орналастырылған.</w:t>
      </w:r>
    </w:p>
    <w:bookmarkEnd w:id="75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дейінгі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601" w:id="759"/>
    <w:p>
      <w:pPr>
        <w:spacing w:after="0"/>
        <w:ind w:left="0"/>
        <w:jc w:val="both"/>
      </w:pPr>
      <w:r>
        <w:rPr>
          <w:rFonts w:ascii="Times New Roman"/>
          <w:b w:val="false"/>
          <w:i w:val="false"/>
          <w:color w:val="000000"/>
          <w:sz w:val="28"/>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bookmarkEnd w:id="759"/>
    <w:p>
      <w:pPr>
        <w:spacing w:after="0"/>
        <w:ind w:left="0"/>
        <w:jc w:val="both"/>
      </w:pPr>
      <w:r>
        <w:rPr>
          <w:rFonts w:ascii="Times New Roman"/>
          <w:b w:val="false"/>
          <w:i w:val="false"/>
          <w:color w:val="000000"/>
          <w:sz w:val="28"/>
        </w:rPr>
        <w:t>
      Қызмет алушының тіркелген жері бойынша, жеделдетіп қызмет көрсетусіз "электрондық кезек" тәртібінде жүзеге асырылады, электрондық кезекті портал арқылы броньдауға болады;</w:t>
      </w:r>
    </w:p>
    <w:bookmarkStart w:name="z602" w:id="760"/>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 (Қазақстан Республикасының Еңбек кодексіне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күнінде жүзеге асырылады).</w:t>
      </w:r>
    </w:p>
    <w:bookmarkEnd w:id="760"/>
    <w:bookmarkStart w:name="z419" w:id="761"/>
    <w:p>
      <w:pPr>
        <w:spacing w:after="0"/>
        <w:ind w:left="0"/>
        <w:jc w:val="both"/>
      </w:pPr>
      <w:r>
        <w:rPr>
          <w:rFonts w:ascii="Times New Roman"/>
          <w:b w:val="false"/>
          <w:i w:val="false"/>
          <w:color w:val="000000"/>
          <w:sz w:val="28"/>
        </w:rPr>
        <w:t>
      9. Көрсетілетін қызметті алушы (не нотариат куәландырған сенімхат бойынша оның өкілі) жүгінген кезде мемлекеттік қызметті көрсету үшін қажетті құжаттардың тізбесі:</w:t>
      </w:r>
    </w:p>
    <w:bookmarkEnd w:id="761"/>
    <w:p>
      <w:pPr>
        <w:spacing w:after="0"/>
        <w:ind w:left="0"/>
        <w:jc w:val="both"/>
      </w:pPr>
      <w:r>
        <w:rPr>
          <w:rFonts w:ascii="Times New Roman"/>
          <w:b w:val="false"/>
          <w:i w:val="false"/>
          <w:color w:val="000000"/>
          <w:sz w:val="28"/>
        </w:rPr>
        <w:t>
      көрсетілетін қызметті берушіге не Мемлекеттік корпорацияға: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Start w:name="z603" w:id="762"/>
    <w:p>
      <w:pPr>
        <w:spacing w:after="0"/>
        <w:ind w:left="0"/>
        <w:jc w:val="both"/>
      </w:pPr>
      <w:r>
        <w:rPr>
          <w:rFonts w:ascii="Times New Roman"/>
          <w:b w:val="false"/>
          <w:i w:val="false"/>
          <w:color w:val="000000"/>
          <w:sz w:val="28"/>
        </w:rPr>
        <w:t>
      1) көрсетілетін қызметті алушының жеке басын куәландыратын құжат;</w:t>
      </w:r>
    </w:p>
    <w:bookmarkEnd w:id="762"/>
    <w:bookmarkStart w:name="z604" w:id="763"/>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әкімінің анықтамасы);</w:t>
      </w:r>
    </w:p>
    <w:bookmarkEnd w:id="763"/>
    <w:bookmarkStart w:name="z605" w:id="764"/>
    <w:p>
      <w:pPr>
        <w:spacing w:after="0"/>
        <w:ind w:left="0"/>
        <w:jc w:val="both"/>
      </w:pPr>
      <w:r>
        <w:rPr>
          <w:rFonts w:ascii="Times New Roman"/>
          <w:b w:val="false"/>
          <w:i w:val="false"/>
          <w:color w:val="000000"/>
          <w:sz w:val="28"/>
        </w:rPr>
        <w:t>
      3) психологиялық-медициналық-педагогикалық консультацияның қорытындысы;</w:t>
      </w:r>
    </w:p>
    <w:bookmarkEnd w:id="764"/>
    <w:bookmarkStart w:name="z606" w:id="765"/>
    <w:p>
      <w:pPr>
        <w:spacing w:after="0"/>
        <w:ind w:left="0"/>
        <w:jc w:val="both"/>
      </w:pPr>
      <w:r>
        <w:rPr>
          <w:rFonts w:ascii="Times New Roman"/>
          <w:b w:val="false"/>
          <w:i w:val="false"/>
          <w:color w:val="000000"/>
          <w:sz w:val="28"/>
        </w:rPr>
        <w:t xml:space="preserve">
      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мүгедектігі туралы анықтама;</w:t>
      </w:r>
    </w:p>
    <w:bookmarkEnd w:id="765"/>
    <w:bookmarkStart w:name="z607" w:id="766"/>
    <w:p>
      <w:pPr>
        <w:spacing w:after="0"/>
        <w:ind w:left="0"/>
        <w:jc w:val="both"/>
      </w:pPr>
      <w:r>
        <w:rPr>
          <w:rFonts w:ascii="Times New Roman"/>
          <w:b w:val="false"/>
          <w:i w:val="false"/>
          <w:color w:val="000000"/>
          <w:sz w:val="28"/>
        </w:rPr>
        <w:t>
      5) банк шотының нөмірі туралы мәліметтерді растайтын құжат;</w:t>
      </w:r>
    </w:p>
    <w:bookmarkEnd w:id="766"/>
    <w:bookmarkStart w:name="z608" w:id="767"/>
    <w:p>
      <w:pPr>
        <w:spacing w:after="0"/>
        <w:ind w:left="0"/>
        <w:jc w:val="both"/>
      </w:pPr>
      <w:r>
        <w:rPr>
          <w:rFonts w:ascii="Times New Roman"/>
          <w:b w:val="false"/>
          <w:i w:val="false"/>
          <w:color w:val="000000"/>
          <w:sz w:val="28"/>
        </w:rPr>
        <w:t xml:space="preserve">
      6)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мүгедек баланы үйде оқыту фактісін растайтын оқу орнының анықтамасы (бұдан әрі – анықтама);</w:t>
      </w:r>
    </w:p>
    <w:bookmarkEnd w:id="767"/>
    <w:p>
      <w:pPr>
        <w:spacing w:after="0"/>
        <w:ind w:left="0"/>
        <w:jc w:val="both"/>
      </w:pPr>
      <w:r>
        <w:rPr>
          <w:rFonts w:ascii="Times New Roman"/>
          <w:b w:val="false"/>
          <w:i w:val="false"/>
          <w:color w:val="000000"/>
          <w:sz w:val="28"/>
        </w:rPr>
        <w:t>
      Құжаттарды тексеру үшін түпнұсқа және көшірме түрлерінде беріледі, одан кейін түпнұсқасы қызмет алушыға қайтарылады.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жәрдемақы тағайындау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өтініш сұрау салу;</w:t>
      </w:r>
    </w:p>
    <w:p>
      <w:pPr>
        <w:spacing w:after="0"/>
        <w:ind w:left="0"/>
        <w:jc w:val="both"/>
      </w:pPr>
      <w:r>
        <w:rPr>
          <w:rFonts w:ascii="Times New Roman"/>
          <w:b w:val="false"/>
          <w:i w:val="false"/>
          <w:color w:val="000000"/>
          <w:sz w:val="28"/>
        </w:rPr>
        <w:t>
      психологиялық-медициналық-педагогикалық консультация қорытындысының электрондық көшірмесі;</w:t>
      </w:r>
    </w:p>
    <w:p>
      <w:pPr>
        <w:spacing w:after="0"/>
        <w:ind w:left="0"/>
        <w:jc w:val="both"/>
      </w:pPr>
      <w:r>
        <w:rPr>
          <w:rFonts w:ascii="Times New Roman"/>
          <w:b w:val="false"/>
          <w:i w:val="false"/>
          <w:color w:val="000000"/>
          <w:sz w:val="28"/>
        </w:rPr>
        <w:t>
      анықтаманың электрондық көшірмесі;</w:t>
      </w:r>
    </w:p>
    <w:p>
      <w:pPr>
        <w:spacing w:after="0"/>
        <w:ind w:left="0"/>
        <w:jc w:val="both"/>
      </w:pPr>
      <w:r>
        <w:rPr>
          <w:rFonts w:ascii="Times New Roman"/>
          <w:b w:val="false"/>
          <w:i w:val="false"/>
          <w:color w:val="000000"/>
          <w:sz w:val="28"/>
        </w:rPr>
        <w:t>
      жәрдемақы тағайындау туралы ақпарат алу үшін –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тұратын жері бойынша тіркелгенін растайтын құжаттың, банктік шоттың нөмірі туралы, мүгедектік туралы құжаттың мәліметтерін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w:t>
      </w:r>
    </w:p>
    <w:p>
      <w:pPr>
        <w:spacing w:after="0"/>
        <w:ind w:left="0"/>
        <w:jc w:val="both"/>
      </w:pPr>
      <w:r>
        <w:rPr>
          <w:rFonts w:ascii="Times New Roman"/>
          <w:b w:val="false"/>
          <w:i w:val="false"/>
          <w:color w:val="000000"/>
          <w:sz w:val="28"/>
        </w:rPr>
        <w:t>
      көрсетілетін қызметті берушіде – мемлекеттік қызметтің тіркелген күні, берілген күні және құжаттарды қабылдаған адамның тегі мен аты-жөні көрсетілген өтініштің үзбелі талоны;</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Жәрдемақы тағайындау туралы хабарламаны беру көрсетілетін қызметті алушы жеке өзі (немесе нотариат куәландырған сенімхат бойынша оның өкілі) келгенде жеке басты куәландыратын құжатты көрсеткен кезде:</w:t>
      </w:r>
    </w:p>
    <w:p>
      <w:pPr>
        <w:spacing w:after="0"/>
        <w:ind w:left="0"/>
        <w:jc w:val="both"/>
      </w:pPr>
      <w:r>
        <w:rPr>
          <w:rFonts w:ascii="Times New Roman"/>
          <w:b w:val="false"/>
          <w:i w:val="false"/>
          <w:color w:val="000000"/>
          <w:sz w:val="28"/>
        </w:rPr>
        <w:t>
      көрсетілетін қызметті берушіде – өтініштің үзбелі талонының негізінде;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қолхаттың негізінде жүзеге асырылады.</w:t>
      </w:r>
    </w:p>
    <w:bookmarkStart w:name="z420" w:id="768"/>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топтамасын толық ұсынбаған жағдайда, Мемлекеттік корпорацияның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68"/>
    <w:bookmarkStart w:name="z421" w:id="769"/>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Мемлекеттік корпорацияның және (немесе) оның</w:t>
      </w:r>
      <w:r>
        <w:br/>
      </w:r>
      <w:r>
        <w:rPr>
          <w:rFonts w:ascii="Times New Roman"/>
          <w:b/>
          <w:i w:val="false"/>
          <w:color w:val="000000"/>
        </w:rPr>
        <w:t>қызметкерлерінің шешімдеріне, әрекеттеріне (әрекетсіздігіне)</w:t>
      </w:r>
      <w:r>
        <w:br/>
      </w:r>
      <w:r>
        <w:rPr>
          <w:rFonts w:ascii="Times New Roman"/>
          <w:b/>
          <w:i w:val="false"/>
          <w:color w:val="000000"/>
        </w:rPr>
        <w:t>шағымдану тәртібі</w:t>
      </w:r>
    </w:p>
    <w:bookmarkEnd w:id="769"/>
    <w:bookmarkStart w:name="z422" w:id="770"/>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Мемлекеттік корпорация басшысының атына немесе Астана және Алматы қалаларының, облыстық маңызы бар аудандар және қалалар әкімдерінің (бұдан әрі – әкім) атына шағым беріледі.</w:t>
      </w:r>
    </w:p>
    <w:bookmarkEnd w:id="770"/>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кеңсесіне қолма-қол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алатын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423" w:id="771"/>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771"/>
    <w:bookmarkStart w:name="z424" w:id="772"/>
    <w:p>
      <w:pPr>
        <w:spacing w:after="0"/>
        <w:ind w:left="0"/>
        <w:jc w:val="left"/>
      </w:pPr>
      <w:r>
        <w:rPr>
          <w:rFonts w:ascii="Times New Roman"/>
          <w:b/>
          <w:i w:val="false"/>
          <w:color w:val="000000"/>
        </w:rPr>
        <w:t xml:space="preserve"> 4. Мемлекеттік қызметті, оның ішінде электрондық нысанда және</w:t>
      </w:r>
      <w:r>
        <w:br/>
      </w:r>
      <w:r>
        <w:rPr>
          <w:rFonts w:ascii="Times New Roman"/>
          <w:b/>
          <w:i w:val="false"/>
          <w:color w:val="000000"/>
        </w:rPr>
        <w:t>Мемлекеттік корпорация арқылы көрсету ерекшеліктері ескеріле</w:t>
      </w:r>
      <w:r>
        <w:br/>
      </w:r>
      <w:r>
        <w:rPr>
          <w:rFonts w:ascii="Times New Roman"/>
          <w:b/>
          <w:i w:val="false"/>
          <w:color w:val="000000"/>
        </w:rPr>
        <w:t>отырып қойылатын өзге де талаптар</w:t>
      </w:r>
    </w:p>
    <w:bookmarkEnd w:id="772"/>
    <w:bookmarkStart w:name="z589" w:id="773"/>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773"/>
    <w:bookmarkStart w:name="z590" w:id="774"/>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774"/>
    <w:bookmarkStart w:name="z591" w:id="775"/>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775"/>
    <w:bookmarkStart w:name="z592" w:id="776"/>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776"/>
    <w:bookmarkStart w:name="z593" w:id="777"/>
    <w:p>
      <w:pPr>
        <w:spacing w:after="0"/>
        <w:ind w:left="0"/>
        <w:jc w:val="both"/>
      </w:pPr>
      <w:r>
        <w:rPr>
          <w:rFonts w:ascii="Times New Roman"/>
          <w:b w:val="false"/>
          <w:i w:val="false"/>
          <w:color w:val="000000"/>
          <w:sz w:val="28"/>
        </w:rPr>
        <w:t>
      15. Көрсетілетін қызметті алушының ЭЦҚ-сы болған жағдайда мемлекеттік көрсетілетін қызметті портал арқылы электрондық нысанда алуға мүмкіндігі бар.</w:t>
      </w:r>
    </w:p>
    <w:bookmarkEnd w:id="777"/>
    <w:bookmarkStart w:name="z594" w:id="778"/>
    <w:p>
      <w:pPr>
        <w:spacing w:after="0"/>
        <w:ind w:left="0"/>
        <w:jc w:val="both"/>
      </w:pPr>
      <w:r>
        <w:rPr>
          <w:rFonts w:ascii="Times New Roman"/>
          <w:b w:val="false"/>
          <w:i w:val="false"/>
          <w:color w:val="000000"/>
          <w:sz w:val="28"/>
        </w:rPr>
        <w:t>
      16. Көрсетілетін қызметті алушының мемлекеттік қызметті көрсетудің тәртібі мен статусы туралы ақпаратты көрсетілетін қызметті берушінің анықтамалық қызметтері, "1414" Мемлекеттік қызметтер көрсету мәселелері жөніндегі бірыңғай байланыс орталығы арқылы алуға мүмкіндігі бар.</w:t>
      </w:r>
    </w:p>
    <w:bookmarkEnd w:id="778"/>
    <w:bookmarkStart w:name="z595" w:id="779"/>
    <w:p>
      <w:pPr>
        <w:spacing w:after="0"/>
        <w:ind w:left="0"/>
        <w:jc w:val="both"/>
      </w:pPr>
      <w:r>
        <w:rPr>
          <w:rFonts w:ascii="Times New Roman"/>
          <w:b w:val="false"/>
          <w:i w:val="false"/>
          <w:color w:val="000000"/>
          <w:sz w:val="28"/>
        </w:rPr>
        <w:t>
      17.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7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балаларды үйде оқытуға</w:t>
            </w:r>
            <w:r>
              <w:br/>
            </w:r>
            <w:r>
              <w:rPr>
                <w:rFonts w:ascii="Times New Roman"/>
                <w:b w:val="false"/>
                <w:i w:val="false"/>
                <w:color w:val="000000"/>
                <w:sz w:val="20"/>
              </w:rPr>
              <w:t>жұмсалған шығындарды өтеу"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bookmarkStart w:name="z588" w:id="780"/>
    <w:p>
      <w:pPr>
        <w:spacing w:after="0"/>
        <w:ind w:left="0"/>
        <w:jc w:val="both"/>
      </w:pPr>
      <w:r>
        <w:rPr>
          <w:rFonts w:ascii="Times New Roman"/>
          <w:b w:val="false"/>
          <w:i w:val="false"/>
          <w:color w:val="000000"/>
          <w:sz w:val="28"/>
        </w:rPr>
        <w:t>
                                                                    Нысан</w:t>
      </w:r>
    </w:p>
    <w:bookmarkEnd w:id="780"/>
    <w:p>
      <w:pPr>
        <w:spacing w:after="0"/>
        <w:ind w:left="0"/>
        <w:jc w:val="both"/>
      </w:pPr>
      <w:r>
        <w:rPr>
          <w:rFonts w:ascii="Times New Roman"/>
          <w:b w:val="false"/>
          <w:i w:val="false"/>
          <w:color w:val="000000"/>
          <w:sz w:val="28"/>
        </w:rPr>
        <w:t>
      Жергілікті атқарушы орган уәкілеттік</w:t>
      </w:r>
    </w:p>
    <w:p>
      <w:pPr>
        <w:spacing w:after="0"/>
        <w:ind w:left="0"/>
        <w:jc w:val="both"/>
      </w:pPr>
      <w:r>
        <w:rPr>
          <w:rFonts w:ascii="Times New Roman"/>
          <w:b w:val="false"/>
          <w:i w:val="false"/>
          <w:color w:val="000000"/>
          <w:sz w:val="28"/>
        </w:rPr>
        <w:t>
      берген мемлекеттік ұйымның басшысы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w:t>
      </w:r>
    </w:p>
    <w:p>
      <w:pPr>
        <w:spacing w:after="0"/>
        <w:ind w:left="0"/>
        <w:jc w:val="both"/>
      </w:pPr>
      <w:r>
        <w:rPr>
          <w:rFonts w:ascii="Times New Roman"/>
          <w:b w:val="false"/>
          <w:i w:val="false"/>
          <w:color w:val="000000"/>
          <w:sz w:val="28"/>
        </w:rPr>
        <w:t>
      мүгедектігі _________________________________________________________</w:t>
      </w:r>
    </w:p>
    <w:p>
      <w:pPr>
        <w:spacing w:after="0"/>
        <w:ind w:left="0"/>
        <w:jc w:val="both"/>
      </w:pPr>
      <w:r>
        <w:rPr>
          <w:rFonts w:ascii="Times New Roman"/>
          <w:b w:val="false"/>
          <w:i w:val="false"/>
          <w:color w:val="000000"/>
          <w:sz w:val="28"/>
        </w:rPr>
        <w:t>
      үйінің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 ____________</w:t>
      </w:r>
    </w:p>
    <w:p>
      <w:pPr>
        <w:spacing w:after="0"/>
        <w:ind w:left="0"/>
        <w:jc w:val="both"/>
      </w:pPr>
      <w:r>
        <w:rPr>
          <w:rFonts w:ascii="Times New Roman"/>
          <w:b w:val="false"/>
          <w:i w:val="false"/>
          <w:color w:val="000000"/>
          <w:sz w:val="28"/>
        </w:rPr>
        <w:t>
      ______ жылғы "____" ___________ берілген</w:t>
      </w:r>
    </w:p>
    <w:p>
      <w:pPr>
        <w:spacing w:after="0"/>
        <w:ind w:left="0"/>
        <w:jc w:val="both"/>
      </w:pPr>
      <w:r>
        <w:rPr>
          <w:rFonts w:ascii="Times New Roman"/>
          <w:b w:val="false"/>
          <w:i w:val="false"/>
          <w:color w:val="000000"/>
          <w:sz w:val="28"/>
        </w:rPr>
        <w:t>
      жеке сәйкестендіру нөмірі (бар болса)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тағайындауға құжаттар қабылдауды сұраймын.</w:t>
      </w:r>
    </w:p>
    <w:p>
      <w:pPr>
        <w:spacing w:after="0"/>
        <w:ind w:left="0"/>
        <w:jc w:val="both"/>
      </w:pPr>
      <w:r>
        <w:rPr>
          <w:rFonts w:ascii="Times New Roman"/>
          <w:b w:val="false"/>
          <w:i w:val="false"/>
          <w:color w:val="000000"/>
          <w:sz w:val="28"/>
        </w:rPr>
        <w:t>
      Мынадай құжаттардың көшірмелерін қоса беріп отырмын:</w:t>
      </w:r>
    </w:p>
    <w:p>
      <w:pPr>
        <w:spacing w:after="0"/>
        <w:ind w:left="0"/>
        <w:jc w:val="both"/>
      </w:pPr>
      <w:r>
        <w:rPr>
          <w:rFonts w:ascii="Times New Roman"/>
          <w:b w:val="false"/>
          <w:i w:val="false"/>
          <w:color w:val="000000"/>
          <w:sz w:val="28"/>
        </w:rPr>
        <w:t>
      1 _____________________________ 2 ______________________________</w:t>
      </w:r>
    </w:p>
    <w:p>
      <w:pPr>
        <w:spacing w:after="0"/>
        <w:ind w:left="0"/>
        <w:jc w:val="both"/>
      </w:pPr>
      <w:r>
        <w:rPr>
          <w:rFonts w:ascii="Times New Roman"/>
          <w:b w:val="false"/>
          <w:i w:val="false"/>
          <w:color w:val="000000"/>
          <w:sz w:val="28"/>
        </w:rPr>
        <w:t>
      3 _____________________________ 4 ______________________________</w:t>
      </w:r>
    </w:p>
    <w:p>
      <w:pPr>
        <w:spacing w:after="0"/>
        <w:ind w:left="0"/>
        <w:jc w:val="both"/>
      </w:pPr>
      <w:r>
        <w:rPr>
          <w:rFonts w:ascii="Times New Roman"/>
          <w:b w:val="false"/>
          <w:i w:val="false"/>
          <w:color w:val="000000"/>
          <w:sz w:val="28"/>
        </w:rPr>
        <w:t>
      5 _____________________________ 6 ______________________________</w:t>
      </w:r>
    </w:p>
    <w:p>
      <w:pPr>
        <w:spacing w:after="0"/>
        <w:ind w:left="0"/>
        <w:jc w:val="both"/>
      </w:pPr>
      <w:r>
        <w:rPr>
          <w:rFonts w:ascii="Times New Roman"/>
          <w:b w:val="false"/>
          <w:i w:val="false"/>
          <w:color w:val="000000"/>
          <w:sz w:val="28"/>
        </w:rPr>
        <w:t>
      7 _____________________________ 8 ______________________________</w:t>
      </w:r>
    </w:p>
    <w:p>
      <w:pPr>
        <w:spacing w:after="0"/>
        <w:ind w:left="0"/>
        <w:jc w:val="both"/>
      </w:pPr>
      <w:r>
        <w:rPr>
          <w:rFonts w:ascii="Times New Roman"/>
          <w:b w:val="false"/>
          <w:i w:val="false"/>
          <w:color w:val="000000"/>
          <w:sz w:val="28"/>
        </w:rPr>
        <w:t>
      9 _____________________________ 10 _____________________________</w:t>
      </w:r>
    </w:p>
    <w:p>
      <w:pPr>
        <w:spacing w:after="0"/>
        <w:ind w:left="0"/>
        <w:jc w:val="both"/>
      </w:pPr>
      <w:r>
        <w:rPr>
          <w:rFonts w:ascii="Times New Roman"/>
          <w:b w:val="false"/>
          <w:i w:val="false"/>
          <w:color w:val="000000"/>
          <w:sz w:val="28"/>
        </w:rPr>
        <w:t>
      Мүгедек балаларды үйде оқытуға жұмсалған шығындарды өтеуді</w:t>
      </w:r>
    </w:p>
    <w:p>
      <w:pPr>
        <w:spacing w:after="0"/>
        <w:ind w:left="0"/>
        <w:jc w:val="both"/>
      </w:pPr>
      <w:r>
        <w:rPr>
          <w:rFonts w:ascii="Times New Roman"/>
          <w:b w:val="false"/>
          <w:i w:val="false"/>
          <w:color w:val="000000"/>
          <w:sz w:val="28"/>
        </w:rPr>
        <w:t>
      тағайындауға қажетті менің дербес деректерімді жинауға және өңдеуге</w:t>
      </w:r>
    </w:p>
    <w:p>
      <w:pPr>
        <w:spacing w:after="0"/>
        <w:ind w:left="0"/>
        <w:jc w:val="both"/>
      </w:pP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20____ жылғы " ___" ______________</w:t>
      </w:r>
    </w:p>
    <w:p>
      <w:pPr>
        <w:spacing w:after="0"/>
        <w:ind w:left="0"/>
        <w:jc w:val="both"/>
      </w:pPr>
      <w:r>
        <w:rPr>
          <w:rFonts w:ascii="Times New Roman"/>
          <w:b w:val="false"/>
          <w:i w:val="false"/>
          <w:color w:val="000000"/>
          <w:sz w:val="28"/>
        </w:rPr>
        <w:t>
      Құжаттарды қабылдаған: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және қолы)</w:t>
      </w:r>
    </w:p>
    <w:p>
      <w:pPr>
        <w:spacing w:after="0"/>
        <w:ind w:left="0"/>
        <w:jc w:val="both"/>
      </w:pPr>
      <w:r>
        <w:rPr>
          <w:rFonts w:ascii="Times New Roman"/>
          <w:b w:val="false"/>
          <w:i w:val="false"/>
          <w:color w:val="000000"/>
          <w:sz w:val="28"/>
        </w:rPr>
        <w:t>
      20____ жылғы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балаларды үйде оқытуға</w:t>
            </w:r>
            <w:r>
              <w:br/>
            </w:r>
            <w:r>
              <w:rPr>
                <w:rFonts w:ascii="Times New Roman"/>
                <w:b w:val="false"/>
                <w:i w:val="false"/>
                <w:color w:val="000000"/>
                <w:sz w:val="20"/>
              </w:rPr>
              <w:t>жұмсалған шығындарды өтеу"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bookmarkStart w:name="z587" w:id="781"/>
    <w:p>
      <w:pPr>
        <w:spacing w:after="0"/>
        <w:ind w:left="0"/>
        <w:jc w:val="both"/>
      </w:pPr>
      <w:r>
        <w:rPr>
          <w:rFonts w:ascii="Times New Roman"/>
          <w:b w:val="false"/>
          <w:i w:val="false"/>
          <w:color w:val="000000"/>
          <w:sz w:val="28"/>
        </w:rPr>
        <w:t>
                                                                    Нысан</w:t>
      </w:r>
    </w:p>
    <w:bookmarkEnd w:id="781"/>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__________________________________________________________ берілді,</w:t>
      </w:r>
    </w:p>
    <w:p>
      <w:pPr>
        <w:spacing w:after="0"/>
        <w:ind w:left="0"/>
        <w:jc w:val="both"/>
      </w:pPr>
      <w:r>
        <w:rPr>
          <w:rFonts w:ascii="Times New Roman"/>
          <w:b w:val="false"/>
          <w:i w:val="false"/>
          <w:color w:val="000000"/>
          <w:sz w:val="28"/>
        </w:rPr>
        <w:t>
      (білім алушының және тәрбиеленушінің тегі, аты, әкесінің аты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ол шын мәнінде ____________________________________ № ___ мектептің</w:t>
      </w:r>
    </w:p>
    <w:p>
      <w:pPr>
        <w:spacing w:after="0"/>
        <w:ind w:left="0"/>
        <w:jc w:val="both"/>
      </w:pPr>
      <w:r>
        <w:rPr>
          <w:rFonts w:ascii="Times New Roman"/>
          <w:b w:val="false"/>
          <w:i w:val="false"/>
          <w:color w:val="000000"/>
          <w:sz w:val="28"/>
        </w:rPr>
        <w:t>
      (мектептің атауы көрсетілсін)</w:t>
      </w:r>
    </w:p>
    <w:p>
      <w:pPr>
        <w:spacing w:after="0"/>
        <w:ind w:left="0"/>
        <w:jc w:val="both"/>
      </w:pPr>
      <w:r>
        <w:rPr>
          <w:rFonts w:ascii="Times New Roman"/>
          <w:b w:val="false"/>
          <w:i w:val="false"/>
          <w:color w:val="000000"/>
          <w:sz w:val="28"/>
        </w:rPr>
        <w:t>
      "___" сыныбында жеке оқу жоспары бойынша үйде оқиды.</w:t>
      </w:r>
    </w:p>
    <w:p>
      <w:pPr>
        <w:spacing w:after="0"/>
        <w:ind w:left="0"/>
        <w:jc w:val="both"/>
      </w:pPr>
      <w:r>
        <w:rPr>
          <w:rFonts w:ascii="Times New Roman"/>
          <w:b w:val="false"/>
          <w:i w:val="false"/>
          <w:color w:val="000000"/>
          <w:sz w:val="28"/>
        </w:rPr>
        <w:t>
      Анықтама талап еткен орынға ұсыну үшін берілді.</w:t>
      </w:r>
    </w:p>
    <w:p>
      <w:pPr>
        <w:spacing w:after="0"/>
        <w:ind w:left="0"/>
        <w:jc w:val="both"/>
      </w:pPr>
      <w:r>
        <w:rPr>
          <w:rFonts w:ascii="Times New Roman"/>
          <w:b w:val="false"/>
          <w:i w:val="false"/>
          <w:color w:val="000000"/>
          <w:sz w:val="28"/>
        </w:rPr>
        <w:t>
      ___________________________________ № ____ мектеп директорының</w:t>
      </w:r>
    </w:p>
    <w:p>
      <w:pPr>
        <w:spacing w:after="0"/>
        <w:ind w:left="0"/>
        <w:jc w:val="both"/>
      </w:pPr>
      <w:r>
        <w:rPr>
          <w:rFonts w:ascii="Times New Roman"/>
          <w:b w:val="false"/>
          <w:i w:val="false"/>
          <w:color w:val="000000"/>
          <w:sz w:val="28"/>
        </w:rPr>
        <w:t>
      (мектептің атауы көрсетілсін) тегі, аты, әкесінің аты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(аты-жөні және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балаларды үйде оқытуға</w:t>
            </w:r>
            <w:r>
              <w:br/>
            </w:r>
            <w:r>
              <w:rPr>
                <w:rFonts w:ascii="Times New Roman"/>
                <w:b w:val="false"/>
                <w:i w:val="false"/>
                <w:color w:val="000000"/>
                <w:sz w:val="20"/>
              </w:rPr>
              <w:t>жұмсалған шығындарды өтеу"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не ұйымының атауы)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мекен-жайы)</w:t>
      </w:r>
    </w:p>
    <w:bookmarkStart w:name="z428" w:id="782"/>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78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ұсынбағаныңызды ескере отырып, мемлекеттік қызмет көрсетуден бас тартады.</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Орындаушының ТАӘ ________________________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ТАӘ/қызмет алушының қолы</w:t>
      </w:r>
    </w:p>
    <w:p>
      <w:pPr>
        <w:spacing w:after="0"/>
        <w:ind w:left="0"/>
        <w:jc w:val="both"/>
      </w:pPr>
      <w:r>
        <w:rPr>
          <w:rFonts w:ascii="Times New Roman"/>
          <w:b w:val="false"/>
          <w:i w:val="false"/>
          <w:color w:val="000000"/>
          <w:sz w:val="28"/>
        </w:rPr>
        <w:t>
      20 ____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26-қосымша</w:t>
            </w:r>
          </w:p>
        </w:tc>
      </w:tr>
    </w:tbl>
    <w:bookmarkStart w:name="z431" w:id="783"/>
    <w:p>
      <w:pPr>
        <w:spacing w:after="0"/>
        <w:ind w:left="0"/>
        <w:jc w:val="left"/>
      </w:pPr>
      <w:r>
        <w:rPr>
          <w:rFonts w:ascii="Times New Roman"/>
          <w:b/>
          <w:i w:val="false"/>
          <w:color w:val="000000"/>
        </w:rPr>
        <w:t xml:space="preserve"> "Ауылдық елді мекендерде тұратын және жұмыс істейтін әлеуметтік</w:t>
      </w:r>
      <w:r>
        <w:br/>
      </w:r>
      <w:r>
        <w:rPr>
          <w:rFonts w:ascii="Times New Roman"/>
          <w:b/>
          <w:i w:val="false"/>
          <w:color w:val="000000"/>
        </w:rPr>
        <w:t>сала мамандарына отын сатып алу бойынша әлеуметтік көмек</w:t>
      </w:r>
      <w:r>
        <w:br/>
      </w:r>
      <w:r>
        <w:rPr>
          <w:rFonts w:ascii="Times New Roman"/>
          <w:b/>
          <w:i w:val="false"/>
          <w:color w:val="000000"/>
        </w:rPr>
        <w:t>тағайындау" мемлекеттік көрсетілетін қызмет стандарты</w:t>
      </w:r>
      <w:r>
        <w:br/>
      </w:r>
      <w:r>
        <w:rPr>
          <w:rFonts w:ascii="Times New Roman"/>
          <w:b/>
          <w:i w:val="false"/>
          <w:color w:val="000000"/>
        </w:rPr>
        <w:t>1. Жалпы ережелер</w:t>
      </w:r>
    </w:p>
    <w:bookmarkEnd w:id="783"/>
    <w:bookmarkStart w:name="z432" w:id="784"/>
    <w:p>
      <w:pPr>
        <w:spacing w:after="0"/>
        <w:ind w:left="0"/>
        <w:jc w:val="both"/>
      </w:pPr>
      <w:r>
        <w:rPr>
          <w:rFonts w:ascii="Times New Roman"/>
          <w:b w:val="false"/>
          <w:i w:val="false"/>
          <w:color w:val="000000"/>
          <w:sz w:val="28"/>
        </w:rPr>
        <w:t>
      1.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(бұдан әрі – мемлекеттік көрсетілетін қызмет).</w:t>
      </w:r>
    </w:p>
    <w:bookmarkEnd w:id="784"/>
    <w:bookmarkStart w:name="z433" w:id="78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785"/>
    <w:bookmarkStart w:name="z434" w:id="786"/>
    <w:p>
      <w:pPr>
        <w:spacing w:after="0"/>
        <w:ind w:left="0"/>
        <w:jc w:val="both"/>
      </w:pPr>
      <w:r>
        <w:rPr>
          <w:rFonts w:ascii="Times New Roman"/>
          <w:b w:val="false"/>
          <w:i w:val="false"/>
          <w:color w:val="000000"/>
          <w:sz w:val="28"/>
        </w:rPr>
        <w:t>
      3. Мемлекеттік қызметті аудандардың және облыстық маңызы бар қалалардың жергілікті атқарушы органдары (бұдан әрі – көрсетілетін қызметті беруші) көрсетеді.</w:t>
      </w:r>
    </w:p>
    <w:bookmarkEnd w:id="78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584" w:id="78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787"/>
    <w:bookmarkStart w:name="z585" w:id="788"/>
    <w:p>
      <w:pPr>
        <w:spacing w:after="0"/>
        <w:ind w:left="0"/>
        <w:jc w:val="both"/>
      </w:pPr>
      <w:r>
        <w:rPr>
          <w:rFonts w:ascii="Times New Roman"/>
          <w:b w:val="false"/>
          <w:i w:val="false"/>
          <w:color w:val="000000"/>
          <w:sz w:val="28"/>
        </w:rPr>
        <w:t>
      2) көрсетілетін қызметті беруші;</w:t>
      </w:r>
    </w:p>
    <w:bookmarkEnd w:id="788"/>
    <w:bookmarkStart w:name="z586" w:id="789"/>
    <w:p>
      <w:pPr>
        <w:spacing w:after="0"/>
        <w:ind w:left="0"/>
        <w:jc w:val="both"/>
      </w:pPr>
      <w:r>
        <w:rPr>
          <w:rFonts w:ascii="Times New Roman"/>
          <w:b w:val="false"/>
          <w:i w:val="false"/>
          <w:color w:val="000000"/>
          <w:sz w:val="28"/>
        </w:rPr>
        <w:t>
      3) тұрғылықты жері бойынша көрсетілетін қызметті беруші болмаған жағдайда кент, ауыл, ауылдық округ әкімі (бұдан әрі – ауылдық округ әкімі) арқылы жүзеге асырылады.</w:t>
      </w:r>
    </w:p>
    <w:bookmarkEnd w:id="789"/>
    <w:bookmarkStart w:name="z435" w:id="790"/>
    <w:p>
      <w:pPr>
        <w:spacing w:after="0"/>
        <w:ind w:left="0"/>
        <w:jc w:val="left"/>
      </w:pPr>
      <w:r>
        <w:rPr>
          <w:rFonts w:ascii="Times New Roman"/>
          <w:b/>
          <w:i w:val="false"/>
          <w:color w:val="000000"/>
        </w:rPr>
        <w:t xml:space="preserve"> 2. Мемлекеттік қызметті көрсету тәртібі</w:t>
      </w:r>
    </w:p>
    <w:bookmarkEnd w:id="790"/>
    <w:bookmarkStart w:name="z436" w:id="791"/>
    <w:p>
      <w:pPr>
        <w:spacing w:after="0"/>
        <w:ind w:left="0"/>
        <w:jc w:val="both"/>
      </w:pPr>
      <w:r>
        <w:rPr>
          <w:rFonts w:ascii="Times New Roman"/>
          <w:b w:val="false"/>
          <w:i w:val="false"/>
          <w:color w:val="000000"/>
          <w:sz w:val="28"/>
        </w:rPr>
        <w:t>
      4. Мемлекеттік қызметті көрсету мерзімі:</w:t>
      </w:r>
    </w:p>
    <w:bookmarkEnd w:id="791"/>
    <w:bookmarkStart w:name="z574" w:id="792"/>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көрсетілетін қызметті беруші құжаттардың топтамасын тіркеген сәттен бастап – 10 (он) жұмыс күні;</w:t>
      </w:r>
    </w:p>
    <w:bookmarkEnd w:id="792"/>
    <w:p>
      <w:pPr>
        <w:spacing w:after="0"/>
        <w:ind w:left="0"/>
        <w:jc w:val="both"/>
      </w:pPr>
      <w:r>
        <w:rPr>
          <w:rFonts w:ascii="Times New Roman"/>
          <w:b w:val="false"/>
          <w:i w:val="false"/>
          <w:color w:val="000000"/>
          <w:sz w:val="28"/>
        </w:rPr>
        <w:t>
      тұрғылықты жері бойынша ауылдық округтің әкіміне құжаттардың топтамасын тапсырған сәттен бастап – 15 (он бес)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Start w:name="z575" w:id="793"/>
    <w:p>
      <w:pPr>
        <w:spacing w:after="0"/>
        <w:ind w:left="0"/>
        <w:jc w:val="both"/>
      </w:pPr>
      <w:r>
        <w:rPr>
          <w:rFonts w:ascii="Times New Roman"/>
          <w:b w:val="false"/>
          <w:i w:val="false"/>
          <w:color w:val="000000"/>
          <w:sz w:val="28"/>
        </w:rPr>
        <w:t>
      2) көрсетілетін қызметті берушіде немесе ауылдық округ әкімінде құжаттардың топтамасын тапсыру үшін күтудің рұқсат етілген ең ұзақ уақыты – 30 минут, Мемлекеттік корпорацияда – 15 минут;</w:t>
      </w:r>
    </w:p>
    <w:bookmarkEnd w:id="793"/>
    <w:bookmarkStart w:name="z576" w:id="794"/>
    <w:p>
      <w:pPr>
        <w:spacing w:after="0"/>
        <w:ind w:left="0"/>
        <w:jc w:val="both"/>
      </w:pPr>
      <w:r>
        <w:rPr>
          <w:rFonts w:ascii="Times New Roman"/>
          <w:b w:val="false"/>
          <w:i w:val="false"/>
          <w:color w:val="000000"/>
          <w:sz w:val="28"/>
        </w:rPr>
        <w:t>
      3) көрсетілетін қызметті берушіде немесе ауылдық округ әкімінде көрсетілетін қызметті алушыға қызмет көрсетудің рұқсат етілген ең ұзақ уақыты – 30 минут, Мемлекеттік корпорацияда – 20 минут.</w:t>
      </w:r>
    </w:p>
    <w:bookmarkEnd w:id="794"/>
    <w:bookmarkStart w:name="z437" w:id="795"/>
    <w:p>
      <w:pPr>
        <w:spacing w:after="0"/>
        <w:ind w:left="0"/>
        <w:jc w:val="both"/>
      </w:pPr>
      <w:r>
        <w:rPr>
          <w:rFonts w:ascii="Times New Roman"/>
          <w:b w:val="false"/>
          <w:i w:val="false"/>
          <w:color w:val="000000"/>
          <w:sz w:val="28"/>
        </w:rPr>
        <w:t>
      5. Көрсетілетін мемлекеттік қызметті нысаны: қағаз түрінде.</w:t>
      </w:r>
    </w:p>
    <w:bookmarkEnd w:id="795"/>
    <w:bookmarkStart w:name="z438" w:id="796"/>
    <w:p>
      <w:pPr>
        <w:spacing w:after="0"/>
        <w:ind w:left="0"/>
        <w:jc w:val="both"/>
      </w:pPr>
      <w:r>
        <w:rPr>
          <w:rFonts w:ascii="Times New Roman"/>
          <w:b w:val="false"/>
          <w:i w:val="false"/>
          <w:color w:val="000000"/>
          <w:sz w:val="28"/>
        </w:rPr>
        <w:t>
      6. Мемлекеттік қызметті көрсету нәтижесі: ауылдық елді мекендерде тұратын және жұмыс істейтін әлеуметтік сала мамандарына отын сатып алу бойынша әлеуметтік көмек тағайындау туралы хабарлама.</w:t>
      </w:r>
    </w:p>
    <w:bookmarkEnd w:id="79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439" w:id="797"/>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797"/>
    <w:bookmarkStart w:name="z440" w:id="798"/>
    <w:p>
      <w:pPr>
        <w:spacing w:after="0"/>
        <w:ind w:left="0"/>
        <w:jc w:val="both"/>
      </w:pPr>
      <w:r>
        <w:rPr>
          <w:rFonts w:ascii="Times New Roman"/>
          <w:b w:val="false"/>
          <w:i w:val="false"/>
          <w:color w:val="000000"/>
          <w:sz w:val="28"/>
        </w:rPr>
        <w:t>
      8. Жұмыс кестесі:</w:t>
      </w:r>
    </w:p>
    <w:bookmarkEnd w:id="798"/>
    <w:bookmarkStart w:name="z577" w:id="799"/>
    <w:p>
      <w:pPr>
        <w:spacing w:after="0"/>
        <w:ind w:left="0"/>
        <w:jc w:val="both"/>
      </w:pPr>
      <w:r>
        <w:rPr>
          <w:rFonts w:ascii="Times New Roman"/>
          <w:b w:val="false"/>
          <w:i w:val="false"/>
          <w:color w:val="000000"/>
          <w:sz w:val="28"/>
        </w:rPr>
        <w:t>
      1) көрсетілетін қызметті беруші – www.mzsr.gov.kz интернет-ресурсында, "Мемлекеттік көрсетілетін қызметтер" бөлімінде орналастырылған;</w:t>
      </w:r>
    </w:p>
    <w:bookmarkEnd w:id="799"/>
    <w:bookmarkStart w:name="z578" w:id="800"/>
    <w:p>
      <w:pPr>
        <w:spacing w:after="0"/>
        <w:ind w:left="0"/>
        <w:jc w:val="both"/>
      </w:pPr>
      <w:r>
        <w:rPr>
          <w:rFonts w:ascii="Times New Roman"/>
          <w:b w:val="false"/>
          <w:i w:val="false"/>
          <w:color w:val="000000"/>
          <w:sz w:val="28"/>
        </w:rPr>
        <w:t xml:space="preserve">
      2) ауылдық округ әкімі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 түскі үзіліспен сағат 9.00-ден 18.00-ге дейін.</w:t>
      </w:r>
    </w:p>
    <w:bookmarkEnd w:id="800"/>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14.00-ге дейін түскі үзіліспен сағат 9.00-ден 18.00-ге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579" w:id="801"/>
    <w:p>
      <w:pPr>
        <w:spacing w:after="0"/>
        <w:ind w:left="0"/>
        <w:jc w:val="both"/>
      </w:pPr>
      <w:r>
        <w:rPr>
          <w:rFonts w:ascii="Times New Roman"/>
          <w:b w:val="false"/>
          <w:i w:val="false"/>
          <w:color w:val="000000"/>
          <w:sz w:val="28"/>
        </w:rPr>
        <w:t xml:space="preserve">
      3) Мемлекеттік корпорацияда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bookmarkEnd w:id="801"/>
    <w:p>
      <w:pPr>
        <w:spacing w:after="0"/>
        <w:ind w:left="0"/>
        <w:jc w:val="both"/>
      </w:pPr>
      <w:r>
        <w:rPr>
          <w:rFonts w:ascii="Times New Roman"/>
          <w:b w:val="false"/>
          <w:i w:val="false"/>
          <w:color w:val="000000"/>
          <w:sz w:val="28"/>
        </w:rPr>
        <w:t>
      Қызмет алушының тіркелген жері бойынша, жеделдетіп қызмет көрсетусіз "электрондық кезек" тәртібінде жүзеге асырылады, электрондық кезекті портал арқылы броньдауға болады.</w:t>
      </w:r>
    </w:p>
    <w:bookmarkStart w:name="z441" w:id="802"/>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көрсетілетін қызмет үшін жүгінген кезде еркін нысанда жазылған өтінішті және мынадай құжаттарды ұсынады:</w:t>
      </w:r>
    </w:p>
    <w:bookmarkEnd w:id="802"/>
    <w:p>
      <w:pPr>
        <w:spacing w:after="0"/>
        <w:ind w:left="0"/>
        <w:jc w:val="both"/>
      </w:pPr>
      <w:r>
        <w:rPr>
          <w:rFonts w:ascii="Times New Roman"/>
          <w:b w:val="false"/>
          <w:i w:val="false"/>
          <w:color w:val="000000"/>
          <w:sz w:val="28"/>
        </w:rPr>
        <w:t>
      көрсетілетін қызметті берушіге, кент, ауыл, ауылдық округ әкіміне не Мемлекеттік корпорацияға:</w:t>
      </w:r>
    </w:p>
    <w:bookmarkStart w:name="z580" w:id="803"/>
    <w:p>
      <w:pPr>
        <w:spacing w:after="0"/>
        <w:ind w:left="0"/>
        <w:jc w:val="both"/>
      </w:pPr>
      <w:r>
        <w:rPr>
          <w:rFonts w:ascii="Times New Roman"/>
          <w:b w:val="false"/>
          <w:i w:val="false"/>
          <w:color w:val="000000"/>
          <w:sz w:val="28"/>
        </w:rPr>
        <w:t>
      1) жеке басты куәландыратын құжат (сәйкестендіру үшін);</w:t>
      </w:r>
    </w:p>
    <w:bookmarkEnd w:id="803"/>
    <w:bookmarkStart w:name="z581" w:id="804"/>
    <w:p>
      <w:pPr>
        <w:spacing w:after="0"/>
        <w:ind w:left="0"/>
        <w:jc w:val="both"/>
      </w:pPr>
      <w:r>
        <w:rPr>
          <w:rFonts w:ascii="Times New Roman"/>
          <w:b w:val="false"/>
          <w:i w:val="false"/>
          <w:color w:val="000000"/>
          <w:sz w:val="28"/>
        </w:rPr>
        <w:t>
      2) тұрғылықты тұратын жерi бойынша тіркелгенiн растайтын құжат (мекенжай анықтамасы не ауыл әкімдерінің анықтамасы);</w:t>
      </w:r>
    </w:p>
    <w:bookmarkEnd w:id="804"/>
    <w:bookmarkStart w:name="z582" w:id="805"/>
    <w:p>
      <w:pPr>
        <w:spacing w:after="0"/>
        <w:ind w:left="0"/>
        <w:jc w:val="both"/>
      </w:pPr>
      <w:r>
        <w:rPr>
          <w:rFonts w:ascii="Times New Roman"/>
          <w:b w:val="false"/>
          <w:i w:val="false"/>
          <w:color w:val="000000"/>
          <w:sz w:val="28"/>
        </w:rPr>
        <w:t>
      3) жұмыс орнынан анықтама;</w:t>
      </w:r>
    </w:p>
    <w:bookmarkEnd w:id="805"/>
    <w:bookmarkStart w:name="z583" w:id="806"/>
    <w:p>
      <w:pPr>
        <w:spacing w:after="0"/>
        <w:ind w:left="0"/>
        <w:jc w:val="both"/>
      </w:pPr>
      <w:r>
        <w:rPr>
          <w:rFonts w:ascii="Times New Roman"/>
          <w:b w:val="false"/>
          <w:i w:val="false"/>
          <w:color w:val="000000"/>
          <w:sz w:val="28"/>
        </w:rPr>
        <w:t>
      4) екінші деңгейдегі банкте немесе банк операцияларын жүзеге асыруға тиісті лицензиясы бар ұйымдарда дербес шоты бар екенін растайтын құжат.</w:t>
      </w:r>
    </w:p>
    <w:bookmarkEnd w:id="806"/>
    <w:p>
      <w:pPr>
        <w:spacing w:after="0"/>
        <w:ind w:left="0"/>
        <w:jc w:val="both"/>
      </w:pPr>
      <w:r>
        <w:rPr>
          <w:rFonts w:ascii="Times New Roman"/>
          <w:b w:val="false"/>
          <w:i w:val="false"/>
          <w:color w:val="000000"/>
          <w:sz w:val="28"/>
        </w:rPr>
        <w:t>
      Көрсетілген құжаттарда қамтылған ақпарат мемлекеттік ақпараттық жүйелерде расталған кезде көрсетілетін қызметті алушының жеке басын куәландыратын, тұрғылықты жері бойынша тіркелгенін растайтын құжаттарды ұсыну талап етілмейді.</w:t>
      </w:r>
    </w:p>
    <w:p>
      <w:pPr>
        <w:spacing w:after="0"/>
        <w:ind w:left="0"/>
        <w:jc w:val="both"/>
      </w:pPr>
      <w:r>
        <w:rPr>
          <w:rFonts w:ascii="Times New Roman"/>
          <w:b w:val="false"/>
          <w:i w:val="false"/>
          <w:color w:val="000000"/>
          <w:sz w:val="28"/>
        </w:rPr>
        <w:t>
      Көрсетілетін қызметті беруші, Мемлекеттік корпорация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Start w:name="z442" w:id="807"/>
    <w:p>
      <w:pPr>
        <w:spacing w:after="0"/>
        <w:ind w:left="0"/>
        <w:jc w:val="both"/>
      </w:pPr>
      <w:r>
        <w:rPr>
          <w:rFonts w:ascii="Times New Roman"/>
          <w:b w:val="false"/>
          <w:i w:val="false"/>
          <w:color w:val="000000"/>
          <w:sz w:val="28"/>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қосымшаға сәйкес нысан бойынша құжаттарды қабылдаудан бас тарту туралы қолхат береді.</w:t>
      </w:r>
    </w:p>
    <w:bookmarkEnd w:id="807"/>
    <w:bookmarkStart w:name="z443" w:id="808"/>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Мемлекеттік корпорацияның және (немесе) оның</w:t>
      </w:r>
      <w:r>
        <w:br/>
      </w:r>
      <w:r>
        <w:rPr>
          <w:rFonts w:ascii="Times New Roman"/>
          <w:b/>
          <w:i w:val="false"/>
          <w:color w:val="000000"/>
        </w:rPr>
        <w:t>қызметкерлерінің шешімдеріне, әрекеттеріне (әрекетсіздігіне)</w:t>
      </w:r>
      <w:r>
        <w:br/>
      </w:r>
      <w:r>
        <w:rPr>
          <w:rFonts w:ascii="Times New Roman"/>
          <w:b/>
          <w:i w:val="false"/>
          <w:color w:val="000000"/>
        </w:rPr>
        <w:t>шағымдану тәртібі</w:t>
      </w:r>
    </w:p>
    <w:bookmarkEnd w:id="808"/>
    <w:bookmarkStart w:name="z444" w:id="809"/>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аудандар және облыстық маңызы бар қалалар әкімдерінің (бұдан әрі – әкім) атына шағым беріледі.</w:t>
      </w:r>
    </w:p>
    <w:bookmarkEnd w:id="809"/>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аудандар және облыстық маңызы бар қалалар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немесе әкімнің мекенжайына келіп түскен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445" w:id="810"/>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810"/>
    <w:bookmarkStart w:name="z446" w:id="811"/>
    <w:p>
      <w:pPr>
        <w:spacing w:after="0"/>
        <w:ind w:left="0"/>
        <w:jc w:val="left"/>
      </w:pPr>
      <w:r>
        <w:rPr>
          <w:rFonts w:ascii="Times New Roman"/>
          <w:b/>
          <w:i w:val="false"/>
          <w:color w:val="000000"/>
        </w:rPr>
        <w:t xml:space="preserve"> 4. Мемлекеттік қызметті, оның ішінде электрондық нысанда</w:t>
      </w:r>
      <w:r>
        <w:br/>
      </w:r>
      <w:r>
        <w:rPr>
          <w:rFonts w:ascii="Times New Roman"/>
          <w:b/>
          <w:i w:val="false"/>
          <w:color w:val="000000"/>
        </w:rPr>
        <w:t>және Мемлекеттік корпорация арқылы көрсетудің ерекшеліктері</w:t>
      </w:r>
      <w:r>
        <w:br/>
      </w:r>
      <w:r>
        <w:rPr>
          <w:rFonts w:ascii="Times New Roman"/>
          <w:b/>
          <w:i w:val="false"/>
          <w:color w:val="000000"/>
        </w:rPr>
        <w:t>ескерілген өзге де талаптар</w:t>
      </w:r>
    </w:p>
    <w:bookmarkEnd w:id="811"/>
    <w:bookmarkStart w:name="z447" w:id="812"/>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812"/>
    <w:bookmarkStart w:name="z448" w:id="813"/>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813"/>
    <w:bookmarkStart w:name="z449" w:id="814"/>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814"/>
    <w:bookmarkStart w:name="z450" w:id="815"/>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815"/>
    <w:bookmarkStart w:name="z451" w:id="816"/>
    <w:p>
      <w:pPr>
        <w:spacing w:after="0"/>
        <w:ind w:left="0"/>
        <w:jc w:val="both"/>
      </w:pPr>
      <w:r>
        <w:rPr>
          <w:rFonts w:ascii="Times New Roman"/>
          <w:b w:val="false"/>
          <w:i w:val="false"/>
          <w:color w:val="000000"/>
          <w:sz w:val="28"/>
        </w:rPr>
        <w:t>
      15. Көрсетілетін қызметті алушының мемлекеттік қызмет көрсетудің статусы туралы ақпаратты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p>
    <w:bookmarkEnd w:id="816"/>
    <w:bookmarkStart w:name="z452" w:id="817"/>
    <w:p>
      <w:pPr>
        <w:spacing w:after="0"/>
        <w:ind w:left="0"/>
        <w:jc w:val="both"/>
      </w:pPr>
      <w:r>
        <w:rPr>
          <w:rFonts w:ascii="Times New Roman"/>
          <w:b w:val="false"/>
          <w:i w:val="false"/>
          <w:color w:val="000000"/>
          <w:sz w:val="28"/>
        </w:rPr>
        <w:t>
      16.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8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мекендерде тұратын және</w:t>
            </w:r>
            <w:r>
              <w:br/>
            </w:r>
            <w:r>
              <w:rPr>
                <w:rFonts w:ascii="Times New Roman"/>
                <w:b w:val="false"/>
                <w:i w:val="false"/>
                <w:color w:val="000000"/>
                <w:sz w:val="20"/>
              </w:rPr>
              <w:t>жұмыс істейтін әлеуметтік сала</w:t>
            </w:r>
            <w:r>
              <w:br/>
            </w:r>
            <w:r>
              <w:rPr>
                <w:rFonts w:ascii="Times New Roman"/>
                <w:b w:val="false"/>
                <w:i w:val="false"/>
                <w:color w:val="000000"/>
                <w:sz w:val="20"/>
              </w:rPr>
              <w:t>мамандарына отын сатып алу бойынша</w:t>
            </w:r>
            <w:r>
              <w:br/>
            </w:r>
            <w:r>
              <w:rPr>
                <w:rFonts w:ascii="Times New Roman"/>
                <w:b w:val="false"/>
                <w:i w:val="false"/>
                <w:color w:val="000000"/>
                <w:sz w:val="20"/>
              </w:rPr>
              <w:t>әлеуметтік көмек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bl>
    <w:bookmarkStart w:name="z454" w:id="818"/>
    <w:p>
      <w:pPr>
        <w:spacing w:after="0"/>
        <w:ind w:left="0"/>
        <w:jc w:val="both"/>
      </w:pPr>
      <w:r>
        <w:rPr>
          <w:rFonts w:ascii="Times New Roman"/>
          <w:b w:val="false"/>
          <w:i w:val="false"/>
          <w:color w:val="000000"/>
          <w:sz w:val="28"/>
        </w:rPr>
        <w:t>
                                                               Нысан</w:t>
      </w:r>
    </w:p>
    <w:bookmarkEnd w:id="818"/>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не ұйымының атауы)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мекен-жайы)</w:t>
      </w:r>
    </w:p>
    <w:bookmarkStart w:name="z455" w:id="819"/>
    <w:p>
      <w:pPr>
        <w:spacing w:after="0"/>
        <w:ind w:left="0"/>
        <w:jc w:val="left"/>
      </w:pPr>
      <w:r>
        <w:rPr>
          <w:rFonts w:ascii="Times New Roman"/>
          <w:b/>
          <w:i w:val="false"/>
          <w:color w:val="000000"/>
        </w:rPr>
        <w:t xml:space="preserve"> Құжаттарды қабылдаудан бас тарту туралы қолхат</w:t>
      </w:r>
    </w:p>
    <w:bookmarkEnd w:id="819"/>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ұсынбағаныңызды ескере отырып, мемлекеттік қызмет көрсетуден бас тартады.</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Орындаушының ТАӘ ________________________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ТАӘ/қызмет алушының қолы</w:t>
      </w:r>
    </w:p>
    <w:p>
      <w:pPr>
        <w:spacing w:after="0"/>
        <w:ind w:left="0"/>
        <w:jc w:val="both"/>
      </w:pPr>
      <w:r>
        <w:rPr>
          <w:rFonts w:ascii="Times New Roman"/>
          <w:b w:val="false"/>
          <w:i w:val="false"/>
          <w:color w:val="000000"/>
          <w:sz w:val="28"/>
        </w:rPr>
        <w:t>
      20 ____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27-қосымша</w:t>
            </w:r>
          </w:p>
        </w:tc>
      </w:tr>
    </w:tbl>
    <w:bookmarkStart w:name="z458" w:id="820"/>
    <w:p>
      <w:pPr>
        <w:spacing w:after="0"/>
        <w:ind w:left="0"/>
        <w:jc w:val="left"/>
      </w:pPr>
      <w:r>
        <w:rPr>
          <w:rFonts w:ascii="Times New Roman"/>
          <w:b/>
          <w:i w:val="false"/>
          <w:color w:val="000000"/>
        </w:rPr>
        <w:t xml:space="preserve"> "Өтініш берушінің (отбасының) атаулы әлеуметтік көмек</w:t>
      </w:r>
      <w:r>
        <w:br/>
      </w:r>
      <w:r>
        <w:rPr>
          <w:rFonts w:ascii="Times New Roman"/>
          <w:b/>
          <w:i w:val="false"/>
          <w:color w:val="000000"/>
        </w:rPr>
        <w:t>алушыларға тиесілігін растайтын анықтама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820"/>
    <w:bookmarkStart w:name="z459" w:id="821"/>
    <w:p>
      <w:pPr>
        <w:spacing w:after="0"/>
        <w:ind w:left="0"/>
        <w:jc w:val="both"/>
      </w:pPr>
      <w:r>
        <w:rPr>
          <w:rFonts w:ascii="Times New Roman"/>
          <w:b w:val="false"/>
          <w:i w:val="false"/>
          <w:color w:val="000000"/>
          <w:sz w:val="28"/>
        </w:rPr>
        <w:t>
      1. "Өтініш берушінің (отбасының) атаулы әлеуметтік көмек алушыларға тиесілігін растайтын анықтама беру" мемлекеттік көрсетілетін қызмет (бұдан әрі – мемлекеттік көрсетілетін қызмет).</w:t>
      </w:r>
    </w:p>
    <w:bookmarkEnd w:id="821"/>
    <w:bookmarkStart w:name="z460" w:id="82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822"/>
    <w:bookmarkStart w:name="z461" w:id="823"/>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және кент, ауыл, ауылдық округ әкімдері (бұдан әрі – ауылдық округ әкімі) көрсетеді.</w:t>
      </w:r>
    </w:p>
    <w:bookmarkEnd w:id="82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462" w:id="82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824"/>
    <w:bookmarkStart w:name="z463" w:id="825"/>
    <w:p>
      <w:pPr>
        <w:spacing w:after="0"/>
        <w:ind w:left="0"/>
        <w:jc w:val="both"/>
      </w:pPr>
      <w:r>
        <w:rPr>
          <w:rFonts w:ascii="Times New Roman"/>
          <w:b w:val="false"/>
          <w:i w:val="false"/>
          <w:color w:val="000000"/>
          <w:sz w:val="28"/>
        </w:rPr>
        <w:t>
      2) көрсетілетін қызметті беруші;</w:t>
      </w:r>
    </w:p>
    <w:bookmarkEnd w:id="825"/>
    <w:bookmarkStart w:name="z572" w:id="826"/>
    <w:p>
      <w:pPr>
        <w:spacing w:after="0"/>
        <w:ind w:left="0"/>
        <w:jc w:val="both"/>
      </w:pPr>
      <w:r>
        <w:rPr>
          <w:rFonts w:ascii="Times New Roman"/>
          <w:b w:val="false"/>
          <w:i w:val="false"/>
          <w:color w:val="000000"/>
          <w:sz w:val="28"/>
        </w:rPr>
        <w:t>
      3) ауылдық округ әкімі;</w:t>
      </w:r>
    </w:p>
    <w:bookmarkEnd w:id="826"/>
    <w:bookmarkStart w:name="z573" w:id="827"/>
    <w:p>
      <w:pPr>
        <w:spacing w:after="0"/>
        <w:ind w:left="0"/>
        <w:jc w:val="both"/>
      </w:pPr>
      <w:r>
        <w:rPr>
          <w:rFonts w:ascii="Times New Roman"/>
          <w:b w:val="false"/>
          <w:i w:val="false"/>
          <w:color w:val="000000"/>
          <w:sz w:val="28"/>
        </w:rPr>
        <w:t>
      4) www.egov.kz "электрондық үкімет" веб-порталы (бұдан әрі – портал) арқылы жүзеге асырылады.</w:t>
      </w:r>
    </w:p>
    <w:bookmarkEnd w:id="827"/>
    <w:bookmarkStart w:name="z464" w:id="828"/>
    <w:p>
      <w:pPr>
        <w:spacing w:after="0"/>
        <w:ind w:left="0"/>
        <w:jc w:val="left"/>
      </w:pPr>
      <w:r>
        <w:rPr>
          <w:rFonts w:ascii="Times New Roman"/>
          <w:b/>
          <w:i w:val="false"/>
          <w:color w:val="000000"/>
        </w:rPr>
        <w:t xml:space="preserve"> 4. Мемлекеттік қызметті көрсету тәртібі</w:t>
      </w:r>
    </w:p>
    <w:bookmarkEnd w:id="828"/>
    <w:bookmarkStart w:name="z465" w:id="829"/>
    <w:p>
      <w:pPr>
        <w:spacing w:after="0"/>
        <w:ind w:left="0"/>
        <w:jc w:val="both"/>
      </w:pPr>
      <w:r>
        <w:rPr>
          <w:rFonts w:ascii="Times New Roman"/>
          <w:b w:val="false"/>
          <w:i w:val="false"/>
          <w:color w:val="000000"/>
          <w:sz w:val="28"/>
        </w:rPr>
        <w:t>
      4. Мемлекеттік қызметті көрсету мерзімі:</w:t>
      </w:r>
    </w:p>
    <w:bookmarkEnd w:id="829"/>
    <w:bookmarkStart w:name="z466" w:id="830"/>
    <w:p>
      <w:pPr>
        <w:spacing w:after="0"/>
        <w:ind w:left="0"/>
        <w:jc w:val="both"/>
      </w:pPr>
      <w:r>
        <w:rPr>
          <w:rFonts w:ascii="Times New Roman"/>
          <w:b w:val="false"/>
          <w:i w:val="false"/>
          <w:color w:val="000000"/>
          <w:sz w:val="28"/>
        </w:rPr>
        <w:t>
      1) көрсетілетін қызметті берушіге немесе ауылдық округ әкіміне және порталға құжаттардың топтамасын тапсырған сәттен бастап – 15 минут;</w:t>
      </w:r>
    </w:p>
    <w:bookmarkEnd w:id="830"/>
    <w:p>
      <w:pPr>
        <w:spacing w:after="0"/>
        <w:ind w:left="0"/>
        <w:jc w:val="both"/>
      </w:pPr>
      <w:r>
        <w:rPr>
          <w:rFonts w:ascii="Times New Roman"/>
          <w:b w:val="false"/>
          <w:i w:val="false"/>
          <w:color w:val="000000"/>
          <w:sz w:val="28"/>
        </w:rPr>
        <w:t>
      Мемлекеттік корпорацияда – 3 (үш) жұмыс күні (Мемлекеттік корпорацияда құжаттар қабылданған күн мемлекеттік қызметті көрсету мерзіміне кірмейді);</w:t>
      </w:r>
    </w:p>
    <w:bookmarkStart w:name="z467" w:id="831"/>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 15 минут;</w:t>
      </w:r>
    </w:p>
    <w:bookmarkEnd w:id="831"/>
    <w:bookmarkStart w:name="z468" w:id="832"/>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20 минут.</w:t>
      </w:r>
    </w:p>
    <w:bookmarkEnd w:id="832"/>
    <w:bookmarkStart w:name="z469" w:id="833"/>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 және (немесе) қағаз түрінде.</w:t>
      </w:r>
    </w:p>
    <w:bookmarkEnd w:id="833"/>
    <w:bookmarkStart w:name="z470" w:id="834"/>
    <w:p>
      <w:pPr>
        <w:spacing w:after="0"/>
        <w:ind w:left="0"/>
        <w:jc w:val="both"/>
      </w:pPr>
      <w:r>
        <w:rPr>
          <w:rFonts w:ascii="Times New Roman"/>
          <w:b w:val="false"/>
          <w:i w:val="false"/>
          <w:color w:val="000000"/>
          <w:sz w:val="28"/>
        </w:rPr>
        <w:t>
      6. Мемлекеттік қызметті көрсету нәтижесі: көрсетілетін қызметті алушының атаулы әлеуметтік көмек алушыларға тиесілігін (не тиесілі еместігін) растайтын анықтама.</w:t>
      </w:r>
    </w:p>
    <w:bookmarkEnd w:id="834"/>
    <w:p>
      <w:pPr>
        <w:spacing w:after="0"/>
        <w:ind w:left="0"/>
        <w:jc w:val="both"/>
      </w:pPr>
      <w:r>
        <w:rPr>
          <w:rFonts w:ascii="Times New Roman"/>
          <w:b w:val="false"/>
          <w:i w:val="false"/>
          <w:color w:val="000000"/>
          <w:sz w:val="28"/>
        </w:rPr>
        <w:t>
      Мемлекеттік қызметті көрсету нәтижесін беру нысаны: қағаз және (немесе) электрондық түрінде.</w:t>
      </w:r>
    </w:p>
    <w:bookmarkStart w:name="z471" w:id="83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835"/>
    <w:bookmarkStart w:name="z472" w:id="836"/>
    <w:p>
      <w:pPr>
        <w:spacing w:after="0"/>
        <w:ind w:left="0"/>
        <w:jc w:val="both"/>
      </w:pPr>
      <w:r>
        <w:rPr>
          <w:rFonts w:ascii="Times New Roman"/>
          <w:b w:val="false"/>
          <w:i w:val="false"/>
          <w:color w:val="000000"/>
          <w:sz w:val="28"/>
        </w:rPr>
        <w:t>
      8. Жұмыс кестесі:</w:t>
      </w:r>
    </w:p>
    <w:bookmarkEnd w:id="836"/>
    <w:bookmarkStart w:name="z473" w:id="837"/>
    <w:p>
      <w:pPr>
        <w:spacing w:after="0"/>
        <w:ind w:left="0"/>
        <w:jc w:val="both"/>
      </w:pPr>
      <w:r>
        <w:rPr>
          <w:rFonts w:ascii="Times New Roman"/>
          <w:b w:val="false"/>
          <w:i w:val="false"/>
          <w:color w:val="000000"/>
          <w:sz w:val="28"/>
        </w:rPr>
        <w:t>
      1) көрсетілетін қызметті берушіде – www. mzsr.gov.kz интернет-ресурсында "Мемлекеттік көрсетілетін қызметтер" бөлімінде орналастырылған;</w:t>
      </w:r>
    </w:p>
    <w:bookmarkEnd w:id="837"/>
    <w:bookmarkStart w:name="z474" w:id="838"/>
    <w:p>
      <w:pPr>
        <w:spacing w:after="0"/>
        <w:ind w:left="0"/>
        <w:jc w:val="both"/>
      </w:pPr>
      <w:r>
        <w:rPr>
          <w:rFonts w:ascii="Times New Roman"/>
          <w:b w:val="false"/>
          <w:i w:val="false"/>
          <w:color w:val="000000"/>
          <w:sz w:val="28"/>
        </w:rPr>
        <w:t>
      2) ауылдық округ әкімінде – Қазақстан Республикасының Еңбек кодексіне сәйкес демалыс және мереке күндерінен басқа, дүйсенбіден бастап жұманы қоса алғанда, сағат 13.00-ден 14.00-ге дейін түскі үзіліспен сағат 9.00-ден 18.00-ге дейін.</w:t>
      </w:r>
    </w:p>
    <w:bookmarkEnd w:id="83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тәртібінде көрсетіледі;</w:t>
      </w:r>
    </w:p>
    <w:bookmarkStart w:name="z475" w:id="839"/>
    <w:p>
      <w:pPr>
        <w:spacing w:after="0"/>
        <w:ind w:left="0"/>
        <w:jc w:val="both"/>
      </w:pPr>
      <w:r>
        <w:rPr>
          <w:rFonts w:ascii="Times New Roman"/>
          <w:b w:val="false"/>
          <w:i w:val="false"/>
          <w:color w:val="000000"/>
          <w:sz w:val="28"/>
        </w:rPr>
        <w:t xml:space="preserve">
      3) Мемлекеттік корпорацияда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bookmarkEnd w:id="839"/>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476" w:id="840"/>
    <w:p>
      <w:pPr>
        <w:spacing w:after="0"/>
        <w:ind w:left="0"/>
        <w:jc w:val="both"/>
      </w:pPr>
      <w:r>
        <w:rPr>
          <w:rFonts w:ascii="Times New Roman"/>
          <w:b w:val="false"/>
          <w:i w:val="false"/>
          <w:color w:val="000000"/>
          <w:sz w:val="28"/>
        </w:rPr>
        <w:t>
      4) порталда – жөндеу жұмыстарын жүргізуге байланысты техникалық үзілістерді қоспағанда, тәулік бойы.</w:t>
      </w:r>
    </w:p>
    <w:bookmarkEnd w:id="840"/>
    <w:bookmarkStart w:name="z477" w:id="841"/>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841"/>
    <w:p>
      <w:pPr>
        <w:spacing w:after="0"/>
        <w:ind w:left="0"/>
        <w:jc w:val="both"/>
      </w:pPr>
      <w:r>
        <w:rPr>
          <w:rFonts w:ascii="Times New Roman"/>
          <w:b w:val="false"/>
          <w:i w:val="false"/>
          <w:color w:val="000000"/>
          <w:sz w:val="28"/>
        </w:rPr>
        <w:t>
      көрсетілетін қызметті берушіге, ауылдық округ әкіміне не Мемлекеттік корпорацияға:</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w:t>
      </w:r>
    </w:p>
    <w:p>
      <w:pPr>
        <w:spacing w:after="0"/>
        <w:ind w:left="0"/>
        <w:jc w:val="both"/>
      </w:pPr>
      <w:r>
        <w:rPr>
          <w:rFonts w:ascii="Times New Roman"/>
          <w:b w:val="false"/>
          <w:i w:val="false"/>
          <w:color w:val="000000"/>
          <w:sz w:val="28"/>
        </w:rPr>
        <w:t>
      Көрсетілген құжатта қамтылған ақпаратты мемлекеттік ақпараттық жүйе растаған жағдайда, көрсетілетін қызметті алушының жеке басын куәландыратын құжатты ұсыну талап етілмейді.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Сұрау салуда көрсетілген жеке басты куәландыратын құжаттың мәліметтерін көрсетілетін қызметті алушы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Мемлекеттік корпорация,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Портал арқылы сұрау салған кезде – көрсетілетін қызметті алушының "жеке кабинетінде" мемлекеттік қызметті көрсету үшін сұрау салудың қабылданғаны туралы статус көрінеді.</w:t>
      </w:r>
    </w:p>
    <w:bookmarkStart w:name="z478" w:id="842"/>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көрсетілген мемлекеттік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42"/>
    <w:bookmarkStart w:name="z479" w:id="843"/>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ауылдық округ әкімінің және (немесе) оның</w:t>
      </w:r>
      <w:r>
        <w:br/>
      </w:r>
      <w:r>
        <w:rPr>
          <w:rFonts w:ascii="Times New Roman"/>
          <w:b/>
          <w:i w:val="false"/>
          <w:color w:val="000000"/>
        </w:rPr>
        <w:t>лауазымды адамдарының, Мемлекеттік корпорация және (немесе)оның</w:t>
      </w:r>
      <w:r>
        <w:br/>
      </w:r>
      <w:r>
        <w:rPr>
          <w:rFonts w:ascii="Times New Roman"/>
          <w:b/>
          <w:i w:val="false"/>
          <w:color w:val="000000"/>
        </w:rPr>
        <w:t>қызметкерлерінің шешімдеріне, әрекеттеріне (әрекетсіздігіне)</w:t>
      </w:r>
      <w:r>
        <w:br/>
      </w:r>
      <w:r>
        <w:rPr>
          <w:rFonts w:ascii="Times New Roman"/>
          <w:b/>
          <w:i w:val="false"/>
          <w:color w:val="000000"/>
        </w:rPr>
        <w:t>шағымдану тәртібі</w:t>
      </w:r>
    </w:p>
    <w:bookmarkEnd w:id="843"/>
    <w:bookmarkStart w:name="z480" w:id="844"/>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ауылдық округ әкімінің және (немесе) оның лауазымды адамдарының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атына не Астана және Алматы қалаларының, аудандар және облыстық маңызы бар қалалар әкімдерінің (бұдан әрі – әкім) атына шағым беріледі.</w:t>
      </w:r>
    </w:p>
    <w:bookmarkEnd w:id="844"/>
    <w:p>
      <w:pPr>
        <w:spacing w:after="0"/>
        <w:ind w:left="0"/>
        <w:jc w:val="both"/>
      </w:pPr>
      <w:r>
        <w:rPr>
          <w:rFonts w:ascii="Times New Roman"/>
          <w:b w:val="false"/>
          <w:i w:val="false"/>
          <w:color w:val="000000"/>
          <w:sz w:val="28"/>
        </w:rPr>
        <w:t>
      Шағым жазбаша нысанда пошта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пошта байланысы арқылы жіберіледі не көрсетілетін қызметті берушінің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481" w:id="845"/>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845"/>
    <w:bookmarkStart w:name="z482" w:id="846"/>
    <w:p>
      <w:pPr>
        <w:spacing w:after="0"/>
        <w:ind w:left="0"/>
        <w:jc w:val="left"/>
      </w:pPr>
      <w:r>
        <w:rPr>
          <w:rFonts w:ascii="Times New Roman"/>
          <w:b/>
          <w:i w:val="false"/>
          <w:color w:val="000000"/>
        </w:rPr>
        <w:t xml:space="preserve"> 4. Мемлекеттік қызметті, оның ішінде электрондық нысанда және Мемлекеттік корпорация арқылы көрсетудің ерекшеліктері ескерілген өзге де талаптар</w:t>
      </w:r>
    </w:p>
    <w:bookmarkEnd w:id="846"/>
    <w:bookmarkStart w:name="z483" w:id="847"/>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847"/>
    <w:bookmarkStart w:name="z484" w:id="848"/>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848"/>
    <w:bookmarkStart w:name="z485" w:id="849"/>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849"/>
    <w:bookmarkStart w:name="z486" w:id="850"/>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850"/>
    <w:bookmarkStart w:name="z487" w:id="851"/>
    <w:p>
      <w:pPr>
        <w:spacing w:after="0"/>
        <w:ind w:left="0"/>
        <w:jc w:val="both"/>
      </w:pPr>
      <w:r>
        <w:rPr>
          <w:rFonts w:ascii="Times New Roman"/>
          <w:b w:val="false"/>
          <w:i w:val="false"/>
          <w:color w:val="000000"/>
          <w:sz w:val="28"/>
        </w:rPr>
        <w:t>
      15.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 мүмкіндігі бар.</w:t>
      </w:r>
    </w:p>
    <w:bookmarkEnd w:id="851"/>
    <w:bookmarkStart w:name="z488" w:id="852"/>
    <w:p>
      <w:pPr>
        <w:spacing w:after="0"/>
        <w:ind w:left="0"/>
        <w:jc w:val="both"/>
      </w:pPr>
      <w:r>
        <w:rPr>
          <w:rFonts w:ascii="Times New Roman"/>
          <w:b w:val="false"/>
          <w:i w:val="false"/>
          <w:color w:val="000000"/>
          <w:sz w:val="28"/>
        </w:rPr>
        <w:t>
      16.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8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 алушыларға</w:t>
            </w:r>
            <w:r>
              <w:br/>
            </w:r>
            <w:r>
              <w:rPr>
                <w:rFonts w:ascii="Times New Roman"/>
                <w:b w:val="false"/>
                <w:i w:val="false"/>
                <w:color w:val="000000"/>
                <w:sz w:val="20"/>
              </w:rPr>
              <w:t>тиесілігін растайтын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490" w:id="853"/>
    <w:p>
      <w:pPr>
        <w:spacing w:after="0"/>
        <w:ind w:left="0"/>
        <w:jc w:val="both"/>
      </w:pPr>
      <w:r>
        <w:rPr>
          <w:rFonts w:ascii="Times New Roman"/>
          <w:b w:val="false"/>
          <w:i w:val="false"/>
          <w:color w:val="000000"/>
          <w:sz w:val="28"/>
        </w:rPr>
        <w:t>
                                                                   Нысан</w:t>
      </w:r>
    </w:p>
    <w:bookmarkEnd w:id="853"/>
    <w:p>
      <w:pPr>
        <w:spacing w:after="0"/>
        <w:ind w:left="0"/>
        <w:jc w:val="both"/>
      </w:pPr>
      <w:r>
        <w:rPr>
          <w:rFonts w:ascii="Times New Roman"/>
          <w:b w:val="false"/>
          <w:i w:val="false"/>
          <w:color w:val="000000"/>
          <w:sz w:val="28"/>
        </w:rPr>
        <w:t>
      Уәкілетті органға (кент, ауыл, ауылдық округ әкіміне)</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___________________________ мекенжайы бойынша тұратын</w:t>
      </w:r>
    </w:p>
    <w:p>
      <w:pPr>
        <w:spacing w:after="0"/>
        <w:ind w:left="0"/>
        <w:jc w:val="both"/>
      </w:pPr>
      <w:r>
        <w:rPr>
          <w:rFonts w:ascii="Times New Roman"/>
          <w:b w:val="false"/>
          <w:i w:val="false"/>
          <w:color w:val="000000"/>
          <w:sz w:val="28"/>
        </w:rPr>
        <w:t>
      (елді мекен, аудан)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(көше, үйдің және пәтердің №, телефон)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құжат, жеке куәлік №________ берген 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шын мәнінде 20 ___ жылғы __ тоқсанда мемлекеттік атаулы әлеуметтік көмек алушы болып табылатыным туралы анықтама беруді сұраймын.</w:t>
      </w:r>
    </w:p>
    <w:p>
      <w:pPr>
        <w:spacing w:after="0"/>
        <w:ind w:left="0"/>
        <w:jc w:val="both"/>
      </w:pPr>
      <w:r>
        <w:rPr>
          <w:rFonts w:ascii="Times New Roman"/>
          <w:b w:val="false"/>
          <w:i w:val="false"/>
          <w:color w:val="000000"/>
          <w:sz w:val="28"/>
        </w:rPr>
        <w:t>
      Анықтама талап еткен жері бойынша қажет.</w:t>
      </w:r>
    </w:p>
    <w:p>
      <w:pPr>
        <w:spacing w:after="0"/>
        <w:ind w:left="0"/>
        <w:jc w:val="both"/>
      </w:pPr>
      <w:r>
        <w:rPr>
          <w:rFonts w:ascii="Times New Roman"/>
          <w:b w:val="false"/>
          <w:i w:val="false"/>
          <w:color w:val="000000"/>
          <w:sz w:val="28"/>
        </w:rPr>
        <w:t>
      Өтініш берушінің (отбасының) атаулы әлеуметтік көмек алушыларға тиесілігін растайтын анықтама беруге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 ___ жылғы "___" ____________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 алушыларға</w:t>
            </w:r>
            <w:r>
              <w:br/>
            </w:r>
            <w:r>
              <w:rPr>
                <w:rFonts w:ascii="Times New Roman"/>
                <w:b w:val="false"/>
                <w:i w:val="false"/>
                <w:color w:val="000000"/>
                <w:sz w:val="20"/>
              </w:rPr>
              <w:t>тиесілігін растайтын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492" w:id="854"/>
    <w:p>
      <w:pPr>
        <w:spacing w:after="0"/>
        <w:ind w:left="0"/>
        <w:jc w:val="both"/>
      </w:pPr>
      <w:r>
        <w:rPr>
          <w:rFonts w:ascii="Times New Roman"/>
          <w:b w:val="false"/>
          <w:i w:val="false"/>
          <w:color w:val="000000"/>
          <w:sz w:val="28"/>
        </w:rPr>
        <w:t>
                                                                   Нысан</w:t>
      </w:r>
    </w:p>
    <w:bookmarkEnd w:id="854"/>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не ұйымының атауы)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мекен-жайы)</w:t>
      </w:r>
    </w:p>
    <w:bookmarkStart w:name="z493" w:id="855"/>
    <w:p>
      <w:pPr>
        <w:spacing w:after="0"/>
        <w:ind w:left="0"/>
        <w:jc w:val="left"/>
      </w:pPr>
      <w:r>
        <w:rPr>
          <w:rFonts w:ascii="Times New Roman"/>
          <w:b/>
          <w:i w:val="false"/>
          <w:color w:val="000000"/>
        </w:rPr>
        <w:t xml:space="preserve"> Құжаттарды қабылдаудан бас тарту туралы қолхат</w:t>
      </w:r>
    </w:p>
    <w:bookmarkEnd w:id="85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xml:space="preserve">
      1) ________________________________________; </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ұсынбағаныңызды ескере отырып, мемлекеттік қызмет көрсетуден бас тартады.</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Орындаушының ТАӘ ________________________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ТАӘ/қызмет алушының қолы</w:t>
      </w:r>
    </w:p>
    <w:p>
      <w:pPr>
        <w:spacing w:after="0"/>
        <w:ind w:left="0"/>
        <w:jc w:val="both"/>
      </w:pPr>
      <w:r>
        <w:rPr>
          <w:rFonts w:ascii="Times New Roman"/>
          <w:b w:val="false"/>
          <w:i w:val="false"/>
          <w:color w:val="000000"/>
          <w:sz w:val="28"/>
        </w:rPr>
        <w:t xml:space="preserve">
      20 ____ жылғы "___"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29-қосымша</w:t>
            </w:r>
          </w:p>
        </w:tc>
      </w:tr>
    </w:tbl>
    <w:bookmarkStart w:name="z496" w:id="856"/>
    <w:p>
      <w:pPr>
        <w:spacing w:after="0"/>
        <w:ind w:left="0"/>
        <w:jc w:val="left"/>
      </w:pPr>
      <w:r>
        <w:rPr>
          <w:rFonts w:ascii="Times New Roman"/>
          <w:b/>
          <w:i w:val="false"/>
          <w:color w:val="000000"/>
        </w:rPr>
        <w:t xml:space="preserve"> "Оралман мәртебесін беру" мемлекеттік көрсетілетін қызмет стандарты</w:t>
      </w:r>
      <w:r>
        <w:br/>
      </w:r>
      <w:r>
        <w:rPr>
          <w:rFonts w:ascii="Times New Roman"/>
          <w:b/>
          <w:i w:val="false"/>
          <w:color w:val="000000"/>
        </w:rPr>
        <w:t>1. Жалпы ережелер</w:t>
      </w:r>
    </w:p>
    <w:bookmarkEnd w:id="856"/>
    <w:bookmarkStart w:name="z497" w:id="857"/>
    <w:p>
      <w:pPr>
        <w:spacing w:after="0"/>
        <w:ind w:left="0"/>
        <w:jc w:val="both"/>
      </w:pPr>
      <w:r>
        <w:rPr>
          <w:rFonts w:ascii="Times New Roman"/>
          <w:b w:val="false"/>
          <w:i w:val="false"/>
          <w:color w:val="000000"/>
          <w:sz w:val="28"/>
        </w:rPr>
        <w:t>
      1. "Оралман мәртебесін беру" мемлекеттік көрсетілетін қызмет (бұдан әрі – мемлекеттік көрсетілетін қызмет).</w:t>
      </w:r>
    </w:p>
    <w:bookmarkEnd w:id="857"/>
    <w:bookmarkStart w:name="z498" w:id="85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Денсаулық сақтау және әлеуметтік даму министрлігі (бұдан әрі – Министрлік) әзірледі.</w:t>
      </w:r>
    </w:p>
    <w:bookmarkEnd w:id="858"/>
    <w:bookmarkStart w:name="z499" w:id="859"/>
    <w:p>
      <w:pPr>
        <w:spacing w:after="0"/>
        <w:ind w:left="0"/>
        <w:jc w:val="both"/>
      </w:pPr>
      <w:r>
        <w:rPr>
          <w:rFonts w:ascii="Times New Roman"/>
          <w:b w:val="false"/>
          <w:i w:val="false"/>
          <w:color w:val="000000"/>
          <w:sz w:val="28"/>
        </w:rPr>
        <w:t>
      3. Мемлекеттік көрсетілетін қызметті облыстардың, Астана мен Алматы қалаларының жергілікті атқарушы органдары (бұдан әрі – көрсетілетін қызметті беруші) көрсетеді.</w:t>
      </w:r>
    </w:p>
    <w:bookmarkEnd w:id="85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500" w:id="86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860"/>
    <w:bookmarkStart w:name="z501" w:id="861"/>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861"/>
    <w:bookmarkStart w:name="z502" w:id="862"/>
    <w:p>
      <w:pPr>
        <w:spacing w:after="0"/>
        <w:ind w:left="0"/>
        <w:jc w:val="left"/>
      </w:pPr>
      <w:r>
        <w:rPr>
          <w:rFonts w:ascii="Times New Roman"/>
          <w:b/>
          <w:i w:val="false"/>
          <w:color w:val="000000"/>
        </w:rPr>
        <w:t xml:space="preserve"> 2. Мемлекеттік қызметті көрсету тәртібі</w:t>
      </w:r>
    </w:p>
    <w:bookmarkEnd w:id="862"/>
    <w:bookmarkStart w:name="z503" w:id="863"/>
    <w:p>
      <w:pPr>
        <w:spacing w:after="0"/>
        <w:ind w:left="0"/>
        <w:jc w:val="both"/>
      </w:pPr>
      <w:r>
        <w:rPr>
          <w:rFonts w:ascii="Times New Roman"/>
          <w:b w:val="false"/>
          <w:i w:val="false"/>
          <w:color w:val="000000"/>
          <w:sz w:val="28"/>
        </w:rPr>
        <w:t>
      4. Мемлекеттік қызметті көрсету мерзімі:</w:t>
      </w:r>
    </w:p>
    <w:bookmarkEnd w:id="863"/>
    <w:bookmarkStart w:name="z504" w:id="864"/>
    <w:p>
      <w:pPr>
        <w:spacing w:after="0"/>
        <w:ind w:left="0"/>
        <w:jc w:val="both"/>
      </w:pPr>
      <w:r>
        <w:rPr>
          <w:rFonts w:ascii="Times New Roman"/>
          <w:b w:val="false"/>
          <w:i w:val="false"/>
          <w:color w:val="000000"/>
          <w:sz w:val="28"/>
        </w:rPr>
        <w:t>
      1) Мемлекеттік корпорацияға немесе көрсетілетін қызметті берушіге жүгінген кезде – көрсетілетін қызметті беруші құжаттардың толық топтамасын тіркеген сәттен бастап – 5 (бес) жұмыс күні;</w:t>
      </w:r>
    </w:p>
    <w:bookmarkEnd w:id="864"/>
    <w:p>
      <w:pPr>
        <w:spacing w:after="0"/>
        <w:ind w:left="0"/>
        <w:jc w:val="both"/>
      </w:pPr>
      <w:r>
        <w:rPr>
          <w:rFonts w:ascii="Times New Roman"/>
          <w:b w:val="false"/>
          <w:i w:val="false"/>
          <w:color w:val="000000"/>
          <w:sz w:val="28"/>
        </w:rPr>
        <w:t>
      құжаттар топтамасын және мемлекеттік қызметтерді көрсету нәтижесін курьермен жеткізуді қамтамасыз ету үшін аудандық (қалалық) Мемлекеттік корпорация бөлімшесінде өтініш білдірген кезде – 5 (бес) жұмыс күні;</w:t>
      </w:r>
    </w:p>
    <w:bookmarkStart w:name="z505" w:id="865"/>
    <w:p>
      <w:pPr>
        <w:spacing w:after="0"/>
        <w:ind w:left="0"/>
        <w:jc w:val="both"/>
      </w:pPr>
      <w:r>
        <w:rPr>
          <w:rFonts w:ascii="Times New Roman"/>
          <w:b w:val="false"/>
          <w:i w:val="false"/>
          <w:color w:val="000000"/>
          <w:sz w:val="28"/>
        </w:rPr>
        <w:t>
      2) көрсетілетін қызметті берушіде құжаттардың топтамасын тапсыру үшін күтудің рұқсат етілген ең ұзақ уақыты – 30 минут, Мемлекеттік корпорацияда – 15 мин;</w:t>
      </w:r>
    </w:p>
    <w:bookmarkEnd w:id="865"/>
    <w:bookmarkStart w:name="z506" w:id="866"/>
    <w:p>
      <w:pPr>
        <w:spacing w:after="0"/>
        <w:ind w:left="0"/>
        <w:jc w:val="both"/>
      </w:pPr>
      <w:r>
        <w:rPr>
          <w:rFonts w:ascii="Times New Roman"/>
          <w:b w:val="false"/>
          <w:i w:val="false"/>
          <w:color w:val="000000"/>
          <w:sz w:val="28"/>
        </w:rPr>
        <w:t>
      3) көрсетілетін қызметті берушіде көрсетілетін қызметті алушыға қызмет көрсетудің рұқсат етілген ең ұзақ уақыты – 30 минут, Мемлекеттік корпорацияда – 20 мин.</w:t>
      </w:r>
    </w:p>
    <w:bookmarkEnd w:id="866"/>
    <w:bookmarkStart w:name="z507" w:id="867"/>
    <w:p>
      <w:pPr>
        <w:spacing w:after="0"/>
        <w:ind w:left="0"/>
        <w:jc w:val="both"/>
      </w:pPr>
      <w:r>
        <w:rPr>
          <w:rFonts w:ascii="Times New Roman"/>
          <w:b w:val="false"/>
          <w:i w:val="false"/>
          <w:color w:val="000000"/>
          <w:sz w:val="28"/>
        </w:rPr>
        <w:t>
      5. Мемлекеттік қызметті көрсету нысаны – қағаз түрінде.</w:t>
      </w:r>
    </w:p>
    <w:bookmarkEnd w:id="867"/>
    <w:bookmarkStart w:name="z508" w:id="868"/>
    <w:p>
      <w:pPr>
        <w:spacing w:after="0"/>
        <w:ind w:left="0"/>
        <w:jc w:val="both"/>
      </w:pPr>
      <w:r>
        <w:rPr>
          <w:rFonts w:ascii="Times New Roman"/>
          <w:b w:val="false"/>
          <w:i w:val="false"/>
          <w:color w:val="000000"/>
          <w:sz w:val="28"/>
        </w:rPr>
        <w:t>
      6. Мемлекеттік қызметті көрсету нәтижесі: көрсетілетін қызметті алушыға оралман куәлігін беру.</w:t>
      </w:r>
    </w:p>
    <w:bookmarkEnd w:id="868"/>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bookmarkStart w:name="z509" w:id="869"/>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869"/>
    <w:bookmarkStart w:name="z510" w:id="870"/>
    <w:p>
      <w:pPr>
        <w:spacing w:after="0"/>
        <w:ind w:left="0"/>
        <w:jc w:val="both"/>
      </w:pPr>
      <w:r>
        <w:rPr>
          <w:rFonts w:ascii="Times New Roman"/>
          <w:b w:val="false"/>
          <w:i w:val="false"/>
          <w:color w:val="000000"/>
          <w:sz w:val="28"/>
        </w:rPr>
        <w:t>
      8. Жұмыс кестесі:</w:t>
      </w:r>
    </w:p>
    <w:bookmarkEnd w:id="870"/>
    <w:bookmarkStart w:name="z511" w:id="871"/>
    <w:p>
      <w:pPr>
        <w:spacing w:after="0"/>
        <w:ind w:left="0"/>
        <w:jc w:val="both"/>
      </w:pPr>
      <w:r>
        <w:rPr>
          <w:rFonts w:ascii="Times New Roman"/>
          <w:b w:val="false"/>
          <w:i w:val="false"/>
          <w:color w:val="000000"/>
          <w:sz w:val="28"/>
        </w:rPr>
        <w:t>
      1) көрсетілетін қызметті берушіде – www. mzsr.gov.kz интернет-ресурсында, "Мемлекеттік көрсетілетін қызметтер" бөлімінде орналастырылған;</w:t>
      </w:r>
    </w:p>
    <w:bookmarkEnd w:id="871"/>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512" w:id="872"/>
    <w:p>
      <w:pPr>
        <w:spacing w:after="0"/>
        <w:ind w:left="0"/>
        <w:jc w:val="both"/>
      </w:pPr>
      <w:r>
        <w:rPr>
          <w:rFonts w:ascii="Times New Roman"/>
          <w:b w:val="false"/>
          <w:i w:val="false"/>
          <w:color w:val="000000"/>
          <w:sz w:val="28"/>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белгіленген кестеге сәйкес түскі үзіліссіз сағат 9.00-ден 20.00-ге дейін.</w:t>
      </w:r>
    </w:p>
    <w:bookmarkEnd w:id="872"/>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513" w:id="873"/>
    <w:p>
      <w:pPr>
        <w:spacing w:after="0"/>
        <w:ind w:left="0"/>
        <w:jc w:val="both"/>
      </w:pPr>
      <w:r>
        <w:rPr>
          <w:rFonts w:ascii="Times New Roman"/>
          <w:b w:val="false"/>
          <w:i w:val="false"/>
          <w:color w:val="000000"/>
          <w:sz w:val="28"/>
        </w:rPr>
        <w:t xml:space="preserve">
      9. Көрсетілетін қызметті алушы мемлекеттік қызметті көрсету үшін көрсетілетін қызметті берушіге немесе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873"/>
    <w:bookmarkStart w:name="z514" w:id="874"/>
    <w:p>
      <w:pPr>
        <w:spacing w:after="0"/>
        <w:ind w:left="0"/>
        <w:jc w:val="both"/>
      </w:pPr>
      <w:r>
        <w:rPr>
          <w:rFonts w:ascii="Times New Roman"/>
          <w:b w:val="false"/>
          <w:i w:val="false"/>
          <w:color w:val="000000"/>
          <w:sz w:val="28"/>
        </w:rPr>
        <w:t>
      1) өмірбаян (еркін нысанда);</w:t>
      </w:r>
    </w:p>
    <w:bookmarkEnd w:id="874"/>
    <w:bookmarkStart w:name="z515" w:id="875"/>
    <w:p>
      <w:pPr>
        <w:spacing w:after="0"/>
        <w:ind w:left="0"/>
        <w:jc w:val="both"/>
      </w:pPr>
      <w:r>
        <w:rPr>
          <w:rFonts w:ascii="Times New Roman"/>
          <w:b w:val="false"/>
          <w:i w:val="false"/>
          <w:color w:val="000000"/>
          <w:sz w:val="28"/>
        </w:rPr>
        <w:t>
      2) отбасы отағасының, сондай-ақ отбасының әрбір мүшесінің мөлшері 3х4 сантиметр екі фотосуреті;</w:t>
      </w:r>
    </w:p>
    <w:bookmarkEnd w:id="875"/>
    <w:bookmarkStart w:name="z516" w:id="876"/>
    <w:p>
      <w:pPr>
        <w:spacing w:after="0"/>
        <w:ind w:left="0"/>
        <w:jc w:val="both"/>
      </w:pPr>
      <w:r>
        <w:rPr>
          <w:rFonts w:ascii="Times New Roman"/>
          <w:b w:val="false"/>
          <w:i w:val="false"/>
          <w:color w:val="000000"/>
          <w:sz w:val="28"/>
        </w:rPr>
        <w:t xml:space="preserve">
      3) нотариат куәландырған аудармасымен өтініш білдіруші үміткердің және онымен бірге қоныс аударушы оның отбасы мүшелерінің жеке басын куәландыратын құжаттардың (шетелдік паспорттың, кәмелетке толмаған балалардың туу туралы куәлігінің, қазақ ұлтына жататынын растайтын тағы басқаларының) көшірмелері; </w:t>
      </w:r>
    </w:p>
    <w:bookmarkEnd w:id="876"/>
    <w:bookmarkStart w:name="z517" w:id="877"/>
    <w:p>
      <w:pPr>
        <w:spacing w:after="0"/>
        <w:ind w:left="0"/>
        <w:jc w:val="both"/>
      </w:pPr>
      <w:r>
        <w:rPr>
          <w:rFonts w:ascii="Times New Roman"/>
          <w:b w:val="false"/>
          <w:i w:val="false"/>
          <w:color w:val="000000"/>
          <w:sz w:val="28"/>
        </w:rPr>
        <w:t>
      4) отбасы отағасына, сондай-ақ отбасының әрбір мүшесіне (бар болса) ЖСН берілгені туралы анықтаманың көшірмесі немесе ЖСН бар екендігін растайтын өзге де құжаттар қоса беріледі.</w:t>
      </w:r>
    </w:p>
    <w:bookmarkEnd w:id="877"/>
    <w:p>
      <w:pPr>
        <w:spacing w:after="0"/>
        <w:ind w:left="0"/>
        <w:jc w:val="both"/>
      </w:pPr>
      <w:r>
        <w:rPr>
          <w:rFonts w:ascii="Times New Roman"/>
          <w:b w:val="false"/>
          <w:i w:val="false"/>
          <w:color w:val="000000"/>
          <w:sz w:val="28"/>
        </w:rPr>
        <w:t>
      Көрсетілетін қызметті алушының жеке басын куәландыратын құжатында қазақ ұлтына жататыны туралы ақпарат болмаған жағдайда, оларға көрсетілетін қызметті алушының және тұрақты тұру мақсатында тарихи отаны Қазақстан Республикасына келген, Республикасы егемендік алған кезде одан тыс жерлерде тұрақты тұрған онымен бірге көшіп келген отбасы мүшелерінің, сондай-ақ олардың Қазақстан Республикасы егемендік алғаннан кейін одан тыс жерлерде туған және тұрақты тұрған ұлты қазақ балаларының этникалық қазақтарға жатқызылғанын растайтын құжаттардың (аттестат, диплом, білім алғаны туралы куәлік, еңбек кітапшасы және тағы басқалар) көшірмелері беріледі.</w:t>
      </w:r>
    </w:p>
    <w:p>
      <w:pPr>
        <w:spacing w:after="0"/>
        <w:ind w:left="0"/>
        <w:jc w:val="both"/>
      </w:pPr>
      <w:r>
        <w:rPr>
          <w:rFonts w:ascii="Times New Roman"/>
          <w:b w:val="false"/>
          <w:i w:val="false"/>
          <w:color w:val="000000"/>
          <w:sz w:val="28"/>
        </w:rPr>
        <w:t>
      Салыстырып тексеру үшін түпнұсқаларда және көшірмелерде ұсынылады, содан кейін құжаттардың түпнұсқалары (өмірбаян мен фотосуреттен басқа)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берушіде – тіркелген күні, құжаттарды қабылдаған адамның тегі мен аты-жөні көрсетілген өтінішті тіркеу туралы хабарлама беріледі;</w:t>
      </w:r>
    </w:p>
    <w:p>
      <w:pPr>
        <w:spacing w:after="0"/>
        <w:ind w:left="0"/>
        <w:jc w:val="both"/>
      </w:pPr>
      <w:r>
        <w:rPr>
          <w:rFonts w:ascii="Times New Roman"/>
          <w:b w:val="false"/>
          <w:i w:val="false"/>
          <w:color w:val="000000"/>
          <w:sz w:val="28"/>
        </w:rPr>
        <w:t>
      Мемлекеттік корпорацияда көрсетілетін қызметті алушыға тиісті құжаттардың қабылданғаны туралы қолхат беріледі.</w:t>
      </w:r>
    </w:p>
    <w:bookmarkStart w:name="z518" w:id="878"/>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78"/>
    <w:bookmarkStart w:name="z519" w:id="879"/>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шешімдеріне, әрекеттеріне (әрекетсіздігіне)</w:t>
      </w:r>
      <w:r>
        <w:br/>
      </w:r>
      <w:r>
        <w:rPr>
          <w:rFonts w:ascii="Times New Roman"/>
          <w:b/>
          <w:i w:val="false"/>
          <w:color w:val="000000"/>
        </w:rPr>
        <w:t>шағымдану тәртібі</w:t>
      </w:r>
    </w:p>
    <w:bookmarkEnd w:id="879"/>
    <w:bookmarkStart w:name="z520" w:id="880"/>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шағымдануда осы мемлекеттік көрсетілетін қызмет стандартының 13-тармағында көрсетілген мекенжайлар бойынша көрсетілетін қызметті беруші басшысының атына не Астана және Алматы қалалары, облыстар әкімдерінің (бұдан әрі – әкім) атына шағым беріледі.</w:t>
      </w:r>
    </w:p>
    <w:bookmarkEnd w:id="880"/>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облыстар әкімдіктерінің (бұдан әрі – әкімдік) кеңсесі арқылы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пошта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5 (бес) жұмыс күні ішінде қаралуға тиіс. Шағымды қарау нәтижелері бойынша дәлелді жауап көрсетілетін қызметті алушыға почталық байланыс жолымен немесе қолына көрсетілетін қызмет беруші, әкімдік немесе Мемлекеттік корпорацияның кеңсесінде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тиіс.</w:t>
      </w:r>
    </w:p>
    <w:bookmarkStart w:name="z521" w:id="88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881"/>
    <w:bookmarkStart w:name="z522" w:id="882"/>
    <w:p>
      <w:pPr>
        <w:spacing w:after="0"/>
        <w:ind w:left="0"/>
        <w:jc w:val="left"/>
      </w:pPr>
      <w:r>
        <w:rPr>
          <w:rFonts w:ascii="Times New Roman"/>
          <w:b/>
          <w:i w:val="false"/>
          <w:color w:val="000000"/>
        </w:rPr>
        <w:t xml:space="preserve"> 4. Мемлекеттік қызметті, оның ішінде Мемлекеттік корпорация арқылы көрсетудің ерекшеліктері ескерілген өзге де талаптар</w:t>
      </w:r>
    </w:p>
    <w:bookmarkEnd w:id="882"/>
    <w:bookmarkStart w:name="z523" w:id="883"/>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883"/>
    <w:bookmarkStart w:name="z524" w:id="884"/>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884"/>
    <w:bookmarkStart w:name="z525" w:id="885"/>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885"/>
    <w:bookmarkStart w:name="z526" w:id="886"/>
    <w:p>
      <w:pPr>
        <w:spacing w:after="0"/>
        <w:ind w:left="0"/>
        <w:jc w:val="both"/>
      </w:pPr>
      <w:r>
        <w:rPr>
          <w:rFonts w:ascii="Times New Roman"/>
          <w:b w:val="false"/>
          <w:i w:val="false"/>
          <w:color w:val="000000"/>
          <w:sz w:val="28"/>
        </w:rPr>
        <w:t>
      2) ХҚО-ның - www.con.gov.kz интернет-ресурсында орналастырылған.</w:t>
      </w:r>
    </w:p>
    <w:bookmarkEnd w:id="886"/>
    <w:bookmarkStart w:name="z527" w:id="887"/>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туралы ақпаратты "1414" Мемлекеттік қызметтерді көрсету жөніндегі бірыңғай байланыс орталығы арқылы алуға мүмкіндігі бар.</w:t>
      </w:r>
    </w:p>
    <w:bookmarkEnd w:id="887"/>
    <w:bookmarkStart w:name="z528" w:id="888"/>
    <w:p>
      <w:pPr>
        <w:spacing w:after="0"/>
        <w:ind w:left="0"/>
        <w:jc w:val="both"/>
      </w:pPr>
      <w:r>
        <w:rPr>
          <w:rFonts w:ascii="Times New Roman"/>
          <w:b w:val="false"/>
          <w:i w:val="false"/>
          <w:color w:val="000000"/>
          <w:sz w:val="28"/>
        </w:rPr>
        <w:t>
      16. Мемлекеттік қызметті көрсету мәселелері жөніндегі анықтамалық қызметтердің байланыс телефондары – www.mzsr.gov.kz интернет-ресурсында көрсетілген.</w:t>
      </w:r>
    </w:p>
    <w:bookmarkEnd w:id="8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530" w:id="889"/>
    <w:p>
      <w:pPr>
        <w:spacing w:after="0"/>
        <w:ind w:left="0"/>
        <w:jc w:val="both"/>
      </w:pPr>
      <w:r>
        <w:rPr>
          <w:rFonts w:ascii="Times New Roman"/>
          <w:b w:val="false"/>
          <w:i w:val="false"/>
          <w:color w:val="000000"/>
          <w:sz w:val="28"/>
        </w:rPr>
        <w:t>
                                                Нысан</w:t>
      </w:r>
    </w:p>
    <w:bookmarkEnd w:id="889"/>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(жергілікті атқару органының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(мекенжайы бойынша тұратын)</w:t>
      </w:r>
    </w:p>
    <w:bookmarkStart w:name="z531" w:id="890"/>
    <w:p>
      <w:pPr>
        <w:spacing w:after="0"/>
        <w:ind w:left="0"/>
        <w:jc w:val="left"/>
      </w:pPr>
      <w:r>
        <w:rPr>
          <w:rFonts w:ascii="Times New Roman"/>
          <w:b/>
          <w:i w:val="false"/>
          <w:color w:val="000000"/>
        </w:rPr>
        <w:t xml:space="preserve"> Оралман мәртебесін беру туралы өтініш</w:t>
      </w:r>
    </w:p>
    <w:bookmarkEnd w:id="890"/>
    <w:p>
      <w:pPr>
        <w:spacing w:after="0"/>
        <w:ind w:left="0"/>
        <w:jc w:val="both"/>
      </w:pPr>
      <w:r>
        <w:rPr>
          <w:rFonts w:ascii="Times New Roman"/>
          <w:b w:val="false"/>
          <w:i w:val="false"/>
          <w:color w:val="000000"/>
          <w:sz w:val="28"/>
        </w:rPr>
        <w:t>
      Қазақстан Республикасының __________ облысында (республикалық маңызы бар қалада, астанада) тарихи отанда тұрақты тұру мақсатында келумізге байланысты маған және менің отбасымның мүшелеріне оралман мәртебесін беруіңізді сұраймын.</w:t>
      </w:r>
    </w:p>
    <w:p>
      <w:pPr>
        <w:spacing w:after="0"/>
        <w:ind w:left="0"/>
        <w:jc w:val="both"/>
      </w:pPr>
      <w:r>
        <w:rPr>
          <w:rFonts w:ascii="Times New Roman"/>
          <w:b w:val="false"/>
          <w:i w:val="false"/>
          <w:color w:val="000000"/>
          <w:sz w:val="28"/>
        </w:rPr>
        <w:t>
      Қазақстан Республикасының азаматтары болып табылмайтын отбасы мүшелері:</w:t>
      </w:r>
    </w:p>
    <w:p>
      <w:pPr>
        <w:spacing w:after="0"/>
        <w:ind w:left="0"/>
        <w:jc w:val="both"/>
      </w:pPr>
      <w:r>
        <w:rPr>
          <w:rFonts w:ascii="Times New Roman"/>
          <w:b w:val="false"/>
          <w:i w:val="false"/>
          <w:color w:val="000000"/>
          <w:sz w:val="28"/>
        </w:rPr>
        <w:t>
      1) жұбайы (зайыбы) ___________________________________________;</w:t>
      </w:r>
    </w:p>
    <w:p>
      <w:pPr>
        <w:spacing w:after="0"/>
        <w:ind w:left="0"/>
        <w:jc w:val="both"/>
      </w:pPr>
      <w:r>
        <w:rPr>
          <w:rFonts w:ascii="Times New Roman"/>
          <w:b w:val="false"/>
          <w:i w:val="false"/>
          <w:color w:val="000000"/>
          <w:sz w:val="28"/>
        </w:rPr>
        <w:t>
      2) өтініш берушінің ата-анасы және зайыбы (ерлі-зайыптылар)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балалары (оның ішінде асырап алған) және олардың отбасымүшелері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4) некеде тұрмайтын ата-анасы бір және ата-анасы бөлек ағалары, інілері мен апалары, сіңлілері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Өтінішке мына құжаттарды қоса беремін: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Оралман мәртебесін беру" мемлекеттік қызметті көрсету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20__ жылғы "___" ___________ ____________________________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Құжаттарды қабылдаған: 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w:t>
      </w:r>
    </w:p>
    <w:p>
      <w:pPr>
        <w:spacing w:after="0"/>
        <w:ind w:left="0"/>
        <w:jc w:val="both"/>
      </w:pPr>
      <w:r>
        <w:rPr>
          <w:rFonts w:ascii="Times New Roman"/>
          <w:b w:val="false"/>
          <w:i w:val="false"/>
          <w:color w:val="000000"/>
          <w:sz w:val="28"/>
        </w:rPr>
        <w:t>
      әкесінің аты (бар болса), лауазымы)</w:t>
      </w:r>
    </w:p>
    <w:p>
      <w:pPr>
        <w:spacing w:after="0"/>
        <w:ind w:left="0"/>
        <w:jc w:val="both"/>
      </w:pPr>
      <w:r>
        <w:rPr>
          <w:rFonts w:ascii="Times New Roman"/>
          <w:b w:val="false"/>
          <w:i w:val="false"/>
          <w:color w:val="000000"/>
          <w:sz w:val="28"/>
        </w:rPr>
        <w:t>
      20__ жылғы "___" _________ ____________________________________</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533" w:id="891"/>
    <w:p>
      <w:pPr>
        <w:spacing w:after="0"/>
        <w:ind w:left="0"/>
        <w:jc w:val="both"/>
      </w:pPr>
      <w:r>
        <w:rPr>
          <w:rFonts w:ascii="Times New Roman"/>
          <w:b w:val="false"/>
          <w:i w:val="false"/>
          <w:color w:val="000000"/>
          <w:sz w:val="28"/>
        </w:rPr>
        <w:t>
                                                            Нысан</w:t>
      </w:r>
    </w:p>
    <w:bookmarkEnd w:id="891"/>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не ұйымының атауы)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(көрсетілетін қызметті алушының</w:t>
      </w:r>
    </w:p>
    <w:p>
      <w:pPr>
        <w:spacing w:after="0"/>
        <w:ind w:left="0"/>
        <w:jc w:val="both"/>
      </w:pPr>
      <w:r>
        <w:rPr>
          <w:rFonts w:ascii="Times New Roman"/>
          <w:b w:val="false"/>
          <w:i w:val="false"/>
          <w:color w:val="000000"/>
          <w:sz w:val="28"/>
        </w:rPr>
        <w:t>
      мекен-жайы)</w:t>
      </w:r>
    </w:p>
    <w:bookmarkStart w:name="z534" w:id="892"/>
    <w:p>
      <w:pPr>
        <w:spacing w:after="0"/>
        <w:ind w:left="0"/>
        <w:jc w:val="left"/>
      </w:pPr>
      <w:r>
        <w:rPr>
          <w:rFonts w:ascii="Times New Roman"/>
          <w:b/>
          <w:i w:val="false"/>
          <w:color w:val="000000"/>
        </w:rPr>
        <w:t xml:space="preserve"> Құжаттарды қабылдаудан бас тарту туралы қолхат</w:t>
      </w:r>
    </w:p>
    <w:bookmarkEnd w:id="89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ұсынбағаныңызды ескере отырып, мемлекеттік қызмет көрсетуден бас тартады.</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Орындаушының ТАӘ ________________________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ТАӘ/қызмет алушының қолы</w:t>
      </w:r>
    </w:p>
    <w:p>
      <w:pPr>
        <w:spacing w:after="0"/>
        <w:ind w:left="0"/>
        <w:jc w:val="both"/>
      </w:pPr>
      <w:r>
        <w:rPr>
          <w:rFonts w:ascii="Times New Roman"/>
          <w:b w:val="false"/>
          <w:i w:val="false"/>
          <w:color w:val="000000"/>
          <w:sz w:val="28"/>
        </w:rPr>
        <w:t>
      20 ____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68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32-қосымша</w:t>
            </w:r>
          </w:p>
        </w:tc>
      </w:tr>
    </w:tbl>
    <w:bookmarkStart w:name="z537" w:id="893"/>
    <w:p>
      <w:pPr>
        <w:spacing w:after="0"/>
        <w:ind w:left="0"/>
        <w:jc w:val="left"/>
      </w:pPr>
      <w:r>
        <w:rPr>
          <w:rFonts w:ascii="Times New Roman"/>
          <w:b/>
          <w:i w:val="false"/>
          <w:color w:val="000000"/>
        </w:rPr>
        <w:t xml:space="preserve"> "Банкроттық салдарынан таратылған заңды тұлғалар</w:t>
      </w:r>
      <w:r>
        <w:br/>
      </w:r>
      <w:r>
        <w:rPr>
          <w:rFonts w:ascii="Times New Roman"/>
          <w:b/>
          <w:i w:val="false"/>
          <w:color w:val="000000"/>
        </w:rPr>
        <w:t>қызметкерлердiң өмiрi мен денсаулығына келтiрген зиянды өтеу</w:t>
      </w:r>
      <w:r>
        <w:br/>
      </w:r>
      <w:r>
        <w:rPr>
          <w:rFonts w:ascii="Times New Roman"/>
          <w:b/>
          <w:i w:val="false"/>
          <w:color w:val="000000"/>
        </w:rPr>
        <w:t>жөнiндегi төлемдердi капиталдандыру кезеңi аяқталғаннан кейiн</w:t>
      </w:r>
      <w:r>
        <w:br/>
      </w:r>
      <w:r>
        <w:rPr>
          <w:rFonts w:ascii="Times New Roman"/>
          <w:b/>
          <w:i w:val="false"/>
          <w:color w:val="000000"/>
        </w:rPr>
        <w:t>Қазақстан Республикасының азаматтарына ай сайынғы төлемдер</w:t>
      </w:r>
      <w:r>
        <w:br/>
      </w:r>
      <w:r>
        <w:rPr>
          <w:rFonts w:ascii="Times New Roman"/>
          <w:b/>
          <w:i w:val="false"/>
          <w:color w:val="000000"/>
        </w:rPr>
        <w:t>түрінде әлеуметтік көмекті тағайындау" мемлекеттік көрсетілетін</w:t>
      </w:r>
      <w:r>
        <w:br/>
      </w:r>
      <w:r>
        <w:rPr>
          <w:rFonts w:ascii="Times New Roman"/>
          <w:b/>
          <w:i w:val="false"/>
          <w:color w:val="000000"/>
        </w:rPr>
        <w:t>қызмет стандарты</w:t>
      </w:r>
      <w:r>
        <w:br/>
      </w:r>
      <w:r>
        <w:rPr>
          <w:rFonts w:ascii="Times New Roman"/>
          <w:b/>
          <w:i w:val="false"/>
          <w:color w:val="000000"/>
        </w:rPr>
        <w:t>1. Жалпы ережелер</w:t>
      </w:r>
    </w:p>
    <w:bookmarkEnd w:id="893"/>
    <w:bookmarkStart w:name="z538" w:id="894"/>
    <w:p>
      <w:pPr>
        <w:spacing w:after="0"/>
        <w:ind w:left="0"/>
        <w:jc w:val="both"/>
      </w:pPr>
      <w:r>
        <w:rPr>
          <w:rFonts w:ascii="Times New Roman"/>
          <w:b w:val="false"/>
          <w:i w:val="false"/>
          <w:color w:val="000000"/>
          <w:sz w:val="28"/>
        </w:rPr>
        <w:t>
      1.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 мемлекеттік көрсетілетін қызмет (бұдан әрі – мемлекеттік көрсетілетін қызмет).</w:t>
      </w:r>
    </w:p>
    <w:bookmarkEnd w:id="894"/>
    <w:bookmarkStart w:name="z539" w:id="89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895"/>
    <w:bookmarkStart w:name="z540" w:id="896"/>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896"/>
    <w:p>
      <w:pPr>
        <w:spacing w:after="0"/>
        <w:ind w:left="0"/>
        <w:jc w:val="both"/>
      </w:pPr>
      <w:r>
        <w:rPr>
          <w:rFonts w:ascii="Times New Roman"/>
          <w:b w:val="false"/>
          <w:i w:val="false"/>
          <w:color w:val="000000"/>
          <w:sz w:val="28"/>
        </w:rPr>
        <w:t>
      Өтінішті қабылдауды және мемлекеттік қызмет көрсету нәтижесін беруді "Азаматтарға арналған үкімет" Мемлекеттік корпорациясы" коммерциялық емес акционерлік қоғамы (бұдан әрі – Мемлекеттік корпорация) жүзеге асырады.</w:t>
      </w:r>
    </w:p>
    <w:bookmarkStart w:name="z541" w:id="897"/>
    <w:p>
      <w:pPr>
        <w:spacing w:after="0"/>
        <w:ind w:left="0"/>
        <w:jc w:val="left"/>
      </w:pPr>
      <w:r>
        <w:rPr>
          <w:rFonts w:ascii="Times New Roman"/>
          <w:b/>
          <w:i w:val="false"/>
          <w:color w:val="000000"/>
        </w:rPr>
        <w:t xml:space="preserve"> 2. Мемлекеттік қызметті көрсету тәртібі</w:t>
      </w:r>
    </w:p>
    <w:bookmarkEnd w:id="897"/>
    <w:bookmarkStart w:name="z542" w:id="898"/>
    <w:p>
      <w:pPr>
        <w:spacing w:after="0"/>
        <w:ind w:left="0"/>
        <w:jc w:val="both"/>
      </w:pPr>
      <w:r>
        <w:rPr>
          <w:rFonts w:ascii="Times New Roman"/>
          <w:b w:val="false"/>
          <w:i w:val="false"/>
          <w:color w:val="000000"/>
          <w:sz w:val="28"/>
        </w:rPr>
        <w:t>
      4. Мемлекеттік қызметті көрсету мерзімі:</w:t>
      </w:r>
    </w:p>
    <w:bookmarkEnd w:id="898"/>
    <w:bookmarkStart w:name="z543" w:id="899"/>
    <w:p>
      <w:pPr>
        <w:spacing w:after="0"/>
        <w:ind w:left="0"/>
        <w:jc w:val="both"/>
      </w:pPr>
      <w:r>
        <w:rPr>
          <w:rFonts w:ascii="Times New Roman"/>
          <w:b w:val="false"/>
          <w:i w:val="false"/>
          <w:color w:val="000000"/>
          <w:sz w:val="28"/>
        </w:rPr>
        <w:t>
      1) Мемлекеттік корпорацияда құжаттардың топтамасын тіркеген сәттен бастап – 10 (он) жұмыс күні;</w:t>
      </w:r>
    </w:p>
    <w:bookmarkEnd w:id="899"/>
    <w:bookmarkStart w:name="z544" w:id="900"/>
    <w:p>
      <w:pPr>
        <w:spacing w:after="0"/>
        <w:ind w:left="0"/>
        <w:jc w:val="both"/>
      </w:pPr>
      <w:r>
        <w:rPr>
          <w:rFonts w:ascii="Times New Roman"/>
          <w:b w:val="false"/>
          <w:i w:val="false"/>
          <w:color w:val="000000"/>
          <w:sz w:val="28"/>
        </w:rPr>
        <w:t>
      2) Мемлекеттік корпорацияда жүгінген күні сол жерде құжаттардың топтамасын тапсыру үшін күтудің рұқсат етілген ең ұзақ уақыты – 15 минут;</w:t>
      </w:r>
    </w:p>
    <w:bookmarkEnd w:id="900"/>
    <w:bookmarkStart w:name="z545" w:id="901"/>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20 минут.</w:t>
      </w:r>
    </w:p>
    <w:bookmarkEnd w:id="901"/>
    <w:bookmarkStart w:name="z546" w:id="902"/>
    <w:p>
      <w:pPr>
        <w:spacing w:after="0"/>
        <w:ind w:left="0"/>
        <w:jc w:val="both"/>
      </w:pPr>
      <w:r>
        <w:rPr>
          <w:rFonts w:ascii="Times New Roman"/>
          <w:b w:val="false"/>
          <w:i w:val="false"/>
          <w:color w:val="000000"/>
          <w:sz w:val="28"/>
        </w:rPr>
        <w:t>
      5. Мемлекеттік қызметті көрсету нысаны: қағаз түрінде.</w:t>
      </w:r>
    </w:p>
    <w:bookmarkEnd w:id="902"/>
    <w:bookmarkStart w:name="z547" w:id="903"/>
    <w:p>
      <w:pPr>
        <w:spacing w:after="0"/>
        <w:ind w:left="0"/>
        <w:jc w:val="both"/>
      </w:pPr>
      <w:r>
        <w:rPr>
          <w:rFonts w:ascii="Times New Roman"/>
          <w:b w:val="false"/>
          <w:i w:val="false"/>
          <w:color w:val="000000"/>
          <w:sz w:val="28"/>
        </w:rPr>
        <w:t>
      6. Мемлекеттік қызметті көрсету нәтижесі: ай сайынғы төлемдер түрінде әлеуметтік көмекті тағайындау туралы хабарлама.</w:t>
      </w:r>
    </w:p>
    <w:bookmarkEnd w:id="903"/>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Start w:name="z548" w:id="904"/>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904"/>
    <w:bookmarkStart w:name="z549" w:id="905"/>
    <w:p>
      <w:pPr>
        <w:spacing w:after="0"/>
        <w:ind w:left="0"/>
        <w:jc w:val="both"/>
      </w:pPr>
      <w:r>
        <w:rPr>
          <w:rFonts w:ascii="Times New Roman"/>
          <w:b w:val="false"/>
          <w:i w:val="false"/>
          <w:color w:val="000000"/>
          <w:sz w:val="28"/>
        </w:rPr>
        <w:t>
      8. Жұмыс кестесі:</w:t>
      </w:r>
    </w:p>
    <w:bookmarkEnd w:id="905"/>
    <w:p>
      <w:pPr>
        <w:spacing w:after="0"/>
        <w:ind w:left="0"/>
        <w:jc w:val="both"/>
      </w:pPr>
      <w:r>
        <w:rPr>
          <w:rFonts w:ascii="Times New Roman"/>
          <w:b w:val="false"/>
          <w:i w:val="false"/>
          <w:color w:val="000000"/>
          <w:sz w:val="28"/>
        </w:rPr>
        <w:t>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550" w:id="906"/>
    <w:p>
      <w:pPr>
        <w:spacing w:after="0"/>
        <w:ind w:left="0"/>
        <w:jc w:val="both"/>
      </w:pPr>
      <w:r>
        <w:rPr>
          <w:rFonts w:ascii="Times New Roman"/>
          <w:b w:val="false"/>
          <w:i w:val="false"/>
          <w:color w:val="000000"/>
          <w:sz w:val="28"/>
        </w:rPr>
        <w:t xml:space="preserve">
      9. Көрсетілетін қызметті алушы (немесе ай сайынғы төлемді алуға құқығы бар адамның нотариат куәландырған сенімхаты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906"/>
    <w:bookmarkStart w:name="z551" w:id="907"/>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паспорты, Қазақстан Республикасы азаматының жеке куәлігі) (жеке басын сәйкестендіру үшін қажет);</w:t>
      </w:r>
    </w:p>
    <w:bookmarkEnd w:id="907"/>
    <w:bookmarkStart w:name="z552" w:id="908"/>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p>
    <w:bookmarkEnd w:id="908"/>
    <w:bookmarkStart w:name="z553" w:id="909"/>
    <w:p>
      <w:pPr>
        <w:spacing w:after="0"/>
        <w:ind w:left="0"/>
        <w:jc w:val="both"/>
      </w:pPr>
      <w:r>
        <w:rPr>
          <w:rFonts w:ascii="Times New Roman"/>
          <w:b w:val="false"/>
          <w:i w:val="false"/>
          <w:color w:val="000000"/>
          <w:sz w:val="28"/>
        </w:rPr>
        <w:t>
      3) ай сайынғы төлемдерді беру жөніндегі ұйымдағы банк шотының не түзеу мекемесінің арнайы шотының нөмірі туралы мәліметтер;</w:t>
      </w:r>
    </w:p>
    <w:bookmarkEnd w:id="909"/>
    <w:bookmarkStart w:name="z554" w:id="910"/>
    <w:p>
      <w:pPr>
        <w:spacing w:after="0"/>
        <w:ind w:left="0"/>
        <w:jc w:val="both"/>
      </w:pPr>
      <w:r>
        <w:rPr>
          <w:rFonts w:ascii="Times New Roman"/>
          <w:b w:val="false"/>
          <w:i w:val="false"/>
          <w:color w:val="000000"/>
          <w:sz w:val="28"/>
        </w:rPr>
        <w:t>
      4) капиталдандыру кезеңі, зиянды өтеу бойынша капиталдандырылған төлемдердің сомасы туралы мәліметтерді қамтитын, капиталдандырылған соманы алу құқығын растайтын сот актісінің (актілерінің) көшірмесі:</w:t>
      </w:r>
    </w:p>
    <w:bookmarkEnd w:id="910"/>
    <w:p>
      <w:pPr>
        <w:spacing w:after="0"/>
        <w:ind w:left="0"/>
        <w:jc w:val="both"/>
      </w:pPr>
      <w:r>
        <w:rPr>
          <w:rFonts w:ascii="Times New Roman"/>
          <w:b w:val="false"/>
          <w:i w:val="false"/>
          <w:color w:val="000000"/>
          <w:sz w:val="28"/>
        </w:rPr>
        <w:t>
      капиталдандырылған төлемдер сомасын мемлекеттен алу кезінде - зиянды өтеу есебіне капиталдандырылған төлемдерді төлеу жөніндегі жауапкершілікті мемлекетке жүктеу туралы заңды күшіне енген шешім (қаулы, ұйғарым);</w:t>
      </w:r>
    </w:p>
    <w:p>
      <w:pPr>
        <w:spacing w:after="0"/>
        <w:ind w:left="0"/>
        <w:jc w:val="both"/>
      </w:pPr>
      <w:r>
        <w:rPr>
          <w:rFonts w:ascii="Times New Roman"/>
          <w:b w:val="false"/>
          <w:i w:val="false"/>
          <w:color w:val="000000"/>
          <w:sz w:val="28"/>
        </w:rPr>
        <w:t>
      таратылған заңды тұлғаның мүлкі есебінен капиталдандырылған сомаларды алу кезінде - бірінші кезектегі әрбір кредит алушы бойынша таратып жазылған материалдарды қамтитын конкурстық басқарушының қорытынды есебінің бекітіліп, конкурстық іс жүргізудің аяқталғандығы туралы ұйғарым (шешім).</w:t>
      </w:r>
    </w:p>
    <w:p>
      <w:pPr>
        <w:spacing w:after="0"/>
        <w:ind w:left="0"/>
        <w:jc w:val="both"/>
      </w:pPr>
      <w:r>
        <w:rPr>
          <w:rFonts w:ascii="Times New Roman"/>
          <w:b w:val="false"/>
          <w:i w:val="false"/>
          <w:color w:val="000000"/>
          <w:sz w:val="28"/>
        </w:rPr>
        <w:t>
      Капиталдандырылған соманы алуға құқықты соттың не капиталдандыру кезеңі, зиянды өтеу жөніндегі капиталдандырылған төлемдер сомасы туралы мәліметтерді қамтитын мемлекеттік мұрағаттың мұрағат құжатымен растауға болады;</w:t>
      </w:r>
    </w:p>
    <w:bookmarkStart w:name="z555" w:id="911"/>
    <w:p>
      <w:pPr>
        <w:spacing w:after="0"/>
        <w:ind w:left="0"/>
        <w:jc w:val="both"/>
      </w:pPr>
      <w:r>
        <w:rPr>
          <w:rFonts w:ascii="Times New Roman"/>
          <w:b w:val="false"/>
          <w:i w:val="false"/>
          <w:color w:val="000000"/>
          <w:sz w:val="28"/>
        </w:rPr>
        <w:t>
      5) зардап шеккен адамның мәртебесіне байланысты:</w:t>
      </w:r>
    </w:p>
    <w:bookmarkEnd w:id="911"/>
    <w:p>
      <w:pPr>
        <w:spacing w:after="0"/>
        <w:ind w:left="0"/>
        <w:jc w:val="both"/>
      </w:pPr>
      <w:r>
        <w:rPr>
          <w:rFonts w:ascii="Times New Roman"/>
          <w:b w:val="false"/>
          <w:i w:val="false"/>
          <w:color w:val="000000"/>
          <w:sz w:val="28"/>
        </w:rPr>
        <w:t>
      денсаулықты зақымдау арқылы келтірілген зиянды өтеу кезінде – кәсіптік еңбек ету қабілетінен айырылу дәрежесі туралы анықтаманың көшірмесі;</w:t>
      </w:r>
    </w:p>
    <w:p>
      <w:pPr>
        <w:spacing w:after="0"/>
        <w:ind w:left="0"/>
        <w:jc w:val="both"/>
      </w:pPr>
      <w:r>
        <w:rPr>
          <w:rFonts w:ascii="Times New Roman"/>
          <w:b w:val="false"/>
          <w:i w:val="false"/>
          <w:color w:val="000000"/>
          <w:sz w:val="28"/>
        </w:rPr>
        <w:t xml:space="preserve">
      Қазақстан Республикасы Азаматтық кодексінің </w:t>
      </w:r>
      <w:r>
        <w:rPr>
          <w:rFonts w:ascii="Times New Roman"/>
          <w:b w:val="false"/>
          <w:i w:val="false"/>
          <w:color w:val="000000"/>
          <w:sz w:val="28"/>
        </w:rPr>
        <w:t>940-бабының</w:t>
      </w:r>
      <w:r>
        <w:rPr>
          <w:rFonts w:ascii="Times New Roman"/>
          <w:b w:val="false"/>
          <w:i w:val="false"/>
          <w:color w:val="000000"/>
          <w:sz w:val="28"/>
        </w:rPr>
        <w:t xml:space="preserve"> 3-тармағына сәйкес мүгедектік мерзіміне зиян өтелетін қызметкердің қайтыс болуы салдарынан зардап шеккен мүгедекке зиянды өтеу кезінде – мүгедектігі туралы анықтаманың көшірмесі.</w:t>
      </w:r>
    </w:p>
    <w:p>
      <w:pPr>
        <w:spacing w:after="0"/>
        <w:ind w:left="0"/>
        <w:jc w:val="both"/>
      </w:pPr>
      <w:r>
        <w:rPr>
          <w:rFonts w:ascii="Times New Roman"/>
          <w:b w:val="false"/>
          <w:i w:val="false"/>
          <w:color w:val="000000"/>
          <w:sz w:val="28"/>
        </w:rPr>
        <w:t>
      Капиталдандырылған соманы алуға құқықты растайтын сот актісінде не мұрағат құжатында кәсіптік еңбек ету қабілетінен айырылу немесе мүгедектік дәрежесін белгілеу туралы мәліметтер болған жағдайда жеке анықтама ұсыну талап етілмейді.</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тұратын жері бойынша тіркелгенін растайтын құжатты, жалпы еңбекке қабілеттілігін жоғалту дәрежесін белгілеуді растайтын құжатты, мүгедектік туралы анықтаманы ұсыну талап етілмейді.</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Салыстырыу үшін құжаттардың түпнұсқалары және көшірмелері ұсынылады, содан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bookmarkStart w:name="z556" w:id="912"/>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ай сайынғы төлемдерді тағайындауға өтініш қабылдаудан бас тарту туралы қолхат береді.</w:t>
      </w:r>
    </w:p>
    <w:bookmarkEnd w:id="912"/>
    <w:bookmarkStart w:name="z557" w:id="913"/>
    <w:p>
      <w:pPr>
        <w:spacing w:after="0"/>
        <w:ind w:left="0"/>
        <w:jc w:val="left"/>
      </w:pPr>
      <w:r>
        <w:rPr>
          <w:rFonts w:ascii="Times New Roman"/>
          <w:b/>
          <w:i w:val="false"/>
          <w:color w:val="000000"/>
        </w:rPr>
        <w:t xml:space="preserve"> 3. Мемлекеттік қызметтерді көрсету мәселелері бойынша орталық</w:t>
      </w:r>
      <w:r>
        <w:br/>
      </w:r>
      <w:r>
        <w:rPr>
          <w:rFonts w:ascii="Times New Roman"/>
          <w:b/>
          <w:i w:val="false"/>
          <w:color w:val="000000"/>
        </w:rPr>
        <w:t>мемлекеттік органдардың, сондай-ақ көрсетілетін қызметті</w:t>
      </w:r>
      <w:r>
        <w:br/>
      </w:r>
      <w:r>
        <w:rPr>
          <w:rFonts w:ascii="Times New Roman"/>
          <w:b/>
          <w:i w:val="false"/>
          <w:color w:val="000000"/>
        </w:rPr>
        <w:t>берушілердің және (немесе) олардың лауазымды адамдарының,</w:t>
      </w:r>
      <w:r>
        <w:br/>
      </w:r>
      <w:r>
        <w:rPr>
          <w:rFonts w:ascii="Times New Roman"/>
          <w:b/>
          <w:i w:val="false"/>
          <w:color w:val="000000"/>
        </w:rPr>
        <w:t>Мемлекеттік корпорацияның және (немесе) оның қызметкерлерінің</w:t>
      </w:r>
      <w:r>
        <w:br/>
      </w:r>
      <w:r>
        <w:rPr>
          <w:rFonts w:ascii="Times New Roman"/>
          <w:b/>
          <w:i w:val="false"/>
          <w:color w:val="000000"/>
        </w:rPr>
        <w:t>шешімдеріне, әрекеттеріне (әрекетсіздігіне) шағымдану тәртібі</w:t>
      </w:r>
    </w:p>
    <w:bookmarkEnd w:id="913"/>
    <w:bookmarkStart w:name="z558" w:id="914"/>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13-тармағында көрсетілген мекенжайлар бойынша Министрлік, көрсетілетін қызметті беруші, Мемлекеттік корпорация басшысының атына шағым беріледі.</w:t>
      </w:r>
    </w:p>
    <w:bookmarkEnd w:id="914"/>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 немесе Министрліктің кеңсесі арқылы қолма-қол қабылданады. Көрсетілетін қызметті берушінің, Мемлекеттік корпорация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559" w:id="91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915"/>
    <w:bookmarkStart w:name="z560" w:id="916"/>
    <w:p>
      <w:pPr>
        <w:spacing w:after="0"/>
        <w:ind w:left="0"/>
        <w:jc w:val="left"/>
      </w:pPr>
      <w:r>
        <w:rPr>
          <w:rFonts w:ascii="Times New Roman"/>
          <w:b/>
          <w:i w:val="false"/>
          <w:color w:val="000000"/>
        </w:rPr>
        <w:t xml:space="preserve"> 4. Мемлекеттік қызметті, оның ішінде Мемлекеттік корпорация</w:t>
      </w:r>
      <w:r>
        <w:br/>
      </w:r>
      <w:r>
        <w:rPr>
          <w:rFonts w:ascii="Times New Roman"/>
          <w:b/>
          <w:i w:val="false"/>
          <w:color w:val="000000"/>
        </w:rPr>
        <w:t>арқылы көрсетудің ерекшеліктері ескерілген өзге де талаптар</w:t>
      </w:r>
    </w:p>
    <w:bookmarkEnd w:id="916"/>
    <w:bookmarkStart w:name="z561" w:id="917"/>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917"/>
    <w:bookmarkStart w:name="z562" w:id="918"/>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918"/>
    <w:bookmarkStart w:name="z563" w:id="919"/>
    <w:p>
      <w:pPr>
        <w:spacing w:after="0"/>
        <w:ind w:left="0"/>
        <w:jc w:val="both"/>
      </w:pPr>
      <w:r>
        <w:rPr>
          <w:rFonts w:ascii="Times New Roman"/>
          <w:b w:val="false"/>
          <w:i w:val="false"/>
          <w:color w:val="000000"/>
          <w:sz w:val="28"/>
        </w:rPr>
        <w:t>
      1) Министрліктің – www.mzsr.gov.kz интернет-ресурсында, "Мемлекеттік көрсетілетін қызметтер" бөлімінде;</w:t>
      </w:r>
    </w:p>
    <w:bookmarkEnd w:id="919"/>
    <w:bookmarkStart w:name="z564" w:id="920"/>
    <w:p>
      <w:pPr>
        <w:spacing w:after="0"/>
        <w:ind w:left="0"/>
        <w:jc w:val="both"/>
      </w:pPr>
      <w:r>
        <w:rPr>
          <w:rFonts w:ascii="Times New Roman"/>
          <w:b w:val="false"/>
          <w:i w:val="false"/>
          <w:color w:val="000000"/>
          <w:sz w:val="28"/>
        </w:rPr>
        <w:t>
      2) Мемлекеттік корпорацияның – www.con.gov.kz интернет-ресурсында орналастырылған.</w:t>
      </w:r>
    </w:p>
    <w:bookmarkEnd w:id="920"/>
    <w:bookmarkStart w:name="z565" w:id="921"/>
    <w:p>
      <w:pPr>
        <w:spacing w:after="0"/>
        <w:ind w:left="0"/>
        <w:jc w:val="both"/>
      </w:pPr>
      <w:r>
        <w:rPr>
          <w:rFonts w:ascii="Times New Roman"/>
          <w:b w:val="false"/>
          <w:i w:val="false"/>
          <w:color w:val="000000"/>
          <w:sz w:val="28"/>
        </w:rPr>
        <w:t>
      15. Көрсетілетін қызметті алушының мемлекеттік қызметті көрсетудің тәртібі мен статусы туралы ақпаратты көрсетілетін қызметті берушінің анықтамалық қызметтері, "1414" Мемлекеттік қызметтер көрсету мәселелері жөніндегі бірыңғай байланыс орталығы арқылы алуға мүмкіндігі бар.</w:t>
      </w:r>
    </w:p>
    <w:bookmarkEnd w:id="921"/>
    <w:bookmarkStart w:name="z566" w:id="922"/>
    <w:p>
      <w:pPr>
        <w:spacing w:after="0"/>
        <w:ind w:left="0"/>
        <w:jc w:val="both"/>
      </w:pPr>
      <w:r>
        <w:rPr>
          <w:rFonts w:ascii="Times New Roman"/>
          <w:b w:val="false"/>
          <w:i w:val="false"/>
          <w:color w:val="000000"/>
          <w:sz w:val="28"/>
        </w:rPr>
        <w:t>
      16. Мемлекеттік қызметті көрсету мәселелері жөніндегі анықтамалық қызметтердің байланыс телефондары – www.con.gov.kz интернет-ресурсында көрсетілген.</w:t>
      </w:r>
    </w:p>
    <w:bookmarkEnd w:id="9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"Банкроттық салдарынан таратылған</w:t>
            </w:r>
            <w:r>
              <w:br/>
            </w:r>
            <w:r>
              <w:rPr>
                <w:rFonts w:ascii="Times New Roman"/>
                <w:b w:val="false"/>
                <w:i w:val="false"/>
                <w:color w:val="000000"/>
                <w:sz w:val="20"/>
              </w:rPr>
              <w:t>заңды тұлғалар қызметкерлердiң</w:t>
            </w:r>
            <w:r>
              <w:br/>
            </w:r>
            <w:r>
              <w:rPr>
                <w:rFonts w:ascii="Times New Roman"/>
                <w:b w:val="false"/>
                <w:i w:val="false"/>
                <w:color w:val="000000"/>
                <w:sz w:val="20"/>
              </w:rPr>
              <w:t>өмiрi мен денсаулығына келтiрген</w:t>
            </w:r>
            <w:r>
              <w:br/>
            </w:r>
            <w:r>
              <w:rPr>
                <w:rFonts w:ascii="Times New Roman"/>
                <w:b w:val="false"/>
                <w:i w:val="false"/>
                <w:color w:val="000000"/>
                <w:sz w:val="20"/>
              </w:rPr>
              <w:t>зиянды өтеу жөнiндегi төлемдердi</w:t>
            </w:r>
            <w:r>
              <w:br/>
            </w:r>
            <w:r>
              <w:rPr>
                <w:rFonts w:ascii="Times New Roman"/>
                <w:b w:val="false"/>
                <w:i w:val="false"/>
                <w:color w:val="000000"/>
                <w:sz w:val="20"/>
              </w:rPr>
              <w:t>капиталдандыру кезеңi аяқталғаннан</w:t>
            </w:r>
            <w:r>
              <w:br/>
            </w:r>
            <w:r>
              <w:rPr>
                <w:rFonts w:ascii="Times New Roman"/>
                <w:b w:val="false"/>
                <w:i w:val="false"/>
                <w:color w:val="000000"/>
                <w:sz w:val="20"/>
              </w:rPr>
              <w:t>кейiн Қазақстан Республикасының</w:t>
            </w:r>
            <w:r>
              <w:br/>
            </w:r>
            <w:r>
              <w:rPr>
                <w:rFonts w:ascii="Times New Roman"/>
                <w:b w:val="false"/>
                <w:i w:val="false"/>
                <w:color w:val="000000"/>
                <w:sz w:val="20"/>
              </w:rPr>
              <w:t>азаматтарына ай сайынғы төлемдер</w:t>
            </w:r>
            <w:r>
              <w:br/>
            </w:r>
            <w:r>
              <w:rPr>
                <w:rFonts w:ascii="Times New Roman"/>
                <w:b w:val="false"/>
                <w:i w:val="false"/>
                <w:color w:val="000000"/>
                <w:sz w:val="20"/>
              </w:rPr>
              <w:t>түрінде әлеуметтік көмекті</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bookmarkStart w:name="z568" w:id="923"/>
    <w:p>
      <w:pPr>
        <w:spacing w:after="0"/>
        <w:ind w:left="0"/>
        <w:jc w:val="both"/>
      </w:pPr>
      <w:r>
        <w:rPr>
          <w:rFonts w:ascii="Times New Roman"/>
          <w:b w:val="false"/>
          <w:i w:val="false"/>
          <w:color w:val="000000"/>
          <w:sz w:val="28"/>
        </w:rPr>
        <w:t>
                                                                     Нысан</w:t>
      </w:r>
    </w:p>
    <w:bookmarkEnd w:id="923"/>
    <w:p>
      <w:pPr>
        <w:spacing w:after="0"/>
        <w:ind w:left="0"/>
        <w:jc w:val="both"/>
      </w:pPr>
      <w:r>
        <w:rPr>
          <w:rFonts w:ascii="Times New Roman"/>
          <w:b w:val="false"/>
          <w:i w:val="false"/>
          <w:color w:val="000000"/>
          <w:sz w:val="28"/>
        </w:rPr>
        <w:t>
      Ауданның коды ___________</w:t>
      </w:r>
    </w:p>
    <w:p>
      <w:pPr>
        <w:spacing w:after="0"/>
        <w:ind w:left="0"/>
        <w:jc w:val="both"/>
      </w:pPr>
      <w:r>
        <w:rPr>
          <w:rFonts w:ascii="Times New Roman"/>
          <w:b w:val="false"/>
          <w:i w:val="false"/>
          <w:color w:val="000000"/>
          <w:sz w:val="28"/>
        </w:rPr>
        <w:t>
      Қазақстан Республикасы __________________ облысы бойынша Бақылау және</w:t>
      </w:r>
    </w:p>
    <w:p>
      <w:pPr>
        <w:spacing w:after="0"/>
        <w:ind w:left="0"/>
        <w:jc w:val="both"/>
      </w:pPr>
      <w:r>
        <w:rPr>
          <w:rFonts w:ascii="Times New Roman"/>
          <w:b w:val="false"/>
          <w:i w:val="false"/>
          <w:color w:val="000000"/>
          <w:sz w:val="28"/>
        </w:rPr>
        <w:t>
      әлеуметтік қорғау департаменті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(ша) _____________________________________</w:t>
      </w:r>
    </w:p>
    <w:p>
      <w:pPr>
        <w:spacing w:after="0"/>
        <w:ind w:left="0"/>
        <w:jc w:val="both"/>
      </w:pP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
      Туған күні " ___ " 19__ж.,</w:t>
      </w:r>
    </w:p>
    <w:p>
      <w:pPr>
        <w:spacing w:after="0"/>
        <w:ind w:left="0"/>
        <w:jc w:val="both"/>
      </w:pPr>
      <w:r>
        <w:rPr>
          <w:rFonts w:ascii="Times New Roman"/>
          <w:b w:val="false"/>
          <w:i w:val="false"/>
          <w:color w:val="000000"/>
          <w:sz w:val="28"/>
        </w:rPr>
        <w:t>
      __________________________________________ мекенжайы бойынша тұратын</w:t>
      </w:r>
    </w:p>
    <w:p>
      <w:pPr>
        <w:spacing w:after="0"/>
        <w:ind w:left="0"/>
        <w:jc w:val="both"/>
      </w:pPr>
      <w:r>
        <w:rPr>
          <w:rFonts w:ascii="Times New Roman"/>
          <w:b w:val="false"/>
          <w:i w:val="false"/>
          <w:color w:val="000000"/>
          <w:sz w:val="28"/>
        </w:rPr>
        <w:t>
      Банктегі шот № ___ Банк филиалының № ____ Байланыс бөлімшесі № _____</w:t>
      </w:r>
    </w:p>
    <w:p>
      <w:pPr>
        <w:spacing w:after="0"/>
        <w:ind w:left="0"/>
        <w:jc w:val="both"/>
      </w:pPr>
      <w:r>
        <w:rPr>
          <w:rFonts w:ascii="Times New Roman"/>
          <w:b w:val="false"/>
          <w:i w:val="false"/>
          <w:color w:val="000000"/>
          <w:sz w:val="28"/>
        </w:rPr>
        <w:t>
      ЖСН ____________________________________</w:t>
      </w:r>
    </w:p>
    <w:p>
      <w:pPr>
        <w:spacing w:after="0"/>
        <w:ind w:left="0"/>
        <w:jc w:val="both"/>
      </w:pPr>
      <w:r>
        <w:rPr>
          <w:rFonts w:ascii="Times New Roman"/>
          <w:b w:val="false"/>
          <w:i w:val="false"/>
          <w:color w:val="000000"/>
          <w:sz w:val="28"/>
        </w:rPr>
        <w:t>
      Жеке куәлігінің (төлқұжаттың) деректері № ___________________________</w:t>
      </w:r>
    </w:p>
    <w:p>
      <w:pPr>
        <w:spacing w:after="0"/>
        <w:ind w:left="0"/>
        <w:jc w:val="both"/>
      </w:pPr>
      <w:r>
        <w:rPr>
          <w:rFonts w:ascii="Times New Roman"/>
          <w:b w:val="false"/>
          <w:i w:val="false"/>
          <w:color w:val="000000"/>
          <w:sz w:val="28"/>
        </w:rPr>
        <w:t>
      Кім берген ___________________ Берілген күні ________________________</w:t>
      </w:r>
    </w:p>
    <w:p>
      <w:pPr>
        <w:spacing w:after="0"/>
        <w:ind w:left="0"/>
        <w:jc w:val="both"/>
      </w:pPr>
      <w:r>
        <w:rPr>
          <w:rFonts w:ascii="Times New Roman"/>
          <w:b w:val="false"/>
          <w:i w:val="false"/>
          <w:color w:val="000000"/>
          <w:sz w:val="28"/>
        </w:rPr>
        <w:t>
      Маған бұрын капиталдандырылған және зиянды өтеу үшін берілген</w:t>
      </w:r>
    </w:p>
    <w:p>
      <w:pPr>
        <w:spacing w:after="0"/>
        <w:ind w:left="0"/>
        <w:jc w:val="both"/>
      </w:pPr>
      <w:r>
        <w:rPr>
          <w:rFonts w:ascii="Times New Roman"/>
          <w:b w:val="false"/>
          <w:i w:val="false"/>
          <w:color w:val="000000"/>
          <w:sz w:val="28"/>
        </w:rPr>
        <w:t>
      біржолғы сома төленген кезеңнің аяқталуына байланысты ай сайын төлем</w:t>
      </w:r>
    </w:p>
    <w:p>
      <w:pPr>
        <w:spacing w:after="0"/>
        <w:ind w:left="0"/>
        <w:jc w:val="both"/>
      </w:pPr>
      <w:r>
        <w:rPr>
          <w:rFonts w:ascii="Times New Roman"/>
          <w:b w:val="false"/>
          <w:i w:val="false"/>
          <w:color w:val="000000"/>
          <w:sz w:val="28"/>
        </w:rPr>
        <w:t>
      тағайындауыңызды сұраймын.</w:t>
      </w:r>
    </w:p>
    <w:p>
      <w:pPr>
        <w:spacing w:after="0"/>
        <w:ind w:left="0"/>
        <w:jc w:val="both"/>
      </w:pPr>
      <w:r>
        <w:rPr>
          <w:rFonts w:ascii="Times New Roman"/>
          <w:b w:val="false"/>
          <w:i w:val="false"/>
          <w:color w:val="000000"/>
          <w:sz w:val="28"/>
        </w:rPr>
        <w:t>
      Мемлекеттік корпорация бөлімшесіне ұсынылған құжаттардың дұрыстығы үшін құқықтық жауапкершілікті мойныма аламын. Төленетін ай сайынғы төлем мөлшерінің өзгеруіне әкеп соғуы мүмкін барлық өзгерістер туралы, сондай-ақ тұрғылықты жерімнің өзгеруі, оның ішінде Қазақстан Республикасы аумағынан шығу, сауалнама деректерінің, банк деректемесінің өзгеруі туралы Мемлекеттік корпорация бөлімшесіне 15 күнтізбелік күн ішінде хабарлауға міндеттенемін.</w:t>
      </w:r>
    </w:p>
    <w:p>
      <w:pPr>
        <w:spacing w:after="0"/>
        <w:ind w:left="0"/>
        <w:jc w:val="both"/>
      </w:pPr>
      <w:r>
        <w:rPr>
          <w:rFonts w:ascii="Times New Roman"/>
          <w:b w:val="false"/>
          <w:i w:val="false"/>
          <w:color w:val="000000"/>
          <w:sz w:val="28"/>
        </w:rPr>
        <w:t>
      Бұрын капиталдандырылған және зиянды өтеу үшін берілген біржолғы сома төленген кезеңнің аяқталуына байланысты ай сайынғы төлемдерді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Берілген күні _______________ Өтініш иесінің қолы _____________</w:t>
      </w:r>
    </w:p>
    <w:p>
      <w:pPr>
        <w:spacing w:after="0"/>
        <w:ind w:left="0"/>
        <w:jc w:val="both"/>
      </w:pPr>
      <w:r>
        <w:rPr>
          <w:rFonts w:ascii="Times New Roman"/>
          <w:b w:val="false"/>
          <w:i w:val="false"/>
          <w:color w:val="000000"/>
          <w:sz w:val="28"/>
        </w:rPr>
        <w:t>
      Азамат ___________________________________________ өтініші</w:t>
      </w:r>
    </w:p>
    <w:p>
      <w:pPr>
        <w:spacing w:after="0"/>
        <w:ind w:left="0"/>
        <w:jc w:val="both"/>
      </w:pPr>
      <w:r>
        <w:rPr>
          <w:rFonts w:ascii="Times New Roman"/>
          <w:b w:val="false"/>
          <w:i w:val="false"/>
          <w:color w:val="000000"/>
          <w:sz w:val="28"/>
        </w:rPr>
        <w:t>
      (өтініштің құжаттармен қоса қабылданған күні)</w:t>
      </w:r>
    </w:p>
    <w:p>
      <w:pPr>
        <w:spacing w:after="0"/>
        <w:ind w:left="0"/>
        <w:jc w:val="both"/>
      </w:pPr>
      <w:r>
        <w:rPr>
          <w:rFonts w:ascii="Times New Roman"/>
          <w:b w:val="false"/>
          <w:i w:val="false"/>
          <w:color w:val="000000"/>
          <w:sz w:val="28"/>
        </w:rPr>
        <w:t>
            20_____ ж. " _____ " №______________ қабылданды</w:t>
      </w:r>
    </w:p>
    <w:p>
      <w:pPr>
        <w:spacing w:after="0"/>
        <w:ind w:left="0"/>
        <w:jc w:val="both"/>
      </w:pPr>
      <w:r>
        <w:rPr>
          <w:rFonts w:ascii="Times New Roman"/>
          <w:b w:val="false"/>
          <w:i w:val="false"/>
          <w:color w:val="000000"/>
          <w:sz w:val="28"/>
        </w:rPr>
        <w:t>
      Құжаттарды қабылдаған адамның Т. А. Ә., лауазымы және қолы 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(ша) ________________________________________________ өтініші</w:t>
      </w:r>
    </w:p>
    <w:p>
      <w:pPr>
        <w:spacing w:after="0"/>
        <w:ind w:left="0"/>
        <w:jc w:val="both"/>
      </w:pPr>
      <w:r>
        <w:rPr>
          <w:rFonts w:ascii="Times New Roman"/>
          <w:b w:val="false"/>
          <w:i w:val="false"/>
          <w:color w:val="000000"/>
          <w:sz w:val="28"/>
        </w:rPr>
        <w:t>
      № _____ тіркелді</w:t>
      </w:r>
    </w:p>
    <w:p>
      <w:pPr>
        <w:spacing w:after="0"/>
        <w:ind w:left="0"/>
        <w:jc w:val="both"/>
      </w:pPr>
      <w:r>
        <w:rPr>
          <w:rFonts w:ascii="Times New Roman"/>
          <w:b w:val="false"/>
          <w:i w:val="false"/>
          <w:color w:val="000000"/>
          <w:sz w:val="28"/>
        </w:rPr>
        <w:t>
      Құжаттар қабылданған күн ________</w:t>
      </w:r>
    </w:p>
    <w:p>
      <w:pPr>
        <w:spacing w:after="0"/>
        <w:ind w:left="0"/>
        <w:jc w:val="both"/>
      </w:pPr>
      <w:r>
        <w:rPr>
          <w:rFonts w:ascii="Times New Roman"/>
          <w:b w:val="false"/>
          <w:i w:val="false"/>
          <w:color w:val="000000"/>
          <w:sz w:val="28"/>
        </w:rPr>
        <w:t>
      Құжаттарды қабылдаған адамның Т.А.Ә., лауазымы және қолы: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"Банкроттық салдарынан таратылған</w:t>
            </w:r>
            <w:r>
              <w:br/>
            </w:r>
            <w:r>
              <w:rPr>
                <w:rFonts w:ascii="Times New Roman"/>
                <w:b w:val="false"/>
                <w:i w:val="false"/>
                <w:color w:val="000000"/>
                <w:sz w:val="20"/>
              </w:rPr>
              <w:t>заңды тұлғалар қызметкерлердiң</w:t>
            </w:r>
            <w:r>
              <w:br/>
            </w:r>
            <w:r>
              <w:rPr>
                <w:rFonts w:ascii="Times New Roman"/>
                <w:b w:val="false"/>
                <w:i w:val="false"/>
                <w:color w:val="000000"/>
                <w:sz w:val="20"/>
              </w:rPr>
              <w:t>өмiрi мен денсаулығына келтiрген</w:t>
            </w:r>
            <w:r>
              <w:br/>
            </w:r>
            <w:r>
              <w:rPr>
                <w:rFonts w:ascii="Times New Roman"/>
                <w:b w:val="false"/>
                <w:i w:val="false"/>
                <w:color w:val="000000"/>
                <w:sz w:val="20"/>
              </w:rPr>
              <w:t>зиянды өтеу жөнiндегi төлемдердi</w:t>
            </w:r>
            <w:r>
              <w:br/>
            </w:r>
            <w:r>
              <w:rPr>
                <w:rFonts w:ascii="Times New Roman"/>
                <w:b w:val="false"/>
                <w:i w:val="false"/>
                <w:color w:val="000000"/>
                <w:sz w:val="20"/>
              </w:rPr>
              <w:t>капиталдандыру кезеңi аяқталғаннан</w:t>
            </w:r>
            <w:r>
              <w:br/>
            </w:r>
            <w:r>
              <w:rPr>
                <w:rFonts w:ascii="Times New Roman"/>
                <w:b w:val="false"/>
                <w:i w:val="false"/>
                <w:color w:val="000000"/>
                <w:sz w:val="20"/>
              </w:rPr>
              <w:t>кейiн Қазақстан Республикасының</w:t>
            </w:r>
            <w:r>
              <w:br/>
            </w:r>
            <w:r>
              <w:rPr>
                <w:rFonts w:ascii="Times New Roman"/>
                <w:b w:val="false"/>
                <w:i w:val="false"/>
                <w:color w:val="000000"/>
                <w:sz w:val="20"/>
              </w:rPr>
              <w:t>азаматтарына ай сайынғы төлемдер</w:t>
            </w:r>
            <w:r>
              <w:br/>
            </w:r>
            <w:r>
              <w:rPr>
                <w:rFonts w:ascii="Times New Roman"/>
                <w:b w:val="false"/>
                <w:i w:val="false"/>
                <w:color w:val="000000"/>
                <w:sz w:val="20"/>
              </w:rPr>
              <w:t>түрінде әлеуметтік көмекті</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bookmarkStart w:name="z570" w:id="924"/>
    <w:p>
      <w:pPr>
        <w:spacing w:after="0"/>
        <w:ind w:left="0"/>
        <w:jc w:val="both"/>
      </w:pPr>
      <w:r>
        <w:rPr>
          <w:rFonts w:ascii="Times New Roman"/>
          <w:b w:val="false"/>
          <w:i w:val="false"/>
          <w:color w:val="000000"/>
          <w:sz w:val="28"/>
        </w:rPr>
        <w:t>
                                                                     Нысан</w:t>
      </w:r>
    </w:p>
    <w:bookmarkEnd w:id="924"/>
    <w:bookmarkStart w:name="z571" w:id="925"/>
    <w:p>
      <w:pPr>
        <w:spacing w:after="0"/>
        <w:ind w:left="0"/>
        <w:jc w:val="left"/>
      </w:pPr>
      <w:r>
        <w:rPr>
          <w:rFonts w:ascii="Times New Roman"/>
          <w:b/>
          <w:i w:val="false"/>
          <w:color w:val="000000"/>
        </w:rPr>
        <w:t xml:space="preserve"> Ай сайынғы төлемдер түрінде әлеуметтік көмекті тағайындауға</w:t>
      </w:r>
      <w:r>
        <w:br/>
      </w:r>
      <w:r>
        <w:rPr>
          <w:rFonts w:ascii="Times New Roman"/>
          <w:b/>
          <w:i w:val="false"/>
          <w:color w:val="000000"/>
        </w:rPr>
        <w:t>өтінішті қабылдаудан бас тарту туралы</w:t>
      </w:r>
      <w:r>
        <w:br/>
      </w:r>
      <w:r>
        <w:rPr>
          <w:rFonts w:ascii="Times New Roman"/>
          <w:b/>
          <w:i w:val="false"/>
          <w:color w:val="000000"/>
        </w:rPr>
        <w:t>ҚОЛХАТ</w:t>
      </w:r>
    </w:p>
    <w:bookmarkEnd w:id="925"/>
    <w:p>
      <w:pPr>
        <w:spacing w:after="0"/>
        <w:ind w:left="0"/>
        <w:jc w:val="both"/>
      </w:pPr>
      <w:r>
        <w:rPr>
          <w:rFonts w:ascii="Times New Roman"/>
          <w:b w:val="false"/>
          <w:i w:val="false"/>
          <w:color w:val="000000"/>
          <w:sz w:val="28"/>
        </w:rPr>
        <w:t>
      20 ___ жылғы "___" ________№___</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20 ____ жылғы "___" ___________</w:t>
      </w:r>
    </w:p>
    <w:p>
      <w:pPr>
        <w:spacing w:after="0"/>
        <w:ind w:left="0"/>
        <w:jc w:val="both"/>
      </w:pPr>
      <w:r>
        <w:rPr>
          <w:rFonts w:ascii="Times New Roman"/>
          <w:b w:val="false"/>
          <w:i w:val="false"/>
          <w:color w:val="000000"/>
          <w:sz w:val="28"/>
        </w:rPr>
        <w:t>
      Қамқоршы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Жүгінген күні 20 ____ жылғы "_____________" _________________________</w:t>
      </w:r>
    </w:p>
    <w:p>
      <w:pPr>
        <w:spacing w:after="0"/>
        <w:ind w:left="0"/>
        <w:jc w:val="both"/>
      </w:pPr>
      <w:r>
        <w:rPr>
          <w:rFonts w:ascii="Times New Roman"/>
          <w:b w:val="false"/>
          <w:i w:val="false"/>
          <w:color w:val="000000"/>
          <w:sz w:val="28"/>
        </w:rPr>
        <w:t>
      Тағайындауға өтінішті қабылдаудан құжаттардың толық пакетін ұсынбау,</w:t>
      </w:r>
    </w:p>
    <w:p>
      <w:pPr>
        <w:spacing w:after="0"/>
        <w:ind w:left="0"/>
        <w:jc w:val="both"/>
      </w:pPr>
      <w:r>
        <w:rPr>
          <w:rFonts w:ascii="Times New Roman"/>
          <w:b w:val="false"/>
          <w:i w:val="false"/>
          <w:color w:val="000000"/>
          <w:sz w:val="28"/>
        </w:rPr>
        <w:t>
      ақпараттық жүйелерден төлемді тағайындау үшін талап етілетін</w:t>
      </w:r>
    </w:p>
    <w:p>
      <w:pPr>
        <w:spacing w:after="0"/>
        <w:ind w:left="0"/>
        <w:jc w:val="both"/>
      </w:pPr>
      <w:r>
        <w:rPr>
          <w:rFonts w:ascii="Times New Roman"/>
          <w:b w:val="false"/>
          <w:i w:val="false"/>
          <w:color w:val="000000"/>
          <w:sz w:val="28"/>
        </w:rPr>
        <w:t>
      мәліметтер, төлемге құқығының жоқ болуы себебінен бас тартылды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