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242b" w14:textId="5322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алғашқы медициналық-санитариялық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 ақпандағы № 85 бұйрығы. Қазақстан Республикасының Әділет министрлігінде 2016 жылы 4 наурызда № 13392 болып тіркелді. Күші жойылды - Қазақстан Республикасы Денсаулық сақтау министрінің м.а. 2023 жылғы 30 наурыздағы № 49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30.03.2023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6) тармақшасына сәйкес </w:t>
      </w:r>
      <w:r>
        <w:rPr>
          <w:rFonts w:ascii="Times New Roman"/>
          <w:b/>
          <w:i w:val="false"/>
          <w:color w:val="000000"/>
          <w:sz w:val="28"/>
        </w:rPr>
        <w:t xml:space="preserve">БҰЙЫРАМЫН: </w:t>
      </w:r>
    </w:p>
    <w:bookmarkEnd w:id="0"/>
    <w:bookmarkStart w:name="z11" w:id="1"/>
    <w:p>
      <w:pPr>
        <w:spacing w:after="0"/>
        <w:ind w:left="0"/>
        <w:jc w:val="both"/>
      </w:pPr>
      <w:r>
        <w:rPr>
          <w:rFonts w:ascii="Times New Roman"/>
          <w:b w:val="false"/>
          <w:i w:val="false"/>
          <w:color w:val="000000"/>
          <w:sz w:val="28"/>
        </w:rPr>
        <w:t xml:space="preserve">
      1. Қоса беріліп отырған Қазақстан Республикасында алғашқы медициналық-санитариялық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12"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p>
    <w:bookmarkEnd w:id="2"/>
    <w:bookmarkStart w:name="z1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4"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bookmarkEnd w:id="4"/>
    <w:bookmarkStart w:name="z15"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1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17"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1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3 ақпандағы</w:t>
            </w:r>
            <w:r>
              <w:br/>
            </w:r>
            <w:r>
              <w:rPr>
                <w:rFonts w:ascii="Times New Roman"/>
                <w:b w:val="false"/>
                <w:i w:val="false"/>
                <w:color w:val="000000"/>
                <w:sz w:val="20"/>
              </w:rPr>
              <w:t>№ 85 бұйрығымен бекітілген</w:t>
            </w:r>
          </w:p>
        </w:tc>
      </w:tr>
    </w:tbl>
    <w:bookmarkStart w:name="z2" w:id="9"/>
    <w:p>
      <w:pPr>
        <w:spacing w:after="0"/>
        <w:ind w:left="0"/>
        <w:jc w:val="left"/>
      </w:pPr>
      <w:r>
        <w:rPr>
          <w:rFonts w:ascii="Times New Roman"/>
          <w:b/>
          <w:i w:val="false"/>
          <w:color w:val="000000"/>
        </w:rPr>
        <w:t xml:space="preserve"> Қазақстан Республикасында алғашқы медициналық-санитариялық</w:t>
      </w:r>
      <w:r>
        <w:br/>
      </w:r>
      <w:r>
        <w:rPr>
          <w:rFonts w:ascii="Times New Roman"/>
          <w:b/>
          <w:i w:val="false"/>
          <w:color w:val="000000"/>
        </w:rPr>
        <w:t>көмек көрсетуді ұйымдастыру стандарты</w:t>
      </w:r>
      <w:r>
        <w:br/>
      </w:r>
      <w:r>
        <w:rPr>
          <w:rFonts w:ascii="Times New Roman"/>
          <w:b/>
          <w:i w:val="false"/>
          <w:color w:val="000000"/>
        </w:rPr>
        <w:t>1. Жалпы ережелер</w:t>
      </w:r>
    </w:p>
    <w:bookmarkEnd w:id="9"/>
    <w:bookmarkStart w:name="z4" w:id="10"/>
    <w:p>
      <w:pPr>
        <w:spacing w:after="0"/>
        <w:ind w:left="0"/>
        <w:jc w:val="both"/>
      </w:pPr>
      <w:r>
        <w:rPr>
          <w:rFonts w:ascii="Times New Roman"/>
          <w:b w:val="false"/>
          <w:i w:val="false"/>
          <w:color w:val="000000"/>
          <w:sz w:val="28"/>
        </w:rPr>
        <w:t xml:space="preserve">
      1. Қазақстан Республикасында алғашқы медициналық-санитариялық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6) тармақшасына (бұдан әрі – Кодекс) сәйкес әзірленді.</w:t>
      </w:r>
    </w:p>
    <w:bookmarkEnd w:id="10"/>
    <w:bookmarkStart w:name="z19" w:id="11"/>
    <w:p>
      <w:pPr>
        <w:spacing w:after="0"/>
        <w:ind w:left="0"/>
        <w:jc w:val="both"/>
      </w:pPr>
      <w:r>
        <w:rPr>
          <w:rFonts w:ascii="Times New Roman"/>
          <w:b w:val="false"/>
          <w:i w:val="false"/>
          <w:color w:val="000000"/>
          <w:sz w:val="28"/>
        </w:rPr>
        <w:t xml:space="preserve">
      2. Осы Стандарт халыққа алғашқы медициналық-санитариялық көмек көрсетуді ұйымдастыруға қойылатын талаптарды белгілейді. </w:t>
      </w:r>
    </w:p>
    <w:bookmarkEnd w:id="11"/>
    <w:bookmarkStart w:name="z20" w:id="12"/>
    <w:p>
      <w:pPr>
        <w:spacing w:after="0"/>
        <w:ind w:left="0"/>
        <w:jc w:val="both"/>
      </w:pPr>
      <w:r>
        <w:rPr>
          <w:rFonts w:ascii="Times New Roman"/>
          <w:b w:val="false"/>
          <w:i w:val="false"/>
          <w:color w:val="000000"/>
          <w:sz w:val="28"/>
        </w:rPr>
        <w:t xml:space="preserve">
      3. Алғашқы медициналық-санитариялық көмек көрсететін ұйымдардың  </w:t>
      </w:r>
      <w:r>
        <w:rPr>
          <w:rFonts w:ascii="Times New Roman"/>
          <w:b w:val="false"/>
          <w:i w:val="false"/>
          <w:color w:val="000000"/>
          <w:sz w:val="28"/>
        </w:rPr>
        <w:t>штаттары</w:t>
      </w:r>
      <w:r>
        <w:rPr>
          <w:rFonts w:ascii="Times New Roman"/>
          <w:b w:val="false"/>
          <w:i w:val="false"/>
          <w:color w:val="000000"/>
          <w:sz w:val="28"/>
        </w:rPr>
        <w:t xml:space="preserve">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6173 болып тіркелген) бекітілген штат нормативтеріне сәйкес белгіленеді.</w:t>
      </w:r>
    </w:p>
    <w:bookmarkEnd w:id="12"/>
    <w:bookmarkStart w:name="z21" w:id="13"/>
    <w:p>
      <w:pPr>
        <w:spacing w:after="0"/>
        <w:ind w:left="0"/>
        <w:jc w:val="both"/>
      </w:pPr>
      <w:r>
        <w:rPr>
          <w:rFonts w:ascii="Times New Roman"/>
          <w:b w:val="false"/>
          <w:i w:val="false"/>
          <w:color w:val="000000"/>
          <w:sz w:val="28"/>
        </w:rPr>
        <w:t>
      4. Осы Стандартта мынадай терминдер мен анықтамалар пайдаланылады:</w:t>
      </w:r>
    </w:p>
    <w:bookmarkEnd w:id="13"/>
    <w:bookmarkStart w:name="z22" w:id="14"/>
    <w:p>
      <w:pPr>
        <w:spacing w:after="0"/>
        <w:ind w:left="0"/>
        <w:jc w:val="both"/>
      </w:pPr>
      <w:r>
        <w:rPr>
          <w:rFonts w:ascii="Times New Roman"/>
          <w:b w:val="false"/>
          <w:i w:val="false"/>
          <w:color w:val="000000"/>
          <w:sz w:val="28"/>
        </w:rPr>
        <w:t>
      1) алғашқы медициналық-санитариялық көмек (бұдан әрі – МСАК) – адам, отбасы және қоғам деңгейінде көрсетілетін, қолжетімді медициналық қызметтер көрсету кешенін қамтитын, тәулік бойы медициналық бақылауы болмайтын, дәрігерге дейінгі немесе білікті медициналық көмек;</w:t>
      </w:r>
    </w:p>
    <w:bookmarkEnd w:id="14"/>
    <w:bookmarkStart w:name="z23" w:id="15"/>
    <w:p>
      <w:pPr>
        <w:spacing w:after="0"/>
        <w:ind w:left="0"/>
        <w:jc w:val="both"/>
      </w:pPr>
      <w:r>
        <w:rPr>
          <w:rFonts w:ascii="Times New Roman"/>
          <w:b w:val="false"/>
          <w:i w:val="false"/>
          <w:color w:val="000000"/>
          <w:sz w:val="28"/>
        </w:rPr>
        <w:t>
      2)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p>
    <w:bookmarkEnd w:id="15"/>
    <w:bookmarkStart w:name="z24" w:id="16"/>
    <w:p>
      <w:pPr>
        <w:spacing w:after="0"/>
        <w:ind w:left="0"/>
        <w:jc w:val="both"/>
      </w:pPr>
      <w:r>
        <w:rPr>
          <w:rFonts w:ascii="Times New Roman"/>
          <w:b w:val="false"/>
          <w:i w:val="false"/>
          <w:color w:val="000000"/>
          <w:sz w:val="28"/>
        </w:rPr>
        <w:t>
      3) мамандандырылған медициналық көмек – диагностиканың, емдеудің және медициналық оңалтудың арнайы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bookmarkEnd w:id="16"/>
    <w:bookmarkStart w:name="z25" w:id="17"/>
    <w:p>
      <w:pPr>
        <w:spacing w:after="0"/>
        <w:ind w:left="0"/>
        <w:jc w:val="both"/>
      </w:pPr>
      <w:r>
        <w:rPr>
          <w:rFonts w:ascii="Times New Roman"/>
          <w:b w:val="false"/>
          <w:i w:val="false"/>
          <w:color w:val="000000"/>
          <w:sz w:val="28"/>
        </w:rPr>
        <w:t>
      4)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қызметтер көрсетудің Қазақстан Республикасының Үкіметі айқындайтын тізбесі бойынша бірыңғай медициналық көмектің көлемі.</w:t>
      </w:r>
    </w:p>
    <w:bookmarkEnd w:id="17"/>
    <w:bookmarkStart w:name="z26" w:id="18"/>
    <w:p>
      <w:pPr>
        <w:spacing w:after="0"/>
        <w:ind w:left="0"/>
        <w:jc w:val="both"/>
      </w:pPr>
      <w:r>
        <w:rPr>
          <w:rFonts w:ascii="Times New Roman"/>
          <w:b w:val="false"/>
          <w:i w:val="false"/>
          <w:color w:val="000000"/>
          <w:sz w:val="28"/>
        </w:rPr>
        <w:t xml:space="preserve">
      5. Медициналық қызметтердің ең төменгі көлемдері мен функциялары Қазақстан Республикасы Денсаулық сақтау министрінің міндетін атқарушының 2011 жылғы 5 қаңтардағы № 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6774 болып тіркелген) бекітілген Амбулаториялық-емханалық көмек көрсететін медициналық ұйымдардың қызметі туралы ережеде айқындалған.</w:t>
      </w:r>
    </w:p>
    <w:bookmarkEnd w:id="18"/>
    <w:bookmarkStart w:name="z5" w:id="19"/>
    <w:p>
      <w:pPr>
        <w:spacing w:after="0"/>
        <w:ind w:left="0"/>
        <w:jc w:val="left"/>
      </w:pPr>
      <w:r>
        <w:rPr>
          <w:rFonts w:ascii="Times New Roman"/>
          <w:b/>
          <w:i w:val="false"/>
          <w:color w:val="000000"/>
        </w:rPr>
        <w:t xml:space="preserve"> 2. Қазақстан Республикасында алғашқы медициналық-санитариялық</w:t>
      </w:r>
      <w:r>
        <w:br/>
      </w:r>
      <w:r>
        <w:rPr>
          <w:rFonts w:ascii="Times New Roman"/>
          <w:b/>
          <w:i w:val="false"/>
          <w:color w:val="000000"/>
        </w:rPr>
        <w:t>көмек көрсетуді ұйымдастыру</w:t>
      </w:r>
    </w:p>
    <w:bookmarkEnd w:id="19"/>
    <w:bookmarkStart w:name="z6" w:id="20"/>
    <w:p>
      <w:pPr>
        <w:spacing w:after="0"/>
        <w:ind w:left="0"/>
        <w:jc w:val="both"/>
      </w:pPr>
      <w:r>
        <w:rPr>
          <w:rFonts w:ascii="Times New Roman"/>
          <w:b w:val="false"/>
          <w:i w:val="false"/>
          <w:color w:val="000000"/>
          <w:sz w:val="28"/>
        </w:rPr>
        <w:t xml:space="preserve">
      6. МСАК пациенттерге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 Алғашқы медициналық-санитариялық көмек көрсету қағидаларын және Азаматтарды алғашқы медициналық-санитариялық көмек ұйымдарына бекіту қағидаларына сәйкес (Нормативтік құқықтық актілерді мемлекеттік тіркеу тізілімінде № 11268 болып тіркелген) көрсетіледі. </w:t>
      </w:r>
    </w:p>
    <w:bookmarkEnd w:id="20"/>
    <w:bookmarkStart w:name="z27" w:id="21"/>
    <w:p>
      <w:pPr>
        <w:spacing w:after="0"/>
        <w:ind w:left="0"/>
        <w:jc w:val="both"/>
      </w:pPr>
      <w:r>
        <w:rPr>
          <w:rFonts w:ascii="Times New Roman"/>
          <w:b w:val="false"/>
          <w:i w:val="false"/>
          <w:color w:val="000000"/>
          <w:sz w:val="28"/>
        </w:rPr>
        <w:t xml:space="preserve">
      7. Қазақстан Республикасында МСАК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ТМККК шеңберінде көрсетіледі.</w:t>
      </w:r>
    </w:p>
    <w:bookmarkEnd w:id="21"/>
    <w:bookmarkStart w:name="z28" w:id="22"/>
    <w:p>
      <w:pPr>
        <w:spacing w:after="0"/>
        <w:ind w:left="0"/>
        <w:jc w:val="both"/>
      </w:pPr>
      <w:r>
        <w:rPr>
          <w:rFonts w:ascii="Times New Roman"/>
          <w:b w:val="false"/>
          <w:i w:val="false"/>
          <w:color w:val="000000"/>
          <w:sz w:val="28"/>
        </w:rPr>
        <w:t>
      8. МСАК мыналарды:</w:t>
      </w:r>
    </w:p>
    <w:bookmarkEnd w:id="22"/>
    <w:bookmarkStart w:name="z29" w:id="23"/>
    <w:p>
      <w:pPr>
        <w:spacing w:after="0"/>
        <w:ind w:left="0"/>
        <w:jc w:val="both"/>
      </w:pPr>
      <w:r>
        <w:rPr>
          <w:rFonts w:ascii="Times New Roman"/>
          <w:b w:val="false"/>
          <w:i w:val="false"/>
          <w:color w:val="000000"/>
          <w:sz w:val="28"/>
        </w:rPr>
        <w:t>
      1) неғұрлым кең таралған ауруларды, сондай-ақ жарақаттануларды, улануларды және басқа да кейінге қалдыруға болмайтын жай-күйлерді диагностикалау мен емдеуді;</w:t>
      </w:r>
    </w:p>
    <w:bookmarkEnd w:id="23"/>
    <w:bookmarkStart w:name="z30"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инфекциялық</w:t>
      </w:r>
      <w:r>
        <w:rPr>
          <w:rFonts w:ascii="Times New Roman"/>
          <w:b w:val="false"/>
          <w:i w:val="false"/>
          <w:color w:val="000000"/>
          <w:sz w:val="28"/>
        </w:rPr>
        <w:t xml:space="preserve"> аурулар ошақтарында санитариялық-эпидемияға қарсы және санитариялық-профилактикалық iс-шараларды;</w:t>
      </w:r>
    </w:p>
    <w:bookmarkEnd w:id="24"/>
    <w:bookmarkStart w:name="z31" w:id="25"/>
    <w:p>
      <w:pPr>
        <w:spacing w:after="0"/>
        <w:ind w:left="0"/>
        <w:jc w:val="both"/>
      </w:pPr>
      <w:r>
        <w:rPr>
          <w:rFonts w:ascii="Times New Roman"/>
          <w:b w:val="false"/>
          <w:i w:val="false"/>
          <w:color w:val="000000"/>
          <w:sz w:val="28"/>
        </w:rPr>
        <w:t>
      3) халықты гигиеналық оқытуды, отбасын, ананы, әкені және баланы қорғауды;</w:t>
      </w:r>
    </w:p>
    <w:bookmarkEnd w:id="25"/>
    <w:bookmarkStart w:name="z32" w:id="26"/>
    <w:p>
      <w:pPr>
        <w:spacing w:after="0"/>
        <w:ind w:left="0"/>
        <w:jc w:val="both"/>
      </w:pPr>
      <w:r>
        <w:rPr>
          <w:rFonts w:ascii="Times New Roman"/>
          <w:b w:val="false"/>
          <w:i w:val="false"/>
          <w:color w:val="000000"/>
          <w:sz w:val="28"/>
        </w:rPr>
        <w:t>
      4) халықты қауіпсіз сумен жабдықтау және оның кенеулі тамақтануы жөніндегі түсіндіру жұмыстарын қамтитиды.</w:t>
      </w:r>
    </w:p>
    <w:bookmarkEnd w:id="26"/>
    <w:bookmarkStart w:name="z33" w:id="27"/>
    <w:p>
      <w:pPr>
        <w:spacing w:after="0"/>
        <w:ind w:left="0"/>
        <w:jc w:val="both"/>
      </w:pPr>
      <w:r>
        <w:rPr>
          <w:rFonts w:ascii="Times New Roman"/>
          <w:b w:val="false"/>
          <w:i w:val="false"/>
          <w:color w:val="000000"/>
          <w:sz w:val="28"/>
        </w:rPr>
        <w:t>
      9. МСАК:</w:t>
      </w:r>
    </w:p>
    <w:bookmarkEnd w:id="27"/>
    <w:bookmarkStart w:name="z34" w:id="28"/>
    <w:p>
      <w:pPr>
        <w:spacing w:after="0"/>
        <w:ind w:left="0"/>
        <w:jc w:val="both"/>
      </w:pPr>
      <w:r>
        <w:rPr>
          <w:rFonts w:ascii="Times New Roman"/>
          <w:b w:val="false"/>
          <w:i w:val="false"/>
          <w:color w:val="000000"/>
          <w:sz w:val="28"/>
        </w:rPr>
        <w:t>
      1) бекіту фактісіне қарамастан шұғыл және кезек күттірмейтін медициналық көмек көрсеткен жағдайда;</w:t>
      </w:r>
    </w:p>
    <w:bookmarkEnd w:id="28"/>
    <w:bookmarkStart w:name="z35" w:id="29"/>
    <w:p>
      <w:pPr>
        <w:spacing w:after="0"/>
        <w:ind w:left="0"/>
        <w:jc w:val="both"/>
      </w:pPr>
      <w:r>
        <w:rPr>
          <w:rFonts w:ascii="Times New Roman"/>
          <w:b w:val="false"/>
          <w:i w:val="false"/>
          <w:color w:val="000000"/>
          <w:sz w:val="28"/>
        </w:rPr>
        <w:t>
      2) жоспарлы түрде – бекітілуі, алдын ала жазылуы немесе жүгінуі бойынша көрсетіледі.</w:t>
      </w:r>
    </w:p>
    <w:bookmarkEnd w:id="29"/>
    <w:bookmarkStart w:name="z36" w:id="30"/>
    <w:p>
      <w:pPr>
        <w:spacing w:after="0"/>
        <w:ind w:left="0"/>
        <w:jc w:val="both"/>
      </w:pPr>
      <w:r>
        <w:rPr>
          <w:rFonts w:ascii="Times New Roman"/>
          <w:b w:val="false"/>
          <w:i w:val="false"/>
          <w:color w:val="000000"/>
          <w:sz w:val="28"/>
        </w:rPr>
        <w:t>
      10. Алғашқы медициналық-санитариялық көмекті учаскелік терапевтер, педиатрлар, жалпы практика дәрігерлері, фельдшерлер, акушерлер, денсаулық сақтау саласындағы әлеуметтік қызметкерлер және мейігерлер көрсетеді.</w:t>
      </w:r>
    </w:p>
    <w:bookmarkEnd w:id="30"/>
    <w:bookmarkStart w:name="z37" w:id="31"/>
    <w:p>
      <w:pPr>
        <w:spacing w:after="0"/>
        <w:ind w:left="0"/>
        <w:jc w:val="both"/>
      </w:pPr>
      <w:r>
        <w:rPr>
          <w:rFonts w:ascii="Times New Roman"/>
          <w:b w:val="false"/>
          <w:i w:val="false"/>
          <w:color w:val="000000"/>
          <w:sz w:val="28"/>
        </w:rPr>
        <w:t>
      11. МСАК мамандарының функционалдық міндеттері № 7 бұйрыққа сәйкес жүзеге асырылады.</w:t>
      </w:r>
    </w:p>
    <w:bookmarkEnd w:id="31"/>
    <w:bookmarkStart w:name="z38" w:id="32"/>
    <w:p>
      <w:pPr>
        <w:spacing w:after="0"/>
        <w:ind w:left="0"/>
        <w:jc w:val="both"/>
      </w:pPr>
      <w:r>
        <w:rPr>
          <w:rFonts w:ascii="Times New Roman"/>
          <w:b w:val="false"/>
          <w:i w:val="false"/>
          <w:color w:val="000000"/>
          <w:sz w:val="28"/>
        </w:rPr>
        <w:t xml:space="preserve">
      12. ТМККК шеңберінде медициналық көмекті қамтамасыз ететін МСАК көрсететін медицина ұйымының жұмыс режімі, демалыс және мерекелік күндері МСАК кезекші дәрігерлерінің жұмысын қамтамасыз ету арқылы барлық мамандар және құрылымдық бөлімшелер үшін жылжымалы кесте бойынша сағат 08.00.-ден сағат 20.00.-ге дейін белгіленеді. </w:t>
      </w:r>
    </w:p>
    <w:bookmarkEnd w:id="32"/>
    <w:bookmarkStart w:name="z39" w:id="33"/>
    <w:p>
      <w:pPr>
        <w:spacing w:after="0"/>
        <w:ind w:left="0"/>
        <w:jc w:val="both"/>
      </w:pPr>
      <w:r>
        <w:rPr>
          <w:rFonts w:ascii="Times New Roman"/>
          <w:b w:val="false"/>
          <w:i w:val="false"/>
          <w:color w:val="000000"/>
          <w:sz w:val="28"/>
        </w:rPr>
        <w:t>
      13. МСАК мамандарының іс-қимыл алгоритмі осы Стандартқа қосымшаға сәйкес жүзеге асырылады.</w:t>
      </w:r>
    </w:p>
    <w:bookmarkEnd w:id="33"/>
    <w:bookmarkStart w:name="z40" w:id="34"/>
    <w:p>
      <w:pPr>
        <w:spacing w:after="0"/>
        <w:ind w:left="0"/>
        <w:jc w:val="both"/>
      </w:pPr>
      <w:r>
        <w:rPr>
          <w:rFonts w:ascii="Times New Roman"/>
          <w:b w:val="false"/>
          <w:i w:val="false"/>
          <w:color w:val="000000"/>
          <w:sz w:val="28"/>
        </w:rPr>
        <w:t xml:space="preserve">
      14. МСАК ұйымына алғашқы жүгінген кезде МСАК ұйымының тіркеу орнында бастапқы медициналық есеп құжаттары болып табылатын амбулаториялық науқастың медициналық картасы немесе баланың даму сырқатнамасы ресімделеді. </w:t>
      </w:r>
    </w:p>
    <w:bookmarkEnd w:id="34"/>
    <w:bookmarkStart w:name="z41" w:id="35"/>
    <w:p>
      <w:pPr>
        <w:spacing w:after="0"/>
        <w:ind w:left="0"/>
        <w:jc w:val="both"/>
      </w:pPr>
      <w:r>
        <w:rPr>
          <w:rFonts w:ascii="Times New Roman"/>
          <w:b w:val="false"/>
          <w:i w:val="false"/>
          <w:color w:val="000000"/>
          <w:sz w:val="28"/>
        </w:rPr>
        <w:t xml:space="preserve">
      15. МСАК ұйымдарында пайдаланатын бастапқы медициналық есепке алу құжаттамасы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6697 болып тіркелген) (бұдан әрі - № 907 бұйрық) жүргізіледі.</w:t>
      </w:r>
    </w:p>
    <w:bookmarkEnd w:id="35"/>
    <w:bookmarkStart w:name="z42" w:id="36"/>
    <w:p>
      <w:pPr>
        <w:spacing w:after="0"/>
        <w:ind w:left="0"/>
        <w:jc w:val="both"/>
      </w:pPr>
      <w:r>
        <w:rPr>
          <w:rFonts w:ascii="Times New Roman"/>
          <w:b w:val="false"/>
          <w:i w:val="false"/>
          <w:color w:val="000000"/>
          <w:sz w:val="28"/>
        </w:rPr>
        <w:t xml:space="preserve">
      16. Пациенттерге консультациялық-диагностикалық көмек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бекітілген Консультациялық-диагностикалық көмек көрсету қағидаларына сәйкес (Нормативтік құқықтық актілерді мемлекеттік тіркеу тізілімінде № 11958 болып тіркелген) жүзеге асырылады.</w:t>
      </w:r>
    </w:p>
    <w:bookmarkEnd w:id="36"/>
    <w:bookmarkStart w:name="z43" w:id="37"/>
    <w:p>
      <w:pPr>
        <w:spacing w:after="0"/>
        <w:ind w:left="0"/>
        <w:jc w:val="both"/>
      </w:pPr>
      <w:r>
        <w:rPr>
          <w:rFonts w:ascii="Times New Roman"/>
          <w:b w:val="false"/>
          <w:i w:val="false"/>
          <w:color w:val="000000"/>
          <w:sz w:val="28"/>
        </w:rPr>
        <w:t>
      17. Шақыртуларды қабылдау МСАК ұйымы жұмысының аяқталуына 2 сағат қалғанда аяқталады.</w:t>
      </w:r>
    </w:p>
    <w:bookmarkEnd w:id="37"/>
    <w:bookmarkStart w:name="z44" w:id="38"/>
    <w:p>
      <w:pPr>
        <w:spacing w:after="0"/>
        <w:ind w:left="0"/>
        <w:jc w:val="both"/>
      </w:pPr>
      <w:r>
        <w:rPr>
          <w:rFonts w:ascii="Times New Roman"/>
          <w:b w:val="false"/>
          <w:i w:val="false"/>
          <w:color w:val="000000"/>
          <w:sz w:val="28"/>
        </w:rPr>
        <w:t>
      18. Үйге шақыртуларға қызмет көрсету үшін мыналар көрсетілімдер болып табылады:</w:t>
      </w:r>
    </w:p>
    <w:bookmarkEnd w:id="38"/>
    <w:bookmarkStart w:name="z45" w:id="39"/>
    <w:p>
      <w:pPr>
        <w:spacing w:after="0"/>
        <w:ind w:left="0"/>
        <w:jc w:val="both"/>
      </w:pPr>
      <w:r>
        <w:rPr>
          <w:rFonts w:ascii="Times New Roman"/>
          <w:b w:val="false"/>
          <w:i w:val="false"/>
          <w:color w:val="000000"/>
          <w:sz w:val="28"/>
        </w:rPr>
        <w:t>
      1) пациентке өз бетінше МСАК ұйымдарына баруға мүмкіндік бермейтін жіті ауырсыну жағдайлары:</w:t>
      </w:r>
    </w:p>
    <w:bookmarkEnd w:id="39"/>
    <w:bookmarkStart w:name="z46" w:id="40"/>
    <w:p>
      <w:pPr>
        <w:spacing w:after="0"/>
        <w:ind w:left="0"/>
        <w:jc w:val="both"/>
      </w:pPr>
      <w:r>
        <w:rPr>
          <w:rFonts w:ascii="Times New Roman"/>
          <w:b w:val="false"/>
          <w:i w:val="false"/>
          <w:color w:val="000000"/>
          <w:sz w:val="28"/>
        </w:rPr>
        <w:t>
      дене қызуының 38 градус С-ден асуы;</w:t>
      </w:r>
    </w:p>
    <w:bookmarkEnd w:id="40"/>
    <w:bookmarkStart w:name="z47" w:id="41"/>
    <w:p>
      <w:pPr>
        <w:spacing w:after="0"/>
        <w:ind w:left="0"/>
        <w:jc w:val="both"/>
      </w:pPr>
      <w:r>
        <w:rPr>
          <w:rFonts w:ascii="Times New Roman"/>
          <w:b w:val="false"/>
          <w:i w:val="false"/>
          <w:color w:val="000000"/>
          <w:sz w:val="28"/>
        </w:rPr>
        <w:t>
      жай-күйінің айқын бұзылуы бар артериялық қысымның көтерілуі;</w:t>
      </w:r>
    </w:p>
    <w:bookmarkEnd w:id="41"/>
    <w:bookmarkStart w:name="z48" w:id="42"/>
    <w:p>
      <w:pPr>
        <w:spacing w:after="0"/>
        <w:ind w:left="0"/>
        <w:jc w:val="both"/>
      </w:pPr>
      <w:r>
        <w:rPr>
          <w:rFonts w:ascii="Times New Roman"/>
          <w:b w:val="false"/>
          <w:i w:val="false"/>
          <w:color w:val="000000"/>
          <w:sz w:val="28"/>
        </w:rPr>
        <w:t>
      қайта-қайта іштің өтуі;</w:t>
      </w:r>
    </w:p>
    <w:bookmarkEnd w:id="42"/>
    <w:bookmarkStart w:name="z49" w:id="43"/>
    <w:p>
      <w:pPr>
        <w:spacing w:after="0"/>
        <w:ind w:left="0"/>
        <w:jc w:val="both"/>
      </w:pPr>
      <w:r>
        <w:rPr>
          <w:rFonts w:ascii="Times New Roman"/>
          <w:b w:val="false"/>
          <w:i w:val="false"/>
          <w:color w:val="000000"/>
          <w:sz w:val="28"/>
        </w:rPr>
        <w:t>
      жүруді тежейтін омыртқаның және аяқ буындарының қатты ауырсынулары;</w:t>
      </w:r>
    </w:p>
    <w:bookmarkEnd w:id="43"/>
    <w:bookmarkStart w:name="z50" w:id="44"/>
    <w:p>
      <w:pPr>
        <w:spacing w:after="0"/>
        <w:ind w:left="0"/>
        <w:jc w:val="both"/>
      </w:pPr>
      <w:r>
        <w:rPr>
          <w:rFonts w:ascii="Times New Roman"/>
          <w:b w:val="false"/>
          <w:i w:val="false"/>
          <w:color w:val="000000"/>
          <w:sz w:val="28"/>
        </w:rPr>
        <w:t>
      бастың айналуы, жүректің қатты айнуы, құсу;</w:t>
      </w:r>
    </w:p>
    <w:bookmarkEnd w:id="44"/>
    <w:bookmarkStart w:name="z51" w:id="45"/>
    <w:p>
      <w:pPr>
        <w:spacing w:after="0"/>
        <w:ind w:left="0"/>
        <w:jc w:val="both"/>
      </w:pPr>
      <w:r>
        <w:rPr>
          <w:rFonts w:ascii="Times New Roman"/>
          <w:b w:val="false"/>
          <w:i w:val="false"/>
          <w:color w:val="000000"/>
          <w:sz w:val="28"/>
        </w:rPr>
        <w:t>
      2) пациенттің өз бетінше емханаға баруына мүмкіндік бермейтін созылмалы ауырсыну жағдайлары (онкологиялық аурулардың ауыр ағымы, (І - II топтағы) мүгедектік, сал ауруы, аяқ-қолдардың шала салдануы);</w:t>
      </w:r>
    </w:p>
    <w:bookmarkEnd w:id="45"/>
    <w:bookmarkStart w:name="z52" w:id="46"/>
    <w:p>
      <w:pPr>
        <w:spacing w:after="0"/>
        <w:ind w:left="0"/>
        <w:jc w:val="both"/>
      </w:pPr>
      <w:r>
        <w:rPr>
          <w:rFonts w:ascii="Times New Roman"/>
          <w:b w:val="false"/>
          <w:i w:val="false"/>
          <w:color w:val="000000"/>
          <w:sz w:val="28"/>
        </w:rPr>
        <w:t>
      3) айналасындағыларға қауіп төндіретін жіті инфекциялық аурулар;</w:t>
      </w:r>
    </w:p>
    <w:bookmarkEnd w:id="46"/>
    <w:bookmarkStart w:name="z53" w:id="47"/>
    <w:p>
      <w:pPr>
        <w:spacing w:after="0"/>
        <w:ind w:left="0"/>
        <w:jc w:val="both"/>
      </w:pPr>
      <w:r>
        <w:rPr>
          <w:rFonts w:ascii="Times New Roman"/>
          <w:b w:val="false"/>
          <w:i w:val="false"/>
          <w:color w:val="000000"/>
          <w:sz w:val="28"/>
        </w:rPr>
        <w:t>
      4) пациенттің тасымалданбауы;</w:t>
      </w:r>
    </w:p>
    <w:bookmarkEnd w:id="47"/>
    <w:bookmarkStart w:name="z54" w:id="48"/>
    <w:p>
      <w:pPr>
        <w:spacing w:after="0"/>
        <w:ind w:left="0"/>
        <w:jc w:val="both"/>
      </w:pPr>
      <w:r>
        <w:rPr>
          <w:rFonts w:ascii="Times New Roman"/>
          <w:b w:val="false"/>
          <w:i w:val="false"/>
          <w:color w:val="000000"/>
          <w:sz w:val="28"/>
        </w:rPr>
        <w:t>
      5) МСАК ұйымдарының жұмыс уақытында жедел медициналық жәрдем станциясынан берілген шақыртуларға қызмет көрсету.</w:t>
      </w:r>
    </w:p>
    <w:bookmarkEnd w:id="48"/>
    <w:bookmarkStart w:name="z55" w:id="49"/>
    <w:p>
      <w:pPr>
        <w:spacing w:after="0"/>
        <w:ind w:left="0"/>
        <w:jc w:val="both"/>
      </w:pPr>
      <w:r>
        <w:rPr>
          <w:rFonts w:ascii="Times New Roman"/>
          <w:b w:val="false"/>
          <w:i w:val="false"/>
          <w:color w:val="000000"/>
          <w:sz w:val="28"/>
        </w:rPr>
        <w:t>
      19. МСАК ұйымдарының медицина қызметкерінің пациенттің үйіне, оның ішінде аула (пәтер) аралау арқылы белсенді баруы:</w:t>
      </w:r>
    </w:p>
    <w:bookmarkEnd w:id="49"/>
    <w:bookmarkStart w:name="z56" w:id="50"/>
    <w:p>
      <w:pPr>
        <w:spacing w:after="0"/>
        <w:ind w:left="0"/>
        <w:jc w:val="both"/>
      </w:pPr>
      <w:r>
        <w:rPr>
          <w:rFonts w:ascii="Times New Roman"/>
          <w:b w:val="false"/>
          <w:i w:val="false"/>
          <w:color w:val="000000"/>
          <w:sz w:val="28"/>
        </w:rPr>
        <w:t>
      1) жіті аурулар, созылмалы аурулардың асқынуы кезінде оның жағдайын, ауру ағымын қадағалау және қажетті зерттеп-қарауларды және (немесе) емдеуді уақытылы тағайындау (түзету) мақсатында;</w:t>
      </w:r>
    </w:p>
    <w:bookmarkEnd w:id="50"/>
    <w:bookmarkStart w:name="z57" w:id="51"/>
    <w:p>
      <w:pPr>
        <w:spacing w:after="0"/>
        <w:ind w:left="0"/>
        <w:jc w:val="both"/>
      </w:pPr>
      <w:r>
        <w:rPr>
          <w:rFonts w:ascii="Times New Roman"/>
          <w:b w:val="false"/>
          <w:i w:val="false"/>
          <w:color w:val="000000"/>
          <w:sz w:val="28"/>
        </w:rPr>
        <w:t>
      2) инфекциялық ауру індетінің пайда болу қаупі орын алғанда немесе инфекциялық аурумен ауыратын науқастар айқындалған жағдайда халықтың жеке тобының, олармен байланыс жасаған немесе инфекциялық ауруды жұқтыру күдігі бар адамдардың патронажы кезінде жүзеге асырылады.</w:t>
      </w:r>
    </w:p>
    <w:bookmarkEnd w:id="51"/>
    <w:bookmarkStart w:name="z58" w:id="52"/>
    <w:p>
      <w:pPr>
        <w:spacing w:after="0"/>
        <w:ind w:left="0"/>
        <w:jc w:val="both"/>
      </w:pPr>
      <w:r>
        <w:rPr>
          <w:rFonts w:ascii="Times New Roman"/>
          <w:b w:val="false"/>
          <w:i w:val="false"/>
          <w:color w:val="000000"/>
          <w:sz w:val="28"/>
        </w:rPr>
        <w:t xml:space="preserve">
      20. Қазақстан Республикасының халқына МСАК көлемінде ұсынылатын медициналық көмектің сапасын бақылау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10880 болып тіркелген) негізгі индикаторларға мониторинг жүргізу арқылы жүзеге асырылады.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алғашқы медициналық-санитариялық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қосымша</w:t>
            </w:r>
          </w:p>
        </w:tc>
      </w:tr>
    </w:tbl>
    <w:bookmarkStart w:name="z8" w:id="53"/>
    <w:p>
      <w:pPr>
        <w:spacing w:after="0"/>
        <w:ind w:left="0"/>
        <w:jc w:val="left"/>
      </w:pPr>
      <w:r>
        <w:rPr>
          <w:rFonts w:ascii="Times New Roman"/>
          <w:b/>
          <w:i w:val="false"/>
          <w:color w:val="000000"/>
        </w:rPr>
        <w:t xml:space="preserve"> Алғашқы медициналық-санитариялық көмек мамандарының</w:t>
      </w:r>
      <w:r>
        <w:br/>
      </w:r>
      <w:r>
        <w:rPr>
          <w:rFonts w:ascii="Times New Roman"/>
          <w:b/>
          <w:i w:val="false"/>
          <w:color w:val="000000"/>
        </w:rPr>
        <w:t>іс-қимыл алгоритмі</w:t>
      </w:r>
    </w:p>
    <w:bookmarkEnd w:id="53"/>
    <w:p>
      <w:pPr>
        <w:spacing w:after="0"/>
        <w:ind w:left="0"/>
        <w:jc w:val="both"/>
      </w:pPr>
      <w:r>
        <w:rPr>
          <w:rFonts w:ascii="Times New Roman"/>
          <w:b w:val="false"/>
          <w:i w:val="false"/>
          <w:color w:val="ff0000"/>
          <w:sz w:val="28"/>
        </w:rPr>
        <w:t xml:space="preserve">
      Ескерту. Қосымшаға өзгеріс енгізілді – ҚР Денсаулық сақтау министрінің 27.02.2017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54"/>
    <w:p>
      <w:pPr>
        <w:spacing w:after="0"/>
        <w:ind w:left="0"/>
        <w:jc w:val="both"/>
      </w:pPr>
      <w:r>
        <w:rPr>
          <w:rFonts w:ascii="Times New Roman"/>
          <w:b w:val="false"/>
          <w:i w:val="false"/>
          <w:color w:val="000000"/>
          <w:sz w:val="28"/>
        </w:rPr>
        <w:t>
      1. Пациентті қабылдау жүргізген кезде жалпы практика дәрігері, учаскелік терапевт, педиатр мынадай іс-қимылдарды жүзеге асырады:</w:t>
      </w:r>
    </w:p>
    <w:bookmarkEnd w:id="54"/>
    <w:bookmarkStart w:name="z59" w:id="55"/>
    <w:p>
      <w:pPr>
        <w:spacing w:after="0"/>
        <w:ind w:left="0"/>
        <w:jc w:val="both"/>
      </w:pPr>
      <w:r>
        <w:rPr>
          <w:rFonts w:ascii="Times New Roman"/>
          <w:b w:val="false"/>
          <w:i w:val="false"/>
          <w:color w:val="000000"/>
          <w:sz w:val="28"/>
        </w:rPr>
        <w:t>
      1) пациентпен ізгі ниетпен амандасады;</w:t>
      </w:r>
    </w:p>
    <w:bookmarkEnd w:id="55"/>
    <w:bookmarkStart w:name="z60" w:id="56"/>
    <w:p>
      <w:pPr>
        <w:spacing w:after="0"/>
        <w:ind w:left="0"/>
        <w:jc w:val="both"/>
      </w:pPr>
      <w:r>
        <w:rPr>
          <w:rFonts w:ascii="Times New Roman"/>
          <w:b w:val="false"/>
          <w:i w:val="false"/>
          <w:color w:val="000000"/>
          <w:sz w:val="28"/>
        </w:rPr>
        <w:t>
      2) пациентпен сенімді қарым-қатынас орнатады. Пациентті сәйкестендіреді;</w:t>
      </w:r>
    </w:p>
    <w:bookmarkEnd w:id="56"/>
    <w:bookmarkStart w:name="z61" w:id="57"/>
    <w:p>
      <w:pPr>
        <w:spacing w:after="0"/>
        <w:ind w:left="0"/>
        <w:jc w:val="both"/>
      </w:pPr>
      <w:r>
        <w:rPr>
          <w:rFonts w:ascii="Times New Roman"/>
          <w:b w:val="false"/>
          <w:i w:val="false"/>
          <w:color w:val="000000"/>
          <w:sz w:val="28"/>
        </w:rPr>
        <w:t xml:space="preserve">
      3) пациентті тікелей әрбір қабылдау мен тексеріп-қарау алдында қолын жуады, қажет болса маска киеді; </w:t>
      </w:r>
    </w:p>
    <w:bookmarkEnd w:id="57"/>
    <w:bookmarkStart w:name="z62" w:id="58"/>
    <w:p>
      <w:pPr>
        <w:spacing w:after="0"/>
        <w:ind w:left="0"/>
        <w:jc w:val="both"/>
      </w:pPr>
      <w:r>
        <w:rPr>
          <w:rFonts w:ascii="Times New Roman"/>
          <w:b w:val="false"/>
          <w:i w:val="false"/>
          <w:color w:val="000000"/>
          <w:sz w:val="28"/>
        </w:rPr>
        <w:t>
      4) шағымдарды жинақтауды жүргізеді;</w:t>
      </w:r>
    </w:p>
    <w:bookmarkEnd w:id="58"/>
    <w:bookmarkStart w:name="z63" w:id="59"/>
    <w:p>
      <w:pPr>
        <w:spacing w:after="0"/>
        <w:ind w:left="0"/>
        <w:jc w:val="both"/>
      </w:pPr>
      <w:r>
        <w:rPr>
          <w:rFonts w:ascii="Times New Roman"/>
          <w:b w:val="false"/>
          <w:i w:val="false"/>
          <w:color w:val="000000"/>
          <w:sz w:val="28"/>
        </w:rPr>
        <w:t>
      5) анамнезді жинақтайды;</w:t>
      </w:r>
    </w:p>
    <w:bookmarkEnd w:id="59"/>
    <w:bookmarkStart w:name="z64" w:id="60"/>
    <w:p>
      <w:pPr>
        <w:spacing w:after="0"/>
        <w:ind w:left="0"/>
        <w:jc w:val="both"/>
      </w:pPr>
      <w:r>
        <w:rPr>
          <w:rFonts w:ascii="Times New Roman"/>
          <w:b w:val="false"/>
          <w:i w:val="false"/>
          <w:color w:val="000000"/>
          <w:sz w:val="28"/>
        </w:rPr>
        <w:t>
      6) пациентті объективті тексеріп-қарауды жүргізеді;</w:t>
      </w:r>
    </w:p>
    <w:bookmarkEnd w:id="60"/>
    <w:bookmarkStart w:name="z65" w:id="61"/>
    <w:p>
      <w:pPr>
        <w:spacing w:after="0"/>
        <w:ind w:left="0"/>
        <w:jc w:val="both"/>
      </w:pPr>
      <w:r>
        <w:rPr>
          <w:rFonts w:ascii="Times New Roman"/>
          <w:b w:val="false"/>
          <w:i w:val="false"/>
          <w:color w:val="000000"/>
          <w:sz w:val="28"/>
        </w:rPr>
        <w:t>
      7) әрбір тексеруден кейін қолын жуады;</w:t>
      </w:r>
    </w:p>
    <w:bookmarkEnd w:id="61"/>
    <w:bookmarkStart w:name="z66" w:id="62"/>
    <w:p>
      <w:pPr>
        <w:spacing w:after="0"/>
        <w:ind w:left="0"/>
        <w:jc w:val="both"/>
      </w:pPr>
      <w:r>
        <w:rPr>
          <w:rFonts w:ascii="Times New Roman"/>
          <w:b w:val="false"/>
          <w:i w:val="false"/>
          <w:color w:val="000000"/>
          <w:sz w:val="28"/>
        </w:rPr>
        <w:t>
      8) алдын ала диагноз қояды;</w:t>
      </w:r>
    </w:p>
    <w:bookmarkEnd w:id="62"/>
    <w:bookmarkStart w:name="z67" w:id="63"/>
    <w:p>
      <w:pPr>
        <w:spacing w:after="0"/>
        <w:ind w:left="0"/>
        <w:jc w:val="both"/>
      </w:pPr>
      <w:r>
        <w:rPr>
          <w:rFonts w:ascii="Times New Roman"/>
          <w:b w:val="false"/>
          <w:i w:val="false"/>
          <w:color w:val="000000"/>
          <w:sz w:val="28"/>
        </w:rPr>
        <w:t>
      9) соңғы диагноз қою үшін ауруды диагностикалау мен емдеу хаттамасына сәйкес қажетті шараларды анықтап, зерттеп-тексерілуге жолдама береді;</w:t>
      </w:r>
    </w:p>
    <w:bookmarkEnd w:id="63"/>
    <w:bookmarkStart w:name="z68" w:id="64"/>
    <w:p>
      <w:pPr>
        <w:spacing w:after="0"/>
        <w:ind w:left="0"/>
        <w:jc w:val="both"/>
      </w:pPr>
      <w:r>
        <w:rPr>
          <w:rFonts w:ascii="Times New Roman"/>
          <w:b w:val="false"/>
          <w:i w:val="false"/>
          <w:color w:val="000000"/>
          <w:sz w:val="28"/>
        </w:rPr>
        <w:t>
      10) диагностикалау мен емдеу хаттамасына сәйкес ем тағайындайды, көрсетілімдері бойынша шұғыл стационарға жібереді (жедел медициналық жәрдем бригадасын "өзіне" шақырады, емдеуге жатқызу үшін оның келгенін күтеді), үйдегі стационарды ұйымдастырады, зерттеп-тексерудің қажетті көлемін жүргізгеннен кейін пациентті күндізгі стационарға немесе тәулік бойғы стационарға жіберуді жоспарлайды, көрсетілімдері бойынша психологтың, әлеуметтік қызметкердің консультациясына жібереді;</w:t>
      </w:r>
    </w:p>
    <w:bookmarkEnd w:id="64"/>
    <w:bookmarkStart w:name="z69" w:id="65"/>
    <w:p>
      <w:pPr>
        <w:spacing w:after="0"/>
        <w:ind w:left="0"/>
        <w:jc w:val="both"/>
      </w:pPr>
      <w:r>
        <w:rPr>
          <w:rFonts w:ascii="Times New Roman"/>
          <w:b w:val="false"/>
          <w:i w:val="false"/>
          <w:color w:val="000000"/>
          <w:sz w:val="28"/>
        </w:rPr>
        <w:t>
      11) профилактикалық ұсынымдар береді (профилактикалық тексеріп-қарау, профилактикалық екпелер, салауатты өмір салтын сақтау, отбасын жоспарлау, контрацепция);</w:t>
      </w:r>
    </w:p>
    <w:bookmarkEnd w:id="65"/>
    <w:bookmarkStart w:name="z70" w:id="66"/>
    <w:p>
      <w:pPr>
        <w:spacing w:after="0"/>
        <w:ind w:left="0"/>
        <w:jc w:val="both"/>
      </w:pPr>
      <w:r>
        <w:rPr>
          <w:rFonts w:ascii="Times New Roman"/>
          <w:b w:val="false"/>
          <w:i w:val="false"/>
          <w:color w:val="000000"/>
          <w:sz w:val="28"/>
        </w:rPr>
        <w:t>
      12) қажет болған жағдайда диспансерлік есепке алады, диагнозға сәйкес кейіннен диспансерлік бақылайды;</w:t>
      </w:r>
    </w:p>
    <w:bookmarkEnd w:id="66"/>
    <w:bookmarkStart w:name="z71" w:id="67"/>
    <w:p>
      <w:pPr>
        <w:spacing w:after="0"/>
        <w:ind w:left="0"/>
        <w:jc w:val="both"/>
      </w:pPr>
      <w:r>
        <w:rPr>
          <w:rFonts w:ascii="Times New Roman"/>
          <w:b w:val="false"/>
          <w:i w:val="false"/>
          <w:color w:val="000000"/>
          <w:sz w:val="28"/>
        </w:rPr>
        <w:t>
      13) пациентті диспансерлік бақылауды ресімдейді;</w:t>
      </w:r>
    </w:p>
    <w:bookmarkEnd w:id="67"/>
    <w:bookmarkStart w:name="z72" w:id="68"/>
    <w:p>
      <w:pPr>
        <w:spacing w:after="0"/>
        <w:ind w:left="0"/>
        <w:jc w:val="both"/>
      </w:pPr>
      <w:r>
        <w:rPr>
          <w:rFonts w:ascii="Times New Roman"/>
          <w:b w:val="false"/>
          <w:i w:val="false"/>
          <w:color w:val="000000"/>
          <w:sz w:val="28"/>
        </w:rPr>
        <w:t>
      14)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бұйрығында (Нормативтік құқықтық актілерді мемлекеттік тіркеу тізілімінде № 6697 болып тіркелген) (бұдан әрі – № 907 бұйрық) бекітілген № 025/е нысаны бойынша амбулаториялық пациенттің медициналық картасына тексеріп-қарау жазбасын түсіреді;</w:t>
      </w:r>
    </w:p>
    <w:bookmarkEnd w:id="68"/>
    <w:bookmarkStart w:name="z73" w:id="69"/>
    <w:p>
      <w:pPr>
        <w:spacing w:after="0"/>
        <w:ind w:left="0"/>
        <w:jc w:val="both"/>
      </w:pPr>
      <w:r>
        <w:rPr>
          <w:rFonts w:ascii="Times New Roman"/>
          <w:b w:val="false"/>
          <w:i w:val="false"/>
          <w:color w:val="000000"/>
          <w:sz w:val="28"/>
        </w:rPr>
        <w:t>
      15) сыпайы қоштасады.</w:t>
      </w:r>
    </w:p>
    <w:bookmarkEnd w:id="69"/>
    <w:bookmarkStart w:name="z74" w:id="70"/>
    <w:p>
      <w:pPr>
        <w:spacing w:after="0"/>
        <w:ind w:left="0"/>
        <w:jc w:val="both"/>
      </w:pPr>
      <w:r>
        <w:rPr>
          <w:rFonts w:ascii="Times New Roman"/>
          <w:b w:val="false"/>
          <w:i w:val="false"/>
          <w:color w:val="000000"/>
          <w:sz w:val="28"/>
        </w:rPr>
        <w:t xml:space="preserve">
      2. Пациентті үйде тексеріп-қарау (үйге шақырту) кезіндегі жалпы практика дәрігері, учаскелік терапевт, педиатр мынадай іс-қимылдарды жүзеге асырады: </w:t>
      </w:r>
    </w:p>
    <w:bookmarkEnd w:id="70"/>
    <w:bookmarkStart w:name="z75" w:id="71"/>
    <w:p>
      <w:pPr>
        <w:spacing w:after="0"/>
        <w:ind w:left="0"/>
        <w:jc w:val="both"/>
      </w:pPr>
      <w:r>
        <w:rPr>
          <w:rFonts w:ascii="Times New Roman"/>
          <w:b w:val="false"/>
          <w:i w:val="false"/>
          <w:color w:val="000000"/>
          <w:sz w:val="28"/>
        </w:rPr>
        <w:t>
      1) пациентпен ізгі ниетпен амандасады;</w:t>
      </w:r>
    </w:p>
    <w:bookmarkEnd w:id="71"/>
    <w:bookmarkStart w:name="z76" w:id="72"/>
    <w:p>
      <w:pPr>
        <w:spacing w:after="0"/>
        <w:ind w:left="0"/>
        <w:jc w:val="both"/>
      </w:pPr>
      <w:r>
        <w:rPr>
          <w:rFonts w:ascii="Times New Roman"/>
          <w:b w:val="false"/>
          <w:i w:val="false"/>
          <w:color w:val="000000"/>
          <w:sz w:val="28"/>
        </w:rPr>
        <w:t>
      2) пациентпен сенімді қарым-қатынас орнатады. Пациентті сәйкестендіреді;</w:t>
      </w:r>
    </w:p>
    <w:bookmarkEnd w:id="72"/>
    <w:bookmarkStart w:name="z77" w:id="73"/>
    <w:p>
      <w:pPr>
        <w:spacing w:after="0"/>
        <w:ind w:left="0"/>
        <w:jc w:val="both"/>
      </w:pPr>
      <w:r>
        <w:rPr>
          <w:rFonts w:ascii="Times New Roman"/>
          <w:b w:val="false"/>
          <w:i w:val="false"/>
          <w:color w:val="000000"/>
          <w:sz w:val="28"/>
        </w:rPr>
        <w:t xml:space="preserve">
      3) пациентті тікелей әрбір қабылдау мен тексеріп-қарау алдында қолын жуады, қажет болса маска киеді; </w:t>
      </w:r>
    </w:p>
    <w:bookmarkEnd w:id="73"/>
    <w:bookmarkStart w:name="z78" w:id="74"/>
    <w:p>
      <w:pPr>
        <w:spacing w:after="0"/>
        <w:ind w:left="0"/>
        <w:jc w:val="both"/>
      </w:pPr>
      <w:r>
        <w:rPr>
          <w:rFonts w:ascii="Times New Roman"/>
          <w:b w:val="false"/>
          <w:i w:val="false"/>
          <w:color w:val="000000"/>
          <w:sz w:val="28"/>
        </w:rPr>
        <w:t>
      4) шағымдарды жинақтауды жүргізеді;</w:t>
      </w:r>
    </w:p>
    <w:bookmarkEnd w:id="74"/>
    <w:bookmarkStart w:name="z79" w:id="75"/>
    <w:p>
      <w:pPr>
        <w:spacing w:after="0"/>
        <w:ind w:left="0"/>
        <w:jc w:val="both"/>
      </w:pPr>
      <w:r>
        <w:rPr>
          <w:rFonts w:ascii="Times New Roman"/>
          <w:b w:val="false"/>
          <w:i w:val="false"/>
          <w:color w:val="000000"/>
          <w:sz w:val="28"/>
        </w:rPr>
        <w:t>
      5) анамнезді жинайды (өмір сүру анамнезі, аурудың анамнезі, инфекциялық аурулар кезінде – эпидемологиялық анамнез, тұқым қуалаушылық, аллергологиялық анамнез, әйелдердің гинекологиялық анамнезі);</w:t>
      </w:r>
    </w:p>
    <w:bookmarkEnd w:id="75"/>
    <w:bookmarkStart w:name="z80" w:id="76"/>
    <w:p>
      <w:pPr>
        <w:spacing w:after="0"/>
        <w:ind w:left="0"/>
        <w:jc w:val="both"/>
      </w:pPr>
      <w:r>
        <w:rPr>
          <w:rFonts w:ascii="Times New Roman"/>
          <w:b w:val="false"/>
          <w:i w:val="false"/>
          <w:color w:val="000000"/>
          <w:sz w:val="28"/>
        </w:rPr>
        <w:t>
      6) жалпы жай-күйді бағалайды, пациенттің хал-жағдайын анықтайды;</w:t>
      </w:r>
    </w:p>
    <w:bookmarkEnd w:id="76"/>
    <w:bookmarkStart w:name="z81" w:id="77"/>
    <w:p>
      <w:pPr>
        <w:spacing w:after="0"/>
        <w:ind w:left="0"/>
        <w:jc w:val="both"/>
      </w:pPr>
      <w:r>
        <w:rPr>
          <w:rFonts w:ascii="Times New Roman"/>
          <w:b w:val="false"/>
          <w:i w:val="false"/>
          <w:color w:val="000000"/>
          <w:sz w:val="28"/>
        </w:rPr>
        <w:t>
      7) пациентті объективті тексеріп-қарауды жүргізеді;</w:t>
      </w:r>
    </w:p>
    <w:bookmarkEnd w:id="77"/>
    <w:bookmarkStart w:name="z82" w:id="78"/>
    <w:p>
      <w:pPr>
        <w:spacing w:after="0"/>
        <w:ind w:left="0"/>
        <w:jc w:val="both"/>
      </w:pPr>
      <w:r>
        <w:rPr>
          <w:rFonts w:ascii="Times New Roman"/>
          <w:b w:val="false"/>
          <w:i w:val="false"/>
          <w:color w:val="000000"/>
          <w:sz w:val="28"/>
        </w:rPr>
        <w:t>
      8) әрбір тексеруден кейін қолын жуады;</w:t>
      </w:r>
    </w:p>
    <w:bookmarkEnd w:id="78"/>
    <w:bookmarkStart w:name="z83" w:id="79"/>
    <w:p>
      <w:pPr>
        <w:spacing w:after="0"/>
        <w:ind w:left="0"/>
        <w:jc w:val="both"/>
      </w:pPr>
      <w:r>
        <w:rPr>
          <w:rFonts w:ascii="Times New Roman"/>
          <w:b w:val="false"/>
          <w:i w:val="false"/>
          <w:color w:val="000000"/>
          <w:sz w:val="28"/>
        </w:rPr>
        <w:t>
      9) алдын ала диагноз қояды;</w:t>
      </w:r>
    </w:p>
    <w:bookmarkEnd w:id="79"/>
    <w:bookmarkStart w:name="z84" w:id="80"/>
    <w:p>
      <w:pPr>
        <w:spacing w:after="0"/>
        <w:ind w:left="0"/>
        <w:jc w:val="both"/>
      </w:pPr>
      <w:r>
        <w:rPr>
          <w:rFonts w:ascii="Times New Roman"/>
          <w:b w:val="false"/>
          <w:i w:val="false"/>
          <w:color w:val="000000"/>
          <w:sz w:val="28"/>
        </w:rPr>
        <w:t>
      10) соңғы диагноз қою үшін ауруды диагностикалау мен емдеу хаттамасына сәйкес қажетті зерттеп-тексеру әдістерін анықтайды, көрсетілімдер бойынша мамандардың консультациясына жібереді;</w:t>
      </w:r>
    </w:p>
    <w:bookmarkEnd w:id="80"/>
    <w:bookmarkStart w:name="z85" w:id="81"/>
    <w:p>
      <w:pPr>
        <w:spacing w:after="0"/>
        <w:ind w:left="0"/>
        <w:jc w:val="both"/>
      </w:pPr>
      <w:r>
        <w:rPr>
          <w:rFonts w:ascii="Times New Roman"/>
          <w:b w:val="false"/>
          <w:i w:val="false"/>
          <w:color w:val="000000"/>
          <w:sz w:val="28"/>
        </w:rPr>
        <w:t>
      11) диагностикалау мен емдеу хаттамасына сәйкес ем тағайындайды, көрсетілімдер бойынша шұғыл стационарға жібереді (жедел медициналық жәрдем бригадасын "өзіне" шақырады, емдеуге жатқызу үшін оның келгенін күтеді), үйдегі стационарды ұйымдастырады, зерттеп-тексерудің қажетті көлемін жүргізгеннен кейін Емдеуге жатқызу бюросы порталы арқылы пациентті күндізгі стационарға немесе тәулік бойғы стационарға жіберуді жоспарлайды, көрсетілімдері бойынша психологтың, әлеуметтік қызметкердің консультациясына жібереді;</w:t>
      </w:r>
    </w:p>
    <w:bookmarkEnd w:id="81"/>
    <w:bookmarkStart w:name="z86" w:id="82"/>
    <w:p>
      <w:pPr>
        <w:spacing w:after="0"/>
        <w:ind w:left="0"/>
        <w:jc w:val="both"/>
      </w:pPr>
      <w:r>
        <w:rPr>
          <w:rFonts w:ascii="Times New Roman"/>
          <w:b w:val="false"/>
          <w:i w:val="false"/>
          <w:color w:val="000000"/>
          <w:sz w:val="28"/>
        </w:rPr>
        <w:t>
      12) ұсынымдар, соның ішінде профилактикалық ұсынымдар береді (салауатты өмір салтын сақтау, дұрыс тамақтану, еңбек және демалыс режімін сақтау, тасымалданбайтын науқастардың ұзақ жатуынан болатын ойылуларының профилактикасы), қажет болған жағдайда еңбекке уақытша жарамсыздықты сараптау мәселелерін шешеді;</w:t>
      </w:r>
    </w:p>
    <w:bookmarkEnd w:id="82"/>
    <w:bookmarkStart w:name="z87" w:id="83"/>
    <w:p>
      <w:pPr>
        <w:spacing w:after="0"/>
        <w:ind w:left="0"/>
        <w:jc w:val="both"/>
      </w:pPr>
      <w:r>
        <w:rPr>
          <w:rFonts w:ascii="Times New Roman"/>
          <w:b w:val="false"/>
          <w:i w:val="false"/>
          <w:color w:val="000000"/>
          <w:sz w:val="28"/>
        </w:rPr>
        <w:t>
      13) № 907 бұйрықпен бекітілген (№ 025/е нысаны) амбулаториялық пациенттің медициналық картасына тексеріп-қарау жазбасын түсіреді, пациентті қарау тәсілін анықтайды;</w:t>
      </w:r>
    </w:p>
    <w:bookmarkEnd w:id="83"/>
    <w:bookmarkStart w:name="z88" w:id="84"/>
    <w:p>
      <w:pPr>
        <w:spacing w:after="0"/>
        <w:ind w:left="0"/>
        <w:jc w:val="both"/>
      </w:pPr>
      <w:r>
        <w:rPr>
          <w:rFonts w:ascii="Times New Roman"/>
          <w:b w:val="false"/>
          <w:i w:val="false"/>
          <w:color w:val="000000"/>
          <w:sz w:val="28"/>
        </w:rPr>
        <w:t>
      14) сыпайы қоштасады.</w:t>
      </w:r>
    </w:p>
    <w:bookmarkEnd w:id="84"/>
    <w:bookmarkStart w:name="z89" w:id="85"/>
    <w:p>
      <w:pPr>
        <w:spacing w:after="0"/>
        <w:ind w:left="0"/>
        <w:jc w:val="both"/>
      </w:pPr>
      <w:r>
        <w:rPr>
          <w:rFonts w:ascii="Times New Roman"/>
          <w:b w:val="false"/>
          <w:i w:val="false"/>
          <w:color w:val="000000"/>
          <w:sz w:val="28"/>
        </w:rPr>
        <w:t>
      3. Мейіргер дәрігермен қабылдауда мынадай іс-қимылдарды жүзеге асырады:</w:t>
      </w:r>
    </w:p>
    <w:bookmarkEnd w:id="85"/>
    <w:bookmarkStart w:name="z90" w:id="86"/>
    <w:p>
      <w:pPr>
        <w:spacing w:after="0"/>
        <w:ind w:left="0"/>
        <w:jc w:val="both"/>
      </w:pPr>
      <w:r>
        <w:rPr>
          <w:rFonts w:ascii="Times New Roman"/>
          <w:b w:val="false"/>
          <w:i w:val="false"/>
          <w:color w:val="000000"/>
          <w:sz w:val="28"/>
        </w:rPr>
        <w:t>
      1) қабылдау басталғанға дейін 30 минут қалғанда қабылдауға келеді;</w:t>
      </w:r>
    </w:p>
    <w:bookmarkEnd w:id="86"/>
    <w:bookmarkStart w:name="z91" w:id="87"/>
    <w:p>
      <w:pPr>
        <w:spacing w:after="0"/>
        <w:ind w:left="0"/>
        <w:jc w:val="both"/>
      </w:pPr>
      <w:r>
        <w:rPr>
          <w:rFonts w:ascii="Times New Roman"/>
          <w:b w:val="false"/>
          <w:i w:val="false"/>
          <w:color w:val="000000"/>
          <w:sz w:val="28"/>
        </w:rPr>
        <w:t>
      2) дәрігердің қабылдауына дейін кабинетті жұмысқа дайындайды;</w:t>
      </w:r>
    </w:p>
    <w:bookmarkEnd w:id="87"/>
    <w:bookmarkStart w:name="z92" w:id="88"/>
    <w:p>
      <w:pPr>
        <w:spacing w:after="0"/>
        <w:ind w:left="0"/>
        <w:jc w:val="both"/>
      </w:pPr>
      <w:r>
        <w:rPr>
          <w:rFonts w:ascii="Times New Roman"/>
          <w:b w:val="false"/>
          <w:i w:val="false"/>
          <w:color w:val="000000"/>
          <w:sz w:val="28"/>
        </w:rPr>
        <w:t>
      3) участкелік терапевт пен жалпы практика дәрігерінің қабылдау кабинетін дайындайды;</w:t>
      </w:r>
    </w:p>
    <w:bookmarkEnd w:id="88"/>
    <w:bookmarkStart w:name="z93" w:id="89"/>
    <w:p>
      <w:pPr>
        <w:spacing w:after="0"/>
        <w:ind w:left="0"/>
        <w:jc w:val="both"/>
      </w:pPr>
      <w:r>
        <w:rPr>
          <w:rFonts w:ascii="Times New Roman"/>
          <w:b w:val="false"/>
          <w:i w:val="false"/>
          <w:color w:val="000000"/>
          <w:sz w:val="28"/>
        </w:rPr>
        <w:t xml:space="preserve">
      4) пациентпен ізгі ниетпен амандасады; </w:t>
      </w:r>
    </w:p>
    <w:bookmarkEnd w:id="89"/>
    <w:bookmarkStart w:name="z94" w:id="90"/>
    <w:p>
      <w:pPr>
        <w:spacing w:after="0"/>
        <w:ind w:left="0"/>
        <w:jc w:val="both"/>
      </w:pPr>
      <w:r>
        <w:rPr>
          <w:rFonts w:ascii="Times New Roman"/>
          <w:b w:val="false"/>
          <w:i w:val="false"/>
          <w:color w:val="000000"/>
          <w:sz w:val="28"/>
        </w:rPr>
        <w:t>
      5) пациентпен сенімді қарым-қатынас орнатады;</w:t>
      </w:r>
    </w:p>
    <w:bookmarkEnd w:id="90"/>
    <w:bookmarkStart w:name="z95" w:id="91"/>
    <w:p>
      <w:pPr>
        <w:spacing w:after="0"/>
        <w:ind w:left="0"/>
        <w:jc w:val="both"/>
      </w:pPr>
      <w:r>
        <w:rPr>
          <w:rFonts w:ascii="Times New Roman"/>
          <w:b w:val="false"/>
          <w:i w:val="false"/>
          <w:color w:val="000000"/>
          <w:sz w:val="28"/>
        </w:rPr>
        <w:t>
      6) пациентті тікелей әрбір қабылдау және тексеріп-қарау алдында қолын жуады, қажет болса маска киеді;</w:t>
      </w:r>
    </w:p>
    <w:bookmarkEnd w:id="91"/>
    <w:bookmarkStart w:name="z96" w:id="92"/>
    <w:p>
      <w:pPr>
        <w:spacing w:after="0"/>
        <w:ind w:left="0"/>
        <w:jc w:val="both"/>
      </w:pPr>
      <w:r>
        <w:rPr>
          <w:rFonts w:ascii="Times New Roman"/>
          <w:b w:val="false"/>
          <w:i w:val="false"/>
          <w:color w:val="000000"/>
          <w:sz w:val="28"/>
        </w:rPr>
        <w:t>
      7) денсаулық жағдайы бойынша пациенттерді саралайды: пациенттердің жай-күйін бағалайды, көрсетілімдер бойынша кезектен тыс дәрігерге жібереді;</w:t>
      </w:r>
    </w:p>
    <w:bookmarkEnd w:id="92"/>
    <w:bookmarkStart w:name="z97" w:id="93"/>
    <w:p>
      <w:pPr>
        <w:spacing w:after="0"/>
        <w:ind w:left="0"/>
        <w:jc w:val="both"/>
      </w:pPr>
      <w:r>
        <w:rPr>
          <w:rFonts w:ascii="Times New Roman"/>
          <w:b w:val="false"/>
          <w:i w:val="false"/>
          <w:color w:val="000000"/>
          <w:sz w:val="28"/>
        </w:rPr>
        <w:t>
      8) әрбір тексеруден кейін қолын жуады;</w:t>
      </w:r>
    </w:p>
    <w:bookmarkEnd w:id="93"/>
    <w:bookmarkStart w:name="z98" w:id="94"/>
    <w:p>
      <w:pPr>
        <w:spacing w:after="0"/>
        <w:ind w:left="0"/>
        <w:jc w:val="both"/>
      </w:pPr>
      <w:r>
        <w:rPr>
          <w:rFonts w:ascii="Times New Roman"/>
          <w:b w:val="false"/>
          <w:i w:val="false"/>
          <w:color w:val="000000"/>
          <w:sz w:val="28"/>
        </w:rPr>
        <w:t>
      9) пациенттердің жеке бас куәлігіндегі мәліметтерді Бекітілген халық тіркеліміндегілермен (бұдан әрі – БХТ) салыстырады. Емхананың қызмет көрсету аумағындағы мекенжайда тұратын пациент БХТ бойынша тіркелмеген болса, оларға ДА/ОДО-ға, емханаға тіркелу ережесін түсіндіреді;</w:t>
      </w:r>
    </w:p>
    <w:bookmarkEnd w:id="94"/>
    <w:bookmarkStart w:name="z99" w:id="95"/>
    <w:p>
      <w:pPr>
        <w:spacing w:after="0"/>
        <w:ind w:left="0"/>
        <w:jc w:val="both"/>
      </w:pPr>
      <w:r>
        <w:rPr>
          <w:rFonts w:ascii="Times New Roman"/>
          <w:b w:val="false"/>
          <w:i w:val="false"/>
          <w:color w:val="000000"/>
          <w:sz w:val="28"/>
        </w:rPr>
        <w:t>
      10) пациенттің мәліметтерін учаскенің паспорты бойынша салыстырады;</w:t>
      </w:r>
    </w:p>
    <w:bookmarkEnd w:id="95"/>
    <w:bookmarkStart w:name="z100" w:id="96"/>
    <w:p>
      <w:pPr>
        <w:spacing w:after="0"/>
        <w:ind w:left="0"/>
        <w:jc w:val="both"/>
      </w:pPr>
      <w:r>
        <w:rPr>
          <w:rFonts w:ascii="Times New Roman"/>
          <w:b w:val="false"/>
          <w:i w:val="false"/>
          <w:color w:val="000000"/>
          <w:sz w:val="28"/>
        </w:rPr>
        <w:t xml:space="preserve">
      11) пациентті амбулаториялық науқастарды тіркеу журналына жазады; </w:t>
      </w:r>
    </w:p>
    <w:bookmarkEnd w:id="96"/>
    <w:bookmarkStart w:name="z101" w:id="97"/>
    <w:p>
      <w:pPr>
        <w:spacing w:after="0"/>
        <w:ind w:left="0"/>
        <w:jc w:val="both"/>
      </w:pPr>
      <w:r>
        <w:rPr>
          <w:rFonts w:ascii="Times New Roman"/>
          <w:b w:val="false"/>
          <w:i w:val="false"/>
          <w:color w:val="000000"/>
          <w:sz w:val="28"/>
        </w:rPr>
        <w:t>
      12) қажеттілігіне қарай медициналық қызметтерді орындауға арналған ақпаратты ерікті келісімен пациентті таныстырады және 2 данасын толтыруға береді, бір данасын пациенттің амбулаториялық картасына жапсырады, екінші данасын пациенттің қолына береді;</w:t>
      </w:r>
    </w:p>
    <w:bookmarkEnd w:id="97"/>
    <w:bookmarkStart w:name="z102" w:id="98"/>
    <w:p>
      <w:pPr>
        <w:spacing w:after="0"/>
        <w:ind w:left="0"/>
        <w:jc w:val="both"/>
      </w:pPr>
      <w:r>
        <w:rPr>
          <w:rFonts w:ascii="Times New Roman"/>
          <w:b w:val="false"/>
          <w:i w:val="false"/>
          <w:color w:val="000000"/>
          <w:sz w:val="28"/>
        </w:rPr>
        <w:t>
      13) жалпы жай-күйді бағалайды, пациенттің хал-жағдайын анықтайды;</w:t>
      </w:r>
    </w:p>
    <w:bookmarkEnd w:id="98"/>
    <w:bookmarkStart w:name="z103" w:id="99"/>
    <w:p>
      <w:pPr>
        <w:spacing w:after="0"/>
        <w:ind w:left="0"/>
        <w:jc w:val="both"/>
      </w:pPr>
      <w:r>
        <w:rPr>
          <w:rFonts w:ascii="Times New Roman"/>
          <w:b w:val="false"/>
          <w:i w:val="false"/>
          <w:color w:val="000000"/>
          <w:sz w:val="28"/>
        </w:rPr>
        <w:t xml:space="preserve">
      14) пациентті қарайтын бөлмеге, дәрігерге дейінгі кабинетке, флюорографиялық зерттеуге, скрининг кабинетіне жібереді; </w:t>
      </w:r>
    </w:p>
    <w:bookmarkEnd w:id="99"/>
    <w:bookmarkStart w:name="z104" w:id="100"/>
    <w:p>
      <w:pPr>
        <w:spacing w:after="0"/>
        <w:ind w:left="0"/>
        <w:jc w:val="both"/>
      </w:pPr>
      <w:r>
        <w:rPr>
          <w:rFonts w:ascii="Times New Roman"/>
          <w:b w:val="false"/>
          <w:i w:val="false"/>
          <w:color w:val="000000"/>
          <w:sz w:val="28"/>
        </w:rPr>
        <w:t>
      15) профилактикалық ұсынымдар береді (профилактикалық тексеріп-қарау, профилактикалық екпелер, салауатты өмір салтын сақтау, отбасын жоспарлау, контрацепция, Денсаулық мектептеріне, психологқа бару);</w:t>
      </w:r>
    </w:p>
    <w:bookmarkEnd w:id="100"/>
    <w:bookmarkStart w:name="z105" w:id="101"/>
    <w:p>
      <w:pPr>
        <w:spacing w:after="0"/>
        <w:ind w:left="0"/>
        <w:jc w:val="both"/>
      </w:pPr>
      <w:r>
        <w:rPr>
          <w:rFonts w:ascii="Times New Roman"/>
          <w:b w:val="false"/>
          <w:i w:val="false"/>
          <w:color w:val="000000"/>
          <w:sz w:val="28"/>
        </w:rPr>
        <w:t>
      16) көрсетілімдер бойынша бейінді мамандардың тексеріп-қарауларына жібереді;</w:t>
      </w:r>
    </w:p>
    <w:bookmarkEnd w:id="101"/>
    <w:bookmarkStart w:name="z106" w:id="102"/>
    <w:p>
      <w:pPr>
        <w:spacing w:after="0"/>
        <w:ind w:left="0"/>
        <w:jc w:val="both"/>
      </w:pPr>
      <w:r>
        <w:rPr>
          <w:rFonts w:ascii="Times New Roman"/>
          <w:b w:val="false"/>
          <w:i w:val="false"/>
          <w:color w:val="000000"/>
          <w:sz w:val="28"/>
        </w:rPr>
        <w:t>
      17) дәрігердің тағайындаулары бойынша диагностикалық зерттеп-тексеруге пациентке жолдама жазып береді, дәрігердің тағайындауы бойынша амбулаториялық-емханалық көмек көрсету бағдарламасы арқылы ішкі және сыртқы мамандардың консультациясына жолдама береді;</w:t>
      </w:r>
    </w:p>
    <w:bookmarkEnd w:id="102"/>
    <w:bookmarkStart w:name="z107" w:id="103"/>
    <w:p>
      <w:pPr>
        <w:spacing w:after="0"/>
        <w:ind w:left="0"/>
        <w:jc w:val="both"/>
      </w:pPr>
      <w:r>
        <w:rPr>
          <w:rFonts w:ascii="Times New Roman"/>
          <w:b w:val="false"/>
          <w:i w:val="false"/>
          <w:color w:val="000000"/>
          <w:sz w:val="28"/>
        </w:rPr>
        <w:t>
      18) пациентке диагностикалық рәсімдер жүргізуге дайындалу жөніндегі ережелер мен талаптарды түсіндіреді;</w:t>
      </w:r>
    </w:p>
    <w:bookmarkEnd w:id="103"/>
    <w:bookmarkStart w:name="z108" w:id="104"/>
    <w:p>
      <w:pPr>
        <w:spacing w:after="0"/>
        <w:ind w:left="0"/>
        <w:jc w:val="both"/>
      </w:pPr>
      <w:r>
        <w:rPr>
          <w:rFonts w:ascii="Times New Roman"/>
          <w:b w:val="false"/>
          <w:i w:val="false"/>
          <w:color w:val="000000"/>
          <w:sz w:val="28"/>
        </w:rPr>
        <w:t>
      19) статистикалық талондарды толтырады және оларды статистикалық кабинетке апарады;</w:t>
      </w:r>
    </w:p>
    <w:bookmarkEnd w:id="104"/>
    <w:bookmarkStart w:name="z109" w:id="105"/>
    <w:p>
      <w:pPr>
        <w:spacing w:after="0"/>
        <w:ind w:left="0"/>
        <w:jc w:val="both"/>
      </w:pPr>
      <w:r>
        <w:rPr>
          <w:rFonts w:ascii="Times New Roman"/>
          <w:b w:val="false"/>
          <w:i w:val="false"/>
          <w:color w:val="000000"/>
          <w:sz w:val="28"/>
        </w:rPr>
        <w:t xml:space="preserve">
      20) алғаш рет диспансерлік есепке алынған пациентті ресімдеген кезде № 907 бұйрықпен бекітілген диспансерлік қадағалаудың бақылау картасын (№ 030/е нысаны) толтырады; </w:t>
      </w:r>
    </w:p>
    <w:bookmarkEnd w:id="105"/>
    <w:bookmarkStart w:name="z110" w:id="106"/>
    <w:p>
      <w:pPr>
        <w:spacing w:after="0"/>
        <w:ind w:left="0"/>
        <w:jc w:val="both"/>
      </w:pPr>
      <w:r>
        <w:rPr>
          <w:rFonts w:ascii="Times New Roman"/>
          <w:b w:val="false"/>
          <w:i w:val="false"/>
          <w:color w:val="000000"/>
          <w:sz w:val="28"/>
        </w:rPr>
        <w:t>
      21) дәрігердің тағайындауларын қалай дұрыс орындау керектігін пациентке түсіндіреді;</w:t>
      </w:r>
    </w:p>
    <w:bookmarkEnd w:id="106"/>
    <w:bookmarkStart w:name="z111" w:id="107"/>
    <w:p>
      <w:pPr>
        <w:spacing w:after="0"/>
        <w:ind w:left="0"/>
        <w:jc w:val="both"/>
      </w:pPr>
      <w:r>
        <w:rPr>
          <w:rFonts w:ascii="Times New Roman"/>
          <w:b w:val="false"/>
          <w:i w:val="false"/>
          <w:color w:val="000000"/>
          <w:sz w:val="28"/>
        </w:rPr>
        <w:t>
      22) әйелдердің сүт бездерін тексереді, сүттің шығуын бағалайды;.</w:t>
      </w:r>
    </w:p>
    <w:bookmarkEnd w:id="107"/>
    <w:bookmarkStart w:name="z112" w:id="108"/>
    <w:p>
      <w:pPr>
        <w:spacing w:after="0"/>
        <w:ind w:left="0"/>
        <w:jc w:val="both"/>
      </w:pPr>
      <w:r>
        <w:rPr>
          <w:rFonts w:ascii="Times New Roman"/>
          <w:b w:val="false"/>
          <w:i w:val="false"/>
          <w:color w:val="000000"/>
          <w:sz w:val="28"/>
        </w:rPr>
        <w:t>
      23) динамикалық бақылау тобына сәйкес фертильдік жастағы әйелдердің (бұдан әрі – ФЖӘ) амбулаториялық картасын таңбалауды жүргізеді - амбулаториялық картаның негізгі бетіне ФЖӘ динамикалық бақылау тобын көрсетеді;</w:t>
      </w:r>
    </w:p>
    <w:bookmarkEnd w:id="108"/>
    <w:bookmarkStart w:name="z113" w:id="109"/>
    <w:p>
      <w:pPr>
        <w:spacing w:after="0"/>
        <w:ind w:left="0"/>
        <w:jc w:val="both"/>
      </w:pPr>
      <w:r>
        <w:rPr>
          <w:rFonts w:ascii="Times New Roman"/>
          <w:b w:val="false"/>
          <w:i w:val="false"/>
          <w:color w:val="000000"/>
          <w:sz w:val="28"/>
        </w:rPr>
        <w:t>
      24) кейіннен қаралу үшін учаскелік терапевтің және жалпы практика дәрігерінің жұмыс кестесімен пациентті таныстырады;</w:t>
      </w:r>
    </w:p>
    <w:bookmarkEnd w:id="109"/>
    <w:bookmarkStart w:name="z114" w:id="110"/>
    <w:p>
      <w:pPr>
        <w:spacing w:after="0"/>
        <w:ind w:left="0"/>
        <w:jc w:val="both"/>
      </w:pPr>
      <w:r>
        <w:rPr>
          <w:rFonts w:ascii="Times New Roman"/>
          <w:b w:val="false"/>
          <w:i w:val="false"/>
          <w:color w:val="000000"/>
          <w:sz w:val="28"/>
        </w:rPr>
        <w:t>
      25) бақылау жоспарына сәйкес келесі бақылауды жүргізеді;</w:t>
      </w:r>
    </w:p>
    <w:bookmarkEnd w:id="110"/>
    <w:bookmarkStart w:name="z115" w:id="111"/>
    <w:p>
      <w:pPr>
        <w:spacing w:after="0"/>
        <w:ind w:left="0"/>
        <w:jc w:val="both"/>
      </w:pPr>
      <w:r>
        <w:rPr>
          <w:rFonts w:ascii="Times New Roman"/>
          <w:b w:val="false"/>
          <w:i w:val="false"/>
          <w:color w:val="000000"/>
          <w:sz w:val="28"/>
        </w:rPr>
        <w:t>
      26) № 907 бұйрықпен бекітілген амбулаториялық пациенттің медициналық картасын (№ 025/е нысаны) еңбекке уақытша жарамсыздық парағын жазып беру кабинетіне/бейінді мамандардың кабинетіне/тіркеу бөліміне апарады;</w:t>
      </w:r>
    </w:p>
    <w:bookmarkEnd w:id="111"/>
    <w:bookmarkStart w:name="z116" w:id="112"/>
    <w:p>
      <w:pPr>
        <w:spacing w:after="0"/>
        <w:ind w:left="0"/>
        <w:jc w:val="both"/>
      </w:pPr>
      <w:r>
        <w:rPr>
          <w:rFonts w:ascii="Times New Roman"/>
          <w:b w:val="false"/>
          <w:i w:val="false"/>
          <w:color w:val="000000"/>
          <w:sz w:val="28"/>
        </w:rPr>
        <w:t>
      27) дәрігердің тағайындауы бойынша дәріні дәріханадан алу үшін дәрілік қамтамасыз ету ақпараттық жүйесінің бағдарламасы арқылы дәрілік заттарға тегін рецепт жазып береді;</w:t>
      </w:r>
    </w:p>
    <w:bookmarkEnd w:id="112"/>
    <w:bookmarkStart w:name="z117" w:id="113"/>
    <w:p>
      <w:pPr>
        <w:spacing w:after="0"/>
        <w:ind w:left="0"/>
        <w:jc w:val="both"/>
      </w:pPr>
      <w:r>
        <w:rPr>
          <w:rFonts w:ascii="Times New Roman"/>
          <w:b w:val="false"/>
          <w:i w:val="false"/>
          <w:color w:val="000000"/>
          <w:sz w:val="28"/>
        </w:rPr>
        <w:t>
      28) сыпайы қоштасады.</w:t>
      </w:r>
    </w:p>
    <w:bookmarkEnd w:id="113"/>
    <w:bookmarkStart w:name="z118" w:id="114"/>
    <w:p>
      <w:pPr>
        <w:spacing w:after="0"/>
        <w:ind w:left="0"/>
        <w:jc w:val="both"/>
      </w:pPr>
      <w:r>
        <w:rPr>
          <w:rFonts w:ascii="Times New Roman"/>
          <w:b w:val="false"/>
          <w:i w:val="false"/>
          <w:color w:val="000000"/>
          <w:sz w:val="28"/>
        </w:rPr>
        <w:t>
      4. Мейіргер және фельдшер өз бетінше қабылдау кезінде мынадай іс-қимылдарды жүзеге асырады:</w:t>
      </w:r>
    </w:p>
    <w:bookmarkEnd w:id="114"/>
    <w:bookmarkStart w:name="z119" w:id="115"/>
    <w:p>
      <w:pPr>
        <w:spacing w:after="0"/>
        <w:ind w:left="0"/>
        <w:jc w:val="both"/>
      </w:pPr>
      <w:r>
        <w:rPr>
          <w:rFonts w:ascii="Times New Roman"/>
          <w:b w:val="false"/>
          <w:i w:val="false"/>
          <w:color w:val="000000"/>
          <w:sz w:val="28"/>
        </w:rPr>
        <w:t>
      1) қабылдау басталғанға дейін 30 минут қалғанда қабылдауға келеді;</w:t>
      </w:r>
    </w:p>
    <w:bookmarkEnd w:id="115"/>
    <w:bookmarkStart w:name="z120" w:id="116"/>
    <w:p>
      <w:pPr>
        <w:spacing w:after="0"/>
        <w:ind w:left="0"/>
        <w:jc w:val="both"/>
      </w:pPr>
      <w:r>
        <w:rPr>
          <w:rFonts w:ascii="Times New Roman"/>
          <w:b w:val="false"/>
          <w:i w:val="false"/>
          <w:color w:val="000000"/>
          <w:sz w:val="28"/>
        </w:rPr>
        <w:t>
      2) дәрігердің қабылдауына дейін кабинетті жұмысқа дайындайды:</w:t>
      </w:r>
    </w:p>
    <w:bookmarkEnd w:id="116"/>
    <w:p>
      <w:pPr>
        <w:spacing w:after="0"/>
        <w:ind w:left="0"/>
        <w:jc w:val="both"/>
      </w:pPr>
      <w:r>
        <w:rPr>
          <w:rFonts w:ascii="Times New Roman"/>
          <w:b w:val="false"/>
          <w:i w:val="false"/>
          <w:color w:val="000000"/>
          <w:sz w:val="28"/>
        </w:rPr>
        <w:t>
      бөлмені желдетеді;</w:t>
      </w:r>
    </w:p>
    <w:bookmarkStart w:name="z122" w:id="117"/>
    <w:p>
      <w:pPr>
        <w:spacing w:after="0"/>
        <w:ind w:left="0"/>
        <w:jc w:val="both"/>
      </w:pPr>
      <w:r>
        <w:rPr>
          <w:rFonts w:ascii="Times New Roman"/>
          <w:b w:val="false"/>
          <w:i w:val="false"/>
          <w:color w:val="000000"/>
          <w:sz w:val="28"/>
        </w:rPr>
        <w:t>
      № 907 бұйрығымен бекітілген баланың даму сырқатнамасын (№ 112/е нысаны), талдау нәтижелерін әкеледі;</w:t>
      </w:r>
    </w:p>
    <w:bookmarkEnd w:id="117"/>
    <w:bookmarkStart w:name="z123" w:id="118"/>
    <w:p>
      <w:pPr>
        <w:spacing w:after="0"/>
        <w:ind w:left="0"/>
        <w:jc w:val="both"/>
      </w:pPr>
      <w:r>
        <w:rPr>
          <w:rFonts w:ascii="Times New Roman"/>
          <w:b w:val="false"/>
          <w:i w:val="false"/>
          <w:color w:val="000000"/>
          <w:sz w:val="28"/>
        </w:rPr>
        <w:t>
      талдау нәтижелерін № 907 бұйрығымен бекітілген баланың даму сырқатнамасына (№ 112/е нысаны), амбулаториялық пациенттің картасына (№ 025/е нысаны) жапсырады;</w:t>
      </w:r>
    </w:p>
    <w:bookmarkEnd w:id="118"/>
    <w:bookmarkStart w:name="z124" w:id="119"/>
    <w:p>
      <w:pPr>
        <w:spacing w:after="0"/>
        <w:ind w:left="0"/>
        <w:jc w:val="both"/>
      </w:pPr>
      <w:r>
        <w:rPr>
          <w:rFonts w:ascii="Times New Roman"/>
          <w:b w:val="false"/>
          <w:i w:val="false"/>
          <w:color w:val="000000"/>
          <w:sz w:val="28"/>
        </w:rPr>
        <w:t>
      жұмыс үстелін, таразыны, бой өлшеуішті дезинфекциялық ерітіндімен өңдейді;</w:t>
      </w:r>
    </w:p>
    <w:bookmarkEnd w:id="119"/>
    <w:bookmarkStart w:name="z125" w:id="120"/>
    <w:p>
      <w:pPr>
        <w:spacing w:after="0"/>
        <w:ind w:left="0"/>
        <w:jc w:val="both"/>
      </w:pPr>
      <w:r>
        <w:rPr>
          <w:rFonts w:ascii="Times New Roman"/>
          <w:b w:val="false"/>
          <w:i w:val="false"/>
          <w:color w:val="000000"/>
          <w:sz w:val="28"/>
        </w:rPr>
        <w:t>
      қалақшаларды, термометрлерді, тонометрді дайындайды;</w:t>
      </w:r>
    </w:p>
    <w:bookmarkEnd w:id="120"/>
    <w:bookmarkStart w:name="z126" w:id="121"/>
    <w:p>
      <w:pPr>
        <w:spacing w:after="0"/>
        <w:ind w:left="0"/>
        <w:jc w:val="both"/>
      </w:pPr>
      <w:r>
        <w:rPr>
          <w:rFonts w:ascii="Times New Roman"/>
          <w:b w:val="false"/>
          <w:i w:val="false"/>
          <w:color w:val="000000"/>
          <w:sz w:val="28"/>
        </w:rPr>
        <w:t>
      кабинетті кестеге сәйкес кварцтайды;</w:t>
      </w:r>
    </w:p>
    <w:bookmarkEnd w:id="121"/>
    <w:bookmarkStart w:name="z127" w:id="122"/>
    <w:p>
      <w:pPr>
        <w:spacing w:after="0"/>
        <w:ind w:left="0"/>
        <w:jc w:val="both"/>
      </w:pPr>
      <w:r>
        <w:rPr>
          <w:rFonts w:ascii="Times New Roman"/>
          <w:b w:val="false"/>
          <w:i w:val="false"/>
          <w:color w:val="000000"/>
          <w:sz w:val="28"/>
        </w:rPr>
        <w:t>
      3) қабылдау жүргізу үшін медициналық құжаттаманы дайындайды;</w:t>
      </w:r>
    </w:p>
    <w:bookmarkEnd w:id="122"/>
    <w:bookmarkStart w:name="z128" w:id="123"/>
    <w:p>
      <w:pPr>
        <w:spacing w:after="0"/>
        <w:ind w:left="0"/>
        <w:jc w:val="both"/>
      </w:pPr>
      <w:r>
        <w:rPr>
          <w:rFonts w:ascii="Times New Roman"/>
          <w:b w:val="false"/>
          <w:i w:val="false"/>
          <w:color w:val="000000"/>
          <w:sz w:val="28"/>
        </w:rPr>
        <w:t>
      4) пациентпен ізгі ниетпен амандасады;</w:t>
      </w:r>
    </w:p>
    <w:bookmarkEnd w:id="123"/>
    <w:bookmarkStart w:name="z129" w:id="124"/>
    <w:p>
      <w:pPr>
        <w:spacing w:after="0"/>
        <w:ind w:left="0"/>
        <w:jc w:val="both"/>
      </w:pPr>
      <w:r>
        <w:rPr>
          <w:rFonts w:ascii="Times New Roman"/>
          <w:b w:val="false"/>
          <w:i w:val="false"/>
          <w:color w:val="000000"/>
          <w:sz w:val="28"/>
        </w:rPr>
        <w:t>
      5) пациентпен сенімді қарым-қатынас орнатады;</w:t>
      </w:r>
    </w:p>
    <w:bookmarkEnd w:id="124"/>
    <w:bookmarkStart w:name="z130" w:id="125"/>
    <w:p>
      <w:pPr>
        <w:spacing w:after="0"/>
        <w:ind w:left="0"/>
        <w:jc w:val="both"/>
      </w:pPr>
      <w:r>
        <w:rPr>
          <w:rFonts w:ascii="Times New Roman"/>
          <w:b w:val="false"/>
          <w:i w:val="false"/>
          <w:color w:val="000000"/>
          <w:sz w:val="28"/>
        </w:rPr>
        <w:t>
      6) пациентті тікелей әрбір тексеріп-қарау алдында қолын жуады, қажет болса маска киеді;</w:t>
      </w:r>
    </w:p>
    <w:bookmarkEnd w:id="125"/>
    <w:bookmarkStart w:name="z131" w:id="126"/>
    <w:p>
      <w:pPr>
        <w:spacing w:after="0"/>
        <w:ind w:left="0"/>
        <w:jc w:val="both"/>
      </w:pPr>
      <w:r>
        <w:rPr>
          <w:rFonts w:ascii="Times New Roman"/>
          <w:b w:val="false"/>
          <w:i w:val="false"/>
          <w:color w:val="000000"/>
          <w:sz w:val="28"/>
        </w:rPr>
        <w:t>
      7) денсаулық жағдайы бойынша пациенттерді саралайды;</w:t>
      </w:r>
    </w:p>
    <w:bookmarkEnd w:id="126"/>
    <w:bookmarkStart w:name="z132" w:id="127"/>
    <w:p>
      <w:pPr>
        <w:spacing w:after="0"/>
        <w:ind w:left="0"/>
        <w:jc w:val="both"/>
      </w:pPr>
      <w:r>
        <w:rPr>
          <w:rFonts w:ascii="Times New Roman"/>
          <w:b w:val="false"/>
          <w:i w:val="false"/>
          <w:color w:val="000000"/>
          <w:sz w:val="28"/>
        </w:rPr>
        <w:t>
      8) баладағы проблемаларды – қауіпті белгілерді (баланың ішу мен ему мүмкіндігі, кез келген тамақтанудан немесе ішуден кейін құса ма, балада құрысулар болды ма, бала летаргияда ма әлде ессіз бе), негізгі белгілерді (жергілікті бактериялық инфекция, іштің өтуі, тамақтандыру проблемалары немесе салмақтың төмен болуы, сары ауру, көздің инфекциясы) анықтайды;</w:t>
      </w:r>
    </w:p>
    <w:bookmarkEnd w:id="127"/>
    <w:bookmarkStart w:name="z133" w:id="128"/>
    <w:p>
      <w:pPr>
        <w:spacing w:after="0"/>
        <w:ind w:left="0"/>
        <w:jc w:val="both"/>
      </w:pPr>
      <w:r>
        <w:rPr>
          <w:rFonts w:ascii="Times New Roman"/>
          <w:b w:val="false"/>
          <w:i w:val="false"/>
          <w:color w:val="000000"/>
          <w:sz w:val="28"/>
        </w:rPr>
        <w:t>
      9) баланың екпе мәртебесін айқындай, сәйкесінше дамыту мақсатында баланың тамақтандырылуы мен күтімін бағалайды. Қауіпті белгілер болса, бірден анасы мен баласын дәрігерге апарады;</w:t>
      </w:r>
    </w:p>
    <w:bookmarkEnd w:id="128"/>
    <w:bookmarkStart w:name="z134" w:id="129"/>
    <w:p>
      <w:pPr>
        <w:spacing w:after="0"/>
        <w:ind w:left="0"/>
        <w:jc w:val="both"/>
      </w:pPr>
      <w:r>
        <w:rPr>
          <w:rFonts w:ascii="Times New Roman"/>
          <w:b w:val="false"/>
          <w:i w:val="false"/>
          <w:color w:val="000000"/>
          <w:sz w:val="28"/>
        </w:rPr>
        <w:t>
      10) пациенттердің дене температурасын өлшейді, тыныс алу жиілігін, жүректің жиырылу жиілігін есептейді және көрсетілімдер бойынша кезектен тыс дәрігерге жібереді;</w:t>
      </w:r>
    </w:p>
    <w:bookmarkEnd w:id="129"/>
    <w:bookmarkStart w:name="z135" w:id="130"/>
    <w:p>
      <w:pPr>
        <w:spacing w:after="0"/>
        <w:ind w:left="0"/>
        <w:jc w:val="both"/>
      </w:pPr>
      <w:r>
        <w:rPr>
          <w:rFonts w:ascii="Times New Roman"/>
          <w:b w:val="false"/>
          <w:i w:val="false"/>
          <w:color w:val="000000"/>
          <w:sz w:val="28"/>
        </w:rPr>
        <w:t>
      11) әрбір тексеруден кейін қолын жуады;</w:t>
      </w:r>
    </w:p>
    <w:bookmarkEnd w:id="130"/>
    <w:bookmarkStart w:name="z136" w:id="131"/>
    <w:p>
      <w:pPr>
        <w:spacing w:after="0"/>
        <w:ind w:left="0"/>
        <w:jc w:val="both"/>
      </w:pPr>
      <w:r>
        <w:rPr>
          <w:rFonts w:ascii="Times New Roman"/>
          <w:b w:val="false"/>
          <w:i w:val="false"/>
          <w:color w:val="000000"/>
          <w:sz w:val="28"/>
        </w:rPr>
        <w:t>
      12) пациенттің, баланың туу туралы куәлігіндегі мәліметтерді Бекітілген халық тіркелімімен (бұдан әрі – БХТ) салыстырады;</w:t>
      </w:r>
    </w:p>
    <w:bookmarkEnd w:id="131"/>
    <w:bookmarkStart w:name="z137" w:id="132"/>
    <w:p>
      <w:pPr>
        <w:spacing w:after="0"/>
        <w:ind w:left="0"/>
        <w:jc w:val="both"/>
      </w:pPr>
      <w:r>
        <w:rPr>
          <w:rFonts w:ascii="Times New Roman"/>
          <w:b w:val="false"/>
          <w:i w:val="false"/>
          <w:color w:val="000000"/>
          <w:sz w:val="28"/>
        </w:rPr>
        <w:t>
      13) пациенттің мәліметтерін учаскенің паспортымен салыстырады. БХТ бойынша осы мекенжай бойынша тұрып жатқан пациент, бала тіркелмеген болса, ата-анасына ДА/ОДО, емханаға бекіту ережесін түсіндіреді;</w:t>
      </w:r>
    </w:p>
    <w:bookmarkEnd w:id="132"/>
    <w:bookmarkStart w:name="z138" w:id="133"/>
    <w:p>
      <w:pPr>
        <w:spacing w:after="0"/>
        <w:ind w:left="0"/>
        <w:jc w:val="both"/>
      </w:pPr>
      <w:r>
        <w:rPr>
          <w:rFonts w:ascii="Times New Roman"/>
          <w:b w:val="false"/>
          <w:i w:val="false"/>
          <w:color w:val="000000"/>
          <w:sz w:val="28"/>
        </w:rPr>
        <w:t xml:space="preserve">
      14) сау балаларға антропометрикалық зерттеулер жүргізеді, дененің дамуын бағалау картасына сәйкес денесінің дамуын бағалайды; </w:t>
      </w:r>
    </w:p>
    <w:bookmarkEnd w:id="133"/>
    <w:bookmarkStart w:name="z139" w:id="134"/>
    <w:p>
      <w:pPr>
        <w:spacing w:after="0"/>
        <w:ind w:left="0"/>
        <w:jc w:val="both"/>
      </w:pPr>
      <w:r>
        <w:rPr>
          <w:rFonts w:ascii="Times New Roman"/>
          <w:b w:val="false"/>
          <w:i w:val="false"/>
          <w:color w:val="000000"/>
          <w:sz w:val="28"/>
        </w:rPr>
        <w:t xml:space="preserve">
      15) ересектер мен балаларға медициналық қызмет көрсетуге арналған үлгілік шартты ата-анасына немесе қамқоршысына таныстырады, толтыруға және қол қоюға береді; </w:t>
      </w:r>
    </w:p>
    <w:bookmarkEnd w:id="134"/>
    <w:bookmarkStart w:name="z140" w:id="135"/>
    <w:p>
      <w:pPr>
        <w:spacing w:after="0"/>
        <w:ind w:left="0"/>
        <w:jc w:val="both"/>
      </w:pPr>
      <w:r>
        <w:rPr>
          <w:rFonts w:ascii="Times New Roman"/>
          <w:b w:val="false"/>
          <w:i w:val="false"/>
          <w:color w:val="000000"/>
          <w:sz w:val="28"/>
        </w:rPr>
        <w:t xml:space="preserve">
      16) баланың денсаулығы жағдайына жауаптылық туралы ескертпемен таныстырады, ата-анасына толтыруға және қол қоюға береді; </w:t>
      </w:r>
    </w:p>
    <w:bookmarkEnd w:id="135"/>
    <w:bookmarkStart w:name="z141" w:id="136"/>
    <w:p>
      <w:pPr>
        <w:spacing w:after="0"/>
        <w:ind w:left="0"/>
        <w:jc w:val="both"/>
      </w:pPr>
      <w:r>
        <w:rPr>
          <w:rFonts w:ascii="Times New Roman"/>
          <w:b w:val="false"/>
          <w:i w:val="false"/>
          <w:color w:val="000000"/>
          <w:sz w:val="28"/>
        </w:rPr>
        <w:t xml:space="preserve">
      17) амбулаториялық науқастарды тіркеу журналына пациентті тіркейді; </w:t>
      </w:r>
    </w:p>
    <w:bookmarkEnd w:id="136"/>
    <w:bookmarkStart w:name="z142" w:id="137"/>
    <w:p>
      <w:pPr>
        <w:spacing w:after="0"/>
        <w:ind w:left="0"/>
        <w:jc w:val="both"/>
      </w:pPr>
      <w:r>
        <w:rPr>
          <w:rFonts w:ascii="Times New Roman"/>
          <w:b w:val="false"/>
          <w:i w:val="false"/>
          <w:color w:val="000000"/>
          <w:sz w:val="28"/>
        </w:rPr>
        <w:t>
      18) дәрігердің тағайындауы бойынша пациентке, балаға диагностикалық зерттеп-тексеруге жолдама жазып береді, дәрігердің тағайындауы бойынша амбулаториялық-емханалық көмек көрсету бағдарламасы арқылы ішкі және сыртқы мамандардың консультациясына жолдама береді;</w:t>
      </w:r>
    </w:p>
    <w:bookmarkEnd w:id="137"/>
    <w:bookmarkStart w:name="z143" w:id="138"/>
    <w:p>
      <w:pPr>
        <w:spacing w:after="0"/>
        <w:ind w:left="0"/>
        <w:jc w:val="both"/>
      </w:pPr>
      <w:r>
        <w:rPr>
          <w:rFonts w:ascii="Times New Roman"/>
          <w:b w:val="false"/>
          <w:i w:val="false"/>
          <w:color w:val="000000"/>
          <w:sz w:val="28"/>
        </w:rPr>
        <w:t xml:space="preserve">
      19) ата-аналарға диагностикалық рәсімдер мен профилактикалық екпелер жүргізуге дайындық жөніндегі ережелер мен талаптарды түсіндіреді; </w:t>
      </w:r>
    </w:p>
    <w:bookmarkEnd w:id="138"/>
    <w:bookmarkStart w:name="z144" w:id="139"/>
    <w:p>
      <w:pPr>
        <w:spacing w:after="0"/>
        <w:ind w:left="0"/>
        <w:jc w:val="both"/>
      </w:pPr>
      <w:r>
        <w:rPr>
          <w:rFonts w:ascii="Times New Roman"/>
          <w:b w:val="false"/>
          <w:i w:val="false"/>
          <w:color w:val="000000"/>
          <w:sz w:val="28"/>
        </w:rPr>
        <w:t>
      20) профилактикалық екпелер жүргізуге ақпараттық келісіммен таныстырады, ата-анасына толтыруға және қол қоюға береді. Анасына профилактикалық екпелерді жүргізудің қажеттілігі туралы түсіндіреді, профилактикалық екпе алу үшін қабылдауға келу күні туралы ескертеді, оның баласына қандай екпе жасалатындығын, қандай реакциялардың болатындығын, реакциялар туындаған жағдайда балаға қандай көмек көрсетуі қажет екендігін түсіндіреді, мейіргер екпе алғаннан кейін қай күні екпеден кейінгі патронаж жасайтындығын және қандай жағдайда дәрігерге бірден келу қажеттігін ескертеді;</w:t>
      </w:r>
    </w:p>
    <w:bookmarkEnd w:id="139"/>
    <w:bookmarkStart w:name="z145" w:id="140"/>
    <w:p>
      <w:pPr>
        <w:spacing w:after="0"/>
        <w:ind w:left="0"/>
        <w:jc w:val="both"/>
      </w:pPr>
      <w:r>
        <w:rPr>
          <w:rFonts w:ascii="Times New Roman"/>
          <w:b w:val="false"/>
          <w:i w:val="false"/>
          <w:color w:val="000000"/>
          <w:sz w:val="28"/>
        </w:rPr>
        <w:t>
      21) № 907 бұйрықпен бекітілген баланың даму сырқатнамасына (№ 112/е нысаны) жазады;</w:t>
      </w:r>
    </w:p>
    <w:bookmarkEnd w:id="140"/>
    <w:bookmarkStart w:name="z146" w:id="141"/>
    <w:p>
      <w:pPr>
        <w:spacing w:after="0"/>
        <w:ind w:left="0"/>
        <w:jc w:val="both"/>
      </w:pPr>
      <w:r>
        <w:rPr>
          <w:rFonts w:ascii="Times New Roman"/>
          <w:b w:val="false"/>
          <w:i w:val="false"/>
          <w:color w:val="000000"/>
          <w:sz w:val="28"/>
        </w:rPr>
        <w:t xml:space="preserve">
      22) бейінді мамандарға профилактикалық тексеріп-қаралуды ұсынады; </w:t>
      </w:r>
    </w:p>
    <w:bookmarkEnd w:id="141"/>
    <w:bookmarkStart w:name="z147" w:id="142"/>
    <w:p>
      <w:pPr>
        <w:spacing w:after="0"/>
        <w:ind w:left="0"/>
        <w:jc w:val="both"/>
      </w:pPr>
      <w:r>
        <w:rPr>
          <w:rFonts w:ascii="Times New Roman"/>
          <w:b w:val="false"/>
          <w:i w:val="false"/>
          <w:color w:val="000000"/>
          <w:sz w:val="28"/>
        </w:rPr>
        <w:t>
      23) баланың сәйкес дамуын қамтамасыз ету мақсатында оны күту дағдыларына (массаж, гимнастика, шынықтыру, әңгімелесу) үйретеді және ұсыныстар береді;</w:t>
      </w:r>
    </w:p>
    <w:bookmarkEnd w:id="142"/>
    <w:bookmarkStart w:name="z148" w:id="143"/>
    <w:p>
      <w:pPr>
        <w:spacing w:after="0"/>
        <w:ind w:left="0"/>
        <w:jc w:val="both"/>
      </w:pPr>
      <w:r>
        <w:rPr>
          <w:rFonts w:ascii="Times New Roman"/>
          <w:b w:val="false"/>
          <w:i w:val="false"/>
          <w:color w:val="000000"/>
          <w:sz w:val="28"/>
        </w:rPr>
        <w:t>
      24) статистикалық талондарды толтырады және оларды статистикалық кабинетке апарады;</w:t>
      </w:r>
    </w:p>
    <w:bookmarkEnd w:id="143"/>
    <w:bookmarkStart w:name="z149" w:id="144"/>
    <w:p>
      <w:pPr>
        <w:spacing w:after="0"/>
        <w:ind w:left="0"/>
        <w:jc w:val="both"/>
      </w:pPr>
      <w:r>
        <w:rPr>
          <w:rFonts w:ascii="Times New Roman"/>
          <w:b w:val="false"/>
          <w:i w:val="false"/>
          <w:color w:val="000000"/>
          <w:sz w:val="28"/>
        </w:rPr>
        <w:t>
      25) науқас балаларды диспансерлік есепке алғанда диспансерлік науқастарды тіркеу журналын № 907 бұйрықпен бекітілген диспансерлік қадағалау картасын (№ 030/е нысаны) толтырады;</w:t>
      </w:r>
    </w:p>
    <w:bookmarkEnd w:id="144"/>
    <w:bookmarkStart w:name="z150" w:id="145"/>
    <w:p>
      <w:pPr>
        <w:spacing w:after="0"/>
        <w:ind w:left="0"/>
        <w:jc w:val="both"/>
      </w:pPr>
      <w:r>
        <w:rPr>
          <w:rFonts w:ascii="Times New Roman"/>
          <w:b w:val="false"/>
          <w:i w:val="false"/>
          <w:color w:val="000000"/>
          <w:sz w:val="28"/>
        </w:rPr>
        <w:t>
      26) дәрігердің тағайындауларын қалай дұрыс орындау керектігін анасына түсіндіреді;</w:t>
      </w:r>
    </w:p>
    <w:bookmarkEnd w:id="145"/>
    <w:bookmarkStart w:name="z151" w:id="146"/>
    <w:p>
      <w:pPr>
        <w:spacing w:after="0"/>
        <w:ind w:left="0"/>
        <w:jc w:val="both"/>
      </w:pPr>
      <w:r>
        <w:rPr>
          <w:rFonts w:ascii="Times New Roman"/>
          <w:b w:val="false"/>
          <w:i w:val="false"/>
          <w:color w:val="000000"/>
          <w:sz w:val="28"/>
        </w:rPr>
        <w:t>
      27) анасының сүт бездерін тексереді, сүттің шығуын бағалайды;</w:t>
      </w:r>
    </w:p>
    <w:bookmarkEnd w:id="146"/>
    <w:bookmarkStart w:name="z152" w:id="147"/>
    <w:p>
      <w:pPr>
        <w:spacing w:after="0"/>
        <w:ind w:left="0"/>
        <w:jc w:val="both"/>
      </w:pPr>
      <w:r>
        <w:rPr>
          <w:rFonts w:ascii="Times New Roman"/>
          <w:b w:val="false"/>
          <w:i w:val="false"/>
          <w:color w:val="000000"/>
          <w:sz w:val="28"/>
        </w:rPr>
        <w:t>
      28) анаға баланы емізу техникасына үйретеді, баланы дұрыс емізуін, емудің тиімділігін қадағалайды;</w:t>
      </w:r>
    </w:p>
    <w:bookmarkEnd w:id="147"/>
    <w:bookmarkStart w:name="z153" w:id="148"/>
    <w:p>
      <w:pPr>
        <w:spacing w:after="0"/>
        <w:ind w:left="0"/>
        <w:jc w:val="both"/>
      </w:pPr>
      <w:r>
        <w:rPr>
          <w:rFonts w:ascii="Times New Roman"/>
          <w:b w:val="false"/>
          <w:i w:val="false"/>
          <w:color w:val="000000"/>
          <w:sz w:val="28"/>
        </w:rPr>
        <w:t>
      29) профилактикалық ұсынымдар береді (емізудің артықшылықтары мен практикасы, тек емшекпен емізуді қамтамасыз ету, емшек сүтін сауып тастау техникасы, дұрыс емізу техникасы, бөлмеге қойылатын талаптар);</w:t>
      </w:r>
    </w:p>
    <w:bookmarkEnd w:id="148"/>
    <w:bookmarkStart w:name="z154" w:id="149"/>
    <w:p>
      <w:pPr>
        <w:spacing w:after="0"/>
        <w:ind w:left="0"/>
        <w:jc w:val="both"/>
      </w:pPr>
      <w:r>
        <w:rPr>
          <w:rFonts w:ascii="Times New Roman"/>
          <w:b w:val="false"/>
          <w:i w:val="false"/>
          <w:color w:val="000000"/>
          <w:sz w:val="28"/>
        </w:rPr>
        <w:t>
      30) жаңа туған нәрестенің күтімі бойынша анасына тәсілдер жүргізуді көрсетеді және үйретеді;</w:t>
      </w:r>
    </w:p>
    <w:bookmarkEnd w:id="149"/>
    <w:bookmarkStart w:name="z155" w:id="150"/>
    <w:p>
      <w:pPr>
        <w:spacing w:after="0"/>
        <w:ind w:left="0"/>
        <w:jc w:val="both"/>
      </w:pPr>
      <w:r>
        <w:rPr>
          <w:rFonts w:ascii="Times New Roman"/>
          <w:b w:val="false"/>
          <w:i w:val="false"/>
          <w:color w:val="000000"/>
          <w:sz w:val="28"/>
        </w:rPr>
        <w:t xml:space="preserve">
      31) ананың сұрақтарына жауап береді, баланы емізу, жаңа туған нәрестені күту дағдыларын игеруін қадағалайды, анасына мақтау айтады; </w:t>
      </w:r>
    </w:p>
    <w:bookmarkEnd w:id="150"/>
    <w:bookmarkStart w:name="z156" w:id="151"/>
    <w:p>
      <w:pPr>
        <w:spacing w:after="0"/>
        <w:ind w:left="0"/>
        <w:jc w:val="both"/>
      </w:pPr>
      <w:r>
        <w:rPr>
          <w:rFonts w:ascii="Times New Roman"/>
          <w:b w:val="false"/>
          <w:i w:val="false"/>
          <w:color w:val="000000"/>
          <w:sz w:val="28"/>
        </w:rPr>
        <w:t>
      32) ата-аналарды өздерінің учаскелік педиатрының жұмыс кестесімен таныстырады, ДА/ОДО, емхананың, орналасқан жері туралы ақпарат, байланыс телефондарын береді;</w:t>
      </w:r>
    </w:p>
    <w:bookmarkEnd w:id="151"/>
    <w:bookmarkStart w:name="z157" w:id="152"/>
    <w:p>
      <w:pPr>
        <w:spacing w:after="0"/>
        <w:ind w:left="0"/>
        <w:jc w:val="both"/>
      </w:pPr>
      <w:r>
        <w:rPr>
          <w:rFonts w:ascii="Times New Roman"/>
          <w:b w:val="false"/>
          <w:i w:val="false"/>
          <w:color w:val="000000"/>
          <w:sz w:val="28"/>
        </w:rPr>
        <w:t>
      33) бақылау жоспарына сәйкес келесі бақылауларды жүргізеді;</w:t>
      </w:r>
    </w:p>
    <w:bookmarkEnd w:id="152"/>
    <w:bookmarkStart w:name="z158" w:id="153"/>
    <w:p>
      <w:pPr>
        <w:spacing w:after="0"/>
        <w:ind w:left="0"/>
        <w:jc w:val="both"/>
      </w:pPr>
      <w:r>
        <w:rPr>
          <w:rFonts w:ascii="Times New Roman"/>
          <w:b w:val="false"/>
          <w:i w:val="false"/>
          <w:color w:val="000000"/>
          <w:sz w:val="28"/>
        </w:rPr>
        <w:t xml:space="preserve">
      34) пациентті бейінді журналға тіркейді, бекіту талонын толтырады, баланың мәліметтерін БХТ енгізеді; </w:t>
      </w:r>
    </w:p>
    <w:bookmarkEnd w:id="153"/>
    <w:bookmarkStart w:name="z159" w:id="154"/>
    <w:p>
      <w:pPr>
        <w:spacing w:after="0"/>
        <w:ind w:left="0"/>
        <w:jc w:val="both"/>
      </w:pPr>
      <w:r>
        <w:rPr>
          <w:rFonts w:ascii="Times New Roman"/>
          <w:b w:val="false"/>
          <w:i w:val="false"/>
          <w:color w:val="000000"/>
          <w:sz w:val="28"/>
        </w:rPr>
        <w:t>
      35) пациентті дәрігердің кабинетіне жеткізеді, № 907 бұйрықпен бекітілген баланың даму сырқатнамасын (№ 112/е нысаны) апарады;</w:t>
      </w:r>
    </w:p>
    <w:bookmarkEnd w:id="154"/>
    <w:bookmarkStart w:name="z160" w:id="155"/>
    <w:p>
      <w:pPr>
        <w:spacing w:after="0"/>
        <w:ind w:left="0"/>
        <w:jc w:val="both"/>
      </w:pPr>
      <w:r>
        <w:rPr>
          <w:rFonts w:ascii="Times New Roman"/>
          <w:b w:val="false"/>
          <w:i w:val="false"/>
          <w:color w:val="000000"/>
          <w:sz w:val="28"/>
        </w:rPr>
        <w:t xml:space="preserve">
      36) алғаш рет диспансерлік есепке алынған баланы, пациентті ресімдеген кезде № 907 бұйрықпен бекітілген № 030/е нысаны бойынша диспансерлік қадағалаудың бақылау картасын толтырады; </w:t>
      </w:r>
    </w:p>
    <w:bookmarkEnd w:id="155"/>
    <w:bookmarkStart w:name="z161" w:id="156"/>
    <w:p>
      <w:pPr>
        <w:spacing w:after="0"/>
        <w:ind w:left="0"/>
        <w:jc w:val="both"/>
      </w:pPr>
      <w:r>
        <w:rPr>
          <w:rFonts w:ascii="Times New Roman"/>
          <w:b w:val="false"/>
          <w:i w:val="false"/>
          <w:color w:val="000000"/>
          <w:sz w:val="28"/>
        </w:rPr>
        <w:t xml:space="preserve">
      37) анаға профилактикалық тексеруден, терапевтің, акушер-гинекологтың тексеруінен уақытылы өтуді ұсынады, контрацепция, отбасын жоспарлау мәселесін шешеді, көрсетілімдер бойынша бейінді маманға қаралуын ұсынады. Соңғы етеккірдің қашан келгендігін, жүктіліктің болуын, егер жүктілік болса есепке тұруы туралы сұрайды; </w:t>
      </w:r>
    </w:p>
    <w:bookmarkEnd w:id="156"/>
    <w:bookmarkStart w:name="z162" w:id="157"/>
    <w:p>
      <w:pPr>
        <w:spacing w:after="0"/>
        <w:ind w:left="0"/>
        <w:jc w:val="both"/>
      </w:pPr>
      <w:r>
        <w:rPr>
          <w:rFonts w:ascii="Times New Roman"/>
          <w:b w:val="false"/>
          <w:i w:val="false"/>
          <w:color w:val="000000"/>
          <w:sz w:val="28"/>
        </w:rPr>
        <w:t>
      38) № 907 бұйрықпен бекітілген учаскелiк мейiргерінiң үйлерге барып жұмыс iстеуiн есепке алу журналына (№ 116/е нысаны) жазады;</w:t>
      </w:r>
    </w:p>
    <w:bookmarkEnd w:id="157"/>
    <w:bookmarkStart w:name="z163" w:id="158"/>
    <w:p>
      <w:pPr>
        <w:spacing w:after="0"/>
        <w:ind w:left="0"/>
        <w:jc w:val="both"/>
      </w:pPr>
      <w:r>
        <w:rPr>
          <w:rFonts w:ascii="Times New Roman"/>
          <w:b w:val="false"/>
          <w:i w:val="false"/>
          <w:color w:val="000000"/>
          <w:sz w:val="28"/>
        </w:rPr>
        <w:t>
      39) сыпайы қоштасады.</w:t>
      </w:r>
    </w:p>
    <w:bookmarkEnd w:id="158"/>
    <w:bookmarkStart w:name="z228" w:id="159"/>
    <w:p>
      <w:pPr>
        <w:spacing w:after="0"/>
        <w:ind w:left="0"/>
        <w:jc w:val="both"/>
      </w:pPr>
      <w:r>
        <w:rPr>
          <w:rFonts w:ascii="Times New Roman"/>
          <w:b w:val="false"/>
          <w:i w:val="false"/>
          <w:color w:val="000000"/>
          <w:sz w:val="28"/>
        </w:rPr>
        <w:t xml:space="preserve">
      4-1. Білім беру ұйымдарының медициналық пунктінің мейіргері: </w:t>
      </w:r>
    </w:p>
    <w:bookmarkEnd w:id="159"/>
    <w:bookmarkStart w:name="z229" w:id="160"/>
    <w:p>
      <w:pPr>
        <w:spacing w:after="0"/>
        <w:ind w:left="0"/>
        <w:jc w:val="both"/>
      </w:pPr>
      <w:r>
        <w:rPr>
          <w:rFonts w:ascii="Times New Roman"/>
          <w:b w:val="false"/>
          <w:i w:val="false"/>
          <w:color w:val="000000"/>
          <w:sz w:val="28"/>
        </w:rPr>
        <w:t xml:space="preserve">
      1) медициналық-санитариялық көмек көрсету мақсатында білім беру ұйымдарындағы оқушылардың бірыңғай тіркелімін қалыптастыруға қатысады; </w:t>
      </w:r>
    </w:p>
    <w:bookmarkEnd w:id="160"/>
    <w:bookmarkStart w:name="z230" w:id="161"/>
    <w:p>
      <w:pPr>
        <w:spacing w:after="0"/>
        <w:ind w:left="0"/>
        <w:jc w:val="both"/>
      </w:pPr>
      <w:r>
        <w:rPr>
          <w:rFonts w:ascii="Times New Roman"/>
          <w:b w:val="false"/>
          <w:i w:val="false"/>
          <w:color w:val="000000"/>
          <w:sz w:val="28"/>
        </w:rPr>
        <w:t xml:space="preserve">
      2) № 907 бұйрығымен бекітілген № 026/е нысанына сәйкес баланың медициналық картасына жазба жасай отырып, жүгінуіне қарай білім алушыларды дәрігерге дейінгі қарап-тексеруді жүргізеді; </w:t>
      </w:r>
    </w:p>
    <w:bookmarkEnd w:id="161"/>
    <w:bookmarkStart w:name="z231" w:id="162"/>
    <w:p>
      <w:pPr>
        <w:spacing w:after="0"/>
        <w:ind w:left="0"/>
        <w:jc w:val="both"/>
      </w:pPr>
      <w:r>
        <w:rPr>
          <w:rFonts w:ascii="Times New Roman"/>
          <w:b w:val="false"/>
          <w:i w:val="false"/>
          <w:color w:val="000000"/>
          <w:sz w:val="28"/>
        </w:rPr>
        <w:t xml:space="preserve">
      3) жыл сайын 15 қарашаға дейін алдағы жылы скринингтік қарап-тексеруге жататын, одан әрі нысаналы топтарды ай сайынғы түзетумен білім алушылардың (нысаналы топтардың) тізімін қалыптастырады және құрады; </w:t>
      </w:r>
    </w:p>
    <w:bookmarkEnd w:id="162"/>
    <w:bookmarkStart w:name="z232" w:id="163"/>
    <w:p>
      <w:pPr>
        <w:spacing w:after="0"/>
        <w:ind w:left="0"/>
        <w:jc w:val="both"/>
      </w:pPr>
      <w:r>
        <w:rPr>
          <w:rFonts w:ascii="Times New Roman"/>
          <w:b w:val="false"/>
          <w:i w:val="false"/>
          <w:color w:val="000000"/>
          <w:sz w:val="28"/>
        </w:rPr>
        <w:t xml:space="preserve">
      4) скринингтік қарап-тексерулерден өту үшін скринингтік қарап-тексерулерден өту қажеттілігі және оның шарттары туралы нысаналы топтар балаларының ата-аналарына немесе заңды өкілдеріне хабарландыру жүргізеді; </w:t>
      </w:r>
    </w:p>
    <w:bookmarkEnd w:id="163"/>
    <w:bookmarkStart w:name="z233" w:id="164"/>
    <w:p>
      <w:pPr>
        <w:spacing w:after="0"/>
        <w:ind w:left="0"/>
        <w:jc w:val="both"/>
      </w:pPr>
      <w:r>
        <w:rPr>
          <w:rFonts w:ascii="Times New Roman"/>
          <w:b w:val="false"/>
          <w:i w:val="false"/>
          <w:color w:val="000000"/>
          <w:sz w:val="28"/>
        </w:rPr>
        <w:t>
      5) жүргізілген профилактикалық (скринингтік) қарап-тексерулердің нәтижелері бойынша ата-аналарды немесе заңды өкілдерді және білім алушыларды олардың денсаулығы жағдайы және сауықтыру бойынша ұсынымдар туралы хабардар етеді, сондай-ақ аурулардың профилактикасы және тісті және ауыз қуысының шырышты қабығын күту жөніндегі санитариялық-гигиеналық нормалар мен қағидалар мәселелері бойынша оқыту жүргізеді;</w:t>
      </w:r>
    </w:p>
    <w:bookmarkEnd w:id="164"/>
    <w:bookmarkStart w:name="z234" w:id="165"/>
    <w:p>
      <w:pPr>
        <w:spacing w:after="0"/>
        <w:ind w:left="0"/>
        <w:jc w:val="both"/>
      </w:pPr>
      <w:r>
        <w:rPr>
          <w:rFonts w:ascii="Times New Roman"/>
          <w:b w:val="false"/>
          <w:i w:val="false"/>
          <w:color w:val="000000"/>
          <w:sz w:val="28"/>
        </w:rPr>
        <w:t xml:space="preserve">
      6) егілген балаларды одан әрі вакцинадан кейін бақылаумен иммундық-профилактиканы ұйымдастырады және жүргізеді (иммундық-профилактика бойынша сертификаты болған жағдайда); </w:t>
      </w:r>
    </w:p>
    <w:bookmarkEnd w:id="165"/>
    <w:bookmarkStart w:name="z235" w:id="166"/>
    <w:p>
      <w:pPr>
        <w:spacing w:after="0"/>
        <w:ind w:left="0"/>
        <w:jc w:val="both"/>
      </w:pPr>
      <w:r>
        <w:rPr>
          <w:rFonts w:ascii="Times New Roman"/>
          <w:b w:val="false"/>
          <w:i w:val="false"/>
          <w:color w:val="000000"/>
          <w:sz w:val="28"/>
        </w:rPr>
        <w:t xml:space="preserve">
      7) "Туберкулез бойынша профилактикалық іс-шараларды ұйымдастыру және жүзеге асыру жөніндегі нұсқаулықты бекіту туралы" Қазақстан Республикасы Денсаулық сақтау және әлеуметтік даму министрінің 2014 жылғы 22 тамыздағы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9772 болып тіркелген) сәйкес барлық мектеп қызметкерлерін, ас блогы жұмыскерлерін, 15-17 жастағы білім алушыларды көрсетілімдері бойынша флюорографиялық зерттеп-қарауға жібереді;</w:t>
      </w:r>
    </w:p>
    <w:bookmarkEnd w:id="166"/>
    <w:bookmarkStart w:name="z236" w:id="167"/>
    <w:p>
      <w:pPr>
        <w:spacing w:after="0"/>
        <w:ind w:left="0"/>
        <w:jc w:val="both"/>
      </w:pPr>
      <w:r>
        <w:rPr>
          <w:rFonts w:ascii="Times New Roman"/>
          <w:b w:val="false"/>
          <w:i w:val="false"/>
          <w:color w:val="000000"/>
          <w:sz w:val="28"/>
        </w:rPr>
        <w:t xml:space="preserve">
      8) созылмалы аурулары бар білім алушыларды динамикалық байқауға және уақтылы сауықтыруға қатысады; </w:t>
      </w:r>
    </w:p>
    <w:bookmarkEnd w:id="167"/>
    <w:bookmarkStart w:name="z237" w:id="168"/>
    <w:p>
      <w:pPr>
        <w:spacing w:after="0"/>
        <w:ind w:left="0"/>
        <w:jc w:val="both"/>
      </w:pPr>
      <w:r>
        <w:rPr>
          <w:rFonts w:ascii="Times New Roman"/>
          <w:b w:val="false"/>
          <w:i w:val="false"/>
          <w:color w:val="000000"/>
          <w:sz w:val="28"/>
        </w:rPr>
        <w:t xml:space="preserve">
      9) білім алушыларды, соның ішінде диспансерлік есепте тұрғандарды жалпы практика дәрігеріне/учаскелік педиатрға оқушыны одан әрі бақылаумен уақтылы және толықтай диспансерлеу үшін консультацияға жібереді; </w:t>
      </w:r>
    </w:p>
    <w:bookmarkEnd w:id="168"/>
    <w:bookmarkStart w:name="z238" w:id="169"/>
    <w:p>
      <w:pPr>
        <w:spacing w:after="0"/>
        <w:ind w:left="0"/>
        <w:jc w:val="both"/>
      </w:pPr>
      <w:r>
        <w:rPr>
          <w:rFonts w:ascii="Times New Roman"/>
          <w:b w:val="false"/>
          <w:i w:val="false"/>
          <w:color w:val="000000"/>
          <w:sz w:val="28"/>
        </w:rPr>
        <w:t xml:space="preserve">
      10) білім алушылардың, педагогтар мен техникалық персоналдың арасында инфекциялық және паразитарлық аурулардың, уланулардың туындауының және таралуының алдын алу мақсатында санитариялық-эпидемиологиялық және санитариялық-профилактикалық іс-шараларды жүргізеді, сондай-ақ инфекция ошақтарын бақылауды жүргізеді; </w:t>
      </w:r>
    </w:p>
    <w:bookmarkEnd w:id="169"/>
    <w:bookmarkStart w:name="z239" w:id="170"/>
    <w:p>
      <w:pPr>
        <w:spacing w:after="0"/>
        <w:ind w:left="0"/>
        <w:jc w:val="both"/>
      </w:pPr>
      <w:r>
        <w:rPr>
          <w:rFonts w:ascii="Times New Roman"/>
          <w:b w:val="false"/>
          <w:i w:val="false"/>
          <w:color w:val="000000"/>
          <w:sz w:val="28"/>
        </w:rPr>
        <w:t xml:space="preserve">
      11) халықтың тұмаумен және жіті респираторлық вирусты инфекциямен инфекциялық сырқаттанушылығының жоғарылауы кезеңінде № 907 бұйрығымен бекітілген 095/е нысаны бойынша уақытша еңбекке жарамсыздық туралы анықтама бере отырып және одан әрі науқастың емханаға жүгінуімен карантиндік іс-шараларды жүзеге асырады; </w:t>
      </w:r>
    </w:p>
    <w:bookmarkEnd w:id="170"/>
    <w:bookmarkStart w:name="z240" w:id="171"/>
    <w:p>
      <w:pPr>
        <w:spacing w:after="0"/>
        <w:ind w:left="0"/>
        <w:jc w:val="both"/>
      </w:pPr>
      <w:r>
        <w:rPr>
          <w:rFonts w:ascii="Times New Roman"/>
          <w:b w:val="false"/>
          <w:i w:val="false"/>
          <w:color w:val="000000"/>
          <w:sz w:val="28"/>
        </w:rPr>
        <w:t xml:space="preserve">
      12) аурулардың профилактикасы, сондай-ақ балаларды шынықтыру мақсатында жазғы сауықтыру демалыстарын өткізуге қатысады; </w:t>
      </w:r>
    </w:p>
    <w:bookmarkEnd w:id="171"/>
    <w:bookmarkStart w:name="z241" w:id="172"/>
    <w:p>
      <w:pPr>
        <w:spacing w:after="0"/>
        <w:ind w:left="0"/>
        <w:jc w:val="both"/>
      </w:pPr>
      <w:r>
        <w:rPr>
          <w:rFonts w:ascii="Times New Roman"/>
          <w:b w:val="false"/>
          <w:i w:val="false"/>
          <w:color w:val="000000"/>
          <w:sz w:val="28"/>
        </w:rPr>
        <w:t xml:space="preserve">
      13) мектептің барлық қызметкерлері мен ас блогы жұмыскерлерінің міндетті медициналық қарап-тексеруден өту мерзімдеріне бақылау жүргізеді; </w:t>
      </w:r>
    </w:p>
    <w:bookmarkEnd w:id="172"/>
    <w:bookmarkStart w:name="z242" w:id="173"/>
    <w:p>
      <w:pPr>
        <w:spacing w:after="0"/>
        <w:ind w:left="0"/>
        <w:jc w:val="both"/>
      </w:pPr>
      <w:r>
        <w:rPr>
          <w:rFonts w:ascii="Times New Roman"/>
          <w:b w:val="false"/>
          <w:i w:val="false"/>
          <w:color w:val="000000"/>
          <w:sz w:val="28"/>
        </w:rPr>
        <w:t>
      14) "Денсаулық сақтау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24 ақпандағы № 127 бұйрығына (Нормативтік құқықтық актілерді мемлекеттік тіркеу тізілімінде № 10713 болып тіркелген) сәйкес санитариялық-эпидемиологиялық талаптарға сәйкес медициналық манипуляциялар жүргізеді;</w:t>
      </w:r>
    </w:p>
    <w:bookmarkEnd w:id="173"/>
    <w:bookmarkStart w:name="z243" w:id="174"/>
    <w:p>
      <w:pPr>
        <w:spacing w:after="0"/>
        <w:ind w:left="0"/>
        <w:jc w:val="both"/>
      </w:pPr>
      <w:r>
        <w:rPr>
          <w:rFonts w:ascii="Times New Roman"/>
          <w:b w:val="false"/>
          <w:i w:val="false"/>
          <w:color w:val="000000"/>
          <w:sz w:val="28"/>
        </w:rPr>
        <w:t>
      15) көрсетілімдер бойынша артериялық қысымды анықтайды</w:t>
      </w:r>
    </w:p>
    <w:bookmarkEnd w:id="174"/>
    <w:bookmarkStart w:name="z244" w:id="175"/>
    <w:p>
      <w:pPr>
        <w:spacing w:after="0"/>
        <w:ind w:left="0"/>
        <w:jc w:val="both"/>
      </w:pPr>
      <w:r>
        <w:rPr>
          <w:rFonts w:ascii="Times New Roman"/>
          <w:b w:val="false"/>
          <w:i w:val="false"/>
          <w:color w:val="000000"/>
          <w:sz w:val="28"/>
        </w:rPr>
        <w:t>
      16) профилактикалық мақсатта көру және есту өткірлігін анықтайды;</w:t>
      </w:r>
    </w:p>
    <w:bookmarkEnd w:id="175"/>
    <w:bookmarkStart w:name="z245" w:id="176"/>
    <w:p>
      <w:pPr>
        <w:spacing w:after="0"/>
        <w:ind w:left="0"/>
        <w:jc w:val="both"/>
      </w:pPr>
      <w:r>
        <w:rPr>
          <w:rFonts w:ascii="Times New Roman"/>
          <w:b w:val="false"/>
          <w:i w:val="false"/>
          <w:color w:val="000000"/>
          <w:sz w:val="28"/>
        </w:rPr>
        <w:t xml:space="preserve">
      17) антропометриялық деректерді (бойы, салмағы) өлшеуді жүргізеді; </w:t>
      </w:r>
    </w:p>
    <w:bookmarkEnd w:id="176"/>
    <w:bookmarkStart w:name="z246" w:id="177"/>
    <w:p>
      <w:pPr>
        <w:spacing w:after="0"/>
        <w:ind w:left="0"/>
        <w:jc w:val="both"/>
      </w:pPr>
      <w:r>
        <w:rPr>
          <w:rFonts w:ascii="Times New Roman"/>
          <w:b w:val="false"/>
          <w:i w:val="false"/>
          <w:color w:val="000000"/>
          <w:sz w:val="28"/>
        </w:rPr>
        <w:t xml:space="preserve">
      18) термометрия жүргізеді; </w:t>
      </w:r>
    </w:p>
    <w:bookmarkEnd w:id="177"/>
    <w:bookmarkStart w:name="z247" w:id="178"/>
    <w:p>
      <w:pPr>
        <w:spacing w:after="0"/>
        <w:ind w:left="0"/>
        <w:jc w:val="both"/>
      </w:pPr>
      <w:r>
        <w:rPr>
          <w:rFonts w:ascii="Times New Roman"/>
          <w:b w:val="false"/>
          <w:i w:val="false"/>
          <w:color w:val="000000"/>
          <w:sz w:val="28"/>
        </w:rPr>
        <w:t xml:space="preserve">
      19) фтизиатрдың тағайындауы бойынша балаларға тікелей бақыланатын емді жүргізеді; </w:t>
      </w:r>
    </w:p>
    <w:bookmarkEnd w:id="178"/>
    <w:bookmarkStart w:name="z248" w:id="179"/>
    <w:p>
      <w:pPr>
        <w:spacing w:after="0"/>
        <w:ind w:left="0"/>
        <w:jc w:val="both"/>
      </w:pPr>
      <w:r>
        <w:rPr>
          <w:rFonts w:ascii="Times New Roman"/>
          <w:b w:val="false"/>
          <w:i w:val="false"/>
          <w:color w:val="000000"/>
          <w:sz w:val="28"/>
        </w:rPr>
        <w:t xml:space="preserve">
      20) дәрігердің тағайындауларын орындайды; </w:t>
      </w:r>
    </w:p>
    <w:bookmarkEnd w:id="179"/>
    <w:bookmarkStart w:name="z249" w:id="180"/>
    <w:p>
      <w:pPr>
        <w:spacing w:after="0"/>
        <w:ind w:left="0"/>
        <w:jc w:val="both"/>
      </w:pPr>
      <w:r>
        <w:rPr>
          <w:rFonts w:ascii="Times New Roman"/>
          <w:b w:val="false"/>
          <w:i w:val="false"/>
          <w:color w:val="000000"/>
          <w:sz w:val="28"/>
        </w:rPr>
        <w:t xml:space="preserve">
      21) білім алушыларға, педагогтар мен техникалық персоналға кенеттен болатын жіті аурулар, жарақаттар, денсаулық жағдайының тез нашарлауы кезінде шұғыл және/немесе кезек күттірмейтін медициналық көмек көрсетеді, жедел медициналық көмекті шақыруды жүзеге асырады немесе алғашқы медициналық-санитариялық көмек медициналық ұйымына, стационарға жібереді; </w:t>
      </w:r>
    </w:p>
    <w:bookmarkEnd w:id="180"/>
    <w:bookmarkStart w:name="z250" w:id="181"/>
    <w:p>
      <w:pPr>
        <w:spacing w:after="0"/>
        <w:ind w:left="0"/>
        <w:jc w:val="both"/>
      </w:pPr>
      <w:r>
        <w:rPr>
          <w:rFonts w:ascii="Times New Roman"/>
          <w:b w:val="false"/>
          <w:i w:val="false"/>
          <w:color w:val="000000"/>
          <w:sz w:val="28"/>
        </w:rPr>
        <w:t xml:space="preserve">
      22) денсаулықты нығайту мәселелерінде білім алушыларды ақпараттандыруды қамтамасыз ету, гигиеналық оқыту мен тәрбиелеу арқылы саламатты өмір салтын және ұтымды тамақтануды насихаттайды; </w:t>
      </w:r>
    </w:p>
    <w:bookmarkEnd w:id="181"/>
    <w:bookmarkStart w:name="z251" w:id="182"/>
    <w:p>
      <w:pPr>
        <w:spacing w:after="0"/>
        <w:ind w:left="0"/>
        <w:jc w:val="both"/>
      </w:pPr>
      <w:r>
        <w:rPr>
          <w:rFonts w:ascii="Times New Roman"/>
          <w:b w:val="false"/>
          <w:i w:val="false"/>
          <w:color w:val="000000"/>
          <w:sz w:val="28"/>
        </w:rPr>
        <w:t>
      23) психикалық және эмоциялық саламаттылыққа қолдау көрсететін дағдыларды меңгертеді, мінез-құлықтық қауіп факторларын төмендетуге қатысады (темекі шегу, нашақорлық, уытқұмарлық, алкоголизм), сондай-ақ білім беру ұйымдарының психологтарымен және әлеуметтік педагогтарымен бірлесіп басым шаралар қабылдай отырып, білім алушылардың арасында суицид бойынша қауіп топтарын анықтау іс-шараларын өткізеді.";</w:t>
      </w:r>
    </w:p>
    <w:bookmarkEnd w:id="182"/>
    <w:bookmarkStart w:name="z252" w:id="183"/>
    <w:p>
      <w:pPr>
        <w:spacing w:after="0"/>
        <w:ind w:left="0"/>
        <w:jc w:val="both"/>
      </w:pPr>
      <w:r>
        <w:rPr>
          <w:rFonts w:ascii="Times New Roman"/>
          <w:b w:val="false"/>
          <w:i w:val="false"/>
          <w:color w:val="000000"/>
          <w:sz w:val="28"/>
        </w:rPr>
        <w:t xml:space="preserve">
      24) Кодекстің 43-бабына сәйкес медициналық-әлеуметтік көмек көрсетеді; </w:t>
      </w:r>
    </w:p>
    <w:bookmarkEnd w:id="183"/>
    <w:bookmarkStart w:name="z253" w:id="184"/>
    <w:p>
      <w:pPr>
        <w:spacing w:after="0"/>
        <w:ind w:left="0"/>
        <w:jc w:val="both"/>
      </w:pPr>
      <w:r>
        <w:rPr>
          <w:rFonts w:ascii="Times New Roman"/>
          <w:b w:val="false"/>
          <w:i w:val="false"/>
          <w:color w:val="000000"/>
          <w:sz w:val="28"/>
        </w:rPr>
        <w:t>
      25) № 907 бұйрығымен бекітілген нысандар бойынша есепке алу және есептілік құжаттамасын жүргізеді, сондай-ақ статистикалық деректерге есеп жүргізеді.</w:t>
      </w:r>
    </w:p>
    <w:bookmarkEnd w:id="184"/>
    <w:bookmarkStart w:name="z164" w:id="185"/>
    <w:p>
      <w:pPr>
        <w:spacing w:after="0"/>
        <w:ind w:left="0"/>
        <w:jc w:val="both"/>
      </w:pPr>
      <w:r>
        <w:rPr>
          <w:rFonts w:ascii="Times New Roman"/>
          <w:b w:val="false"/>
          <w:i w:val="false"/>
          <w:color w:val="000000"/>
          <w:sz w:val="28"/>
        </w:rPr>
        <w:t>
      5. Босануға дейінгі алғашқы патронаж жүргізген кезде акушер мынадай іс-қимылдарды жүзеге асырады:</w:t>
      </w:r>
    </w:p>
    <w:bookmarkEnd w:id="185"/>
    <w:bookmarkStart w:name="z165" w:id="186"/>
    <w:p>
      <w:pPr>
        <w:spacing w:after="0"/>
        <w:ind w:left="0"/>
        <w:jc w:val="both"/>
      </w:pPr>
      <w:r>
        <w:rPr>
          <w:rFonts w:ascii="Times New Roman"/>
          <w:b w:val="false"/>
          <w:i w:val="false"/>
          <w:color w:val="000000"/>
          <w:sz w:val="28"/>
        </w:rPr>
        <w:t>
      1) жүкті әйелді ізгі ниетпен қарсы алады;</w:t>
      </w:r>
    </w:p>
    <w:bookmarkEnd w:id="186"/>
    <w:bookmarkStart w:name="z166" w:id="187"/>
    <w:p>
      <w:pPr>
        <w:spacing w:after="0"/>
        <w:ind w:left="0"/>
        <w:jc w:val="both"/>
      </w:pPr>
      <w:r>
        <w:rPr>
          <w:rFonts w:ascii="Times New Roman"/>
          <w:b w:val="false"/>
          <w:i w:val="false"/>
          <w:color w:val="000000"/>
          <w:sz w:val="28"/>
        </w:rPr>
        <w:t>
      2) пациентпен сенімді қарым-қатынас орнатады;</w:t>
      </w:r>
    </w:p>
    <w:bookmarkEnd w:id="187"/>
    <w:bookmarkStart w:name="z167" w:id="188"/>
    <w:p>
      <w:pPr>
        <w:spacing w:after="0"/>
        <w:ind w:left="0"/>
        <w:jc w:val="both"/>
      </w:pPr>
      <w:r>
        <w:rPr>
          <w:rFonts w:ascii="Times New Roman"/>
          <w:b w:val="false"/>
          <w:i w:val="false"/>
          <w:color w:val="000000"/>
          <w:sz w:val="28"/>
        </w:rPr>
        <w:t>
      3) жүкті әйелдің денсаулық жағдайы туралы кеңес жүргізеді, шағымдары бар ма, әйелдің хал-жағдайын нақтылау, кәсіби еңбек жағдайын және зиянды әдеттері туралы сұрайды;</w:t>
      </w:r>
    </w:p>
    <w:bookmarkEnd w:id="188"/>
    <w:bookmarkStart w:name="z168" w:id="189"/>
    <w:p>
      <w:pPr>
        <w:spacing w:after="0"/>
        <w:ind w:left="0"/>
        <w:jc w:val="both"/>
      </w:pPr>
      <w:r>
        <w:rPr>
          <w:rFonts w:ascii="Times New Roman"/>
          <w:b w:val="false"/>
          <w:i w:val="false"/>
          <w:color w:val="000000"/>
          <w:sz w:val="28"/>
        </w:rPr>
        <w:t>
      4) жүкті әйелге және оның отбасы мүшелеріне "қауіпті белгілерді" айқындауға үйретеді, жүктілік пен босану қалыпты өтіп жатқан кезде де, сондай-ақ акушер қауырт араласатын жағдай туындаған немесе толғақ қысқан кездегі іс-қимыл алгоритмімен таныстырады;</w:t>
      </w:r>
    </w:p>
    <w:bookmarkEnd w:id="189"/>
    <w:bookmarkStart w:name="z169" w:id="190"/>
    <w:p>
      <w:pPr>
        <w:spacing w:after="0"/>
        <w:ind w:left="0"/>
        <w:jc w:val="both"/>
      </w:pPr>
      <w:r>
        <w:rPr>
          <w:rFonts w:ascii="Times New Roman"/>
          <w:b w:val="false"/>
          <w:i w:val="false"/>
          <w:color w:val="000000"/>
          <w:sz w:val="28"/>
        </w:rPr>
        <w:t>
      5) мынадай:</w:t>
      </w:r>
    </w:p>
    <w:bookmarkEnd w:id="190"/>
    <w:bookmarkStart w:name="z170" w:id="191"/>
    <w:p>
      <w:pPr>
        <w:spacing w:after="0"/>
        <w:ind w:left="0"/>
        <w:jc w:val="both"/>
      </w:pPr>
      <w:r>
        <w:rPr>
          <w:rFonts w:ascii="Times New Roman"/>
          <w:b w:val="false"/>
          <w:i w:val="false"/>
          <w:color w:val="000000"/>
          <w:sz w:val="28"/>
        </w:rPr>
        <w:t>
      күннің, демалудың, ұйықтаудың, дене белсенділігінің оңтайлы режимін сақтау бойынша;</w:t>
      </w:r>
    </w:p>
    <w:bookmarkEnd w:id="191"/>
    <w:bookmarkStart w:name="z171" w:id="192"/>
    <w:p>
      <w:pPr>
        <w:spacing w:after="0"/>
        <w:ind w:left="0"/>
        <w:jc w:val="both"/>
      </w:pPr>
      <w:r>
        <w:rPr>
          <w:rFonts w:ascii="Times New Roman"/>
          <w:b w:val="false"/>
          <w:i w:val="false"/>
          <w:color w:val="000000"/>
          <w:sz w:val="28"/>
        </w:rPr>
        <w:t>
      оңтайлы тамақтануды ұстану бойынша;</w:t>
      </w:r>
    </w:p>
    <w:bookmarkEnd w:id="192"/>
    <w:bookmarkStart w:name="z172" w:id="193"/>
    <w:p>
      <w:pPr>
        <w:spacing w:after="0"/>
        <w:ind w:left="0"/>
        <w:jc w:val="both"/>
      </w:pPr>
      <w:r>
        <w:rPr>
          <w:rFonts w:ascii="Times New Roman"/>
          <w:b w:val="false"/>
          <w:i w:val="false"/>
          <w:color w:val="000000"/>
          <w:sz w:val="28"/>
        </w:rPr>
        <w:t>
      препараттарды (құрамында йод, темір-фоли қышқылы бар) профилактикалық қабылдау бойынша;</w:t>
      </w:r>
    </w:p>
    <w:bookmarkEnd w:id="193"/>
    <w:bookmarkStart w:name="z173" w:id="194"/>
    <w:p>
      <w:pPr>
        <w:spacing w:after="0"/>
        <w:ind w:left="0"/>
        <w:jc w:val="both"/>
      </w:pPr>
      <w:r>
        <w:rPr>
          <w:rFonts w:ascii="Times New Roman"/>
          <w:b w:val="false"/>
          <w:i w:val="false"/>
          <w:color w:val="000000"/>
          <w:sz w:val="28"/>
        </w:rPr>
        <w:t>
      жыныс жолымен берілетін жұқпалардың, оның ішінде АИТВ инфекциясының профилактикасы бойынша;</w:t>
      </w:r>
    </w:p>
    <w:bookmarkEnd w:id="194"/>
    <w:bookmarkStart w:name="z174" w:id="195"/>
    <w:p>
      <w:pPr>
        <w:spacing w:after="0"/>
        <w:ind w:left="0"/>
        <w:jc w:val="both"/>
      </w:pPr>
      <w:r>
        <w:rPr>
          <w:rFonts w:ascii="Times New Roman"/>
          <w:b w:val="false"/>
          <w:i w:val="false"/>
          <w:color w:val="000000"/>
          <w:sz w:val="28"/>
        </w:rPr>
        <w:t>
      жеке бас гигиенасын сақтау және тұратын жердің жайлы болуы туралы;</w:t>
      </w:r>
    </w:p>
    <w:bookmarkEnd w:id="195"/>
    <w:bookmarkStart w:name="z175" w:id="196"/>
    <w:p>
      <w:pPr>
        <w:spacing w:after="0"/>
        <w:ind w:left="0"/>
        <w:jc w:val="both"/>
      </w:pPr>
      <w:r>
        <w:rPr>
          <w:rFonts w:ascii="Times New Roman"/>
          <w:b w:val="false"/>
          <w:i w:val="false"/>
          <w:color w:val="000000"/>
          <w:sz w:val="28"/>
        </w:rPr>
        <w:t>
      темекі шегудің, ішімдік ішу мен есірткі пайдаланудың ұрықтың дамуына тигізетін әсері туралы ұсынымдар береді;</w:t>
      </w:r>
    </w:p>
    <w:bookmarkEnd w:id="196"/>
    <w:bookmarkStart w:name="z176" w:id="197"/>
    <w:p>
      <w:pPr>
        <w:spacing w:after="0"/>
        <w:ind w:left="0"/>
        <w:jc w:val="both"/>
      </w:pPr>
      <w:r>
        <w:rPr>
          <w:rFonts w:ascii="Times New Roman"/>
          <w:b w:val="false"/>
          <w:i w:val="false"/>
          <w:color w:val="000000"/>
          <w:sz w:val="28"/>
        </w:rPr>
        <w:t>
      6) босануға дайындалу мектептеріне баруды ұсынады;</w:t>
      </w:r>
    </w:p>
    <w:bookmarkEnd w:id="197"/>
    <w:bookmarkStart w:name="z177" w:id="198"/>
    <w:p>
      <w:pPr>
        <w:spacing w:after="0"/>
        <w:ind w:left="0"/>
        <w:jc w:val="both"/>
      </w:pPr>
      <w:r>
        <w:rPr>
          <w:rFonts w:ascii="Times New Roman"/>
          <w:b w:val="false"/>
          <w:i w:val="false"/>
          <w:color w:val="000000"/>
          <w:sz w:val="28"/>
        </w:rPr>
        <w:t>
      7) әйел тұрып жүрген жерде жоқ болса, әйелдің нақты тұратын орнын айқындау үшін учаскелік мейіргерге, дәрігерге ақпарат жібереді. Егер әйел басқа мекенжайда тұратын болса, тұратын жері бойынша учаскелік дәрігерге, дәрігерлік амбулаторияның меңгерушісіне/Отбасы денсаулығы орталығына, акушерлік-гинекологиялық бөлімшенің меңгерушісіне ақпарат жібереді;</w:t>
      </w:r>
    </w:p>
    <w:bookmarkEnd w:id="198"/>
    <w:bookmarkStart w:name="z178" w:id="199"/>
    <w:p>
      <w:pPr>
        <w:spacing w:after="0"/>
        <w:ind w:left="0"/>
        <w:jc w:val="both"/>
      </w:pPr>
      <w:r>
        <w:rPr>
          <w:rFonts w:ascii="Times New Roman"/>
          <w:b w:val="false"/>
          <w:i w:val="false"/>
          <w:color w:val="000000"/>
          <w:sz w:val="28"/>
        </w:rPr>
        <w:t xml:space="preserve">
      8) сыпайы қоштасады. </w:t>
      </w:r>
    </w:p>
    <w:bookmarkEnd w:id="199"/>
    <w:bookmarkStart w:name="z179" w:id="200"/>
    <w:p>
      <w:pPr>
        <w:spacing w:after="0"/>
        <w:ind w:left="0"/>
        <w:jc w:val="both"/>
      </w:pPr>
      <w:r>
        <w:rPr>
          <w:rFonts w:ascii="Times New Roman"/>
          <w:b w:val="false"/>
          <w:i w:val="false"/>
          <w:color w:val="000000"/>
          <w:sz w:val="28"/>
        </w:rPr>
        <w:t>
      6. Босанғанға дейінгі екінші патронаж жүргізген кезде акушер мынадай іс-қимылдарды жүзеге асырады:</w:t>
      </w:r>
    </w:p>
    <w:bookmarkEnd w:id="200"/>
    <w:bookmarkStart w:name="z180" w:id="201"/>
    <w:p>
      <w:pPr>
        <w:spacing w:after="0"/>
        <w:ind w:left="0"/>
        <w:jc w:val="both"/>
      </w:pPr>
      <w:r>
        <w:rPr>
          <w:rFonts w:ascii="Times New Roman"/>
          <w:b w:val="false"/>
          <w:i w:val="false"/>
          <w:color w:val="000000"/>
          <w:sz w:val="28"/>
        </w:rPr>
        <w:t>
      1) жүкті әйелді ізгі ниетпен қарсы алады;</w:t>
      </w:r>
    </w:p>
    <w:bookmarkEnd w:id="201"/>
    <w:bookmarkStart w:name="z181" w:id="202"/>
    <w:p>
      <w:pPr>
        <w:spacing w:after="0"/>
        <w:ind w:left="0"/>
        <w:jc w:val="both"/>
      </w:pPr>
      <w:r>
        <w:rPr>
          <w:rFonts w:ascii="Times New Roman"/>
          <w:b w:val="false"/>
          <w:i w:val="false"/>
          <w:color w:val="000000"/>
          <w:sz w:val="28"/>
        </w:rPr>
        <w:t>
      2) пациентпен сенімді қарым-қатынас орнатады;</w:t>
      </w:r>
    </w:p>
    <w:bookmarkEnd w:id="202"/>
    <w:bookmarkStart w:name="z182" w:id="203"/>
    <w:p>
      <w:pPr>
        <w:spacing w:after="0"/>
        <w:ind w:left="0"/>
        <w:jc w:val="both"/>
      </w:pPr>
      <w:r>
        <w:rPr>
          <w:rFonts w:ascii="Times New Roman"/>
          <w:b w:val="false"/>
          <w:i w:val="false"/>
          <w:color w:val="000000"/>
          <w:sz w:val="28"/>
        </w:rPr>
        <w:t>
      3) жүкті әйелдің денсаулық жағдайы туралы кеңес жүргізеді, шағымдардың болуы туралы сұрайды, сүт бездерінің жай-күйін қарап шығады;</w:t>
      </w:r>
    </w:p>
    <w:bookmarkEnd w:id="203"/>
    <w:bookmarkStart w:name="z183" w:id="204"/>
    <w:p>
      <w:pPr>
        <w:spacing w:after="0"/>
        <w:ind w:left="0"/>
        <w:jc w:val="both"/>
      </w:pPr>
      <w:r>
        <w:rPr>
          <w:rFonts w:ascii="Times New Roman"/>
          <w:b w:val="false"/>
          <w:i w:val="false"/>
          <w:color w:val="000000"/>
          <w:sz w:val="28"/>
        </w:rPr>
        <w:t>
      4) жүкті әйелге және оның отбасы мүшелеріне "қауіпті белгілерді" айқындауға үйретеді, жүктілік пен босану қалыпты өтіп жатқан кезде де, сондай-ақ акушерлік қауырт араласатын жағдай туындаған немесе толғақ қысқан кездегі іс-қимыл алгоритмімен таныстырады;</w:t>
      </w:r>
    </w:p>
    <w:bookmarkEnd w:id="204"/>
    <w:bookmarkStart w:name="z184" w:id="205"/>
    <w:p>
      <w:pPr>
        <w:spacing w:after="0"/>
        <w:ind w:left="0"/>
        <w:jc w:val="both"/>
      </w:pPr>
      <w:r>
        <w:rPr>
          <w:rFonts w:ascii="Times New Roman"/>
          <w:b w:val="false"/>
          <w:i w:val="false"/>
          <w:color w:val="000000"/>
          <w:sz w:val="28"/>
        </w:rPr>
        <w:t>
      5) мынадай:</w:t>
      </w:r>
    </w:p>
    <w:bookmarkEnd w:id="205"/>
    <w:bookmarkStart w:name="z185" w:id="206"/>
    <w:p>
      <w:pPr>
        <w:spacing w:after="0"/>
        <w:ind w:left="0"/>
        <w:jc w:val="both"/>
      </w:pPr>
      <w:r>
        <w:rPr>
          <w:rFonts w:ascii="Times New Roman"/>
          <w:b w:val="false"/>
          <w:i w:val="false"/>
          <w:color w:val="000000"/>
          <w:sz w:val="28"/>
        </w:rPr>
        <w:t>
      күннің, демалудың, ұйықтаудың, дене белсенділігінің оңтайлы режимін сақтау бойынша;</w:t>
      </w:r>
    </w:p>
    <w:bookmarkEnd w:id="206"/>
    <w:bookmarkStart w:name="z186" w:id="207"/>
    <w:p>
      <w:pPr>
        <w:spacing w:after="0"/>
        <w:ind w:left="0"/>
        <w:jc w:val="both"/>
      </w:pPr>
      <w:r>
        <w:rPr>
          <w:rFonts w:ascii="Times New Roman"/>
          <w:b w:val="false"/>
          <w:i w:val="false"/>
          <w:color w:val="000000"/>
          <w:sz w:val="28"/>
        </w:rPr>
        <w:t>
      оңтайлы тамақтануды ұстану бойынша;</w:t>
      </w:r>
    </w:p>
    <w:bookmarkEnd w:id="207"/>
    <w:bookmarkStart w:name="z187" w:id="208"/>
    <w:p>
      <w:pPr>
        <w:spacing w:after="0"/>
        <w:ind w:left="0"/>
        <w:jc w:val="both"/>
      </w:pPr>
      <w:r>
        <w:rPr>
          <w:rFonts w:ascii="Times New Roman"/>
          <w:b w:val="false"/>
          <w:i w:val="false"/>
          <w:color w:val="000000"/>
          <w:sz w:val="28"/>
        </w:rPr>
        <w:t>
      жыныс жолымен берілетін жұқпалардың, оның ішінде АИТВ инфекциясының профилактикасы бойынша;</w:t>
      </w:r>
    </w:p>
    <w:bookmarkEnd w:id="208"/>
    <w:bookmarkStart w:name="z188" w:id="209"/>
    <w:p>
      <w:pPr>
        <w:spacing w:after="0"/>
        <w:ind w:left="0"/>
        <w:jc w:val="both"/>
      </w:pPr>
      <w:r>
        <w:rPr>
          <w:rFonts w:ascii="Times New Roman"/>
          <w:b w:val="false"/>
          <w:i w:val="false"/>
          <w:color w:val="000000"/>
          <w:sz w:val="28"/>
        </w:rPr>
        <w:t>
      жеке басының гигиенасын сақтайды және тұратын жердің жайлы болуы туралы;</w:t>
      </w:r>
    </w:p>
    <w:bookmarkEnd w:id="209"/>
    <w:bookmarkStart w:name="z189" w:id="210"/>
    <w:p>
      <w:pPr>
        <w:spacing w:after="0"/>
        <w:ind w:left="0"/>
        <w:jc w:val="both"/>
      </w:pPr>
      <w:r>
        <w:rPr>
          <w:rFonts w:ascii="Times New Roman"/>
          <w:b w:val="false"/>
          <w:i w:val="false"/>
          <w:color w:val="000000"/>
          <w:sz w:val="28"/>
        </w:rPr>
        <w:t>
      темекі шегудің, ішімдік ішу мен есірткі пайдаланудың ұрықтың дамуына тигізетін әсері туралы ұсынымдар береді;</w:t>
      </w:r>
    </w:p>
    <w:bookmarkEnd w:id="210"/>
    <w:bookmarkStart w:name="z190" w:id="211"/>
    <w:p>
      <w:pPr>
        <w:spacing w:after="0"/>
        <w:ind w:left="0"/>
        <w:jc w:val="both"/>
      </w:pPr>
      <w:r>
        <w:rPr>
          <w:rFonts w:ascii="Times New Roman"/>
          <w:b w:val="false"/>
          <w:i w:val="false"/>
          <w:color w:val="000000"/>
          <w:sz w:val="28"/>
        </w:rPr>
        <w:t>
      жаңа туған нәрестеге арналған орын дайындау бойынша ұсынымдар береді.</w:t>
      </w:r>
    </w:p>
    <w:bookmarkEnd w:id="211"/>
    <w:bookmarkStart w:name="z191" w:id="212"/>
    <w:p>
      <w:pPr>
        <w:spacing w:after="0"/>
        <w:ind w:left="0"/>
        <w:jc w:val="both"/>
      </w:pPr>
      <w:r>
        <w:rPr>
          <w:rFonts w:ascii="Times New Roman"/>
          <w:b w:val="false"/>
          <w:i w:val="false"/>
          <w:color w:val="000000"/>
          <w:sz w:val="28"/>
        </w:rPr>
        <w:t>
      6) босануға дайындалу мектептеріне және сау бала кабинетіне баруды ұсынады;</w:t>
      </w:r>
    </w:p>
    <w:bookmarkEnd w:id="212"/>
    <w:bookmarkStart w:name="z192" w:id="213"/>
    <w:p>
      <w:pPr>
        <w:spacing w:after="0"/>
        <w:ind w:left="0"/>
        <w:jc w:val="both"/>
      </w:pPr>
      <w:r>
        <w:rPr>
          <w:rFonts w:ascii="Times New Roman"/>
          <w:b w:val="false"/>
          <w:i w:val="false"/>
          <w:color w:val="000000"/>
          <w:sz w:val="28"/>
        </w:rPr>
        <w:t>
      7) сыпайы қоштасады.</w:t>
      </w:r>
    </w:p>
    <w:bookmarkEnd w:id="213"/>
    <w:bookmarkStart w:name="z193" w:id="214"/>
    <w:p>
      <w:pPr>
        <w:spacing w:after="0"/>
        <w:ind w:left="0"/>
        <w:jc w:val="both"/>
      </w:pPr>
      <w:r>
        <w:rPr>
          <w:rFonts w:ascii="Times New Roman"/>
          <w:b w:val="false"/>
          <w:i w:val="false"/>
          <w:color w:val="000000"/>
          <w:sz w:val="28"/>
        </w:rPr>
        <w:t>
      7. Босанудан кейін патронаж жүргізу кезде акушер мынадай іс-қимылдарды жүзеге асырады:</w:t>
      </w:r>
    </w:p>
    <w:bookmarkEnd w:id="214"/>
    <w:bookmarkStart w:name="z194" w:id="215"/>
    <w:p>
      <w:pPr>
        <w:spacing w:after="0"/>
        <w:ind w:left="0"/>
        <w:jc w:val="both"/>
      </w:pPr>
      <w:r>
        <w:rPr>
          <w:rFonts w:ascii="Times New Roman"/>
          <w:b w:val="false"/>
          <w:i w:val="false"/>
          <w:color w:val="000000"/>
          <w:sz w:val="28"/>
        </w:rPr>
        <w:t>
      1) пациентпен ізгі ниетпен амандасады;</w:t>
      </w:r>
    </w:p>
    <w:bookmarkEnd w:id="215"/>
    <w:bookmarkStart w:name="z195" w:id="216"/>
    <w:p>
      <w:pPr>
        <w:spacing w:after="0"/>
        <w:ind w:left="0"/>
        <w:jc w:val="both"/>
      </w:pPr>
      <w:r>
        <w:rPr>
          <w:rFonts w:ascii="Times New Roman"/>
          <w:b w:val="false"/>
          <w:i w:val="false"/>
          <w:color w:val="000000"/>
          <w:sz w:val="28"/>
        </w:rPr>
        <w:t>
      2) пациентпен сенімді қарым-қатынас орнатады;</w:t>
      </w:r>
    </w:p>
    <w:bookmarkEnd w:id="216"/>
    <w:bookmarkStart w:name="z196" w:id="217"/>
    <w:p>
      <w:pPr>
        <w:spacing w:after="0"/>
        <w:ind w:left="0"/>
        <w:jc w:val="both"/>
      </w:pPr>
      <w:r>
        <w:rPr>
          <w:rFonts w:ascii="Times New Roman"/>
          <w:b w:val="false"/>
          <w:i w:val="false"/>
          <w:color w:val="000000"/>
          <w:sz w:val="28"/>
        </w:rPr>
        <w:t>
      3) шағымдардың болуын сұрайды;</w:t>
      </w:r>
    </w:p>
    <w:bookmarkEnd w:id="217"/>
    <w:bookmarkStart w:name="z197" w:id="218"/>
    <w:p>
      <w:pPr>
        <w:spacing w:after="0"/>
        <w:ind w:left="0"/>
        <w:jc w:val="both"/>
      </w:pPr>
      <w:r>
        <w:rPr>
          <w:rFonts w:ascii="Times New Roman"/>
          <w:b w:val="false"/>
          <w:i w:val="false"/>
          <w:color w:val="000000"/>
          <w:sz w:val="28"/>
        </w:rPr>
        <w:t>
      4) жалпы жай-күйін бағалайды;</w:t>
      </w:r>
    </w:p>
    <w:bookmarkEnd w:id="218"/>
    <w:bookmarkStart w:name="z198" w:id="219"/>
    <w:p>
      <w:pPr>
        <w:spacing w:after="0"/>
        <w:ind w:left="0"/>
        <w:jc w:val="both"/>
      </w:pPr>
      <w:r>
        <w:rPr>
          <w:rFonts w:ascii="Times New Roman"/>
          <w:b w:val="false"/>
          <w:i w:val="false"/>
          <w:color w:val="000000"/>
          <w:sz w:val="28"/>
        </w:rPr>
        <w:t>
      5) пациентті тікелей әрбір тексеріп-қарау алдында қолын жуады, қажет болса маска киеді;</w:t>
      </w:r>
    </w:p>
    <w:bookmarkEnd w:id="219"/>
    <w:bookmarkStart w:name="z199" w:id="220"/>
    <w:p>
      <w:pPr>
        <w:spacing w:after="0"/>
        <w:ind w:left="0"/>
        <w:jc w:val="both"/>
      </w:pPr>
      <w:r>
        <w:rPr>
          <w:rFonts w:ascii="Times New Roman"/>
          <w:b w:val="false"/>
          <w:i w:val="false"/>
          <w:color w:val="000000"/>
          <w:sz w:val="28"/>
        </w:rPr>
        <w:t>
      6) тері жабынын қарап шығады, артериялық қысымды, тамыр соғысын, дене температурасын өлшейді;</w:t>
      </w:r>
    </w:p>
    <w:bookmarkEnd w:id="220"/>
    <w:bookmarkStart w:name="z200" w:id="221"/>
    <w:p>
      <w:pPr>
        <w:spacing w:after="0"/>
        <w:ind w:left="0"/>
        <w:jc w:val="both"/>
      </w:pPr>
      <w:r>
        <w:rPr>
          <w:rFonts w:ascii="Times New Roman"/>
          <w:b w:val="false"/>
          <w:i w:val="false"/>
          <w:color w:val="000000"/>
          <w:sz w:val="28"/>
        </w:rPr>
        <w:t>
      7) әрбір тексеруден кейін қолын жуады;</w:t>
      </w:r>
    </w:p>
    <w:bookmarkEnd w:id="221"/>
    <w:bookmarkStart w:name="z201" w:id="222"/>
    <w:p>
      <w:pPr>
        <w:spacing w:after="0"/>
        <w:ind w:left="0"/>
        <w:jc w:val="both"/>
      </w:pPr>
      <w:r>
        <w:rPr>
          <w:rFonts w:ascii="Times New Roman"/>
          <w:b w:val="false"/>
          <w:i w:val="false"/>
          <w:color w:val="000000"/>
          <w:sz w:val="28"/>
        </w:rPr>
        <w:t>
      8) шағымдар, босанудан кейін асқыну белгілері болса, стационарға емдеуге жатқызу үшін жедел жәрдем шақырады;</w:t>
      </w:r>
    </w:p>
    <w:bookmarkEnd w:id="222"/>
    <w:bookmarkStart w:name="z202" w:id="223"/>
    <w:p>
      <w:pPr>
        <w:spacing w:after="0"/>
        <w:ind w:left="0"/>
        <w:jc w:val="both"/>
      </w:pPr>
      <w:r>
        <w:rPr>
          <w:rFonts w:ascii="Times New Roman"/>
          <w:b w:val="false"/>
          <w:i w:val="false"/>
          <w:color w:val="000000"/>
          <w:sz w:val="28"/>
        </w:rPr>
        <w:t>
      9) қолданыстағы емізу проблемаларын анықтайды;</w:t>
      </w:r>
    </w:p>
    <w:bookmarkEnd w:id="223"/>
    <w:bookmarkStart w:name="z203" w:id="224"/>
    <w:p>
      <w:pPr>
        <w:spacing w:after="0"/>
        <w:ind w:left="0"/>
        <w:jc w:val="both"/>
      </w:pPr>
      <w:r>
        <w:rPr>
          <w:rFonts w:ascii="Times New Roman"/>
          <w:b w:val="false"/>
          <w:i w:val="false"/>
          <w:color w:val="000000"/>
          <w:sz w:val="28"/>
        </w:rPr>
        <w:t>
      10) контрацепцияның және контрацепция әдісін таңдау қажеттігі туралы консультация жүргізеді;</w:t>
      </w:r>
    </w:p>
    <w:bookmarkEnd w:id="224"/>
    <w:bookmarkStart w:name="z204" w:id="225"/>
    <w:p>
      <w:pPr>
        <w:spacing w:after="0"/>
        <w:ind w:left="0"/>
        <w:jc w:val="both"/>
      </w:pPr>
      <w:r>
        <w:rPr>
          <w:rFonts w:ascii="Times New Roman"/>
          <w:b w:val="false"/>
          <w:i w:val="false"/>
          <w:color w:val="000000"/>
          <w:sz w:val="28"/>
        </w:rPr>
        <w:t>
      11) акушер-гинеколог дәрігердің қабылдауына шақырады;</w:t>
      </w:r>
    </w:p>
    <w:bookmarkEnd w:id="225"/>
    <w:bookmarkStart w:name="z205" w:id="226"/>
    <w:p>
      <w:pPr>
        <w:spacing w:after="0"/>
        <w:ind w:left="0"/>
        <w:jc w:val="both"/>
      </w:pPr>
      <w:r>
        <w:rPr>
          <w:rFonts w:ascii="Times New Roman"/>
          <w:b w:val="false"/>
          <w:i w:val="false"/>
          <w:color w:val="000000"/>
          <w:sz w:val="28"/>
        </w:rPr>
        <w:t>
      12) сыпайы қоштасады.</w:t>
      </w:r>
    </w:p>
    <w:bookmarkEnd w:id="226"/>
    <w:bookmarkStart w:name="z206" w:id="227"/>
    <w:p>
      <w:pPr>
        <w:spacing w:after="0"/>
        <w:ind w:left="0"/>
        <w:jc w:val="both"/>
      </w:pPr>
      <w:r>
        <w:rPr>
          <w:rFonts w:ascii="Times New Roman"/>
          <w:b w:val="false"/>
          <w:i w:val="false"/>
          <w:color w:val="000000"/>
          <w:sz w:val="28"/>
        </w:rPr>
        <w:t>
      8. Әлеуметтік қызметкер арнаулы әлеуметтік-медициналық көмек көрсеткенде мынадай іс-қимылдарды жүзеге асырады:</w:t>
      </w:r>
    </w:p>
    <w:bookmarkEnd w:id="227"/>
    <w:bookmarkStart w:name="z207" w:id="228"/>
    <w:p>
      <w:pPr>
        <w:spacing w:after="0"/>
        <w:ind w:left="0"/>
        <w:jc w:val="both"/>
      </w:pPr>
      <w:r>
        <w:rPr>
          <w:rFonts w:ascii="Times New Roman"/>
          <w:b w:val="false"/>
          <w:i w:val="false"/>
          <w:color w:val="000000"/>
          <w:sz w:val="28"/>
        </w:rPr>
        <w:t>
      қызмет алушылардың денсаулығын қолдауға және жақсартуға бағытталған арнаулы әлеуметтік қызмет мыналарды қамтиды:</w:t>
      </w:r>
    </w:p>
    <w:bookmarkEnd w:id="228"/>
    <w:bookmarkStart w:name="z208" w:id="229"/>
    <w:p>
      <w:pPr>
        <w:spacing w:after="0"/>
        <w:ind w:left="0"/>
        <w:jc w:val="both"/>
      </w:pPr>
      <w:r>
        <w:rPr>
          <w:rFonts w:ascii="Times New Roman"/>
          <w:b w:val="false"/>
          <w:i w:val="false"/>
          <w:color w:val="000000"/>
          <w:sz w:val="28"/>
        </w:rPr>
        <w:t>
      медициналық-әлеуметтік тексеруді ұйымдастыру және жүргізу;</w:t>
      </w:r>
    </w:p>
    <w:bookmarkEnd w:id="229"/>
    <w:bookmarkStart w:name="z209" w:id="230"/>
    <w:p>
      <w:pPr>
        <w:spacing w:after="0"/>
        <w:ind w:left="0"/>
        <w:jc w:val="both"/>
      </w:pPr>
      <w:r>
        <w:rPr>
          <w:rFonts w:ascii="Times New Roman"/>
          <w:b w:val="false"/>
          <w:i w:val="false"/>
          <w:color w:val="000000"/>
          <w:sz w:val="28"/>
        </w:rPr>
        <w:t>
      дәрігерге дейін көмек көрсету;</w:t>
      </w:r>
    </w:p>
    <w:bookmarkEnd w:id="230"/>
    <w:bookmarkStart w:name="z210" w:id="231"/>
    <w:p>
      <w:pPr>
        <w:spacing w:after="0"/>
        <w:ind w:left="0"/>
        <w:jc w:val="both"/>
      </w:pPr>
      <w:r>
        <w:rPr>
          <w:rFonts w:ascii="Times New Roman"/>
          <w:b w:val="false"/>
          <w:i w:val="false"/>
          <w:color w:val="000000"/>
          <w:sz w:val="28"/>
        </w:rPr>
        <w:t>
      медициналық-әлеуметтік сараптама жүргізуге жәрдемдесу;</w:t>
      </w:r>
    </w:p>
    <w:bookmarkEnd w:id="231"/>
    <w:bookmarkStart w:name="z211" w:id="232"/>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w:t>
      </w:r>
    </w:p>
    <w:bookmarkEnd w:id="232"/>
    <w:bookmarkStart w:name="z212" w:id="233"/>
    <w:p>
      <w:pPr>
        <w:spacing w:after="0"/>
        <w:ind w:left="0"/>
        <w:jc w:val="both"/>
      </w:pPr>
      <w:r>
        <w:rPr>
          <w:rFonts w:ascii="Times New Roman"/>
          <w:b w:val="false"/>
          <w:i w:val="false"/>
          <w:color w:val="000000"/>
          <w:sz w:val="28"/>
        </w:rPr>
        <w:t>
      мүгедектерді оңалтудың жеке бағдарламасына сәйкес санаторлық-курорттық емдеумен, техникалық қосалқы (орнын толтырушы) құралдармен, міндетті гигиеналық құралдармен қамтамасыз етуге жәрдемдесу;</w:t>
      </w:r>
    </w:p>
    <w:bookmarkEnd w:id="233"/>
    <w:bookmarkStart w:name="z213" w:id="234"/>
    <w:p>
      <w:pPr>
        <w:spacing w:after="0"/>
        <w:ind w:left="0"/>
        <w:jc w:val="both"/>
      </w:pPr>
      <w:r>
        <w:rPr>
          <w:rFonts w:ascii="Times New Roman"/>
          <w:b w:val="false"/>
          <w:i w:val="false"/>
          <w:color w:val="000000"/>
          <w:sz w:val="28"/>
        </w:rPr>
        <w:t>
      қызмет алушыларға техникалық қосалқы (орнын толтырушы) құралдарды және міндетті гигиеналық құралдарды пайдалануды үйрету;</w:t>
      </w:r>
    </w:p>
    <w:bookmarkEnd w:id="234"/>
    <w:bookmarkStart w:name="z214" w:id="235"/>
    <w:p>
      <w:pPr>
        <w:spacing w:after="0"/>
        <w:ind w:left="0"/>
        <w:jc w:val="both"/>
      </w:pPr>
      <w:r>
        <w:rPr>
          <w:rFonts w:ascii="Times New Roman"/>
          <w:b w:val="false"/>
          <w:i w:val="false"/>
          <w:color w:val="000000"/>
          <w:sz w:val="28"/>
        </w:rPr>
        <w:t>
      мүгедектердің жеке оңалту бағдарламаларына сәйкес протездік-ортопедиялық және есту-протездік көмек алуына жәрдемдесу;</w:t>
      </w:r>
    </w:p>
    <w:bookmarkEnd w:id="235"/>
    <w:bookmarkStart w:name="z215" w:id="236"/>
    <w:p>
      <w:pPr>
        <w:spacing w:after="0"/>
        <w:ind w:left="0"/>
        <w:jc w:val="both"/>
      </w:pPr>
      <w:r>
        <w:rPr>
          <w:rFonts w:ascii="Times New Roman"/>
          <w:b w:val="false"/>
          <w:i w:val="false"/>
          <w:color w:val="000000"/>
          <w:sz w:val="28"/>
        </w:rPr>
        <w:t>
      әлеуметтік-медициналық мәселелер бойынша, оның ішінде жасына қарай бейімделу мәселелері бойынша консультация беру;</w:t>
      </w:r>
    </w:p>
    <w:bookmarkEnd w:id="236"/>
    <w:bookmarkStart w:name="z216" w:id="237"/>
    <w:p>
      <w:pPr>
        <w:spacing w:after="0"/>
        <w:ind w:left="0"/>
        <w:jc w:val="both"/>
      </w:pPr>
      <w:r>
        <w:rPr>
          <w:rFonts w:ascii="Times New Roman"/>
          <w:b w:val="false"/>
          <w:i w:val="false"/>
          <w:color w:val="000000"/>
          <w:sz w:val="28"/>
        </w:rPr>
        <w:t>
      денсаулыққа байланысты рәсімдерді жүргізу;</w:t>
      </w:r>
    </w:p>
    <w:bookmarkEnd w:id="237"/>
    <w:bookmarkStart w:name="z217" w:id="238"/>
    <w:p>
      <w:pPr>
        <w:spacing w:after="0"/>
        <w:ind w:left="0"/>
        <w:jc w:val="both"/>
      </w:pPr>
      <w:r>
        <w:rPr>
          <w:rFonts w:ascii="Times New Roman"/>
          <w:b w:val="false"/>
          <w:i w:val="false"/>
          <w:color w:val="000000"/>
          <w:sz w:val="28"/>
        </w:rPr>
        <w:t>
      алғашқы медициналық тексеру және алғашқы санитарлық тазалау жүргізу;</w:t>
      </w:r>
    </w:p>
    <w:bookmarkEnd w:id="238"/>
    <w:bookmarkStart w:name="z218" w:id="239"/>
    <w:p>
      <w:pPr>
        <w:spacing w:after="0"/>
        <w:ind w:left="0"/>
        <w:jc w:val="both"/>
      </w:pPr>
      <w:r>
        <w:rPr>
          <w:rFonts w:ascii="Times New Roman"/>
          <w:b w:val="false"/>
          <w:i w:val="false"/>
          <w:color w:val="000000"/>
          <w:sz w:val="28"/>
        </w:rPr>
        <w:t>
      денсаулық жағдайына байланысты қызмет алушылардың күтімін қамтамасыз ету;</w:t>
      </w:r>
    </w:p>
    <w:bookmarkEnd w:id="239"/>
    <w:bookmarkStart w:name="z219" w:id="240"/>
    <w:p>
      <w:pPr>
        <w:spacing w:after="0"/>
        <w:ind w:left="0"/>
        <w:jc w:val="both"/>
      </w:pPr>
      <w:r>
        <w:rPr>
          <w:rFonts w:ascii="Times New Roman"/>
          <w:b w:val="false"/>
          <w:i w:val="false"/>
          <w:color w:val="000000"/>
          <w:sz w:val="28"/>
        </w:rPr>
        <w:t>
      алғашқы медициналық-санитарлық көмек көрсету;</w:t>
      </w:r>
    </w:p>
    <w:bookmarkEnd w:id="240"/>
    <w:bookmarkStart w:name="z220" w:id="241"/>
    <w:p>
      <w:pPr>
        <w:spacing w:after="0"/>
        <w:ind w:left="0"/>
        <w:jc w:val="both"/>
      </w:pPr>
      <w:r>
        <w:rPr>
          <w:rFonts w:ascii="Times New Roman"/>
          <w:b w:val="false"/>
          <w:i w:val="false"/>
          <w:color w:val="000000"/>
          <w:sz w:val="28"/>
        </w:rPr>
        <w:t>
      санитарлық-гигиеналық қызметтерді көрсету;</w:t>
      </w:r>
    </w:p>
    <w:bookmarkEnd w:id="241"/>
    <w:bookmarkStart w:name="z221" w:id="242"/>
    <w:p>
      <w:pPr>
        <w:spacing w:after="0"/>
        <w:ind w:left="0"/>
        <w:jc w:val="both"/>
      </w:pPr>
      <w:r>
        <w:rPr>
          <w:rFonts w:ascii="Times New Roman"/>
          <w:b w:val="false"/>
          <w:i w:val="false"/>
          <w:color w:val="000000"/>
          <w:sz w:val="28"/>
        </w:rPr>
        <w:t xml:space="preserve">
      емдеу-сауықтыру іс-шараларын, оның ішінде денсаулық сақтау ұйымдарында ұйымдастыру; </w:t>
      </w:r>
    </w:p>
    <w:bookmarkEnd w:id="242"/>
    <w:bookmarkStart w:name="z222" w:id="243"/>
    <w:p>
      <w:pPr>
        <w:spacing w:after="0"/>
        <w:ind w:left="0"/>
        <w:jc w:val="both"/>
      </w:pPr>
      <w:r>
        <w:rPr>
          <w:rFonts w:ascii="Times New Roman"/>
          <w:b w:val="false"/>
          <w:i w:val="false"/>
          <w:color w:val="000000"/>
          <w:sz w:val="28"/>
        </w:rPr>
        <w:t>
      әлеуметтік-медициналық сипаттағы оңалту іс-шараларын жүргізу;</w:t>
      </w:r>
    </w:p>
    <w:bookmarkEnd w:id="243"/>
    <w:bookmarkStart w:name="z223" w:id="244"/>
    <w:p>
      <w:pPr>
        <w:spacing w:after="0"/>
        <w:ind w:left="0"/>
        <w:jc w:val="both"/>
      </w:pPr>
      <w:r>
        <w:rPr>
          <w:rFonts w:ascii="Times New Roman"/>
          <w:b w:val="false"/>
          <w:i w:val="false"/>
          <w:color w:val="000000"/>
          <w:sz w:val="28"/>
        </w:rPr>
        <w:t>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катетерді және басқа да медициналық бұйымдарды пайдалануға көмек көрсету);</w:t>
      </w:r>
    </w:p>
    <w:bookmarkEnd w:id="244"/>
    <w:bookmarkStart w:name="z224" w:id="245"/>
    <w:p>
      <w:pPr>
        <w:spacing w:after="0"/>
        <w:ind w:left="0"/>
        <w:jc w:val="both"/>
      </w:pPr>
      <w:r>
        <w:rPr>
          <w:rFonts w:ascii="Times New Roman"/>
          <w:b w:val="false"/>
          <w:i w:val="false"/>
          <w:color w:val="000000"/>
          <w:sz w:val="28"/>
        </w:rPr>
        <w:t>
      паллиативтік көмек қызметтерін көрсету;</w:t>
      </w:r>
    </w:p>
    <w:bookmarkEnd w:id="245"/>
    <w:bookmarkStart w:name="z225" w:id="246"/>
    <w:p>
      <w:pPr>
        <w:spacing w:after="0"/>
        <w:ind w:left="0"/>
        <w:jc w:val="both"/>
      </w:pPr>
      <w:r>
        <w:rPr>
          <w:rFonts w:ascii="Times New Roman"/>
          <w:b w:val="false"/>
          <w:i w:val="false"/>
          <w:color w:val="000000"/>
          <w:sz w:val="28"/>
        </w:rPr>
        <w:t>
      үйге дәрігер шақырту және денсаулық ұйымдарында дейін қызмет алушыларға ілесіп жүру;</w:t>
      </w:r>
    </w:p>
    <w:bookmarkEnd w:id="246"/>
    <w:bookmarkStart w:name="z226" w:id="247"/>
    <w:p>
      <w:pPr>
        <w:spacing w:after="0"/>
        <w:ind w:left="0"/>
        <w:jc w:val="both"/>
      </w:pPr>
      <w:r>
        <w:rPr>
          <w:rFonts w:ascii="Times New Roman"/>
          <w:b w:val="false"/>
          <w:i w:val="false"/>
          <w:color w:val="000000"/>
          <w:sz w:val="28"/>
        </w:rPr>
        <w:t>
      балаларды, тірек-қымыл апараты бұзылған балаларды патронаждық бақылау;</w:t>
      </w:r>
    </w:p>
    <w:bookmarkEnd w:id="247"/>
    <w:bookmarkStart w:name="z227" w:id="248"/>
    <w:p>
      <w:pPr>
        <w:spacing w:after="0"/>
        <w:ind w:left="0"/>
        <w:jc w:val="both"/>
      </w:pPr>
      <w:r>
        <w:rPr>
          <w:rFonts w:ascii="Times New Roman"/>
          <w:b w:val="false"/>
          <w:i w:val="false"/>
          <w:color w:val="000000"/>
          <w:sz w:val="28"/>
        </w:rPr>
        <w:t>
      отбасы мүшелеріне үй жағдайында медициналық күтім негіздерін үйрету.</w:t>
      </w:r>
    </w:p>
    <w:bookmarkEnd w:id="2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