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b862" w14:textId="ce8b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сатып алу саласында тізілімдерді қалыптастырудың және жүргізудің қағидаларын бекіту туралы" Қазақстан Республикасы Қаржы министрінің 2015 жылғы 28 желтоқсандағы № 694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2016 жылғы 2 ақпандағы № 46 бұйрығы. Қазақстан Республикасының Әділет министрлігінде 2016 жылы 4 наурызда № 13393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сатып алу саласында тізілімдерді қалыптастырудың және жүргізудің қағидаларын бекіту туралы» Қазақстан Республикасы Қаржы министрінің 2015 жылғы 28 желтоқсандағы № 694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12618 болып тіркелген, 2016 жылғы 6 қаңтарда «Әділет» ақпараттық-құқықтық жүйесінде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Мемлекеттік сатып алу саласында тізілімдерді қалыптастырудың және жүргізудің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17-тармақ. Осы Қағиданың 15-тармағының 2) тармақшасында көзделген мемлекеттік сатып алуға жосықсыз қатысушылардың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сатып алу заңнамасы департаменті (С.М. Ахметов)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мерзімді баспа басылымдары мен «Әділет» ақпараттық-құқықтық жүйесінде ресми жариялауға, сондай-ақ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банкінде орналастыру үшін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ресми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                             Б. 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