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9d7b9" w14:textId="f19d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"Ілеспе жүкқұжаттарды ресімдеу, алу, беру, есепке алу, сақтау және ұсыну қағидаларын бекіту туралы" Қазақстан Республикасы Қаржы Министрінің 2015 жылғы 27 ақпандағы № 138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29 қаңтардағы № 40 бұйрығы. Қазақстан Республикасының Әділет министрлігінде 2016 жылы 4 наурызда № 13396 болып тіркелді. Күші жойылды - Қазақстан Республикасы Премьер-Министрінің Бірінші орынбасары - Қазақстан Республикасы Қаржы министрінің 2019 жылғы 26 желтоқсандағы № 1424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Премьер-Министрінің Бірінші орынбасары – ҚР Қаржы министрінің 26.12.2019 </w:t>
      </w:r>
      <w:r>
        <w:rPr>
          <w:rFonts w:ascii="Times New Roman"/>
          <w:b w:val="false"/>
          <w:i w:val="false"/>
          <w:color w:val="000000"/>
          <w:sz w:val="28"/>
        </w:rPr>
        <w:t>№ 1424</w:t>
      </w:r>
      <w:r>
        <w:rPr>
          <w:rFonts w:ascii="Times New Roman"/>
          <w:b w:val="false"/>
          <w:i w:val="false"/>
          <w:color w:val="ff0000"/>
          <w:sz w:val="28"/>
        </w:rPr>
        <w:t xml:space="preserve"> (01.04.2019 бастап күшіне енеді)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01.07.2016 ж.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"Ілеспе жүкқұжаттарды ресімдеу, алу, беру, есепке алу, сақтау және ұсыну қағидаларын бекіту туралы" Қазақстан Республикасының Қаржы Министрінің 2015 жылғы 27 ақпандағы № 138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10628 болып тіркелген, "Әділет" ақпараттық–құқықтық жүйесінде 2015 жылғы 13 сәуірде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Ілеспе жүкқұжаттарды ресімдеу, алу, беру, есепке алу, сақтау және ұсыну </w:t>
      </w:r>
      <w:r>
        <w:rPr>
          <w:rFonts w:ascii="Times New Roman"/>
          <w:b w:val="false"/>
          <w:i w:val="false"/>
          <w:color w:val="000000"/>
          <w:sz w:val="28"/>
        </w:rPr>
        <w:t>қағидаларда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Қағидалар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8–бабының 6) тармақшасына сәйкес әзірленді және мұнай өнімдерін өндірушілердің, мұнай берушілердің, мұнай өнімдері базасынан мұнай өнімдерін өткізу және (немесе) жөнелту және (немесе) мұнай өнімдерін ішкі тасымалдау бойынша операцияларды жүзеге асыратын тұлғалардың (бұдан әрі - Өнім берушілер), сондай-ақ мұнай өнімдерін алатын тұлғалардың (оның ішінде Қазақстан Республикасының аумағына импортталатын мұнай өнімін алғашқы межелі пунктіне дейін тасымалдау кезінде) немесе Өнім берушіге (бұдан әрі – Алушылар) мұнай өнімдерін қайтару кезінде Мұнай өнімдеріне ілеспе жүкқұжаттарын (бұдан әрі – МІЖ) ресімдеу, алу, беру, есепке алу, сақтау және ұсыну тәртібін белгілейді.</w:t>
      </w:r>
    </w:p>
    <w:bookmarkStart w:name="z5" w:id="3"/>
    <w:p>
      <w:pPr>
        <w:spacing w:after="0"/>
        <w:ind w:left="0"/>
        <w:jc w:val="both"/>
      </w:pPr>
      <w:r>
        <w:rPr>
          <w:rFonts w:ascii="Times New Roman"/>
          <w:b w:val="false"/>
          <w:i w:val="false"/>
          <w:color w:val="000000"/>
          <w:sz w:val="28"/>
        </w:rPr>
        <w:t>
      2. Ауыл шаруашылығы мақсатындағы жерлерде мұнай өнімдерін ішкі тасымалдауды қоспағанда, мұнай өнімдерін өткізу және (немесе) жөнелту кезінде, сондай-ақ темір жол, автомобиль, теңіз, ішкі су және әуе көлігімен тасымалдау жөніндегі әрбір операцияларды жүзеге асыру кезінде осы Қағидалардың 1–қосымшасына сәйкес нысан бойынша МІЖ міндетті түрде ресімделеді.</w:t>
      </w:r>
    </w:p>
    <w:bookmarkEnd w:id="3"/>
    <w:bookmarkStart w:name="z6" w:id="4"/>
    <w:p>
      <w:pPr>
        <w:spacing w:after="0"/>
        <w:ind w:left="0"/>
        <w:jc w:val="both"/>
      </w:pPr>
      <w:r>
        <w:rPr>
          <w:rFonts w:ascii="Times New Roman"/>
          <w:b w:val="false"/>
          <w:i w:val="false"/>
          <w:color w:val="000000"/>
          <w:sz w:val="28"/>
        </w:rPr>
        <w:t>
      Қазақстан Республикасының аумағынан мұнай өнімдерін экспорттау кезінде МІЖ осы Қағидалардың 9–тармағында көрсетілген тәртіппен Алушының растауына жатпайды.";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МІЖ–де мынадай деректер көрсетіледі:</w:t>
      </w:r>
    </w:p>
    <w:bookmarkStart w:name="z8" w:id="5"/>
    <w:p>
      <w:pPr>
        <w:spacing w:after="0"/>
        <w:ind w:left="0"/>
        <w:jc w:val="both"/>
      </w:pPr>
      <w:r>
        <w:rPr>
          <w:rFonts w:ascii="Times New Roman"/>
          <w:b w:val="false"/>
          <w:i w:val="false"/>
          <w:color w:val="000000"/>
          <w:sz w:val="28"/>
        </w:rPr>
        <w:t>
      1) МІЖ нөмірі (Бағдарлама автоматты түрде береді);</w:t>
      </w:r>
    </w:p>
    <w:bookmarkEnd w:id="5"/>
    <w:bookmarkStart w:name="z9" w:id="6"/>
    <w:p>
      <w:pPr>
        <w:spacing w:after="0"/>
        <w:ind w:left="0"/>
        <w:jc w:val="both"/>
      </w:pPr>
      <w:r>
        <w:rPr>
          <w:rFonts w:ascii="Times New Roman"/>
          <w:b w:val="false"/>
          <w:i w:val="false"/>
          <w:color w:val="000000"/>
          <w:sz w:val="28"/>
        </w:rPr>
        <w:t>
      2) ресімдеу күні және уақытты (Бағдарлама автоматты түрде береді);</w:t>
      </w:r>
    </w:p>
    <w:bookmarkEnd w:id="6"/>
    <w:bookmarkStart w:name="z10" w:id="7"/>
    <w:p>
      <w:pPr>
        <w:spacing w:after="0"/>
        <w:ind w:left="0"/>
        <w:jc w:val="both"/>
      </w:pPr>
      <w:r>
        <w:rPr>
          <w:rFonts w:ascii="Times New Roman"/>
          <w:b w:val="false"/>
          <w:i w:val="false"/>
          <w:color w:val="000000"/>
          <w:sz w:val="28"/>
        </w:rPr>
        <w:t>
      3) операцияның коды (Бағдарламаның анықтамасынан алынады);</w:t>
      </w:r>
    </w:p>
    <w:bookmarkEnd w:id="7"/>
    <w:bookmarkStart w:name="z11" w:id="8"/>
    <w:p>
      <w:pPr>
        <w:spacing w:after="0"/>
        <w:ind w:left="0"/>
        <w:jc w:val="both"/>
      </w:pPr>
      <w:r>
        <w:rPr>
          <w:rFonts w:ascii="Times New Roman"/>
          <w:b w:val="false"/>
          <w:i w:val="false"/>
          <w:color w:val="000000"/>
          <w:sz w:val="28"/>
        </w:rPr>
        <w:t>
      4) Өнімін берушінің жеке сәйкестендіру нөмірі (бұдан әрі – ЖСН), бизнес сәйкестендіру нөмірі (бұдан әрі – БСН). Қазақстан Республикасының аумағына импортталатын мұнай өнімін алғашқы межелі пунктіне дейін тасымалдау кезінде толтырылмайды;</w:t>
      </w:r>
    </w:p>
    <w:bookmarkEnd w:id="8"/>
    <w:bookmarkStart w:name="z12" w:id="9"/>
    <w:p>
      <w:pPr>
        <w:spacing w:after="0"/>
        <w:ind w:left="0"/>
        <w:jc w:val="both"/>
      </w:pPr>
      <w:r>
        <w:rPr>
          <w:rFonts w:ascii="Times New Roman"/>
          <w:b w:val="false"/>
          <w:i w:val="false"/>
          <w:color w:val="000000"/>
          <w:sz w:val="28"/>
        </w:rPr>
        <w:t>
      5) мұнай Өнімін берушінің атауы, оның заңды мекенжайы және орналасқан (тұрғылықты) жері бойынша мемлекеттік кірістер органның коды (Өнім берушінің ЖСН/БСН енгізу кезінде Бағдарлама автоматты түрде береді), жөнелту мекенжайы (операцияның көрсетілген кодына сәйкес Бағдарламаның көрсетілген тізімінен (болған жағдайда) алынады). Қазақстан Республикасының аумағына импортталатын мұнай өнімін алғашқы межелі пунктіне дейін тасымалдау кезінде Мұнай өнімін берушінің атауын, оның заңды мекенжайын Алушы қолмен толтырады, орналасқан (тұрғылықты) жері бойынша мемлекеттік кірістер органның коды толтырылмайды.</w:t>
      </w:r>
    </w:p>
    <w:bookmarkEnd w:id="9"/>
    <w:p>
      <w:pPr>
        <w:spacing w:after="0"/>
        <w:ind w:left="0"/>
        <w:jc w:val="both"/>
      </w:pPr>
      <w:r>
        <w:rPr>
          <w:rFonts w:ascii="Times New Roman"/>
          <w:b w:val="false"/>
          <w:i w:val="false"/>
          <w:color w:val="000000"/>
          <w:sz w:val="28"/>
        </w:rPr>
        <w:t>
      Егер Өнім беруші жекелеген қызмет түрлерін жүзеге асыратын салық төлеуші ретінде тіркеу есебінде тұрмаса, онда мұнай өнімдердің нақты жөнелту (сату) мекенжайы көрсетіледі (мұнай базаның (ыдыстың) мекенжайы қолмен толтырылады);</w:t>
      </w:r>
    </w:p>
    <w:bookmarkStart w:name="z13" w:id="10"/>
    <w:p>
      <w:pPr>
        <w:spacing w:after="0"/>
        <w:ind w:left="0"/>
        <w:jc w:val="both"/>
      </w:pPr>
      <w:r>
        <w:rPr>
          <w:rFonts w:ascii="Times New Roman"/>
          <w:b w:val="false"/>
          <w:i w:val="false"/>
          <w:color w:val="000000"/>
          <w:sz w:val="28"/>
        </w:rPr>
        <w:t>
      6) Өнім беруші жекелеген қызмет түрлерін жүзеге асыратын салық төлеуші ретінде тіркеу есебінде тұрған жөнелту мекенжайының мемлекеттік кірістер органының коды (Бағдарламаның көрсетілген тізімінен алынады). Қазақстан Республикасы аумағына импортталатын мұнай өнімін алғашқы межелі пунктіне дейін тасымалдау кезінде толтырылмайды.</w:t>
      </w:r>
    </w:p>
    <w:bookmarkEnd w:id="10"/>
    <w:p>
      <w:pPr>
        <w:spacing w:after="0"/>
        <w:ind w:left="0"/>
        <w:jc w:val="both"/>
      </w:pPr>
      <w:r>
        <w:rPr>
          <w:rFonts w:ascii="Times New Roman"/>
          <w:b w:val="false"/>
          <w:i w:val="false"/>
          <w:color w:val="000000"/>
          <w:sz w:val="28"/>
        </w:rPr>
        <w:t>
      Егер Өнім беруші жекелеген қызмет түрлерін жүзеге асыратын салық төлеуші ретінде тіркеу есебінде тұрмаса, онда мұнай өнімдердің жөнелту (сату) мекенжайы бойынша мемлекеттік кірістер органның коды көрсетіледі (Бағдарламаның көрсетілген тізімінен алынады);</w:t>
      </w:r>
    </w:p>
    <w:bookmarkStart w:name="z14" w:id="11"/>
    <w:p>
      <w:pPr>
        <w:spacing w:after="0"/>
        <w:ind w:left="0"/>
        <w:jc w:val="both"/>
      </w:pPr>
      <w:r>
        <w:rPr>
          <w:rFonts w:ascii="Times New Roman"/>
          <w:b w:val="false"/>
          <w:i w:val="false"/>
          <w:color w:val="000000"/>
          <w:sz w:val="28"/>
        </w:rPr>
        <w:t>
      7) Өнім берушінің түрі (Бағдарламаның көрсетілген тізімінен алынады);</w:t>
      </w:r>
    </w:p>
    <w:bookmarkEnd w:id="11"/>
    <w:bookmarkStart w:name="z15" w:id="12"/>
    <w:p>
      <w:pPr>
        <w:spacing w:after="0"/>
        <w:ind w:left="0"/>
        <w:jc w:val="both"/>
      </w:pPr>
      <w:r>
        <w:rPr>
          <w:rFonts w:ascii="Times New Roman"/>
          <w:b w:val="false"/>
          <w:i w:val="false"/>
          <w:color w:val="000000"/>
          <w:sz w:val="28"/>
        </w:rPr>
        <w:t>
      8) алушының ЖСН/БСН (өнім беруші енгізеді). Қазақстан Республикасы аумағына импортталатын мұнай өнімін алғашқы межелі пунктіне дейін тасымалдау кезінде Алушы енгізеді;</w:t>
      </w:r>
    </w:p>
    <w:bookmarkEnd w:id="12"/>
    <w:bookmarkStart w:name="z16" w:id="13"/>
    <w:p>
      <w:pPr>
        <w:spacing w:after="0"/>
        <w:ind w:left="0"/>
        <w:jc w:val="both"/>
      </w:pPr>
      <w:r>
        <w:rPr>
          <w:rFonts w:ascii="Times New Roman"/>
          <w:b w:val="false"/>
          <w:i w:val="false"/>
          <w:color w:val="000000"/>
          <w:sz w:val="28"/>
        </w:rPr>
        <w:t>
      9) мұнай өнімін Алушының атауы, оның заңды мекенжайы (алушының ЖСН/БСН енгізу кезінде Бағдарлама автоматты түрде береді), жеткізу мекенжайы (операцияның көрсетілген кодына сәйкес Бағдарламаның көрсетілген тізімінен (болған жағдайда) алынады).</w:t>
      </w:r>
    </w:p>
    <w:bookmarkEnd w:id="13"/>
    <w:p>
      <w:pPr>
        <w:spacing w:after="0"/>
        <w:ind w:left="0"/>
        <w:jc w:val="both"/>
      </w:pPr>
      <w:r>
        <w:rPr>
          <w:rFonts w:ascii="Times New Roman"/>
          <w:b w:val="false"/>
          <w:i w:val="false"/>
          <w:color w:val="000000"/>
          <w:sz w:val="28"/>
        </w:rPr>
        <w:t>
      Егер мұнай өнімін Алушы жекелеген қызмет түрлерін жүзеге асыратын салық төлеуші ретінде тіркеу есебінде тұрмаса, онда мұнай өнімдердің нақты жеткізу мекенжайы көрсетіледі (мұнай базаның (ыдыстың) мекенжайы қолмен толтырылады);</w:t>
      </w:r>
    </w:p>
    <w:bookmarkStart w:name="z17" w:id="14"/>
    <w:p>
      <w:pPr>
        <w:spacing w:after="0"/>
        <w:ind w:left="0"/>
        <w:jc w:val="both"/>
      </w:pPr>
      <w:r>
        <w:rPr>
          <w:rFonts w:ascii="Times New Roman"/>
          <w:b w:val="false"/>
          <w:i w:val="false"/>
          <w:color w:val="000000"/>
          <w:sz w:val="28"/>
        </w:rPr>
        <w:t>
      10) Алушы жекелеген қызмет түрлерін жүзеге асыратын салық төлеуші ретінде тіркеу есебінде тұрған Алушының жеткізу мекенжайы бойынша мемлекеттік кірістер органының коды (Бағдарламаның көрсетілген тізімінен алынады).</w:t>
      </w:r>
    </w:p>
    <w:bookmarkEnd w:id="14"/>
    <w:p>
      <w:pPr>
        <w:spacing w:after="0"/>
        <w:ind w:left="0"/>
        <w:jc w:val="both"/>
      </w:pPr>
      <w:r>
        <w:rPr>
          <w:rFonts w:ascii="Times New Roman"/>
          <w:b w:val="false"/>
          <w:i w:val="false"/>
          <w:color w:val="000000"/>
          <w:sz w:val="28"/>
        </w:rPr>
        <w:t>
      Егер мұнай өнімін Алушы жекелеген қызмет түрлерін жүзеге асыратын салық төлеуші ретінде тіркеу есебінде тұрмаса, онда мұнай өнімдердің нақты жеткізу (алу орны) мекенжайы бойынша мемлекеттік кірістер органның коды көрсетіледі (Бағдарламаның көрсетілген тізімінен алынады);</w:t>
      </w:r>
    </w:p>
    <w:bookmarkStart w:name="z18" w:id="15"/>
    <w:p>
      <w:pPr>
        <w:spacing w:after="0"/>
        <w:ind w:left="0"/>
        <w:jc w:val="both"/>
      </w:pPr>
      <w:r>
        <w:rPr>
          <w:rFonts w:ascii="Times New Roman"/>
          <w:b w:val="false"/>
          <w:i w:val="false"/>
          <w:color w:val="000000"/>
          <w:sz w:val="28"/>
        </w:rPr>
        <w:t>
      11) шарттың немесе шарттың қосымшаларының нөмірі;</w:t>
      </w:r>
    </w:p>
    <w:bookmarkEnd w:id="15"/>
    <w:bookmarkStart w:name="z19" w:id="16"/>
    <w:p>
      <w:pPr>
        <w:spacing w:after="0"/>
        <w:ind w:left="0"/>
        <w:jc w:val="both"/>
      </w:pPr>
      <w:r>
        <w:rPr>
          <w:rFonts w:ascii="Times New Roman"/>
          <w:b w:val="false"/>
          <w:i w:val="false"/>
          <w:color w:val="000000"/>
          <w:sz w:val="28"/>
        </w:rPr>
        <w:t>
      12) шарт жасалған күн;</w:t>
      </w:r>
    </w:p>
    <w:bookmarkEnd w:id="16"/>
    <w:bookmarkStart w:name="z20" w:id="17"/>
    <w:p>
      <w:pPr>
        <w:spacing w:after="0"/>
        <w:ind w:left="0"/>
        <w:jc w:val="both"/>
      </w:pPr>
      <w:r>
        <w:rPr>
          <w:rFonts w:ascii="Times New Roman"/>
          <w:b w:val="false"/>
          <w:i w:val="false"/>
          <w:color w:val="000000"/>
          <w:sz w:val="28"/>
        </w:rPr>
        <w:t>
      13) көліктің түрі (Бағдарламаның көрсетілген тізімінен алынады);</w:t>
      </w:r>
    </w:p>
    <w:bookmarkEnd w:id="17"/>
    <w:bookmarkStart w:name="z21" w:id="18"/>
    <w:p>
      <w:pPr>
        <w:spacing w:after="0"/>
        <w:ind w:left="0"/>
        <w:jc w:val="both"/>
      </w:pPr>
      <w:r>
        <w:rPr>
          <w:rFonts w:ascii="Times New Roman"/>
          <w:b w:val="false"/>
          <w:i w:val="false"/>
          <w:color w:val="000000"/>
          <w:sz w:val="28"/>
        </w:rPr>
        <w:t>
      14) тасымалдаушы (жүкті жөнелтуші) туралы мәліметтерде (болған кезде) мұнай өнімін тасымалдауды және (немесе) өткізуді жүзеге асыратын жеке (Т.А.Ә. (ол болған жағдайда), ЖСН) және заңды (атауы, БСН) тұлға туралы деректер көрсетіледі (Өнім беруші енгізеді). Қазақстан Республикасы аумағына импортталатын мұнай өнімін алғашқы межелі пунктіне дейін тасымалдау кезінде Алушы енгізеді;</w:t>
      </w:r>
    </w:p>
    <w:bookmarkEnd w:id="18"/>
    <w:bookmarkStart w:name="z22" w:id="19"/>
    <w:p>
      <w:pPr>
        <w:spacing w:after="0"/>
        <w:ind w:left="0"/>
        <w:jc w:val="both"/>
      </w:pPr>
      <w:r>
        <w:rPr>
          <w:rFonts w:ascii="Times New Roman"/>
          <w:b w:val="false"/>
          <w:i w:val="false"/>
          <w:color w:val="000000"/>
          <w:sz w:val="28"/>
        </w:rPr>
        <w:t>
      15) көлік құралы туралы мәліметтерде (Өнім беруші енгізеді, Қазақстан Республикасы аумағына импортталатын мұнай өнімін алғашқы межелі пунктіне дейін тасымалдау кезінде Алушы енгізеді):</w:t>
      </w:r>
    </w:p>
    <w:bookmarkEnd w:id="19"/>
    <w:p>
      <w:pPr>
        <w:spacing w:after="0"/>
        <w:ind w:left="0"/>
        <w:jc w:val="both"/>
      </w:pPr>
      <w:r>
        <w:rPr>
          <w:rFonts w:ascii="Times New Roman"/>
          <w:b w:val="false"/>
          <w:i w:val="false"/>
          <w:color w:val="000000"/>
          <w:sz w:val="28"/>
        </w:rPr>
        <w:t>
      автомобиль көлігімен тасымалдау кезінде – көлік құралының маркасы, мемлекеттік тіркеу нөмірдік белгісі;</w:t>
      </w:r>
    </w:p>
    <w:p>
      <w:pPr>
        <w:spacing w:after="0"/>
        <w:ind w:left="0"/>
        <w:jc w:val="both"/>
      </w:pPr>
      <w:r>
        <w:rPr>
          <w:rFonts w:ascii="Times New Roman"/>
          <w:b w:val="false"/>
          <w:i w:val="false"/>
          <w:color w:val="000000"/>
          <w:sz w:val="28"/>
        </w:rPr>
        <w:t>
      темір жол көлігімен тасымалдау кезінде – вагонның (дардың) нөмірі (лері) әуе көлігімен тасымалдау кезінде – кеменің атауы және борттың тіркелу нөмірі;</w:t>
      </w:r>
    </w:p>
    <w:p>
      <w:pPr>
        <w:spacing w:after="0"/>
        <w:ind w:left="0"/>
        <w:jc w:val="both"/>
      </w:pPr>
      <w:r>
        <w:rPr>
          <w:rFonts w:ascii="Times New Roman"/>
          <w:b w:val="false"/>
          <w:i w:val="false"/>
          <w:color w:val="000000"/>
          <w:sz w:val="28"/>
        </w:rPr>
        <w:t>
      теңіз немесе ішкі су көлігімен тасымалдау кезінде - кеменің атауы, кеме қатынасының теңіз бойынша тіркеу нөмірі;</w:t>
      </w:r>
    </w:p>
    <w:p>
      <w:pPr>
        <w:spacing w:after="0"/>
        <w:ind w:left="0"/>
        <w:jc w:val="both"/>
      </w:pPr>
      <w:r>
        <w:rPr>
          <w:rFonts w:ascii="Times New Roman"/>
          <w:b w:val="false"/>
          <w:i w:val="false"/>
          <w:color w:val="000000"/>
          <w:sz w:val="28"/>
        </w:rPr>
        <w:t>
      құбыржол тіркелімі арқылы тасымалдау кезінде – құбыржолдың атауы көрсетіледі;</w:t>
      </w:r>
    </w:p>
    <w:bookmarkStart w:name="z23" w:id="20"/>
    <w:p>
      <w:pPr>
        <w:spacing w:after="0"/>
        <w:ind w:left="0"/>
        <w:jc w:val="both"/>
      </w:pPr>
      <w:r>
        <w:rPr>
          <w:rFonts w:ascii="Times New Roman"/>
          <w:b w:val="false"/>
          <w:i w:val="false"/>
          <w:color w:val="000000"/>
          <w:sz w:val="28"/>
        </w:rPr>
        <w:t>
      16) экспедитор туралы мәліметтерде (болған кезде) экспедитордың, жүргізушінің аты–жөні (ол болған жағдайда) көрсетіледі;</w:t>
      </w:r>
    </w:p>
    <w:bookmarkEnd w:id="20"/>
    <w:bookmarkStart w:name="z24" w:id="21"/>
    <w:p>
      <w:pPr>
        <w:spacing w:after="0"/>
        <w:ind w:left="0"/>
        <w:jc w:val="both"/>
      </w:pPr>
      <w:r>
        <w:rPr>
          <w:rFonts w:ascii="Times New Roman"/>
          <w:b w:val="false"/>
          <w:i w:val="false"/>
          <w:color w:val="000000"/>
          <w:sz w:val="28"/>
        </w:rPr>
        <w:t>
      17) өткізілетін (жөнелтілетін) мұнай өнімінің жалпы саны (тоннада көрсетіледі);</w:t>
      </w:r>
    </w:p>
    <w:bookmarkEnd w:id="21"/>
    <w:bookmarkStart w:name="z25" w:id="22"/>
    <w:p>
      <w:pPr>
        <w:spacing w:after="0"/>
        <w:ind w:left="0"/>
        <w:jc w:val="both"/>
      </w:pPr>
      <w:r>
        <w:rPr>
          <w:rFonts w:ascii="Times New Roman"/>
          <w:b w:val="false"/>
          <w:i w:val="false"/>
          <w:color w:val="000000"/>
          <w:sz w:val="28"/>
        </w:rPr>
        <w:t>
      18) өткізілетін (жөнелтілетін) мұнай өнімінің жалпы құны (теңгеде көрсетіледі);</w:t>
      </w:r>
    </w:p>
    <w:bookmarkEnd w:id="22"/>
    <w:bookmarkStart w:name="z26" w:id="23"/>
    <w:p>
      <w:pPr>
        <w:spacing w:after="0"/>
        <w:ind w:left="0"/>
        <w:jc w:val="both"/>
      </w:pPr>
      <w:r>
        <w:rPr>
          <w:rFonts w:ascii="Times New Roman"/>
          <w:b w:val="false"/>
          <w:i w:val="false"/>
          <w:color w:val="000000"/>
          <w:sz w:val="28"/>
        </w:rPr>
        <w:t>
      19) жолдың реттік нөмірі;</w:t>
      </w:r>
    </w:p>
    <w:bookmarkEnd w:id="23"/>
    <w:bookmarkStart w:name="z27" w:id="24"/>
    <w:p>
      <w:pPr>
        <w:spacing w:after="0"/>
        <w:ind w:left="0"/>
        <w:jc w:val="both"/>
      </w:pPr>
      <w:r>
        <w:rPr>
          <w:rFonts w:ascii="Times New Roman"/>
          <w:b w:val="false"/>
          <w:i w:val="false"/>
          <w:color w:val="000000"/>
          <w:sz w:val="28"/>
        </w:rPr>
        <w:t>
      20) мұнай өнімінің түрі (болған кезде), атауы, маркасы;</w:t>
      </w:r>
    </w:p>
    <w:bookmarkEnd w:id="24"/>
    <w:bookmarkStart w:name="z28" w:id="25"/>
    <w:p>
      <w:pPr>
        <w:spacing w:after="0"/>
        <w:ind w:left="0"/>
        <w:jc w:val="both"/>
      </w:pPr>
      <w:r>
        <w:rPr>
          <w:rFonts w:ascii="Times New Roman"/>
          <w:b w:val="false"/>
          <w:i w:val="false"/>
          <w:color w:val="000000"/>
          <w:sz w:val="28"/>
        </w:rPr>
        <w:t>
      21) дербес сәйкестендіру нөмірі – код (бұдан әрі – Пин–код) (Бағдарламаның Пин–кодтар анықтамасынан алынады);</w:t>
      </w:r>
    </w:p>
    <w:bookmarkEnd w:id="25"/>
    <w:bookmarkStart w:name="z29" w:id="26"/>
    <w:p>
      <w:pPr>
        <w:spacing w:after="0"/>
        <w:ind w:left="0"/>
        <w:jc w:val="both"/>
      </w:pPr>
      <w:r>
        <w:rPr>
          <w:rFonts w:ascii="Times New Roman"/>
          <w:b w:val="false"/>
          <w:i w:val="false"/>
          <w:color w:val="000000"/>
          <w:sz w:val="28"/>
        </w:rPr>
        <w:t>
      22) ыдыстағы өнім саны (тоннада) (мұнай өнімін құбыр өтпесі бойынша тасымалдаған кезде толтыру үшін міндетті емес);</w:t>
      </w:r>
    </w:p>
    <w:bookmarkEnd w:id="26"/>
    <w:bookmarkStart w:name="z30" w:id="27"/>
    <w:p>
      <w:pPr>
        <w:spacing w:after="0"/>
        <w:ind w:left="0"/>
        <w:jc w:val="both"/>
      </w:pPr>
      <w:r>
        <w:rPr>
          <w:rFonts w:ascii="Times New Roman"/>
          <w:b w:val="false"/>
          <w:i w:val="false"/>
          <w:color w:val="000000"/>
          <w:sz w:val="28"/>
        </w:rPr>
        <w:t>
      23) ыдыс саны (данада) (мұнай өнімін құбыр өтпесі бойынша тасымалдаған кезде толтыру үшін міндетті емес);</w:t>
      </w:r>
    </w:p>
    <w:bookmarkEnd w:id="27"/>
    <w:bookmarkStart w:name="z31" w:id="28"/>
    <w:p>
      <w:pPr>
        <w:spacing w:after="0"/>
        <w:ind w:left="0"/>
        <w:jc w:val="both"/>
      </w:pPr>
      <w:r>
        <w:rPr>
          <w:rFonts w:ascii="Times New Roman"/>
          <w:b w:val="false"/>
          <w:i w:val="false"/>
          <w:color w:val="000000"/>
          <w:sz w:val="28"/>
        </w:rPr>
        <w:t>
      24) мұнай өнімі санының жиыны (тоннада);</w:t>
      </w:r>
    </w:p>
    <w:bookmarkEnd w:id="28"/>
    <w:bookmarkStart w:name="z32" w:id="29"/>
    <w:p>
      <w:pPr>
        <w:spacing w:after="0"/>
        <w:ind w:left="0"/>
        <w:jc w:val="both"/>
      </w:pPr>
      <w:r>
        <w:rPr>
          <w:rFonts w:ascii="Times New Roman"/>
          <w:b w:val="false"/>
          <w:i w:val="false"/>
          <w:color w:val="000000"/>
          <w:sz w:val="28"/>
        </w:rPr>
        <w:t>
      25) тонна үшін өнім бағасы (теңгеде) (мұнай өнімін өндірушілердің мұнай берушіге мұнай өнімдерін беруі (жөнелтуі) кезінде немесе заңды тұлғалардың құрылымдық бөлімшілері арасында, сондай–ақ салық салу объектілер және (немесе) салық салумен байланысты объектілер арасында ішкі тасымалдауы кезінде, толтыру үшін міндетті емес);</w:t>
      </w:r>
    </w:p>
    <w:bookmarkEnd w:id="29"/>
    <w:bookmarkStart w:name="z33" w:id="30"/>
    <w:p>
      <w:pPr>
        <w:spacing w:after="0"/>
        <w:ind w:left="0"/>
        <w:jc w:val="both"/>
      </w:pPr>
      <w:r>
        <w:rPr>
          <w:rFonts w:ascii="Times New Roman"/>
          <w:b w:val="false"/>
          <w:i w:val="false"/>
          <w:color w:val="000000"/>
          <w:sz w:val="28"/>
        </w:rPr>
        <w:t>
      26) өнімінің жалпы құны (теңгеде көрсетіледі);</w:t>
      </w:r>
    </w:p>
    <w:bookmarkEnd w:id="30"/>
    <w:bookmarkStart w:name="z34" w:id="31"/>
    <w:p>
      <w:pPr>
        <w:spacing w:after="0"/>
        <w:ind w:left="0"/>
        <w:jc w:val="both"/>
      </w:pPr>
      <w:r>
        <w:rPr>
          <w:rFonts w:ascii="Times New Roman"/>
          <w:b w:val="false"/>
          <w:i w:val="false"/>
          <w:color w:val="000000"/>
          <w:sz w:val="28"/>
        </w:rPr>
        <w:t>
      27) Алушы жазып берген Қазақстан Республикасы аумағына импортталатын мұнай өнімін алғашқы межелі пунктке дейін тасымалдау кезінде, Өнім беруші жазып берген МІЖ нөмір (тек мұнай өнімін қайтарған жағдайда ғана толтырылады);</w:t>
      </w:r>
    </w:p>
    <w:bookmarkEnd w:id="31"/>
    <w:bookmarkStart w:name="z35" w:id="32"/>
    <w:p>
      <w:pPr>
        <w:spacing w:after="0"/>
        <w:ind w:left="0"/>
        <w:jc w:val="both"/>
      </w:pPr>
      <w:r>
        <w:rPr>
          <w:rFonts w:ascii="Times New Roman"/>
          <w:b w:val="false"/>
          <w:i w:val="false"/>
          <w:color w:val="000000"/>
          <w:sz w:val="28"/>
        </w:rPr>
        <w:t>
      28) кестедегі жолдың жалпы саны;</w:t>
      </w:r>
    </w:p>
    <w:bookmarkEnd w:id="32"/>
    <w:bookmarkStart w:name="z36" w:id="33"/>
    <w:p>
      <w:pPr>
        <w:spacing w:after="0"/>
        <w:ind w:left="0"/>
        <w:jc w:val="both"/>
      </w:pPr>
      <w:r>
        <w:rPr>
          <w:rFonts w:ascii="Times New Roman"/>
          <w:b w:val="false"/>
          <w:i w:val="false"/>
          <w:color w:val="000000"/>
          <w:sz w:val="28"/>
        </w:rPr>
        <w:t>
      29) басшының аты–жөні (ол болған жағдайда);</w:t>
      </w:r>
    </w:p>
    <w:bookmarkEnd w:id="33"/>
    <w:bookmarkStart w:name="z37" w:id="34"/>
    <w:p>
      <w:pPr>
        <w:spacing w:after="0"/>
        <w:ind w:left="0"/>
        <w:jc w:val="both"/>
      </w:pPr>
      <w:r>
        <w:rPr>
          <w:rFonts w:ascii="Times New Roman"/>
          <w:b w:val="false"/>
          <w:i w:val="false"/>
          <w:color w:val="000000"/>
          <w:sz w:val="28"/>
        </w:rPr>
        <w:t>
      30) мөр орны;</w:t>
      </w:r>
    </w:p>
    <w:bookmarkEnd w:id="34"/>
    <w:bookmarkStart w:name="z38" w:id="35"/>
    <w:p>
      <w:pPr>
        <w:spacing w:after="0"/>
        <w:ind w:left="0"/>
        <w:jc w:val="both"/>
      </w:pPr>
      <w:r>
        <w:rPr>
          <w:rFonts w:ascii="Times New Roman"/>
          <w:b w:val="false"/>
          <w:i w:val="false"/>
          <w:color w:val="000000"/>
          <w:sz w:val="28"/>
        </w:rPr>
        <w:t>
      31) бухгалтердің аты–жөні (ол болған жағдайда);</w:t>
      </w:r>
    </w:p>
    <w:bookmarkEnd w:id="35"/>
    <w:bookmarkStart w:name="z39" w:id="36"/>
    <w:p>
      <w:pPr>
        <w:spacing w:after="0"/>
        <w:ind w:left="0"/>
        <w:jc w:val="both"/>
      </w:pPr>
      <w:r>
        <w:rPr>
          <w:rFonts w:ascii="Times New Roman"/>
          <w:b w:val="false"/>
          <w:i w:val="false"/>
          <w:color w:val="000000"/>
          <w:sz w:val="28"/>
        </w:rPr>
        <w:t>
      32) "Жүргізуші" бағанындағы деректер тек қағаз тасығышта толтырылады. Жүргізушінің аты-жөні (ол болған жағдайда), жеке басын куәландыратын құжаттың мәліметтері көрсетіледі. Осы бағанында автокөлікпен жүргізу кезінде ғана толтырылады.</w:t>
      </w:r>
    </w:p>
    <w:bookmarkEnd w:id="36"/>
    <w:bookmarkStart w:name="z40" w:id="37"/>
    <w:p>
      <w:pPr>
        <w:spacing w:after="0"/>
        <w:ind w:left="0"/>
        <w:jc w:val="both"/>
      </w:pPr>
      <w:r>
        <w:rPr>
          <w:rFonts w:ascii="Times New Roman"/>
          <w:b w:val="false"/>
          <w:i w:val="false"/>
          <w:color w:val="000000"/>
          <w:sz w:val="28"/>
        </w:rPr>
        <w:t>
      5. МІЖ уәкілетті органның серверіне жіберілгеннен кейін Өнім беруші қағаз тасығышта екі данада басып шығарады (Қазақстан Республикасы аумағына импортталатын мұнай өнімін алғашқы межелі пунктіне дейін тасымалдау кезінде – Алушы қағаз тасығышта бір данада басып шығарады) және жеке кәсіпкердің қолымен және мөртабанымен (болған кезде) немесе заңды тұлға басшысының не өзге уәкілетті тұлғаның қолымен және фирмалық немесе мамандандырылған мөртабанымен (МІЖ үшін) расталады.</w:t>
      </w:r>
    </w:p>
    <w:bookmarkEnd w:id="37"/>
    <w:bookmarkStart w:name="z41" w:id="38"/>
    <w:p>
      <w:pPr>
        <w:spacing w:after="0"/>
        <w:ind w:left="0"/>
        <w:jc w:val="both"/>
      </w:pPr>
      <w:r>
        <w:rPr>
          <w:rFonts w:ascii="Times New Roman"/>
          <w:b w:val="false"/>
          <w:i w:val="false"/>
          <w:color w:val="000000"/>
          <w:sz w:val="28"/>
        </w:rPr>
        <w:t>
      6. Тасымалдаушының (жүкті жөнелтушінің, Алушы өкілінің) Т.А.Ә. (ол болған жағдайда), жеке басын куәландыратын құжаттың мәліметтері көрсетілген, қол қойылған қағаз тасығыштағы МІЖ–дің бір данасы Өнім берушіде қалады (Қазақстан Республикасы аумағына импортталатын мұнай өнімін алғашқы межелі пунктіне дейін тасымалдауды қоспағанда).</w:t>
      </w:r>
    </w:p>
    <w:bookmarkEnd w:id="38"/>
    <w:bookmarkStart w:name="z42" w:id="39"/>
    <w:p>
      <w:pPr>
        <w:spacing w:after="0"/>
        <w:ind w:left="0"/>
        <w:jc w:val="both"/>
      </w:pPr>
      <w:r>
        <w:rPr>
          <w:rFonts w:ascii="Times New Roman"/>
          <w:b w:val="false"/>
          <w:i w:val="false"/>
          <w:color w:val="000000"/>
          <w:sz w:val="28"/>
        </w:rPr>
        <w:t>
      7. МІЖ–дің екінші данасы тасымалдаушыға (жүкті жөнелтушіге, Алушы өкіліне) мұнай өнімін межеленген орынға дейін тасымалдау үшін беріледі (Қазақстан Республикасы аумағына импортталатын мұнай өнімін алғашқы межелі пунктіне дейін тасымалдауды қоспағанда).</w:t>
      </w:r>
    </w:p>
    <w:bookmarkEnd w:id="39"/>
    <w:bookmarkStart w:name="z43" w:id="40"/>
    <w:p>
      <w:pPr>
        <w:spacing w:after="0"/>
        <w:ind w:left="0"/>
        <w:jc w:val="both"/>
      </w:pPr>
      <w:r>
        <w:rPr>
          <w:rFonts w:ascii="Times New Roman"/>
          <w:b w:val="false"/>
          <w:i w:val="false"/>
          <w:color w:val="000000"/>
          <w:sz w:val="28"/>
        </w:rPr>
        <w:t>
      8. Мұнай өнімін белгіленген орынға дейін жеткізгеннен кейін Мұнай өнімін алушы тасымалдаушыдан МІЖ екінші данасын алады (Қазақстан Республикасы аумағына импортталатын мұнай өнімін алғашқы межелі пунктіне дейін тасымалдауды қоспағанда).</w:t>
      </w:r>
    </w:p>
    <w:bookmarkEnd w:id="40"/>
    <w:bookmarkStart w:name="z44" w:id="41"/>
    <w:p>
      <w:pPr>
        <w:spacing w:after="0"/>
        <w:ind w:left="0"/>
        <w:jc w:val="both"/>
      </w:pPr>
      <w:r>
        <w:rPr>
          <w:rFonts w:ascii="Times New Roman"/>
          <w:b w:val="false"/>
          <w:i w:val="false"/>
          <w:color w:val="000000"/>
          <w:sz w:val="28"/>
        </w:rPr>
        <w:t>
      9. МІЖ–ді Алушылар МІЖ және мұнай өнімдерін алғанын растау жолымен электрондық түрде уәкілетті органға ұсынады немесе одан Бағдарламада МІЖ–ді ресімдеген күннен кейін күнтізбелік жиырма бес күн ішінде бас тартылады.</w:t>
      </w:r>
    </w:p>
    <w:bookmarkEnd w:id="41"/>
    <w:p>
      <w:pPr>
        <w:spacing w:after="0"/>
        <w:ind w:left="0"/>
        <w:jc w:val="both"/>
      </w:pPr>
      <w:r>
        <w:rPr>
          <w:rFonts w:ascii="Times New Roman"/>
          <w:b w:val="false"/>
          <w:i w:val="false"/>
          <w:color w:val="000000"/>
          <w:sz w:val="28"/>
        </w:rPr>
        <w:t>
      Бағдарламада МІЖ–дің растауы, Алушымен мұнай өнімдерді алғаннан кейін және МІЖ–де көрсетілген деректермен алшақтық болмаса жүзеге асырылады.</w:t>
      </w:r>
    </w:p>
    <w:p>
      <w:pPr>
        <w:spacing w:after="0"/>
        <w:ind w:left="0"/>
        <w:jc w:val="both"/>
      </w:pPr>
      <w:r>
        <w:rPr>
          <w:rFonts w:ascii="Times New Roman"/>
          <w:b w:val="false"/>
          <w:i w:val="false"/>
          <w:color w:val="000000"/>
          <w:sz w:val="28"/>
        </w:rPr>
        <w:t>
      Мұнай өнімдерін экспорттау және түпкілікті тұтынушыға өткізу кезінде Бағдарламада Алушының растауы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МІЖ жойылған жағдайда Алушыға (қажет болған кезінде) жолданатын жаңа МІЖ жазып беріледі. Жаңа МІЖ ресімдеу күнін Бағдарлама автоматты түрде береді. Жаңа МІЖ бастапқы МІЖ жойылған күні ресімделеді.";</w:t>
      </w:r>
    </w:p>
    <w:bookmarkStart w:name="z46" w:id="4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қағидаларына 1–қосымша жаңа редакцияда жазылсын.</w:t>
      </w:r>
    </w:p>
    <w:bookmarkEnd w:id="42"/>
    <w:bookmarkStart w:name="z47" w:id="4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p>
    <w:bookmarkEnd w:id="43"/>
    <w:bookmarkStart w:name="z48" w:id="4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4"/>
    <w:bookmarkStart w:name="z49" w:id="4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сондай–ақ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45"/>
    <w:bookmarkStart w:name="z50" w:id="4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46"/>
    <w:bookmarkStart w:name="z51" w:id="47"/>
    <w:p>
      <w:pPr>
        <w:spacing w:after="0"/>
        <w:ind w:left="0"/>
        <w:jc w:val="both"/>
      </w:pPr>
      <w:r>
        <w:rPr>
          <w:rFonts w:ascii="Times New Roman"/>
          <w:b w:val="false"/>
          <w:i w:val="false"/>
          <w:color w:val="000000"/>
          <w:sz w:val="28"/>
        </w:rPr>
        <w:t>
      3. Осы бұйрық 2016 жылғы 1 шілдеден бастап қолданысқа енгізіледі және ресми жариялануға жатады.</w:t>
      </w:r>
    </w:p>
    <w:bookmarkEnd w:id="4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40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Ілеспе жүкқұжаттарды ресімдеу,</w:t>
            </w:r>
            <w:r>
              <w:br/>
            </w:r>
            <w:r>
              <w:rPr>
                <w:rFonts w:ascii="Times New Roman"/>
                <w:b w:val="false"/>
                <w:i w:val="false"/>
                <w:color w:val="000000"/>
                <w:sz w:val="20"/>
              </w:rPr>
              <w:t>алу, беру, есепке алу, сақтау</w:t>
            </w:r>
            <w:r>
              <w:br/>
            </w:r>
            <w:r>
              <w:rPr>
                <w:rFonts w:ascii="Times New Roman"/>
                <w:b w:val="false"/>
                <w:i w:val="false"/>
                <w:color w:val="000000"/>
                <w:sz w:val="20"/>
              </w:rPr>
              <w:t>және ұсыну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0"/>
        <w:gridCol w:w="64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ілеспе жүкқұжат</w:t>
            </w: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Ресімдеу күні және уақыты: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4) Өнім берушінің ЖСН/БСН</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5) Өнім берушінің атауы, заңды мекенжайы, орналасқан (тұрғылықты) жері бойынша мемлекеттік кірістер органның коды мен жөнелту мекенжайы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6) жөнелту мекенжайының мемлекеттік кірістер органының коды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7) Өнім берушінің түрі</w:t>
            </w:r>
          </w:p>
          <w:p>
            <w:pPr>
              <w:spacing w:after="20"/>
              <w:ind w:left="20"/>
              <w:jc w:val="both"/>
            </w:pPr>
            <w:r>
              <w:rPr>
                <w:rFonts w:ascii="Times New Roman"/>
                <w:b w:val="false"/>
                <w:i w:val="false"/>
                <w:color w:val="000000"/>
                <w:sz w:val="20"/>
              </w:rPr>
              <w:t>
___________________________</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Операцияның коды________________________________</w:t>
            </w:r>
          </w:p>
          <w:p>
            <w:pPr>
              <w:spacing w:after="20"/>
              <w:ind w:left="20"/>
              <w:jc w:val="both"/>
            </w:pPr>
            <w:r>
              <w:rPr>
                <w:rFonts w:ascii="Times New Roman"/>
                <w:b w:val="false"/>
                <w:i w:val="false"/>
                <w:color w:val="000000"/>
                <w:sz w:val="20"/>
              </w:rPr>
              <w:t>
8) Алушының ЖСН/БСН</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9) Алушының атауы, заңды мекенжайы, жеткізу мекенжайы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10) Алушының жеткізу мекенжайы бойынша мемлекеттік кірістер органының коды:_________</w:t>
            </w: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Шарттың (шартқа қосымшаның) нөмірі</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Шарттың күні 20__ ж. "_______" 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Көлік түрі: Авто </w:t>
            </w:r>
          </w:p>
          <w:p>
            <w:pPr>
              <w:spacing w:after="20"/>
              <w:ind w:left="20"/>
              <w:jc w:val="both"/>
            </w:pP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ТЖ </w:t>
            </w:r>
          </w:p>
          <w:p>
            <w:pPr>
              <w:spacing w:after="20"/>
              <w:ind w:left="20"/>
              <w:jc w:val="both"/>
            </w:pP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Әуе </w:t>
            </w:r>
          </w:p>
          <w:p>
            <w:pPr>
              <w:spacing w:after="20"/>
              <w:ind w:left="20"/>
              <w:jc w:val="both"/>
            </w:pP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Теңіз немесе ішкі су </w:t>
            </w:r>
          </w:p>
          <w:p>
            <w:pPr>
              <w:spacing w:after="20"/>
              <w:ind w:left="20"/>
              <w:jc w:val="both"/>
            </w:pP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215900"/>
                          </a:xfrm>
                          <a:prstGeom prst="rect">
                            <a:avLst/>
                          </a:prstGeom>
                        </pic:spPr>
                      </pic:pic>
                    </a:graphicData>
                  </a:graphic>
                </wp:inline>
              </w:drawing>
            </w:r>
          </w:p>
          <w:p>
            <w:pPr>
              <w:spacing w:after="0"/>
              <w:ind w:left="0"/>
              <w:jc w:val="both"/>
            </w:pPr>
            <w:r>
              <w:rPr>
                <w:rFonts w:ascii="Times New Roman"/>
                <w:b w:val="false"/>
                <w:i w:val="false"/>
                <w:color w:val="000000"/>
                <w:sz w:val="20"/>
              </w:rPr>
              <w:t>Құбыржол</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 Тасымалдаушы туралы мәліметтер</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15) Көлік құралы туралы мәліметтер</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16) Экспедитор туралы мәліметтер</w:t>
            </w:r>
          </w:p>
          <w:p>
            <w:pPr>
              <w:spacing w:after="20"/>
              <w:ind w:left="20"/>
              <w:jc w:val="both"/>
            </w:pPr>
            <w:r>
              <w:rPr>
                <w:rFonts w:ascii="Times New Roman"/>
                <w:b w:val="false"/>
                <w:i w:val="false"/>
                <w:color w:val="000000"/>
                <w:sz w:val="20"/>
              </w:rPr>
              <w:t>
_____________________________________________________________________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Өткізілетін (түсірілетін) мұнай өнімінің жалпы саны. Барлығы:______(тонна)</w:t>
            </w:r>
          </w:p>
          <w:p>
            <w:pPr>
              <w:spacing w:after="20"/>
              <w:ind w:left="20"/>
              <w:jc w:val="both"/>
            </w:pPr>
            <w:r>
              <w:rPr>
                <w:rFonts w:ascii="Times New Roman"/>
                <w:b w:val="false"/>
                <w:i w:val="false"/>
                <w:color w:val="000000"/>
                <w:sz w:val="20"/>
              </w:rPr>
              <w:t>
18) Өткізілетін (түсірілетін) мұнай өнімінің жалпы құны. Барлығы:______(теңгеде)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825"/>
              <w:gridCol w:w="908"/>
              <w:gridCol w:w="1235"/>
              <w:gridCol w:w="1235"/>
              <w:gridCol w:w="1235"/>
              <w:gridCol w:w="1236"/>
              <w:gridCol w:w="1334"/>
              <w:gridCol w:w="2515"/>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Мұнай өнімінің түрі, атауы, маркасы (бар болса)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Пин-коды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Ыдыстың сыйымдылығы (тоннада)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Ыдыстың саны (данада)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Санның жиыны (тоннада)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Өнімнің құны (теңгеде)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Өнімінің жалпы құны (теңгеде)</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Өнім беруші жазып берген МІЖ нөмірі (мұнай өнімін қайтарған жағдайда МІЖ күшін жою немесе бас атарту)</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28) Барлығы: __________ жол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Басшының Т.А.Ә. (ол болған жағдайда): ________________ 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30) МӨ:</w:t>
            </w:r>
          </w:p>
          <w:p>
            <w:pPr>
              <w:spacing w:after="20"/>
              <w:ind w:left="20"/>
              <w:jc w:val="both"/>
            </w:pPr>
            <w:r>
              <w:rPr>
                <w:rFonts w:ascii="Times New Roman"/>
                <w:b w:val="false"/>
                <w:i w:val="false"/>
                <w:color w:val="000000"/>
                <w:sz w:val="20"/>
              </w:rPr>
              <w:t>
31) Бухгалтердің Т.А.Ә. (ол болған жағдайда): ____________ 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32) Жүргізуші: _____________________________________________________</w:t>
            </w:r>
          </w:p>
          <w:p>
            <w:pPr>
              <w:spacing w:after="20"/>
              <w:ind w:left="20"/>
              <w:jc w:val="both"/>
            </w:pPr>
            <w:r>
              <w:rPr>
                <w:rFonts w:ascii="Times New Roman"/>
                <w:b w:val="false"/>
                <w:i w:val="false"/>
                <w:color w:val="000000"/>
                <w:sz w:val="20"/>
              </w:rPr>
              <w:t>
           (Т.А.Ә. (ол болған жағдайда), жеке куәлігінің немесе қолы</w:t>
            </w:r>
          </w:p>
          <w:p>
            <w:pPr>
              <w:spacing w:after="20"/>
              <w:ind w:left="20"/>
              <w:jc w:val="both"/>
            </w:pPr>
            <w:r>
              <w:rPr>
                <w:rFonts w:ascii="Times New Roman"/>
                <w:b w:val="false"/>
                <w:i w:val="false"/>
                <w:color w:val="000000"/>
                <w:sz w:val="20"/>
              </w:rPr>
              <w:t>
                 төлқұжатының сериясы, нөмірі мен берілген күні)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