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b58b" w14:textId="728b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"Парниктік газдар шығарындыларына квоталар беру қағидаларын бекіту туралы" Қазақстан Республикасы Энергетика министрінің 2015 жылғы 18 наурыздағы № 216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2016 жылғы 22 қаңтардағы № 21 бұйрығы. Қазақстан Республикасының Әділет министрлігінде 2016 жылы 10 наурызда № 13432 болып тіркелді. Күші жойылды - Қазақстан Республикасы Энергетика министрінің м.а. 2016 жылғы 30 шілдедегі № 363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Энергетика министрінің м.а. 30.07.2016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«Парниктік газдар шығарындыларына квоталар беру қағидаларын бекіту туралы» Қазақстан Республикасы Энергетика министрінің 2015 жылғы 18 наурыздағы № 216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10905 болып тіркелген, «Әділет» ақпараттық–құқықтық жүйесінде 2015 жылғы 15 мамырда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Парниктік газдар шығарындыларына квоталар беру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Климаттың өзгеруі жөніндегі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Республикасының Әділет министрлігінде мемлекеттік тіркеуді;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«Әділет» ақпараттық-құқықтық жүйесінде ресми жариялауға, сондай-ақ Қазақстан Республикасы нормативтік құқықтық актілерінің Эталондық бақылау банкіне енгізу үшін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 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8 ақпан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22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Парниктік газдар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шығарындыларына квоталар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қағидаларына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(парниктік газдар шығарындыларына сертификат беретін органның атауы)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Парниктік газдар шығарындыларына</w:t>
      </w:r>
      <w:r>
        <w:br/>
      </w:r>
      <w:r>
        <w:rPr>
          <w:rFonts w:ascii="Times New Roman"/>
          <w:b/>
          <w:i w:val="false"/>
          <w:color w:val="000000"/>
        </w:rPr>
        <w:t>
СЕРТИФИКАТ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Қазақстан Республикасы Экологиялық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94-3-бабына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 сертификат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(қондырғы операторының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БСН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(заңды мекенжайы)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Өндірістік объектінің (қондырғының) атауы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Төмендегі қызмет түрлері бойынша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(қызмет түрлері көрсетіледі)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парниктік газдар шығарындыларын азайту жөніндегі оның міндеттемелерін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 және Квота бөлудің ұлттық жоспарына сәйкес көміртегі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бірліктерін саудалауға қатысу мақсатында парниктік газдар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шығарындыларына __________________ жылдарға ___________________ тонна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мөлшерінде рұқсат алғандығын куәландырады.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Экологиялық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94-4-бабының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1-тармағына сәйкес қосымша квота көлемі: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есептік кезеңге.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Сертификатты тапсыру мерзімі: 20 ___ жылғы «  » ________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 аккредиттелген ұйыммен расталған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Энергетика министрінің міндетін атқарушының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шілдедегі № 502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актілерін мемлекеттік тіркеу тізілімінде № 11818 тіркелген) парниктік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газдарды түгендеу туралы есептің нысандарына сәйкес парниктік газдар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шығарындыларын түгендеу туралы есеп есепті жылдан кейінгі жылдың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сәуіріне дейінгі мерзімде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_________________________________ сәйкес жүргізіледі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(Қондырғыға қолданылатын мониторинг стандарттарын көрсете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 талаптары (қоршаған ортаны қорғау саласындағы уәкілетті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бекіткен әдістемелер))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 (уәкілетті адам)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(қолы)      (Т.А.Ә.(оның 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М.Ө.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 қаласы      Берілген 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