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fec6" w14:textId="c91f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Тұтынушылардың құқықтарын қорғау комитеті Астана қаласы Тұтынушылардың құқықтарын қорғау департаментінің аудандық тұтынушылардың құқықтарын қорғау басқармаларының ережелерін бекіту туралы</w:t>
      </w:r>
    </w:p>
    <w:p>
      <w:pPr>
        <w:spacing w:after="0"/>
        <w:ind w:left="0"/>
        <w:jc w:val="both"/>
      </w:pPr>
      <w:r>
        <w:rPr>
          <w:rFonts w:ascii="Times New Roman"/>
          <w:b w:val="false"/>
          <w:i w:val="false"/>
          <w:color w:val="000000"/>
          <w:sz w:val="28"/>
        </w:rPr>
        <w:t>Қазақстан Республикасының Ұлттық экономика министрлігі Тұтынушылардың құқықтарын қорғау комитеті Төрағасының м.а. 2016 жылғы 11 ақпандағы № 18-НҚ бұйрығы. Қазақстан Республикасының Әділет министрлігінде 2016 жылы 10 наурызда № 13434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Заңының 3-бабы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29-бабы 1-тармағының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 Ұлттық экономика министрінің 2014 жылғы 3 қазандағы № 43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9783 болып тіркелген) Қазақстан Республикасы Ұлттық экономика министрлігінің Тұтынушылардың құқықтарын қорғау комитеті туралы ереженің 16-тармағына және 21-тармағының 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 мемлекеттік мекемесі туралы ереже;</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 мемлекеттік мекемесі туралы ереже;</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 (Н.А. Асылбеков)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Тұтынушылардың құқықтарын қорғау комитетінің интернет-ресурсына орналастырылуын;</w:t>
      </w:r>
      <w:r>
        <w:br/>
      </w:r>
      <w:r>
        <w:rPr>
          <w:rFonts w:ascii="Times New Roman"/>
          <w:b w:val="false"/>
          <w:i w:val="false"/>
          <w:color w:val="000000"/>
          <w:sz w:val="28"/>
        </w:rPr>
        <w:t>
</w:t>
      </w:r>
      <w:r>
        <w:rPr>
          <w:rFonts w:ascii="Times New Roman"/>
          <w:b w:val="false"/>
          <w:i w:val="false"/>
          <w:color w:val="000000"/>
          <w:sz w:val="28"/>
        </w:rPr>
        <w:t>
      4) осы бұйрықтан туындайтын тиісті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Тұтынушылардың құқықтарын</w:t>
      </w:r>
      <w:r>
        <w:br/>
      </w:r>
      <w:r>
        <w:rPr>
          <w:rFonts w:ascii="Times New Roman"/>
          <w:b w:val="false"/>
          <w:i w:val="false"/>
          <w:color w:val="000000"/>
          <w:sz w:val="28"/>
        </w:rPr>
        <w:t>
</w:t>
      </w:r>
      <w:r>
        <w:rPr>
          <w:rFonts w:ascii="Times New Roman"/>
          <w:b w:val="false"/>
          <w:i/>
          <w:color w:val="000000"/>
          <w:sz w:val="28"/>
        </w:rPr>
        <w:t>      қорғау комитеті төрағасының</w:t>
      </w:r>
      <w:r>
        <w:br/>
      </w:r>
      <w:r>
        <w:rPr>
          <w:rFonts w:ascii="Times New Roman"/>
          <w:b w:val="false"/>
          <w:i w:val="false"/>
          <w:color w:val="000000"/>
          <w:sz w:val="28"/>
        </w:rPr>
        <w:t>
</w:t>
      </w:r>
      <w:r>
        <w:rPr>
          <w:rFonts w:ascii="Times New Roman"/>
          <w:b w:val="false"/>
          <w:i/>
          <w:color w:val="000000"/>
          <w:sz w:val="28"/>
        </w:rPr>
        <w:t>      міндетін атқарушы                       Ж. Бекшин</w:t>
      </w:r>
    </w:p>
    <w:bookmarkStart w:name="z2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Тұтынушылардың құқықтарын қорғау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18-НҚ бұйрығына        </w:t>
      </w:r>
      <w:r>
        <w:br/>
      </w:r>
      <w:r>
        <w:rPr>
          <w:rFonts w:ascii="Times New Roman"/>
          <w:b w:val="false"/>
          <w:i w:val="false"/>
          <w:color w:val="000000"/>
          <w:sz w:val="28"/>
        </w:rPr>
        <w:t xml:space="preserve">
1-қосымша            </w:t>
      </w:r>
    </w:p>
    <w:bookmarkEnd w:id="1"/>
    <w:bookmarkStart w:name="z30" w:id="2"/>
    <w:p>
      <w:pPr>
        <w:spacing w:after="0"/>
        <w:ind w:left="0"/>
        <w:jc w:val="left"/>
      </w:pPr>
      <w:r>
        <w:rPr>
          <w:rFonts w:ascii="Times New Roman"/>
          <w:b/>
          <w:i w:val="false"/>
          <w:color w:val="000000"/>
        </w:rPr>
        <w:t xml:space="preserve">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 мемлекеттік мекемесі туралы ереже</w:t>
      </w:r>
    </w:p>
    <w:bookmarkEnd w:id="2"/>
    <w:bookmarkStart w:name="z31" w:id="3"/>
    <w:p>
      <w:pPr>
        <w:spacing w:after="0"/>
        <w:ind w:left="0"/>
        <w:jc w:val="left"/>
      </w:pPr>
      <w:r>
        <w:rPr>
          <w:rFonts w:ascii="Times New Roman"/>
          <w:b/>
          <w:i w:val="false"/>
          <w:color w:val="000000"/>
        </w:rPr>
        <w:t xml:space="preserve"> 
1. Жалпы ережелер</w:t>
      </w:r>
    </w:p>
    <w:bookmarkEnd w:id="3"/>
    <w:bookmarkStart w:name="z32" w:id="4"/>
    <w:p>
      <w:pPr>
        <w:spacing w:after="0"/>
        <w:ind w:left="0"/>
        <w:jc w:val="both"/>
      </w:pPr>
      <w:r>
        <w:rPr>
          <w:rFonts w:ascii="Times New Roman"/>
          <w:b w:val="false"/>
          <w:i w:val="false"/>
          <w:color w:val="000000"/>
          <w:sz w:val="28"/>
        </w:rPr>
        <w:t>
      1.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 мемлекеттік мекемесі (бұдан әрі - Басқарма) тұтынушылардың құқықтарын қорғау, халықтың санитариялық-эпидемиологиялық саламаттылығы, тұтынушыларға өткізілетін өнімдер мен көрсетілетін қызметтер бойынша техникалық регламенттерде және нормативтік құжаттарда белгіленген талаптардың сақталуын бақылау және қадағалау саласындағы, сондай-ақ тиісті аумақта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Астана қаласы Тұтынушылардың құқықтарын қорғау департаментінің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2. Басқарманың аумақтық бөлімшелері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 мен Қазақстан Республикасы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болады.</w:t>
      </w:r>
      <w:r>
        <w:br/>
      </w:r>
      <w:r>
        <w:rPr>
          <w:rFonts w:ascii="Times New Roman"/>
          <w:b w:val="false"/>
          <w:i w:val="false"/>
          <w:color w:val="000000"/>
          <w:sz w:val="28"/>
        </w:rPr>
        <w:t>
</w:t>
      </w:r>
      <w:r>
        <w:rPr>
          <w:rFonts w:ascii="Times New Roman"/>
          <w:b w:val="false"/>
          <w:i w:val="false"/>
          <w:color w:val="000000"/>
          <w:sz w:val="28"/>
        </w:rPr>
        <w:t>
      5. Басқарма өз құзыретіндегі мәселелер бойынша Қазақстан Республикасының заңнамасында белгіленген тәртіппен Басқарма басшысының бұйрықтарымен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
      6. Басқарманың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7. Заңды тұлғаның орналасқан жері: 010000, Қазақстан Республикасы, Астана қаласы, «Сарыарқа» ауданы, Желтоқсан көшесі, 46.</w:t>
      </w:r>
      <w:r>
        <w:br/>
      </w:r>
      <w:r>
        <w:rPr>
          <w:rFonts w:ascii="Times New Roman"/>
          <w:b w:val="false"/>
          <w:i w:val="false"/>
          <w:color w:val="000000"/>
          <w:sz w:val="28"/>
        </w:rPr>
        <w:t>
</w:t>
      </w:r>
      <w:r>
        <w:rPr>
          <w:rFonts w:ascii="Times New Roman"/>
          <w:b w:val="false"/>
          <w:i w:val="false"/>
          <w:color w:val="000000"/>
          <w:sz w:val="28"/>
        </w:rPr>
        <w:t>
      8. Мемлекеттік органның толық атауы –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9.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Басқарманың қызметін қаржыландыру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11. Басқармаға мемлекеттік органның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44" w:id="5"/>
    <w:p>
      <w:pPr>
        <w:spacing w:after="0"/>
        <w:ind w:left="0"/>
        <w:jc w:val="left"/>
      </w:pPr>
      <w:r>
        <w:rPr>
          <w:rFonts w:ascii="Times New Roman"/>
          <w:b/>
          <w:i w:val="false"/>
          <w:color w:val="000000"/>
        </w:rPr>
        <w:t xml:space="preserve"> 
2. Басқарманың негізгі міндеттері, функциялары, құқықтары мен міндеттері</w:t>
      </w:r>
    </w:p>
    <w:bookmarkEnd w:id="5"/>
    <w:bookmarkStart w:name="z45" w:id="6"/>
    <w:p>
      <w:pPr>
        <w:spacing w:after="0"/>
        <w:ind w:left="0"/>
        <w:jc w:val="both"/>
      </w:pPr>
      <w:r>
        <w:rPr>
          <w:rFonts w:ascii="Times New Roman"/>
          <w:b w:val="false"/>
          <w:i w:val="false"/>
          <w:color w:val="000000"/>
          <w:sz w:val="28"/>
        </w:rPr>
        <w:t>
      12. Басқарманың міндеттері:</w:t>
      </w:r>
      <w:r>
        <w:br/>
      </w:r>
      <w:r>
        <w:rPr>
          <w:rFonts w:ascii="Times New Roman"/>
          <w:b w:val="false"/>
          <w:i w:val="false"/>
          <w:color w:val="000000"/>
          <w:sz w:val="28"/>
        </w:rPr>
        <w:t>
</w:t>
      </w:r>
      <w:r>
        <w:rPr>
          <w:rFonts w:ascii="Times New Roman"/>
          <w:b w:val="false"/>
          <w:i w:val="false"/>
          <w:color w:val="000000"/>
          <w:sz w:val="28"/>
        </w:rPr>
        <w:t>
      1) тиісті аумаққа тұтынушылардың құқықтарын қорғау және халықтың санитариялық-эпидемиологиялық саламаттылығы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тиісті аумақта мемлекеттік органдардың қызметін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3) өз құзыретінің шегінде Басқармаға жүктелген өзге де міндеттерді жүзеге асыру болып табылады.</w:t>
      </w:r>
      <w:r>
        <w:br/>
      </w:r>
      <w:r>
        <w:rPr>
          <w:rFonts w:ascii="Times New Roman"/>
          <w:b w:val="false"/>
          <w:i w:val="false"/>
          <w:color w:val="000000"/>
          <w:sz w:val="28"/>
        </w:rPr>
        <w:t>
</w:t>
      </w:r>
      <w:r>
        <w:rPr>
          <w:rFonts w:ascii="Times New Roman"/>
          <w:b w:val="false"/>
          <w:i w:val="false"/>
          <w:color w:val="000000"/>
          <w:sz w:val="28"/>
        </w:rPr>
        <w:t>
      13. Басқарманың функциялары:</w:t>
      </w:r>
      <w:r>
        <w:br/>
      </w:r>
      <w:r>
        <w:rPr>
          <w:rFonts w:ascii="Times New Roman"/>
          <w:b w:val="false"/>
          <w:i w:val="false"/>
          <w:color w:val="000000"/>
          <w:sz w:val="28"/>
        </w:rPr>
        <w:t>
</w:t>
      </w:r>
      <w:r>
        <w:rPr>
          <w:rFonts w:ascii="Times New Roman"/>
          <w:b w:val="false"/>
          <w:i w:val="false"/>
          <w:color w:val="000000"/>
          <w:sz w:val="28"/>
        </w:rPr>
        <w:t>
      1) мемлекеттік органдармен, жеке және заңды тұлғалармен, үкіметтік емес ұйымдармен реттелетін саладағы мәселелер бойынша өзара іс-қимыл жасау;</w:t>
      </w:r>
      <w:r>
        <w:br/>
      </w:r>
      <w:r>
        <w:rPr>
          <w:rFonts w:ascii="Times New Roman"/>
          <w:b w:val="false"/>
          <w:i w:val="false"/>
          <w:color w:val="000000"/>
          <w:sz w:val="28"/>
        </w:rPr>
        <w:t>
</w:t>
      </w:r>
      <w:r>
        <w:rPr>
          <w:rFonts w:ascii="Times New Roman"/>
          <w:b w:val="false"/>
          <w:i w:val="false"/>
          <w:color w:val="000000"/>
          <w:sz w:val="28"/>
        </w:rPr>
        <w:t>
      2) тексерулердің, бақылаудың өзге нысандарының және санитариялық-эпидемиологиялық сараптама нәтижелерінің негізінде Қазақстан Республикасының заңнамасына сәйкес санитариялық-эпидемиологиялық қорытындыларды беру;</w:t>
      </w:r>
      <w:r>
        <w:br/>
      </w:r>
      <w:r>
        <w:rPr>
          <w:rFonts w:ascii="Times New Roman"/>
          <w:b w:val="false"/>
          <w:i w:val="false"/>
          <w:color w:val="000000"/>
          <w:sz w:val="28"/>
        </w:rPr>
        <w:t>
</w:t>
      </w:r>
      <w:r>
        <w:rPr>
          <w:rFonts w:ascii="Times New Roman"/>
          <w:b w:val="false"/>
          <w:i w:val="false"/>
          <w:color w:val="000000"/>
          <w:sz w:val="28"/>
        </w:rPr>
        <w:t>
      3) халықтың кәсіпкерлік және (немесе) өзге де қызметте пайдалануы мен қолдануына арналған өнімді әкелуге,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4)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5) йодталмаған тұзды өткізуге тыйым салу;</w:t>
      </w:r>
      <w:r>
        <w:br/>
      </w:r>
      <w:r>
        <w:rPr>
          <w:rFonts w:ascii="Times New Roman"/>
          <w:b w:val="false"/>
          <w:i w:val="false"/>
          <w:color w:val="000000"/>
          <w:sz w:val="28"/>
        </w:rPr>
        <w:t>
</w:t>
      </w:r>
      <w:r>
        <w:rPr>
          <w:rFonts w:ascii="Times New Roman"/>
          <w:b w:val="false"/>
          <w:i w:val="false"/>
          <w:color w:val="000000"/>
          <w:sz w:val="28"/>
        </w:rPr>
        <w:t>
      6)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жеке кәсіпкердің немесе заңды тұлғаның қызметін немесе қызметінің жекелеген түрлерін тоқтата тұру;</w:t>
      </w:r>
      <w:r>
        <w:br/>
      </w:r>
      <w:r>
        <w:rPr>
          <w:rFonts w:ascii="Times New Roman"/>
          <w:b w:val="false"/>
          <w:i w:val="false"/>
          <w:color w:val="000000"/>
          <w:sz w:val="28"/>
        </w:rPr>
        <w:t>
</w:t>
      </w:r>
      <w:r>
        <w:rPr>
          <w:rFonts w:ascii="Times New Roman"/>
          <w:b w:val="false"/>
          <w:i w:val="false"/>
          <w:color w:val="000000"/>
          <w:sz w:val="28"/>
        </w:rPr>
        <w:t>
      7) өз құзыретінің шегінде Қазақстан Республикасы заңдарының және өзге де нормативтік құқықтық актілердің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8) реттелетін саладағы мемлекеттік және өзге де бағдарламалардың, жобалардың, стратегиялық жоспарлардың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9) тамақ өнімдерін өткізу сатысында олардың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10) өз құзыретінің шегінде тағамнан уланулар, инфекциялық, паразиттік және басқа да аурулар кезінде санитариялық-эпидемияға қарсы (профилактикалық)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11) тиісті аумақты инфекциялық, паразиттік аурулардың әкелінуі мен таралуынан санитариялық қорғау жөніндегі іс-шараларды ұйымдастыруға және өткізуге қатысу;</w:t>
      </w:r>
      <w:r>
        <w:br/>
      </w:r>
      <w:r>
        <w:rPr>
          <w:rFonts w:ascii="Times New Roman"/>
          <w:b w:val="false"/>
          <w:i w:val="false"/>
          <w:color w:val="000000"/>
          <w:sz w:val="28"/>
        </w:rPr>
        <w:t>
</w:t>
      </w:r>
      <w:r>
        <w:rPr>
          <w:rFonts w:ascii="Times New Roman"/>
          <w:b w:val="false"/>
          <w:i w:val="false"/>
          <w:color w:val="000000"/>
          <w:sz w:val="28"/>
        </w:rPr>
        <w:t>
      12) өз құзыретінің шегінде жобаларға санитариялық-эпидемиологиялық сараптау жүргізу;</w:t>
      </w:r>
      <w:r>
        <w:br/>
      </w:r>
      <w:r>
        <w:rPr>
          <w:rFonts w:ascii="Times New Roman"/>
          <w:b w:val="false"/>
          <w:i w:val="false"/>
          <w:color w:val="000000"/>
          <w:sz w:val="28"/>
        </w:rPr>
        <w:t>
</w:t>
      </w:r>
      <w:r>
        <w:rPr>
          <w:rFonts w:ascii="Times New Roman"/>
          <w:b w:val="false"/>
          <w:i w:val="false"/>
          <w:color w:val="000000"/>
          <w:sz w:val="28"/>
        </w:rPr>
        <w:t>
      13) жолаушыларды, тамақ өнімдерін, азық-түлік шикізатын, шаруашылық-ауыз суды, радиоактивті, қауіпті, химиялық және уытты заттарды тасымалдау үшін қолданылатын көлік құралдарына, жолаушылар мен жүктерді тасымалдау шарттарына тексеру жүргізу;</w:t>
      </w:r>
      <w:r>
        <w:br/>
      </w:r>
      <w:r>
        <w:rPr>
          <w:rFonts w:ascii="Times New Roman"/>
          <w:b w:val="false"/>
          <w:i w:val="false"/>
          <w:color w:val="000000"/>
          <w:sz w:val="28"/>
        </w:rPr>
        <w:t>
</w:t>
      </w:r>
      <w:r>
        <w:rPr>
          <w:rFonts w:ascii="Times New Roman"/>
          <w:b w:val="false"/>
          <w:i w:val="false"/>
          <w:color w:val="000000"/>
          <w:sz w:val="28"/>
        </w:rPr>
        <w:t>
      14) тиісті аумақта өз құзыретінің шегінде мемлекеттік қадағалауды және бақылауды жүзеге асыру;</w:t>
      </w:r>
      <w:r>
        <w:br/>
      </w:r>
      <w:r>
        <w:rPr>
          <w:rFonts w:ascii="Times New Roman"/>
          <w:b w:val="false"/>
          <w:i w:val="false"/>
          <w:color w:val="000000"/>
          <w:sz w:val="28"/>
        </w:rPr>
        <w:t>
</w:t>
      </w:r>
      <w:r>
        <w:rPr>
          <w:rFonts w:ascii="Times New Roman"/>
          <w:b w:val="false"/>
          <w:i w:val="false"/>
          <w:color w:val="000000"/>
          <w:sz w:val="28"/>
        </w:rPr>
        <w:t>
      15) тұрғындарға профилактикалық егулердің жүргізілуін бақылауды жүзеге асыру;</w:t>
      </w:r>
      <w:r>
        <w:br/>
      </w:r>
      <w:r>
        <w:rPr>
          <w:rFonts w:ascii="Times New Roman"/>
          <w:b w:val="false"/>
          <w:i w:val="false"/>
          <w:color w:val="000000"/>
          <w:sz w:val="28"/>
        </w:rPr>
        <w:t>
</w:t>
      </w:r>
      <w:r>
        <w:rPr>
          <w:rFonts w:ascii="Times New Roman"/>
          <w:b w:val="false"/>
          <w:i w:val="false"/>
          <w:color w:val="000000"/>
          <w:sz w:val="28"/>
        </w:rPr>
        <w:t>
      16) дезинфекция, дезинсекция, дератизация құралдарының және тағамға биологиялық белсенді қоспалардың практикаға енгізілуін және олардың қолданылуын бақылауды жүзеге асыру;</w:t>
      </w:r>
      <w:r>
        <w:br/>
      </w:r>
      <w:r>
        <w:rPr>
          <w:rFonts w:ascii="Times New Roman"/>
          <w:b w:val="false"/>
          <w:i w:val="false"/>
          <w:color w:val="000000"/>
          <w:sz w:val="28"/>
        </w:rPr>
        <w:t>
</w:t>
      </w:r>
      <w:r>
        <w:rPr>
          <w:rFonts w:ascii="Times New Roman"/>
          <w:b w:val="false"/>
          <w:i w:val="false"/>
          <w:color w:val="000000"/>
          <w:sz w:val="28"/>
        </w:rPr>
        <w:t>
17) йод тапшылығы ауруларының профилактикасы туралы Қазақстан Республикасының заңнамасы талаптарының орындалуын мемлекеттік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18)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r>
        <w:br/>
      </w:r>
      <w:r>
        <w:rPr>
          <w:rFonts w:ascii="Times New Roman"/>
          <w:b w:val="false"/>
          <w:i w:val="false"/>
          <w:color w:val="000000"/>
          <w:sz w:val="28"/>
        </w:rPr>
        <w:t>
</w:t>
      </w:r>
      <w:r>
        <w:rPr>
          <w:rFonts w:ascii="Times New Roman"/>
          <w:b w:val="false"/>
          <w:i w:val="false"/>
          <w:color w:val="000000"/>
          <w:sz w:val="28"/>
        </w:rPr>
        <w:t>
      19) инфекциялық ауруларды эпидемиологиялық бақылауды жүргізу;</w:t>
      </w:r>
      <w:r>
        <w:br/>
      </w:r>
      <w:r>
        <w:rPr>
          <w:rFonts w:ascii="Times New Roman"/>
          <w:b w:val="false"/>
          <w:i w:val="false"/>
          <w:color w:val="000000"/>
          <w:sz w:val="28"/>
        </w:rPr>
        <w:t>
</w:t>
      </w:r>
      <w:r>
        <w:rPr>
          <w:rFonts w:ascii="Times New Roman"/>
          <w:b w:val="false"/>
          <w:i w:val="false"/>
          <w:color w:val="000000"/>
          <w:sz w:val="28"/>
        </w:rPr>
        <w:t>
      20) тұтынушыларға өткізілетін өнімдер мен көрсетілетін қызметтер бойынша техникалық регламенттермен және нормативтік құжаттармен белгіленген, сондай-ақ тамақ өнімдерін өткізу сатысында олардың қауіпсіздігі саласындағы талаптардың сақталуын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21) тағамға биологиялық белсенді қоспалардың жарнамасын бақылауды жүзеге асыру;</w:t>
      </w:r>
      <w:r>
        <w:br/>
      </w:r>
      <w:r>
        <w:rPr>
          <w:rFonts w:ascii="Times New Roman"/>
          <w:b w:val="false"/>
          <w:i w:val="false"/>
          <w:color w:val="000000"/>
          <w:sz w:val="28"/>
        </w:rPr>
        <w:t>
</w:t>
      </w: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істерді қозғау, қарау және әкімшілік жаза қолдану;</w:t>
      </w:r>
      <w:r>
        <w:br/>
      </w:r>
      <w:r>
        <w:rPr>
          <w:rFonts w:ascii="Times New Roman"/>
          <w:b w:val="false"/>
          <w:i w:val="false"/>
          <w:color w:val="000000"/>
          <w:sz w:val="28"/>
        </w:rPr>
        <w:t>
</w:t>
      </w:r>
      <w:r>
        <w:rPr>
          <w:rFonts w:ascii="Times New Roman"/>
          <w:b w:val="false"/>
          <w:i w:val="false"/>
          <w:color w:val="000000"/>
          <w:sz w:val="28"/>
        </w:rPr>
        <w:t>
      23)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24)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r>
        <w:br/>
      </w:r>
      <w:r>
        <w:rPr>
          <w:rFonts w:ascii="Times New Roman"/>
          <w:b w:val="false"/>
          <w:i w:val="false"/>
          <w:color w:val="000000"/>
          <w:sz w:val="28"/>
        </w:rPr>
        <w:t>
</w:t>
      </w:r>
      <w:r>
        <w:rPr>
          <w:rFonts w:ascii="Times New Roman"/>
          <w:b w:val="false"/>
          <w:i w:val="false"/>
          <w:color w:val="000000"/>
          <w:sz w:val="28"/>
        </w:rPr>
        <w:t>
      25)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r>
        <w:br/>
      </w:r>
      <w:r>
        <w:rPr>
          <w:rFonts w:ascii="Times New Roman"/>
          <w:b w:val="false"/>
          <w:i w:val="false"/>
          <w:color w:val="000000"/>
          <w:sz w:val="28"/>
        </w:rPr>
        <w:t>
</w:t>
      </w:r>
      <w:r>
        <w:rPr>
          <w:rFonts w:ascii="Times New Roman"/>
          <w:b w:val="false"/>
          <w:i w:val="false"/>
          <w:color w:val="000000"/>
          <w:sz w:val="28"/>
        </w:rPr>
        <w:t>
      26) халықтың санитариялық-эпидемиологиялық салауаттылығы саласындағы Қазақстан Республикасы заңнамасының талаптарын бұзушылықты жою туралы ұйғарымдарды беру;</w:t>
      </w:r>
      <w:r>
        <w:br/>
      </w:r>
      <w:r>
        <w:rPr>
          <w:rFonts w:ascii="Times New Roman"/>
          <w:b w:val="false"/>
          <w:i w:val="false"/>
          <w:color w:val="000000"/>
          <w:sz w:val="28"/>
        </w:rPr>
        <w:t>
</w:t>
      </w:r>
      <w:r>
        <w:rPr>
          <w:rFonts w:ascii="Times New Roman"/>
          <w:b w:val="false"/>
          <w:i w:val="false"/>
          <w:color w:val="000000"/>
          <w:sz w:val="28"/>
        </w:rPr>
        <w:t>
      27)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r>
        <w:br/>
      </w:r>
      <w:r>
        <w:rPr>
          <w:rFonts w:ascii="Times New Roman"/>
          <w:b w:val="false"/>
          <w:i w:val="false"/>
          <w:color w:val="000000"/>
          <w:sz w:val="28"/>
        </w:rPr>
        <w:t>
</w:t>
      </w:r>
      <w:r>
        <w:rPr>
          <w:rFonts w:ascii="Times New Roman"/>
          <w:b w:val="false"/>
          <w:i w:val="false"/>
          <w:color w:val="000000"/>
          <w:sz w:val="28"/>
        </w:rPr>
        <w:t>
      28)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r>
        <w:br/>
      </w:r>
      <w:r>
        <w:rPr>
          <w:rFonts w:ascii="Times New Roman"/>
          <w:b w:val="false"/>
          <w:i w:val="false"/>
          <w:color w:val="000000"/>
          <w:sz w:val="28"/>
        </w:rPr>
        <w:t>
</w:t>
      </w:r>
      <w:r>
        <w:rPr>
          <w:rFonts w:ascii="Times New Roman"/>
          <w:b w:val="false"/>
          <w:i w:val="false"/>
          <w:color w:val="000000"/>
          <w:sz w:val="28"/>
        </w:rPr>
        <w:t>
      29)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зертханалық тексеру нәтижелерін алғанға дейін медициналық тексеруге жіберу;</w:t>
      </w:r>
      <w:r>
        <w:br/>
      </w:r>
      <w:r>
        <w:rPr>
          <w:rFonts w:ascii="Times New Roman"/>
          <w:b w:val="false"/>
          <w:i w:val="false"/>
          <w:color w:val="000000"/>
          <w:sz w:val="28"/>
        </w:rPr>
        <w:t>
</w:t>
      </w:r>
      <w:r>
        <w:rPr>
          <w:rFonts w:ascii="Times New Roman"/>
          <w:b w:val="false"/>
          <w:i w:val="false"/>
          <w:color w:val="000000"/>
          <w:sz w:val="28"/>
        </w:rPr>
        <w:t>
      30) инфекциялық және паразиттік аурулардың көздері болып табылатын адамдарды көрсетімдері бойынша емдеуге жатқызуға жіберу;</w:t>
      </w:r>
      <w:r>
        <w:br/>
      </w:r>
      <w:r>
        <w:rPr>
          <w:rFonts w:ascii="Times New Roman"/>
          <w:b w:val="false"/>
          <w:i w:val="false"/>
          <w:color w:val="000000"/>
          <w:sz w:val="28"/>
        </w:rPr>
        <w:t>
</w:t>
      </w:r>
      <w:r>
        <w:rPr>
          <w:rFonts w:ascii="Times New Roman"/>
          <w:b w:val="false"/>
          <w:i w:val="false"/>
          <w:color w:val="000000"/>
          <w:sz w:val="28"/>
        </w:rPr>
        <w:t>
      31) өз құзыретінің шегінде реттелетін салада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32) Қазақстан Республикасының заңнамасына сәйкес реттелетін салада тексеру нысанында және бақылаудың өзге де нысандарында бақылауды жүзеге асыру;</w:t>
      </w:r>
      <w:r>
        <w:br/>
      </w:r>
      <w:r>
        <w:rPr>
          <w:rFonts w:ascii="Times New Roman"/>
          <w:b w:val="false"/>
          <w:i w:val="false"/>
          <w:color w:val="000000"/>
          <w:sz w:val="28"/>
        </w:rPr>
        <w:t>
</w:t>
      </w:r>
      <w:r>
        <w:rPr>
          <w:rFonts w:ascii="Times New Roman"/>
          <w:b w:val="false"/>
          <w:i w:val="false"/>
          <w:color w:val="000000"/>
          <w:sz w:val="28"/>
        </w:rPr>
        <w:t>
      33) тиісті аумақта халықтың санитариялық-эпидемиологиялық салауаттылығы саласында радиациялық бақылауды жүзеге асыру;</w:t>
      </w:r>
      <w:r>
        <w:br/>
      </w:r>
      <w:r>
        <w:rPr>
          <w:rFonts w:ascii="Times New Roman"/>
          <w:b w:val="false"/>
          <w:i w:val="false"/>
          <w:color w:val="000000"/>
          <w:sz w:val="28"/>
        </w:rPr>
        <w:t>
</w:t>
      </w:r>
      <w:r>
        <w:rPr>
          <w:rFonts w:ascii="Times New Roman"/>
          <w:b w:val="false"/>
          <w:i w:val="false"/>
          <w:color w:val="000000"/>
          <w:sz w:val="28"/>
        </w:rPr>
        <w:t>
      34)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r>
        <w:br/>
      </w:r>
      <w:r>
        <w:rPr>
          <w:rFonts w:ascii="Times New Roman"/>
          <w:b w:val="false"/>
          <w:i w:val="false"/>
          <w:color w:val="000000"/>
          <w:sz w:val="28"/>
        </w:rPr>
        <w:t>
</w:t>
      </w:r>
      <w:r>
        <w:rPr>
          <w:rFonts w:ascii="Times New Roman"/>
          <w:b w:val="false"/>
          <w:i w:val="false"/>
          <w:color w:val="000000"/>
          <w:sz w:val="28"/>
        </w:rPr>
        <w:t>
      35) халықтың санитариялық-эпидемиологиялық салауаттылығы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Кодексіне сәйкес жекелеген жұмыс түрлерін, жұмыс істеп тұрған, салынып жатқан немесе қайта жаңартылып жатқан объектілерді пайдалануды тоқтата тұру;</w:t>
      </w:r>
      <w:r>
        <w:br/>
      </w:r>
      <w:r>
        <w:rPr>
          <w:rFonts w:ascii="Times New Roman"/>
          <w:b w:val="false"/>
          <w:i w:val="false"/>
          <w:color w:val="000000"/>
          <w:sz w:val="28"/>
        </w:rPr>
        <w:t>
</w:t>
      </w:r>
      <w:r>
        <w:rPr>
          <w:rFonts w:ascii="Times New Roman"/>
          <w:b w:val="false"/>
          <w:i w:val="false"/>
          <w:color w:val="000000"/>
          <w:sz w:val="28"/>
        </w:rPr>
        <w:t>
      36) өз құзыретінің шегінде халықтың санитариялық-эпидемиологиялық салауаттылығы саласындағы заңнаманың бұзылуына тексеру жүргізу;</w:t>
      </w:r>
      <w:r>
        <w:br/>
      </w:r>
      <w:r>
        <w:rPr>
          <w:rFonts w:ascii="Times New Roman"/>
          <w:b w:val="false"/>
          <w:i w:val="false"/>
          <w:color w:val="000000"/>
          <w:sz w:val="28"/>
        </w:rPr>
        <w:t>
</w:t>
      </w:r>
      <w:r>
        <w:rPr>
          <w:rFonts w:ascii="Times New Roman"/>
          <w:b w:val="false"/>
          <w:i w:val="false"/>
          <w:color w:val="000000"/>
          <w:sz w:val="28"/>
        </w:rPr>
        <w:t>
      37)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r>
        <w:br/>
      </w:r>
      <w:r>
        <w:rPr>
          <w:rFonts w:ascii="Times New Roman"/>
          <w:b w:val="false"/>
          <w:i w:val="false"/>
          <w:color w:val="000000"/>
          <w:sz w:val="28"/>
        </w:rPr>
        <w:t>
</w:t>
      </w:r>
      <w:r>
        <w:rPr>
          <w:rFonts w:ascii="Times New Roman"/>
          <w:b w:val="false"/>
          <w:i w:val="false"/>
          <w:color w:val="000000"/>
          <w:sz w:val="28"/>
        </w:rPr>
        <w:t>
      38) шектеу іс-шараларын, оның ішінде жекелеген объектілерде карантин белгілеу;</w:t>
      </w:r>
      <w:r>
        <w:br/>
      </w:r>
      <w:r>
        <w:rPr>
          <w:rFonts w:ascii="Times New Roman"/>
          <w:b w:val="false"/>
          <w:i w:val="false"/>
          <w:color w:val="000000"/>
          <w:sz w:val="28"/>
        </w:rPr>
        <w:t>
</w:t>
      </w:r>
      <w:r>
        <w:rPr>
          <w:rFonts w:ascii="Times New Roman"/>
          <w:b w:val="false"/>
          <w:i w:val="false"/>
          <w:color w:val="000000"/>
          <w:sz w:val="28"/>
        </w:rPr>
        <w:t>
      39) Қазақстан Республикасының реттелетін саладағы заңнамасын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
      40) инфекциялық аурудан еркін немесе инфекциялық аурудың таралу деңгейі төмен аумақты немесе оның бөлігін айқындау бойынша ұсыныстар беру;</w:t>
      </w:r>
      <w:r>
        <w:br/>
      </w:r>
      <w:r>
        <w:rPr>
          <w:rFonts w:ascii="Times New Roman"/>
          <w:b w:val="false"/>
          <w:i w:val="false"/>
          <w:color w:val="000000"/>
          <w:sz w:val="28"/>
        </w:rPr>
        <w:t>
</w:t>
      </w:r>
      <w:r>
        <w:rPr>
          <w:rFonts w:ascii="Times New Roman"/>
          <w:b w:val="false"/>
          <w:i w:val="false"/>
          <w:color w:val="000000"/>
          <w:sz w:val="28"/>
        </w:rPr>
        <w:t>
      41) реттелетін саладағы мәселелер бойынша өңірлік семинарларды, ғылыми-практикалық конференцияларды, дөңгелек үстелдерді ұйымдастыруға және өткізуге қатысу;</w:t>
      </w:r>
      <w:r>
        <w:br/>
      </w:r>
      <w:r>
        <w:rPr>
          <w:rFonts w:ascii="Times New Roman"/>
          <w:b w:val="false"/>
          <w:i w:val="false"/>
          <w:color w:val="000000"/>
          <w:sz w:val="28"/>
        </w:rPr>
        <w:t>
</w:t>
      </w:r>
      <w:r>
        <w:rPr>
          <w:rFonts w:ascii="Times New Roman"/>
          <w:b w:val="false"/>
          <w:i w:val="false"/>
          <w:color w:val="000000"/>
          <w:sz w:val="28"/>
        </w:rPr>
        <w:t>
      42) құзыретінің шегінде санитариялық-қорғаныш аймақтарының көлемін анықтау және өзгерту;</w:t>
      </w:r>
      <w:r>
        <w:br/>
      </w:r>
      <w:r>
        <w:rPr>
          <w:rFonts w:ascii="Times New Roman"/>
          <w:b w:val="false"/>
          <w:i w:val="false"/>
          <w:color w:val="000000"/>
          <w:sz w:val="28"/>
        </w:rPr>
        <w:t>
</w:t>
      </w:r>
      <w:r>
        <w:rPr>
          <w:rFonts w:ascii="Times New Roman"/>
          <w:b w:val="false"/>
          <w:i w:val="false"/>
          <w:color w:val="000000"/>
          <w:sz w:val="28"/>
        </w:rPr>
        <w:t>
      43) объектілерде оларды жүргізу шығыстары республикалық бюджеттен өтелетін зертханалық және құрал-саймандық зерттеулердің көлемін айқындау;</w:t>
      </w:r>
      <w:r>
        <w:br/>
      </w:r>
      <w:r>
        <w:rPr>
          <w:rFonts w:ascii="Times New Roman"/>
          <w:b w:val="false"/>
          <w:i w:val="false"/>
          <w:color w:val="000000"/>
          <w:sz w:val="28"/>
        </w:rPr>
        <w:t>
</w:t>
      </w:r>
      <w:r>
        <w:rPr>
          <w:rFonts w:ascii="Times New Roman"/>
          <w:b w:val="false"/>
          <w:i w:val="false"/>
          <w:color w:val="000000"/>
          <w:sz w:val="28"/>
        </w:rPr>
        <w:t>
      45) Қазақстан Республикасының заңнамасымен ведомствоға жүктелген өзге де функциялар мен бағыттарды жүзеге асыру.</w:t>
      </w:r>
      <w:r>
        <w:br/>
      </w:r>
      <w:r>
        <w:rPr>
          <w:rFonts w:ascii="Times New Roman"/>
          <w:b w:val="false"/>
          <w:i w:val="false"/>
          <w:color w:val="000000"/>
          <w:sz w:val="28"/>
        </w:rPr>
        <w:t>
</w:t>
      </w:r>
      <w:r>
        <w:rPr>
          <w:rFonts w:ascii="Times New Roman"/>
          <w:b w:val="false"/>
          <w:i w:val="false"/>
          <w:color w:val="000000"/>
          <w:sz w:val="28"/>
        </w:rPr>
        <w:t>
      14. Басқарманың құқықтары мен міндеттері:</w:t>
      </w:r>
      <w:r>
        <w:br/>
      </w:r>
      <w:r>
        <w:rPr>
          <w:rFonts w:ascii="Times New Roman"/>
          <w:b w:val="false"/>
          <w:i w:val="false"/>
          <w:color w:val="000000"/>
          <w:sz w:val="28"/>
        </w:rPr>
        <w:t>
</w:t>
      </w:r>
      <w:r>
        <w:rPr>
          <w:rFonts w:ascii="Times New Roman"/>
          <w:b w:val="false"/>
          <w:i w:val="false"/>
          <w:color w:val="000000"/>
          <w:sz w:val="28"/>
        </w:rPr>
        <w:t>
      1) мемлекеттік органдардан, жеке және заңды тұлғалардан, үкіметтік емес ұйымдардан реттелетін саладағы мәселелер бойынша ақпаратты сұрату және алу;</w:t>
      </w:r>
      <w:r>
        <w:br/>
      </w:r>
      <w:r>
        <w:rPr>
          <w:rFonts w:ascii="Times New Roman"/>
          <w:b w:val="false"/>
          <w:i w:val="false"/>
          <w:color w:val="000000"/>
          <w:sz w:val="28"/>
        </w:rPr>
        <w:t>
</w:t>
      </w:r>
      <w:r>
        <w:rPr>
          <w:rFonts w:ascii="Times New Roman"/>
          <w:b w:val="false"/>
          <w:i w:val="false"/>
          <w:color w:val="000000"/>
          <w:sz w:val="28"/>
        </w:rPr>
        <w:t>
      2) реттелетін саладағы жергілікті атқарушы органдардың жұмысын үйлестіру;</w:t>
      </w:r>
      <w:r>
        <w:br/>
      </w:r>
      <w:r>
        <w:rPr>
          <w:rFonts w:ascii="Times New Roman"/>
          <w:b w:val="false"/>
          <w:i w:val="false"/>
          <w:color w:val="000000"/>
          <w:sz w:val="28"/>
        </w:rPr>
        <w:t>
</w:t>
      </w: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r>
        <w:br/>
      </w:r>
      <w:r>
        <w:rPr>
          <w:rFonts w:ascii="Times New Roman"/>
          <w:b w:val="false"/>
          <w:i w:val="false"/>
          <w:color w:val="000000"/>
          <w:sz w:val="28"/>
        </w:rPr>
        <w:t>
</w:t>
      </w:r>
      <w:r>
        <w:rPr>
          <w:rFonts w:ascii="Times New Roman"/>
          <w:b w:val="false"/>
          <w:i w:val="false"/>
          <w:color w:val="000000"/>
          <w:sz w:val="28"/>
        </w:rPr>
        <w:t>
      4) реттелетін саладағы заңды және жеке тұлғаларға құзыретіне кіретін мәселелер бойынша консультативтік көмек көрсетуді ұйымдастыру;</w:t>
      </w:r>
      <w:r>
        <w:br/>
      </w:r>
      <w:r>
        <w:rPr>
          <w:rFonts w:ascii="Times New Roman"/>
          <w:b w:val="false"/>
          <w:i w:val="false"/>
          <w:color w:val="000000"/>
          <w:sz w:val="28"/>
        </w:rPr>
        <w:t>
</w:t>
      </w:r>
      <w:r>
        <w:rPr>
          <w:rFonts w:ascii="Times New Roman"/>
          <w:b w:val="false"/>
          <w:i w:val="false"/>
          <w:color w:val="000000"/>
          <w:sz w:val="28"/>
        </w:rPr>
        <w:t>
      5) реттелетін саладағы мәселелер бойынша білімді насихаттау;</w:t>
      </w:r>
      <w:r>
        <w:br/>
      </w:r>
      <w:r>
        <w:rPr>
          <w:rFonts w:ascii="Times New Roman"/>
          <w:b w:val="false"/>
          <w:i w:val="false"/>
          <w:color w:val="000000"/>
          <w:sz w:val="28"/>
        </w:rPr>
        <w:t>
</w:t>
      </w:r>
      <w:r>
        <w:rPr>
          <w:rFonts w:ascii="Times New Roman"/>
          <w:b w:val="false"/>
          <w:i w:val="false"/>
          <w:color w:val="000000"/>
          <w:sz w:val="28"/>
        </w:rPr>
        <w:t>
      6) өз құзыреті шегінде консультативтік-кеңесші және сараптама комиссияларын құру;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заңнамаларында белгіленген жағдайларды қоспағанда, өзінің өкілеттілігін жүзеге асыру кезінде алынған коммерциялық, қызметтік, өзге де заңмен қорғалатын құпияны құрайтын ақпаратты жария етпеу;</w:t>
      </w:r>
      <w:r>
        <w:br/>
      </w:r>
      <w:r>
        <w:rPr>
          <w:rFonts w:ascii="Times New Roman"/>
          <w:b w:val="false"/>
          <w:i w:val="false"/>
          <w:color w:val="000000"/>
          <w:sz w:val="28"/>
        </w:rPr>
        <w:t>
</w:t>
      </w:r>
      <w:r>
        <w:rPr>
          <w:rFonts w:ascii="Times New Roman"/>
          <w:b w:val="false"/>
          <w:i w:val="false"/>
          <w:color w:val="000000"/>
          <w:sz w:val="28"/>
        </w:rPr>
        <w:t>
      8) реттелетін саладағы Қазақстан Республикасы заңнамасының қолданылуына талдау жүргізу;</w:t>
      </w:r>
      <w:r>
        <w:br/>
      </w:r>
      <w:r>
        <w:rPr>
          <w:rFonts w:ascii="Times New Roman"/>
          <w:b w:val="false"/>
          <w:i w:val="false"/>
          <w:color w:val="000000"/>
          <w:sz w:val="28"/>
        </w:rPr>
        <w:t>
</w:t>
      </w:r>
      <w:r>
        <w:rPr>
          <w:rFonts w:ascii="Times New Roman"/>
          <w:b w:val="false"/>
          <w:i w:val="false"/>
          <w:color w:val="000000"/>
          <w:sz w:val="28"/>
        </w:rPr>
        <w:t>
      9) заңнамада белгіленген тәртіппен басқа ұйымдардан мамандарды тексеру және сараптама жүргізуге тарту;</w:t>
      </w:r>
      <w:r>
        <w:br/>
      </w:r>
      <w:r>
        <w:rPr>
          <w:rFonts w:ascii="Times New Roman"/>
          <w:b w:val="false"/>
          <w:i w:val="false"/>
          <w:color w:val="000000"/>
          <w:sz w:val="28"/>
        </w:rPr>
        <w:t>
</w:t>
      </w:r>
      <w:r>
        <w:rPr>
          <w:rFonts w:ascii="Times New Roman"/>
          <w:b w:val="false"/>
          <w:i w:val="false"/>
          <w:color w:val="000000"/>
          <w:sz w:val="28"/>
        </w:rPr>
        <w:t>
      10)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r>
        <w:br/>
      </w:r>
      <w:r>
        <w:rPr>
          <w:rFonts w:ascii="Times New Roman"/>
          <w:b w:val="false"/>
          <w:i w:val="false"/>
          <w:color w:val="000000"/>
          <w:sz w:val="28"/>
        </w:rPr>
        <w:t>
</w:t>
      </w:r>
      <w:r>
        <w:rPr>
          <w:rFonts w:ascii="Times New Roman"/>
          <w:b w:val="false"/>
          <w:i w:val="false"/>
          <w:color w:val="000000"/>
          <w:sz w:val="28"/>
        </w:rPr>
        <w:t>
      11) жергілікті атқарушы органдардың, үкіметтік емес ұйымдардың басшыларымен реттелетін саладағы қызметтің түпкілікті нәтижелеріне қол жеткізуге бағытталған меморандумдар (келісімдер) жасасу.</w:t>
      </w:r>
    </w:p>
    <w:bookmarkEnd w:id="6"/>
    <w:bookmarkStart w:name="z106" w:id="7"/>
    <w:p>
      <w:pPr>
        <w:spacing w:after="0"/>
        <w:ind w:left="0"/>
        <w:jc w:val="left"/>
      </w:pPr>
      <w:r>
        <w:rPr>
          <w:rFonts w:ascii="Times New Roman"/>
          <w:b/>
          <w:i w:val="false"/>
          <w:color w:val="000000"/>
        </w:rPr>
        <w:t xml:space="preserve"> 
3. Басқарманың қызметін ұйымдастыру</w:t>
      </w:r>
    </w:p>
    <w:bookmarkEnd w:id="7"/>
    <w:bookmarkStart w:name="z107" w:id="8"/>
    <w:p>
      <w:pPr>
        <w:spacing w:after="0"/>
        <w:ind w:left="0"/>
        <w:jc w:val="both"/>
      </w:pPr>
      <w:r>
        <w:rPr>
          <w:rFonts w:ascii="Times New Roman"/>
          <w:b w:val="false"/>
          <w:i w:val="false"/>
          <w:color w:val="000000"/>
          <w:sz w:val="28"/>
        </w:rPr>
        <w:t>
      15. Басқармаға басшылықты аудандық басқармаға жүктелген міндеттердің орындалуына және өзінің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16. Басқарма басшысының өкілеттіктері: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белгіленген тәртіппен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департаментіне Басқарманың қызметкерлерін наградтау, көтермелеу, материалдық көмек көрсету және тәртіптік жауапкершілікке тарту туралы өтініш білдіреді және ұсыныс жібереді;</w:t>
      </w:r>
      <w:r>
        <w:br/>
      </w:r>
      <w:r>
        <w:rPr>
          <w:rFonts w:ascii="Times New Roman"/>
          <w:b w:val="false"/>
          <w:i w:val="false"/>
          <w:color w:val="000000"/>
          <w:sz w:val="28"/>
        </w:rPr>
        <w:t>
</w:t>
      </w:r>
      <w:r>
        <w:rPr>
          <w:rFonts w:ascii="Times New Roman"/>
          <w:b w:val="false"/>
          <w:i w:val="false"/>
          <w:color w:val="000000"/>
          <w:sz w:val="28"/>
        </w:rPr>
        <w:t>
      2) Департаменттің аудандық басқармасы басшысының орынбасарын қоспағанда, Басқарма қызметкерлерінің міндеттерін, өкілеттіктерін және жауапкершілігін айқындайды, сондай-ақ олардың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
      3) оның құзыретіне кіретін мәселелер бойынша Басқарманың бұйрықтарына қол қояды;</w:t>
      </w:r>
      <w:r>
        <w:br/>
      </w:r>
      <w:r>
        <w:rPr>
          <w:rFonts w:ascii="Times New Roman"/>
          <w:b w:val="false"/>
          <w:i w:val="false"/>
          <w:color w:val="000000"/>
          <w:sz w:val="28"/>
        </w:rPr>
        <w:t>
</w:t>
      </w:r>
      <w:r>
        <w:rPr>
          <w:rFonts w:ascii="Times New Roman"/>
          <w:b w:val="false"/>
          <w:i w:val="false"/>
          <w:color w:val="000000"/>
          <w:sz w:val="28"/>
        </w:rPr>
        <w:t>
      4) мемлекеттік органдарда және өзге де ұйымдарда Басқарманың атынан өкілдік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Басқарманың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17. Басқарманың жұмыс режимі ішкі еңбек тәртіптемесі қағидаларында белгіленеді және Қазақстан Республикасының еңбек заңнамасының нормаларына қайшы келмеуі тиіс.</w:t>
      </w:r>
    </w:p>
    <w:bookmarkEnd w:id="8"/>
    <w:bookmarkStart w:name="z116" w:id="9"/>
    <w:p>
      <w:pPr>
        <w:spacing w:after="0"/>
        <w:ind w:left="0"/>
        <w:jc w:val="left"/>
      </w:pPr>
      <w:r>
        <w:rPr>
          <w:rFonts w:ascii="Times New Roman"/>
          <w:b/>
          <w:i w:val="false"/>
          <w:color w:val="000000"/>
        </w:rPr>
        <w:t xml:space="preserve"> 
4. Басқарманың мүлкi</w:t>
      </w:r>
    </w:p>
    <w:bookmarkEnd w:id="9"/>
    <w:bookmarkStart w:name="z117" w:id="10"/>
    <w:p>
      <w:pPr>
        <w:spacing w:after="0"/>
        <w:ind w:left="0"/>
        <w:jc w:val="both"/>
      </w:pPr>
      <w:r>
        <w:rPr>
          <w:rFonts w:ascii="Times New Roman"/>
          <w:b w:val="false"/>
          <w:i w:val="false"/>
          <w:color w:val="000000"/>
          <w:sz w:val="28"/>
        </w:rPr>
        <w:t>
      18. Басқарманың Қазақстан Республикасының заңнамасында көзделген жағдайларда жедел басқару құқығындағы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19. Басқарманың мүлкi оған меншік иесі берген мүлiк есебiнен, сондай-ақ өзінің қызметі және Қазақстан Республикасының заңнамасымен тыйым салынбаған өзге де көздер нәтижесінде алынған (ақша табысын қоса алғанда) мүлік есебінен қалыптасады.</w:t>
      </w:r>
      <w:r>
        <w:br/>
      </w:r>
      <w:r>
        <w:rPr>
          <w:rFonts w:ascii="Times New Roman"/>
          <w:b w:val="false"/>
          <w:i w:val="false"/>
          <w:color w:val="000000"/>
          <w:sz w:val="28"/>
        </w:rPr>
        <w:t>
</w:t>
      </w:r>
      <w:r>
        <w:rPr>
          <w:rFonts w:ascii="Times New Roman"/>
          <w:b w:val="false"/>
          <w:i w:val="false"/>
          <w:color w:val="000000"/>
          <w:sz w:val="28"/>
        </w:rPr>
        <w:t>
      20. Басқармаға бекiтіліп берілген мүлiк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21. Басқарманың өзіне бекітіліп берілген мүлікті және қаржыландыру жоспары бойынша өзіне берілген қаражат есебінен сатып алынған мүлікті, егер Қазақстан Республикасының заңнамасында өзгеше белгіленбесе, өз бетінше иеліктен айыруға немесе өзге де тәсілмен иелік етуге құқығы жоқ.</w:t>
      </w:r>
    </w:p>
    <w:bookmarkEnd w:id="10"/>
    <w:bookmarkStart w:name="z121" w:id="11"/>
    <w:p>
      <w:pPr>
        <w:spacing w:after="0"/>
        <w:ind w:left="0"/>
        <w:jc w:val="left"/>
      </w:pPr>
      <w:r>
        <w:rPr>
          <w:rFonts w:ascii="Times New Roman"/>
          <w:b/>
          <w:i w:val="false"/>
          <w:color w:val="000000"/>
        </w:rPr>
        <w:t xml:space="preserve"> 
5. Басқарманы қайта ұйымдастыру және тарату</w:t>
      </w:r>
    </w:p>
    <w:bookmarkEnd w:id="11"/>
    <w:bookmarkStart w:name="z122" w:id="12"/>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12"/>
    <w:bookmarkStart w:name="z12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Тұтынушылардың құқықтарын қорғау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18-НҚ бұйрығына        </w:t>
      </w:r>
      <w:r>
        <w:br/>
      </w:r>
      <w:r>
        <w:rPr>
          <w:rFonts w:ascii="Times New Roman"/>
          <w:b w:val="false"/>
          <w:i w:val="false"/>
          <w:color w:val="000000"/>
          <w:sz w:val="28"/>
        </w:rPr>
        <w:t xml:space="preserve">
2-қосымша            </w:t>
      </w:r>
    </w:p>
    <w:bookmarkEnd w:id="13"/>
    <w:bookmarkStart w:name="z131" w:id="14"/>
    <w:p>
      <w:pPr>
        <w:spacing w:after="0"/>
        <w:ind w:left="0"/>
        <w:jc w:val="left"/>
      </w:pPr>
      <w:r>
        <w:rPr>
          <w:rFonts w:ascii="Times New Roman"/>
          <w:b/>
          <w:i w:val="false"/>
          <w:color w:val="000000"/>
        </w:rPr>
        <w:t xml:space="preserve">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 мемлекеттік мекемесі туралы ереже</w:t>
      </w:r>
    </w:p>
    <w:bookmarkEnd w:id="14"/>
    <w:bookmarkStart w:name="z132" w:id="15"/>
    <w:p>
      <w:pPr>
        <w:spacing w:after="0"/>
        <w:ind w:left="0"/>
        <w:jc w:val="left"/>
      </w:pPr>
      <w:r>
        <w:rPr>
          <w:rFonts w:ascii="Times New Roman"/>
          <w:b/>
          <w:i w:val="false"/>
          <w:color w:val="000000"/>
        </w:rPr>
        <w:t xml:space="preserve"> 
1. Жалпы ережелер</w:t>
      </w:r>
    </w:p>
    <w:bookmarkEnd w:id="15"/>
    <w:bookmarkStart w:name="z133" w:id="16"/>
    <w:p>
      <w:pPr>
        <w:spacing w:after="0"/>
        <w:ind w:left="0"/>
        <w:jc w:val="both"/>
      </w:pPr>
      <w:r>
        <w:rPr>
          <w:rFonts w:ascii="Times New Roman"/>
          <w:b w:val="false"/>
          <w:i w:val="false"/>
          <w:color w:val="000000"/>
          <w:sz w:val="28"/>
        </w:rPr>
        <w:t>
      1.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 мемлекеттік мекемесі (бұдан әрі - Басқарма) тұтынушылардың құқықтарын қорғау, халықтың санитариялық-эпидемиологиялық саламаттылығы, тұтынушыларға өткізілетін өнімдер мен көрсетілетін қызметтер бойынша техникалық регламенттерде және нормативтік құжаттарда белгіленген талаптардың сақталуын бақылау және қадағалау саласындағы, сондай-ақ тиісті аумақта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Астана қаласы Тұтынушылардың құқықтарын қорғау департаментінің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2. Басқарманың аумақтық бөлімшелері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Конституциясына, Қазақстан Республикасының заңдарына, Қазақстан Республикасы Президенті мен Қазақстан Республикасы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болады.</w:t>
      </w:r>
      <w:r>
        <w:br/>
      </w:r>
      <w:r>
        <w:rPr>
          <w:rFonts w:ascii="Times New Roman"/>
          <w:b w:val="false"/>
          <w:i w:val="false"/>
          <w:color w:val="000000"/>
          <w:sz w:val="28"/>
        </w:rPr>
        <w:t>
</w:t>
      </w:r>
      <w:r>
        <w:rPr>
          <w:rFonts w:ascii="Times New Roman"/>
          <w:b w:val="false"/>
          <w:i w:val="false"/>
          <w:color w:val="000000"/>
          <w:sz w:val="28"/>
        </w:rPr>
        <w:t>
      5. Басқарма өз құзыретіндегі мәселелер бойынша Қазақстан Республикасының заңнамасында белгіленген тәртіппен Басқарма басшысының бұйрықтарымен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
      6. Басқарманың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7. Заңды тұлғаның орналасқан жері: 010000, Қазақстан Республикасы, Астана қаласы, «Сарыарқа» ауданы, Желтоқсан көшесі, 46.</w:t>
      </w:r>
      <w:r>
        <w:br/>
      </w:r>
      <w:r>
        <w:rPr>
          <w:rFonts w:ascii="Times New Roman"/>
          <w:b w:val="false"/>
          <w:i w:val="false"/>
          <w:color w:val="000000"/>
          <w:sz w:val="28"/>
        </w:rPr>
        <w:t>
</w:t>
      </w:r>
      <w:r>
        <w:rPr>
          <w:rFonts w:ascii="Times New Roman"/>
          <w:b w:val="false"/>
          <w:i w:val="false"/>
          <w:color w:val="000000"/>
          <w:sz w:val="28"/>
        </w:rPr>
        <w:t>
      8. Мемлекеттік органның толық атауы –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9.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Басқарманың қызметін қаржыландыру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11. Басқармаға мемлекеттік органның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6"/>
    <w:bookmarkStart w:name="z145" w:id="17"/>
    <w:p>
      <w:pPr>
        <w:spacing w:after="0"/>
        <w:ind w:left="0"/>
        <w:jc w:val="left"/>
      </w:pPr>
      <w:r>
        <w:rPr>
          <w:rFonts w:ascii="Times New Roman"/>
          <w:b/>
          <w:i w:val="false"/>
          <w:color w:val="000000"/>
        </w:rPr>
        <w:t xml:space="preserve"> 
2. Басқарманың негізгі міндеттері, функциялары, құқықтары мен міндеттері</w:t>
      </w:r>
    </w:p>
    <w:bookmarkEnd w:id="17"/>
    <w:bookmarkStart w:name="z146" w:id="18"/>
    <w:p>
      <w:pPr>
        <w:spacing w:after="0"/>
        <w:ind w:left="0"/>
        <w:jc w:val="both"/>
      </w:pPr>
      <w:r>
        <w:rPr>
          <w:rFonts w:ascii="Times New Roman"/>
          <w:b w:val="false"/>
          <w:i w:val="false"/>
          <w:color w:val="000000"/>
          <w:sz w:val="28"/>
        </w:rPr>
        <w:t>
      12. Басқарманың міндеттері:</w:t>
      </w:r>
      <w:r>
        <w:br/>
      </w:r>
      <w:r>
        <w:rPr>
          <w:rFonts w:ascii="Times New Roman"/>
          <w:b w:val="false"/>
          <w:i w:val="false"/>
          <w:color w:val="000000"/>
          <w:sz w:val="28"/>
        </w:rPr>
        <w:t>
</w:t>
      </w:r>
      <w:r>
        <w:rPr>
          <w:rFonts w:ascii="Times New Roman"/>
          <w:b w:val="false"/>
          <w:i w:val="false"/>
          <w:color w:val="000000"/>
          <w:sz w:val="28"/>
        </w:rPr>
        <w:t>
      1) тиісті аумаққа тұтынушылардың құқықтарын қорғау және халықтың санитариялық-эпидемиологиялық саламаттылығы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тиісті аумақта мемлекеттік органдардың қызметін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3) өз құзыретінің шегінде Басқармаға жүктелген өзге де міндеттерді жүзеге асыру болып табылады.</w:t>
      </w:r>
      <w:r>
        <w:br/>
      </w:r>
      <w:r>
        <w:rPr>
          <w:rFonts w:ascii="Times New Roman"/>
          <w:b w:val="false"/>
          <w:i w:val="false"/>
          <w:color w:val="000000"/>
          <w:sz w:val="28"/>
        </w:rPr>
        <w:t>
</w:t>
      </w:r>
      <w:r>
        <w:rPr>
          <w:rFonts w:ascii="Times New Roman"/>
          <w:b w:val="false"/>
          <w:i w:val="false"/>
          <w:color w:val="000000"/>
          <w:sz w:val="28"/>
        </w:rPr>
        <w:t>
      13. Басқарманың функциялары:</w:t>
      </w:r>
      <w:r>
        <w:br/>
      </w:r>
      <w:r>
        <w:rPr>
          <w:rFonts w:ascii="Times New Roman"/>
          <w:b w:val="false"/>
          <w:i w:val="false"/>
          <w:color w:val="000000"/>
          <w:sz w:val="28"/>
        </w:rPr>
        <w:t>
</w:t>
      </w:r>
      <w:r>
        <w:rPr>
          <w:rFonts w:ascii="Times New Roman"/>
          <w:b w:val="false"/>
          <w:i w:val="false"/>
          <w:color w:val="000000"/>
          <w:sz w:val="28"/>
        </w:rPr>
        <w:t>
      1) мемлекеттік органдармен, жеке және заңды тұлғалармен, үкіметтік емес ұйымдармен реттелетін саладағы мәселелер бойынша өзара іс-қимыл жасау;</w:t>
      </w:r>
      <w:r>
        <w:br/>
      </w:r>
      <w:r>
        <w:rPr>
          <w:rFonts w:ascii="Times New Roman"/>
          <w:b w:val="false"/>
          <w:i w:val="false"/>
          <w:color w:val="000000"/>
          <w:sz w:val="28"/>
        </w:rPr>
        <w:t>
</w:t>
      </w:r>
      <w:r>
        <w:rPr>
          <w:rFonts w:ascii="Times New Roman"/>
          <w:b w:val="false"/>
          <w:i w:val="false"/>
          <w:color w:val="000000"/>
          <w:sz w:val="28"/>
        </w:rPr>
        <w:t>
      2) тексерулердің, бақылаудың өзге нысандарының және санитариялық-эпидемиологиялық сараптама нәтижелерінің негізінде Қазақстан Республикасының заңнамасына сәйкес санитариялық-эпидемиологиялық қорытындыларды беру;</w:t>
      </w:r>
      <w:r>
        <w:br/>
      </w:r>
      <w:r>
        <w:rPr>
          <w:rFonts w:ascii="Times New Roman"/>
          <w:b w:val="false"/>
          <w:i w:val="false"/>
          <w:color w:val="000000"/>
          <w:sz w:val="28"/>
        </w:rPr>
        <w:t>
</w:t>
      </w:r>
      <w:r>
        <w:rPr>
          <w:rFonts w:ascii="Times New Roman"/>
          <w:b w:val="false"/>
          <w:i w:val="false"/>
          <w:color w:val="000000"/>
          <w:sz w:val="28"/>
        </w:rPr>
        <w:t>
      3) халықтың кәсіпкерлік және (немесе) өзге де қызметте пайдалануы мен қолдануына арналған өнімді әкелуге,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4)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5) йодталмаған тұзды өткізуге тыйым салу;</w:t>
      </w:r>
      <w:r>
        <w:br/>
      </w:r>
      <w:r>
        <w:rPr>
          <w:rFonts w:ascii="Times New Roman"/>
          <w:b w:val="false"/>
          <w:i w:val="false"/>
          <w:color w:val="000000"/>
          <w:sz w:val="28"/>
        </w:rPr>
        <w:t>
</w:t>
      </w:r>
      <w:r>
        <w:rPr>
          <w:rFonts w:ascii="Times New Roman"/>
          <w:b w:val="false"/>
          <w:i w:val="false"/>
          <w:color w:val="000000"/>
          <w:sz w:val="28"/>
        </w:rPr>
        <w:t>
      6) Қазақстан Республикасының әкімшілік құқық бұзушылық туралы Кодексіне сәйкес жеке кәсіпкердің немесе заңды тұлғаның қызметін немесе қызметінің жекелеген түрлерін тоқтата тұру;</w:t>
      </w:r>
      <w:r>
        <w:br/>
      </w:r>
      <w:r>
        <w:rPr>
          <w:rFonts w:ascii="Times New Roman"/>
          <w:b w:val="false"/>
          <w:i w:val="false"/>
          <w:color w:val="000000"/>
          <w:sz w:val="28"/>
        </w:rPr>
        <w:t>
</w:t>
      </w:r>
      <w:r>
        <w:rPr>
          <w:rFonts w:ascii="Times New Roman"/>
          <w:b w:val="false"/>
          <w:i w:val="false"/>
          <w:color w:val="000000"/>
          <w:sz w:val="28"/>
        </w:rPr>
        <w:t>
      7) өз құзыретінің шегінде Қазақстан Республикасы заңдарының және өзге де нормативтік құқықтық актілердің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8) реттелетін саладағы мемлекеттік және өзге де бағдарламалардың, жобалардың, стратегиялық жоспарлардың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9) тамақ өнімдерін өткізу сатысында олардың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10) өз құзыретінің шегінде тағамнан уланулар, инфекциялық, паразиттік және басқа да аурулар кезінде санитариялық-эпидемияға қарсы (профилактикалық)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11) тиісті аумақты инфекциялық, паразиттік аурулардың әкелінуі мен таралуынан санитариялық қорғау жөніндегі іс-шараларды ұйымдастыруға және өткізуге қатысу;</w:t>
      </w:r>
      <w:r>
        <w:br/>
      </w:r>
      <w:r>
        <w:rPr>
          <w:rFonts w:ascii="Times New Roman"/>
          <w:b w:val="false"/>
          <w:i w:val="false"/>
          <w:color w:val="000000"/>
          <w:sz w:val="28"/>
        </w:rPr>
        <w:t>
</w:t>
      </w:r>
      <w:r>
        <w:rPr>
          <w:rFonts w:ascii="Times New Roman"/>
          <w:b w:val="false"/>
          <w:i w:val="false"/>
          <w:color w:val="000000"/>
          <w:sz w:val="28"/>
        </w:rPr>
        <w:t>
      12) өз құзыретінің шегінде жобаларға санитариялық-эпидемиологиялық сараптау жүргізу;</w:t>
      </w:r>
      <w:r>
        <w:br/>
      </w:r>
      <w:r>
        <w:rPr>
          <w:rFonts w:ascii="Times New Roman"/>
          <w:b w:val="false"/>
          <w:i w:val="false"/>
          <w:color w:val="000000"/>
          <w:sz w:val="28"/>
        </w:rPr>
        <w:t>
</w:t>
      </w:r>
      <w:r>
        <w:rPr>
          <w:rFonts w:ascii="Times New Roman"/>
          <w:b w:val="false"/>
          <w:i w:val="false"/>
          <w:color w:val="000000"/>
          <w:sz w:val="28"/>
        </w:rPr>
        <w:t>
      13) жолаушыларды, тамақ өнімдерін, азық-түлік шикізатын, шаруашылық-ауыз суды, радиоактивті, қауіпті, химиялық және уытты заттарды тасымалдау үшін қолданылатын көлік құралдарына, жолаушылар мен жүктерді тасымалдау шарттарына тексеру жүргізу;</w:t>
      </w:r>
      <w:r>
        <w:br/>
      </w:r>
      <w:r>
        <w:rPr>
          <w:rFonts w:ascii="Times New Roman"/>
          <w:b w:val="false"/>
          <w:i w:val="false"/>
          <w:color w:val="000000"/>
          <w:sz w:val="28"/>
        </w:rPr>
        <w:t>
</w:t>
      </w:r>
      <w:r>
        <w:rPr>
          <w:rFonts w:ascii="Times New Roman"/>
          <w:b w:val="false"/>
          <w:i w:val="false"/>
          <w:color w:val="000000"/>
          <w:sz w:val="28"/>
        </w:rPr>
        <w:t>
      14) тиісті аумақта өз құзыретінің шегінде мемлекеттік қадағалауды және бақылауды жүзеге асыру;</w:t>
      </w:r>
      <w:r>
        <w:br/>
      </w:r>
      <w:r>
        <w:rPr>
          <w:rFonts w:ascii="Times New Roman"/>
          <w:b w:val="false"/>
          <w:i w:val="false"/>
          <w:color w:val="000000"/>
          <w:sz w:val="28"/>
        </w:rPr>
        <w:t>
</w:t>
      </w:r>
      <w:r>
        <w:rPr>
          <w:rFonts w:ascii="Times New Roman"/>
          <w:b w:val="false"/>
          <w:i w:val="false"/>
          <w:color w:val="000000"/>
          <w:sz w:val="28"/>
        </w:rPr>
        <w:t>
      15) тұрғындарға профилактикалық егулердің жүргізілуін бақылауды жүзеге асыру;</w:t>
      </w:r>
      <w:r>
        <w:br/>
      </w:r>
      <w:r>
        <w:rPr>
          <w:rFonts w:ascii="Times New Roman"/>
          <w:b w:val="false"/>
          <w:i w:val="false"/>
          <w:color w:val="000000"/>
          <w:sz w:val="28"/>
        </w:rPr>
        <w:t>
</w:t>
      </w:r>
      <w:r>
        <w:rPr>
          <w:rFonts w:ascii="Times New Roman"/>
          <w:b w:val="false"/>
          <w:i w:val="false"/>
          <w:color w:val="000000"/>
          <w:sz w:val="28"/>
        </w:rPr>
        <w:t>
      16) дезинфекция, дезинсекция, дератизация құралдарының және тағамға биологиялық белсенді қоспалардың практикаға енгізілуін және олардың қолданылуын бақылауды жүзеге асыру;</w:t>
      </w:r>
      <w:r>
        <w:br/>
      </w:r>
      <w:r>
        <w:rPr>
          <w:rFonts w:ascii="Times New Roman"/>
          <w:b w:val="false"/>
          <w:i w:val="false"/>
          <w:color w:val="000000"/>
          <w:sz w:val="28"/>
        </w:rPr>
        <w:t>
</w:t>
      </w:r>
      <w:r>
        <w:rPr>
          <w:rFonts w:ascii="Times New Roman"/>
          <w:b w:val="false"/>
          <w:i w:val="false"/>
          <w:color w:val="000000"/>
          <w:sz w:val="28"/>
        </w:rPr>
        <w:t>
      17) йод тапшылығы ауруларының профилактикасы туралы Қазақстан Республикасының заңнамасы талаптарының орындалуын мемлекеттік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18)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r>
        <w:br/>
      </w:r>
      <w:r>
        <w:rPr>
          <w:rFonts w:ascii="Times New Roman"/>
          <w:b w:val="false"/>
          <w:i w:val="false"/>
          <w:color w:val="000000"/>
          <w:sz w:val="28"/>
        </w:rPr>
        <w:t>
</w:t>
      </w:r>
      <w:r>
        <w:rPr>
          <w:rFonts w:ascii="Times New Roman"/>
          <w:b w:val="false"/>
          <w:i w:val="false"/>
          <w:color w:val="000000"/>
          <w:sz w:val="28"/>
        </w:rPr>
        <w:t>
      19) инфекциялық ауруларды эпидемиологиялық бақылауды жүргізу;</w:t>
      </w:r>
      <w:r>
        <w:br/>
      </w:r>
      <w:r>
        <w:rPr>
          <w:rFonts w:ascii="Times New Roman"/>
          <w:b w:val="false"/>
          <w:i w:val="false"/>
          <w:color w:val="000000"/>
          <w:sz w:val="28"/>
        </w:rPr>
        <w:t>
</w:t>
      </w:r>
      <w:r>
        <w:rPr>
          <w:rFonts w:ascii="Times New Roman"/>
          <w:b w:val="false"/>
          <w:i w:val="false"/>
          <w:color w:val="000000"/>
          <w:sz w:val="28"/>
        </w:rPr>
        <w:t>
      20) тұтынушыларға өткізілетін өнімдер мен көрсетілетін қызметтер бойынша техникалық регламенттермен және нормативтік құжаттармен белгіленген, сондай-ақ тамақ өнімдерін өткізу сатысында олардың қауіпсіздігі саласындағы талаптардың сақталуын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21) тағамға биологиялық белсенді қоспалардың жарнамасын бақылауды жүзеге асыру;</w:t>
      </w:r>
      <w:r>
        <w:br/>
      </w:r>
      <w:r>
        <w:rPr>
          <w:rFonts w:ascii="Times New Roman"/>
          <w:b w:val="false"/>
          <w:i w:val="false"/>
          <w:color w:val="000000"/>
          <w:sz w:val="28"/>
        </w:rPr>
        <w:t>
</w:t>
      </w: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істерді қозғау, қарау және әкімшілік жаза қолдану;</w:t>
      </w:r>
      <w:r>
        <w:br/>
      </w:r>
      <w:r>
        <w:rPr>
          <w:rFonts w:ascii="Times New Roman"/>
          <w:b w:val="false"/>
          <w:i w:val="false"/>
          <w:color w:val="000000"/>
          <w:sz w:val="28"/>
        </w:rPr>
        <w:t>
</w:t>
      </w:r>
      <w:r>
        <w:rPr>
          <w:rFonts w:ascii="Times New Roman"/>
          <w:b w:val="false"/>
          <w:i w:val="false"/>
          <w:color w:val="000000"/>
          <w:sz w:val="28"/>
        </w:rPr>
        <w:t>
      23)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24)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r>
        <w:br/>
      </w:r>
      <w:r>
        <w:rPr>
          <w:rFonts w:ascii="Times New Roman"/>
          <w:b w:val="false"/>
          <w:i w:val="false"/>
          <w:color w:val="000000"/>
          <w:sz w:val="28"/>
        </w:rPr>
        <w:t>
</w:t>
      </w:r>
      <w:r>
        <w:rPr>
          <w:rFonts w:ascii="Times New Roman"/>
          <w:b w:val="false"/>
          <w:i w:val="false"/>
          <w:color w:val="000000"/>
          <w:sz w:val="28"/>
        </w:rPr>
        <w:t>
      25)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r>
        <w:br/>
      </w:r>
      <w:r>
        <w:rPr>
          <w:rFonts w:ascii="Times New Roman"/>
          <w:b w:val="false"/>
          <w:i w:val="false"/>
          <w:color w:val="000000"/>
          <w:sz w:val="28"/>
        </w:rPr>
        <w:t>
</w:t>
      </w:r>
      <w:r>
        <w:rPr>
          <w:rFonts w:ascii="Times New Roman"/>
          <w:b w:val="false"/>
          <w:i w:val="false"/>
          <w:color w:val="000000"/>
          <w:sz w:val="28"/>
        </w:rPr>
        <w:t>
      26) халықтың санитариялық-эпидемиологиялық салауаттылығы саласындағы Қазақстан Республикасы заңнамасының талаптарын бұзушылықты жою туралы ұйғарымдарды беру;</w:t>
      </w:r>
      <w:r>
        <w:br/>
      </w:r>
      <w:r>
        <w:rPr>
          <w:rFonts w:ascii="Times New Roman"/>
          <w:b w:val="false"/>
          <w:i w:val="false"/>
          <w:color w:val="000000"/>
          <w:sz w:val="28"/>
        </w:rPr>
        <w:t>
</w:t>
      </w:r>
      <w:r>
        <w:rPr>
          <w:rFonts w:ascii="Times New Roman"/>
          <w:b w:val="false"/>
          <w:i w:val="false"/>
          <w:color w:val="000000"/>
          <w:sz w:val="28"/>
        </w:rPr>
        <w:t>
      27)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r>
        <w:br/>
      </w:r>
      <w:r>
        <w:rPr>
          <w:rFonts w:ascii="Times New Roman"/>
          <w:b w:val="false"/>
          <w:i w:val="false"/>
          <w:color w:val="000000"/>
          <w:sz w:val="28"/>
        </w:rPr>
        <w:t>
</w:t>
      </w:r>
      <w:r>
        <w:rPr>
          <w:rFonts w:ascii="Times New Roman"/>
          <w:b w:val="false"/>
          <w:i w:val="false"/>
          <w:color w:val="000000"/>
          <w:sz w:val="28"/>
        </w:rPr>
        <w:t>
      28)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r>
        <w:br/>
      </w:r>
      <w:r>
        <w:rPr>
          <w:rFonts w:ascii="Times New Roman"/>
          <w:b w:val="false"/>
          <w:i w:val="false"/>
          <w:color w:val="000000"/>
          <w:sz w:val="28"/>
        </w:rPr>
        <w:t>
</w:t>
      </w:r>
      <w:r>
        <w:rPr>
          <w:rFonts w:ascii="Times New Roman"/>
          <w:b w:val="false"/>
          <w:i w:val="false"/>
          <w:color w:val="000000"/>
          <w:sz w:val="28"/>
        </w:rPr>
        <w:t>
      29)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зертханалық тексеру нәтижелерін алғанға дейін медициналық тексеруге жіберу;</w:t>
      </w:r>
      <w:r>
        <w:br/>
      </w:r>
      <w:r>
        <w:rPr>
          <w:rFonts w:ascii="Times New Roman"/>
          <w:b w:val="false"/>
          <w:i w:val="false"/>
          <w:color w:val="000000"/>
          <w:sz w:val="28"/>
        </w:rPr>
        <w:t>
</w:t>
      </w:r>
      <w:r>
        <w:rPr>
          <w:rFonts w:ascii="Times New Roman"/>
          <w:b w:val="false"/>
          <w:i w:val="false"/>
          <w:color w:val="000000"/>
          <w:sz w:val="28"/>
        </w:rPr>
        <w:t>
      30) инфекциялық және паразиттік аурулардың көздері болып табылатын адамдарды көрсетімдері бойынша емдеуге жатқызуға жіберу;</w:t>
      </w:r>
      <w:r>
        <w:br/>
      </w:r>
      <w:r>
        <w:rPr>
          <w:rFonts w:ascii="Times New Roman"/>
          <w:b w:val="false"/>
          <w:i w:val="false"/>
          <w:color w:val="000000"/>
          <w:sz w:val="28"/>
        </w:rPr>
        <w:t>
</w:t>
      </w:r>
      <w:r>
        <w:rPr>
          <w:rFonts w:ascii="Times New Roman"/>
          <w:b w:val="false"/>
          <w:i w:val="false"/>
          <w:color w:val="000000"/>
          <w:sz w:val="28"/>
        </w:rPr>
        <w:t>
      31) өз құзыретінің шегінде реттелетін салада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32) Қазақстан Республикасының заңнамасына сәйкес реттелетін салада тексеру нысанында және бақылаудың өзге де нысандарында бақылауды жүзеге асыру;</w:t>
      </w:r>
      <w:r>
        <w:br/>
      </w:r>
      <w:r>
        <w:rPr>
          <w:rFonts w:ascii="Times New Roman"/>
          <w:b w:val="false"/>
          <w:i w:val="false"/>
          <w:color w:val="000000"/>
          <w:sz w:val="28"/>
        </w:rPr>
        <w:t>
</w:t>
      </w:r>
      <w:r>
        <w:rPr>
          <w:rFonts w:ascii="Times New Roman"/>
          <w:b w:val="false"/>
          <w:i w:val="false"/>
          <w:color w:val="000000"/>
          <w:sz w:val="28"/>
        </w:rPr>
        <w:t>
      33) тиісті аумақта халықтың санитариялық-эпидемиологиялық салауаттылығы саласында радиациялық бақылауды жүзеге асыру;</w:t>
      </w:r>
      <w:r>
        <w:br/>
      </w:r>
      <w:r>
        <w:rPr>
          <w:rFonts w:ascii="Times New Roman"/>
          <w:b w:val="false"/>
          <w:i w:val="false"/>
          <w:color w:val="000000"/>
          <w:sz w:val="28"/>
        </w:rPr>
        <w:t>
</w:t>
      </w:r>
      <w:r>
        <w:rPr>
          <w:rFonts w:ascii="Times New Roman"/>
          <w:b w:val="false"/>
          <w:i w:val="false"/>
          <w:color w:val="000000"/>
          <w:sz w:val="28"/>
        </w:rPr>
        <w:t>
      34)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r>
        <w:br/>
      </w:r>
      <w:r>
        <w:rPr>
          <w:rFonts w:ascii="Times New Roman"/>
          <w:b w:val="false"/>
          <w:i w:val="false"/>
          <w:color w:val="000000"/>
          <w:sz w:val="28"/>
        </w:rPr>
        <w:t>
</w:t>
      </w:r>
      <w:r>
        <w:rPr>
          <w:rFonts w:ascii="Times New Roman"/>
          <w:b w:val="false"/>
          <w:i w:val="false"/>
          <w:color w:val="000000"/>
          <w:sz w:val="28"/>
        </w:rPr>
        <w:t>
      35) халықтың санитариялық-эпидемиологиялық салауаттылығы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Кодексіне сәйкес жекелеген жұмыс түрлерін, жұмыс істеп тұрған, салынып жатқан немесе қайта жаңартылып жатқан объектілерді пайдалануды тоқтата тұру;</w:t>
      </w:r>
      <w:r>
        <w:br/>
      </w:r>
      <w:r>
        <w:rPr>
          <w:rFonts w:ascii="Times New Roman"/>
          <w:b w:val="false"/>
          <w:i w:val="false"/>
          <w:color w:val="000000"/>
          <w:sz w:val="28"/>
        </w:rPr>
        <w:t>
</w:t>
      </w:r>
      <w:r>
        <w:rPr>
          <w:rFonts w:ascii="Times New Roman"/>
          <w:b w:val="false"/>
          <w:i w:val="false"/>
          <w:color w:val="000000"/>
          <w:sz w:val="28"/>
        </w:rPr>
        <w:t>
      36) өз құзыретінің шегінде халықтың санитариялық-эпидемиологиялық салауаттылығы саласындағы заңнаманың бұзылуына тексеру жүргізу;</w:t>
      </w:r>
      <w:r>
        <w:br/>
      </w:r>
      <w:r>
        <w:rPr>
          <w:rFonts w:ascii="Times New Roman"/>
          <w:b w:val="false"/>
          <w:i w:val="false"/>
          <w:color w:val="000000"/>
          <w:sz w:val="28"/>
        </w:rPr>
        <w:t>
</w:t>
      </w:r>
      <w:r>
        <w:rPr>
          <w:rFonts w:ascii="Times New Roman"/>
          <w:b w:val="false"/>
          <w:i w:val="false"/>
          <w:color w:val="000000"/>
          <w:sz w:val="28"/>
        </w:rPr>
        <w:t>
      37)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r>
        <w:br/>
      </w:r>
      <w:r>
        <w:rPr>
          <w:rFonts w:ascii="Times New Roman"/>
          <w:b w:val="false"/>
          <w:i w:val="false"/>
          <w:color w:val="000000"/>
          <w:sz w:val="28"/>
        </w:rPr>
        <w:t>
</w:t>
      </w:r>
      <w:r>
        <w:rPr>
          <w:rFonts w:ascii="Times New Roman"/>
          <w:b w:val="false"/>
          <w:i w:val="false"/>
          <w:color w:val="000000"/>
          <w:sz w:val="28"/>
        </w:rPr>
        <w:t>
      38) шектеу іс-шараларын, оның ішінде жекелеген объектілерде карантин белгілеу;</w:t>
      </w:r>
      <w:r>
        <w:br/>
      </w:r>
      <w:r>
        <w:rPr>
          <w:rFonts w:ascii="Times New Roman"/>
          <w:b w:val="false"/>
          <w:i w:val="false"/>
          <w:color w:val="000000"/>
          <w:sz w:val="28"/>
        </w:rPr>
        <w:t>
</w:t>
      </w:r>
      <w:r>
        <w:rPr>
          <w:rFonts w:ascii="Times New Roman"/>
          <w:b w:val="false"/>
          <w:i w:val="false"/>
          <w:color w:val="000000"/>
          <w:sz w:val="28"/>
        </w:rPr>
        <w:t>
      39) Қазақстан Республикасының реттелетін саладағы заңнамасын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
      40) инфекциялық аурудан еркін немесе инфекциялық аурудың таралу деңгейі төмен аумақты немесе оның бөлігін айқындау бойынша ұсыныстар беру;</w:t>
      </w:r>
      <w:r>
        <w:br/>
      </w:r>
      <w:r>
        <w:rPr>
          <w:rFonts w:ascii="Times New Roman"/>
          <w:b w:val="false"/>
          <w:i w:val="false"/>
          <w:color w:val="000000"/>
          <w:sz w:val="28"/>
        </w:rPr>
        <w:t>
</w:t>
      </w:r>
      <w:r>
        <w:rPr>
          <w:rFonts w:ascii="Times New Roman"/>
          <w:b w:val="false"/>
          <w:i w:val="false"/>
          <w:color w:val="000000"/>
          <w:sz w:val="28"/>
        </w:rPr>
        <w:t>
      41) реттелетін саладағы мәселелер бойынша өңірлік семинарларды, ғылыми-практикалық конференцияларды, дөңгелек үстелдерді ұйымдастыруға және өткізуге қатысу;</w:t>
      </w:r>
      <w:r>
        <w:br/>
      </w:r>
      <w:r>
        <w:rPr>
          <w:rFonts w:ascii="Times New Roman"/>
          <w:b w:val="false"/>
          <w:i w:val="false"/>
          <w:color w:val="000000"/>
          <w:sz w:val="28"/>
        </w:rPr>
        <w:t>
</w:t>
      </w:r>
      <w:r>
        <w:rPr>
          <w:rFonts w:ascii="Times New Roman"/>
          <w:b w:val="false"/>
          <w:i w:val="false"/>
          <w:color w:val="000000"/>
          <w:sz w:val="28"/>
        </w:rPr>
        <w:t>
      42) құзыретінің шегінде санитариялық-қорғаныш аймақтарының көлемін анықтау және өзгерту;</w:t>
      </w:r>
      <w:r>
        <w:br/>
      </w:r>
      <w:r>
        <w:rPr>
          <w:rFonts w:ascii="Times New Roman"/>
          <w:b w:val="false"/>
          <w:i w:val="false"/>
          <w:color w:val="000000"/>
          <w:sz w:val="28"/>
        </w:rPr>
        <w:t>
</w:t>
      </w:r>
      <w:r>
        <w:rPr>
          <w:rFonts w:ascii="Times New Roman"/>
          <w:b w:val="false"/>
          <w:i w:val="false"/>
          <w:color w:val="000000"/>
          <w:sz w:val="28"/>
        </w:rPr>
        <w:t>
      43) объектілерде оларды жүргізу шығыстары республикалық бюджеттен өтелетін зертханалық және құрал-саймандық зерттеулердің көлемін айқындау;</w:t>
      </w:r>
      <w:r>
        <w:br/>
      </w:r>
      <w:r>
        <w:rPr>
          <w:rFonts w:ascii="Times New Roman"/>
          <w:b w:val="false"/>
          <w:i w:val="false"/>
          <w:color w:val="000000"/>
          <w:sz w:val="28"/>
        </w:rPr>
        <w:t>
</w:t>
      </w:r>
      <w:r>
        <w:rPr>
          <w:rFonts w:ascii="Times New Roman"/>
          <w:b w:val="false"/>
          <w:i w:val="false"/>
          <w:color w:val="000000"/>
          <w:sz w:val="28"/>
        </w:rPr>
        <w:t>
      45) Қазақстан Республикасының заңнамасымен ведомствоға жүктелген өзге де функциялар мен бағыттарды жүзеге асыру.</w:t>
      </w:r>
      <w:r>
        <w:br/>
      </w:r>
      <w:r>
        <w:rPr>
          <w:rFonts w:ascii="Times New Roman"/>
          <w:b w:val="false"/>
          <w:i w:val="false"/>
          <w:color w:val="000000"/>
          <w:sz w:val="28"/>
        </w:rPr>
        <w:t>
</w:t>
      </w:r>
      <w:r>
        <w:rPr>
          <w:rFonts w:ascii="Times New Roman"/>
          <w:b w:val="false"/>
          <w:i w:val="false"/>
          <w:color w:val="000000"/>
          <w:sz w:val="28"/>
        </w:rPr>
        <w:t>
      14. Басқарманың құқықтары мен міндеттері:</w:t>
      </w:r>
      <w:r>
        <w:br/>
      </w:r>
      <w:r>
        <w:rPr>
          <w:rFonts w:ascii="Times New Roman"/>
          <w:b w:val="false"/>
          <w:i w:val="false"/>
          <w:color w:val="000000"/>
          <w:sz w:val="28"/>
        </w:rPr>
        <w:t>
</w:t>
      </w:r>
      <w:r>
        <w:rPr>
          <w:rFonts w:ascii="Times New Roman"/>
          <w:b w:val="false"/>
          <w:i w:val="false"/>
          <w:color w:val="000000"/>
          <w:sz w:val="28"/>
        </w:rPr>
        <w:t>
      1) мемлекеттік органдардан, жеке және заңды тұлғалардан, үкіметтік емес ұйымдардан реттелетін саладағы мәселелер бойынша ақпаратты сұрату және алу;</w:t>
      </w:r>
      <w:r>
        <w:br/>
      </w:r>
      <w:r>
        <w:rPr>
          <w:rFonts w:ascii="Times New Roman"/>
          <w:b w:val="false"/>
          <w:i w:val="false"/>
          <w:color w:val="000000"/>
          <w:sz w:val="28"/>
        </w:rPr>
        <w:t>
</w:t>
      </w:r>
      <w:r>
        <w:rPr>
          <w:rFonts w:ascii="Times New Roman"/>
          <w:b w:val="false"/>
          <w:i w:val="false"/>
          <w:color w:val="000000"/>
          <w:sz w:val="28"/>
        </w:rPr>
        <w:t>
      2) реттелетін саладағы жергілікті атқарушы органдардың жұмысын үйлестіру;</w:t>
      </w:r>
      <w:r>
        <w:br/>
      </w:r>
      <w:r>
        <w:rPr>
          <w:rFonts w:ascii="Times New Roman"/>
          <w:b w:val="false"/>
          <w:i w:val="false"/>
          <w:color w:val="000000"/>
          <w:sz w:val="28"/>
        </w:rPr>
        <w:t>
</w:t>
      </w: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r>
        <w:br/>
      </w:r>
      <w:r>
        <w:rPr>
          <w:rFonts w:ascii="Times New Roman"/>
          <w:b w:val="false"/>
          <w:i w:val="false"/>
          <w:color w:val="000000"/>
          <w:sz w:val="28"/>
        </w:rPr>
        <w:t>
</w:t>
      </w:r>
      <w:r>
        <w:rPr>
          <w:rFonts w:ascii="Times New Roman"/>
          <w:b w:val="false"/>
          <w:i w:val="false"/>
          <w:color w:val="000000"/>
          <w:sz w:val="28"/>
        </w:rPr>
        <w:t>
      4) реттелетін саладағы заңды және жеке тұлғаларға құзыретіне кіретін мәселелер бойынша консультативтік көмек көрсетуді ұйымдастыру;</w:t>
      </w:r>
      <w:r>
        <w:br/>
      </w:r>
      <w:r>
        <w:rPr>
          <w:rFonts w:ascii="Times New Roman"/>
          <w:b w:val="false"/>
          <w:i w:val="false"/>
          <w:color w:val="000000"/>
          <w:sz w:val="28"/>
        </w:rPr>
        <w:t>
</w:t>
      </w:r>
      <w:r>
        <w:rPr>
          <w:rFonts w:ascii="Times New Roman"/>
          <w:b w:val="false"/>
          <w:i w:val="false"/>
          <w:color w:val="000000"/>
          <w:sz w:val="28"/>
        </w:rPr>
        <w:t>
      5) реттелетін саладағы мәселелер бойынша білімді насихаттау;</w:t>
      </w:r>
      <w:r>
        <w:br/>
      </w:r>
      <w:r>
        <w:rPr>
          <w:rFonts w:ascii="Times New Roman"/>
          <w:b w:val="false"/>
          <w:i w:val="false"/>
          <w:color w:val="000000"/>
          <w:sz w:val="28"/>
        </w:rPr>
        <w:t>
</w:t>
      </w:r>
      <w:r>
        <w:rPr>
          <w:rFonts w:ascii="Times New Roman"/>
          <w:b w:val="false"/>
          <w:i w:val="false"/>
          <w:color w:val="000000"/>
          <w:sz w:val="28"/>
        </w:rPr>
        <w:t>
      6) өз құзыреті шегінде консультативтік-кеңесші және сараптама комиссияларын құру;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заңнамаларында белгіленген жағдайларды қоспағанда, өзінің өкілеттілігін жүзеге асыру кезінде алынған коммерциялық, қызметтік, өзге де заңмен қорғалатын құпияны құрайтын ақпаратты жария етпеу;</w:t>
      </w:r>
      <w:r>
        <w:br/>
      </w:r>
      <w:r>
        <w:rPr>
          <w:rFonts w:ascii="Times New Roman"/>
          <w:b w:val="false"/>
          <w:i w:val="false"/>
          <w:color w:val="000000"/>
          <w:sz w:val="28"/>
        </w:rPr>
        <w:t>
</w:t>
      </w:r>
      <w:r>
        <w:rPr>
          <w:rFonts w:ascii="Times New Roman"/>
          <w:b w:val="false"/>
          <w:i w:val="false"/>
          <w:color w:val="000000"/>
          <w:sz w:val="28"/>
        </w:rPr>
        <w:t>
      8) реттелетін саладағы Қазақстан Республикасы заңнамасының қолданылуына талдау жүргізу;</w:t>
      </w:r>
      <w:r>
        <w:br/>
      </w:r>
      <w:r>
        <w:rPr>
          <w:rFonts w:ascii="Times New Roman"/>
          <w:b w:val="false"/>
          <w:i w:val="false"/>
          <w:color w:val="000000"/>
          <w:sz w:val="28"/>
        </w:rPr>
        <w:t>
</w:t>
      </w:r>
      <w:r>
        <w:rPr>
          <w:rFonts w:ascii="Times New Roman"/>
          <w:b w:val="false"/>
          <w:i w:val="false"/>
          <w:color w:val="000000"/>
          <w:sz w:val="28"/>
        </w:rPr>
        <w:t>
      9) заңнамада белгіленген тәртіппен басқа ұйымдардан мамандарды тексеру және сараптама жүргізуге тарту;</w:t>
      </w:r>
      <w:r>
        <w:br/>
      </w:r>
      <w:r>
        <w:rPr>
          <w:rFonts w:ascii="Times New Roman"/>
          <w:b w:val="false"/>
          <w:i w:val="false"/>
          <w:color w:val="000000"/>
          <w:sz w:val="28"/>
        </w:rPr>
        <w:t>
</w:t>
      </w:r>
      <w:r>
        <w:rPr>
          <w:rFonts w:ascii="Times New Roman"/>
          <w:b w:val="false"/>
          <w:i w:val="false"/>
          <w:color w:val="000000"/>
          <w:sz w:val="28"/>
        </w:rPr>
        <w:t>
      10)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r>
        <w:br/>
      </w:r>
      <w:r>
        <w:rPr>
          <w:rFonts w:ascii="Times New Roman"/>
          <w:b w:val="false"/>
          <w:i w:val="false"/>
          <w:color w:val="000000"/>
          <w:sz w:val="28"/>
        </w:rPr>
        <w:t>
</w:t>
      </w:r>
      <w:r>
        <w:rPr>
          <w:rFonts w:ascii="Times New Roman"/>
          <w:b w:val="false"/>
          <w:i w:val="false"/>
          <w:color w:val="000000"/>
          <w:sz w:val="28"/>
        </w:rPr>
        <w:t>
      11) жергілікті атқарушы органдардың, үкіметтік емес ұйымдардың басшыларымен реттелетін саладағы қызметтің түпкілікті нәтижелеріне қол жеткізуге бағытталған меморандумдар (келісімдер) жасасу.</w:t>
      </w:r>
    </w:p>
    <w:bookmarkEnd w:id="18"/>
    <w:bookmarkStart w:name="z207" w:id="19"/>
    <w:p>
      <w:pPr>
        <w:spacing w:after="0"/>
        <w:ind w:left="0"/>
        <w:jc w:val="left"/>
      </w:pPr>
      <w:r>
        <w:rPr>
          <w:rFonts w:ascii="Times New Roman"/>
          <w:b/>
          <w:i w:val="false"/>
          <w:color w:val="000000"/>
        </w:rPr>
        <w:t xml:space="preserve"> 
3. Басқарманың қызметін ұйымдастыру</w:t>
      </w:r>
    </w:p>
    <w:bookmarkEnd w:id="19"/>
    <w:bookmarkStart w:name="z208" w:id="20"/>
    <w:p>
      <w:pPr>
        <w:spacing w:after="0"/>
        <w:ind w:left="0"/>
        <w:jc w:val="both"/>
      </w:pPr>
      <w:r>
        <w:rPr>
          <w:rFonts w:ascii="Times New Roman"/>
          <w:b w:val="false"/>
          <w:i w:val="false"/>
          <w:color w:val="000000"/>
          <w:sz w:val="28"/>
        </w:rPr>
        <w:t>
      15. Басқармаға басшылықты аудандық басқармаға жүктелген міндеттердің орындалуына және өзінің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16. Басқарма басшысының өкілеттіктері: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белгіленген тәртіппен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департаментіне Басқарманың қызметкерлерін наградтау, көтермелеу, материалдық көмек көрсету және тәртіптік жауапкершілікке тарту туралы өтініш білдіреді және ұсыныс жібереді;</w:t>
      </w:r>
      <w:r>
        <w:br/>
      </w:r>
      <w:r>
        <w:rPr>
          <w:rFonts w:ascii="Times New Roman"/>
          <w:b w:val="false"/>
          <w:i w:val="false"/>
          <w:color w:val="000000"/>
          <w:sz w:val="28"/>
        </w:rPr>
        <w:t>
</w:t>
      </w:r>
      <w:r>
        <w:rPr>
          <w:rFonts w:ascii="Times New Roman"/>
          <w:b w:val="false"/>
          <w:i w:val="false"/>
          <w:color w:val="000000"/>
          <w:sz w:val="28"/>
        </w:rPr>
        <w:t>
      2) Департаменттің аудандық басқармасы басшысының орынбасарын қоспағанда, Басқарма қызметкерлерінің міндеттерін, өкілеттіктерін және жауапкершілігін айқындайды, сондай-ақ олардың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
      3) оның құзыретіне кіретін мәселелер бойынша Басқарманың бұйрықтарына қол қояды;</w:t>
      </w:r>
      <w:r>
        <w:br/>
      </w:r>
      <w:r>
        <w:rPr>
          <w:rFonts w:ascii="Times New Roman"/>
          <w:b w:val="false"/>
          <w:i w:val="false"/>
          <w:color w:val="000000"/>
          <w:sz w:val="28"/>
        </w:rPr>
        <w:t>
</w:t>
      </w:r>
      <w:r>
        <w:rPr>
          <w:rFonts w:ascii="Times New Roman"/>
          <w:b w:val="false"/>
          <w:i w:val="false"/>
          <w:color w:val="000000"/>
          <w:sz w:val="28"/>
        </w:rPr>
        <w:t>
      4) мемлекеттік органдарда және өзге де ұйымдарда Басқарманың атынан өкілдік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Басқарманың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17. Басқарманың жұмыс режимі ішкі еңбек тәртіптемесі қағидаларында белгіленеді және Қазақстан Республикасының еңбек заңнамасының нормаларына қайшы келмеуі тиіс.</w:t>
      </w:r>
    </w:p>
    <w:bookmarkEnd w:id="20"/>
    <w:bookmarkStart w:name="z217" w:id="21"/>
    <w:p>
      <w:pPr>
        <w:spacing w:after="0"/>
        <w:ind w:left="0"/>
        <w:jc w:val="left"/>
      </w:pPr>
      <w:r>
        <w:rPr>
          <w:rFonts w:ascii="Times New Roman"/>
          <w:b/>
          <w:i w:val="false"/>
          <w:color w:val="000000"/>
        </w:rPr>
        <w:t xml:space="preserve"> 
4. Басқарманың мүлкi</w:t>
      </w:r>
    </w:p>
    <w:bookmarkEnd w:id="21"/>
    <w:bookmarkStart w:name="z218" w:id="22"/>
    <w:p>
      <w:pPr>
        <w:spacing w:after="0"/>
        <w:ind w:left="0"/>
        <w:jc w:val="both"/>
      </w:pPr>
      <w:r>
        <w:rPr>
          <w:rFonts w:ascii="Times New Roman"/>
          <w:b w:val="false"/>
          <w:i w:val="false"/>
          <w:color w:val="000000"/>
          <w:sz w:val="28"/>
        </w:rPr>
        <w:t>
      18. Басқарманың Қазақстан Республикасының заңнамасында көзделген жағдайларда жедел басқару құқығындағы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19. Басқарманың мүлкi оған меншік иесі берген мүлiк есебiнен, сондай-ақ өзінің қызметі және Қазақстан Республикасының заңнамасымен тыйым салынбаған өзге де көздер нәтижесінде алынған (ақша табысын қоса алғанда) мүлік есебінен қалыптасады.</w:t>
      </w:r>
      <w:r>
        <w:br/>
      </w:r>
      <w:r>
        <w:rPr>
          <w:rFonts w:ascii="Times New Roman"/>
          <w:b w:val="false"/>
          <w:i w:val="false"/>
          <w:color w:val="000000"/>
          <w:sz w:val="28"/>
        </w:rPr>
        <w:t>
</w:t>
      </w:r>
      <w:r>
        <w:rPr>
          <w:rFonts w:ascii="Times New Roman"/>
          <w:b w:val="false"/>
          <w:i w:val="false"/>
          <w:color w:val="000000"/>
          <w:sz w:val="28"/>
        </w:rPr>
        <w:t>
      20. Басқармаға бекiтіліп берілген мүлiк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21. Басқарманың өзіне бекітіліп берілген мүлікті және қаржыландыру жоспары бойынша өзіне берілген қаражат есебінен сатып алынған мүлікті, егер Қазақстан Республикасының заңнамасында өзгеше белгіленбесе, өз бетінше иеліктен айыруға немесе өзге де тәсілмен иелік етуге құқығы жоқ.</w:t>
      </w:r>
    </w:p>
    <w:bookmarkEnd w:id="22"/>
    <w:bookmarkStart w:name="z222" w:id="23"/>
    <w:p>
      <w:pPr>
        <w:spacing w:after="0"/>
        <w:ind w:left="0"/>
        <w:jc w:val="left"/>
      </w:pPr>
      <w:r>
        <w:rPr>
          <w:rFonts w:ascii="Times New Roman"/>
          <w:b/>
          <w:i w:val="false"/>
          <w:color w:val="000000"/>
        </w:rPr>
        <w:t xml:space="preserve"> 
5. Басқарманы қайта ұйымдастыру және тарату</w:t>
      </w:r>
    </w:p>
    <w:bookmarkEnd w:id="23"/>
    <w:bookmarkStart w:name="z223" w:id="24"/>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24"/>
    <w:bookmarkStart w:name="z224"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Тұтынушылардың құқықтарын қорғау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18-НҚ бұйрығына        </w:t>
      </w:r>
      <w:r>
        <w:br/>
      </w:r>
      <w:r>
        <w:rPr>
          <w:rFonts w:ascii="Times New Roman"/>
          <w:b w:val="false"/>
          <w:i w:val="false"/>
          <w:color w:val="000000"/>
          <w:sz w:val="28"/>
        </w:rPr>
        <w:t xml:space="preserve">
3-қосымша            </w:t>
      </w:r>
    </w:p>
    <w:bookmarkEnd w:id="25"/>
    <w:bookmarkStart w:name="z232" w:id="26"/>
    <w:p>
      <w:pPr>
        <w:spacing w:after="0"/>
        <w:ind w:left="0"/>
        <w:jc w:val="left"/>
      </w:pPr>
      <w:r>
        <w:rPr>
          <w:rFonts w:ascii="Times New Roman"/>
          <w:b/>
          <w:i w:val="false"/>
          <w:color w:val="000000"/>
        </w:rPr>
        <w:t xml:space="preserve">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 мемлекеттік мекемесі туралы ереже</w:t>
      </w:r>
    </w:p>
    <w:bookmarkEnd w:id="26"/>
    <w:bookmarkStart w:name="z233" w:id="27"/>
    <w:p>
      <w:pPr>
        <w:spacing w:after="0"/>
        <w:ind w:left="0"/>
        <w:jc w:val="left"/>
      </w:pPr>
      <w:r>
        <w:rPr>
          <w:rFonts w:ascii="Times New Roman"/>
          <w:b/>
          <w:i w:val="false"/>
          <w:color w:val="000000"/>
        </w:rPr>
        <w:t xml:space="preserve"> 
1. Жалпы ережелер</w:t>
      </w:r>
    </w:p>
    <w:bookmarkEnd w:id="27"/>
    <w:bookmarkStart w:name="z234" w:id="28"/>
    <w:p>
      <w:pPr>
        <w:spacing w:after="0"/>
        <w:ind w:left="0"/>
        <w:jc w:val="both"/>
      </w:pPr>
      <w:r>
        <w:rPr>
          <w:rFonts w:ascii="Times New Roman"/>
          <w:b w:val="false"/>
          <w:i w:val="false"/>
          <w:color w:val="000000"/>
          <w:sz w:val="28"/>
        </w:rPr>
        <w:t>
      1.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 мемлекеттік мекемесі (бұдан әрі - Басқарма) тұтынушылардың құқықтарын қорғау, халықтың санитариялық-эпидемиологиялық саламаттылығы, тұтынушыларға өткізілетін өнімдер мен көрсетілетін қызметтер бойынша техникалық регламенттерде және нормативтік құжаттарда белгіленген талаптардың сақталуын бақылау және қадағалау саласындағы, сондай-ақ тиісті аумақта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Астана қаласы Тұтынушылардың құқықтарын қорғау департаментінің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2. Басқарманың аумақтық бөлімшелері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Конституциясына, Қазақстан Республикасының заңдарына, Қазақстан Республикасы Президенті мен Қазақстан Республикасы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болады.</w:t>
      </w:r>
      <w:r>
        <w:br/>
      </w:r>
      <w:r>
        <w:rPr>
          <w:rFonts w:ascii="Times New Roman"/>
          <w:b w:val="false"/>
          <w:i w:val="false"/>
          <w:color w:val="000000"/>
          <w:sz w:val="28"/>
        </w:rPr>
        <w:t>
</w:t>
      </w:r>
      <w:r>
        <w:rPr>
          <w:rFonts w:ascii="Times New Roman"/>
          <w:b w:val="false"/>
          <w:i w:val="false"/>
          <w:color w:val="000000"/>
          <w:sz w:val="28"/>
        </w:rPr>
        <w:t>
      5. Басқарма өз құзыретіндегі мәселелер бойынша Қазақстан Республикасының заңнамасында белгіленген тәртіппен Басқарма басшысының бұйрықтарымен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
      6. Басқарманың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7. Заңды тұлғаның орналасқан жері: 010000, Қазақстан Республикасы, Астана қаласы, «Сарыарқа» ауданы, Желтоқсан көшесі, 46.</w:t>
      </w:r>
      <w:r>
        <w:br/>
      </w:r>
      <w:r>
        <w:rPr>
          <w:rFonts w:ascii="Times New Roman"/>
          <w:b w:val="false"/>
          <w:i w:val="false"/>
          <w:color w:val="000000"/>
          <w:sz w:val="28"/>
        </w:rPr>
        <w:t>
</w:t>
      </w:r>
      <w:r>
        <w:rPr>
          <w:rFonts w:ascii="Times New Roman"/>
          <w:b w:val="false"/>
          <w:i w:val="false"/>
          <w:color w:val="000000"/>
          <w:sz w:val="28"/>
        </w:rPr>
        <w:t>
      8. Мемлекеттік органның толық атауы –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9.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Басқарманың қызметін қаржыландыру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11. Басқармаға мемлекеттік органның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8"/>
    <w:bookmarkStart w:name="z246" w:id="29"/>
    <w:p>
      <w:pPr>
        <w:spacing w:after="0"/>
        <w:ind w:left="0"/>
        <w:jc w:val="left"/>
      </w:pPr>
      <w:r>
        <w:rPr>
          <w:rFonts w:ascii="Times New Roman"/>
          <w:b/>
          <w:i w:val="false"/>
          <w:color w:val="000000"/>
        </w:rPr>
        <w:t xml:space="preserve"> 
2. Басқарманың негізгі міндеттері, функциялары, құқықтары мен міндеттері</w:t>
      </w:r>
    </w:p>
    <w:bookmarkEnd w:id="29"/>
    <w:bookmarkStart w:name="z247" w:id="30"/>
    <w:p>
      <w:pPr>
        <w:spacing w:after="0"/>
        <w:ind w:left="0"/>
        <w:jc w:val="both"/>
      </w:pPr>
      <w:r>
        <w:rPr>
          <w:rFonts w:ascii="Times New Roman"/>
          <w:b w:val="false"/>
          <w:i w:val="false"/>
          <w:color w:val="000000"/>
          <w:sz w:val="28"/>
        </w:rPr>
        <w:t>
      12. Басқарманың міндеттері:</w:t>
      </w:r>
      <w:r>
        <w:br/>
      </w:r>
      <w:r>
        <w:rPr>
          <w:rFonts w:ascii="Times New Roman"/>
          <w:b w:val="false"/>
          <w:i w:val="false"/>
          <w:color w:val="000000"/>
          <w:sz w:val="28"/>
        </w:rPr>
        <w:t>
</w:t>
      </w:r>
      <w:r>
        <w:rPr>
          <w:rFonts w:ascii="Times New Roman"/>
          <w:b w:val="false"/>
          <w:i w:val="false"/>
          <w:color w:val="000000"/>
          <w:sz w:val="28"/>
        </w:rPr>
        <w:t>
      1) тиісті аумаққа тұтынушылардың құқықтарын қорғау және халықтың санитариялық-эпидемиологиялық саламаттылығы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тиісті аумақта мемлекеттік органдардың қызметін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3) өз құзыретінің шегінде Басқармаға жүктелген өзге де міндеттерді жүзеге асыру болып табылады.</w:t>
      </w:r>
      <w:r>
        <w:br/>
      </w:r>
      <w:r>
        <w:rPr>
          <w:rFonts w:ascii="Times New Roman"/>
          <w:b w:val="false"/>
          <w:i w:val="false"/>
          <w:color w:val="000000"/>
          <w:sz w:val="28"/>
        </w:rPr>
        <w:t>
</w:t>
      </w:r>
      <w:r>
        <w:rPr>
          <w:rFonts w:ascii="Times New Roman"/>
          <w:b w:val="false"/>
          <w:i w:val="false"/>
          <w:color w:val="000000"/>
          <w:sz w:val="28"/>
        </w:rPr>
        <w:t>
      13. Басқарманың функциялары:</w:t>
      </w:r>
      <w:r>
        <w:br/>
      </w:r>
      <w:r>
        <w:rPr>
          <w:rFonts w:ascii="Times New Roman"/>
          <w:b w:val="false"/>
          <w:i w:val="false"/>
          <w:color w:val="000000"/>
          <w:sz w:val="28"/>
        </w:rPr>
        <w:t>
</w:t>
      </w:r>
      <w:r>
        <w:rPr>
          <w:rFonts w:ascii="Times New Roman"/>
          <w:b w:val="false"/>
          <w:i w:val="false"/>
          <w:color w:val="000000"/>
          <w:sz w:val="28"/>
        </w:rPr>
        <w:t>
      1) мемлекеттік органдармен, жеке және заңды тұлғалармен, үкіметтік емес ұйымдармен реттелетін саладағы мәселелер бойынша өзара іс-қимыл жасау;</w:t>
      </w:r>
      <w:r>
        <w:br/>
      </w:r>
      <w:r>
        <w:rPr>
          <w:rFonts w:ascii="Times New Roman"/>
          <w:b w:val="false"/>
          <w:i w:val="false"/>
          <w:color w:val="000000"/>
          <w:sz w:val="28"/>
        </w:rPr>
        <w:t>
</w:t>
      </w:r>
      <w:r>
        <w:rPr>
          <w:rFonts w:ascii="Times New Roman"/>
          <w:b w:val="false"/>
          <w:i w:val="false"/>
          <w:color w:val="000000"/>
          <w:sz w:val="28"/>
        </w:rPr>
        <w:t>
      2) тексерулердің, бақылаудың өзге нысандарының және санитариялық-эпидемиологиялық сараптама нәтижелерінің негізінде Қазақстан Республикасының заңнамасына сәйкес санитариялық-эпидемиологиялық қорытындыларды беру;</w:t>
      </w:r>
      <w:r>
        <w:br/>
      </w:r>
      <w:r>
        <w:rPr>
          <w:rFonts w:ascii="Times New Roman"/>
          <w:b w:val="false"/>
          <w:i w:val="false"/>
          <w:color w:val="000000"/>
          <w:sz w:val="28"/>
        </w:rPr>
        <w:t>
</w:t>
      </w:r>
      <w:r>
        <w:rPr>
          <w:rFonts w:ascii="Times New Roman"/>
          <w:b w:val="false"/>
          <w:i w:val="false"/>
          <w:color w:val="000000"/>
          <w:sz w:val="28"/>
        </w:rPr>
        <w:t>
      3) халықтың кәсіпкерлік және (немесе) өзге де қызметте пайдалануы мен қолдануына арналған өнімді әкелуге,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4)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5) йодталмаған тұзды өткізуге тыйым салу;</w:t>
      </w:r>
      <w:r>
        <w:br/>
      </w:r>
      <w:r>
        <w:rPr>
          <w:rFonts w:ascii="Times New Roman"/>
          <w:b w:val="false"/>
          <w:i w:val="false"/>
          <w:color w:val="000000"/>
          <w:sz w:val="28"/>
        </w:rPr>
        <w:t>
</w:t>
      </w:r>
      <w:r>
        <w:rPr>
          <w:rFonts w:ascii="Times New Roman"/>
          <w:b w:val="false"/>
          <w:i w:val="false"/>
          <w:color w:val="000000"/>
          <w:sz w:val="28"/>
        </w:rPr>
        <w:t>
      6) Қазақстан Республикасының әкімшілік құқық бұзушылық туралы Кодексіне сәйкес жеке кәсіпкердің немесе заңды тұлғаның қызметін немесе қызметінің жекелеген түрлерін тоқтата тұру;</w:t>
      </w:r>
      <w:r>
        <w:br/>
      </w:r>
      <w:r>
        <w:rPr>
          <w:rFonts w:ascii="Times New Roman"/>
          <w:b w:val="false"/>
          <w:i w:val="false"/>
          <w:color w:val="000000"/>
          <w:sz w:val="28"/>
        </w:rPr>
        <w:t>
</w:t>
      </w:r>
      <w:r>
        <w:rPr>
          <w:rFonts w:ascii="Times New Roman"/>
          <w:b w:val="false"/>
          <w:i w:val="false"/>
          <w:color w:val="000000"/>
          <w:sz w:val="28"/>
        </w:rPr>
        <w:t>
      7) өз құзыретінің шегінде Қазақстан Республикасы заңдарының және өзге де нормативтік құқықтық актілердің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8) реттелетін саладағы мемлекеттік және өзге де бағдарламалардың, жобалардың, стратегиялық жоспарлардың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9) тамақ өнімдерін өткізу сатысында олардың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10) өз құзыретінің шегінде тағамнан уланулар, инфекциялық, паразиттік және басқа да аурулар кезінде санитариялық-эпидемияға қарсы (профилактикалық)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11) тиісті аумақты инфекциялық, паразиттік аурулардың әкелінуі мен таралуынан санитариялық қорғау жөніндегі іс-шараларды ұйымдастыруға және өткізуге қатысу;</w:t>
      </w:r>
      <w:r>
        <w:br/>
      </w:r>
      <w:r>
        <w:rPr>
          <w:rFonts w:ascii="Times New Roman"/>
          <w:b w:val="false"/>
          <w:i w:val="false"/>
          <w:color w:val="000000"/>
          <w:sz w:val="28"/>
        </w:rPr>
        <w:t>
</w:t>
      </w:r>
      <w:r>
        <w:rPr>
          <w:rFonts w:ascii="Times New Roman"/>
          <w:b w:val="false"/>
          <w:i w:val="false"/>
          <w:color w:val="000000"/>
          <w:sz w:val="28"/>
        </w:rPr>
        <w:t>
      12) өз құзыретінің шегінде жобаларға санитариялық-эпидемиологиялық сараптау жүргізу;</w:t>
      </w:r>
      <w:r>
        <w:br/>
      </w:r>
      <w:r>
        <w:rPr>
          <w:rFonts w:ascii="Times New Roman"/>
          <w:b w:val="false"/>
          <w:i w:val="false"/>
          <w:color w:val="000000"/>
          <w:sz w:val="28"/>
        </w:rPr>
        <w:t>
</w:t>
      </w:r>
      <w:r>
        <w:rPr>
          <w:rFonts w:ascii="Times New Roman"/>
          <w:b w:val="false"/>
          <w:i w:val="false"/>
          <w:color w:val="000000"/>
          <w:sz w:val="28"/>
        </w:rPr>
        <w:t>
      13) жолаушыларды, тамақ өнімдерін, азық-түлік шикізатын, шаруашылық-ауыз суды, радиоактивті, қауіпті, химиялық және уытты заттарды тасымалдау үшін қолданылатын көлік құралдарына, жолаушылар мен жүктерді тасымалдау шарттарына тексеру жүргізу;</w:t>
      </w:r>
      <w:r>
        <w:br/>
      </w:r>
      <w:r>
        <w:rPr>
          <w:rFonts w:ascii="Times New Roman"/>
          <w:b w:val="false"/>
          <w:i w:val="false"/>
          <w:color w:val="000000"/>
          <w:sz w:val="28"/>
        </w:rPr>
        <w:t>
</w:t>
      </w:r>
      <w:r>
        <w:rPr>
          <w:rFonts w:ascii="Times New Roman"/>
          <w:b w:val="false"/>
          <w:i w:val="false"/>
          <w:color w:val="000000"/>
          <w:sz w:val="28"/>
        </w:rPr>
        <w:t>
      14) тиісті аумақта өз құзыретінің шегінде мемлекеттік қадағалауды және бақылауды жүзеге асыру;</w:t>
      </w:r>
      <w:r>
        <w:br/>
      </w:r>
      <w:r>
        <w:rPr>
          <w:rFonts w:ascii="Times New Roman"/>
          <w:b w:val="false"/>
          <w:i w:val="false"/>
          <w:color w:val="000000"/>
          <w:sz w:val="28"/>
        </w:rPr>
        <w:t>
</w:t>
      </w:r>
      <w:r>
        <w:rPr>
          <w:rFonts w:ascii="Times New Roman"/>
          <w:b w:val="false"/>
          <w:i w:val="false"/>
          <w:color w:val="000000"/>
          <w:sz w:val="28"/>
        </w:rPr>
        <w:t>
      15) тұрғындарға профилактикалық егулердің жүргізілуін бақылауды жүзеге асыру;</w:t>
      </w:r>
      <w:r>
        <w:br/>
      </w:r>
      <w:r>
        <w:rPr>
          <w:rFonts w:ascii="Times New Roman"/>
          <w:b w:val="false"/>
          <w:i w:val="false"/>
          <w:color w:val="000000"/>
          <w:sz w:val="28"/>
        </w:rPr>
        <w:t>
</w:t>
      </w:r>
      <w:r>
        <w:rPr>
          <w:rFonts w:ascii="Times New Roman"/>
          <w:b w:val="false"/>
          <w:i w:val="false"/>
          <w:color w:val="000000"/>
          <w:sz w:val="28"/>
        </w:rPr>
        <w:t>
      16) дезинфекция, дезинсекция, дератизация құралдарының және тағамға биологиялық белсенді қоспалардың практикаға енгізілуін және олардың қолданылуын бақылауды жүзеге асыру;</w:t>
      </w:r>
      <w:r>
        <w:br/>
      </w:r>
      <w:r>
        <w:rPr>
          <w:rFonts w:ascii="Times New Roman"/>
          <w:b w:val="false"/>
          <w:i w:val="false"/>
          <w:color w:val="000000"/>
          <w:sz w:val="28"/>
        </w:rPr>
        <w:t>
</w:t>
      </w:r>
      <w:r>
        <w:rPr>
          <w:rFonts w:ascii="Times New Roman"/>
          <w:b w:val="false"/>
          <w:i w:val="false"/>
          <w:color w:val="000000"/>
          <w:sz w:val="28"/>
        </w:rPr>
        <w:t>
      17) йод тапшылығы ауруларының профилактикасы туралы Қазақстан Республикасының заңнамасы талаптарының орындалуын мемлекеттік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18)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r>
        <w:br/>
      </w:r>
      <w:r>
        <w:rPr>
          <w:rFonts w:ascii="Times New Roman"/>
          <w:b w:val="false"/>
          <w:i w:val="false"/>
          <w:color w:val="000000"/>
          <w:sz w:val="28"/>
        </w:rPr>
        <w:t>
</w:t>
      </w:r>
      <w:r>
        <w:rPr>
          <w:rFonts w:ascii="Times New Roman"/>
          <w:b w:val="false"/>
          <w:i w:val="false"/>
          <w:color w:val="000000"/>
          <w:sz w:val="28"/>
        </w:rPr>
        <w:t>
      19) инфекциялық ауруларды эпидемиологиялық бақылауды жүргізу;</w:t>
      </w:r>
      <w:r>
        <w:br/>
      </w:r>
      <w:r>
        <w:rPr>
          <w:rFonts w:ascii="Times New Roman"/>
          <w:b w:val="false"/>
          <w:i w:val="false"/>
          <w:color w:val="000000"/>
          <w:sz w:val="28"/>
        </w:rPr>
        <w:t>
</w:t>
      </w:r>
      <w:r>
        <w:rPr>
          <w:rFonts w:ascii="Times New Roman"/>
          <w:b w:val="false"/>
          <w:i w:val="false"/>
          <w:color w:val="000000"/>
          <w:sz w:val="28"/>
        </w:rPr>
        <w:t>
      20) тұтынушыларға өткізілетін өнімдер мен көрсетілетін қызметтер бойынша техникалық регламенттермен және нормативтік құжаттармен белгіленген, сондай-ақ тамақ өнімдерін өткізу сатысында олардың қауіпсіздігі саласындағы талаптардың сақталуын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21) тағамға биологиялық белсенді қоспалардың жарнамасын бақылауды жүзеге асыру;</w:t>
      </w:r>
      <w:r>
        <w:br/>
      </w:r>
      <w:r>
        <w:rPr>
          <w:rFonts w:ascii="Times New Roman"/>
          <w:b w:val="false"/>
          <w:i w:val="false"/>
          <w:color w:val="000000"/>
          <w:sz w:val="28"/>
        </w:rPr>
        <w:t>
</w:t>
      </w: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істерді қозғау, қарау және әкімшілік жаза қолдану;</w:t>
      </w:r>
      <w:r>
        <w:br/>
      </w:r>
      <w:r>
        <w:rPr>
          <w:rFonts w:ascii="Times New Roman"/>
          <w:b w:val="false"/>
          <w:i w:val="false"/>
          <w:color w:val="000000"/>
          <w:sz w:val="28"/>
        </w:rPr>
        <w:t>
</w:t>
      </w:r>
      <w:r>
        <w:rPr>
          <w:rFonts w:ascii="Times New Roman"/>
          <w:b w:val="false"/>
          <w:i w:val="false"/>
          <w:color w:val="000000"/>
          <w:sz w:val="28"/>
        </w:rPr>
        <w:t>
      23)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24)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r>
        <w:br/>
      </w:r>
      <w:r>
        <w:rPr>
          <w:rFonts w:ascii="Times New Roman"/>
          <w:b w:val="false"/>
          <w:i w:val="false"/>
          <w:color w:val="000000"/>
          <w:sz w:val="28"/>
        </w:rPr>
        <w:t>
</w:t>
      </w:r>
      <w:r>
        <w:rPr>
          <w:rFonts w:ascii="Times New Roman"/>
          <w:b w:val="false"/>
          <w:i w:val="false"/>
          <w:color w:val="000000"/>
          <w:sz w:val="28"/>
        </w:rPr>
        <w:t>
      25)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r>
        <w:br/>
      </w:r>
      <w:r>
        <w:rPr>
          <w:rFonts w:ascii="Times New Roman"/>
          <w:b w:val="false"/>
          <w:i w:val="false"/>
          <w:color w:val="000000"/>
          <w:sz w:val="28"/>
        </w:rPr>
        <w:t>
</w:t>
      </w:r>
      <w:r>
        <w:rPr>
          <w:rFonts w:ascii="Times New Roman"/>
          <w:b w:val="false"/>
          <w:i w:val="false"/>
          <w:color w:val="000000"/>
          <w:sz w:val="28"/>
        </w:rPr>
        <w:t>
      26) халықтың санитариялық-эпидемиологиялық салауаттылығы саласындағы Қазақстан Республикасы заңнамасының талаптарын бұзушылықты жою туралы ұйғарымдарды беру;</w:t>
      </w:r>
      <w:r>
        <w:br/>
      </w:r>
      <w:r>
        <w:rPr>
          <w:rFonts w:ascii="Times New Roman"/>
          <w:b w:val="false"/>
          <w:i w:val="false"/>
          <w:color w:val="000000"/>
          <w:sz w:val="28"/>
        </w:rPr>
        <w:t>
</w:t>
      </w:r>
      <w:r>
        <w:rPr>
          <w:rFonts w:ascii="Times New Roman"/>
          <w:b w:val="false"/>
          <w:i w:val="false"/>
          <w:color w:val="000000"/>
          <w:sz w:val="28"/>
        </w:rPr>
        <w:t>
      27)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r>
        <w:br/>
      </w:r>
      <w:r>
        <w:rPr>
          <w:rFonts w:ascii="Times New Roman"/>
          <w:b w:val="false"/>
          <w:i w:val="false"/>
          <w:color w:val="000000"/>
          <w:sz w:val="28"/>
        </w:rPr>
        <w:t>
</w:t>
      </w:r>
      <w:r>
        <w:rPr>
          <w:rFonts w:ascii="Times New Roman"/>
          <w:b w:val="false"/>
          <w:i w:val="false"/>
          <w:color w:val="000000"/>
          <w:sz w:val="28"/>
        </w:rPr>
        <w:t>
      28)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r>
        <w:br/>
      </w:r>
      <w:r>
        <w:rPr>
          <w:rFonts w:ascii="Times New Roman"/>
          <w:b w:val="false"/>
          <w:i w:val="false"/>
          <w:color w:val="000000"/>
          <w:sz w:val="28"/>
        </w:rPr>
        <w:t>
</w:t>
      </w:r>
      <w:r>
        <w:rPr>
          <w:rFonts w:ascii="Times New Roman"/>
          <w:b w:val="false"/>
          <w:i w:val="false"/>
          <w:color w:val="000000"/>
          <w:sz w:val="28"/>
        </w:rPr>
        <w:t>
      29)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зертханалық тексеру нәтижелерін алғанға дейін медициналық тексеруге жіберу;</w:t>
      </w:r>
      <w:r>
        <w:br/>
      </w:r>
      <w:r>
        <w:rPr>
          <w:rFonts w:ascii="Times New Roman"/>
          <w:b w:val="false"/>
          <w:i w:val="false"/>
          <w:color w:val="000000"/>
          <w:sz w:val="28"/>
        </w:rPr>
        <w:t>
</w:t>
      </w:r>
      <w:r>
        <w:rPr>
          <w:rFonts w:ascii="Times New Roman"/>
          <w:b w:val="false"/>
          <w:i w:val="false"/>
          <w:color w:val="000000"/>
          <w:sz w:val="28"/>
        </w:rPr>
        <w:t>
      30) инфекциялық және паразиттік аурулардың көздері болып табылатын адамдарды көрсетімдері бойынша емдеуге жатқызуға жіберу;</w:t>
      </w:r>
      <w:r>
        <w:br/>
      </w:r>
      <w:r>
        <w:rPr>
          <w:rFonts w:ascii="Times New Roman"/>
          <w:b w:val="false"/>
          <w:i w:val="false"/>
          <w:color w:val="000000"/>
          <w:sz w:val="28"/>
        </w:rPr>
        <w:t>
</w:t>
      </w:r>
      <w:r>
        <w:rPr>
          <w:rFonts w:ascii="Times New Roman"/>
          <w:b w:val="false"/>
          <w:i w:val="false"/>
          <w:color w:val="000000"/>
          <w:sz w:val="28"/>
        </w:rPr>
        <w:t>
      31) өз құзыретінің шегінде реттелетін салада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32) Қазақстан Республикасының заңнамасына сәйкес реттелетін салада тексеру нысанында және бақылаудың өзге де нысандарында бақылауды жүзеге асыру;</w:t>
      </w:r>
      <w:r>
        <w:br/>
      </w:r>
      <w:r>
        <w:rPr>
          <w:rFonts w:ascii="Times New Roman"/>
          <w:b w:val="false"/>
          <w:i w:val="false"/>
          <w:color w:val="000000"/>
          <w:sz w:val="28"/>
        </w:rPr>
        <w:t>
</w:t>
      </w:r>
      <w:r>
        <w:rPr>
          <w:rFonts w:ascii="Times New Roman"/>
          <w:b w:val="false"/>
          <w:i w:val="false"/>
          <w:color w:val="000000"/>
          <w:sz w:val="28"/>
        </w:rPr>
        <w:t>
      33) тиісті аумақта халықтың санитариялық-эпидемиологиялық салауаттылығы саласында радиациялық бақылауды жүзеге асыру;</w:t>
      </w:r>
      <w:r>
        <w:br/>
      </w:r>
      <w:r>
        <w:rPr>
          <w:rFonts w:ascii="Times New Roman"/>
          <w:b w:val="false"/>
          <w:i w:val="false"/>
          <w:color w:val="000000"/>
          <w:sz w:val="28"/>
        </w:rPr>
        <w:t>
</w:t>
      </w:r>
      <w:r>
        <w:rPr>
          <w:rFonts w:ascii="Times New Roman"/>
          <w:b w:val="false"/>
          <w:i w:val="false"/>
          <w:color w:val="000000"/>
          <w:sz w:val="28"/>
        </w:rPr>
        <w:t>
      34)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r>
        <w:br/>
      </w:r>
      <w:r>
        <w:rPr>
          <w:rFonts w:ascii="Times New Roman"/>
          <w:b w:val="false"/>
          <w:i w:val="false"/>
          <w:color w:val="000000"/>
          <w:sz w:val="28"/>
        </w:rPr>
        <w:t>
</w:t>
      </w:r>
      <w:r>
        <w:rPr>
          <w:rFonts w:ascii="Times New Roman"/>
          <w:b w:val="false"/>
          <w:i w:val="false"/>
          <w:color w:val="000000"/>
          <w:sz w:val="28"/>
        </w:rPr>
        <w:t>
      35) халықтың санитариялық-эпидемиологиялық салауаттылығы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Кодексіне сәйкес жекелеген жұмыс түрлерін, жұмыс істеп тұрған, салынып жатқан немесе қайта жаңартылып жатқан объектілерді пайдалануды тоқтата тұру;</w:t>
      </w:r>
      <w:r>
        <w:br/>
      </w:r>
      <w:r>
        <w:rPr>
          <w:rFonts w:ascii="Times New Roman"/>
          <w:b w:val="false"/>
          <w:i w:val="false"/>
          <w:color w:val="000000"/>
          <w:sz w:val="28"/>
        </w:rPr>
        <w:t>
</w:t>
      </w:r>
      <w:r>
        <w:rPr>
          <w:rFonts w:ascii="Times New Roman"/>
          <w:b w:val="false"/>
          <w:i w:val="false"/>
          <w:color w:val="000000"/>
          <w:sz w:val="28"/>
        </w:rPr>
        <w:t>
      36) өз құзыретінің шегінде халықтың санитариялық-эпидемиологиялық салауаттылығы саласындағы заңнаманың бұзылуына тексеру жүргізу;</w:t>
      </w:r>
      <w:r>
        <w:br/>
      </w:r>
      <w:r>
        <w:rPr>
          <w:rFonts w:ascii="Times New Roman"/>
          <w:b w:val="false"/>
          <w:i w:val="false"/>
          <w:color w:val="000000"/>
          <w:sz w:val="28"/>
        </w:rPr>
        <w:t>
</w:t>
      </w:r>
      <w:r>
        <w:rPr>
          <w:rFonts w:ascii="Times New Roman"/>
          <w:b w:val="false"/>
          <w:i w:val="false"/>
          <w:color w:val="000000"/>
          <w:sz w:val="28"/>
        </w:rPr>
        <w:t>
      37)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r>
        <w:br/>
      </w:r>
      <w:r>
        <w:rPr>
          <w:rFonts w:ascii="Times New Roman"/>
          <w:b w:val="false"/>
          <w:i w:val="false"/>
          <w:color w:val="000000"/>
          <w:sz w:val="28"/>
        </w:rPr>
        <w:t>
</w:t>
      </w:r>
      <w:r>
        <w:rPr>
          <w:rFonts w:ascii="Times New Roman"/>
          <w:b w:val="false"/>
          <w:i w:val="false"/>
          <w:color w:val="000000"/>
          <w:sz w:val="28"/>
        </w:rPr>
        <w:t>
      38) шектеу іс-шараларын, оның ішінде жекелеген объектілерде карантин белгілеу;</w:t>
      </w:r>
      <w:r>
        <w:br/>
      </w:r>
      <w:r>
        <w:rPr>
          <w:rFonts w:ascii="Times New Roman"/>
          <w:b w:val="false"/>
          <w:i w:val="false"/>
          <w:color w:val="000000"/>
          <w:sz w:val="28"/>
        </w:rPr>
        <w:t>
</w:t>
      </w:r>
      <w:r>
        <w:rPr>
          <w:rFonts w:ascii="Times New Roman"/>
          <w:b w:val="false"/>
          <w:i w:val="false"/>
          <w:color w:val="000000"/>
          <w:sz w:val="28"/>
        </w:rPr>
        <w:t>
      39) Қазақстан Республикасының реттелетін саладағы заңнамасын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
      40) инфекциялық аурудан еркін немесе инфекциялық аурудың таралу деңгейі төмен аумақты немесе оның бөлігін айқындау бойынша ұсыныстар беру;</w:t>
      </w:r>
      <w:r>
        <w:br/>
      </w:r>
      <w:r>
        <w:rPr>
          <w:rFonts w:ascii="Times New Roman"/>
          <w:b w:val="false"/>
          <w:i w:val="false"/>
          <w:color w:val="000000"/>
          <w:sz w:val="28"/>
        </w:rPr>
        <w:t>
</w:t>
      </w:r>
      <w:r>
        <w:rPr>
          <w:rFonts w:ascii="Times New Roman"/>
          <w:b w:val="false"/>
          <w:i w:val="false"/>
          <w:color w:val="000000"/>
          <w:sz w:val="28"/>
        </w:rPr>
        <w:t>
      41) реттелетін саладағы мәселелер бойынша өңірлік семинарларды, ғылыми-практикалық конференцияларды, дөңгелек үстелдерді ұйымдастыруға және өткізуге қатысу;</w:t>
      </w:r>
      <w:r>
        <w:br/>
      </w:r>
      <w:r>
        <w:rPr>
          <w:rFonts w:ascii="Times New Roman"/>
          <w:b w:val="false"/>
          <w:i w:val="false"/>
          <w:color w:val="000000"/>
          <w:sz w:val="28"/>
        </w:rPr>
        <w:t>
</w:t>
      </w:r>
      <w:r>
        <w:rPr>
          <w:rFonts w:ascii="Times New Roman"/>
          <w:b w:val="false"/>
          <w:i w:val="false"/>
          <w:color w:val="000000"/>
          <w:sz w:val="28"/>
        </w:rPr>
        <w:t>
      42) құзыретінің шегінде санитариялық-қорғаныш аймақтарының көлемін анықтау және өзгерту;</w:t>
      </w:r>
      <w:r>
        <w:br/>
      </w:r>
      <w:r>
        <w:rPr>
          <w:rFonts w:ascii="Times New Roman"/>
          <w:b w:val="false"/>
          <w:i w:val="false"/>
          <w:color w:val="000000"/>
          <w:sz w:val="28"/>
        </w:rPr>
        <w:t>
</w:t>
      </w:r>
      <w:r>
        <w:rPr>
          <w:rFonts w:ascii="Times New Roman"/>
          <w:b w:val="false"/>
          <w:i w:val="false"/>
          <w:color w:val="000000"/>
          <w:sz w:val="28"/>
        </w:rPr>
        <w:t>
      43) объектілерде оларды жүргізу шығыстары республикалық бюджеттен өтелетін зертханалық және құрал-саймандық зерттеулердің көлемін айқындау;</w:t>
      </w:r>
      <w:r>
        <w:br/>
      </w:r>
      <w:r>
        <w:rPr>
          <w:rFonts w:ascii="Times New Roman"/>
          <w:b w:val="false"/>
          <w:i w:val="false"/>
          <w:color w:val="000000"/>
          <w:sz w:val="28"/>
        </w:rPr>
        <w:t>
</w:t>
      </w:r>
      <w:r>
        <w:rPr>
          <w:rFonts w:ascii="Times New Roman"/>
          <w:b w:val="false"/>
          <w:i w:val="false"/>
          <w:color w:val="000000"/>
          <w:sz w:val="28"/>
        </w:rPr>
        <w:t>
      45) Қазақстан Республикасының заңнамасымен ведомствоға жүктелген өзге де функциялар мен бағыттарды жүзеге асыру.</w:t>
      </w:r>
      <w:r>
        <w:br/>
      </w:r>
      <w:r>
        <w:rPr>
          <w:rFonts w:ascii="Times New Roman"/>
          <w:b w:val="false"/>
          <w:i w:val="false"/>
          <w:color w:val="000000"/>
          <w:sz w:val="28"/>
        </w:rPr>
        <w:t>
</w:t>
      </w:r>
      <w:r>
        <w:rPr>
          <w:rFonts w:ascii="Times New Roman"/>
          <w:b w:val="false"/>
          <w:i w:val="false"/>
          <w:color w:val="000000"/>
          <w:sz w:val="28"/>
        </w:rPr>
        <w:t>
      14. Басқарманың құқықтары мен міндеттері:</w:t>
      </w:r>
      <w:r>
        <w:br/>
      </w:r>
      <w:r>
        <w:rPr>
          <w:rFonts w:ascii="Times New Roman"/>
          <w:b w:val="false"/>
          <w:i w:val="false"/>
          <w:color w:val="000000"/>
          <w:sz w:val="28"/>
        </w:rPr>
        <w:t>
</w:t>
      </w:r>
      <w:r>
        <w:rPr>
          <w:rFonts w:ascii="Times New Roman"/>
          <w:b w:val="false"/>
          <w:i w:val="false"/>
          <w:color w:val="000000"/>
          <w:sz w:val="28"/>
        </w:rPr>
        <w:t>
      1) мемлекеттік органдардан, жеке және заңды тұлғалардан, үкіметтік емес ұйымдардан реттелетін саладағы мәселелер бойынша ақпаратты сұрату және алу;</w:t>
      </w:r>
      <w:r>
        <w:br/>
      </w:r>
      <w:r>
        <w:rPr>
          <w:rFonts w:ascii="Times New Roman"/>
          <w:b w:val="false"/>
          <w:i w:val="false"/>
          <w:color w:val="000000"/>
          <w:sz w:val="28"/>
        </w:rPr>
        <w:t>
</w:t>
      </w:r>
      <w:r>
        <w:rPr>
          <w:rFonts w:ascii="Times New Roman"/>
          <w:b w:val="false"/>
          <w:i w:val="false"/>
          <w:color w:val="000000"/>
          <w:sz w:val="28"/>
        </w:rPr>
        <w:t>
      2) реттелетін саладағы жергілікті атқарушы органдардың жұмысын үйлестіру;</w:t>
      </w:r>
      <w:r>
        <w:br/>
      </w:r>
      <w:r>
        <w:rPr>
          <w:rFonts w:ascii="Times New Roman"/>
          <w:b w:val="false"/>
          <w:i w:val="false"/>
          <w:color w:val="000000"/>
          <w:sz w:val="28"/>
        </w:rPr>
        <w:t>
</w:t>
      </w: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r>
        <w:br/>
      </w:r>
      <w:r>
        <w:rPr>
          <w:rFonts w:ascii="Times New Roman"/>
          <w:b w:val="false"/>
          <w:i w:val="false"/>
          <w:color w:val="000000"/>
          <w:sz w:val="28"/>
        </w:rPr>
        <w:t>
</w:t>
      </w:r>
      <w:r>
        <w:rPr>
          <w:rFonts w:ascii="Times New Roman"/>
          <w:b w:val="false"/>
          <w:i w:val="false"/>
          <w:color w:val="000000"/>
          <w:sz w:val="28"/>
        </w:rPr>
        <w:t>
      4) реттелетін саладағы заңды және жеке тұлғаларға құзыретіне кіретін мәселелер бойынша консультативтік көмек көрсетуді ұйымдастыру;</w:t>
      </w:r>
      <w:r>
        <w:br/>
      </w:r>
      <w:r>
        <w:rPr>
          <w:rFonts w:ascii="Times New Roman"/>
          <w:b w:val="false"/>
          <w:i w:val="false"/>
          <w:color w:val="000000"/>
          <w:sz w:val="28"/>
        </w:rPr>
        <w:t>
</w:t>
      </w:r>
      <w:r>
        <w:rPr>
          <w:rFonts w:ascii="Times New Roman"/>
          <w:b w:val="false"/>
          <w:i w:val="false"/>
          <w:color w:val="000000"/>
          <w:sz w:val="28"/>
        </w:rPr>
        <w:t>
      5) реттелетін саладағы мәселелер бойынша білімді насихаттау;</w:t>
      </w:r>
      <w:r>
        <w:br/>
      </w:r>
      <w:r>
        <w:rPr>
          <w:rFonts w:ascii="Times New Roman"/>
          <w:b w:val="false"/>
          <w:i w:val="false"/>
          <w:color w:val="000000"/>
          <w:sz w:val="28"/>
        </w:rPr>
        <w:t>
</w:t>
      </w:r>
      <w:r>
        <w:rPr>
          <w:rFonts w:ascii="Times New Roman"/>
          <w:b w:val="false"/>
          <w:i w:val="false"/>
          <w:color w:val="000000"/>
          <w:sz w:val="28"/>
        </w:rPr>
        <w:t>
      6) өз құзыреті шегінде консультативтік-кеңесші және сараптама комиссияларын құру;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заңнамаларында белгіленген жағдайларды қоспағанда, өзінің өкілеттілігін жүзеге асыру кезінде алынған коммерциялық, қызметтік, өзге де заңмен қорғалатын құпияны құрайтын ақпаратты жария етпеу;</w:t>
      </w:r>
      <w:r>
        <w:br/>
      </w:r>
      <w:r>
        <w:rPr>
          <w:rFonts w:ascii="Times New Roman"/>
          <w:b w:val="false"/>
          <w:i w:val="false"/>
          <w:color w:val="000000"/>
          <w:sz w:val="28"/>
        </w:rPr>
        <w:t>
</w:t>
      </w:r>
      <w:r>
        <w:rPr>
          <w:rFonts w:ascii="Times New Roman"/>
          <w:b w:val="false"/>
          <w:i w:val="false"/>
          <w:color w:val="000000"/>
          <w:sz w:val="28"/>
        </w:rPr>
        <w:t>
      8) реттелетін саладағы Қазақстан Республикасы заңнамасының қолданылуына талдау жүргізу;</w:t>
      </w:r>
      <w:r>
        <w:br/>
      </w:r>
      <w:r>
        <w:rPr>
          <w:rFonts w:ascii="Times New Roman"/>
          <w:b w:val="false"/>
          <w:i w:val="false"/>
          <w:color w:val="000000"/>
          <w:sz w:val="28"/>
        </w:rPr>
        <w:t>
</w:t>
      </w:r>
      <w:r>
        <w:rPr>
          <w:rFonts w:ascii="Times New Roman"/>
          <w:b w:val="false"/>
          <w:i w:val="false"/>
          <w:color w:val="000000"/>
          <w:sz w:val="28"/>
        </w:rPr>
        <w:t>
      9) заңнамада белгіленген тәртіппен басқа ұйымдардан мамандарды тексеру және сараптама жүргізуге тарту;</w:t>
      </w:r>
      <w:r>
        <w:br/>
      </w:r>
      <w:r>
        <w:rPr>
          <w:rFonts w:ascii="Times New Roman"/>
          <w:b w:val="false"/>
          <w:i w:val="false"/>
          <w:color w:val="000000"/>
          <w:sz w:val="28"/>
        </w:rPr>
        <w:t>
</w:t>
      </w:r>
      <w:r>
        <w:rPr>
          <w:rFonts w:ascii="Times New Roman"/>
          <w:b w:val="false"/>
          <w:i w:val="false"/>
          <w:color w:val="000000"/>
          <w:sz w:val="28"/>
        </w:rPr>
        <w:t>
      10)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r>
        <w:br/>
      </w:r>
      <w:r>
        <w:rPr>
          <w:rFonts w:ascii="Times New Roman"/>
          <w:b w:val="false"/>
          <w:i w:val="false"/>
          <w:color w:val="000000"/>
          <w:sz w:val="28"/>
        </w:rPr>
        <w:t>
</w:t>
      </w:r>
      <w:r>
        <w:rPr>
          <w:rFonts w:ascii="Times New Roman"/>
          <w:b w:val="false"/>
          <w:i w:val="false"/>
          <w:color w:val="000000"/>
          <w:sz w:val="28"/>
        </w:rPr>
        <w:t>
      11) жергілікті атқарушы органдардың, үкіметтік емес ұйымдардың басшыларымен реттелетін саладағы қызметтің түпкілікті нәтижелеріне қол жеткізуге бағытталған меморандумдар (келісімдер) жасасу.</w:t>
      </w:r>
    </w:p>
    <w:bookmarkEnd w:id="30"/>
    <w:bookmarkStart w:name="z308" w:id="31"/>
    <w:p>
      <w:pPr>
        <w:spacing w:after="0"/>
        <w:ind w:left="0"/>
        <w:jc w:val="left"/>
      </w:pPr>
      <w:r>
        <w:rPr>
          <w:rFonts w:ascii="Times New Roman"/>
          <w:b/>
          <w:i w:val="false"/>
          <w:color w:val="000000"/>
        </w:rPr>
        <w:t xml:space="preserve"> 
3. Басқарманың қызметін ұйымдастыру</w:t>
      </w:r>
    </w:p>
    <w:bookmarkEnd w:id="31"/>
    <w:bookmarkStart w:name="z309" w:id="32"/>
    <w:p>
      <w:pPr>
        <w:spacing w:after="0"/>
        <w:ind w:left="0"/>
        <w:jc w:val="both"/>
      </w:pPr>
      <w:r>
        <w:rPr>
          <w:rFonts w:ascii="Times New Roman"/>
          <w:b w:val="false"/>
          <w:i w:val="false"/>
          <w:color w:val="000000"/>
          <w:sz w:val="28"/>
        </w:rPr>
        <w:t>
      15. Басқармаға басшылықты аудандық басқармаға жүктелген міндеттердің орындалуына және өзінің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16. Басқарма басшысының өкілеттіктері: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белгіленген тәртіппен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департаментіне Басқарманың қызметкерлерін наградтау, көтермелеу, материалдық көмек көрсету және тәртіптік жауапкершілікке тарту туралы өтініш білдіреді және ұсыныс жібереді;</w:t>
      </w:r>
      <w:r>
        <w:br/>
      </w:r>
      <w:r>
        <w:rPr>
          <w:rFonts w:ascii="Times New Roman"/>
          <w:b w:val="false"/>
          <w:i w:val="false"/>
          <w:color w:val="000000"/>
          <w:sz w:val="28"/>
        </w:rPr>
        <w:t>
</w:t>
      </w:r>
      <w:r>
        <w:rPr>
          <w:rFonts w:ascii="Times New Roman"/>
          <w:b w:val="false"/>
          <w:i w:val="false"/>
          <w:color w:val="000000"/>
          <w:sz w:val="28"/>
        </w:rPr>
        <w:t>
      2) Департаменттің аудандық басқармасы басшысының орынбасарын қоспағанда, Басқарма қызметкерлерінің міндеттерін, өкілеттіктерін және жауапкершілігін айқындайды, сондай-ақ олардың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
      3) оның құзыретіне кіретін мәселелер бойынша Басқарманың бұйрықтарына қол қояды;</w:t>
      </w:r>
      <w:r>
        <w:br/>
      </w:r>
      <w:r>
        <w:rPr>
          <w:rFonts w:ascii="Times New Roman"/>
          <w:b w:val="false"/>
          <w:i w:val="false"/>
          <w:color w:val="000000"/>
          <w:sz w:val="28"/>
        </w:rPr>
        <w:t>
</w:t>
      </w:r>
      <w:r>
        <w:rPr>
          <w:rFonts w:ascii="Times New Roman"/>
          <w:b w:val="false"/>
          <w:i w:val="false"/>
          <w:color w:val="000000"/>
          <w:sz w:val="28"/>
        </w:rPr>
        <w:t>
      4) мемлекеттік органдарда және өзге де ұйымдарда Басқарманың атынан өкілдік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Басқарманың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17. Басқарманың жұмыс режимі ішкі еңбек тәртіптемесі қағидаларында белгіленеді және Қазақстан Республикасының еңбек заңнамасының нормаларына қайшы келмеуі тиіс.</w:t>
      </w:r>
    </w:p>
    <w:bookmarkEnd w:id="32"/>
    <w:bookmarkStart w:name="z318" w:id="33"/>
    <w:p>
      <w:pPr>
        <w:spacing w:after="0"/>
        <w:ind w:left="0"/>
        <w:jc w:val="left"/>
      </w:pPr>
      <w:r>
        <w:rPr>
          <w:rFonts w:ascii="Times New Roman"/>
          <w:b/>
          <w:i w:val="false"/>
          <w:color w:val="000000"/>
        </w:rPr>
        <w:t xml:space="preserve"> 
4. Басқарманың мүлкi</w:t>
      </w:r>
    </w:p>
    <w:bookmarkEnd w:id="33"/>
    <w:bookmarkStart w:name="z319" w:id="34"/>
    <w:p>
      <w:pPr>
        <w:spacing w:after="0"/>
        <w:ind w:left="0"/>
        <w:jc w:val="both"/>
      </w:pPr>
      <w:r>
        <w:rPr>
          <w:rFonts w:ascii="Times New Roman"/>
          <w:b w:val="false"/>
          <w:i w:val="false"/>
          <w:color w:val="000000"/>
          <w:sz w:val="28"/>
        </w:rPr>
        <w:t>
      18. Басқарманың Қазақстан Республикасының заңнамасында көзделген жағдайларда жедел басқару құқығындағы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19. Басқарманың мүлкi оған меншік иесі берген мүлiк есебiнен, сондай-ақ өзінің қызметі және Қазақстан Республикасының заңнамасымен тыйым салынбаған өзге де көздер нәтижесінде алынған (ақша табысын қоса алғанда) мүлік есебінен қалыптасады.</w:t>
      </w:r>
      <w:r>
        <w:br/>
      </w:r>
      <w:r>
        <w:rPr>
          <w:rFonts w:ascii="Times New Roman"/>
          <w:b w:val="false"/>
          <w:i w:val="false"/>
          <w:color w:val="000000"/>
          <w:sz w:val="28"/>
        </w:rPr>
        <w:t>
</w:t>
      </w:r>
      <w:r>
        <w:rPr>
          <w:rFonts w:ascii="Times New Roman"/>
          <w:b w:val="false"/>
          <w:i w:val="false"/>
          <w:color w:val="000000"/>
          <w:sz w:val="28"/>
        </w:rPr>
        <w:t>
      20. Басқармаға бекiтіліп берілген мүлiк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21. Басқарманың өзіне бекітіліп берілген мүлікті және қаржыландыру жоспары бойынша өзіне берілген қаражат есебінен сатып алынған мүлікті, егер Қазақстан Республикасының заңнамасында өзгеше белгіленбесе, өз бетінше иеліктен айыруға немесе өзге де тәсілмен иелік етуге құқығы жоқ.</w:t>
      </w:r>
    </w:p>
    <w:bookmarkEnd w:id="34"/>
    <w:bookmarkStart w:name="z323" w:id="35"/>
    <w:p>
      <w:pPr>
        <w:spacing w:after="0"/>
        <w:ind w:left="0"/>
        <w:jc w:val="left"/>
      </w:pPr>
      <w:r>
        <w:rPr>
          <w:rFonts w:ascii="Times New Roman"/>
          <w:b/>
          <w:i w:val="false"/>
          <w:color w:val="000000"/>
        </w:rPr>
        <w:t xml:space="preserve"> 
5. Басқарманы қайта ұйымдастыру және тарату</w:t>
      </w:r>
    </w:p>
    <w:bookmarkEnd w:id="35"/>
    <w:bookmarkStart w:name="z324" w:id="36"/>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