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fa24" w14:textId="f98f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 корпусының мемлекеттік әкімшілік қызметінің кадр резервіне іріктеудің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2016 жылғы 11 ақпандағы № 29 бұйрығы. Қазақстан Республикасының Әділет министрлігінде 2016 жылы 11 наурызда № 13443 болып тіркелді. Күші жойылды - Қазақстан Республикасы Мемлекеттік қызмет істері және сыбайлас жемқорлыққа қарсы іс-қимыл агенттігінің Төрағасының 2016 жылғы 22 қарашадағы № 64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агенттігінің Төрағасының 22.11.2016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4" w:id="0"/>
    <w:p>
      <w:pPr>
        <w:spacing w:after="0"/>
        <w:ind w:left="0"/>
        <w:jc w:val="both"/>
      </w:pPr>
      <w:r>
        <w:rPr>
          <w:rFonts w:ascii="Times New Roman"/>
          <w:b w:val="false"/>
          <w:i w:val="false"/>
          <w:color w:val="000000"/>
          <w:sz w:val="28"/>
        </w:rPr>
        <w:t>      Қазақстан Республикасы Президентінің 2015 жылғы 29 желтоқсандағы № 151 </w:t>
      </w:r>
      <w:r>
        <w:rPr>
          <w:rFonts w:ascii="Times New Roman"/>
          <w:b w:val="false"/>
          <w:i w:val="false"/>
          <w:color w:val="000000"/>
          <w:sz w:val="28"/>
        </w:rPr>
        <w:t>Жарлығымен</w:t>
      </w:r>
      <w:r>
        <w:rPr>
          <w:rFonts w:ascii="Times New Roman"/>
          <w:b w:val="false"/>
          <w:i w:val="false"/>
          <w:color w:val="000000"/>
          <w:sz w:val="28"/>
        </w:rPr>
        <w:t xml:space="preserve"> бекітілген «А» корпусының мемлекеттік әкімшілік қызметінің кадр резервіне іріктеу қағидаларын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 корпусының мемлекеттік әкімшілік қызметінің кадр резервіне іріктеу туралы хабарландыру мәтінінің үлгісі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«А» корпусының мемлекеттік әкімшілік қызметінің кадр резервіне іріктеуге қатысу туралы өтініш нысаны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жанындағы Кадр саясаты жөніндегі ұлттық комиссияның «А» корпусының мемлекеттік әкімшілік қызметінің кадр резервіне кандидатпен әңгімелесу парағы нысаны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xml:space="preserve">
      4) облыстардың, астананың, республикалық маңызы бар қаланың кадр комиссиясының «А» корпусының мемлекеттік әкімшілік қызметінің кадр резервіне кандидатпен әңгімелесу парағы нысаны осы бұйрықтың </w:t>
      </w:r>
      <w:r>
        <w:br/>
      </w:r>
      <w:r>
        <w:rPr>
          <w:rFonts w:ascii="Times New Roman"/>
          <w:b w:val="false"/>
          <w:i w:val="false"/>
          <w:color w:val="000000"/>
          <w:sz w:val="28"/>
        </w:rPr>
        <w:t>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«А» корпусының кадр резервіне кандидаттың қызметтік тізімінің нысаны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 Қазақстан Республикасының Мемлекеттік қызмет істері агенттігі Төрағасының кейбір бұйрықтардың күші жойылсын.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министрлігінің Мемлекеттік қызмет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тәртіппен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Мемлекеттік қызмет істері министрінің мемлекеттік қызмет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Т. Донақов</w:t>
      </w:r>
    </w:p>
    <w:bookmarkStart w:name="z2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11 ақпандағы </w:t>
      </w:r>
      <w:r>
        <w:br/>
      </w:r>
      <w:r>
        <w:rPr>
          <w:rFonts w:ascii="Times New Roman"/>
          <w:b w:val="false"/>
          <w:i w:val="false"/>
          <w:color w:val="000000"/>
          <w:sz w:val="28"/>
        </w:rPr>
        <w:t xml:space="preserve">
№ 29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Нысан</w:t>
      </w:r>
    </w:p>
    <w:bookmarkStart w:name="z27" w:id="2"/>
    <w:p>
      <w:pPr>
        <w:spacing w:after="0"/>
        <w:ind w:left="0"/>
        <w:jc w:val="left"/>
      </w:pPr>
      <w:r>
        <w:rPr>
          <w:rFonts w:ascii="Times New Roman"/>
          <w:b/>
          <w:i w:val="false"/>
          <w:color w:val="000000"/>
        </w:rPr>
        <w:t xml:space="preserve"> 
«А» корпусының мемлекеттік әкімшілік қызметінің кадр резервіне іріктеу туралы хабарландыру мәтінінің үлгісі</w:t>
      </w:r>
    </w:p>
    <w:bookmarkEnd w:id="2"/>
    <w:p>
      <w:pPr>
        <w:spacing w:after="0"/>
        <w:ind w:left="0"/>
        <w:jc w:val="both"/>
      </w:pPr>
      <w:r>
        <w:rPr>
          <w:rFonts w:ascii="Times New Roman"/>
          <w:b w:val="false"/>
          <w:i w:val="false"/>
          <w:color w:val="000000"/>
          <w:sz w:val="28"/>
        </w:rPr>
        <w:t>      Қазақстан Республикасының Президенті жанындағы Кадр саясаты жөніндегі ұлттық комиссия «А» корпусының мемлекеттік әкімшілік қызметінің кадр резервіне іріктеу туралы хабарлайды.</w:t>
      </w:r>
      <w:r>
        <w:br/>
      </w:r>
      <w:r>
        <w:rPr>
          <w:rFonts w:ascii="Times New Roman"/>
          <w:b w:val="false"/>
          <w:i w:val="false"/>
          <w:color w:val="000000"/>
          <w:sz w:val="28"/>
        </w:rPr>
        <w:t>
      Іріктеу «А» корпусының мемлекеттік әкімшілік қызметінің кадр резервіне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(«А» корпусының санаттары, топтары, топшалары және егер Ұлттық комиссиямен белгіленсе, «А» корпусы лауазымдарының әрбір санаттары, топтары, топшалары бойынша «А» корпусының кадр резервіне алынатын тұлғалардың шекті саны көрсетіледі)</w:t>
      </w:r>
      <w:r>
        <w:rPr>
          <w:rFonts w:ascii="Times New Roman"/>
          <w:b w:val="false"/>
          <w:i w:val="false"/>
          <w:color w:val="000000"/>
          <w:sz w:val="28"/>
        </w:rPr>
        <w:t xml:space="preserve"> бойынша алу үшін өткізіледі.</w:t>
      </w:r>
      <w:r>
        <w:br/>
      </w:r>
      <w:r>
        <w:rPr>
          <w:rFonts w:ascii="Times New Roman"/>
          <w:b w:val="false"/>
          <w:i w:val="false"/>
          <w:color w:val="000000"/>
          <w:sz w:val="28"/>
        </w:rPr>
        <w:t xml:space="preserve">
      «А» корпусының мемлекеттік әкімшілік лауазымдарына қойылатын арнайы біліктілік талаптары Қазақстан Республикасы Президентінің </w:t>
      </w:r>
      <w:r>
        <w:br/>
      </w:r>
      <w:r>
        <w:rPr>
          <w:rFonts w:ascii="Times New Roman"/>
          <w:b w:val="false"/>
          <w:i w:val="false"/>
          <w:color w:val="000000"/>
          <w:sz w:val="28"/>
        </w:rPr>
        <w:t>
2015 жылғы 29 желтоқсандағы № 151 «Азаматтардың «А» корпусының мемлекеттік әкімшілік қызметіне кіруінің кейбір мәселелері туралы» </w:t>
      </w:r>
      <w:r>
        <w:rPr>
          <w:rFonts w:ascii="Times New Roman"/>
          <w:b w:val="false"/>
          <w:i w:val="false"/>
          <w:color w:val="000000"/>
          <w:sz w:val="28"/>
        </w:rPr>
        <w:t>Жарлығымен</w:t>
      </w:r>
      <w:r>
        <w:rPr>
          <w:rFonts w:ascii="Times New Roman"/>
          <w:b w:val="false"/>
          <w:i w:val="false"/>
          <w:color w:val="000000"/>
          <w:sz w:val="28"/>
        </w:rPr>
        <w:t xml:space="preserve"> бекітілді.</w:t>
      </w:r>
      <w:r>
        <w:br/>
      </w:r>
      <w:r>
        <w:rPr>
          <w:rFonts w:ascii="Times New Roman"/>
          <w:b w:val="false"/>
          <w:i w:val="false"/>
          <w:color w:val="000000"/>
          <w:sz w:val="28"/>
        </w:rPr>
        <w:t>
      Қазақстан Республикасының Мемлекеттік қызмет істері министрлігі және оның аумақтық департтаменттері:</w:t>
      </w:r>
      <w:r>
        <w:br/>
      </w:r>
      <w:r>
        <w:rPr>
          <w:rFonts w:ascii="Times New Roman"/>
          <w:b w:val="false"/>
          <w:i w:val="false"/>
          <w:color w:val="000000"/>
          <w:sz w:val="28"/>
        </w:rPr>
        <w:t>
      20____ж. «____»________ бастап</w:t>
      </w:r>
      <w:r>
        <w:br/>
      </w:r>
      <w:r>
        <w:rPr>
          <w:rFonts w:ascii="Times New Roman"/>
          <w:b w:val="false"/>
          <w:i w:val="false"/>
          <w:color w:val="000000"/>
          <w:sz w:val="28"/>
        </w:rPr>
        <w:t>
      20____ж. «____»________ дейінгі кезеңде құжаттарды қабылдайды.</w:t>
      </w:r>
      <w:r>
        <w:br/>
      </w:r>
      <w:r>
        <w:rPr>
          <w:rFonts w:ascii="Times New Roman"/>
          <w:b w:val="false"/>
          <w:i w:val="false"/>
          <w:color w:val="000000"/>
          <w:sz w:val="28"/>
        </w:rPr>
        <w:t>
      Құжаттар қолма-қол, поштамен немесе электрондық пошта арқылы келесі мекен-жайда__________________________________________________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қызмет істері жөніндегі уәкілетті органның және оның аумақтық органдарының пошта және электронды пошта мекен-жайы көрсетіледі)</w:t>
      </w:r>
      <w:r>
        <w:rPr>
          <w:rFonts w:ascii="Times New Roman"/>
          <w:b w:val="false"/>
          <w:i w:val="false"/>
          <w:color w:val="000000"/>
          <w:sz w:val="28"/>
        </w:rPr>
        <w:t xml:space="preserve"> қабылданады.</w:t>
      </w:r>
      <w:r>
        <w:br/>
      </w:r>
      <w:r>
        <w:rPr>
          <w:rFonts w:ascii="Times New Roman"/>
          <w:b w:val="false"/>
          <w:i w:val="false"/>
          <w:color w:val="000000"/>
          <w:sz w:val="28"/>
        </w:rPr>
        <w:t>
      Толық ақпаратты 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қызмет істері жөніндегі уәкілетті органның және оның аумақтық органдарының қала коды және телефондары мен факс номірлері көрсетіледі)</w:t>
      </w:r>
      <w:r>
        <w:rPr>
          <w:rFonts w:ascii="Times New Roman"/>
          <w:b w:val="false"/>
          <w:i w:val="false"/>
          <w:color w:val="000000"/>
          <w:sz w:val="28"/>
        </w:rPr>
        <w:t xml:space="preserve"> телефондары бойынша және Қазақстан Республикасы Мемлекеттік қызмет істері министрлігінің интернет-ресурсында ________________________ алуға болады.</w:t>
      </w:r>
      <w:r>
        <w:br/>
      </w:r>
      <w:r>
        <w:rPr>
          <w:rFonts w:ascii="Times New Roman"/>
          <w:b w:val="false"/>
          <w:i w:val="false"/>
          <w:color w:val="000000"/>
          <w:sz w:val="28"/>
        </w:rPr>
        <w:t>
</w:t>
      </w:r>
      <w:r>
        <w:rPr>
          <w:rFonts w:ascii="Times New Roman"/>
          <w:b w:val="false"/>
          <w:i/>
          <w:color w:val="000000"/>
          <w:sz w:val="28"/>
        </w:rPr>
        <w:t>(интернет-ресурс көрсетіледі)</w:t>
      </w:r>
      <w:r>
        <w:br/>
      </w:r>
      <w:r>
        <w:rPr>
          <w:rFonts w:ascii="Times New Roman"/>
          <w:b w:val="false"/>
          <w:i w:val="false"/>
          <w:color w:val="000000"/>
          <w:sz w:val="28"/>
        </w:rPr>
        <w:t>
      Қосымша ақпарат:______________________________________________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(қажет болған жағдайда «А» корпусының кадр резервіне іріктеу өткізумен байланысты қосымша ақпарат көрсетіледі)</w:t>
      </w:r>
    </w:p>
    <w:bookmarkStart w:name="z4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11 ақпандағы </w:t>
      </w:r>
      <w:r>
        <w:br/>
      </w:r>
      <w:r>
        <w:rPr>
          <w:rFonts w:ascii="Times New Roman"/>
          <w:b w:val="false"/>
          <w:i w:val="false"/>
          <w:color w:val="000000"/>
          <w:sz w:val="28"/>
        </w:rPr>
        <w:t xml:space="preserve">
№ 29 бұйрығына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 жанындағы   </w:t>
      </w:r>
      <w:r>
        <w:br/>
      </w:r>
      <w:r>
        <w:rPr>
          <w:rFonts w:ascii="Times New Roman"/>
          <w:b w:val="false"/>
          <w:i w:val="false"/>
          <w:color w:val="000000"/>
          <w:sz w:val="28"/>
        </w:rPr>
        <w:t xml:space="preserve">
кадр саясаты жөніндегі  </w:t>
      </w:r>
      <w:r>
        <w:br/>
      </w:r>
      <w:r>
        <w:rPr>
          <w:rFonts w:ascii="Times New Roman"/>
          <w:b w:val="false"/>
          <w:i w:val="false"/>
          <w:color w:val="000000"/>
          <w:sz w:val="28"/>
        </w:rPr>
        <w:t xml:space="preserve">
ұлттық комиссия    </w:t>
      </w:r>
    </w:p>
    <w:bookmarkStart w:name="z59" w:id="4"/>
    <w:p>
      <w:pPr>
        <w:spacing w:after="0"/>
        <w:ind w:left="0"/>
        <w:jc w:val="left"/>
      </w:pPr>
      <w:r>
        <w:rPr>
          <w:rFonts w:ascii="Times New Roman"/>
          <w:b/>
          <w:i w:val="false"/>
          <w:color w:val="000000"/>
        </w:rPr>
        <w:t xml:space="preserve"> 
      «А» корпусының мемлекеттік әкімшілік қызметінің кадр резервіне іріктеуге қатысу туралы өтініш</w:t>
      </w:r>
    </w:p>
    <w:bookmarkEnd w:id="4"/>
    <w:p>
      <w:pPr>
        <w:spacing w:after="0"/>
        <w:ind w:left="0"/>
        <w:jc w:val="both"/>
      </w:pPr>
      <w:r>
        <w:rPr>
          <w:rFonts w:ascii="Times New Roman"/>
          <w:b w:val="false"/>
          <w:i w:val="false"/>
          <w:color w:val="000000"/>
          <w:sz w:val="28"/>
        </w:rPr>
        <w:t>      Мен, ____________________________________, ЖСН ________________</w:t>
      </w:r>
      <w:r>
        <w:br/>
      </w:r>
      <w:r>
        <w:rPr>
          <w:rFonts w:ascii="Times New Roman"/>
          <w:b w:val="false"/>
          <w:i w:val="false"/>
          <w:color w:val="000000"/>
          <w:sz w:val="28"/>
        </w:rPr>
        <w:t>
          (тегі, аты, әкесінің аты (бар болған жағдайда) толығымен)</w:t>
      </w:r>
      <w:r>
        <w:br/>
      </w:r>
      <w:r>
        <w:rPr>
          <w:rFonts w:ascii="Times New Roman"/>
          <w:b w:val="false"/>
          <w:i w:val="false"/>
          <w:color w:val="000000"/>
          <w:sz w:val="28"/>
        </w:rPr>
        <w:t>
«А» корпусының мемлекеттік әкімшілік қызметінің кадр резервіне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(келесілердің бірі көрсетіледі: бірінші санаттың бірінші немесе бірінші санаттың екінші тобының бірінші, екінші, үшінші топшасы не екінші санат көрсетіледі) мені іріктеуге қатыстыруыңызды сұраймын.</w:t>
      </w:r>
      <w:r>
        <w:br/>
      </w:r>
      <w:r>
        <w:rPr>
          <w:rFonts w:ascii="Times New Roman"/>
          <w:b w:val="false"/>
          <w:i w:val="false"/>
          <w:color w:val="000000"/>
          <w:sz w:val="28"/>
        </w:rPr>
        <w:t>
      Мен:</w:t>
      </w:r>
      <w:r>
        <w:br/>
      </w:r>
      <w:r>
        <w:rPr>
          <w:rFonts w:ascii="Times New Roman"/>
          <w:b w:val="false"/>
          <w:i w:val="false"/>
          <w:color w:val="000000"/>
          <w:sz w:val="28"/>
        </w:rPr>
        <w:t>
      «А» корпусының мемлекеттік әкімшілік қызметінің кадр резервіне іріктеу және «А» корпусының мемлекеттік әкімшілік лауазымына орналасуға конкурс өткізу қағидаларымен танысқанымды, олармен келісетінімді және оларды орындауға міндеттенетінімді;</w:t>
      </w:r>
      <w:r>
        <w:br/>
      </w:r>
      <w:r>
        <w:rPr>
          <w:rFonts w:ascii="Times New Roman"/>
          <w:b w:val="false"/>
          <w:i w:val="false"/>
          <w:color w:val="000000"/>
          <w:sz w:val="28"/>
        </w:rPr>
        <w:t>
      «Қазақстан Республикасының мемлекеттік қызметі туралы» және «Сыбайлас жемқорлыққа қарсы іс-қимыл туралы» Қазақстан Республикасының заңдарының талаптарымен танысқанымды;</w:t>
      </w:r>
      <w:r>
        <w:br/>
      </w:r>
      <w:r>
        <w:rPr>
          <w:rFonts w:ascii="Times New Roman"/>
          <w:b w:val="false"/>
          <w:i w:val="false"/>
          <w:color w:val="000000"/>
          <w:sz w:val="28"/>
        </w:rPr>
        <w:t>
      мемлекеттік қызметке менің кіруіме және «А» корпусының мемлекеттік лауазымдарына орналасуыма кедергі келтіретін мәліметтер мен фактілердің жоқ екенін;</w:t>
      </w:r>
      <w:r>
        <w:br/>
      </w:r>
      <w:r>
        <w:rPr>
          <w:rFonts w:ascii="Times New Roman"/>
          <w:b w:val="false"/>
          <w:i w:val="false"/>
          <w:color w:val="000000"/>
          <w:sz w:val="28"/>
        </w:rPr>
        <w:t>
      өзім ұсынған құжаттар мен деректердің шынайылығын, ал құжаттарда дәйекті ақпараттардың көрсетілгенін;</w:t>
      </w:r>
      <w:r>
        <w:br/>
      </w:r>
      <w:r>
        <w:rPr>
          <w:rFonts w:ascii="Times New Roman"/>
          <w:b w:val="false"/>
          <w:i w:val="false"/>
          <w:color w:val="000000"/>
          <w:sz w:val="28"/>
        </w:rPr>
        <w:t>
      мемлекеттік қызметке менің кіруіме кедергі келтіретін, мемлекеттiк қызметте болуға байланысты шектеулерді сақтамау туралы мәліметтердің және «А» корпусының мемлекеттік лауазымдарына орналасуыма кір келтіретін мәліметтер мен фактілердің анықталуы мені «А» корпусының кадр резервіне іріктеуден оның кез келген кезеңінде шеттетуге, кадр резервінен шығаруға және мемлекеттік қызметті тоқтатуыма негіз болып табылатынын ұғынатынымды;</w:t>
      </w:r>
      <w:r>
        <w:br/>
      </w:r>
      <w:r>
        <w:rPr>
          <w:rFonts w:ascii="Times New Roman"/>
          <w:b w:val="false"/>
          <w:i w:val="false"/>
          <w:color w:val="000000"/>
          <w:sz w:val="28"/>
        </w:rPr>
        <w:t>
      «А» корпусының кадрлық резервінен тағайындалған жағдайда өзімнің көрінеу жалған ақпаратты ұсынуым фактілерінің анықталуы мені «А» корпусының кадр резервіне іріктеуден оның кез келген кезеңінде шеттетуге, кадр резервінен шығаруға және мемлекеттік қызметті тоқтатуыма негіз болып табылатынын ұғынатынымды;</w:t>
      </w:r>
      <w:r>
        <w:br/>
      </w:r>
      <w:r>
        <w:rPr>
          <w:rFonts w:ascii="Times New Roman"/>
          <w:b w:val="false"/>
          <w:i w:val="false"/>
          <w:color w:val="000000"/>
          <w:sz w:val="28"/>
        </w:rPr>
        <w:t>
      өзімнің жекелеген жеке деректерімнің (тегім, атым, әкемнің аты (бар болған жағдайда), туған күнім, тұратын жерім, ағымдағы жұмыс орным, білімім мен мамандығым, атқарып отырған лауазымым, «А» корпусының лауазымдар тобы, топшасы және санаты, байланыс телефондарым) Қазақстан Республикасы Мемлекеттік қызмет істері министрлігінің интернет-ресурсында және мерзімді баспасөз басылымдарында жарияланатынына келісетінімді мәлімдеймін;</w:t>
      </w:r>
      <w:r>
        <w:br/>
      </w:r>
      <w:r>
        <w:rPr>
          <w:rFonts w:ascii="Times New Roman"/>
          <w:b w:val="false"/>
          <w:i w:val="false"/>
          <w:color w:val="000000"/>
          <w:sz w:val="28"/>
        </w:rPr>
        <w:t>
      атқарып отырған лауазым, ағымдағы жұмыс орны, байланыс телефондары, білім алған жағдайда көрсетілген деректердің өзгерген күннен бастап үш жұмыс күннен кешіктермей хабарлаймын.</w:t>
      </w:r>
      <w:r>
        <w:br/>
      </w:r>
      <w:r>
        <w:rPr>
          <w:rFonts w:ascii="Times New Roman"/>
          <w:b w:val="false"/>
          <w:i w:val="false"/>
          <w:color w:val="000000"/>
          <w:sz w:val="28"/>
        </w:rPr>
        <w:t>
      Қоса беріліп отырған құжаттар тізбесі:</w:t>
      </w:r>
      <w:r>
        <w:br/>
      </w:r>
      <w:r>
        <w:rPr>
          <w:rFonts w:ascii="Times New Roman"/>
          <w:b w:val="false"/>
          <w:i w:val="false"/>
          <w:color w:val="000000"/>
          <w:sz w:val="28"/>
        </w:rPr>
        <w:t>
      1. ________________________________________________________</w:t>
      </w:r>
      <w:r>
        <w:br/>
      </w:r>
      <w:r>
        <w:rPr>
          <w:rFonts w:ascii="Times New Roman"/>
          <w:b w:val="false"/>
          <w:i w:val="false"/>
          <w:color w:val="000000"/>
          <w:sz w:val="28"/>
        </w:rPr>
        <w:t>
      2. ________________________________________________________</w:t>
      </w:r>
      <w:r>
        <w:br/>
      </w:r>
      <w:r>
        <w:rPr>
          <w:rFonts w:ascii="Times New Roman"/>
          <w:b w:val="false"/>
          <w:i w:val="false"/>
          <w:color w:val="000000"/>
          <w:sz w:val="28"/>
        </w:rPr>
        <w:t>
      3. ________________________________________________________</w:t>
      </w:r>
      <w:r>
        <w:br/>
      </w:r>
      <w:r>
        <w:rPr>
          <w:rFonts w:ascii="Times New Roman"/>
          <w:b w:val="false"/>
          <w:i w:val="false"/>
          <w:color w:val="000000"/>
          <w:sz w:val="28"/>
        </w:rPr>
        <w:t>
      4. ________________________________________________________</w:t>
      </w:r>
      <w:r>
        <w:br/>
      </w:r>
      <w:r>
        <w:rPr>
          <w:rFonts w:ascii="Times New Roman"/>
          <w:b w:val="false"/>
          <w:i w:val="false"/>
          <w:color w:val="000000"/>
          <w:sz w:val="28"/>
        </w:rPr>
        <w:t>
      5. ________________________________________________________</w:t>
      </w:r>
      <w:r>
        <w:br/>
      </w:r>
      <w:r>
        <w:rPr>
          <w:rFonts w:ascii="Times New Roman"/>
          <w:b w:val="false"/>
          <w:i w:val="false"/>
          <w:color w:val="000000"/>
          <w:sz w:val="28"/>
        </w:rPr>
        <w:t>
      6. ________________________________________________________</w:t>
      </w:r>
      <w:r>
        <w:br/>
      </w:r>
      <w:r>
        <w:rPr>
          <w:rFonts w:ascii="Times New Roman"/>
          <w:b w:val="false"/>
          <w:i w:val="false"/>
          <w:color w:val="000000"/>
          <w:sz w:val="28"/>
        </w:rPr>
        <w:t>
      7. ________________________________________________________</w:t>
      </w:r>
      <w:r>
        <w:br/>
      </w:r>
      <w:r>
        <w:rPr>
          <w:rFonts w:ascii="Times New Roman"/>
          <w:b w:val="false"/>
          <w:i w:val="false"/>
          <w:color w:val="000000"/>
          <w:sz w:val="28"/>
        </w:rPr>
        <w:t>
      Байланыс деректері:</w:t>
      </w:r>
      <w:r>
        <w:br/>
      </w:r>
      <w:r>
        <w:rPr>
          <w:rFonts w:ascii="Times New Roman"/>
          <w:b w:val="false"/>
          <w:i w:val="false"/>
          <w:color w:val="000000"/>
          <w:sz w:val="28"/>
        </w:rPr>
        <w:t>
      Қаланың коды, телефон______________________________________</w:t>
      </w:r>
      <w:r>
        <w:br/>
      </w:r>
      <w:r>
        <w:rPr>
          <w:rFonts w:ascii="Times New Roman"/>
          <w:b w:val="false"/>
          <w:i w:val="false"/>
          <w:color w:val="000000"/>
          <w:sz w:val="28"/>
        </w:rPr>
        <w:t>
      Ұялы телефон ______________________________________________</w:t>
      </w:r>
      <w:r>
        <w:br/>
      </w:r>
      <w:r>
        <w:rPr>
          <w:rFonts w:ascii="Times New Roman"/>
          <w:b w:val="false"/>
          <w:i w:val="false"/>
          <w:color w:val="000000"/>
          <w:sz w:val="28"/>
        </w:rPr>
        <w:t>
      Тұратын жерінің мекен-жайы (пошта мекен-жайы): ____________</w:t>
      </w:r>
      <w:r>
        <w:br/>
      </w:r>
      <w:r>
        <w:rPr>
          <w:rFonts w:ascii="Times New Roman"/>
          <w:b w:val="false"/>
          <w:i w:val="false"/>
          <w:color w:val="000000"/>
          <w:sz w:val="28"/>
        </w:rPr>
        <w:t>
      Тіркелген жерінің мекен-жайы: _____________________________</w:t>
      </w:r>
      <w:r>
        <w:br/>
      </w:r>
      <w:r>
        <w:rPr>
          <w:rFonts w:ascii="Times New Roman"/>
          <w:b w:val="false"/>
          <w:i w:val="false"/>
          <w:color w:val="000000"/>
          <w:sz w:val="28"/>
        </w:rPr>
        <w:t>
      Электронды мекен-жайы: 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20__ ж. «____»_______________</w:t>
      </w:r>
    </w:p>
    <w:bookmarkStart w:name="z91"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11 ақпандағы </w:t>
      </w:r>
      <w:r>
        <w:br/>
      </w:r>
      <w:r>
        <w:rPr>
          <w:rFonts w:ascii="Times New Roman"/>
          <w:b w:val="false"/>
          <w:i w:val="false"/>
          <w:color w:val="000000"/>
          <w:sz w:val="28"/>
        </w:rPr>
        <w:t xml:space="preserve">
№ 29 бұйрығына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000000"/>
          <w:sz w:val="28"/>
        </w:rPr>
        <w:t>Нысан</w:t>
      </w:r>
    </w:p>
    <w:bookmarkStart w:name="z98" w:id="6"/>
    <w:p>
      <w:pPr>
        <w:spacing w:after="0"/>
        <w:ind w:left="0"/>
        <w:jc w:val="left"/>
      </w:pPr>
      <w:r>
        <w:rPr>
          <w:rFonts w:ascii="Times New Roman"/>
          <w:b/>
          <w:i w:val="false"/>
          <w:color w:val="000000"/>
        </w:rPr>
        <w:t xml:space="preserve"> 
Қазақстан Республикасы Президентінің жанындағы</w:t>
      </w:r>
      <w:r>
        <w:br/>
      </w:r>
      <w:r>
        <w:rPr>
          <w:rFonts w:ascii="Times New Roman"/>
          <w:b/>
          <w:i w:val="false"/>
          <w:color w:val="000000"/>
        </w:rPr>
        <w:t>
Кадр саясаты жөніндегі ұлттық комиссияның «А» корпусының</w:t>
      </w:r>
      <w:r>
        <w:br/>
      </w:r>
      <w:r>
        <w:rPr>
          <w:rFonts w:ascii="Times New Roman"/>
          <w:b/>
          <w:i w:val="false"/>
          <w:color w:val="000000"/>
        </w:rPr>
        <w:t>
мемлекеттік әкімшілік қызметінің кадр резервіне кандидатпен</w:t>
      </w:r>
      <w:r>
        <w:br/>
      </w:r>
      <w:r>
        <w:rPr>
          <w:rFonts w:ascii="Times New Roman"/>
          <w:b/>
          <w:i w:val="false"/>
          <w:color w:val="000000"/>
        </w:rPr>
        <w:t>
әңгімелесу парағы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9"/>
        <w:gridCol w:w="2998"/>
        <w:gridCol w:w="2998"/>
        <w:gridCol w:w="3335"/>
      </w:tblGrid>
      <w:tr>
        <w:trPr>
          <w:trHeight w:val="315"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Кандидаттың</w:t>
            </w:r>
            <w:r>
              <w:br/>
            </w:r>
            <w:r>
              <w:rPr>
                <w:rFonts w:ascii="Times New Roman"/>
                <w:b w:val="false"/>
                <w:i w:val="false"/>
                <w:color w:val="000000"/>
                <w:sz w:val="20"/>
              </w:rPr>
              <w:t xml:space="preserve">
тегі, аты, әкесінің аты </w:t>
            </w:r>
            <w:r>
              <w:br/>
            </w:r>
            <w:r>
              <w:rPr>
                <w:rFonts w:ascii="Times New Roman"/>
                <w:b w:val="false"/>
                <w:i w:val="false"/>
                <w:color w:val="000000"/>
                <w:sz w:val="20"/>
              </w:rPr>
              <w:t>
(бар болған жағдайда)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 тобы, топшасы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балл</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(резервке алу/алудан бас тарту)</w:t>
            </w:r>
          </w:p>
        </w:tc>
      </w:tr>
      <w:tr>
        <w:trPr>
          <w:trHeight w:val="315"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 __ жылғы «___» ______________</w:t>
      </w:r>
    </w:p>
    <w:bookmarkStart w:name="z103"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11 ақпандағы </w:t>
      </w:r>
      <w:r>
        <w:br/>
      </w:r>
      <w:r>
        <w:rPr>
          <w:rFonts w:ascii="Times New Roman"/>
          <w:b w:val="false"/>
          <w:i w:val="false"/>
          <w:color w:val="000000"/>
          <w:sz w:val="28"/>
        </w:rPr>
        <w:t xml:space="preserve">
№ 29 бұйрығына    </w:t>
      </w:r>
      <w:r>
        <w:br/>
      </w:r>
      <w:r>
        <w:rPr>
          <w:rFonts w:ascii="Times New Roman"/>
          <w:b w:val="false"/>
          <w:i w:val="false"/>
          <w:color w:val="000000"/>
          <w:sz w:val="28"/>
        </w:rPr>
        <w:t xml:space="preserve">
4-қосымша      </w:t>
      </w:r>
    </w:p>
    <w:bookmarkEnd w:id="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__________________________________________ кадр комиссиясының</w:t>
      </w:r>
      <w:r>
        <w:br/>
      </w:r>
      <w:r>
        <w:rPr>
          <w:rFonts w:ascii="Times New Roman"/>
          <w:b/>
          <w:i w:val="false"/>
          <w:color w:val="000000"/>
        </w:rPr>
        <w:t>
(облыс, астана, республикалық маңызы бар қала көрсетіледі) «А»</w:t>
      </w:r>
      <w:r>
        <w:br/>
      </w:r>
      <w:r>
        <w:rPr>
          <w:rFonts w:ascii="Times New Roman"/>
          <w:b/>
          <w:i w:val="false"/>
          <w:color w:val="000000"/>
        </w:rPr>
        <w:t>
корпусының мемлекеттік әкімшілік қызметінің кадр резервіне кандидатпен</w:t>
      </w:r>
      <w:r>
        <w:br/>
      </w:r>
      <w:r>
        <w:rPr>
          <w:rFonts w:ascii="Times New Roman"/>
          <w:b/>
          <w:i w:val="false"/>
          <w:color w:val="000000"/>
        </w:rPr>
        <w:t>
әңгімелесу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3233"/>
        <w:gridCol w:w="5873"/>
      </w:tblGrid>
      <w:tr>
        <w:trPr>
          <w:trHeight w:val="31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Кандидаттың Т.А.Ә.  (бар болған жағдайда)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 </w:t>
            </w:r>
            <w:r>
              <w:rPr>
                <w:rFonts w:ascii="Times New Roman"/>
                <w:b w:val="false"/>
                <w:i/>
                <w:color w:val="000000"/>
                <w:sz w:val="20"/>
              </w:rPr>
              <w:t>(«оң» немесе «теріс»</w:t>
            </w:r>
            <w:r>
              <w:rPr>
                <w:rFonts w:ascii="Times New Roman"/>
                <w:b w:val="false"/>
                <w:i w:val="false"/>
                <w:color w:val="000000"/>
                <w:sz w:val="20"/>
              </w:rPr>
              <w:t>)</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комиссияға ұсыныс (мемлекеттік әкімшілік қызметтің «А» корпусының кадр резервіне алу үшін ұсыну/ұсынбау)</w:t>
            </w:r>
          </w:p>
        </w:tc>
      </w:tr>
      <w:tr>
        <w:trPr>
          <w:trHeight w:val="31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Күні 20__ жыл «___»_________</w:t>
      </w:r>
    </w:p>
    <w:bookmarkStart w:name="z11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11 ақпандағы </w:t>
      </w:r>
      <w:r>
        <w:br/>
      </w:r>
      <w:r>
        <w:rPr>
          <w:rFonts w:ascii="Times New Roman"/>
          <w:b w:val="false"/>
          <w:i w:val="false"/>
          <w:color w:val="000000"/>
          <w:sz w:val="28"/>
        </w:rPr>
        <w:t xml:space="preserve">
№ 29 бұйрығына    </w:t>
      </w:r>
      <w:r>
        <w:br/>
      </w:r>
      <w:r>
        <w:rPr>
          <w:rFonts w:ascii="Times New Roman"/>
          <w:b w:val="false"/>
          <w:i w:val="false"/>
          <w:color w:val="000000"/>
          <w:sz w:val="28"/>
        </w:rPr>
        <w:t xml:space="preserve">
5-қосымша      </w:t>
      </w:r>
    </w:p>
    <w:bookmarkEnd w:id="8"/>
    <w:p>
      <w:pPr>
        <w:spacing w:after="0"/>
        <w:ind w:left="0"/>
        <w:jc w:val="both"/>
      </w:pPr>
      <w:r>
        <w:rPr>
          <w:rFonts w:ascii="Times New Roman"/>
          <w:b w:val="false"/>
          <w:i w:val="false"/>
          <w:color w:val="000000"/>
          <w:sz w:val="28"/>
        </w:rPr>
        <w:t>Нысан</w:t>
      </w:r>
    </w:p>
    <w:bookmarkStart w:name="z123" w:id="9"/>
    <w:p>
      <w:pPr>
        <w:spacing w:after="0"/>
        <w:ind w:left="0"/>
        <w:jc w:val="left"/>
      </w:pPr>
      <w:r>
        <w:rPr>
          <w:rFonts w:ascii="Times New Roman"/>
          <w:b/>
          <w:i w:val="false"/>
          <w:color w:val="000000"/>
        </w:rPr>
        <w:t xml:space="preserve"> 
«А» КОРПУСЫНЫҢ КАДР РЕЗЕРВІНЕ</w:t>
      </w:r>
      <w:r>
        <w:br/>
      </w:r>
      <w:r>
        <w:rPr>
          <w:rFonts w:ascii="Times New Roman"/>
          <w:b/>
          <w:i w:val="false"/>
          <w:color w:val="000000"/>
        </w:rPr>
        <w:t>
КАНДИДАТТЫҢ ҚЫЗМЕТТIК ТIЗIМІ ПОСЛУЖНОЙ СПИСОК</w:t>
      </w:r>
      <w:r>
        <w:br/>
      </w:r>
      <w:r>
        <w:rPr>
          <w:rFonts w:ascii="Times New Roman"/>
          <w:b/>
          <w:i w:val="false"/>
          <w:color w:val="000000"/>
        </w:rPr>
        <w:t>
КАНДИДАТА В КАДРОВЫЙ РЕЗЕРВ КОРПУСА «А» </w:t>
      </w:r>
    </w:p>
    <w:bookmarkEnd w:id="9"/>
    <w:tbl>
      <w:tblPr>
        <w:tblW w:w="0" w:type="auto"/>
        <w:tblCellSpacing w:w="0" w:type="auto"/>
        <w:tblBorders>
          <w:top w:val="none"/>
          <w:left w:val="none"/>
          <w:bottom w:val="none"/>
          <w:right w:val="none"/>
          <w:insideH w:val="none"/>
          <w:insideV w:val="none"/>
        </w:tblBorders>
      </w:tblPr>
      <w:tblGrid>
        <w:gridCol w:w="10080"/>
        <w:gridCol w:w="2680"/>
      </w:tblGrid>
      <w:tr>
        <w:trPr>
          <w:trHeight w:val="30" w:hRule="atLeast"/>
        </w:trPr>
        <w:tc>
          <w:tcPr>
            <w:tcW w:w="10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w:t>
            </w:r>
            <w:r>
              <w:br/>
            </w:r>
            <w:r>
              <w:rPr>
                <w:rFonts w:ascii="Times New Roman"/>
                <w:b w:val="false"/>
                <w:i w:val="false"/>
                <w:color w:val="000000"/>
                <w:sz w:val="20"/>
              </w:rPr>
              <w:t>
т.а.ә./ ф.и.о.</w:t>
            </w:r>
          </w:p>
        </w:tc>
        <w:tc>
          <w:tcPr>
            <w:tcW w:w="268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w:t>
            </w:r>
            <w:r>
              <w:br/>
            </w:r>
            <w:r>
              <w:rPr>
                <w:rFonts w:ascii="Times New Roman"/>
                <w:b w:val="false"/>
                <w:i w:val="false"/>
                <w:color w:val="000000"/>
                <w:sz w:val="20"/>
              </w:rPr>
              <w:t>
(түрлі түсті/ цветное,</w:t>
            </w:r>
            <w:r>
              <w:br/>
            </w:r>
            <w:r>
              <w:rPr>
                <w:rFonts w:ascii="Times New Roman"/>
                <w:b w:val="false"/>
                <w:i w:val="false"/>
                <w:color w:val="000000"/>
                <w:sz w:val="20"/>
              </w:rPr>
              <w:t>
3,5х4,5)</w:t>
            </w:r>
          </w:p>
        </w:tc>
      </w:tr>
      <w:tr>
        <w:trPr>
          <w:trHeight w:val="30" w:hRule="atLeast"/>
        </w:trPr>
        <w:tc>
          <w:tcPr>
            <w:tcW w:w="10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w:t>
            </w:r>
            <w:r>
              <w:br/>
            </w:r>
            <w:r>
              <w:rPr>
                <w:rFonts w:ascii="Times New Roman"/>
                <w:b w:val="false"/>
                <w:i w:val="false"/>
                <w:color w:val="000000"/>
                <w:sz w:val="20"/>
              </w:rPr>
              <w:t>
лауазымы/должность, санаты/категория</w:t>
            </w:r>
            <w:r>
              <w:br/>
            </w:r>
            <w:r>
              <w:rPr>
                <w:rFonts w:ascii="Times New Roman"/>
                <w:b w:val="false"/>
                <w:i w:val="false"/>
                <w:color w:val="000000"/>
                <w:sz w:val="20"/>
              </w:rPr>
              <w:t>
(болған жағдайда/при наличии)</w:t>
            </w:r>
          </w:p>
        </w:tc>
        <w:tc>
          <w:tcPr>
            <w:tcW w:w="0" w:type="auto"/>
            <w:vMerge/>
            <w:tcBorders>
              <w:top w:val="nil"/>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3336"/>
        <w:gridCol w:w="76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МӘЛІМЕТТЕР / ЛИЧНЫЕ ДАННЫЕ</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және жері/</w:t>
            </w:r>
            <w:r>
              <w:br/>
            </w:r>
            <w:r>
              <w:rPr>
                <w:rFonts w:ascii="Times New Roman"/>
                <w:b w:val="false"/>
                <w:i w:val="false"/>
                <w:color w:val="000000"/>
                <w:sz w:val="20"/>
              </w:rPr>
              <w:t>
</w:t>
            </w:r>
            <w:r>
              <w:rPr>
                <w:rFonts w:ascii="Times New Roman"/>
                <w:b w:val="false"/>
                <w:i w:val="false"/>
                <w:color w:val="000000"/>
                <w:sz w:val="20"/>
              </w:rPr>
              <w:t>Дата и место рождения</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 (қалауы бойынша)/</w:t>
            </w:r>
            <w:r>
              <w:br/>
            </w:r>
            <w:r>
              <w:rPr>
                <w:rFonts w:ascii="Times New Roman"/>
                <w:b w:val="false"/>
                <w:i w:val="false"/>
                <w:color w:val="000000"/>
                <w:sz w:val="20"/>
              </w:rPr>
              <w:t>
</w:t>
            </w:r>
            <w:r>
              <w:rPr>
                <w:rFonts w:ascii="Times New Roman"/>
                <w:b w:val="false"/>
                <w:i w:val="false"/>
                <w:color w:val="000000"/>
                <w:sz w:val="20"/>
              </w:rPr>
              <w:t>Национальность (по желанию)</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 бітірген жылы және оның атауы/</w:t>
            </w:r>
            <w:r>
              <w:br/>
            </w:r>
            <w:r>
              <w:rPr>
                <w:rFonts w:ascii="Times New Roman"/>
                <w:b w:val="false"/>
                <w:i w:val="false"/>
                <w:color w:val="000000"/>
                <w:sz w:val="20"/>
              </w:rPr>
              <w:t>
</w:t>
            </w:r>
            <w:r>
              <w:rPr>
                <w:rFonts w:ascii="Times New Roman"/>
                <w:b w:val="false"/>
                <w:i w:val="false"/>
                <w:color w:val="000000"/>
                <w:sz w:val="20"/>
              </w:rPr>
              <w:t>Год окончания и наименование учебного заведения</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біліктілігі, ғылыми дәрежесі, ғылыми атағы/</w:t>
            </w:r>
            <w:r>
              <w:br/>
            </w:r>
            <w:r>
              <w:rPr>
                <w:rFonts w:ascii="Times New Roman"/>
                <w:b w:val="false"/>
                <w:i w:val="false"/>
                <w:color w:val="000000"/>
                <w:sz w:val="20"/>
              </w:rPr>
              <w:t>
</w:t>
            </w:r>
            <w:r>
              <w:rPr>
                <w:rFonts w:ascii="Times New Roman"/>
                <w:b w:val="false"/>
                <w:i w:val="false"/>
                <w:color w:val="000000"/>
                <w:sz w:val="20"/>
              </w:rPr>
              <w:t>Квалификация по специальности, ученая степень, ученое звание</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тілдерін білуі/</w:t>
            </w:r>
            <w:r>
              <w:br/>
            </w:r>
            <w:r>
              <w:rPr>
                <w:rFonts w:ascii="Times New Roman"/>
                <w:b w:val="false"/>
                <w:i w:val="false"/>
                <w:color w:val="000000"/>
                <w:sz w:val="20"/>
              </w:rPr>
              <w:t>
</w:t>
            </w:r>
            <w:r>
              <w:rPr>
                <w:rFonts w:ascii="Times New Roman"/>
                <w:b w:val="false"/>
                <w:i w:val="false"/>
                <w:color w:val="000000"/>
                <w:sz w:val="20"/>
              </w:rPr>
              <w:t>Владение иностранными языками</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наградалары, құрметті атақтары/</w:t>
            </w:r>
            <w:r>
              <w:br/>
            </w:r>
            <w:r>
              <w:rPr>
                <w:rFonts w:ascii="Times New Roman"/>
                <w:b w:val="false"/>
                <w:i w:val="false"/>
                <w:color w:val="000000"/>
                <w:sz w:val="20"/>
              </w:rPr>
              <w:t>
</w:t>
            </w:r>
            <w:r>
              <w:rPr>
                <w:rFonts w:ascii="Times New Roman"/>
                <w:b w:val="false"/>
                <w:i w:val="false"/>
                <w:color w:val="000000"/>
                <w:sz w:val="20"/>
              </w:rPr>
              <w:t>Государственные награды, почетные звания</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Дипломатиялық дәрежесі, әскери, арнайы атақтары, сыныптық шені/</w:t>
            </w:r>
            <w:r>
              <w:br/>
            </w:r>
            <w:r>
              <w:rPr>
                <w:rFonts w:ascii="Times New Roman"/>
                <w:b w:val="false"/>
                <w:i w:val="false"/>
                <w:color w:val="000000"/>
                <w:sz w:val="20"/>
              </w:rPr>
              <w:t>
</w:t>
            </w:r>
            <w:r>
              <w:rPr>
                <w:rFonts w:ascii="Times New Roman"/>
                <w:b w:val="false"/>
                <w:i w:val="false"/>
                <w:color w:val="000000"/>
                <w:sz w:val="20"/>
              </w:rPr>
              <w:t>Дипломатический ранг, воинское, специальное звание, классный чин</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түрі, оны тағайындау күні мен негізі/Вид взыскания, дата и основания его наложения</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қызметкерлер үшін)/</w:t>
            </w:r>
            <w:r>
              <w:br/>
            </w:r>
            <w:r>
              <w:rPr>
                <w:rFonts w:ascii="Times New Roman"/>
                <w:b w:val="false"/>
                <w:i w:val="false"/>
                <w:color w:val="000000"/>
                <w:sz w:val="20"/>
              </w:rPr>
              <w:t>
</w:t>
            </w:r>
            <w:r>
              <w:rPr>
                <w:rFonts w:ascii="Times New Roman"/>
                <w:b w:val="false"/>
                <w:i w:val="false"/>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(для административных государственных служащих)</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ЖОЛЫ/ТРУДОВАЯ ДЕЯТЕЛЬНОСТЬ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Күні/Дата</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жұмыс орны, мекеменің орналасқан жері/должность, место работы, местонахождение организации</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приема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w:t>
            </w:r>
            <w:r>
              <w:br/>
            </w:r>
            <w:r>
              <w:rPr>
                <w:rFonts w:ascii="Times New Roman"/>
                <w:b w:val="false"/>
                <w:i w:val="false"/>
                <w:color w:val="000000"/>
                <w:sz w:val="20"/>
              </w:rPr>
              <w:t>
</w:t>
            </w:r>
            <w:r>
              <w:rPr>
                <w:rFonts w:ascii="Times New Roman"/>
                <w:b w:val="false"/>
                <w:i w:val="false"/>
                <w:color w:val="000000"/>
                <w:sz w:val="20"/>
              </w:rPr>
              <w:t>увольнения</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4239"/>
        <w:gridCol w:w="4805"/>
        <w:gridCol w:w="3696"/>
      </w:tblGrid>
      <w:tr>
        <w:trPr>
          <w:trHeight w:val="30" w:hRule="atLeast"/>
        </w:trPr>
        <w:tc>
          <w:tcPr>
            <w:tcW w:w="4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Кандидаттың қолы/</w:t>
            </w:r>
            <w:r>
              <w:br/>
            </w:r>
            <w:r>
              <w:rPr>
                <w:rFonts w:ascii="Times New Roman"/>
                <w:b w:val="false"/>
                <w:i w:val="false"/>
                <w:color w:val="000000"/>
                <w:sz w:val="20"/>
              </w:rPr>
              <w:t>
Подпись кандидата</w:t>
            </w:r>
          </w:p>
        </w:tc>
        <w:tc>
          <w:tcPr>
            <w:tcW w:w="48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w:t>
            </w:r>
            <w:r>
              <w:br/>
            </w:r>
            <w:r>
              <w:rPr>
                <w:rFonts w:ascii="Times New Roman"/>
                <w:b w:val="false"/>
                <w:i w:val="false"/>
                <w:color w:val="000000"/>
                <w:sz w:val="20"/>
              </w:rPr>
              <w:t>
күні/дата</w:t>
            </w:r>
          </w:p>
        </w:tc>
      </w:tr>
      <w:tr>
        <w:trPr>
          <w:trHeight w:val="30" w:hRule="atLeast"/>
        </w:trPr>
        <w:tc>
          <w:tcPr>
            <w:tcW w:w="42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Тексерілді/</w:t>
            </w:r>
            <w:r>
              <w:br/>
            </w:r>
            <w:r>
              <w:rPr>
                <w:rFonts w:ascii="Times New Roman"/>
                <w:b w:val="false"/>
                <w:i w:val="false"/>
                <w:color w:val="000000"/>
                <w:sz w:val="20"/>
              </w:rPr>
              <w:t>
Проверено _______________________</w:t>
            </w:r>
            <w:r>
              <w:br/>
            </w:r>
            <w:r>
              <w:rPr>
                <w:rFonts w:ascii="Times New Roman"/>
                <w:b w:val="false"/>
                <w:i w:val="false"/>
                <w:color w:val="000000"/>
                <w:sz w:val="20"/>
              </w:rPr>
              <w:t>
                 қолы/подпись</w:t>
            </w:r>
          </w:p>
        </w:tc>
        <w:tc>
          <w:tcPr>
            <w:tcW w:w="36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_________________</w:t>
            </w:r>
            <w:r>
              <w:br/>
            </w:r>
            <w:r>
              <w:rPr>
                <w:rFonts w:ascii="Times New Roman"/>
                <w:b w:val="false"/>
                <w:i w:val="false"/>
                <w:color w:val="000000"/>
                <w:sz w:val="20"/>
              </w:rPr>
              <w:t>
күні/дата</w:t>
            </w:r>
          </w:p>
        </w:tc>
      </w:tr>
      <w:tr>
        <w:trPr>
          <w:trHeight w:val="30" w:hRule="atLeast"/>
        </w:trPr>
        <w:tc>
          <w:tcPr>
            <w:tcW w:w="4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мөрдін орны</w:t>
            </w:r>
            <w:r>
              <w:br/>
            </w:r>
            <w:r>
              <w:rPr>
                <w:rFonts w:ascii="Times New Roman"/>
                <w:b w:val="false"/>
                <w:i w:val="false"/>
                <w:color w:val="000000"/>
                <w:sz w:val="20"/>
              </w:rPr>
              <w:t>
место печати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w:t>
            </w:r>
            <w:r>
              <w:br/>
            </w:r>
            <w:r>
              <w:rPr>
                <w:rFonts w:ascii="Times New Roman"/>
                <w:b w:val="false"/>
                <w:i w:val="false"/>
                <w:color w:val="000000"/>
                <w:sz w:val="20"/>
              </w:rPr>
              <w:t>
Персоналды басқару қызыметінің</w:t>
            </w:r>
            <w:r>
              <w:br/>
            </w:r>
            <w:r>
              <w:rPr>
                <w:rFonts w:ascii="Times New Roman"/>
                <w:b w:val="false"/>
                <w:i w:val="false"/>
                <w:color w:val="000000"/>
                <w:sz w:val="20"/>
              </w:rPr>
              <w:t>
(кадр қызметкерінің тегі, аты, акесінің аты</w:t>
            </w:r>
            <w:r>
              <w:br/>
            </w:r>
            <w:r>
              <w:rPr>
                <w:rFonts w:ascii="Times New Roman"/>
                <w:b w:val="false"/>
                <w:i w:val="false"/>
                <w:color w:val="000000"/>
                <w:sz w:val="20"/>
              </w:rPr>
              <w:t>
Фамилия, имя, отчество сотрудника</w:t>
            </w:r>
            <w:r>
              <w:br/>
            </w:r>
            <w:r>
              <w:rPr>
                <w:rFonts w:ascii="Times New Roman"/>
                <w:b w:val="false"/>
                <w:i w:val="false"/>
                <w:color w:val="000000"/>
                <w:sz w:val="20"/>
              </w:rPr>
              <w:t>
службы управления персоналом (кадровой службы)</w:t>
            </w:r>
          </w:p>
        </w:tc>
      </w:tr>
    </w:tbl>
    <w:bookmarkStart w:name="z129"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Мемлекеттік қызмет істері</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2016 жылғы 11 ақпандағы </w:t>
      </w:r>
      <w:r>
        <w:br/>
      </w:r>
      <w:r>
        <w:rPr>
          <w:rFonts w:ascii="Times New Roman"/>
          <w:b w:val="false"/>
          <w:i w:val="false"/>
          <w:color w:val="000000"/>
          <w:sz w:val="28"/>
        </w:rPr>
        <w:t xml:space="preserve">
№ 29 бұйрығына    </w:t>
      </w:r>
      <w:r>
        <w:br/>
      </w:r>
      <w:r>
        <w:rPr>
          <w:rFonts w:ascii="Times New Roman"/>
          <w:b w:val="false"/>
          <w:i w:val="false"/>
          <w:color w:val="000000"/>
          <w:sz w:val="28"/>
        </w:rPr>
        <w:t xml:space="preserve">
6-қосымша      </w:t>
      </w:r>
    </w:p>
    <w:bookmarkEnd w:id="10"/>
    <w:bookmarkStart w:name="z135" w:id="11"/>
    <w:p>
      <w:pPr>
        <w:spacing w:after="0"/>
        <w:ind w:left="0"/>
        <w:jc w:val="left"/>
      </w:pPr>
      <w:r>
        <w:rPr>
          <w:rFonts w:ascii="Times New Roman"/>
          <w:b/>
          <w:i w:val="false"/>
          <w:color w:val="000000"/>
        </w:rPr>
        <w:t xml:space="preserve"> 
Қазақстан Республикасы Мемлекеттік қызмет істері агенттігі Төрағасының күші жойылған кейбір бұйрықтарының</w:t>
      </w:r>
      <w:r>
        <w:br/>
      </w:r>
      <w:r>
        <w:rPr>
          <w:rFonts w:ascii="Times New Roman"/>
          <w:b/>
          <w:i w:val="false"/>
          <w:color w:val="000000"/>
        </w:rPr>
        <w:t>
тізбесі</w:t>
      </w:r>
    </w:p>
    <w:bookmarkEnd w:id="11"/>
    <w:bookmarkStart w:name="z137" w:id="12"/>
    <w:p>
      <w:pPr>
        <w:spacing w:after="0"/>
        <w:ind w:left="0"/>
        <w:jc w:val="both"/>
      </w:pPr>
      <w:r>
        <w:rPr>
          <w:rFonts w:ascii="Times New Roman"/>
          <w:b w:val="false"/>
          <w:i w:val="false"/>
          <w:color w:val="000000"/>
          <w:sz w:val="28"/>
        </w:rPr>
        <w:t>
      1) Қазақстан Республикасы Мемлекеттік қызмет істері агенттігі Төрағасының «А» корпусының мемлекеттік әкімшілік қызметінің кадр резервіне іріктеудің кейбір мәселелері туралы» 2013 жылғы 1 сәуірдегі № 06-7/43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8396 болып тіркелген, «Егемен Қазақстан» газетінде 2013 жылғы 3 сәуірде № 98 (28037)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қызмет істері агенттігі Төрағасының «А» корпусының кадр резервіне кандидаттың қызметтік тізімінің нысанын бекіту туралы» 2013 жылғы 18 желтоқсандағы № 06-7/184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9030 болып тіркелген, «Егемен Қазақстан» газетінде 2013 жылғы 31 желтоқсанда № 285 (28224)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