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cbce" w14:textId="8efc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біліктілік талаптарын және оларға сәйкестiкті растайтын құжаттар тiзбесін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113 бұйрығы. Қазақстан Республикасының Әділет министрлігінде 2016 жылы 16 наурызда № 13484 болып тіркелді. Күші жойылды - Қазақстан Республикасының Цифрлық даму, қорғаныс және аэроғарыш өнеркәсібі министрінің 2019 жылғы 24 сәуірдегі № 53/НҚ бұйрығымен</w:t>
      </w:r>
    </w:p>
    <w:p>
      <w:pPr>
        <w:spacing w:after="0"/>
        <w:ind w:left="0"/>
        <w:jc w:val="both"/>
      </w:pPr>
      <w:r>
        <w:rPr>
          <w:rFonts w:ascii="Times New Roman"/>
          <w:b w:val="false"/>
          <w:i w:val="false"/>
          <w:color w:val="ff0000"/>
          <w:sz w:val="28"/>
        </w:rPr>
        <w:t xml:space="preserve">
      Ескерту. Бұйрықтың күші жойылды – ҚР Цифрлық даму, қорғаныс және аэроғарыш өнеркәсібі министрінің 24.04.2019 </w:t>
      </w:r>
      <w:r>
        <w:rPr>
          <w:rFonts w:ascii="Times New Roman"/>
          <w:b w:val="false"/>
          <w:i w:val="false"/>
          <w:color w:val="ff0000"/>
          <w:sz w:val="28"/>
        </w:rPr>
        <w:t>№ 53/НҚ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біліктілік талаптарын және оларға сәйкестiкті растайтын құжаттар </w:t>
      </w:r>
      <w:r>
        <w:rPr>
          <w:rFonts w:ascii="Times New Roman"/>
          <w:b w:val="false"/>
          <w:i w:val="false"/>
          <w:color w:val="000000"/>
          <w:sz w:val="28"/>
        </w:rPr>
        <w:t>тiзбесі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электрондық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 И. Тасмағамбетов</w:t>
      </w:r>
    </w:p>
    <w:p>
      <w:pPr>
        <w:spacing w:after="0"/>
        <w:ind w:left="0"/>
        <w:jc w:val="both"/>
      </w:pPr>
      <w:r>
        <w:rPr>
          <w:rFonts w:ascii="Times New Roman"/>
          <w:b w:val="false"/>
          <w:i w:val="false"/>
          <w:color w:val="000000"/>
          <w:sz w:val="28"/>
        </w:rPr>
        <w:t>
      2016 жылғы 2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 М. Құсайынов</w:t>
      </w:r>
    </w:p>
    <w:p>
      <w:pPr>
        <w:spacing w:after="0"/>
        <w:ind w:left="0"/>
        <w:jc w:val="both"/>
      </w:pPr>
      <w:r>
        <w:rPr>
          <w:rFonts w:ascii="Times New Roman"/>
          <w:b w:val="false"/>
          <w:i w:val="false"/>
          <w:color w:val="000000"/>
          <w:sz w:val="28"/>
        </w:rPr>
        <w:t>
      2016 жылғы 18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_________________ В. Жұмақанов</w:t>
      </w:r>
    </w:p>
    <w:p>
      <w:pPr>
        <w:spacing w:after="0"/>
        <w:ind w:left="0"/>
        <w:jc w:val="both"/>
      </w:pPr>
      <w:r>
        <w:rPr>
          <w:rFonts w:ascii="Times New Roman"/>
          <w:b w:val="false"/>
          <w:i w:val="false"/>
          <w:color w:val="000000"/>
          <w:sz w:val="28"/>
        </w:rPr>
        <w:t>
      2016 жылғы 5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 Е. Досаев</w:t>
      </w:r>
    </w:p>
    <w:p>
      <w:pPr>
        <w:spacing w:after="0"/>
        <w:ind w:left="0"/>
        <w:jc w:val="both"/>
      </w:pPr>
      <w:r>
        <w:rPr>
          <w:rFonts w:ascii="Times New Roman"/>
          <w:b w:val="false"/>
          <w:i w:val="false"/>
          <w:color w:val="000000"/>
          <w:sz w:val="28"/>
        </w:rPr>
        <w:t>
      2016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__________________ Қ. Қасымов</w:t>
      </w:r>
    </w:p>
    <w:p>
      <w:pPr>
        <w:spacing w:after="0"/>
        <w:ind w:left="0"/>
        <w:jc w:val="both"/>
      </w:pPr>
      <w:r>
        <w:rPr>
          <w:rFonts w:ascii="Times New Roman"/>
          <w:b w:val="false"/>
          <w:i w:val="false"/>
          <w:color w:val="000000"/>
          <w:sz w:val="28"/>
        </w:rPr>
        <w:t>
      2016 жылғы 9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113 бұйрығымен бекiтiлген</w:t>
            </w:r>
          </w:p>
        </w:tc>
      </w:tr>
    </w:tbl>
    <w:bookmarkStart w:name="z11" w:id="9"/>
    <w:p>
      <w:pPr>
        <w:spacing w:after="0"/>
        <w:ind w:left="0"/>
        <w:jc w:val="left"/>
      </w:pPr>
      <w:r>
        <w:rPr>
          <w:rFonts w:ascii="Times New Roman"/>
          <w:b/>
          <w:i w:val="false"/>
          <w:color w:val="000000"/>
        </w:rPr>
        <w:t xml:space="preserve">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біліктілік талаптарын және оларға сәйкестiкті растайтын құжаттар тiзбесі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215"/>
        <w:gridCol w:w="6015"/>
        <w:gridCol w:w="76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Бiлiктiлiк талаптары мыналардың болуын қамтиды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Бiлiктiлiк талаптарына сәйкестiктi растайтын құжаттар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әзiрлеу, өндiру жөнiндегi кiшi қызмет түрi үшiн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оның басшысы орынбасарының, оның iшiнде оның филиалы басшысының немесе оның басшысы орынбасарының, сондай-ақ лицензияланатын қызмет түрiмен айналысатын жеке тұлғаның жоғары техникалық бiлiмi</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мамандығы бойынша кемiнде бiр жыл жұмыс өтiлi бар бiлiктi мамандар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көрсетiлген кiшi түрiне қатысты әзiрлеу және өндiру мәселелерi жөнiндегi нормативтiк-техникалық құжаттар жиынтығы түрiндегi ғылыми база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номативтік-техникалық құжаттар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арнайы өндiрiстiк ғимаратты;</w:t>
            </w:r>
          </w:p>
          <w:p>
            <w:pPr>
              <w:spacing w:after="20"/>
              <w:ind w:left="20"/>
              <w:jc w:val="both"/>
            </w:pPr>
            <w:r>
              <w:rPr>
                <w:rFonts w:ascii="Times New Roman"/>
                <w:b w:val="false"/>
                <w:i w:val="false"/>
                <w:color w:val="000000"/>
                <w:sz w:val="20"/>
              </w:rPr>
              <w:t>
жабдықтарды, стендiнi, көтергiш механизмдi;</w:t>
            </w:r>
          </w:p>
          <w:p>
            <w:pPr>
              <w:spacing w:after="20"/>
              <w:ind w:left="20"/>
              <w:jc w:val="both"/>
            </w:pPr>
            <w:r>
              <w:rPr>
                <w:rFonts w:ascii="Times New Roman"/>
                <w:b w:val="false"/>
                <w:i w:val="false"/>
                <w:color w:val="000000"/>
                <w:sz w:val="20"/>
              </w:rPr>
              <w:t>
әзiрленген және өндiрiлетiн өнiмдi сақтау және оларға бақылау сынақтарын жүргiзуге арналған арнайы жабдықталған аумақтар мен үй-жайларды;</w:t>
            </w:r>
          </w:p>
          <w:p>
            <w:pPr>
              <w:spacing w:after="20"/>
              <w:ind w:left="20"/>
              <w:jc w:val="both"/>
            </w:pPr>
            <w:r>
              <w:rPr>
                <w:rFonts w:ascii="Times New Roman"/>
                <w:b w:val="false"/>
                <w:i w:val="false"/>
                <w:color w:val="000000"/>
                <w:sz w:val="20"/>
              </w:rPr>
              <w:t>
жұмысшы персоналды орналастыруға арналған қызметтiк үй-жайларды қамтитын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қоршалған, оқшауланған, қолданыстағы нормативтерде көзделген тұрғын үйлер мен өндiрiстiк объектiлерден қауiпсiз қашықтықта орналасқан өндiрiстiк-техникалық базасы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үшiн белгiленген өлшеу құралдарын қамтамасыз ету туралы заңнаманың талаптарына жауап беретiн өлшеу құралдары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әзiрлеу және өндiру жұмыстарын қауiпсiз жүргiзу жөнiндегi нұсқаулықтар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(әзiрлемелердi), жинақтаушы бөлшектердi, дайын және жарамсыз бұйымдарды есепке алу және сақтау жөнiндегi журнал</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атыс қаруын пайдалана отырып, өндірістік-техникалық базаны күзетуге арналған шарттың болуы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қызметiне лицензиясы бар мамандандырылған ұйыммен оқ-дәрiмен атылатын қаруды пайдалана отырып күзетуге арналған шарт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жөндеу жөнiндегi кiшi қызмет түрi үшiн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басшысы орынбасарының, оның iшiнде оның филиалы басшысының немесе оның басшысы орынбасарының, сондай-ақ лицензияланатын қызмет түрiмен айналысатын жеке тұлғаның жоғары техникалық бiлiмi</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мамандығы бойынша кемiнде бiр жыл жұмыс өтiлi бар бiлiктi мамандар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көрсетiлген кiшi түрiне қатысты әзiрлеу және өндiру мәселелерi жөнiндегi нормативтiк-техникалық құжаттар жиынтығы түрiндегi ғылыми база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нормативтiк-техникалық құжаттар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арнайы өндiрiстiк ғимаратты;</w:t>
            </w:r>
          </w:p>
          <w:p>
            <w:pPr>
              <w:spacing w:after="20"/>
              <w:ind w:left="20"/>
              <w:jc w:val="both"/>
            </w:pPr>
            <w:r>
              <w:rPr>
                <w:rFonts w:ascii="Times New Roman"/>
                <w:b w:val="false"/>
                <w:i w:val="false"/>
                <w:color w:val="000000"/>
                <w:sz w:val="20"/>
              </w:rPr>
              <w:t>
жабдықтарды, стендiнi, көтергiш механизмдi;</w:t>
            </w:r>
          </w:p>
          <w:p>
            <w:pPr>
              <w:spacing w:after="20"/>
              <w:ind w:left="20"/>
              <w:jc w:val="both"/>
            </w:pPr>
            <w:r>
              <w:rPr>
                <w:rFonts w:ascii="Times New Roman"/>
                <w:b w:val="false"/>
                <w:i w:val="false"/>
                <w:color w:val="000000"/>
                <w:sz w:val="20"/>
              </w:rPr>
              <w:t>
жөндеу жүргiзiлгеннен кейiн өнiмдi сақтау және оларға бақылау сынақтарын жүргiзуге арналған арнайы жабдықталған аумақтар мен үй-жайларды;</w:t>
            </w:r>
          </w:p>
          <w:p>
            <w:pPr>
              <w:spacing w:after="20"/>
              <w:ind w:left="20"/>
              <w:jc w:val="both"/>
            </w:pPr>
            <w:r>
              <w:rPr>
                <w:rFonts w:ascii="Times New Roman"/>
                <w:b w:val="false"/>
                <w:i w:val="false"/>
                <w:color w:val="000000"/>
                <w:sz w:val="20"/>
              </w:rPr>
              <w:t>
жұмысшы персоналды орналастыруға арналған қызметтiк үй-жайларды қамтитын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қоршалған, оқшауланған қолданыстағы нормативтерде көзделген тұрғын үйлер мен өндiрiстiк объектiлерден қауiпсiз қашықтықта орналасқан өндiрiстiк-техникалық базасы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үшiн белгiленген өлшеу құралдарын қамтамасыз ету туралы заңнаманың талаптарына жауап беретiн өлшеу құралдары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(әзiрлемелердi), жинақтаушы бөлшектердi, дайын және жарамсыз бұйымдарды есепке алу және сақтау жөнiндегi журнал</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бекiткен әзiрлеу, өндiру жұмыстарын қауiпсiз жүргiзу жөнiндегi нұсқаулықтар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атыс қаруын пайдалана отырып, өндірістік-техникалық базаны күзетуге арналған шарттың болуы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қызметiне лицензиясы бар мамандандырылған ұйыммен оқ-дәрiмен атылатын қаруды пайдалана отырып күзетуге арналған шарт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сатып алу және өткiзу жөнiндегi кiшi қызмет түрi үшiн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 жоғары техникалық бiлiмi</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техникалық бiлiмi, мамандығы бойынша кемiнде бiр жыл жұмыс өтiлi бар бiлiктi мамандар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оқ-дәрiлердi, қару-жарақ пен әскери техниканы, олардың қосалқы бөлшектерiн, жинақтаушы бұйымдары мен аспаптарын, жабдықтарын сақтауға арналған, қоршалған, оқшауланған, қолданыстағы нормативтерде көзделген тұрғын үйлер мен өндiрiстiк объектiлерден қауiпсiз қашықтықта орналасқан,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арнайы жабдықталған қойма</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мәлiметтердi пайдалана отырып, жұмыс жүргiзуге Қазақстан Республикасы Ұлттық қауiпсiздiк комитетiнiң немесе оның аумақтық органдарының рұқсаттары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жинақтаушы бұйымдары мен аспаптарын, арнайы материалдарды, оларды өндiруге арналған жабдықтарды есепке алу және сақтау жөнiндегi журнал</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және оларды өндiруге арналған жабдықтарды әзiрлеу, өндiру, жөндеу, сатып алу және өткiзу жөнiндегi қызметтi жүзеге асыру үшін қойылатын бiлiктiлiк талаптарына қосымшаға сәйкес мәлiметтер нысаны және оларға сәйкестiктi растайтын құжаттар тiзбесi</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атыс қаруын пайдалана отырып, өндірістік-техникалық базаны күзетуге арналған шарттың болуы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қызметiне лицензиясы бар мамандандырылған ұйыммен оқ-дәрiмен атылатын қаруды пайдалана отырып күзетуге арналған шарт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Монтаждауды, реттеудi, жаңғыртуды,</w:t>
            </w:r>
            <w:r>
              <w:br/>
            </w:r>
            <w:r>
              <w:rPr>
                <w:rFonts w:ascii="Times New Roman"/>
                <w:b w:val="false"/>
                <w:i w:val="false"/>
                <w:color w:val="000000"/>
                <w:sz w:val="20"/>
              </w:rPr>
              <w:t xml:space="preserve">орнатуды, пайдалануды, сақтауды, жөндеудi </w:t>
            </w:r>
            <w:r>
              <w:br/>
            </w:r>
            <w:r>
              <w:rPr>
                <w:rFonts w:ascii="Times New Roman"/>
                <w:b w:val="false"/>
                <w:i w:val="false"/>
                <w:color w:val="000000"/>
                <w:sz w:val="20"/>
              </w:rPr>
              <w:t>және сервистiк қызмет көрсетудi қоса алғанда,</w:t>
            </w:r>
            <w:r>
              <w:br/>
            </w:r>
            <w:r>
              <w:rPr>
                <w:rFonts w:ascii="Times New Roman"/>
                <w:b w:val="false"/>
                <w:i w:val="false"/>
                <w:color w:val="000000"/>
                <w:sz w:val="20"/>
              </w:rPr>
              <w:t>оқ-дәрiлердi, қару-жарақ пен әскери</w:t>
            </w:r>
            <w:r>
              <w:br/>
            </w:r>
            <w:r>
              <w:rPr>
                <w:rFonts w:ascii="Times New Roman"/>
                <w:b w:val="false"/>
                <w:i w:val="false"/>
                <w:color w:val="000000"/>
                <w:sz w:val="20"/>
              </w:rPr>
              <w:t>техниканы, олардың қосалқы бөлшектерiн,</w:t>
            </w:r>
            <w:r>
              <w:br/>
            </w:r>
            <w:r>
              <w:rPr>
                <w:rFonts w:ascii="Times New Roman"/>
                <w:b w:val="false"/>
                <w:i w:val="false"/>
                <w:color w:val="000000"/>
                <w:sz w:val="20"/>
              </w:rPr>
              <w:t>жиынтықтаушы бұйымдары мен аспаптарын,</w:t>
            </w:r>
            <w:r>
              <w:br/>
            </w:r>
            <w:r>
              <w:rPr>
                <w:rFonts w:ascii="Times New Roman"/>
                <w:b w:val="false"/>
                <w:i w:val="false"/>
                <w:color w:val="000000"/>
                <w:sz w:val="20"/>
              </w:rPr>
              <w:t>сондай-ақ арнайы материалдарды және</w:t>
            </w:r>
            <w:r>
              <w:br/>
            </w:r>
            <w:r>
              <w:rPr>
                <w:rFonts w:ascii="Times New Roman"/>
                <w:b w:val="false"/>
                <w:i w:val="false"/>
                <w:color w:val="000000"/>
                <w:sz w:val="20"/>
              </w:rPr>
              <w:t>оларды өндiруге арналған жабдықтарды</w:t>
            </w:r>
            <w:r>
              <w:br/>
            </w:r>
            <w:r>
              <w:rPr>
                <w:rFonts w:ascii="Times New Roman"/>
                <w:b w:val="false"/>
                <w:i w:val="false"/>
                <w:color w:val="000000"/>
                <w:sz w:val="20"/>
              </w:rPr>
              <w:t>әзiрлеу, өндiру, жөндеу, сатып алу</w:t>
            </w:r>
            <w:r>
              <w:br/>
            </w:r>
            <w:r>
              <w:rPr>
                <w:rFonts w:ascii="Times New Roman"/>
                <w:b w:val="false"/>
                <w:i w:val="false"/>
                <w:color w:val="000000"/>
                <w:sz w:val="20"/>
              </w:rPr>
              <w:t>және өткiзу жөнiндегi қызметтi жүзеге</w:t>
            </w:r>
            <w:r>
              <w:br/>
            </w:r>
            <w:r>
              <w:rPr>
                <w:rFonts w:ascii="Times New Roman"/>
                <w:b w:val="false"/>
                <w:i w:val="false"/>
                <w:color w:val="000000"/>
                <w:sz w:val="20"/>
              </w:rPr>
              <w:t>асыру үшiн ұсынылып отырған бiлiктiлiк</w:t>
            </w:r>
            <w:r>
              <w:br/>
            </w:r>
            <w:r>
              <w:rPr>
                <w:rFonts w:ascii="Times New Roman"/>
                <w:b w:val="false"/>
                <w:i w:val="false"/>
                <w:color w:val="000000"/>
                <w:sz w:val="20"/>
              </w:rPr>
              <w:t>талаптарын және оларға сәйкестiктi</w:t>
            </w:r>
            <w:r>
              <w:br/>
            </w:r>
            <w:r>
              <w:rPr>
                <w:rFonts w:ascii="Times New Roman"/>
                <w:b w:val="false"/>
                <w:i w:val="false"/>
                <w:color w:val="000000"/>
                <w:sz w:val="20"/>
              </w:rPr>
              <w:t>растайтын құжаттардың тiзбесiне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әзiрлеу, өндiру, жөндеу, сатып алу және өткiзу жөнiндегi қызметтi жүзеге асыру үшiн қойылатын бiлiктiлiк талаптары және оларға сәйкестiктi растайтын құжаттардың тiзбесiне мәлiметтер нысаны</w:t>
      </w:r>
    </w:p>
    <w:p>
      <w:pPr>
        <w:spacing w:after="0"/>
        <w:ind w:left="0"/>
        <w:jc w:val="both"/>
      </w:pPr>
      <w:r>
        <w:rPr>
          <w:rFonts w:ascii="Times New Roman"/>
          <w:b w:val="false"/>
          <w:i w:val="false"/>
          <w:color w:val="000000"/>
          <w:sz w:val="28"/>
        </w:rPr>
        <w:t>
      1.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әзiрлеу, өндiру жөнiндегi кiшi қызмет түрi үшiн мыналардың болуы қажет:</w:t>
      </w:r>
    </w:p>
    <w:p>
      <w:pPr>
        <w:spacing w:after="0"/>
        <w:ind w:left="0"/>
        <w:jc w:val="both"/>
      </w:pPr>
      <w:r>
        <w:rPr>
          <w:rFonts w:ascii="Times New Roman"/>
          <w:b w:val="false"/>
          <w:i w:val="false"/>
          <w:color w:val="000000"/>
          <w:sz w:val="28"/>
        </w:rPr>
        <w:t>
      1)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 жоғары техникалық бiлiмi:</w:t>
      </w:r>
    </w:p>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 __;</w:t>
      </w:r>
    </w:p>
    <w:p>
      <w:pPr>
        <w:spacing w:after="0"/>
        <w:ind w:left="0"/>
        <w:jc w:val="both"/>
      </w:pPr>
      <w:r>
        <w:rPr>
          <w:rFonts w:ascii="Times New Roman"/>
          <w:b w:val="false"/>
          <w:i w:val="false"/>
          <w:color w:val="000000"/>
          <w:sz w:val="28"/>
        </w:rPr>
        <w:t>
      дипломды берген жоғары оқу орнының атауы ________________;</w:t>
      </w:r>
    </w:p>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күнi_;</w:t>
      </w:r>
    </w:p>
    <w:p>
      <w:pPr>
        <w:spacing w:after="0"/>
        <w:ind w:left="0"/>
        <w:jc w:val="both"/>
      </w:pPr>
      <w:r>
        <w:rPr>
          <w:rFonts w:ascii="Times New Roman"/>
          <w:b w:val="false"/>
          <w:i w:val="false"/>
          <w:color w:val="000000"/>
          <w:sz w:val="28"/>
        </w:rPr>
        <w:t>
      дипломды берген жоғары оқу орнының атауы ____________________;</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арнайы өндiрiстiк ғимаратты_________;</w:t>
      </w:r>
    </w:p>
    <w:p>
      <w:pPr>
        <w:spacing w:after="0"/>
        <w:ind w:left="0"/>
        <w:jc w:val="both"/>
      </w:pPr>
      <w:r>
        <w:rPr>
          <w:rFonts w:ascii="Times New Roman"/>
          <w:b w:val="false"/>
          <w:i w:val="false"/>
          <w:color w:val="000000"/>
          <w:sz w:val="28"/>
        </w:rPr>
        <w:t>
      жабдықтарды, стендiнi, көтергiш механизмдi_________________;</w:t>
      </w:r>
    </w:p>
    <w:p>
      <w:pPr>
        <w:spacing w:after="0"/>
        <w:ind w:left="0"/>
        <w:jc w:val="both"/>
      </w:pPr>
      <w:r>
        <w:rPr>
          <w:rFonts w:ascii="Times New Roman"/>
          <w:b w:val="false"/>
          <w:i w:val="false"/>
          <w:color w:val="000000"/>
          <w:sz w:val="28"/>
        </w:rPr>
        <w:t>
            әзiрленген және өндiрiлетiн өнiмдi сақтау және оларға бақылау сынақтарын жүргiзуге арналған арнайы жабдықталған аумақтар мен үй-жайларды_______;</w:t>
      </w:r>
    </w:p>
    <w:p>
      <w:pPr>
        <w:spacing w:after="0"/>
        <w:ind w:left="0"/>
        <w:jc w:val="both"/>
      </w:pPr>
      <w:r>
        <w:rPr>
          <w:rFonts w:ascii="Times New Roman"/>
          <w:b w:val="false"/>
          <w:i w:val="false"/>
          <w:color w:val="000000"/>
          <w:sz w:val="28"/>
        </w:rPr>
        <w:t xml:space="preserve">
      жұмысшы персоналды орналастыруға арналған қызметтiк үй-жайларды ___; </w:t>
      </w:r>
    </w:p>
    <w:p>
      <w:pPr>
        <w:spacing w:after="0"/>
        <w:ind w:left="0"/>
        <w:jc w:val="both"/>
      </w:pPr>
      <w:r>
        <w:rPr>
          <w:rFonts w:ascii="Times New Roman"/>
          <w:b w:val="false"/>
          <w:i w:val="false"/>
          <w:color w:val="000000"/>
          <w:sz w:val="28"/>
        </w:rPr>
        <w:t>
      қамтитын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қоршалған, оқшауланған қолданыстағы нормативтерде көзделген тұрғын үйлер мен өндiрiстiк объектiлерден қауiпсiз қашықтықта орналасқан, өндiрiстiк-техникалық базасы:</w:t>
      </w:r>
    </w:p>
    <w:p>
      <w:pPr>
        <w:spacing w:after="0"/>
        <w:ind w:left="0"/>
        <w:jc w:val="both"/>
      </w:pPr>
      <w:r>
        <w:rPr>
          <w:rFonts w:ascii="Times New Roman"/>
          <w:b w:val="false"/>
          <w:i w:val="false"/>
          <w:color w:val="000000"/>
          <w:sz w:val="28"/>
        </w:rPr>
        <w:t>
      жылжымайтын мүлiктiң кадастрлық нөмiрi (мекенжайы) __________;</w:t>
      </w:r>
    </w:p>
    <w:p>
      <w:pPr>
        <w:spacing w:after="0"/>
        <w:ind w:left="0"/>
        <w:jc w:val="both"/>
      </w:pPr>
      <w:r>
        <w:rPr>
          <w:rFonts w:ascii="Times New Roman"/>
          <w:b w:val="false"/>
          <w:i w:val="false"/>
          <w:color w:val="000000"/>
          <w:sz w:val="28"/>
        </w:rPr>
        <w:t>
      егер өзге заңды негiзде болған жағдайда шарттың нөмiрi мен күнi_____;</w:t>
      </w:r>
    </w:p>
    <w:p>
      <w:pPr>
        <w:spacing w:after="0"/>
        <w:ind w:left="0"/>
        <w:jc w:val="both"/>
      </w:pPr>
      <w:r>
        <w:rPr>
          <w:rFonts w:ascii="Times New Roman"/>
          <w:b w:val="false"/>
          <w:i w:val="false"/>
          <w:color w:val="000000"/>
          <w:sz w:val="28"/>
        </w:rPr>
        <w:t>
      шарт жасалған ұйымның атауы _________________;</w:t>
      </w:r>
    </w:p>
    <w:p>
      <w:pPr>
        <w:spacing w:after="0"/>
        <w:ind w:left="0"/>
        <w:jc w:val="both"/>
      </w:pPr>
      <w:r>
        <w:rPr>
          <w:rFonts w:ascii="Times New Roman"/>
          <w:b w:val="false"/>
          <w:i w:val="false"/>
          <w:color w:val="000000"/>
          <w:sz w:val="28"/>
        </w:rPr>
        <w:t>
            қоршау, оқшалау, тұрғын және өндiрiстiк объектiлерiнен қашықтығы туралы ақпарат, метрде____________;</w:t>
      </w:r>
    </w:p>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рұқсаты:</w:t>
      </w:r>
    </w:p>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рұқсатты берген ұйымның атауы ________________________;</w:t>
      </w:r>
    </w:p>
    <w:p>
      <w:pPr>
        <w:spacing w:after="0"/>
        <w:ind w:left="0"/>
        <w:jc w:val="both"/>
      </w:pPr>
      <w:r>
        <w:rPr>
          <w:rFonts w:ascii="Times New Roman"/>
          <w:b w:val="false"/>
          <w:i w:val="false"/>
          <w:color w:val="000000"/>
          <w:sz w:val="28"/>
        </w:rPr>
        <w:t>
      5) пайдалану шарттарына және олар үшiн белгiленген өлшеу құралдарын қамтамасыз ету туралы заңнаманың талаптарына жауап беретiн өлшеу құралдары:</w:t>
      </w:r>
    </w:p>
    <w:p>
      <w:pPr>
        <w:spacing w:after="0"/>
        <w:ind w:left="0"/>
        <w:jc w:val="both"/>
      </w:pPr>
      <w:r>
        <w:rPr>
          <w:rFonts w:ascii="Times New Roman"/>
          <w:b w:val="false"/>
          <w:i w:val="false"/>
          <w:color w:val="000000"/>
          <w:sz w:val="28"/>
        </w:rPr>
        <w:t>
      өлшеу құралдары туралы ақпарат ___________________;</w:t>
      </w:r>
    </w:p>
    <w:p>
      <w:pPr>
        <w:spacing w:after="0"/>
        <w:ind w:left="0"/>
        <w:jc w:val="both"/>
      </w:pPr>
      <w:r>
        <w:rPr>
          <w:rFonts w:ascii="Times New Roman"/>
          <w:b w:val="false"/>
          <w:i w:val="false"/>
          <w:color w:val="000000"/>
          <w:sz w:val="28"/>
        </w:rPr>
        <w:t>
            өлшеу құралдарын тексеру туралы сертификаттың нөмiрi мен берiлген күнi __________;</w:t>
      </w:r>
    </w:p>
    <w:p>
      <w:pPr>
        <w:spacing w:after="0"/>
        <w:ind w:left="0"/>
        <w:jc w:val="both"/>
      </w:pPr>
      <w:r>
        <w:rPr>
          <w:rFonts w:ascii="Times New Roman"/>
          <w:b w:val="false"/>
          <w:i w:val="false"/>
          <w:color w:val="000000"/>
          <w:sz w:val="28"/>
        </w:rPr>
        <w:t>
      6) ұйымның басшысы бекiткен әзiрлеу, өндiру жұмыстарын қауiпсiз жүргiзу жөнiндегi нұсқаулықтар:</w:t>
      </w:r>
    </w:p>
    <w:p>
      <w:pPr>
        <w:spacing w:after="0"/>
        <w:ind w:left="0"/>
        <w:jc w:val="both"/>
      </w:pPr>
      <w:r>
        <w:rPr>
          <w:rFonts w:ascii="Times New Roman"/>
          <w:b w:val="false"/>
          <w:i w:val="false"/>
          <w:color w:val="000000"/>
          <w:sz w:val="28"/>
        </w:rPr>
        <w:t>
      ұйымның басшысы бекiткен әзiрлеу, өндiру жұмыстарын қауiпсiз</w:t>
      </w:r>
    </w:p>
    <w:p>
      <w:pPr>
        <w:spacing w:after="0"/>
        <w:ind w:left="0"/>
        <w:jc w:val="both"/>
      </w:pPr>
      <w:r>
        <w:rPr>
          <w:rFonts w:ascii="Times New Roman"/>
          <w:b w:val="false"/>
          <w:i w:val="false"/>
          <w:color w:val="000000"/>
          <w:sz w:val="28"/>
        </w:rPr>
        <w:t>
      жүргiзу жөнiндегi нұсқаулықтар туралы ақпарат ______________________;</w:t>
      </w:r>
    </w:p>
    <w:p>
      <w:pPr>
        <w:spacing w:after="0"/>
        <w:ind w:left="0"/>
        <w:jc w:val="both"/>
      </w:pPr>
      <w:r>
        <w:rPr>
          <w:rFonts w:ascii="Times New Roman"/>
          <w:b w:val="false"/>
          <w:i w:val="false"/>
          <w:color w:val="000000"/>
          <w:sz w:val="28"/>
        </w:rPr>
        <w:t>
      7) материалдарды, жартылай фабрикаттарды (әзiрлемелердi), жинақтаушы бөлшектердi, дайын және жарамсыз бұйымдарды есепке алу және сақтау жөнiндегi журнал:</w:t>
      </w:r>
    </w:p>
    <w:p>
      <w:pPr>
        <w:spacing w:after="0"/>
        <w:ind w:left="0"/>
        <w:jc w:val="both"/>
      </w:pPr>
      <w:r>
        <w:rPr>
          <w:rFonts w:ascii="Times New Roman"/>
          <w:b w:val="false"/>
          <w:i w:val="false"/>
          <w:color w:val="000000"/>
          <w:sz w:val="28"/>
        </w:rPr>
        <w:t>
      материалдарды, жартылай фабрикаттарды (әзiрлемелердi), жинақтаушы бөлшектердi, дайын және жарамсыз бұйымдарды есепке алу және сақтау жөнiндегi журнал туралы ақпарат ________________________.</w:t>
      </w:r>
    </w:p>
    <w:p>
      <w:pPr>
        <w:spacing w:after="0"/>
        <w:ind w:left="0"/>
        <w:jc w:val="both"/>
      </w:pPr>
      <w:r>
        <w:rPr>
          <w:rFonts w:ascii="Times New Roman"/>
          <w:b w:val="false"/>
          <w:i w:val="false"/>
          <w:color w:val="000000"/>
          <w:sz w:val="28"/>
        </w:rPr>
        <w:t>
      2.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және оларды өндiруге арналған жабдықтарды жөндеу жөнiндегi кiшi қызмет түрi үшiн мыналардың болуы қажет:</w:t>
      </w:r>
    </w:p>
    <w:p>
      <w:pPr>
        <w:spacing w:after="0"/>
        <w:ind w:left="0"/>
        <w:jc w:val="both"/>
      </w:pPr>
      <w:r>
        <w:rPr>
          <w:rFonts w:ascii="Times New Roman"/>
          <w:b w:val="false"/>
          <w:i w:val="false"/>
          <w:color w:val="000000"/>
          <w:sz w:val="28"/>
        </w:rPr>
        <w:t>
      1)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 жоғары техникалық бiлiмi:</w:t>
      </w:r>
    </w:p>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күнi__;</w:t>
      </w:r>
    </w:p>
    <w:p>
      <w:pPr>
        <w:spacing w:after="0"/>
        <w:ind w:left="0"/>
        <w:jc w:val="both"/>
      </w:pPr>
      <w:r>
        <w:rPr>
          <w:rFonts w:ascii="Times New Roman"/>
          <w:b w:val="false"/>
          <w:i w:val="false"/>
          <w:color w:val="000000"/>
          <w:sz w:val="28"/>
        </w:rPr>
        <w:t>
      дипломды берген жоғары оқу орнының атауы_____________;</w:t>
      </w:r>
    </w:p>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p>
      <w:pPr>
        <w:spacing w:after="0"/>
        <w:ind w:left="0"/>
        <w:jc w:val="both"/>
      </w:pPr>
      <w:r>
        <w:rPr>
          <w:rFonts w:ascii="Times New Roman"/>
          <w:b w:val="false"/>
          <w:i w:val="false"/>
          <w:color w:val="000000"/>
          <w:sz w:val="28"/>
        </w:rPr>
        <w:t>
      тегi, аты, әкесiнiң аты 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______________;</w:t>
      </w:r>
    </w:p>
    <w:p>
      <w:pPr>
        <w:spacing w:after="0"/>
        <w:ind w:left="0"/>
        <w:jc w:val="both"/>
      </w:pPr>
      <w:r>
        <w:rPr>
          <w:rFonts w:ascii="Times New Roman"/>
          <w:b w:val="false"/>
          <w:i w:val="false"/>
          <w:color w:val="000000"/>
          <w:sz w:val="28"/>
        </w:rPr>
        <w:t>
      мамандығы бойынша жұмыс өтiлi ________________________________;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күнi___;</w:t>
      </w:r>
    </w:p>
    <w:p>
      <w:pPr>
        <w:spacing w:after="0"/>
        <w:ind w:left="0"/>
        <w:jc w:val="both"/>
      </w:pPr>
      <w:r>
        <w:rPr>
          <w:rFonts w:ascii="Times New Roman"/>
          <w:b w:val="false"/>
          <w:i w:val="false"/>
          <w:color w:val="000000"/>
          <w:sz w:val="28"/>
        </w:rPr>
        <w:t>
      дипломды берген жоғары оқу орнының атауы _____________________;</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арнайы өндiрiстiк ғимаратты, ангар___________;</w:t>
      </w:r>
    </w:p>
    <w:p>
      <w:pPr>
        <w:spacing w:after="0"/>
        <w:ind w:left="0"/>
        <w:jc w:val="both"/>
      </w:pPr>
      <w:r>
        <w:rPr>
          <w:rFonts w:ascii="Times New Roman"/>
          <w:b w:val="false"/>
          <w:i w:val="false"/>
          <w:color w:val="000000"/>
          <w:sz w:val="28"/>
        </w:rPr>
        <w:t>
      жабдықтарды, стендiнi, көтергiш механизмдi____________;</w:t>
      </w:r>
    </w:p>
    <w:p>
      <w:pPr>
        <w:spacing w:after="0"/>
        <w:ind w:left="0"/>
        <w:jc w:val="both"/>
      </w:pPr>
      <w:r>
        <w:rPr>
          <w:rFonts w:ascii="Times New Roman"/>
          <w:b w:val="false"/>
          <w:i w:val="false"/>
          <w:color w:val="000000"/>
          <w:sz w:val="28"/>
        </w:rPr>
        <w:t>
            жөндеу жүргiзiлгеннен кейiн өнiмдi сақтау және оларға бақылау сынақтарын жүргiзуге арналған арнайы жабдықталған аумақтар мен үй-жайларды_________________________________;</w:t>
      </w:r>
    </w:p>
    <w:p>
      <w:pPr>
        <w:spacing w:after="0"/>
        <w:ind w:left="0"/>
        <w:jc w:val="both"/>
      </w:pPr>
      <w:r>
        <w:rPr>
          <w:rFonts w:ascii="Times New Roman"/>
          <w:b w:val="false"/>
          <w:i w:val="false"/>
          <w:color w:val="000000"/>
          <w:sz w:val="28"/>
        </w:rPr>
        <w:t>
      жұмысшы персоналды орналастыруға арналған қызметтiк үй-жайларды___;</w:t>
      </w:r>
    </w:p>
    <w:p>
      <w:pPr>
        <w:spacing w:after="0"/>
        <w:ind w:left="0"/>
        <w:jc w:val="both"/>
      </w:pPr>
      <w:r>
        <w:rPr>
          <w:rFonts w:ascii="Times New Roman"/>
          <w:b w:val="false"/>
          <w:i w:val="false"/>
          <w:color w:val="000000"/>
          <w:sz w:val="28"/>
        </w:rPr>
        <w:t>
      қамтитын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қоршалған, оқшауланған, қолданыстағы нормативтерде көзделген тұрғын үйлер мен өндiрiстiк объектiлерден қауiпсiз қашықтықта орналасқан өндiрiстiк-техникалық базасы:</w:t>
      </w:r>
    </w:p>
    <w:p>
      <w:pPr>
        <w:spacing w:after="0"/>
        <w:ind w:left="0"/>
        <w:jc w:val="both"/>
      </w:pPr>
      <w:r>
        <w:rPr>
          <w:rFonts w:ascii="Times New Roman"/>
          <w:b w:val="false"/>
          <w:i w:val="false"/>
          <w:color w:val="000000"/>
          <w:sz w:val="28"/>
        </w:rPr>
        <w:t>
      жылжымайтын мүлiктiң кадастрлық нөмiрi (мекенжайы) _____________;</w:t>
      </w:r>
    </w:p>
    <w:p>
      <w:pPr>
        <w:spacing w:after="0"/>
        <w:ind w:left="0"/>
        <w:jc w:val="both"/>
      </w:pPr>
      <w:r>
        <w:rPr>
          <w:rFonts w:ascii="Times New Roman"/>
          <w:b w:val="false"/>
          <w:i w:val="false"/>
          <w:color w:val="000000"/>
          <w:sz w:val="28"/>
        </w:rPr>
        <w:t>
      егер өзге заңды негiзде болған жағдайда шарттың нөмiрi мен күнi_____;</w:t>
      </w:r>
    </w:p>
    <w:p>
      <w:pPr>
        <w:spacing w:after="0"/>
        <w:ind w:left="0"/>
        <w:jc w:val="both"/>
      </w:pPr>
      <w:r>
        <w:rPr>
          <w:rFonts w:ascii="Times New Roman"/>
          <w:b w:val="false"/>
          <w:i w:val="false"/>
          <w:color w:val="000000"/>
          <w:sz w:val="28"/>
        </w:rPr>
        <w:t>
      шарт жасалған ұйымның атауы __________________________;</w:t>
      </w:r>
    </w:p>
    <w:p>
      <w:pPr>
        <w:spacing w:after="0"/>
        <w:ind w:left="0"/>
        <w:jc w:val="both"/>
      </w:pPr>
      <w:r>
        <w:rPr>
          <w:rFonts w:ascii="Times New Roman"/>
          <w:b w:val="false"/>
          <w:i w:val="false"/>
          <w:color w:val="000000"/>
          <w:sz w:val="28"/>
        </w:rPr>
        <w:t>
            қоршау, оқшаулау, тұрғын үй және өндiрiстiк объектiлерiнен қашықтығы туралы ақпарат, метрде___________;</w:t>
      </w:r>
    </w:p>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w:t>
      </w:r>
    </w:p>
    <w:p>
      <w:pPr>
        <w:spacing w:after="0"/>
        <w:ind w:left="0"/>
        <w:jc w:val="both"/>
      </w:pPr>
      <w:r>
        <w:rPr>
          <w:rFonts w:ascii="Times New Roman"/>
          <w:b w:val="false"/>
          <w:i w:val="false"/>
          <w:color w:val="000000"/>
          <w:sz w:val="28"/>
        </w:rPr>
        <w:t>
      рұқсаттары:</w:t>
      </w:r>
    </w:p>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рұқсатты берген ұйымның атауы __________________________;</w:t>
      </w:r>
    </w:p>
    <w:p>
      <w:pPr>
        <w:spacing w:after="0"/>
        <w:ind w:left="0"/>
        <w:jc w:val="both"/>
      </w:pPr>
      <w:r>
        <w:rPr>
          <w:rFonts w:ascii="Times New Roman"/>
          <w:b w:val="false"/>
          <w:i w:val="false"/>
          <w:color w:val="000000"/>
          <w:sz w:val="28"/>
        </w:rPr>
        <w:t>
      5) пайдалану шарттарына және олар үшiн белгiленген өлшеу құралдарын қамтамасыз ету туралы заңнаманың талаптарына жауап беретiн өлшеу құралдары:</w:t>
      </w:r>
    </w:p>
    <w:p>
      <w:pPr>
        <w:spacing w:after="0"/>
        <w:ind w:left="0"/>
        <w:jc w:val="both"/>
      </w:pPr>
      <w:r>
        <w:rPr>
          <w:rFonts w:ascii="Times New Roman"/>
          <w:b w:val="false"/>
          <w:i w:val="false"/>
          <w:color w:val="000000"/>
          <w:sz w:val="28"/>
        </w:rPr>
        <w:t>
      өлшеу құралдары туралы ақпарат _________________;</w:t>
      </w:r>
    </w:p>
    <w:p>
      <w:pPr>
        <w:spacing w:after="0"/>
        <w:ind w:left="0"/>
        <w:jc w:val="both"/>
      </w:pPr>
      <w:r>
        <w:rPr>
          <w:rFonts w:ascii="Times New Roman"/>
          <w:b w:val="false"/>
          <w:i w:val="false"/>
          <w:color w:val="000000"/>
          <w:sz w:val="28"/>
        </w:rPr>
        <w:t>
            өлшеу құралдарын тексеру туралы сертификаттың нөмiрi мен берiлген күнi __________;</w:t>
      </w:r>
    </w:p>
    <w:p>
      <w:pPr>
        <w:spacing w:after="0"/>
        <w:ind w:left="0"/>
        <w:jc w:val="both"/>
      </w:pPr>
      <w:r>
        <w:rPr>
          <w:rFonts w:ascii="Times New Roman"/>
          <w:b w:val="false"/>
          <w:i w:val="false"/>
          <w:color w:val="000000"/>
          <w:sz w:val="28"/>
        </w:rPr>
        <w:t>
      6) материалдарды, жартылай фабрикаттарды (әзiрлемелердi), жинақтаушы бөлшектердi, дайын және жарамсыз бұйымдарды есепке алу және сақтау жөнiндегi журнал:</w:t>
      </w:r>
    </w:p>
    <w:p>
      <w:pPr>
        <w:spacing w:after="0"/>
        <w:ind w:left="0"/>
        <w:jc w:val="both"/>
      </w:pPr>
      <w:r>
        <w:rPr>
          <w:rFonts w:ascii="Times New Roman"/>
          <w:b w:val="false"/>
          <w:i w:val="false"/>
          <w:color w:val="000000"/>
          <w:sz w:val="28"/>
        </w:rPr>
        <w:t>
            материалдарды, жартылай фабрикаттарды (әзiрлемелердi), жинақтаушы бөлшектердi, дайын және жарамсыз бұйымдарды есепке алу және сақтау жөнiндегi журнал туралы ақпарат ________________________;</w:t>
      </w:r>
    </w:p>
    <w:p>
      <w:pPr>
        <w:spacing w:after="0"/>
        <w:ind w:left="0"/>
        <w:jc w:val="both"/>
      </w:pPr>
      <w:r>
        <w:rPr>
          <w:rFonts w:ascii="Times New Roman"/>
          <w:b w:val="false"/>
          <w:i w:val="false"/>
          <w:color w:val="000000"/>
          <w:sz w:val="28"/>
        </w:rPr>
        <w:t>
      7) ұйымның басшысы бекiткен әзiрлеу, өндiру жұмыстарын қауiпсiз жүргiзу жөнiндегi нұсқаулықтар:</w:t>
      </w:r>
    </w:p>
    <w:p>
      <w:pPr>
        <w:spacing w:after="0"/>
        <w:ind w:left="0"/>
        <w:jc w:val="both"/>
      </w:pPr>
      <w:r>
        <w:rPr>
          <w:rFonts w:ascii="Times New Roman"/>
          <w:b w:val="false"/>
          <w:i w:val="false"/>
          <w:color w:val="000000"/>
          <w:sz w:val="28"/>
        </w:rPr>
        <w:t>
      ұйымның басшысы бекiткен әзiрлеу, өндiру жұмыстарын қауiпсiз жүргiзу жөнiндегi нұсқаулық туралы ақпарат _________________________.</w:t>
      </w:r>
    </w:p>
    <w:p>
      <w:pPr>
        <w:spacing w:after="0"/>
        <w:ind w:left="0"/>
        <w:jc w:val="both"/>
      </w:pPr>
      <w:r>
        <w:rPr>
          <w:rFonts w:ascii="Times New Roman"/>
          <w:b w:val="false"/>
          <w:i w:val="false"/>
          <w:color w:val="000000"/>
          <w:sz w:val="28"/>
        </w:rPr>
        <w:t>
      3.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сатып алу және өткiзу жөнiндегi кiшi қызмет түрi үшiн мыналардың болуы қажет:</w:t>
      </w:r>
    </w:p>
    <w:p>
      <w:pPr>
        <w:spacing w:after="0"/>
        <w:ind w:left="0"/>
        <w:jc w:val="both"/>
      </w:pPr>
      <w:r>
        <w:rPr>
          <w:rFonts w:ascii="Times New Roman"/>
          <w:b w:val="false"/>
          <w:i w:val="false"/>
          <w:color w:val="000000"/>
          <w:sz w:val="28"/>
        </w:rPr>
        <w:t>
      1) заңды тұлға басшысының немесе басшысы орынбасарының, оның iшiнде филиалы басшысының немесе оның басшысы орынбасарының, сондай-ақ лицензияланатын қызмет түрiмен айналысатын жеке тұлғаның</w:t>
      </w:r>
    </w:p>
    <w:p>
      <w:pPr>
        <w:spacing w:after="0"/>
        <w:ind w:left="0"/>
        <w:jc w:val="both"/>
      </w:pPr>
      <w:r>
        <w:rPr>
          <w:rFonts w:ascii="Times New Roman"/>
          <w:b w:val="false"/>
          <w:i w:val="false"/>
          <w:color w:val="000000"/>
          <w:sz w:val="28"/>
        </w:rPr>
        <w:t>
      жоғары техникалық бiлiмi:</w:t>
      </w:r>
    </w:p>
    <w:p>
      <w:pPr>
        <w:spacing w:after="0"/>
        <w:ind w:left="0"/>
        <w:jc w:val="both"/>
      </w:pPr>
      <w:r>
        <w:rPr>
          <w:rFonts w:ascii="Times New Roman"/>
          <w:b w:val="false"/>
          <w:i w:val="false"/>
          <w:color w:val="000000"/>
          <w:sz w:val="28"/>
        </w:rPr>
        <w:t>
      тегi, аты, әкесiнiң аты ________________________;</w:t>
      </w:r>
    </w:p>
    <w:p>
      <w:pPr>
        <w:spacing w:after="0"/>
        <w:ind w:left="0"/>
        <w:jc w:val="both"/>
      </w:pPr>
      <w:r>
        <w:rPr>
          <w:rFonts w:ascii="Times New Roman"/>
          <w:b w:val="false"/>
          <w:i w:val="false"/>
          <w:color w:val="000000"/>
          <w:sz w:val="28"/>
        </w:rPr>
        <w:t>
      лауазымы ______________________________;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күнi__________;</w:t>
      </w:r>
    </w:p>
    <w:p>
      <w:pPr>
        <w:spacing w:after="0"/>
        <w:ind w:left="0"/>
        <w:jc w:val="both"/>
      </w:pPr>
      <w:r>
        <w:rPr>
          <w:rFonts w:ascii="Times New Roman"/>
          <w:b w:val="false"/>
          <w:i w:val="false"/>
          <w:color w:val="000000"/>
          <w:sz w:val="28"/>
        </w:rPr>
        <w:t>
      бiлiмi бойынша мамандығы _____________________________________;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 __;</w:t>
      </w:r>
    </w:p>
    <w:p>
      <w:pPr>
        <w:spacing w:after="0"/>
        <w:ind w:left="0"/>
        <w:jc w:val="both"/>
      </w:pPr>
      <w:r>
        <w:rPr>
          <w:rFonts w:ascii="Times New Roman"/>
          <w:b w:val="false"/>
          <w:i w:val="false"/>
          <w:color w:val="000000"/>
          <w:sz w:val="28"/>
        </w:rPr>
        <w:t xml:space="preserve">
      дипломды берген жоғары оқу орнының атауы______________; </w:t>
      </w:r>
    </w:p>
    <w:p>
      <w:pPr>
        <w:spacing w:after="0"/>
        <w:ind w:left="0"/>
        <w:jc w:val="both"/>
      </w:pPr>
      <w:r>
        <w:rPr>
          <w:rFonts w:ascii="Times New Roman"/>
          <w:b w:val="false"/>
          <w:i w:val="false"/>
          <w:color w:val="000000"/>
          <w:sz w:val="28"/>
        </w:rPr>
        <w:t>
      2) тиiстi техникалық бiлiмi, мамандығы бойынша кемiнде бiр жыл жұмыс өтiлi бар бiлiктi мамандар:</w:t>
      </w:r>
    </w:p>
    <w:p>
      <w:pPr>
        <w:spacing w:after="0"/>
        <w:ind w:left="0"/>
        <w:jc w:val="both"/>
      </w:pPr>
      <w:r>
        <w:rPr>
          <w:rFonts w:ascii="Times New Roman"/>
          <w:b w:val="false"/>
          <w:i w:val="false"/>
          <w:color w:val="000000"/>
          <w:sz w:val="28"/>
        </w:rPr>
        <w:t>
      тегi, аты, әкесiнiң аты ___________________________;</w:t>
      </w:r>
    </w:p>
    <w:p>
      <w:pPr>
        <w:spacing w:after="0"/>
        <w:ind w:left="0"/>
        <w:jc w:val="both"/>
      </w:pPr>
      <w:r>
        <w:rPr>
          <w:rFonts w:ascii="Times New Roman"/>
          <w:b w:val="false"/>
          <w:i w:val="false"/>
          <w:color w:val="000000"/>
          <w:sz w:val="28"/>
        </w:rPr>
        <w:t>
      лауазымы ________________________;</w:t>
      </w:r>
    </w:p>
    <w:p>
      <w:pPr>
        <w:spacing w:after="0"/>
        <w:ind w:left="0"/>
        <w:jc w:val="both"/>
      </w:pPr>
      <w:r>
        <w:rPr>
          <w:rFonts w:ascii="Times New Roman"/>
          <w:b w:val="false"/>
          <w:i w:val="false"/>
          <w:color w:val="000000"/>
          <w:sz w:val="28"/>
        </w:rPr>
        <w:t>
      тағайындау туралы бұйрықтың нөмiрi мен берiлген күнi ____________;</w:t>
      </w:r>
    </w:p>
    <w:p>
      <w:pPr>
        <w:spacing w:after="0"/>
        <w:ind w:left="0"/>
        <w:jc w:val="both"/>
      </w:pPr>
      <w:r>
        <w:rPr>
          <w:rFonts w:ascii="Times New Roman"/>
          <w:b w:val="false"/>
          <w:i w:val="false"/>
          <w:color w:val="000000"/>
          <w:sz w:val="28"/>
        </w:rPr>
        <w:t>
      мамандығы бойынша жұмыс өтiлi _______________________________;</w:t>
      </w:r>
    </w:p>
    <w:p>
      <w:pPr>
        <w:spacing w:after="0"/>
        <w:ind w:left="0"/>
        <w:jc w:val="both"/>
      </w:pPr>
      <w:r>
        <w:rPr>
          <w:rFonts w:ascii="Times New Roman"/>
          <w:b w:val="false"/>
          <w:i w:val="false"/>
          <w:color w:val="000000"/>
          <w:sz w:val="28"/>
        </w:rPr>
        <w:t>
      бiлiмi бойынша мамандығы ____________________________________;</w:t>
      </w:r>
    </w:p>
    <w:p>
      <w:pPr>
        <w:spacing w:after="0"/>
        <w:ind w:left="0"/>
        <w:jc w:val="both"/>
      </w:pPr>
      <w:r>
        <w:rPr>
          <w:rFonts w:ascii="Times New Roman"/>
          <w:b w:val="false"/>
          <w:i w:val="false"/>
          <w:color w:val="000000"/>
          <w:sz w:val="28"/>
        </w:rPr>
        <w:t>
      жоғарғы техникалық бiлiмi туралы дипломның нөмiрi мен берiлген күнi__;</w:t>
      </w:r>
    </w:p>
    <w:p>
      <w:pPr>
        <w:spacing w:after="0"/>
        <w:ind w:left="0"/>
        <w:jc w:val="both"/>
      </w:pPr>
      <w:r>
        <w:rPr>
          <w:rFonts w:ascii="Times New Roman"/>
          <w:b w:val="false"/>
          <w:i w:val="false"/>
          <w:color w:val="000000"/>
          <w:sz w:val="28"/>
        </w:rPr>
        <w:t>
      дипломды берген жоғары оқу орнының атауы_________________;</w:t>
      </w:r>
    </w:p>
    <w:p>
      <w:pPr>
        <w:spacing w:after="0"/>
        <w:ind w:left="0"/>
        <w:jc w:val="both"/>
      </w:pPr>
      <w:r>
        <w:rPr>
          <w:rFonts w:ascii="Times New Roman"/>
          <w:b w:val="false"/>
          <w:i w:val="false"/>
          <w:color w:val="000000"/>
          <w:sz w:val="28"/>
        </w:rPr>
        <w:t>
      3) оқ-дәрiлердi, қару-жарақ пен әскери техниканы, олардың қосалқы бөлшектерiн, жинақтаушы бұйымдары мен аспаптарын, арнайы материалдарын сақтауға арналған, қоршалған, оқшауланған қолданыстағы нормативтерде көзделген тұрғын үйлер мен өндiрiстiк объектiлерден қауiпсiз қашықтықта орналасқан, меншiк құқығындағы (арнайы экономикалық аймақта орналасқан кәсіпорындарға меншік құқығындағы өндiрiстiк-техникалық базаның (қойманың) және технологиялық жабдықтардың болуы міндетті емес) немесе өзге де заңды негiздегi арнайы жабдықталған қойма:</w:t>
      </w:r>
    </w:p>
    <w:p>
      <w:pPr>
        <w:spacing w:after="0"/>
        <w:ind w:left="0"/>
        <w:jc w:val="both"/>
      </w:pPr>
      <w:r>
        <w:rPr>
          <w:rFonts w:ascii="Times New Roman"/>
          <w:b w:val="false"/>
          <w:i w:val="false"/>
          <w:color w:val="000000"/>
          <w:sz w:val="28"/>
        </w:rPr>
        <w:t>
      жылжымайтын мүлiктiң кадастрлық нөмiрi (мекенжайы)__________;</w:t>
      </w:r>
    </w:p>
    <w:p>
      <w:pPr>
        <w:spacing w:after="0"/>
        <w:ind w:left="0"/>
        <w:jc w:val="both"/>
      </w:pPr>
      <w:r>
        <w:rPr>
          <w:rFonts w:ascii="Times New Roman"/>
          <w:b w:val="false"/>
          <w:i w:val="false"/>
          <w:color w:val="000000"/>
          <w:sz w:val="28"/>
        </w:rPr>
        <w:t>
      егер өзге де заңды негiзде болған жағдайда шарттың нөмiрi мен күнi_____;</w:t>
      </w:r>
    </w:p>
    <w:p>
      <w:pPr>
        <w:spacing w:after="0"/>
        <w:ind w:left="0"/>
        <w:jc w:val="both"/>
      </w:pPr>
      <w:r>
        <w:rPr>
          <w:rFonts w:ascii="Times New Roman"/>
          <w:b w:val="false"/>
          <w:i w:val="false"/>
          <w:color w:val="000000"/>
          <w:sz w:val="28"/>
        </w:rPr>
        <w:t>
      шарт жасалған ұйымның атауы ___________________;</w:t>
      </w:r>
    </w:p>
    <w:p>
      <w:pPr>
        <w:spacing w:after="0"/>
        <w:ind w:left="0"/>
        <w:jc w:val="both"/>
      </w:pPr>
      <w:r>
        <w:rPr>
          <w:rFonts w:ascii="Times New Roman"/>
          <w:b w:val="false"/>
          <w:i w:val="false"/>
          <w:color w:val="000000"/>
          <w:sz w:val="28"/>
        </w:rPr>
        <w:t>
            қоршау, оқшаулау, тұрғын үй және өндiрiстiк объектiлерiнен қашықтығы туралы ақпарат, метрде________;</w:t>
      </w:r>
    </w:p>
    <w:p>
      <w:pPr>
        <w:spacing w:after="0"/>
        <w:ind w:left="0"/>
        <w:jc w:val="both"/>
      </w:pPr>
      <w:r>
        <w:rPr>
          <w:rFonts w:ascii="Times New Roman"/>
          <w:b w:val="false"/>
          <w:i w:val="false"/>
          <w:color w:val="000000"/>
          <w:sz w:val="28"/>
        </w:rPr>
        <w:t>
      4) қызметтiң мәлiмделген түрi бойынша мемлекеттiк құпияларды құрайтын мәлiметтердi пайдалана отырып, жұмыс жүргiзуге Қазақстан Республикасы Ұлттық қауiпсiздiк комитетiнiң немесе оның аумақтық органдарының рұқсаттары:</w:t>
      </w:r>
    </w:p>
    <w:p>
      <w:pPr>
        <w:spacing w:after="0"/>
        <w:ind w:left="0"/>
        <w:jc w:val="both"/>
      </w:pPr>
      <w:r>
        <w:rPr>
          <w:rFonts w:ascii="Times New Roman"/>
          <w:b w:val="false"/>
          <w:i w:val="false"/>
          <w:color w:val="000000"/>
          <w:sz w:val="28"/>
        </w:rPr>
        <w:t>
      рұқсаттың нөмiрi мен берiлген күнi ___________________________;</w:t>
      </w:r>
    </w:p>
    <w:p>
      <w:pPr>
        <w:spacing w:after="0"/>
        <w:ind w:left="0"/>
        <w:jc w:val="both"/>
      </w:pPr>
      <w:r>
        <w:rPr>
          <w:rFonts w:ascii="Times New Roman"/>
          <w:b w:val="false"/>
          <w:i w:val="false"/>
          <w:color w:val="000000"/>
          <w:sz w:val="28"/>
        </w:rPr>
        <w:t>
      рұқсат берген ұйымның атауы _________________;</w:t>
      </w:r>
    </w:p>
    <w:p>
      <w:pPr>
        <w:spacing w:after="0"/>
        <w:ind w:left="0"/>
        <w:jc w:val="both"/>
      </w:pPr>
      <w:r>
        <w:rPr>
          <w:rFonts w:ascii="Times New Roman"/>
          <w:b w:val="false"/>
          <w:i w:val="false"/>
          <w:color w:val="000000"/>
          <w:sz w:val="28"/>
        </w:rPr>
        <w:t>
      5)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оларды өндiруге арналған жабдықтарды есепке алу және сақтау жөнiндегi журнал:</w:t>
      </w:r>
    </w:p>
    <w:p>
      <w:pPr>
        <w:spacing w:after="0"/>
        <w:ind w:left="0"/>
        <w:jc w:val="both"/>
      </w:pPr>
      <w:r>
        <w:rPr>
          <w:rFonts w:ascii="Times New Roman"/>
          <w:b w:val="false"/>
          <w:i w:val="false"/>
          <w:color w:val="000000"/>
          <w:sz w:val="28"/>
        </w:rPr>
        <w:t>
      монтаждауды, реттеудi, жаңғыртуды,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арнайы материалдарды, оларды өндiруге арналған жабдықтарды есепке алу және сақтау жөнiндегi журнал туралы ақпарат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