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7c6e" w14:textId="8687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есепке алу саласында мемлекеттік көрсетілетін қызметтердің регламенттерін бекіту туралы" Қазақстан Республикасы Қаржы министрінің 2015 жылғы 29 мамырдағы № 333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19 ақпандағы № 74 бұйрығы. Қазақстан Республикасының Әділет министрлігінде 2016 жылы 16 наурызда № 13490 болып тіркелді. Күші жойылды - Қазақстан Республикасы Премьер-Министрінің Бірінші орынбасары - Қазақстан Республикасы Қаржы министрінің 2020 жылғы 7 сәуірдегі № 362 бұйрығымен (алғашқы ресми жарияланған күнінен кейін күнтiзбелiк он күн өткен соң қолданысқа енгiзiледi)</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07.04.2020 </w:t>
      </w:r>
      <w:r>
        <w:rPr>
          <w:rFonts w:ascii="Times New Roman"/>
          <w:b w:val="false"/>
          <w:i w:val="false"/>
          <w:color w:val="ff0000"/>
          <w:sz w:val="28"/>
        </w:rPr>
        <w:t>№ 362</w:t>
      </w:r>
      <w:r>
        <w:rPr>
          <w:rFonts w:ascii="Times New Roman"/>
          <w:b w:val="false"/>
          <w:i w:val="false"/>
          <w:color w:val="ff0000"/>
          <w:sz w:val="28"/>
        </w:rPr>
        <w:t xml:space="preserve"> бұйрығымен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"Мемлекеттік мүлікті есепке алу саласында мемлекеттік көрсетілетін қызметтердің регламенттерін бекіту туралы" Қазақстан Республикасы Қаржы министрінің 2015 жылғы 29 мамырдағы № 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11483 болып тіркелген, "Әділет" ақпараттық-құқықтық жүйесінде 2015 жылғы 25 тамызда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Мемлекеттік көрсетілетін қызмет регламенті):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Мемлекеттік қызметті Қазақстан Республикасы Қаржы министрлігінің Мемлекеттік мүлік және жекешелендіру комитеті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(көрсетілетін қызметті алушының таңдауы бойынша) арқылы;</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корпорация арқылы мемлекеттік қызметті көрсету нәтижесін алу процессін және оның ұзақтығын сипаттау:</w:t>
      </w:r>
    </w:p>
    <w:p>
      <w:pPr>
        <w:spacing w:after="0"/>
        <w:ind w:left="0"/>
        <w:jc w:val="both"/>
      </w:pPr>
      <w:r>
        <w:rPr>
          <w:rFonts w:ascii="Times New Roman"/>
          <w:b w:val="false"/>
          <w:i w:val="false"/>
          <w:color w:val="000000"/>
          <w:sz w:val="28"/>
        </w:rPr>
        <w:t>
      1) көрсетілетін қызметті алушының Мемлекеттік корпорацияға өтініш жасауы;</w:t>
      </w:r>
    </w:p>
    <w:p>
      <w:pPr>
        <w:spacing w:after="0"/>
        <w:ind w:left="0"/>
        <w:jc w:val="both"/>
      </w:pPr>
      <w:r>
        <w:rPr>
          <w:rFonts w:ascii="Times New Roman"/>
          <w:b w:val="false"/>
          <w:i w:val="false"/>
          <w:color w:val="000000"/>
          <w:sz w:val="28"/>
        </w:rPr>
        <w:t>
      2) Мемлекеттік корпорация операторларының көрсетілетін қызметті алушының құжаттарын қабылдауы және тексеруі – 15 минут;</w:t>
      </w:r>
    </w:p>
    <w:p>
      <w:pPr>
        <w:spacing w:after="0"/>
        <w:ind w:left="0"/>
        <w:jc w:val="both"/>
      </w:pPr>
      <w:r>
        <w:rPr>
          <w:rFonts w:ascii="Times New Roman"/>
          <w:b w:val="false"/>
          <w:i w:val="false"/>
          <w:color w:val="000000"/>
          <w:sz w:val="28"/>
        </w:rPr>
        <w:t>
      3) 1-процесс – қызметті көрсету үшін Мемлекеттік корпорацияның операторы Мемлекеттік корпорацияның біріктірілген жүйесінің автоматтандырылған жұмыс орнына (бұдан әрі – Мемлекеттік корпорация АЖ АЖО) өзінің логині мен паролін енгізу (авторизациялау процесі) - 30 секунд – 1 минут;</w:t>
      </w:r>
    </w:p>
    <w:p>
      <w:pPr>
        <w:spacing w:after="0"/>
        <w:ind w:left="0"/>
        <w:jc w:val="both"/>
      </w:pPr>
      <w:r>
        <w:rPr>
          <w:rFonts w:ascii="Times New Roman"/>
          <w:b w:val="false"/>
          <w:i w:val="false"/>
          <w:color w:val="000000"/>
          <w:sz w:val="28"/>
        </w:rPr>
        <w:t>
      4) 2-процесс – Мемлекеттік корпорация операторының мемлекеттік көрсетілетін қызметті таңдауы, қызметті көрсету үшін сауал нысанын экранға шығаруы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(нотариалдық куәландырылған сенімхат бойынша, басқаша куәландырылған сенімхат бойынша – сенімхат деректері толтырылмайды) - 1,5 минут;</w:t>
      </w:r>
    </w:p>
    <w:p>
      <w:pPr>
        <w:spacing w:after="0"/>
        <w:ind w:left="0"/>
        <w:jc w:val="both"/>
      </w:pPr>
      <w:r>
        <w:rPr>
          <w:rFonts w:ascii="Times New Roman"/>
          <w:b w:val="false"/>
          <w:i w:val="false"/>
          <w:color w:val="000000"/>
          <w:sz w:val="28"/>
        </w:rPr>
        <w:t>
      5) 3-процесс – "электрондық үкімет" шлюзы (бұдан әрі – ЭҮШ) арқылы www.gosreestr.kz "мемлекеттік мүлік тізілімі" веб-порталына (бұдан әрі – мемтізілім) сауалды жолдау - 30 секунд;</w:t>
      </w:r>
    </w:p>
    <w:p>
      <w:pPr>
        <w:spacing w:after="0"/>
        <w:ind w:left="0"/>
        <w:jc w:val="both"/>
      </w:pPr>
      <w:r>
        <w:rPr>
          <w:rFonts w:ascii="Times New Roman"/>
          <w:b w:val="false"/>
          <w:i w:val="false"/>
          <w:color w:val="000000"/>
          <w:sz w:val="28"/>
        </w:rPr>
        <w:t>
      6) 4-процесс – мемлекеттік тізілімде сауалды тексеру (өңдеу) -  0 секунд - 1 минут;</w:t>
      </w:r>
    </w:p>
    <w:p>
      <w:pPr>
        <w:spacing w:after="0"/>
        <w:ind w:left="0"/>
        <w:jc w:val="both"/>
      </w:pPr>
      <w:r>
        <w:rPr>
          <w:rFonts w:ascii="Times New Roman"/>
          <w:b w:val="false"/>
          <w:i w:val="false"/>
          <w:color w:val="000000"/>
          <w:sz w:val="28"/>
        </w:rPr>
        <w:t>
      7) 5-процесс – көрсетілетін қызметті алушының Мемлекеттік корпорация операторы арқылы мемтізіліммен қалыптастырылған мемлекеттік көрсетілетін қызметтің нәтижесін алу - 30 секунд;</w:t>
      </w:r>
    </w:p>
    <w:p>
      <w:pPr>
        <w:spacing w:after="0"/>
        <w:ind w:left="0"/>
        <w:jc w:val="both"/>
      </w:pPr>
      <w:r>
        <w:rPr>
          <w:rFonts w:ascii="Times New Roman"/>
          <w:b w:val="false"/>
          <w:i w:val="false"/>
          <w:color w:val="000000"/>
          <w:sz w:val="28"/>
        </w:rPr>
        <w:t>
      8) 6-процесс – Мемлекеттік корпорация АЖ-да қызмет берушінің электрондық құжатын тіркеу - 30 секунд – 1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сондай-ақ өзге көрсетілетін қызмет берушілермен және (немесе) Мемлекеттік корпорациямен өзара іс-қимыл тәртібінің сипаттамасы осы регламенттің 1 және 2-қосымшаларына сәйкес мемлекеттік қызмет көрсетудің бизнес-процестерінің анықтамалығында ұсынылған.";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2-ші</w:t>
      </w:r>
      <w:r>
        <w:rPr>
          <w:rFonts w:ascii="Times New Roman"/>
          <w:b w:val="false"/>
          <w:i w:val="false"/>
          <w:color w:val="000000"/>
          <w:sz w:val="28"/>
        </w:rPr>
        <w:t xml:space="preserve"> қосымшаларға сәйкес жаңа редакцияда жазылсын.</w:t>
      </w:r>
    </w:p>
    <w:bookmarkStart w:name="z9" w:id="3"/>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(Э.К. Өтепов)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күнтізбелік он күн ішінде оны мерзімдік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күнтізбелік бес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интернет-ресурсында орналастыруды қамтамасыз етсін.</w:t>
      </w:r>
    </w:p>
    <w:bookmarkStart w:name="z10" w:id="4"/>
    <w:p>
      <w:pPr>
        <w:spacing w:after="0"/>
        <w:ind w:left="0"/>
        <w:jc w:val="both"/>
      </w:pPr>
      <w:r>
        <w:rPr>
          <w:rFonts w:ascii="Times New Roman"/>
          <w:b w:val="false"/>
          <w:i w:val="false"/>
          <w:color w:val="000000"/>
          <w:sz w:val="28"/>
        </w:rPr>
        <w:t>
      3. Осы бұйрық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19 ақпандағы</w:t>
            </w:r>
            <w:r>
              <w:br/>
            </w:r>
            <w:r>
              <w:rPr>
                <w:rFonts w:ascii="Times New Roman"/>
                <w:b w:val="false"/>
                <w:i w:val="false"/>
                <w:color w:val="000000"/>
                <w:sz w:val="20"/>
              </w:rPr>
              <w:t>№ 74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жалға алушылармен</w:t>
            </w:r>
            <w:r>
              <w:br/>
            </w:r>
            <w:r>
              <w:rPr>
                <w:rFonts w:ascii="Times New Roman"/>
                <w:b w:val="false"/>
                <w:i w:val="false"/>
                <w:color w:val="000000"/>
                <w:sz w:val="20"/>
              </w:rPr>
              <w:t>(сенімгерлік басқарушылармен) жасалған</w:t>
            </w:r>
            <w:r>
              <w:br/>
            </w:r>
            <w:r>
              <w:rPr>
                <w:rFonts w:ascii="Times New Roman"/>
                <w:b w:val="false"/>
                <w:i w:val="false"/>
                <w:color w:val="000000"/>
                <w:sz w:val="20"/>
              </w:rPr>
              <w:t>жалдау (сенімгерлік басқару) шарттары</w:t>
            </w:r>
            <w:r>
              <w:br/>
            </w:r>
            <w:r>
              <w:rPr>
                <w:rFonts w:ascii="Times New Roman"/>
                <w:b w:val="false"/>
                <w:i w:val="false"/>
                <w:color w:val="000000"/>
                <w:sz w:val="20"/>
              </w:rPr>
              <w:t>бойынша оларға мемлекеттік мүлік</w:t>
            </w:r>
            <w:r>
              <w:br/>
            </w:r>
            <w:r>
              <w:rPr>
                <w:rFonts w:ascii="Times New Roman"/>
                <w:b w:val="false"/>
                <w:i w:val="false"/>
                <w:color w:val="000000"/>
                <w:sz w:val="20"/>
              </w:rPr>
              <w:t xml:space="preserve">тізілімінен шарт бойынша есептеулер, </w:t>
            </w:r>
            <w:r>
              <w:br/>
            </w:r>
            <w:r>
              <w:rPr>
                <w:rFonts w:ascii="Times New Roman"/>
                <w:b w:val="false"/>
                <w:i w:val="false"/>
                <w:color w:val="000000"/>
                <w:sz w:val="20"/>
              </w:rPr>
              <w:t>өсімпұл мен мемлекеттік бюджетке түскен</w:t>
            </w:r>
            <w:r>
              <w:br/>
            </w:r>
            <w:r>
              <w:rPr>
                <w:rFonts w:ascii="Times New Roman"/>
                <w:b w:val="false"/>
                <w:i w:val="false"/>
                <w:color w:val="000000"/>
                <w:sz w:val="20"/>
              </w:rPr>
              <w:t>төлемдер туралы мәліметтерді қамтитын</w:t>
            </w:r>
            <w:r>
              <w:br/>
            </w:r>
            <w:r>
              <w:rPr>
                <w:rFonts w:ascii="Times New Roman"/>
                <w:b w:val="false"/>
                <w:i w:val="false"/>
                <w:color w:val="000000"/>
                <w:sz w:val="20"/>
              </w:rPr>
              <w:t>анықтама беру"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both"/>
      </w:pPr>
      <w:r>
        <w:rPr>
          <w:rFonts w:ascii="Times New Roman"/>
          <w:b w:val="false"/>
          <w:i w:val="false"/>
          <w:color w:val="000000"/>
          <w:sz w:val="28"/>
        </w:rPr>
        <w:t xml:space="preserve">
      Мемлекеттік корпорация арқылы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 мемлекеттік қызмет көрсету мемлекеттік қызмет көрсетудің бизнес-процестерінің анықтамалығы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7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2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19 ақпандағы</w:t>
            </w:r>
            <w:r>
              <w:br/>
            </w:r>
            <w:r>
              <w:rPr>
                <w:rFonts w:ascii="Times New Roman"/>
                <w:b w:val="false"/>
                <w:i w:val="false"/>
                <w:color w:val="000000"/>
                <w:sz w:val="20"/>
              </w:rPr>
              <w:t>№ 74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жалға алушылармен</w:t>
            </w:r>
            <w:r>
              <w:br/>
            </w:r>
            <w:r>
              <w:rPr>
                <w:rFonts w:ascii="Times New Roman"/>
                <w:b w:val="false"/>
                <w:i w:val="false"/>
                <w:color w:val="000000"/>
                <w:sz w:val="20"/>
              </w:rPr>
              <w:t>(сенімгерлік басқарушылармен) жасалған</w:t>
            </w:r>
            <w:r>
              <w:br/>
            </w:r>
            <w:r>
              <w:rPr>
                <w:rFonts w:ascii="Times New Roman"/>
                <w:b w:val="false"/>
                <w:i w:val="false"/>
                <w:color w:val="000000"/>
                <w:sz w:val="20"/>
              </w:rPr>
              <w:t>жалдау (сенімгерлік басқару) шарттары</w:t>
            </w:r>
            <w:r>
              <w:br/>
            </w:r>
            <w:r>
              <w:rPr>
                <w:rFonts w:ascii="Times New Roman"/>
                <w:b w:val="false"/>
                <w:i w:val="false"/>
                <w:color w:val="000000"/>
                <w:sz w:val="20"/>
              </w:rPr>
              <w:t>бойынша оларға мемлекеттік мүлік</w:t>
            </w:r>
            <w:r>
              <w:br/>
            </w:r>
            <w:r>
              <w:rPr>
                <w:rFonts w:ascii="Times New Roman"/>
                <w:b w:val="false"/>
                <w:i w:val="false"/>
                <w:color w:val="000000"/>
                <w:sz w:val="20"/>
              </w:rPr>
              <w:t xml:space="preserve">тізілімінен шарт бойынша есептеулер, </w:t>
            </w:r>
            <w:r>
              <w:br/>
            </w:r>
            <w:r>
              <w:rPr>
                <w:rFonts w:ascii="Times New Roman"/>
                <w:b w:val="false"/>
                <w:i w:val="false"/>
                <w:color w:val="000000"/>
                <w:sz w:val="20"/>
              </w:rPr>
              <w:t>өсімпұл мен мемлекеттік бюджетке түскен</w:t>
            </w:r>
            <w:r>
              <w:br/>
            </w:r>
            <w:r>
              <w:rPr>
                <w:rFonts w:ascii="Times New Roman"/>
                <w:b w:val="false"/>
                <w:i w:val="false"/>
                <w:color w:val="000000"/>
                <w:sz w:val="20"/>
              </w:rPr>
              <w:t>төлемдер туралы мәліметтерді қамтитын</w:t>
            </w:r>
            <w:r>
              <w:br/>
            </w:r>
            <w:r>
              <w:rPr>
                <w:rFonts w:ascii="Times New Roman"/>
                <w:b w:val="false"/>
                <w:i w:val="false"/>
                <w:color w:val="000000"/>
                <w:sz w:val="20"/>
              </w:rPr>
              <w:t>анықтама беру"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www.egov.kz </w:t>
      </w:r>
      <w:r>
        <w:rPr>
          <w:rFonts w:ascii="Times New Roman"/>
          <w:b w:val="false"/>
          <w:i w:val="false"/>
          <w:color w:val="000000"/>
          <w:sz w:val="28"/>
        </w:rPr>
        <w:t>"электрондық үкімет" веб-порталы арқылы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 мемлекеттік қызмет көрсету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26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Шартты белгілер:</w:t>
      </w:r>
      <w:r>
        <w:br/>
      </w:r>
      <w:r>
        <w:rPr>
          <w:rFonts w:ascii="Times New Roman"/>
          <w:b w:val="false"/>
          <w:i w:val="false"/>
          <w:color w:val="000000"/>
          <w:sz w:val="28"/>
        </w:rPr>
        <w:t>
</w:t>
      </w: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2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