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2993" w14:textId="3082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Инвестициялар және даму министрлігі Инвестиция комитетінің аумақтық департаменті – "Бурабай" арнайы экономикалық аймағы әкімшілігі" республикалық мемлекеттік мекемесі "Бурабай" арнайы экономикалық аймағы басқарушы компаниясы функцияларын атқару мерзімін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23 ақпандағы № 211 бұйрығы. Қазақстан Республикасының Әділет министрлігінде 2016 жылы 29 наурызда № 13547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арнайы экономикалық аймақтар туралы» 2011 жылғы 21 шілдедегі Қазақстан Республикасының Заңы 32-бабының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Инвестициялар және даму министрлігі Инвестиция комитетінің аумақтық департаменті – «Бурабай» арнайы экономикалық аймағының әкімшілігі» республикалық мемлекеттік мекемесі 2017 жылғы 1 желтоқсанға дейін «Бурабай» арнайы экономикалық аймағы басқарушы компаниясының функцияларын атқарсын.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«Қазақстан Республикасы Инвестициялар және даму министрлігі Инвестиция комитетінің аумақтық департаменті – «Бурабай» арнайы экономикалық аймағы әкімшілігі» республикалық мемлекеттік мекемесі «Бурабай» арнайы экономикалық аймағы басқарушы компаниясының қызметін атқару мерзімін айқындау туралы» Қазақстан Республикасы Инвестициялар және даму министрінің міндетін атқарушының 2014 жылғы 17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9879 болып тіркелген, 2014 жылғы 21 қарашада «Әділет» ресми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Инвестициялар және даму министрлігінің Инвестиция комитеті (Е.Қ. Хаиров)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«Әділет»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құқықтық ақпарат орталығына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интернет-ресурсына, сондай-ақ мемлекеттік органдардың интранет-порталында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1), 2) және 3) тармақшасында көзделген іс-шаралардың орындалуы туралы мәліметті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қолданысқа енгiзiледi және 2016 жылғы 1 қаңтардан бастап туындаған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министрі             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