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ccee" w14:textId="ffccc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29 ақпандағы № 93 бұйрығы. Қазақстан Республикасының Әділет министрлігінде 2016 жылы 30 наурызда № 13554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«Мемлекеттік сатып алуды жүзеге асыру қағидаларын бекіту туралы» (Қазақстан Республикасының нормативтік құқықтық актілерінің мемлекеттік тізімінде № 12590 нөмірімен тіркелген, 2015 жылғы 31 желтоқсандағы «Әділет» ақпараттық-құқықтық жүйесінде жарияланған)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5) тармақшасы мынадай редакцияда жазылсын:</w:t>
      </w:r>
      <w:r>
        <w:br/>
      </w:r>
      <w:r>
        <w:rPr>
          <w:rFonts w:ascii="Times New Roman"/>
          <w:b w:val="false"/>
          <w:i w:val="false"/>
          <w:color w:val="000000"/>
          <w:sz w:val="28"/>
        </w:rPr>
        <w:t>
      «5) мемлекеттік сатып алуды бірыңғай ұйымдастырушы (бұдан әрі – бірыңғай ұйымдастырушы) – Заңның </w:t>
      </w:r>
      <w:r>
        <w:rPr>
          <w:rFonts w:ascii="Times New Roman"/>
          <w:b w:val="false"/>
          <w:i w:val="false"/>
          <w:color w:val="000000"/>
          <w:sz w:val="28"/>
        </w:rPr>
        <w:t>8-бабының</w:t>
      </w:r>
      <w:r>
        <w:rPr>
          <w:rFonts w:ascii="Times New Roman"/>
          <w:b w:val="false"/>
          <w:i w:val="false"/>
          <w:color w:val="000000"/>
          <w:sz w:val="28"/>
        </w:rPr>
        <w:t xml:space="preserve"> 1) тармақшасына сәйкес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мемлекеттік сатып алуды ұйымдастыру және өткізу рәсімдерін орындауды жүзеге асыратын заңды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Тапсырыс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2-тармағына сәйкес тиісті бюджет комиссиясының оң ұсынысы негізінде осы Қағидаларға 1-қосымшаға сәйкес нысан бойынша мемлекеттік сатып алудың алдын ала жылдық жоспарын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Тапсырыс берушілер Заңның 5-бабының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айына бір реттен асырмай мемлекеттік сатып алудың жылдық жоспарына өзгерістер және (немесе) толықтырулар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«18. Тапсырыс беруші Заңның </w:t>
      </w:r>
      <w:r>
        <w:rPr>
          <w:rFonts w:ascii="Times New Roman"/>
          <w:b w:val="false"/>
          <w:i w:val="false"/>
          <w:color w:val="000000"/>
          <w:sz w:val="28"/>
        </w:rPr>
        <w:t>5-бабының</w:t>
      </w:r>
      <w:r>
        <w:rPr>
          <w:rFonts w:ascii="Times New Roman"/>
          <w:b w:val="false"/>
          <w:i w:val="false"/>
          <w:color w:val="000000"/>
          <w:sz w:val="28"/>
        </w:rPr>
        <w:t xml:space="preserve"> 10-тармағына сәйкес шарт жасасқанға дейін:»;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«22. Тапсырыс беруші Заңның </w:t>
      </w:r>
      <w:r>
        <w:rPr>
          <w:rFonts w:ascii="Times New Roman"/>
          <w:b w:val="false"/>
          <w:i w:val="false"/>
          <w:color w:val="000000"/>
          <w:sz w:val="28"/>
        </w:rPr>
        <w:t>7-бабының</w:t>
      </w:r>
      <w:r>
        <w:rPr>
          <w:rFonts w:ascii="Times New Roman"/>
          <w:b w:val="false"/>
          <w:i w:val="false"/>
          <w:color w:val="000000"/>
          <w:sz w:val="28"/>
        </w:rPr>
        <w:t xml:space="preserve"> 2-тармағына сәйкес тапсырыс беруші ұйымдастырушы етіп тапсырыс берушіге ведомстволық бағынысты мемлекеттік мекемені айқындауға құқылы.</w:t>
      </w:r>
      <w:r>
        <w:br/>
      </w:r>
      <w:r>
        <w:rPr>
          <w:rFonts w:ascii="Times New Roman"/>
          <w:b w:val="false"/>
          <w:i w:val="false"/>
          <w:color w:val="000000"/>
          <w:sz w:val="28"/>
        </w:rPr>
        <w:t>
</w:t>
      </w:r>
      <w:r>
        <w:rPr>
          <w:rFonts w:ascii="Times New Roman"/>
          <w:b w:val="false"/>
          <w:i w:val="false"/>
          <w:color w:val="000000"/>
          <w:sz w:val="28"/>
        </w:rPr>
        <w:t>
      23. Тапсырыс беруші Заңның 7-бабының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тапсырыс берушіге ведомстволық бағынысты бірнеше мемлекеттік мекеме үшін тапсырыс беруші ұйымдастырушы ретінде әрекет етуге құқылы.</w:t>
      </w:r>
      <w:r>
        <w:br/>
      </w:r>
      <w:r>
        <w:rPr>
          <w:rFonts w:ascii="Times New Roman"/>
          <w:b w:val="false"/>
          <w:i w:val="false"/>
          <w:color w:val="000000"/>
          <w:sz w:val="28"/>
        </w:rPr>
        <w:t>
</w:t>
      </w:r>
      <w:r>
        <w:rPr>
          <w:rFonts w:ascii="Times New Roman"/>
          <w:b w:val="false"/>
          <w:i w:val="false"/>
          <w:color w:val="000000"/>
          <w:sz w:val="28"/>
        </w:rPr>
        <w:t>
      24. Тапсырыс беруші Заңның 7-бабының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тапсырыс берушіге ведомстволық бағынысты бірнеше мемлекеттік мекеме үшін тапсырыс беруші олардың арасынан ұйымдастырушыны айқындауға құқылы.</w:t>
      </w:r>
      <w:r>
        <w:br/>
      </w:r>
      <w:r>
        <w:rPr>
          <w:rFonts w:ascii="Times New Roman"/>
          <w:b w:val="false"/>
          <w:i w:val="false"/>
          <w:color w:val="000000"/>
          <w:sz w:val="28"/>
        </w:rPr>
        <w:t>
</w:t>
      </w:r>
      <w:r>
        <w:rPr>
          <w:rFonts w:ascii="Times New Roman"/>
          <w:b w:val="false"/>
          <w:i w:val="false"/>
          <w:color w:val="000000"/>
          <w:sz w:val="28"/>
        </w:rPr>
        <w:t>
      25. Бюджеттік бағдарлама әкімшісі Заңның 7-бабының </w:t>
      </w:r>
      <w:r>
        <w:rPr>
          <w:rFonts w:ascii="Times New Roman"/>
          <w:b w:val="false"/>
          <w:i w:val="false"/>
          <w:color w:val="000000"/>
          <w:sz w:val="28"/>
        </w:rPr>
        <w:t>5-тармағына</w:t>
      </w:r>
      <w:r>
        <w:rPr>
          <w:rFonts w:ascii="Times New Roman"/>
          <w:b w:val="false"/>
          <w:i w:val="false"/>
          <w:color w:val="000000"/>
          <w:sz w:val="28"/>
        </w:rPr>
        <w:t xml:space="preserve"> сәйкес өзіне ведомстволық бағынысты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ұйымдастырушы ретінде әрекет етуге құқылы.</w:t>
      </w:r>
      <w:r>
        <w:br/>
      </w:r>
      <w:r>
        <w:rPr>
          <w:rFonts w:ascii="Times New Roman"/>
          <w:b w:val="false"/>
          <w:i w:val="false"/>
          <w:color w:val="000000"/>
          <w:sz w:val="28"/>
        </w:rPr>
        <w:t>
      Мемлекеттік кәсіпорын не дауыс беретін акцияларының (жарғылық капиталға қатысу үлестерінің) елу және одан да көп пайызы мемлекетке тиесілі заңды тұлға Заңның 7-бабының </w:t>
      </w:r>
      <w:r>
        <w:rPr>
          <w:rFonts w:ascii="Times New Roman"/>
          <w:b w:val="false"/>
          <w:i w:val="false"/>
          <w:color w:val="000000"/>
          <w:sz w:val="28"/>
        </w:rPr>
        <w:t>5-тармағына</w:t>
      </w:r>
      <w:r>
        <w:rPr>
          <w:rFonts w:ascii="Times New Roman"/>
          <w:b w:val="false"/>
          <w:i w:val="false"/>
          <w:color w:val="000000"/>
          <w:sz w:val="28"/>
        </w:rPr>
        <w:t xml:space="preserve"> сәйкес өзімен үлестес тұлғалар үшін ұйымдастырушы ретінде әрекет етуге құқылы. </w:t>
      </w:r>
      <w:r>
        <w:br/>
      </w:r>
      <w:r>
        <w:rPr>
          <w:rFonts w:ascii="Times New Roman"/>
          <w:b w:val="false"/>
          <w:i w:val="false"/>
          <w:color w:val="000000"/>
          <w:sz w:val="28"/>
        </w:rPr>
        <w:t>
</w:t>
      </w:r>
      <w:r>
        <w:rPr>
          <w:rFonts w:ascii="Times New Roman"/>
          <w:b w:val="false"/>
          <w:i w:val="false"/>
          <w:color w:val="000000"/>
          <w:sz w:val="28"/>
        </w:rPr>
        <w:t>
      26. Тапсырыс беруші конкурс (аукцион) тәсілімен ұйымдастырылатын және өткізілетін мемлекеттік сатып алу рәсімін орындау үшін бірыңғай ұйымдастырушымен келісім бойынша оны мемлекеттік сатып алуды ұйымдастырушы ретінде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28-тармақтың</w:t>
      </w:r>
      <w:r>
        <w:rPr>
          <w:rFonts w:ascii="Times New Roman"/>
          <w:b w:val="false"/>
          <w:i w:val="false"/>
          <w:color w:val="000000"/>
          <w:sz w:val="28"/>
        </w:rPr>
        <w:t xml:space="preserve"> 1) тармақша мынадай редакцияда жазылсын</w:t>
      </w:r>
      <w:r>
        <w:br/>
      </w:r>
      <w:r>
        <w:rPr>
          <w:rFonts w:ascii="Times New Roman"/>
          <w:b w:val="false"/>
          <w:i w:val="false"/>
          <w:color w:val="000000"/>
          <w:sz w:val="28"/>
        </w:rPr>
        <w:t>
      «1) Қазақстан Республикасының Үкіметі тапсырыс берушілер үшін бірыңғай ұйымдастырушыны айқындайды.</w:t>
      </w:r>
      <w:r>
        <w:br/>
      </w:r>
      <w:r>
        <w:rPr>
          <w:rFonts w:ascii="Times New Roman"/>
          <w:b w:val="false"/>
          <w:i w:val="false"/>
          <w:color w:val="000000"/>
          <w:sz w:val="28"/>
        </w:rPr>
        <w:t>
      Бірыңғай ұйымдастырушы тауарларды, жұмыстарды, көрсетілетін қызметтерді мемлекеттік сатып алуды ұйымдастыруды және өткізуді Нормативтік құқықтық актілерді мемлекеттік тіркеу тізілімінде № 12556 болып тіркелген «Мемлекеттік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тізбесін бекіту туралы» Қазақстан Республикасы Қаржы министрінің 2015 жылғы 21 желтоқсандағы № 669 </w:t>
      </w:r>
      <w:r>
        <w:rPr>
          <w:rFonts w:ascii="Times New Roman"/>
          <w:b w:val="false"/>
          <w:i w:val="false"/>
          <w:color w:val="000000"/>
          <w:sz w:val="28"/>
        </w:rPr>
        <w:t>бұйрығына</w:t>
      </w:r>
      <w:r>
        <w:rPr>
          <w:rFonts w:ascii="Times New Roman"/>
          <w:b w:val="false"/>
          <w:i w:val="false"/>
          <w:color w:val="000000"/>
          <w:sz w:val="28"/>
        </w:rPr>
        <w:t xml:space="preserve"> сәйкес уәкілетті орган айқындайтын бюджеттік бағдарламалардың және (немесе) тауарлардың, жұмыстардың, көрсетілетін қызметтердің тізбесі бойынша орындайды;»;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 Әлеуетті өнім беруші осы Қағидаларда көзделген мәліметтерді қамтитын бiр ғана баға ұсынысын ұсынады, оған өзгерiстер және (немесе) толықтырулар енгiзуге жол берiлмейдi.</w:t>
      </w:r>
      <w:r>
        <w:br/>
      </w:r>
      <w:r>
        <w:rPr>
          <w:rFonts w:ascii="Times New Roman"/>
          <w:b w:val="false"/>
          <w:i w:val="false"/>
          <w:color w:val="000000"/>
          <w:sz w:val="28"/>
        </w:rPr>
        <w:t>
      Әлеуетті өнім берушілер баға ұсыныстарын ұсыну мерзімі аяқталғанға дейін берілген баға ұсыныстарын қайтаруға рұқсат етіледі. Бұл ретте баға ұсыныстарын ұсыну мерзімі өткенге дейінгі енгізілген өзгерістермен баға ұсыныстарын қайта ұсынуға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«47. Біртекті болып табылмайтын тауарларды, жұмыстарды, көрсетілетін қызметтерді мемлекеттік сатып алуды жүзеге асыру кезінде ұйымдастырушы, бірыңғай ұйымдастырушы Заңның </w:t>
      </w:r>
      <w:r>
        <w:rPr>
          <w:rFonts w:ascii="Times New Roman"/>
          <w:b w:val="false"/>
          <w:i w:val="false"/>
          <w:color w:val="000000"/>
          <w:sz w:val="28"/>
        </w:rPr>
        <w:t>20-бабының</w:t>
      </w:r>
      <w:r>
        <w:rPr>
          <w:rFonts w:ascii="Times New Roman"/>
          <w:b w:val="false"/>
          <w:i w:val="false"/>
          <w:color w:val="000000"/>
          <w:sz w:val="28"/>
        </w:rPr>
        <w:t xml:space="preserve"> 1-тармағына сәйкес мұндай тауарларды, жұмыстарды, көрсетілетін қызметтерді конкурстық құжаттамада олардың біртекті түрлері бойынша лоттарға бөле отырып, көрсетілген тәсілмен бірыңғай мемлекеттік сатып алуды ұйымдастыруға және өткізуге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«52. Бірыңғай ұйымдастырушы конкурс тәсілімен мемлекеттік сатып алуды ұйымдастыруды және өткізуді тапсырыс берушінің қазақ және орыс тілдерінде мынадай құжаттарды қамтитын тапсырмасының негізінде жүзеге асырады:</w:t>
      </w:r>
      <w:r>
        <w:br/>
      </w:r>
      <w:r>
        <w:rPr>
          <w:rFonts w:ascii="Times New Roman"/>
          <w:b w:val="false"/>
          <w:i w:val="false"/>
          <w:color w:val="000000"/>
          <w:sz w:val="28"/>
        </w:rPr>
        <w:t>
</w:t>
      </w:r>
      <w:r>
        <w:rPr>
          <w:rFonts w:ascii="Times New Roman"/>
          <w:b w:val="false"/>
          <w:i w:val="false"/>
          <w:color w:val="000000"/>
          <w:sz w:val="28"/>
        </w:rPr>
        <w:t>
      1) тапсырыс берушінің бірінші басшысы не оның міндетін атқаратын тұлға немесе жауапты хатшысы немесе жауапты хатшының өкілеттіктерін жүзеге асыратын өзге лауазымды тұлға қол қойған, конкурстық комиссияның құрамына енгізу үшін тапсырыс беруші өкілдерінің ішінен үміткерлері көрсетілген тапсырыс берушінің конкурсты өткізуге өтінімі;</w:t>
      </w:r>
      <w:r>
        <w:br/>
      </w:r>
      <w:r>
        <w:rPr>
          <w:rFonts w:ascii="Times New Roman"/>
          <w:b w:val="false"/>
          <w:i w:val="false"/>
          <w:color w:val="000000"/>
          <w:sz w:val="28"/>
        </w:rPr>
        <w:t>
</w:t>
      </w:r>
      <w:r>
        <w:rPr>
          <w:rFonts w:ascii="Times New Roman"/>
          <w:b w:val="false"/>
          <w:i w:val="false"/>
          <w:color w:val="000000"/>
          <w:sz w:val="28"/>
        </w:rPr>
        <w:t>
      2) тапсырыс берушінің бірінші басшысы не оның міндетін атқаратын тұлға не жауапты хатшы немесе жауапты хатшының өкілеттіктерін жүзеге асыратын өзге лауазымды адам бекіткен конкурстық құжаттаманың ажырамас бөлігі болып табылатын техникалық ерекшелігі, шарттың жобасы және құрылған (тартылған) жағдайда сараптау комиссиясының құрамы.</w:t>
      </w:r>
      <w:r>
        <w:br/>
      </w:r>
      <w:r>
        <w:rPr>
          <w:rFonts w:ascii="Times New Roman"/>
          <w:b w:val="false"/>
          <w:i w:val="false"/>
          <w:color w:val="000000"/>
          <w:sz w:val="28"/>
        </w:rPr>
        <w:t>
      Техникалық ерекшеліктің орнына жобалау-сметалық құжаттаманы талап ететін жұмыстарды мемлекеттік сатып алуды жүзеге асыру кезінде конкурстық құжаттама Қазақстан Республикасының заңнамасына сәйкес сараптамадан өткен жобалау-сметалық құжаттаманы қамтуға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«54. Конкурстық комиссия құру және конкурстық комиссия хатшысын айқындау туралы шешімді ұйымдастырушының бірінші басшысы не оның міндеттерін атқаратын адам немесе жауапты хатшысы немесе жауапты хатшының өкілеттіктерін жүзеге асыратын өзге лауазымды адам қабылдайды.</w:t>
      </w:r>
      <w:r>
        <w:br/>
      </w:r>
      <w:r>
        <w:rPr>
          <w:rFonts w:ascii="Times New Roman"/>
          <w:b w:val="false"/>
          <w:i w:val="false"/>
          <w:color w:val="000000"/>
          <w:sz w:val="28"/>
        </w:rPr>
        <w:t>
</w:t>
      </w:r>
      <w:r>
        <w:rPr>
          <w:rFonts w:ascii="Times New Roman"/>
          <w:b w:val="false"/>
          <w:i w:val="false"/>
          <w:color w:val="000000"/>
          <w:sz w:val="28"/>
        </w:rPr>
        <w:t>
      55. Егер тапсырыс берушінің өзі тікелей немесе мемлекеттік сатып алуды ұйымдастыру және өткізу рәсімдерін орындауға жауапты өзінің құрылымдық бөлімшесі (лауазымды адам) атынан ұйымдастырушы болып әрекет еткен жағдайда конкурстық комиссия құру және конкурстық комиссия хатшысын айқындау туралы шешімді Заңның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тапсырыс берушінің бірінші басшысы не оның міндеттерін атқаратын адам не Қазақстан Республикасының Президенті айқындайтын жауапты хатшы немесе жауапты хатшының өкілеттіктерін жүзеге асыратын өзге лауазымды адам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«59. Конкурстық комиссияның мүшелері конкурстық комиссияның төрағасы және басқа да мүшелері болып табылады. Конкурстық комиссияның мүшелері өтінімдерді қарайды және дауыс беруде ауысу құқығынсыз қатысады.</w:t>
      </w:r>
      <w:r>
        <w:br/>
      </w:r>
      <w:r>
        <w:rPr>
          <w:rFonts w:ascii="Times New Roman"/>
          <w:b w:val="false"/>
          <w:i w:val="false"/>
          <w:color w:val="000000"/>
          <w:sz w:val="28"/>
        </w:rPr>
        <w:t>
</w:t>
      </w:r>
      <w:r>
        <w:rPr>
          <w:rFonts w:ascii="Times New Roman"/>
          <w:b w:val="false"/>
          <w:i w:val="false"/>
          <w:color w:val="000000"/>
          <w:sz w:val="28"/>
        </w:rPr>
        <w:t>
      Конкурстық комиссия мүшелерінің жалпы саны Заңның 2-бабының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тақ санды, бірақ кемінде үш адамды құрайды. </w:t>
      </w:r>
      <w:r>
        <w:br/>
      </w:r>
      <w:r>
        <w:rPr>
          <w:rFonts w:ascii="Times New Roman"/>
          <w:b w:val="false"/>
          <w:i w:val="false"/>
          <w:color w:val="000000"/>
          <w:sz w:val="28"/>
        </w:rPr>
        <w:t>
</w:t>
      </w:r>
      <w:r>
        <w:rPr>
          <w:rFonts w:ascii="Times New Roman"/>
          <w:b w:val="false"/>
          <w:i w:val="false"/>
          <w:color w:val="000000"/>
          <w:sz w:val="28"/>
        </w:rPr>
        <w:t>
      Бірыңғай ұйымдастырушы құратын конкурстық комиссия мүшелерінің жалпы саны тақ санды, бірақ кемінде бес адамды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«64. Осы Қағидалардың </w:t>
      </w:r>
      <w:r>
        <w:rPr>
          <w:rFonts w:ascii="Times New Roman"/>
          <w:b w:val="false"/>
          <w:i w:val="false"/>
          <w:color w:val="000000"/>
          <w:sz w:val="28"/>
        </w:rPr>
        <w:t>28-тармағы</w:t>
      </w:r>
      <w:r>
        <w:rPr>
          <w:rFonts w:ascii="Times New Roman"/>
          <w:b w:val="false"/>
          <w:i w:val="false"/>
          <w:color w:val="000000"/>
          <w:sz w:val="28"/>
        </w:rPr>
        <w:t xml:space="preserve"> 1) тармақшасына сәйкес айқындалатын бірыңғай ұйымдастырушы конкурс жүргізген кезде тапсырыс берушінің бірінші басшысы конкурстық комиссияның төрағасы болып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«67. Осы Қағидалардың </w:t>
      </w:r>
      <w:r>
        <w:rPr>
          <w:rFonts w:ascii="Times New Roman"/>
          <w:b w:val="false"/>
          <w:i w:val="false"/>
          <w:color w:val="000000"/>
          <w:sz w:val="28"/>
        </w:rPr>
        <w:t>28-тармағы</w:t>
      </w:r>
      <w:r>
        <w:rPr>
          <w:rFonts w:ascii="Times New Roman"/>
          <w:b w:val="false"/>
          <w:i w:val="false"/>
          <w:color w:val="000000"/>
          <w:sz w:val="28"/>
        </w:rPr>
        <w:t xml:space="preserve"> 3) тармақшасына сәйкес айқындалатын мемлекеттік сатып алуды бірыңғай ұйымдастырушы конкурс өткізген кезде конкурстық комиссияның төрағасы болып тиісті ауданның, қаланың, қаладағы ауданның әкімі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«73. Конкурс тәсілімен мемлекеттік сатып алуды ұйымдастыру және жүргізу кезінде ұйымдастырушы Заңнын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құруға не сарапшыны айқындауға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«75. Сараптау комиссиясын құру не сарапшыны тарту туралы шешімді ұйымдастырушының бірінші басшысы не оның міндетін атқарушы тұлға не жауапты хатшысы немесе жауапты хатшының өкілеттіктерін жүзеге асыратын өзге лауазымды адам қабылдайды.</w:t>
      </w:r>
      <w:r>
        <w:br/>
      </w:r>
      <w:r>
        <w:rPr>
          <w:rFonts w:ascii="Times New Roman"/>
          <w:b w:val="false"/>
          <w:i w:val="false"/>
          <w:color w:val="000000"/>
          <w:sz w:val="28"/>
        </w:rPr>
        <w:t>
</w:t>
      </w:r>
      <w:r>
        <w:rPr>
          <w:rFonts w:ascii="Times New Roman"/>
          <w:b w:val="false"/>
          <w:i w:val="false"/>
          <w:color w:val="000000"/>
          <w:sz w:val="28"/>
        </w:rPr>
        <w:t>
      Мемлекеттік сатып алуды бірыңғай ұйымдастырушы жүзеге асырған жағдайда сараптау комиссиясын құру туралы шешімді тапсырыс берушінің бірінші басшысы не оның міндетін атқарушы тұлға не жауапты хатшы не жауапты хатшының өкілеттіктерін жүзеге асыратын өзге лауазымды адам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«83. Ұйымдастырушы әзірлеген конкурстық құжаттаманың жобасын тапсырыс берушінің бірінші басшысы не оның міндеттерін атқарушы тұлға не жауапты хатшысы немесе жауапты хатшының өкілеттіктерін жүзеге асыратын өзге лауазымды адам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«Заңның </w:t>
      </w:r>
      <w:r>
        <w:rPr>
          <w:rFonts w:ascii="Times New Roman"/>
          <w:b w:val="false"/>
          <w:i w:val="false"/>
          <w:color w:val="000000"/>
          <w:sz w:val="28"/>
        </w:rPr>
        <w:t>21-бабы</w:t>
      </w:r>
      <w:r>
        <w:rPr>
          <w:rFonts w:ascii="Times New Roman"/>
          <w:b w:val="false"/>
          <w:i w:val="false"/>
          <w:color w:val="000000"/>
          <w:sz w:val="28"/>
        </w:rPr>
        <w:t xml:space="preserve"> 2-тармағының 2) тармақшасына сәйкес жобалау-сметалық құжаттаманы қажет ететін мемлекеттік сатып алуды жүзеге асыру кезінде техникалық ерекшеліктің орнына конкурстық құжаттама Қазақстан Республикасы заңнамасына сәйкес сараптамадан өткен жобалау-сметалық құжаттаманы қамтуы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«86. Ұйымдастырушы конкурстық құжаттаманың жобасы бекітілген күннен бастап үш жұмыс күнінен кешіктірмей конкурс тәсілімен мемлекеттік сатып алуды жүзеге асыру туралы хабарландырудың мәтінін, сондай-ақ конкурстық құжаттаманың жобасын веб-порталда орналастырады.</w:t>
      </w:r>
      <w:r>
        <w:br/>
      </w:r>
      <w:r>
        <w:rPr>
          <w:rFonts w:ascii="Times New Roman"/>
          <w:b w:val="false"/>
          <w:i w:val="false"/>
          <w:color w:val="000000"/>
          <w:sz w:val="28"/>
        </w:rPr>
        <w:t>
      Заңның 22-бабы 3-тармағына сәйкес әлеуетті өнім берушілердің конкурсқа қатысуға өтінімдерін ұсынатын мерзімнің соңғы күні конкурстық құжаттаманың жобасын алдын ала талқылау хаттамасын және бекітілген конкурстық құжаттаманың мәтінін орналастырған күннен бастап кем дегенде күнтізбелік он бес күнді құрайды.</w:t>
      </w:r>
      <w:r>
        <w:br/>
      </w:r>
      <w:r>
        <w:rPr>
          <w:rFonts w:ascii="Times New Roman"/>
          <w:b w:val="false"/>
          <w:i w:val="false"/>
          <w:color w:val="000000"/>
          <w:sz w:val="28"/>
        </w:rPr>
        <w:t>
      Заңның 22-бабы </w:t>
      </w:r>
      <w:r>
        <w:rPr>
          <w:rFonts w:ascii="Times New Roman"/>
          <w:b w:val="false"/>
          <w:i w:val="false"/>
          <w:color w:val="000000"/>
          <w:sz w:val="28"/>
        </w:rPr>
        <w:t>3-тармағына</w:t>
      </w:r>
      <w:r>
        <w:rPr>
          <w:rFonts w:ascii="Times New Roman"/>
          <w:b w:val="false"/>
          <w:i w:val="false"/>
          <w:color w:val="000000"/>
          <w:sz w:val="28"/>
        </w:rPr>
        <w:t xml:space="preserve"> сәйкес егер осы Қағидалардың 89-тармағына сәйкес конкурстық құжаттаманың жобасын алдын ала талқылау жүзеге асырылмаған жағдайда, әлеуетті өнім берушілердің конкурсқа қатысуға өтінімдерін ұсынатын мерзімнің соңғы күні конкурс тәсілімен мемлекеттік сатып алуды жүзеге асыру туралы хабарламаның мәтінін орналастырған күннен бастап күнтізбелік он бес күннен кем болмауы тиіс.»;</w:t>
      </w:r>
      <w:r>
        <w:br/>
      </w:r>
      <w:r>
        <w:rPr>
          <w:rFonts w:ascii="Times New Roman"/>
          <w:b w:val="false"/>
          <w:i w:val="false"/>
          <w:color w:val="000000"/>
          <w:sz w:val="28"/>
        </w:rPr>
        <w:t>
</w:t>
      </w:r>
      <w:r>
        <w:rPr>
          <w:rFonts w:ascii="Times New Roman"/>
          <w:b w:val="false"/>
          <w:i w:val="false"/>
          <w:color w:val="000000"/>
          <w:sz w:val="28"/>
        </w:rPr>
        <w:t>
      94-тармақ мынадай редакцияда жазылсын:</w:t>
      </w:r>
      <w:r>
        <w:br/>
      </w:r>
      <w:r>
        <w:rPr>
          <w:rFonts w:ascii="Times New Roman"/>
          <w:b w:val="false"/>
          <w:i w:val="false"/>
          <w:color w:val="000000"/>
          <w:sz w:val="28"/>
        </w:rPr>
        <w:t>
      «94. Заңның </w:t>
      </w:r>
      <w:r>
        <w:rPr>
          <w:rFonts w:ascii="Times New Roman"/>
          <w:b w:val="false"/>
          <w:i w:val="false"/>
          <w:color w:val="000000"/>
          <w:sz w:val="28"/>
        </w:rPr>
        <w:t>22-бабы</w:t>
      </w:r>
      <w:r>
        <w:rPr>
          <w:rFonts w:ascii="Times New Roman"/>
          <w:b w:val="false"/>
          <w:i w:val="false"/>
          <w:color w:val="000000"/>
          <w:sz w:val="28"/>
        </w:rPr>
        <w:t xml:space="preserve"> 2-тармағына сәйкес конкурстық құжаттаманың жобасын алдын ала талқылау хаттамасы конкурстық құжаттаманың жобасына қатысты келіп түскен ескертпелер туралы ақпаратты және олар бойынша қабылданған шешімдерді қамтиды.</w:t>
      </w:r>
      <w:r>
        <w:br/>
      </w:r>
      <w:r>
        <w:rPr>
          <w:rFonts w:ascii="Times New Roman"/>
          <w:b w:val="false"/>
          <w:i w:val="false"/>
          <w:color w:val="000000"/>
          <w:sz w:val="28"/>
        </w:rPr>
        <w:t>
      Конкурстық құжаттаманың жобасын алдын ала талқылау хаттамасына тапсырыс берушінің бірінші басшысы не оның міндеттерін атқаратын тұлға немесе жауапты хатшысы немесе жауапты хатшының өкілеттіктерін жүзеге асыратын өзге лауазымды адам қол қояды.</w:t>
      </w:r>
      <w:r>
        <w:br/>
      </w:r>
      <w:r>
        <w:rPr>
          <w:rFonts w:ascii="Times New Roman"/>
          <w:b w:val="false"/>
          <w:i w:val="false"/>
          <w:color w:val="000000"/>
          <w:sz w:val="28"/>
        </w:rPr>
        <w:t>
      Мемлекеттік сатып алуды бірыңғай ұйымдастырушы өткізген жағдайда конкурстық құжаттаманың жобасын алдын ала талқылау хаттамасына бірыңғай ұйымдастырушының бірінші басшысы қол қояды.</w:t>
      </w:r>
      <w:r>
        <w:br/>
      </w:r>
      <w:r>
        <w:rPr>
          <w:rFonts w:ascii="Times New Roman"/>
          <w:b w:val="false"/>
          <w:i w:val="false"/>
          <w:color w:val="000000"/>
          <w:sz w:val="28"/>
        </w:rPr>
        <w:t>
      Осы Қағидалардың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25-тармақтарында</w:t>
      </w:r>
      <w:r>
        <w:rPr>
          <w:rFonts w:ascii="Times New Roman"/>
          <w:b w:val="false"/>
          <w:i w:val="false"/>
          <w:color w:val="000000"/>
          <w:sz w:val="28"/>
        </w:rPr>
        <w:t xml:space="preserve"> көзделген жағдайларда, конкурстық құжаттаманың жобасын алдын ала талқылау хаттамасына ұйымдастырушының бірінші басшысы не оның міндеттерін атқаратын тұлға немесе жауапты хатшысы немесе жауапты хатшының өкілеттіктерін жүзеге асыратын өзге лауазымды адам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108-тармақтың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«Конкурсқа қатысу үшін әлеуетті өнім беруші ұсынатын конкурсқа қатысуға өтінімнің қолданылу мерзімі конкурсқа қатысуға өтінімдер ашылған күннен бастап кем дегенде күнтізбелік алпыс күнді құрайды және конкурстық құжаттамада белгіленген талап етілетін мерзімге сәйкес келуі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128-тармақтың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«128. Заңның 27-бабы </w:t>
      </w:r>
      <w:r>
        <w:rPr>
          <w:rFonts w:ascii="Times New Roman"/>
          <w:b w:val="false"/>
          <w:i w:val="false"/>
          <w:color w:val="000000"/>
          <w:sz w:val="28"/>
        </w:rPr>
        <w:t>3-тармағына</w:t>
      </w:r>
      <w:r>
        <w:rPr>
          <w:rFonts w:ascii="Times New Roman"/>
          <w:b w:val="false"/>
          <w:i w:val="false"/>
          <w:color w:val="000000"/>
          <w:sz w:val="28"/>
        </w:rPr>
        <w:t xml:space="preserve"> сәйкес конкурсқа қатысуға алдын ала рұқсат беру хаттамасы мынадай ақпаратты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134-тармақтың</w:t>
      </w:r>
      <w:r>
        <w:rPr>
          <w:rFonts w:ascii="Times New Roman"/>
          <w:b w:val="false"/>
          <w:i w:val="false"/>
          <w:color w:val="000000"/>
          <w:sz w:val="28"/>
        </w:rPr>
        <w:t xml:space="preserve"> 3) және 4) тармақшалары мынадай редакцияда жазылсын:</w:t>
      </w:r>
      <w:r>
        <w:br/>
      </w:r>
      <w:r>
        <w:rPr>
          <w:rFonts w:ascii="Times New Roman"/>
          <w:b w:val="false"/>
          <w:i w:val="false"/>
          <w:color w:val="000000"/>
          <w:sz w:val="28"/>
        </w:rPr>
        <w:t>
      «3) Заңның 27-бабы 5-тармағына сәйкес конкурсқа қатысуға өтінім берген әлеуетті өнім берушілерден біліктілік талаптарына және конкурстық құжаттама талаптарына сәйкес келтірілген конкурсқа қатысуға арналған өтінімдерді қарастыруды, бағалауды және салыстыруды оңайлату үшін олардың өтінімдеріне байланысты материалдар мен түсіндірулерді жазбаша нысанда және (немесе) электрондық құжат нысанында сұратуға құқылы;</w:t>
      </w:r>
      <w:r>
        <w:br/>
      </w:r>
      <w:r>
        <w:rPr>
          <w:rFonts w:ascii="Times New Roman"/>
          <w:b w:val="false"/>
          <w:i w:val="false"/>
          <w:color w:val="000000"/>
          <w:sz w:val="28"/>
        </w:rPr>
        <w:t>
</w:t>
      </w:r>
      <w:r>
        <w:rPr>
          <w:rFonts w:ascii="Times New Roman"/>
          <w:b w:val="false"/>
          <w:i w:val="false"/>
          <w:color w:val="000000"/>
          <w:sz w:val="28"/>
        </w:rPr>
        <w:t>
      4) Заңның </w:t>
      </w:r>
      <w:r>
        <w:rPr>
          <w:rFonts w:ascii="Times New Roman"/>
          <w:b w:val="false"/>
          <w:i w:val="false"/>
          <w:color w:val="000000"/>
          <w:sz w:val="28"/>
        </w:rPr>
        <w:t>27-бабы</w:t>
      </w:r>
      <w:r>
        <w:rPr>
          <w:rFonts w:ascii="Times New Roman"/>
          <w:b w:val="false"/>
          <w:i w:val="false"/>
          <w:color w:val="000000"/>
          <w:sz w:val="28"/>
        </w:rPr>
        <w:t xml:space="preserve"> 5-тармағына сәйкес біліктілік талаптарына және конкурстық құжаттама талаптарына сәйкес келтірілген конкурсқа қатысу өтінімдерінде қамтылған мәліметтерді нақтылау мақсатында тиісті мемлекеттік органдардан, жеке және заңды тұлғалардан қажетті ақпаратты жазбаша нысанда және (немесе) электрондық құжат нысанында сұратуға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142-тармақтың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«142. Заңның </w:t>
      </w:r>
      <w:r>
        <w:rPr>
          <w:rFonts w:ascii="Times New Roman"/>
          <w:b w:val="false"/>
          <w:i w:val="false"/>
          <w:color w:val="000000"/>
          <w:sz w:val="28"/>
        </w:rPr>
        <w:t>28-бабы</w:t>
      </w:r>
      <w:r>
        <w:rPr>
          <w:rFonts w:ascii="Times New Roman"/>
          <w:b w:val="false"/>
          <w:i w:val="false"/>
          <w:color w:val="000000"/>
          <w:sz w:val="28"/>
        </w:rPr>
        <w:t xml:space="preserve"> 2-тармағына сәйкес конкурс тәсілімен мемлекеттік сатып алу қорытындысы туралы хаттама мынадай ақпаратты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144-тармақтың</w:t>
      </w:r>
      <w:r>
        <w:rPr>
          <w:rFonts w:ascii="Times New Roman"/>
          <w:b w:val="false"/>
          <w:i w:val="false"/>
          <w:color w:val="000000"/>
          <w:sz w:val="28"/>
        </w:rPr>
        <w:t xml:space="preserve"> 2) тармақшасының үшінші абзацы мынадай редакцияда жазылсын:</w:t>
      </w:r>
      <w:r>
        <w:br/>
      </w:r>
      <w:r>
        <w:rPr>
          <w:rFonts w:ascii="Times New Roman"/>
          <w:b w:val="false"/>
          <w:i w:val="false"/>
          <w:color w:val="000000"/>
          <w:sz w:val="28"/>
        </w:rPr>
        <w:t>
      «оған қатысу үшін банктік кепілдік түрінде конкурсқа қатысуға өтінімді қамтамасыз ету енгізілетін конкурстың нөмірін және атауын;»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150-тармақтың</w:t>
      </w:r>
      <w:r>
        <w:rPr>
          <w:rFonts w:ascii="Times New Roman"/>
          <w:b w:val="false"/>
          <w:i w:val="false"/>
          <w:color w:val="000000"/>
          <w:sz w:val="28"/>
        </w:rPr>
        <w:t xml:space="preserve"> 1) тармақшасының: </w:t>
      </w:r>
      <w:r>
        <w:br/>
      </w:r>
      <w:r>
        <w:rPr>
          <w:rFonts w:ascii="Times New Roman"/>
          <w:b w:val="false"/>
          <w:i w:val="false"/>
          <w:color w:val="000000"/>
          <w:sz w:val="28"/>
        </w:rPr>
        <w:t>
</w:t>
      </w:r>
      <w:r>
        <w:rPr>
          <w:rFonts w:ascii="Times New Roman"/>
          <w:b w:val="false"/>
          <w:i w:val="false"/>
          <w:color w:val="000000"/>
          <w:sz w:val="28"/>
        </w:rPr>
        <w:t>
      алтыншы абзацы мынадай редакцияда жазылсын:</w:t>
      </w:r>
      <w:r>
        <w:br/>
      </w:r>
      <w:r>
        <w:rPr>
          <w:rFonts w:ascii="Times New Roman"/>
          <w:b w:val="false"/>
          <w:i w:val="false"/>
          <w:color w:val="000000"/>
          <w:sz w:val="28"/>
        </w:rPr>
        <w:t>
      «конкурс жарияланған күннен кейін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мәліметтерді ұсынбауы;»;</w:t>
      </w:r>
      <w:r>
        <w:br/>
      </w:r>
      <w:r>
        <w:rPr>
          <w:rFonts w:ascii="Times New Roman"/>
          <w:b w:val="false"/>
          <w:i w:val="false"/>
          <w:color w:val="000000"/>
          <w:sz w:val="28"/>
        </w:rPr>
        <w:t>
</w:t>
      </w:r>
      <w:r>
        <w:rPr>
          <w:rFonts w:ascii="Times New Roman"/>
          <w:b w:val="false"/>
          <w:i w:val="false"/>
          <w:color w:val="000000"/>
          <w:sz w:val="28"/>
        </w:rPr>
        <w:t>
      тоғызыншы абзацы мынадай редакцияда жазылсын:</w:t>
      </w:r>
      <w:r>
        <w:br/>
      </w:r>
      <w:r>
        <w:rPr>
          <w:rFonts w:ascii="Times New Roman"/>
          <w:b w:val="false"/>
          <w:i w:val="false"/>
          <w:color w:val="000000"/>
          <w:sz w:val="28"/>
        </w:rPr>
        <w:t>
      «әлеуетті өнім берушінің конкурстық құжаттамада көрсетілген, шарт бойынша міндеттемелерді орындау үшін жеткілікті материалдық және еңбек ресурстарын иелену бөлігінде сәйкес келмеуі. Бұл ретте, тапсырыс берушіге шарт бойынша міндеттемелерді орындау үшін қажетті материалдық және еңбек ресурстары конкурстық құжаттаманың ажырамас бөлігі болып табылатын техникалық ерекшелікте көрсетіледі. Әлеуетті өнім беруші сатып алынатын құрылыс-монтаждау жұмыстарын орындау үшін болуы қажет негізгі жабдықтардың (тетіктердің, машиналардың) және еңбек ресурстарының негізгі түрлерінің тізбесін Қазақстан Республикасының заңнамасына сәйкес сараптамадан өткізілген жобалау-сметалық құжаттамаға сәйкес жобалаушы әзірлейді және келіседі.»;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154</w:t>
      </w:r>
      <w:r>
        <w:rPr>
          <w:rFonts w:ascii="Times New Roman"/>
          <w:b w:val="false"/>
          <w:i w:val="false"/>
          <w:color w:val="000000"/>
          <w:sz w:val="28"/>
        </w:rPr>
        <w:t xml:space="preserve"> және </w:t>
      </w:r>
      <w:r>
        <w:rPr>
          <w:rFonts w:ascii="Times New Roman"/>
          <w:b w:val="false"/>
          <w:i w:val="false"/>
          <w:color w:val="000000"/>
          <w:sz w:val="28"/>
        </w:rPr>
        <w:t>155-тармақтар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«154. Конкурстық комиссия әлеуетті өнім берушінің сатып алынатын тауарлар, көрсетілетін қызметтер нарығындағы болған жұмыс тәжірибесінің әрбір жылы үшін нөл бүтін оннан бес (0,5 %) пайыз, бірақ бес пайыздан аспайтын шартты жеңілдік береді. Жұмыс тәжірибесі бір жылдан кем болған немесе ол болмаған жағдайда мұндай пайыз белгіленбейді. Осы өлшемшарттың конкурсқа қатысуға өтінімнің шартты бағасына жиынтық пайыздық әсері бес пайыздан аспайды.</w:t>
      </w:r>
      <w:r>
        <w:br/>
      </w:r>
      <w:r>
        <w:rPr>
          <w:rFonts w:ascii="Times New Roman"/>
          <w:b w:val="false"/>
          <w:i w:val="false"/>
          <w:color w:val="000000"/>
          <w:sz w:val="28"/>
        </w:rPr>
        <w:t>
</w:t>
      </w:r>
      <w:r>
        <w:rPr>
          <w:rFonts w:ascii="Times New Roman"/>
          <w:b w:val="false"/>
          <w:i w:val="false"/>
          <w:color w:val="000000"/>
          <w:sz w:val="28"/>
        </w:rPr>
        <w:t>
      Жұмыс тәжірибесінің болғаны үшін шартты бағаға пайыздық әсерді есептеу конкурстық құжаттамаға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155.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(1 %) пайыз мөлшерінде, бірақ он пайызынан асырмай шартты жеңілдік береді. Сатып алынатын жұмыстар нарығында жұмыс тәжірибесі болған кезде, оның ішінде жұмыстардың осындай (ұқсас) түрлері бойынша бір жылдан кем болған немесе ол болмаған жағдайда осындай пайыз белгіленбейді. </w:t>
      </w:r>
      <w:r>
        <w:br/>
      </w:r>
      <w:r>
        <w:rPr>
          <w:rFonts w:ascii="Times New Roman"/>
          <w:b w:val="false"/>
          <w:i w:val="false"/>
          <w:color w:val="000000"/>
          <w:sz w:val="28"/>
        </w:rPr>
        <w:t>
</w:t>
      </w:r>
      <w:r>
        <w:rPr>
          <w:rFonts w:ascii="Times New Roman"/>
          <w:b w:val="false"/>
          <w:i w:val="false"/>
          <w:color w:val="000000"/>
          <w:sz w:val="28"/>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(құрылыспен байланысты емес бір жұмыстан асатын) орындаған жағдайда, конкурстық комиссия келесі әрбір құрылыс объектісі (құрылыспен байланысты емес келесі жұмыс үшін) үшін нөл бүтін оннан бір (0,2 %) пайыз мөлшерінде шартты жеңілдік береді.</w:t>
      </w:r>
      <w:r>
        <w:br/>
      </w:r>
      <w:r>
        <w:rPr>
          <w:rFonts w:ascii="Times New Roman"/>
          <w:b w:val="false"/>
          <w:i w:val="false"/>
          <w:color w:val="000000"/>
          <w:sz w:val="28"/>
        </w:rPr>
        <w:t>
</w:t>
      </w:r>
      <w:r>
        <w:rPr>
          <w:rFonts w:ascii="Times New Roman"/>
          <w:b w:val="false"/>
          <w:i w:val="false"/>
          <w:color w:val="000000"/>
          <w:sz w:val="28"/>
        </w:rPr>
        <w:t>
      Осы өлшемшарттың конкурсқа қатысуға өтінімнің шартты бағасына жиынтық пайыздық әсері он пайыздан аспайды.</w:t>
      </w:r>
      <w:r>
        <w:br/>
      </w:r>
      <w:r>
        <w:rPr>
          <w:rFonts w:ascii="Times New Roman"/>
          <w:b w:val="false"/>
          <w:i w:val="false"/>
          <w:color w:val="000000"/>
          <w:sz w:val="28"/>
        </w:rPr>
        <w:t>
</w:t>
      </w:r>
      <w:r>
        <w:rPr>
          <w:rFonts w:ascii="Times New Roman"/>
          <w:b w:val="false"/>
          <w:i w:val="false"/>
          <w:color w:val="000000"/>
          <w:sz w:val="28"/>
        </w:rPr>
        <w:t>
      Жұмыс тәжірибесінің болуы үшін шартты бағаға пайыздық әсерді есептеу конкурстық құжаттамаға </w:t>
      </w:r>
      <w:r>
        <w:rPr>
          <w:rFonts w:ascii="Times New Roman"/>
          <w:b w:val="false"/>
          <w:i w:val="false"/>
          <w:color w:val="000000"/>
          <w:sz w:val="28"/>
        </w:rPr>
        <w:t>5-қосымшаға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«163. Егер әлеуетті өнім берушілер конкурсқа қатысуға өтінімінде ұсынылған техникалық ерекшеліктегі тауарлардың функционалдық сипаттамасы конкурстық құжаттаманың техникалық ерекшелігінде белгіленген тауарлардың шекті мүмкіндігінен асқан жағдайда, конкурстық комиссия әр мүмкіндігі үшін нөл бүтін оннан бес (0,5 %) пайыз белгілейді. Осы өлшемшарттың конкурсқа қатысуға өтінімнің шартты бағасына жиынтық пайыздық әсері үш пайыздан (3%) аспайды.»;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«172. Конкурстық баға ұсыныстарының шартты бағалары тең болған кезде конкурс нысанасы болып табылатын, сатып алынатын тауарлар, жұмыстар, көрсетілетін қызметтер нарығында, оның ішінде тауарлардың, жұмыстардың, көрсетілетін қызметтердің ұқсас түрлері бойынша мол жұмыс тәжірибесі бар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 Шартты бағалары тең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«175. Егер әлеуеттi өнiм берушiнiң техникалық-экономикалық негiздемені, жобалау-сметалық (үлгілік жобалау-сметалық) және қала құрылысы жобалары құжаттаманы әзірлеу бойынша қатысуға өтiнiмнiң бағасы сәулет, қала құрылысы және құрылыс қызметi саласындағы мемлекеттік нормативтерге сәйкес Нормативтік құқықтық актілерді мемлекеттік тіркеу тізілімінде № 97899 болып тіркелген Қазақстан Республикасы Ұлттық экономика министрлігінің Құрылыс, тұрғын үй-коммуналдық шаруашылық істері және жер ресурстарын басқару комитеті Төрағасының 2015 жылғы 15 желтоқсандағы № 399-НҚ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Республикасында құрылысқа арналған жобалау жұмыстарының құнын айқындау жөніндегі Мемлекеттік нормативке сәйкес тапсырыс беруші есептеген бағадан он пайыздан астам төмен болған жағдайда, ол демпингтiк болып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182-тармақтың</w:t>
      </w:r>
      <w:r>
        <w:rPr>
          <w:rFonts w:ascii="Times New Roman"/>
          <w:b w:val="false"/>
          <w:i w:val="false"/>
          <w:color w:val="000000"/>
          <w:sz w:val="28"/>
        </w:rPr>
        <w:t xml:space="preserve"> 1) тармақшасының оныншы абзацы мынадай редакцияда жазылсын:</w:t>
      </w:r>
      <w:r>
        <w:br/>
      </w:r>
      <w:r>
        <w:rPr>
          <w:rFonts w:ascii="Times New Roman"/>
          <w:b w:val="false"/>
          <w:i w:val="false"/>
          <w:color w:val="000000"/>
          <w:sz w:val="28"/>
        </w:rPr>
        <w:t>
      «ұйымдастырушының конкурстық құжаттаманы әзірлеуі және оны тапсырыс берушінің бірінші басшысының не оның міндетін атқаратын адамның, не жауапты хатшының немесе жауапты хатшының өкілеттіктерін жүзеге асыратын өзге де лауазымды адамның бекітуі;»;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«184. Біліктілікті алдын ала іріктеумен жүргізілетін конкурс тәсілімен Заңның 31-бабы </w:t>
      </w:r>
      <w:r>
        <w:rPr>
          <w:rFonts w:ascii="Times New Roman"/>
          <w:b w:val="false"/>
          <w:i w:val="false"/>
          <w:color w:val="000000"/>
          <w:sz w:val="28"/>
        </w:rPr>
        <w:t>1-тармағына</w:t>
      </w:r>
      <w:r>
        <w:rPr>
          <w:rFonts w:ascii="Times New Roman"/>
          <w:b w:val="false"/>
          <w:i w:val="false"/>
          <w:color w:val="000000"/>
          <w:sz w:val="28"/>
        </w:rPr>
        <w:t xml:space="preserve"> сәйкес уәкілетті орган бекіткен тауарлардың, жұмыстардың, көрсетілетін қызметтердің тізбесі бойынша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187-тармақтың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«187. Біліктілікті алдын ала іріктеумен жүргізілетін конкурс веб-портал арқылы Заңның 31-бабы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айқындаған тәртіппен қалыптастырылған білікті әлеуетті өнім берушілердің тізіліміне енгізілген әлеуетті өнім берушілердің арасында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«190. Ұйымдастырушы әзірлеген конкурстық құжаттаманы тапсырыс берушінің бірінші басшысы не оның міндетін атқарушы адам немесе жауапты хатшысы немесе жауапты хатшының өкілеттігін жүзеге асыратын өзге лауазымды адам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«Заңның </w:t>
      </w:r>
      <w:r>
        <w:rPr>
          <w:rFonts w:ascii="Times New Roman"/>
          <w:b w:val="false"/>
          <w:i w:val="false"/>
          <w:color w:val="000000"/>
          <w:sz w:val="28"/>
        </w:rPr>
        <w:t>22-бабы</w:t>
      </w:r>
      <w:r>
        <w:rPr>
          <w:rFonts w:ascii="Times New Roman"/>
          <w:b w:val="false"/>
          <w:i w:val="false"/>
          <w:color w:val="000000"/>
          <w:sz w:val="28"/>
        </w:rPr>
        <w:t xml:space="preserve"> 3-тармағына сәйкес әлеуетті өнім берушілердің біліктілікті алдын ала іріктеумен жүргізілетін конкурсқа қатысуға өтінімдерін ұсынатын мерзімнің соңғы күні бекітілген конкурстық құжаттаманың мәтінін орналастырған күннен бастап кем дегенде күнтізбелік он күнді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210-тармақтың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«210. Заңның 27-бабы </w:t>
      </w:r>
      <w:r>
        <w:rPr>
          <w:rFonts w:ascii="Times New Roman"/>
          <w:b w:val="false"/>
          <w:i w:val="false"/>
          <w:color w:val="000000"/>
          <w:sz w:val="28"/>
        </w:rPr>
        <w:t>3-тармағына</w:t>
      </w:r>
      <w:r>
        <w:rPr>
          <w:rFonts w:ascii="Times New Roman"/>
          <w:b w:val="false"/>
          <w:i w:val="false"/>
          <w:color w:val="000000"/>
          <w:sz w:val="28"/>
        </w:rPr>
        <w:t xml:space="preserve"> сәйкес біліктілікті алдын ала іріктеумен жүргізілетін конкурсқа қатысуға алдын ала рұқсат беру хаттамасы мынадай ақпаратты қамтуы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233-тармақтың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xml:space="preserve">
      «3) әлеуетті өнім берушінің «Үкіметтік емес ұйымдардың дерекқорыңда» болуы туралы мәліметтерін;»;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248</w:t>
      </w:r>
      <w:r>
        <w:rPr>
          <w:rFonts w:ascii="Times New Roman"/>
          <w:b w:val="false"/>
          <w:i w:val="false"/>
          <w:color w:val="000000"/>
          <w:sz w:val="28"/>
        </w:rPr>
        <w:t xml:space="preserve"> және </w:t>
      </w:r>
      <w:r>
        <w:rPr>
          <w:rFonts w:ascii="Times New Roman"/>
          <w:b w:val="false"/>
          <w:i w:val="false"/>
          <w:color w:val="000000"/>
          <w:sz w:val="28"/>
        </w:rPr>
        <w:t>249-тармақтар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«248. Заңның </w:t>
      </w:r>
      <w:r>
        <w:rPr>
          <w:rFonts w:ascii="Times New Roman"/>
          <w:b w:val="false"/>
          <w:i w:val="false"/>
          <w:color w:val="000000"/>
          <w:sz w:val="28"/>
        </w:rPr>
        <w:t>29-бабы</w:t>
      </w:r>
      <w:r>
        <w:rPr>
          <w:rFonts w:ascii="Times New Roman"/>
          <w:b w:val="false"/>
          <w:i w:val="false"/>
          <w:color w:val="000000"/>
          <w:sz w:val="28"/>
        </w:rPr>
        <w:t xml:space="preserve"> 3-тармағының 4) тармақшасына сәйкес егер конкурсқа қатысуға бір ғана әлеуетті өнім беруші жіберілсе, тапсырыс беруші осы әлеуетті өнім берушіден бір көзден сатып алу тәсілімен мемлекеттік сатып алуды жүзеге асырады. Бұл ретте жасалған шарттың бағасы оның конкурстық баға ұсынысынан аспауы тиіс.</w:t>
      </w:r>
      <w:r>
        <w:br/>
      </w:r>
      <w:r>
        <w:rPr>
          <w:rFonts w:ascii="Times New Roman"/>
          <w:b w:val="false"/>
          <w:i w:val="false"/>
          <w:color w:val="000000"/>
          <w:sz w:val="28"/>
        </w:rPr>
        <w:t>
</w:t>
      </w:r>
      <w:r>
        <w:rPr>
          <w:rFonts w:ascii="Times New Roman"/>
          <w:b w:val="false"/>
          <w:i w:val="false"/>
          <w:color w:val="000000"/>
          <w:sz w:val="28"/>
        </w:rPr>
        <w:t>
      249. Мемлекеттік әлеуметтік тапсырыста көзделген қызметтерді мемлекеттік сатып алу кезінде:</w:t>
      </w:r>
      <w:r>
        <w:br/>
      </w:r>
      <w:r>
        <w:rPr>
          <w:rFonts w:ascii="Times New Roman"/>
          <w:b w:val="false"/>
          <w:i w:val="false"/>
          <w:color w:val="000000"/>
          <w:sz w:val="28"/>
        </w:rPr>
        <w:t>
</w:t>
      </w:r>
      <w:r>
        <w:rPr>
          <w:rFonts w:ascii="Times New Roman"/>
          <w:b w:val="false"/>
          <w:i w:val="false"/>
          <w:color w:val="000000"/>
          <w:sz w:val="28"/>
        </w:rPr>
        <w:t>
      1) әлеуетті өнім беруші конкурсқа қатысуға өтінімді қамтамасыз етуді, шарттың орындалуын қамтамасыз етуді енгізбейді;</w:t>
      </w:r>
      <w:r>
        <w:br/>
      </w:r>
      <w:r>
        <w:rPr>
          <w:rFonts w:ascii="Times New Roman"/>
          <w:b w:val="false"/>
          <w:i w:val="false"/>
          <w:color w:val="000000"/>
          <w:sz w:val="28"/>
        </w:rPr>
        <w:t>
</w:t>
      </w:r>
      <w:r>
        <w:rPr>
          <w:rFonts w:ascii="Times New Roman"/>
          <w:b w:val="false"/>
          <w:i w:val="false"/>
          <w:color w:val="000000"/>
          <w:sz w:val="28"/>
        </w:rPr>
        <w:t>
      2) конкурстық комиссия Заңның 21-бабы </w:t>
      </w:r>
      <w:r>
        <w:rPr>
          <w:rFonts w:ascii="Times New Roman"/>
          <w:b w:val="false"/>
          <w:i w:val="false"/>
          <w:color w:val="000000"/>
          <w:sz w:val="28"/>
        </w:rPr>
        <w:t>4-тармағында</w:t>
      </w:r>
      <w:r>
        <w:rPr>
          <w:rFonts w:ascii="Times New Roman"/>
          <w:b w:val="false"/>
          <w:i w:val="false"/>
          <w:color w:val="000000"/>
          <w:sz w:val="28"/>
        </w:rPr>
        <w:t xml:space="preserve"> көзделген конкурсқа қатысушылардың конкурстық баға ұсыныстарына әсер ететін өлшемшарттарды қолданбайды;</w:t>
      </w:r>
      <w:r>
        <w:br/>
      </w:r>
      <w:r>
        <w:rPr>
          <w:rFonts w:ascii="Times New Roman"/>
          <w:b w:val="false"/>
          <w:i w:val="false"/>
          <w:color w:val="000000"/>
          <w:sz w:val="28"/>
        </w:rPr>
        <w:t>
</w:t>
      </w:r>
      <w:r>
        <w:rPr>
          <w:rFonts w:ascii="Times New Roman"/>
          <w:b w:val="false"/>
          <w:i w:val="false"/>
          <w:color w:val="000000"/>
          <w:sz w:val="28"/>
        </w:rPr>
        <w:t>
      3) конкурстық құжаттаманың жобасын алдын ала талқылау рәсімдері жүзеге асырылмайды;</w:t>
      </w:r>
      <w:r>
        <w:br/>
      </w:r>
      <w:r>
        <w:rPr>
          <w:rFonts w:ascii="Times New Roman"/>
          <w:b w:val="false"/>
          <w:i w:val="false"/>
          <w:color w:val="000000"/>
          <w:sz w:val="28"/>
        </w:rPr>
        <w:t>
</w:t>
      </w:r>
      <w:r>
        <w:rPr>
          <w:rFonts w:ascii="Times New Roman"/>
          <w:b w:val="false"/>
          <w:i w:val="false"/>
          <w:color w:val="000000"/>
          <w:sz w:val="28"/>
        </w:rPr>
        <w:t xml:space="preserve">
      4) конкурсқа қатысуға алдын-ала рұқсат беру рәсімі жүзеге асырылмайды; </w:t>
      </w:r>
      <w:r>
        <w:br/>
      </w:r>
      <w:r>
        <w:rPr>
          <w:rFonts w:ascii="Times New Roman"/>
          <w:b w:val="false"/>
          <w:i w:val="false"/>
          <w:color w:val="000000"/>
          <w:sz w:val="28"/>
        </w:rPr>
        <w:t>
</w:t>
      </w:r>
      <w:r>
        <w:rPr>
          <w:rFonts w:ascii="Times New Roman"/>
          <w:b w:val="false"/>
          <w:i w:val="false"/>
          <w:color w:val="000000"/>
          <w:sz w:val="28"/>
        </w:rPr>
        <w:t>
      5) Заңның </w:t>
      </w:r>
      <w:r>
        <w:rPr>
          <w:rFonts w:ascii="Times New Roman"/>
          <w:b w:val="false"/>
          <w:i w:val="false"/>
          <w:color w:val="000000"/>
          <w:sz w:val="28"/>
        </w:rPr>
        <w:t>26-бабының</w:t>
      </w:r>
      <w:r>
        <w:rPr>
          <w:rFonts w:ascii="Times New Roman"/>
          <w:b w:val="false"/>
          <w:i w:val="false"/>
          <w:color w:val="000000"/>
          <w:sz w:val="28"/>
        </w:rPr>
        <w:t xml:space="preserve"> талаптары қолданылмайды. Әлеуетті өнім берішінің мемлекеттік әлеуметтік тапсырыста көзделген көрсетілетін қызметтерді мемлекеттік сатып алу бойынша конкурсқа қатысуға берген өтінімі, егер берілген конкурстық баға ұсынысы осы Қағидалардың 177-тармағына сәйкес демпингтік болып танылса, конкурсқа қатысуға жіберілмейді.»;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«255. Бірыңғай ұйымдастырушы аукцион ұйымдастыруды және жүргізуді тапсырыс берушінің мынадай құжаттарды:</w:t>
      </w:r>
      <w:r>
        <w:br/>
      </w:r>
      <w:r>
        <w:rPr>
          <w:rFonts w:ascii="Times New Roman"/>
          <w:b w:val="false"/>
          <w:i w:val="false"/>
          <w:color w:val="000000"/>
          <w:sz w:val="28"/>
        </w:rPr>
        <w:t>
</w:t>
      </w:r>
      <w:r>
        <w:rPr>
          <w:rFonts w:ascii="Times New Roman"/>
          <w:b w:val="false"/>
          <w:i w:val="false"/>
          <w:color w:val="000000"/>
          <w:sz w:val="28"/>
        </w:rPr>
        <w:t xml:space="preserve">
      1) тапсырыс берушінің бірінші басшысы не оның міндетін атқаратын тұлға немесе жауапты хатшы немесе жауапты хатшының өкілеттігін жүзеге асыратын өзге лауазымды адам қол қойған, аукциондық комиссияның құрамына енгізу үшін тапсырыс берушінің өкілдері ішінен кандидатуралар көрсетілген тапсырыс берушінің аукцион өткізуге өтінімін; </w:t>
      </w:r>
      <w:r>
        <w:br/>
      </w:r>
      <w:r>
        <w:rPr>
          <w:rFonts w:ascii="Times New Roman"/>
          <w:b w:val="false"/>
          <w:i w:val="false"/>
          <w:color w:val="000000"/>
          <w:sz w:val="28"/>
        </w:rPr>
        <w:t>
</w:t>
      </w:r>
      <w:r>
        <w:rPr>
          <w:rFonts w:ascii="Times New Roman"/>
          <w:b w:val="false"/>
          <w:i w:val="false"/>
          <w:color w:val="000000"/>
          <w:sz w:val="28"/>
        </w:rPr>
        <w:t>
      2) тапсырыс берушінің бірінші басшысы не оның міндетін атқаратын тұлға, не жауапты хатшы немесе жауапты хатшының өкілеттігін жүзеге асыратын өзге лауазымды адам бекіткен аукциондық құжаттаманың ажырамас бөлігі болып табылатын техникалық ерекшелікті, шарт жобасын және құрылған (тартылған) жағдайда сараптау комиссиясының құрамын не сарапшыны қамтитын қазақ және орыс тілдеріндегі тапсырманы ұсынуы негізінде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257</w:t>
      </w:r>
      <w:r>
        <w:rPr>
          <w:rFonts w:ascii="Times New Roman"/>
          <w:b w:val="false"/>
          <w:i w:val="false"/>
          <w:color w:val="000000"/>
          <w:sz w:val="28"/>
        </w:rPr>
        <w:t xml:space="preserve"> және </w:t>
      </w:r>
      <w:r>
        <w:rPr>
          <w:rFonts w:ascii="Times New Roman"/>
          <w:b w:val="false"/>
          <w:i w:val="false"/>
          <w:color w:val="000000"/>
          <w:sz w:val="28"/>
        </w:rPr>
        <w:t>258-тармақтар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«257. Аукциондық комиссия құру және аукциондық комиссия хатшысын айқындау туралы шешімді ұйымдастырушының бірінші басшысы не оның міндетін атқаратын тұлға не Заңның </w:t>
      </w:r>
      <w:r>
        <w:rPr>
          <w:rFonts w:ascii="Times New Roman"/>
          <w:b w:val="false"/>
          <w:i w:val="false"/>
          <w:color w:val="000000"/>
          <w:sz w:val="28"/>
        </w:rPr>
        <w:t>21-бабы</w:t>
      </w:r>
      <w:r>
        <w:rPr>
          <w:rFonts w:ascii="Times New Roman"/>
          <w:b w:val="false"/>
          <w:i w:val="false"/>
          <w:color w:val="000000"/>
          <w:sz w:val="28"/>
        </w:rPr>
        <w:t xml:space="preserve"> 5-тармағына сәйкес Қазақстан Республикасының Президенті тағайындайтын жауапты хатшы немесе жауапты хатшының өкілеттігін жүзеге асыратын өзге лауазымды адам қабылдайды.</w:t>
      </w:r>
      <w:r>
        <w:br/>
      </w:r>
      <w:r>
        <w:rPr>
          <w:rFonts w:ascii="Times New Roman"/>
          <w:b w:val="false"/>
          <w:i w:val="false"/>
          <w:color w:val="000000"/>
          <w:sz w:val="28"/>
        </w:rPr>
        <w:t>
</w:t>
      </w:r>
      <w:r>
        <w:rPr>
          <w:rFonts w:ascii="Times New Roman"/>
          <w:b w:val="false"/>
          <w:i w:val="false"/>
          <w:color w:val="000000"/>
          <w:sz w:val="28"/>
        </w:rPr>
        <w:t>
      258. Егер тапсырыс беруші өзі тікелей не мемлекеттік сатып алуды ұйымдастыру және өткізу рәсімдерін орындауға жауапты өзінің құрылымдық бөлімшесі (лауазымды адам) атынан ұйымдастырушы болып шыққан жағдайда аукциондық комиссия құру және аукциондық комиссия хатшысын айқындау туралы шешімді тапсырыс берушінің бірінші басшысы не оның міндетін атқаратын тұлға немесе Заңның 21-бабы 5-тармағына сәйкес Қазақстан Республикасының Президенті тағайындайтын жауапты хатшы немесе жауапты хатшының өкілеттігін жүзеге асыратын өзге лауазымды адам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«266. Осы Қағидалардың </w:t>
      </w:r>
      <w:r>
        <w:rPr>
          <w:rFonts w:ascii="Times New Roman"/>
          <w:b w:val="false"/>
          <w:i w:val="false"/>
          <w:color w:val="000000"/>
          <w:sz w:val="28"/>
        </w:rPr>
        <w:t>28-тармағы</w:t>
      </w:r>
      <w:r>
        <w:rPr>
          <w:rFonts w:ascii="Times New Roman"/>
          <w:b w:val="false"/>
          <w:i w:val="false"/>
          <w:color w:val="000000"/>
          <w:sz w:val="28"/>
        </w:rPr>
        <w:t xml:space="preserve"> 1) тармақшасына сәйкес айқындалатын бірыңғай ұйымдастырушы аукцион өткізген кезде Заңның 8-бабының 2-тармағына сәйкес тапсырыс берушінің бірінші басшысы аукциондық комиссияның төрағасы болып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267</w:t>
      </w:r>
      <w:r>
        <w:rPr>
          <w:rFonts w:ascii="Times New Roman"/>
          <w:b w:val="false"/>
          <w:i w:val="false"/>
          <w:color w:val="000000"/>
          <w:sz w:val="28"/>
        </w:rPr>
        <w:t xml:space="preserve"> және </w:t>
      </w:r>
      <w:r>
        <w:rPr>
          <w:rFonts w:ascii="Times New Roman"/>
          <w:b w:val="false"/>
          <w:i w:val="false"/>
          <w:color w:val="000000"/>
          <w:sz w:val="28"/>
        </w:rPr>
        <w:t>268-тармақтар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«267. Осы Қағидалардың 28-тармағы 2) тармақшасына сәйкес айқындалатын бірыңғай ұйымдастырушы аукцион өткізген кезде тиісті облыстың, республикалық маңызы бар қаланың және астананың әкімі аукциондық комиссияның төрағасы болып айқындалады. </w:t>
      </w:r>
      <w:r>
        <w:br/>
      </w:r>
      <w:r>
        <w:rPr>
          <w:rFonts w:ascii="Times New Roman"/>
          <w:b w:val="false"/>
          <w:i w:val="false"/>
          <w:color w:val="000000"/>
          <w:sz w:val="28"/>
        </w:rPr>
        <w:t>
</w:t>
      </w:r>
      <w:r>
        <w:rPr>
          <w:rFonts w:ascii="Times New Roman"/>
          <w:b w:val="false"/>
          <w:i w:val="false"/>
          <w:color w:val="000000"/>
          <w:sz w:val="28"/>
        </w:rPr>
        <w:t>
      268. Осы Қағидалардың </w:t>
      </w:r>
      <w:r>
        <w:rPr>
          <w:rFonts w:ascii="Times New Roman"/>
          <w:b w:val="false"/>
          <w:i w:val="false"/>
          <w:color w:val="000000"/>
          <w:sz w:val="28"/>
        </w:rPr>
        <w:t>28-тармағы</w:t>
      </w:r>
      <w:r>
        <w:rPr>
          <w:rFonts w:ascii="Times New Roman"/>
          <w:b w:val="false"/>
          <w:i w:val="false"/>
          <w:color w:val="000000"/>
          <w:sz w:val="28"/>
        </w:rPr>
        <w:t xml:space="preserve"> 3) тармақшасына сәйкес айқындалатын бірыңғай ұйымдастырушы аукцион өткізген кезде тиісті ауданның, қаланың, қала ішіндегі ауданның әкімі аукциондық комиссияның төрағасы болып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«274. Аукционды ұйымдастыру және жүргізу кезінде ұйымдастырушы не онымен бір тұлға атынан шығатын тапсырыс беруші Заңның 32-бабы </w:t>
      </w:r>
      <w:r>
        <w:rPr>
          <w:rFonts w:ascii="Times New Roman"/>
          <w:b w:val="false"/>
          <w:i w:val="false"/>
          <w:color w:val="000000"/>
          <w:sz w:val="28"/>
        </w:rPr>
        <w:t>4-тармағына</w:t>
      </w:r>
      <w:r>
        <w:rPr>
          <w:rFonts w:ascii="Times New Roman"/>
          <w:b w:val="false"/>
          <w:i w:val="false"/>
          <w:color w:val="000000"/>
          <w:sz w:val="28"/>
        </w:rPr>
        <w:t xml:space="preserve"> сәйкес әлеуетті өнім берушілер ұсынған тауарлардың аукциондық құжаттамасының ажырамас бөлігі болып табылатын техникалық ерекшелікке сәйкестігіне қатысты сараптамалық қорытындыны дайындау үшін сараптау комиссиясын құруға не сарапшыны айқындауға құқылы.</w:t>
      </w:r>
      <w:r>
        <w:br/>
      </w:r>
      <w:r>
        <w:rPr>
          <w:rFonts w:ascii="Times New Roman"/>
          <w:b w:val="false"/>
          <w:i w:val="false"/>
          <w:color w:val="000000"/>
          <w:sz w:val="28"/>
        </w:rPr>
        <w:t>
</w:t>
      </w:r>
      <w:r>
        <w:rPr>
          <w:rFonts w:ascii="Times New Roman"/>
          <w:b w:val="false"/>
          <w:i w:val="false"/>
          <w:color w:val="000000"/>
          <w:sz w:val="28"/>
        </w:rPr>
        <w:t>
      Аукционды бірыңғай ұйымдастырушы жүзеге асырған жағдайда тапсырыс беруші әлеуетті өнім берушілер ұсынған тауарлардың аукциондық құжаттаманың ажырамас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r>
        <w:br/>
      </w:r>
      <w:r>
        <w:rPr>
          <w:rFonts w:ascii="Times New Roman"/>
          <w:b w:val="false"/>
          <w:i w:val="false"/>
          <w:color w:val="000000"/>
          <w:sz w:val="28"/>
        </w:rPr>
        <w:t>
</w:t>
      </w:r>
      <w:r>
        <w:rPr>
          <w:rFonts w:ascii="Times New Roman"/>
          <w:b w:val="false"/>
          <w:i w:val="false"/>
          <w:color w:val="000000"/>
          <w:sz w:val="28"/>
        </w:rPr>
        <w:t>
      Сараптау комиссиясын құру немесе сарапшы тарту туралы шешімді ұйымдастырушының бірінші басшысы не оның міндетін атқарушы тұлға не жауапты хатшы немесе жауапты хатшының өкілеттігін жүзеге асыратын өзге лауазымды адам қабылдайды.</w:t>
      </w:r>
      <w:r>
        <w:br/>
      </w:r>
      <w:r>
        <w:rPr>
          <w:rFonts w:ascii="Times New Roman"/>
          <w:b w:val="false"/>
          <w:i w:val="false"/>
          <w:color w:val="000000"/>
          <w:sz w:val="28"/>
        </w:rPr>
        <w:t>
</w:t>
      </w:r>
      <w:r>
        <w:rPr>
          <w:rFonts w:ascii="Times New Roman"/>
          <w:b w:val="false"/>
          <w:i w:val="false"/>
          <w:color w:val="000000"/>
          <w:sz w:val="28"/>
        </w:rPr>
        <w:t>
      Мемлекеттік сатып алуды бірыңғай ұйымдастырушы жүзеге асырған жағдайда сараптау комиссиясын құру туралы шешімді ұйымдастырушының бірінші басшысы не оның міндетін атқарушы тұлға не жауапты хатшы немесе жауапты хатшының өкілеттігін жүзеге асыратын өзге лауазымды адам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«281. Ұйымдастырушы әзірлеген аукциондық құжаттаманың жобасын тапсырыс берушінің бірінші басшысы не оның міндетін атқарушы тұлға, жауапты хатшы немесе жауапты хатшының өкілеттігін жүзеге асыратын өзге лауазымды адам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«283. Бірыңғай ұйымдастырушы әзірлеген және бекіткен аукциондық құжаттаманың жобасы конкурстық құжаттаманың ажырамас бөлігі болып табылатын техникалық ерекшелікті, шарт жобасын және осы Қағидалардың 255-тармағының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тапсырыс беруші бекіткен сараптау комиссияның құрамын не сараптаушыны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284-тармақтың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«Әлеуетті өнім берушілердің аукционға қатысуға өтінімді ұсынуының соңғы күнінің мерзімі аукциондық құжаттаманың жобасын алдын ала талқылау хаттамасы мен бекітілген аукциондық құжаттаманың мәтіні орналастырылған күннен бастап кем дегенде күнтізбелік он бес күнді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«292. Аукциондық құжаттаманың жобасын алдын ала талқылау хаттамасы аукциондық құжаттаманың жобасына қатысты келіп түскен ескертулер туралы ақпаратты және олар бойынша қабылданған шешімдерді қамтиды.</w:t>
      </w:r>
      <w:r>
        <w:br/>
      </w:r>
      <w:r>
        <w:rPr>
          <w:rFonts w:ascii="Times New Roman"/>
          <w:b w:val="false"/>
          <w:i w:val="false"/>
          <w:color w:val="000000"/>
          <w:sz w:val="28"/>
        </w:rPr>
        <w:t>
      Аукциондық құжаттаманың жобасын алдын ала талқылау хаттамасына тапсырыс берушінің бірінші басшысы не оның міндетін атқарушы тұлға, не жауапты хатшы немесе жауапты хатшының өкілеттігін жүзеге асыратын өзге лауазымды адам қол қойылады.</w:t>
      </w:r>
      <w:r>
        <w:br/>
      </w:r>
      <w:r>
        <w:rPr>
          <w:rFonts w:ascii="Times New Roman"/>
          <w:b w:val="false"/>
          <w:i w:val="false"/>
          <w:color w:val="000000"/>
          <w:sz w:val="28"/>
        </w:rPr>
        <w:t>
      Мемлекеттік сатып алуды бірыңғай ұйымдастырушы жүргізген жағдайда аукциондық құжаттаманың жобасын алдын ала талқылау хаттамасына бірыңғай ұйымдастырушының бірінші басшысы қол қояды.</w:t>
      </w:r>
      <w:r>
        <w:br/>
      </w:r>
      <w:r>
        <w:rPr>
          <w:rFonts w:ascii="Times New Roman"/>
          <w:b w:val="false"/>
          <w:i w:val="false"/>
          <w:color w:val="000000"/>
          <w:sz w:val="28"/>
        </w:rPr>
        <w:t>
      Осы Қағидалардың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25-тармақтарында</w:t>
      </w:r>
      <w:r>
        <w:rPr>
          <w:rFonts w:ascii="Times New Roman"/>
          <w:b w:val="false"/>
          <w:i w:val="false"/>
          <w:color w:val="000000"/>
          <w:sz w:val="28"/>
        </w:rPr>
        <w:t xml:space="preserve"> көзделген жағдайларда, аукциондық құжаттаманың жобасын алдын ала талқылау хаттамасына ұйымдастырушының бірінші басшысы не оның міндетін атқарушы тұлға, не жауапты хатшы немесе жауапты хатшының өкілеттігін жүзеге асыратын өзге лауазымды адам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306-тармақтың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«Аукционға қатысу үшін әлеуетті өнім беруші ұсынатын аукционға қатысуға өтінімнің қолданылу мерзімі аукционға қатысуға өтінімдер ашылған күннен бастап кем дегенде алпыс күнтізбелік күнді құрайды және аукциондық құжаттамада белгіленген талап етілетін мерзімге сәйкес келуге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326-тармақтың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«326. Аукционға қатысуға алдын ала рұқсат беру хаттамасы мынадай ақпаратты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331-тармақтың</w:t>
      </w:r>
      <w:r>
        <w:rPr>
          <w:rFonts w:ascii="Times New Roman"/>
          <w:b w:val="false"/>
          <w:i w:val="false"/>
          <w:color w:val="000000"/>
          <w:sz w:val="28"/>
        </w:rPr>
        <w:t xml:space="preserve"> 3) және 4)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Заңның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аукционға қатысуға арналған өтінімдері біліктілік талаптарына және аукциондық құжаттама талаптарына сәйкестендірілген әлеуетті өнім берушілерден аукционға қатысуға өтінімдерді қарауды, бағалауды және салыстыруды оңайлату үшін олардың аукционға қатысуға өтінімдеріне байланысты материалдар мен түсіндірулерді жазбаша нысанда және (немесе) электрондық құжат нысанында сұратуға құқылы;</w:t>
      </w:r>
      <w:r>
        <w:br/>
      </w:r>
      <w:r>
        <w:rPr>
          <w:rFonts w:ascii="Times New Roman"/>
          <w:b w:val="false"/>
          <w:i w:val="false"/>
          <w:color w:val="000000"/>
          <w:sz w:val="28"/>
        </w:rPr>
        <w:t>
</w:t>
      </w:r>
      <w:r>
        <w:rPr>
          <w:rFonts w:ascii="Times New Roman"/>
          <w:b w:val="false"/>
          <w:i w:val="false"/>
          <w:color w:val="000000"/>
          <w:sz w:val="28"/>
        </w:rPr>
        <w:t>
      4) Заңның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біліктілік талаптарына және аукциондық құжаттама талаптарына сәйкестендірілген аукционға қатысу өтінімдерінде қамтылған мәліметтерді нақтылау мақсатында тиісті жеке және заңды тұлғалардан, мемлекеттік органдардан қажетті ақпаратты жазбаша нысанда және (немесе) электрондық құжат нысанында сұратуға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337-тармақтың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«337. Аукционға қатысуға алдын ала рұқсат беру хаттамасы мынадай ақпаратты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344-тармақтың</w:t>
      </w:r>
      <w:r>
        <w:rPr>
          <w:rFonts w:ascii="Times New Roman"/>
          <w:b w:val="false"/>
          <w:i w:val="false"/>
          <w:color w:val="000000"/>
          <w:sz w:val="28"/>
        </w:rPr>
        <w:t xml:space="preserve"> 1) тармақшасының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«аукцион жарияланған күні немесе одан кейін,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мәліметтерді ұсынбауы;»;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«353. Егер өткізілетін аукционның нысанасы болып табылатын тауардың бағасы туралы мұндай ұсынысты да аукционға осы қатысушы берген болса, Заңның </w:t>
      </w:r>
      <w:r>
        <w:rPr>
          <w:rFonts w:ascii="Times New Roman"/>
          <w:b w:val="false"/>
          <w:i w:val="false"/>
          <w:color w:val="000000"/>
          <w:sz w:val="28"/>
        </w:rPr>
        <w:t>34-бабының</w:t>
      </w:r>
      <w:r>
        <w:rPr>
          <w:rFonts w:ascii="Times New Roman"/>
          <w:b w:val="false"/>
          <w:i w:val="false"/>
          <w:color w:val="000000"/>
          <w:sz w:val="28"/>
        </w:rPr>
        <w:t xml:space="preserve"> 6-тармағына сәйкес аукционға қатысушы өткізілетін аукционның нысанасы болып табылатын тауардың бағасы туралы ұсынысты өткізілетін аукционның нысанасы болып табылатын тауардың бағасы туралы ағымдағы ең төмен ұсыныстан төмен беруге құқығы жоқ.»;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357-тармақтың</w:t>
      </w:r>
      <w:r>
        <w:rPr>
          <w:rFonts w:ascii="Times New Roman"/>
          <w:b w:val="false"/>
          <w:i w:val="false"/>
          <w:color w:val="000000"/>
          <w:sz w:val="28"/>
        </w:rPr>
        <w:t xml:space="preserve"> екінші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«Аукцион тәсілімен мемлекеттік сатып алу қорытындысы туралы хаттама Заңның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мынадай ақпаратты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«366. Ұйымдастырушы сұратылған ақпаратты әлеуетті өнім беруші ұсынған күннен бастап үш жұмыс күні ішінде осы Қағидаларға 18-қосымшаға сәйкес бір көзден алу тәсілімен мемлекеттік сатып алу қорытындылары туралы хаттаманы веб-порталда қалыптастырады және орналастырады.»;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«Егер әлеуетті өнім беруші шарт жобасына веб-портал арқылы оны алған күннен бастап екі жұмыс күні ішінде қол қоймаса (электрондық цифрлық қолтаңбамен куәландырмаса), тапсырыс беруші осы әлеуетті өнім берушіге жіберілген шарттың жобасын кері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«380. Тапсырыс беруші тікелей шарт жасасу жолымен бір көзден алу тәсілімен мемлекеттік сатып алу туралы есепті веб-порталда шарт жасалған күннен бастап он жұмыс күнінен кешіктірмей орналастырады.</w:t>
      </w:r>
      <w:r>
        <w:br/>
      </w:r>
      <w:r>
        <w:rPr>
          <w:rFonts w:ascii="Times New Roman"/>
          <w:b w:val="false"/>
          <w:i w:val="false"/>
          <w:color w:val="000000"/>
          <w:sz w:val="28"/>
        </w:rPr>
        <w:t>
</w:t>
      </w:r>
      <w:r>
        <w:rPr>
          <w:rFonts w:ascii="Times New Roman"/>
          <w:b w:val="false"/>
          <w:i w:val="false"/>
          <w:color w:val="000000"/>
          <w:sz w:val="28"/>
        </w:rPr>
        <w:t>
      Заңның </w:t>
      </w:r>
      <w:r>
        <w:rPr>
          <w:rFonts w:ascii="Times New Roman"/>
          <w:b w:val="false"/>
          <w:i w:val="false"/>
          <w:color w:val="000000"/>
          <w:sz w:val="28"/>
        </w:rPr>
        <w:t>41-бабының</w:t>
      </w:r>
      <w:r>
        <w:rPr>
          <w:rFonts w:ascii="Times New Roman"/>
          <w:b w:val="false"/>
          <w:i w:val="false"/>
          <w:color w:val="000000"/>
          <w:sz w:val="28"/>
        </w:rPr>
        <w:t xml:space="preserve"> 2-тармағына сәйкес есепте өнім берушіні таңдаудың негіздемелері, жасалған шарттың бағалары, сондай-ақ осы Қағидалардың 17-қосымшасына сәйкес шарттың өзге де талаптары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«386. Заңның 43-бабының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конкурс, аукцион, баға ұсыныстарын сұрату тәсілдерімен мемлекеттік сатып алудың жеңімпазы шарттың жобасы қоса берілген хабарлама веб-порталға келіп түскен күннен бастап үш жұмыс күні ішінде шарттың жобасын электрондық цифрлық қолтаңба арқылы куәландырады.»;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«391. Тапсырыс беруші егер жеңімпаз деп айқындалған әлеуетті өнім беруші Заңда және осы Қағидаларда белгіленген мерзімде шарттың жобасына қол қоймаса, жеңімпаз шарт жасасудан жалтарған күннен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Заңның 43-бабының </w:t>
      </w:r>
      <w:r>
        <w:rPr>
          <w:rFonts w:ascii="Times New Roman"/>
          <w:b w:val="false"/>
          <w:i w:val="false"/>
          <w:color w:val="000000"/>
          <w:sz w:val="28"/>
        </w:rPr>
        <w:t>7-тармағына</w:t>
      </w:r>
      <w:r>
        <w:rPr>
          <w:rFonts w:ascii="Times New Roman"/>
          <w:b w:val="false"/>
          <w:i w:val="false"/>
          <w:color w:val="000000"/>
          <w:sz w:val="28"/>
        </w:rPr>
        <w:t xml:space="preserve">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қолтаңбасы арқылы куәландырады.»;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«409. Заңның 43-бабының </w:t>
      </w:r>
      <w:r>
        <w:rPr>
          <w:rFonts w:ascii="Times New Roman"/>
          <w:b w:val="false"/>
          <w:i w:val="false"/>
          <w:color w:val="000000"/>
          <w:sz w:val="28"/>
        </w:rPr>
        <w:t>13-тармағына</w:t>
      </w:r>
      <w:r>
        <w:rPr>
          <w:rFonts w:ascii="Times New Roman"/>
          <w:b w:val="false"/>
          <w:i w:val="false"/>
          <w:color w:val="000000"/>
          <w:sz w:val="28"/>
        </w:rPr>
        <w:t xml:space="preserve"> сәйкес шарт бойынша міндеттемелерді орындамағаны не тиісінше орындамағаны үшін шартта тұрақсыздық айыбы (айыппұл, өсімпұл) көзделінеді. Тұрақсыздық айыбының мөлшері Қазақстан Республикасының азаматтық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410-тармақтың</w:t>
      </w:r>
      <w:r>
        <w:rPr>
          <w:rFonts w:ascii="Times New Roman"/>
          <w:b w:val="false"/>
          <w:i w:val="false"/>
          <w:color w:val="000000"/>
          <w:sz w:val="28"/>
        </w:rPr>
        <w:t xml:space="preserve"> 5) тармақшасы мынадай редакцияда жазылсын:</w:t>
      </w:r>
      <w:r>
        <w:br/>
      </w:r>
      <w:r>
        <w:rPr>
          <w:rFonts w:ascii="Times New Roman"/>
          <w:b w:val="false"/>
          <w:i w:val="false"/>
          <w:color w:val="000000"/>
          <w:sz w:val="28"/>
        </w:rPr>
        <w:t>
      «5) орындаудың ұзақтығына байланысты беру (орындау, көрсету) мерзiмi тиiстi бюджетте белгiленген келесi (кейiнгi) қаржы жылында (жылдарында), даму жоспарында, қаржыландырудың жеке жоспарында белгіленген тауарларды, жұмыстарды, көрсетілетін қызметтердi, сондай-ақ облыстық және аудандық маңызы бар автомобиль жолдарын ағымдағы жөндеу және күтiп-ұстау жөнiндегi жұмыстар мен көрсетілетін қызметтердi сатып алған жағдайда шартты бiр қаржы жылынан асатын мерзiмге жасаса алады. Мұндай шарттың қолданылу мерзiмi Заңның </w:t>
      </w:r>
      <w:r>
        <w:rPr>
          <w:rFonts w:ascii="Times New Roman"/>
          <w:b w:val="false"/>
          <w:i w:val="false"/>
          <w:color w:val="000000"/>
          <w:sz w:val="28"/>
        </w:rPr>
        <w:t>43-бабының</w:t>
      </w:r>
      <w:r>
        <w:rPr>
          <w:rFonts w:ascii="Times New Roman"/>
          <w:b w:val="false"/>
          <w:i w:val="false"/>
          <w:color w:val="000000"/>
          <w:sz w:val="28"/>
        </w:rPr>
        <w:t xml:space="preserve"> 14-тармағына сәйкес үш жылдан аспайды.»;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«415. Тапсырыс берушінiң іркіліссіз қызметiн қамтамасыз ету мақсатында тапсырыс беруші Нормативтік құқықтық актілерді мемлекеттік тіркеу тізілімінде № 9883 болып тіркелген «Конкурс немесе аукцион тәсілімен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қажеттіліктегі тауарлардың, жұмыстардың, көрсетілетін қызметтердің тізбесін бекіту туралы» Қазақстан Республикасы Қаржы министрінің 2015 жылғы 23 желтоқсандағы № 677 </w:t>
      </w:r>
      <w:r>
        <w:rPr>
          <w:rFonts w:ascii="Times New Roman"/>
          <w:b w:val="false"/>
          <w:i w:val="false"/>
          <w:color w:val="000000"/>
          <w:sz w:val="28"/>
        </w:rPr>
        <w:t>бұйрығына</w:t>
      </w:r>
      <w:r>
        <w:rPr>
          <w:rFonts w:ascii="Times New Roman"/>
          <w:b w:val="false"/>
          <w:i w:val="false"/>
          <w:color w:val="000000"/>
          <w:sz w:val="28"/>
        </w:rPr>
        <w:t xml:space="preserve"> сәйкес уәкілетті орган бекiткен тiзбе бойынша күн сайынғы немесе апта сайынғы қажеттіліктегі тауарларды, жұмыстарды, көрсетілетін қызметтердi шарттың қолданысын конкурс (аукцион) тәсілімен мемлекеттiк сатып алу қорытындысы шығарылғанға және шарт күшіне енгенге дейінгі кезеңге Заңның 43-бабының 18-тармағына сәйкес ұзартады.»;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абзацы мынадай редакцияда жазылсын:</w:t>
      </w:r>
      <w:r>
        <w:br/>
      </w:r>
      <w:r>
        <w:rPr>
          <w:rFonts w:ascii="Times New Roman"/>
          <w:b w:val="false"/>
          <w:i w:val="false"/>
          <w:color w:val="000000"/>
          <w:sz w:val="28"/>
        </w:rPr>
        <w:t>
      «416. Заңның 43-бабы </w:t>
      </w:r>
      <w:r>
        <w:rPr>
          <w:rFonts w:ascii="Times New Roman"/>
          <w:b w:val="false"/>
          <w:i w:val="false"/>
          <w:color w:val="000000"/>
          <w:sz w:val="28"/>
        </w:rPr>
        <w:t>19-тармағына</w:t>
      </w:r>
      <w:r>
        <w:rPr>
          <w:rFonts w:ascii="Times New Roman"/>
          <w:b w:val="false"/>
          <w:i w:val="false"/>
          <w:color w:val="000000"/>
          <w:sz w:val="28"/>
        </w:rPr>
        <w:t xml:space="preserve"> сәйкес шарт мынадай фактілердің бірі анықталған:»;</w:t>
      </w:r>
      <w:r>
        <w:br/>
      </w:r>
      <w:r>
        <w:rPr>
          <w:rFonts w:ascii="Times New Roman"/>
          <w:b w:val="false"/>
          <w:i w:val="false"/>
          <w:color w:val="000000"/>
          <w:sz w:val="28"/>
        </w:rPr>
        <w:t>
</w:t>
      </w:r>
      <w:r>
        <w:rPr>
          <w:rFonts w:ascii="Times New Roman"/>
          <w:b w:val="false"/>
          <w:i w:val="false"/>
          <w:color w:val="000000"/>
          <w:sz w:val="28"/>
        </w:rPr>
        <w:t>
      1) тармақшаның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417</w:t>
      </w:r>
      <w:r>
        <w:rPr>
          <w:rFonts w:ascii="Times New Roman"/>
          <w:b w:val="false"/>
          <w:i w:val="false"/>
          <w:color w:val="000000"/>
          <w:sz w:val="28"/>
        </w:rPr>
        <w:t>, </w:t>
      </w:r>
      <w:r>
        <w:rPr>
          <w:rFonts w:ascii="Times New Roman"/>
          <w:b w:val="false"/>
          <w:i w:val="false"/>
          <w:color w:val="000000"/>
          <w:sz w:val="28"/>
        </w:rPr>
        <w:t>418</w:t>
      </w:r>
      <w:r>
        <w:rPr>
          <w:rFonts w:ascii="Times New Roman"/>
          <w:b w:val="false"/>
          <w:i w:val="false"/>
          <w:color w:val="000000"/>
          <w:sz w:val="28"/>
        </w:rPr>
        <w:t xml:space="preserve"> және </w:t>
      </w:r>
      <w:r>
        <w:rPr>
          <w:rFonts w:ascii="Times New Roman"/>
          <w:b w:val="false"/>
          <w:i w:val="false"/>
          <w:color w:val="000000"/>
          <w:sz w:val="28"/>
        </w:rPr>
        <w:t>419-тармақтар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«417. Заңның 43-бабының </w:t>
      </w:r>
      <w:r>
        <w:rPr>
          <w:rFonts w:ascii="Times New Roman"/>
          <w:b w:val="false"/>
          <w:i w:val="false"/>
          <w:color w:val="000000"/>
          <w:sz w:val="28"/>
        </w:rPr>
        <w:t>20-тармағына</w:t>
      </w:r>
      <w:r>
        <w:rPr>
          <w:rFonts w:ascii="Times New Roman"/>
          <w:b w:val="false"/>
          <w:i w:val="false"/>
          <w:color w:val="000000"/>
          <w:sz w:val="28"/>
        </w:rPr>
        <w:t xml:space="preserve"> сәйкес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қамтиды.</w:t>
      </w:r>
      <w:r>
        <w:br/>
      </w:r>
      <w:r>
        <w:rPr>
          <w:rFonts w:ascii="Times New Roman"/>
          <w:b w:val="false"/>
          <w:i w:val="false"/>
          <w:color w:val="000000"/>
          <w:sz w:val="28"/>
        </w:rPr>
        <w:t>
</w:t>
      </w:r>
      <w:r>
        <w:rPr>
          <w:rFonts w:ascii="Times New Roman"/>
          <w:b w:val="false"/>
          <w:i w:val="false"/>
          <w:color w:val="000000"/>
          <w:sz w:val="28"/>
        </w:rPr>
        <w:t>
      418. Заңның </w:t>
      </w:r>
      <w:r>
        <w:rPr>
          <w:rFonts w:ascii="Times New Roman"/>
          <w:b w:val="false"/>
          <w:i w:val="false"/>
          <w:color w:val="000000"/>
          <w:sz w:val="28"/>
        </w:rPr>
        <w:t>43-бабының</w:t>
      </w:r>
      <w:r>
        <w:rPr>
          <w:rFonts w:ascii="Times New Roman"/>
          <w:b w:val="false"/>
          <w:i w:val="false"/>
          <w:color w:val="000000"/>
          <w:sz w:val="28"/>
        </w:rPr>
        <w:t xml:space="preserve"> 23-тармағына сәйкес шарт Қазақстан Республикасы салық заңнамасының, Еуразиялық экономикалық одағы кеден заңнамасының және (немесе) Қазақстан Республикасы кеден заңнамасының талаптарына сәйкес қосылған құн салығын және акциздерді төлеу талаптарын қамтиды.</w:t>
      </w:r>
      <w:r>
        <w:br/>
      </w:r>
      <w:r>
        <w:rPr>
          <w:rFonts w:ascii="Times New Roman"/>
          <w:b w:val="false"/>
          <w:i w:val="false"/>
          <w:color w:val="000000"/>
          <w:sz w:val="28"/>
        </w:rPr>
        <w:t>
</w:t>
      </w:r>
      <w:r>
        <w:rPr>
          <w:rFonts w:ascii="Times New Roman"/>
          <w:b w:val="false"/>
          <w:i w:val="false"/>
          <w:color w:val="000000"/>
          <w:sz w:val="28"/>
        </w:rPr>
        <w:t>
      419. Шарт бойынша тауарларды берудің, жұмыстарды орындаудың, қызметтерді көрсетудің ең аз мерзімі Заңның 43-бабының </w:t>
      </w:r>
      <w:r>
        <w:rPr>
          <w:rFonts w:ascii="Times New Roman"/>
          <w:b w:val="false"/>
          <w:i w:val="false"/>
          <w:color w:val="000000"/>
          <w:sz w:val="28"/>
        </w:rPr>
        <w:t>22-тармағына</w:t>
      </w:r>
      <w:r>
        <w:rPr>
          <w:rFonts w:ascii="Times New Roman"/>
          <w:b w:val="false"/>
          <w:i w:val="false"/>
          <w:color w:val="000000"/>
          <w:sz w:val="28"/>
        </w:rPr>
        <w:t xml:space="preserve"> сәйкес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күнді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«429. Тұрғынжайды мемлекеттік сатып алуға қатысуға өтінім мыналарды:</w:t>
      </w:r>
      <w:r>
        <w:br/>
      </w:r>
      <w:r>
        <w:rPr>
          <w:rFonts w:ascii="Times New Roman"/>
          <w:b w:val="false"/>
          <w:i w:val="false"/>
          <w:color w:val="000000"/>
          <w:sz w:val="28"/>
        </w:rPr>
        <w:t>
</w:t>
      </w:r>
      <w:r>
        <w:rPr>
          <w:rFonts w:ascii="Times New Roman"/>
          <w:b w:val="false"/>
          <w:i w:val="false"/>
          <w:color w:val="000000"/>
          <w:sz w:val="28"/>
        </w:rPr>
        <w:t>
      1) жеке тұлғаның жеке куәлігінің электрондық көшірмесін;</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құжаттардың, оның ішінде техникалық төлқұжаттардың электрондық көшірмесін;</w:t>
      </w:r>
      <w:r>
        <w:br/>
      </w:r>
      <w:r>
        <w:rPr>
          <w:rFonts w:ascii="Times New Roman"/>
          <w:b w:val="false"/>
          <w:i w:val="false"/>
          <w:color w:val="000000"/>
          <w:sz w:val="28"/>
        </w:rPr>
        <w:t>
</w:t>
      </w:r>
      <w:r>
        <w:rPr>
          <w:rFonts w:ascii="Times New Roman"/>
          <w:b w:val="false"/>
          <w:i w:val="false"/>
          <w:color w:val="000000"/>
          <w:sz w:val="28"/>
        </w:rPr>
        <w:t>
      3) мемлекеттік сатып алуды жүзеге асыру туралы хабарландыру орналастырылған күнге дейін берілген тұрғын үйге тыйым салынбағаны туралы құжаттың электрондық көшірмесін;</w:t>
      </w:r>
      <w:r>
        <w:br/>
      </w:r>
      <w:r>
        <w:rPr>
          <w:rFonts w:ascii="Times New Roman"/>
          <w:b w:val="false"/>
          <w:i w:val="false"/>
          <w:color w:val="000000"/>
          <w:sz w:val="28"/>
        </w:rPr>
        <w:t>
</w:t>
      </w:r>
      <w:r>
        <w:rPr>
          <w:rFonts w:ascii="Times New Roman"/>
          <w:b w:val="false"/>
          <w:i w:val="false"/>
          <w:color w:val="000000"/>
          <w:sz w:val="28"/>
        </w:rPr>
        <w:t>
      4) тұрғын үйдің ағымдағы жағдайының фотосуретін қоса, Қазақстан Республикасындағы бағалау қызметі туралы заңнамасына сәйкес жүргізілген жылжымайтын мүлікті (тұрғын үй) бағалау есебінің көшірмесін;</w:t>
      </w:r>
      <w:r>
        <w:br/>
      </w:r>
      <w:r>
        <w:rPr>
          <w:rFonts w:ascii="Times New Roman"/>
          <w:b w:val="false"/>
          <w:i w:val="false"/>
          <w:color w:val="000000"/>
          <w:sz w:val="28"/>
        </w:rPr>
        <w:t>
</w:t>
      </w:r>
      <w:r>
        <w:rPr>
          <w:rFonts w:ascii="Times New Roman"/>
          <w:b w:val="false"/>
          <w:i w:val="false"/>
          <w:color w:val="000000"/>
          <w:sz w:val="28"/>
        </w:rPr>
        <w:t>
      5) әлеуетті өнім берушінің баға ұсынысын;</w:t>
      </w:r>
      <w:r>
        <w:br/>
      </w:r>
      <w:r>
        <w:rPr>
          <w:rFonts w:ascii="Times New Roman"/>
          <w:b w:val="false"/>
          <w:i w:val="false"/>
          <w:color w:val="000000"/>
          <w:sz w:val="28"/>
        </w:rPr>
        <w:t>
</w:t>
      </w:r>
      <w:r>
        <w:rPr>
          <w:rFonts w:ascii="Times New Roman"/>
          <w:b w:val="false"/>
          <w:i w:val="false"/>
          <w:color w:val="000000"/>
          <w:sz w:val="28"/>
        </w:rPr>
        <w:t>
      6) жұбайлардың екіншісінің нотариат куәландырған келісімінің электрондық көшірмесі не некеде (ерлі-зайыптылықта) тұрмағаны туралы нотариат куәландырған анықтаманың электрондық көшірмесі немесе некенің (ерлі-зайыптылықтың) бұзылғаны туралы куәліктің электрондық көшірмесі немесе жесірлігін растаушы куәліктің электрондық көшірмесін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«441. Мемлекеттік сатып алуды жүзеге асыру кезінде Заңның 9-бабының </w:t>
      </w:r>
      <w:r>
        <w:rPr>
          <w:rFonts w:ascii="Times New Roman"/>
          <w:b w:val="false"/>
          <w:i w:val="false"/>
          <w:color w:val="000000"/>
          <w:sz w:val="28"/>
        </w:rPr>
        <w:t>1-тармағына</w:t>
      </w:r>
      <w:r>
        <w:rPr>
          <w:rFonts w:ascii="Times New Roman"/>
          <w:b w:val="false"/>
          <w:i w:val="false"/>
          <w:color w:val="000000"/>
          <w:sz w:val="28"/>
        </w:rPr>
        <w:t xml:space="preserve"> 5) тармақшасына сәйкес тапсырыс берушілер өткізілетін мемлекеттік сатып алудың нысанасы болып табылатын сатып алынатын тауарлар, жұмыстар, көрсетілетін қызметтер нарығында жұмыс тәжірибесіне ие болуы бөлігінде әлеуетті өнім берушілерге біліктілік талаптарын ұсынады.»;</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4-қосымшада</w:t>
      </w:r>
      <w:r>
        <w:rPr>
          <w:rFonts w:ascii="Times New Roman"/>
          <w:b w:val="false"/>
          <w:i w:val="false"/>
          <w:color w:val="000000"/>
          <w:sz w:val="28"/>
        </w:rPr>
        <w:t xml:space="preserve">, Конкурстық құжаттама: </w:t>
      </w:r>
      <w:r>
        <w:br/>
      </w:r>
      <w:r>
        <w:rPr>
          <w:rFonts w:ascii="Times New Roman"/>
          <w:b w:val="false"/>
          <w:i w:val="false"/>
          <w:color w:val="000000"/>
          <w:sz w:val="28"/>
        </w:rPr>
        <w:t>
</w:t>
      </w:r>
      <w:r>
        <w:rPr>
          <w:rFonts w:ascii="Times New Roman"/>
          <w:b w:val="false"/>
          <w:i w:val="false"/>
          <w:color w:val="000000"/>
          <w:sz w:val="28"/>
        </w:rPr>
        <w:t>
      10-тармағы мынадай редакцияда жазылсын:</w:t>
      </w:r>
      <w:r>
        <w:br/>
      </w:r>
      <w:r>
        <w:rPr>
          <w:rFonts w:ascii="Times New Roman"/>
          <w:b w:val="false"/>
          <w:i w:val="false"/>
          <w:color w:val="000000"/>
          <w:sz w:val="28"/>
        </w:rPr>
        <w:t>
      «10. КҚ-ның жобасын алдын ала талқылау хаттамасында Заңның 22-бабының </w:t>
      </w:r>
      <w:r>
        <w:rPr>
          <w:rFonts w:ascii="Times New Roman"/>
          <w:b w:val="false"/>
          <w:i w:val="false"/>
          <w:color w:val="000000"/>
          <w:sz w:val="28"/>
        </w:rPr>
        <w:t>2-тармағына</w:t>
      </w:r>
      <w:r>
        <w:rPr>
          <w:rFonts w:ascii="Times New Roman"/>
          <w:b w:val="false"/>
          <w:i w:val="false"/>
          <w:color w:val="000000"/>
          <w:sz w:val="28"/>
        </w:rPr>
        <w:t xml:space="preserve"> сәйкес КҚ-ның жобасына келіп түскен ескертулер мен олар бойынша қабылданған шешімдер туралы ақпаратты қамтиды.»;</w:t>
      </w:r>
      <w:r>
        <w:br/>
      </w:r>
      <w:r>
        <w:rPr>
          <w:rFonts w:ascii="Times New Roman"/>
          <w:b w:val="false"/>
          <w:i w:val="false"/>
          <w:color w:val="000000"/>
          <w:sz w:val="28"/>
        </w:rPr>
        <w:t>
</w:t>
      </w:r>
      <w:r>
        <w:rPr>
          <w:rFonts w:ascii="Times New Roman"/>
          <w:b w:val="false"/>
          <w:i w:val="false"/>
          <w:color w:val="000000"/>
          <w:sz w:val="28"/>
        </w:rPr>
        <w:t>
      16-тармақтың 1) тармақшасы мынадай редакцияда жазылсын:</w:t>
      </w:r>
      <w:r>
        <w:br/>
      </w:r>
      <w:r>
        <w:rPr>
          <w:rFonts w:ascii="Times New Roman"/>
          <w:b w:val="false"/>
          <w:i w:val="false"/>
          <w:color w:val="000000"/>
          <w:sz w:val="28"/>
        </w:rPr>
        <w:t>
      «1) мынадай:</w:t>
      </w:r>
      <w:r>
        <w:br/>
      </w: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құқығын растайтын рұқсаттар (хабарламалар) және/немесе патенттер, куәліктер, сертификаттар, дипломдар, басқа да құжаттардың;</w:t>
      </w:r>
      <w:r>
        <w:br/>
      </w:r>
      <w:r>
        <w:rPr>
          <w:rFonts w:ascii="Times New Roman"/>
          <w:b w:val="false"/>
          <w:i w:val="false"/>
          <w:color w:val="000000"/>
          <w:sz w:val="28"/>
        </w:rPr>
        <w:t>
</w:t>
      </w:r>
      <w:r>
        <w:rPr>
          <w:rFonts w:ascii="Times New Roman"/>
          <w:b w:val="false"/>
          <w:i w:val="false"/>
          <w:color w:val="000000"/>
          <w:sz w:val="28"/>
        </w:rPr>
        <w:t>
      конкурс жарияланған күннен кейін берілген, әлеуетті өнім берушіге қызмет көрсететін банктің немесе банк филиалының қолы мен мөрі бар әлеуетті берушінің осы КҚ-ға 9-қосымшаға сәйкес 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берешегінің жоқтығы туралы (егер әлеуетті өнім беруші екінші деңгейдегі бірнеше банктің немесе филиалдардың, сондай-ақ шетелдік банктің клиенті болып табылса, осы анықтама осындай банктердің әрқайсысынан ұсынылады) анықтаманың;</w:t>
      </w:r>
      <w:r>
        <w:br/>
      </w:r>
      <w:r>
        <w:rPr>
          <w:rFonts w:ascii="Times New Roman"/>
          <w:b w:val="false"/>
          <w:i w:val="false"/>
          <w:color w:val="000000"/>
          <w:sz w:val="28"/>
        </w:rPr>
        <w:t>
</w:t>
      </w:r>
      <w:r>
        <w:rPr>
          <w:rFonts w:ascii="Times New Roman"/>
          <w:b w:val="false"/>
          <w:i w:val="false"/>
          <w:color w:val="000000"/>
          <w:sz w:val="28"/>
        </w:rPr>
        <w:t>
      конкурс жарияланған күннен кейін салық төлеушінің салық берешегінің, міндетті зейнетақы жарналары, міндетті кәсіптік зейнетақы жарналары мен әлеуметтік аударымдар бойынша берешегінің жоқ (бар) екендігі туралы мәліметтердің;</w:t>
      </w:r>
      <w:r>
        <w:br/>
      </w:r>
      <w:r>
        <w:rPr>
          <w:rFonts w:ascii="Times New Roman"/>
          <w:b w:val="false"/>
          <w:i w:val="false"/>
          <w:color w:val="000000"/>
          <w:sz w:val="28"/>
        </w:rPr>
        <w:t>
</w:t>
      </w:r>
      <w:r>
        <w:rPr>
          <w:rFonts w:ascii="Times New Roman"/>
          <w:b w:val="false"/>
          <w:i w:val="false"/>
          <w:color w:val="000000"/>
          <w:sz w:val="28"/>
        </w:rPr>
        <w:t>
      осы КҚ-ға 5, 6 және 7-қосымшаларға сәйкес мемлекеттік сатып алу процесіне қатысу үшін біліктілігі туралы мәліметтер;</w:t>
      </w:r>
      <w:r>
        <w:br/>
      </w:r>
      <w:r>
        <w:rPr>
          <w:rFonts w:ascii="Times New Roman"/>
          <w:b w:val="false"/>
          <w:i w:val="false"/>
          <w:color w:val="000000"/>
          <w:sz w:val="28"/>
        </w:rPr>
        <w:t>
</w:t>
      </w:r>
      <w:r>
        <w:rPr>
          <w:rFonts w:ascii="Times New Roman"/>
          <w:b w:val="false"/>
          <w:i w:val="false"/>
          <w:color w:val="000000"/>
          <w:sz w:val="28"/>
        </w:rPr>
        <w:t xml:space="preserve">
      осы КҚ-ға 10-қосымшаға сәйкес конкурста сатып алу нысанасы болып табылатын жұмыстарды орындау бойынша қосалқы мердігерлер (қызметтер көрсету кезінде бірлесіп орындаушылар) туралы мәліметтер және әлеуетті өнім берушінің қосалқы мердігерлерге (бірлесіп орындаушыларға) қосалқы мердігерлікке (бірлесіп орындауға) жиынтығында жұмыстардың үштен екі астамын беруге тыйым салу шарты; </w:t>
      </w:r>
      <w:r>
        <w:br/>
      </w:r>
      <w:r>
        <w:rPr>
          <w:rFonts w:ascii="Times New Roman"/>
          <w:b w:val="false"/>
          <w:i w:val="false"/>
          <w:color w:val="000000"/>
          <w:sz w:val="28"/>
        </w:rPr>
        <w:t>
      Егер әлеуетті өнім беруші жұмыстар не қызметтердің қосалқы мердігерлерін (бірлесіп орындаушыларын) тартуды көздеген жағдайда, онда әлеуетті өнім беруші ұйымдастырушыға тартылатын мердігерлердің (бірлесіп орындаушылардың) біліктілік талаптарына сәйкестігін растайтын құжаттардың электрондық көшірмесін ұсынады.»;</w:t>
      </w:r>
      <w:r>
        <w:br/>
      </w:r>
      <w:r>
        <w:rPr>
          <w:rFonts w:ascii="Times New Roman"/>
          <w:b w:val="false"/>
          <w:i w:val="false"/>
          <w:color w:val="000000"/>
          <w:sz w:val="28"/>
        </w:rPr>
        <w:t>
</w:t>
      </w:r>
      <w:r>
        <w:rPr>
          <w:rFonts w:ascii="Times New Roman"/>
          <w:b w:val="false"/>
          <w:i w:val="false"/>
          <w:color w:val="000000"/>
          <w:sz w:val="28"/>
        </w:rPr>
        <w:t>
      17-тармақ мынадай редакцияда жазылсын:</w:t>
      </w:r>
      <w:r>
        <w:br/>
      </w:r>
      <w:r>
        <w:rPr>
          <w:rFonts w:ascii="Times New Roman"/>
          <w:b w:val="false"/>
          <w:i w:val="false"/>
          <w:color w:val="000000"/>
          <w:sz w:val="28"/>
        </w:rPr>
        <w:t>
      «17. Конкурсқа қатысуға өтінімнің қолданылу мерзімі Заңның </w:t>
      </w:r>
      <w:r>
        <w:rPr>
          <w:rFonts w:ascii="Times New Roman"/>
          <w:b w:val="false"/>
          <w:i w:val="false"/>
          <w:color w:val="000000"/>
          <w:sz w:val="28"/>
        </w:rPr>
        <w:t>24-бабы</w:t>
      </w:r>
      <w:r>
        <w:rPr>
          <w:rFonts w:ascii="Times New Roman"/>
          <w:b w:val="false"/>
          <w:i w:val="false"/>
          <w:color w:val="000000"/>
          <w:sz w:val="28"/>
        </w:rPr>
        <w:t xml:space="preserve"> 6-тармағына сәйкес конкурсқа қатысуға өтінімдер ашылған күннен бастап кем дегенде күнтізбелік алпыс күнді құрайды.»;</w:t>
      </w:r>
      <w:r>
        <w:br/>
      </w:r>
      <w:r>
        <w:rPr>
          <w:rFonts w:ascii="Times New Roman"/>
          <w:b w:val="false"/>
          <w:i w:val="false"/>
          <w:color w:val="000000"/>
          <w:sz w:val="28"/>
        </w:rPr>
        <w:t>
</w:t>
      </w:r>
      <w:r>
        <w:rPr>
          <w:rFonts w:ascii="Times New Roman"/>
          <w:b w:val="false"/>
          <w:i w:val="false"/>
          <w:color w:val="000000"/>
          <w:sz w:val="28"/>
        </w:rPr>
        <w:t xml:space="preserve">
      44-тармағы мынадай редакцияда жазылсын: </w:t>
      </w:r>
      <w:r>
        <w:br/>
      </w:r>
      <w:r>
        <w:rPr>
          <w:rFonts w:ascii="Times New Roman"/>
          <w:b w:val="false"/>
          <w:i w:val="false"/>
          <w:color w:val="000000"/>
          <w:sz w:val="28"/>
        </w:rPr>
        <w:t>
      «44. Конкурстық комиссия сатып алынатын жұмыстар нарығында әлеуетті өнім берушінің тәжірибесі болуының әрбір жылы үшін, оның ішінде болып табылатын жұмыстардың осындай (ұқсас) түрлері бойынша (1 %) пайыз мөлшерінде, бірақ он пайызынан асырмай шартты жеңілдік береді. Жұмыс тәжірибесі бір жылдан кем болған немесе ол болмаған жағдайда осындай пайыз белгіленбейді.</w:t>
      </w:r>
      <w:r>
        <w:br/>
      </w:r>
      <w:r>
        <w:rPr>
          <w:rFonts w:ascii="Times New Roman"/>
          <w:b w:val="false"/>
          <w:i w:val="false"/>
          <w:color w:val="000000"/>
          <w:sz w:val="28"/>
        </w:rPr>
        <w:t>
</w:t>
      </w:r>
      <w:r>
        <w:rPr>
          <w:rFonts w:ascii="Times New Roman"/>
          <w:b w:val="false"/>
          <w:i w:val="false"/>
          <w:color w:val="000000"/>
          <w:sz w:val="28"/>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(құрылыспен байланысты емес бір жұмыстан асатын) орындаған жағдайда, конкурстық комиссия келесі әрбір құрылыс объектісі (құрылыспен байланысты емес келесі жұмыс үшін) үшін нөл бүтін оннан бір (0,2 %) пайыз мөлшерінде шартты жеңілдік береді.</w:t>
      </w:r>
      <w:r>
        <w:br/>
      </w:r>
      <w:r>
        <w:rPr>
          <w:rFonts w:ascii="Times New Roman"/>
          <w:b w:val="false"/>
          <w:i w:val="false"/>
          <w:color w:val="000000"/>
          <w:sz w:val="28"/>
        </w:rPr>
        <w:t>
      Осы өлшемшарттың конкурсқа қатысуға өтінімнің шартты бағасына жиынтық пайыздық әсері он пайыздан аспайды.</w:t>
      </w:r>
      <w:r>
        <w:br/>
      </w:r>
      <w:r>
        <w:rPr>
          <w:rFonts w:ascii="Times New Roman"/>
          <w:b w:val="false"/>
          <w:i w:val="false"/>
          <w:color w:val="000000"/>
          <w:sz w:val="28"/>
        </w:rPr>
        <w:t>
      Жұмыс тәжірибесінің болуы үшін шартты бағаға пайыздық әсерді есептеу конкурстық құжаттамаға 5-қосымшаға сәйкес жүзеге асырылады»;</w:t>
      </w:r>
      <w:r>
        <w:br/>
      </w:r>
      <w:r>
        <w:rPr>
          <w:rFonts w:ascii="Times New Roman"/>
          <w:b w:val="false"/>
          <w:i w:val="false"/>
          <w:color w:val="000000"/>
          <w:sz w:val="28"/>
        </w:rPr>
        <w:t>
</w:t>
      </w:r>
      <w:r>
        <w:rPr>
          <w:rFonts w:ascii="Times New Roman"/>
          <w:b w:val="false"/>
          <w:i w:val="false"/>
          <w:color w:val="000000"/>
          <w:sz w:val="28"/>
        </w:rPr>
        <w:t>
      61-тармақ мынадай редакцияда жазылсын:</w:t>
      </w:r>
      <w:r>
        <w:br/>
      </w:r>
      <w:r>
        <w:rPr>
          <w:rFonts w:ascii="Times New Roman"/>
          <w:b w:val="false"/>
          <w:i w:val="false"/>
          <w:color w:val="000000"/>
          <w:sz w:val="28"/>
        </w:rPr>
        <w:t>
      «61. Заңның 43-бабы </w:t>
      </w:r>
      <w:r>
        <w:rPr>
          <w:rFonts w:ascii="Times New Roman"/>
          <w:b w:val="false"/>
          <w:i w:val="false"/>
          <w:color w:val="000000"/>
          <w:sz w:val="28"/>
        </w:rPr>
        <w:t>3-тармағына</w:t>
      </w:r>
      <w:r>
        <w:rPr>
          <w:rFonts w:ascii="Times New Roman"/>
          <w:b w:val="false"/>
          <w:i w:val="false"/>
          <w:color w:val="000000"/>
          <w:sz w:val="28"/>
        </w:rPr>
        <w:t xml:space="preserve"> сәйкес шарттың жобасын конкурс тәсілімен мемлекеттік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r>
        <w:br/>
      </w:r>
      <w:r>
        <w:rPr>
          <w:rFonts w:ascii="Times New Roman"/>
          <w:b w:val="false"/>
          <w:i w:val="false"/>
          <w:color w:val="000000"/>
          <w:sz w:val="28"/>
        </w:rPr>
        <w:t>
</w:t>
      </w:r>
      <w:r>
        <w:rPr>
          <w:rFonts w:ascii="Times New Roman"/>
          <w:b w:val="false"/>
          <w:i w:val="false"/>
          <w:color w:val="000000"/>
          <w:sz w:val="28"/>
        </w:rPr>
        <w:t>
      66-тармақ мынадай редакцияда жазылсын:</w:t>
      </w:r>
      <w:r>
        <w:br/>
      </w:r>
      <w:r>
        <w:rPr>
          <w:rFonts w:ascii="Times New Roman"/>
          <w:b w:val="false"/>
          <w:i w:val="false"/>
          <w:color w:val="000000"/>
          <w:sz w:val="28"/>
        </w:rPr>
        <w:t>
      «66. Егер жеңімпаз деп айқындалған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 Заңның 43-бабы </w:t>
      </w:r>
      <w:r>
        <w:rPr>
          <w:rFonts w:ascii="Times New Roman"/>
          <w:b w:val="false"/>
          <w:i w:val="false"/>
          <w:color w:val="000000"/>
          <w:sz w:val="28"/>
        </w:rPr>
        <w:t>7-тармағына</w:t>
      </w:r>
      <w:r>
        <w:rPr>
          <w:rFonts w:ascii="Times New Roman"/>
          <w:b w:val="false"/>
          <w:i w:val="false"/>
          <w:color w:val="000000"/>
          <w:sz w:val="28"/>
        </w:rPr>
        <w:t xml:space="preserve"> сәйкес 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куәландырады.</w:t>
      </w:r>
      <w:r>
        <w:br/>
      </w:r>
      <w:r>
        <w:rPr>
          <w:rFonts w:ascii="Times New Roman"/>
          <w:b w:val="false"/>
          <w:i w:val="false"/>
          <w:color w:val="000000"/>
          <w:sz w:val="28"/>
        </w:rPr>
        <w:t>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r>
        <w:br/>
      </w:r>
      <w:r>
        <w:rPr>
          <w:rFonts w:ascii="Times New Roman"/>
          <w:b w:val="false"/>
          <w:i w:val="false"/>
          <w:color w:val="000000"/>
          <w:sz w:val="28"/>
        </w:rPr>
        <w:t>
</w:t>
      </w:r>
      <w:r>
        <w:rPr>
          <w:rFonts w:ascii="Times New Roman"/>
          <w:b w:val="false"/>
          <w:i w:val="false"/>
          <w:color w:val="000000"/>
          <w:sz w:val="28"/>
        </w:rPr>
        <w:t xml:space="preserve">
      74-тармақ мынадай редакцияда жазылсын: </w:t>
      </w:r>
      <w:r>
        <w:br/>
      </w:r>
      <w:r>
        <w:rPr>
          <w:rFonts w:ascii="Times New Roman"/>
          <w:b w:val="false"/>
          <w:i w:val="false"/>
          <w:color w:val="000000"/>
          <w:sz w:val="28"/>
        </w:rPr>
        <w:t>
      «74. Заңның </w:t>
      </w:r>
      <w:r>
        <w:rPr>
          <w:rFonts w:ascii="Times New Roman"/>
          <w:b w:val="false"/>
          <w:i w:val="false"/>
          <w:color w:val="000000"/>
          <w:sz w:val="28"/>
        </w:rPr>
        <w:t>43-бабы</w:t>
      </w:r>
      <w:r>
        <w:rPr>
          <w:rFonts w:ascii="Times New Roman"/>
          <w:b w:val="false"/>
          <w:i w:val="false"/>
          <w:color w:val="000000"/>
          <w:sz w:val="28"/>
        </w:rPr>
        <w:t xml:space="preserve"> 22-тармағына сәйкес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 дегенде күнтізбелік он бес күнді құрайды.»;</w:t>
      </w:r>
      <w:r>
        <w:br/>
      </w:r>
      <w:r>
        <w:rPr>
          <w:rFonts w:ascii="Times New Roman"/>
          <w:b w:val="false"/>
          <w:i w:val="false"/>
          <w:color w:val="000000"/>
          <w:sz w:val="28"/>
        </w:rPr>
        <w:t>
</w:t>
      </w:r>
      <w:r>
        <w:rPr>
          <w:rFonts w:ascii="Times New Roman"/>
          <w:b w:val="false"/>
          <w:i w:val="false"/>
          <w:color w:val="000000"/>
          <w:sz w:val="28"/>
        </w:rPr>
        <w:t>
      конкурстық құжаттамаға </w:t>
      </w:r>
      <w:r>
        <w:rPr>
          <w:rFonts w:ascii="Times New Roman"/>
          <w:b w:val="false"/>
          <w:i w:val="false"/>
          <w:color w:val="000000"/>
          <w:sz w:val="28"/>
        </w:rPr>
        <w:t>4-қосымшаның</w:t>
      </w:r>
      <w:r>
        <w:rPr>
          <w:rFonts w:ascii="Times New Roman"/>
          <w:b w:val="false"/>
          <w:i w:val="false"/>
          <w:color w:val="000000"/>
          <w:sz w:val="28"/>
        </w:rPr>
        <w:t xml:space="preserve"> сегізінші бөлігі алып тасталсын;</w:t>
      </w:r>
      <w:r>
        <w:br/>
      </w:r>
      <w:r>
        <w:rPr>
          <w:rFonts w:ascii="Times New Roman"/>
          <w:b w:val="false"/>
          <w:i w:val="false"/>
          <w:color w:val="000000"/>
          <w:sz w:val="28"/>
        </w:rPr>
        <w:t>
</w:t>
      </w:r>
      <w:r>
        <w:rPr>
          <w:rFonts w:ascii="Times New Roman"/>
          <w:b w:val="false"/>
          <w:i w:val="false"/>
          <w:color w:val="000000"/>
          <w:sz w:val="28"/>
        </w:rPr>
        <w:t>
      конкурстық құжаттаманың </w:t>
      </w:r>
      <w:r>
        <w:rPr>
          <w:rFonts w:ascii="Times New Roman"/>
          <w:b w:val="false"/>
          <w:i w:val="false"/>
          <w:color w:val="000000"/>
          <w:sz w:val="28"/>
        </w:rPr>
        <w:t>5-қосымшаның</w:t>
      </w:r>
      <w:r>
        <w:rPr>
          <w:rFonts w:ascii="Times New Roman"/>
          <w:b w:val="false"/>
          <w:i w:val="false"/>
          <w:color w:val="000000"/>
          <w:sz w:val="28"/>
        </w:rPr>
        <w:t xml:space="preserve"> ескерту мынадай редакцияда жазылсын:</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 егер осы конкурста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r>
        <w:br/>
      </w:r>
      <w:r>
        <w:rPr>
          <w:rFonts w:ascii="Times New Roman"/>
          <w:b w:val="false"/>
          <w:i w:val="false"/>
          <w:color w:val="000000"/>
          <w:sz w:val="28"/>
        </w:rPr>
        <w:t>
      егер құрылыс конкурстың нысанасы болып табылған жағдайда орындалған жұмыстарды қабылдап алу мен объектілерді пайдалануға қабылдап алу актілерінің электрондық көшірмелері жұмыс тәжірибесін растаушы құжат болып табылады (егер әлеуетті өнім берушінің қосалқы мердігер ретінде жұмыс тәжірибесі болған жағдайда орындалған жұмыстарды қабылдап алу актісінің электрондық көшірмесі ұсынылады)</w:t>
      </w:r>
      <w:r>
        <w:br/>
      </w:r>
      <w:r>
        <w:rPr>
          <w:rFonts w:ascii="Times New Roman"/>
          <w:b w:val="false"/>
          <w:i w:val="false"/>
          <w:color w:val="000000"/>
          <w:sz w:val="28"/>
        </w:rPr>
        <w:t>
      егер жұмыстардың өзге түрлері конкурстың нысанасы болып табылған жағдайда орындалған жұмыстарды қабылдап алу актілерінің электрондық көшірмелері мен шот-фактуралары жұмыс тәжірибесін растаушы құжаттар болып табылады</w:t>
      </w:r>
      <w:r>
        <w:br/>
      </w:r>
      <w:r>
        <w:rPr>
          <w:rFonts w:ascii="Times New Roman"/>
          <w:b w:val="false"/>
          <w:i w:val="false"/>
          <w:color w:val="000000"/>
          <w:sz w:val="28"/>
        </w:rPr>
        <w:t>
      егер жаңа құрылыс конкурстың нысанасы болып табылса жаңа объектілер құрылысының жұмыс тәжірибесі ғана ескеріледі</w:t>
      </w:r>
      <w:r>
        <w:br/>
      </w:r>
      <w:r>
        <w:rPr>
          <w:rFonts w:ascii="Times New Roman"/>
          <w:b w:val="false"/>
          <w:i w:val="false"/>
          <w:color w:val="000000"/>
          <w:sz w:val="28"/>
        </w:rPr>
        <w:t>
      егер кеңейту, жаңғырту, техникалық қайта жасақтау және реконструкциялау конкурстың нысанасы болып табылса, онда күрделі жөндеуді қоспағанда жаңа объектілерді салу, кеңейту, жаңғырту, техникалық қайта жасақтау және қолданыста бар объектілерді реконструкциялау жұмысының тәжірибесі ескеріледі</w:t>
      </w:r>
      <w:r>
        <w:br/>
      </w:r>
      <w:r>
        <w:rPr>
          <w:rFonts w:ascii="Times New Roman"/>
          <w:b w:val="false"/>
          <w:i w:val="false"/>
          <w:color w:val="000000"/>
          <w:sz w:val="28"/>
        </w:rPr>
        <w:t>
      егер күрделі жөндеу конкурстың нысанасы болып табылса, онда жаңа объектілерді салу, кеңейту, жаңғырту, техникалық қайта жасақтау және қолданыста бар объектілерді реконструкциялау және күрделі жөндеу жұмысының тәжірибесі ескеріледі</w:t>
      </w:r>
      <w:r>
        <w:br/>
      </w:r>
      <w:r>
        <w:rPr>
          <w:rFonts w:ascii="Times New Roman"/>
          <w:b w:val="false"/>
          <w:i w:val="false"/>
          <w:color w:val="000000"/>
          <w:sz w:val="28"/>
        </w:rPr>
        <w:t xml:space="preserve">
      Құрылыс саласында жұмыс тәжірибесін есептеу кезінде құрылыс объектілерінің функционалдық тағайындауы мен салалық жатқызылуы (құрылыс түрлері бойынша бұдан бұрын орындалған жұмыстардың ұқсастығы мен осы тектестігі) және олардың сәулет, қала құрылысы және құрылыс қызметі туралы Қазақстан Республикасының заңнамасына сәйкес айқындалған техникалық және (немесе) технологиялық күрделілігі ескеріледі </w:t>
      </w:r>
      <w:r>
        <w:br/>
      </w:r>
      <w:r>
        <w:rPr>
          <w:rFonts w:ascii="Times New Roman"/>
          <w:b w:val="false"/>
          <w:i w:val="false"/>
          <w:color w:val="000000"/>
          <w:sz w:val="28"/>
        </w:rPr>
        <w:t>
</w:t>
      </w:r>
      <w:r>
        <w:rPr>
          <w:rFonts w:ascii="Times New Roman"/>
          <w:b w:val="false"/>
          <w:i w:val="false"/>
          <w:color w:val="000000"/>
          <w:sz w:val="28"/>
        </w:rPr>
        <w:t>
      ** растаушы құжаттардың электрондық көшірмелерін беру конкурстық құжаттамада оларды көрсету көзделген мәліметтер бойынша ғана міндетті. Егер конкурстық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r>
        <w:br/>
      </w:r>
      <w:r>
        <w:rPr>
          <w:rFonts w:ascii="Times New Roman"/>
          <w:b w:val="false"/>
          <w:i w:val="false"/>
          <w:color w:val="000000"/>
          <w:sz w:val="28"/>
        </w:rPr>
        <w:t>
</w:t>
      </w:r>
      <w:r>
        <w:rPr>
          <w:rFonts w:ascii="Times New Roman"/>
          <w:b w:val="false"/>
          <w:i w:val="false"/>
          <w:color w:val="000000"/>
          <w:sz w:val="28"/>
        </w:rPr>
        <w:t>
      конкурстық құжаттамаға </w:t>
      </w:r>
      <w:r>
        <w:rPr>
          <w:rFonts w:ascii="Times New Roman"/>
          <w:b w:val="false"/>
          <w:i w:val="false"/>
          <w:color w:val="000000"/>
          <w:sz w:val="28"/>
        </w:rPr>
        <w:t>10-қосымшадағы</w:t>
      </w:r>
      <w:r>
        <w:rPr>
          <w:rFonts w:ascii="Times New Roman"/>
          <w:b w:val="false"/>
          <w:i w:val="false"/>
          <w:color w:val="000000"/>
          <w:sz w:val="28"/>
        </w:rPr>
        <w:t xml:space="preserve">: </w:t>
      </w:r>
      <w:r>
        <w:br/>
      </w:r>
      <w:r>
        <w:rPr>
          <w:rFonts w:ascii="Times New Roman"/>
          <w:b w:val="false"/>
          <w:i w:val="false"/>
          <w:color w:val="000000"/>
          <w:sz w:val="28"/>
        </w:rPr>
        <w:t>
      «Әлеуетті өнім беруші қосалқы мердігерге (бірлесіп орындаушыға) беретін жұмыстар мен қызметтердің көлемі жұмыстар мен қызметтердің жалпы көлемінің үштен екісінен аспауға тиіс.»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«Заңның </w:t>
      </w:r>
      <w:r>
        <w:rPr>
          <w:rFonts w:ascii="Times New Roman"/>
          <w:b w:val="false"/>
          <w:i w:val="false"/>
          <w:color w:val="000000"/>
          <w:sz w:val="28"/>
        </w:rPr>
        <w:t>9-бабы</w:t>
      </w:r>
      <w:r>
        <w:rPr>
          <w:rFonts w:ascii="Times New Roman"/>
          <w:b w:val="false"/>
          <w:i w:val="false"/>
          <w:color w:val="000000"/>
          <w:sz w:val="28"/>
        </w:rPr>
        <w:t xml:space="preserve"> 6-тармағына сәйкес әлеуетті өнім беруші қосалқы мердігерге (бірлесіп орындаушыға) беретін жұмыстар мен қызметтердің көлемі жұмыстар мен қызметтердің жалпы көлемінің үштен екісінен аспайды.»;</w:t>
      </w:r>
      <w:r>
        <w:br/>
      </w:r>
      <w:r>
        <w:rPr>
          <w:rFonts w:ascii="Times New Roman"/>
          <w:b w:val="false"/>
          <w:i w:val="false"/>
          <w:color w:val="000000"/>
          <w:sz w:val="28"/>
        </w:rPr>
        <w:t>
</w:t>
      </w:r>
      <w:r>
        <w:rPr>
          <w:rFonts w:ascii="Times New Roman"/>
          <w:b w:val="false"/>
          <w:i w:val="false"/>
          <w:color w:val="000000"/>
          <w:sz w:val="28"/>
        </w:rPr>
        <w:t>
      конкурстық құжаттамаға </w:t>
      </w:r>
      <w:r>
        <w:rPr>
          <w:rFonts w:ascii="Times New Roman"/>
          <w:b w:val="false"/>
          <w:i w:val="false"/>
          <w:color w:val="000000"/>
          <w:sz w:val="28"/>
        </w:rPr>
        <w:t>12-қосымшада</w:t>
      </w:r>
      <w:r>
        <w:rPr>
          <w:rFonts w:ascii="Times New Roman"/>
          <w:b w:val="false"/>
          <w:i w:val="false"/>
          <w:color w:val="000000"/>
          <w:sz w:val="28"/>
        </w:rPr>
        <w:t xml:space="preserve"> реттік нөмірі жол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393"/>
        <w:gridCol w:w="3005"/>
        <w:gridCol w:w="1259"/>
        <w:gridCol w:w="4610"/>
      </w:tblGrid>
      <w:tr>
        <w:trPr>
          <w:trHeight w:val="108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«Үкіметтік емес ұйымдардың дерекқорында» болуы туралы мәліметтер</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0-ден 1-ге дейін</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Базада орналаспаған өнім беруші</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Базада орналасқан өнім беруші</w:t>
            </w:r>
          </w:p>
        </w:tc>
      </w:tr>
    </w:tbl>
    <w:p>
      <w:pPr>
        <w:spacing w:after="0"/>
        <w:ind w:left="0"/>
        <w:jc w:val="both"/>
      </w:pPr>
      <w:r>
        <w:rPr>
          <w:rFonts w:ascii="Times New Roman"/>
          <w:b w:val="false"/>
          <w:i w:val="false"/>
          <w:color w:val="000000"/>
          <w:sz w:val="28"/>
        </w:rPr>
        <w:t>                                                                  »;</w:t>
      </w:r>
    </w:p>
    <w:bookmarkStart w:name="z143" w:id="1"/>
    <w:p>
      <w:pPr>
        <w:spacing w:after="0"/>
        <w:ind w:left="0"/>
        <w:jc w:val="both"/>
      </w:pPr>
      <w:r>
        <w:rPr>
          <w:rFonts w:ascii="Times New Roman"/>
          <w:b w:val="false"/>
          <w:i w:val="false"/>
          <w:color w:val="000000"/>
          <w:sz w:val="28"/>
        </w:rPr>
        <w:t>
      мынадай мазмұндағы ескертумен толықтырылсын:</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 Конкурсқа қатысуға арналған өтінімді қамтамасыз етуге қатысты конкурстық құжаттама ережелері Заңның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мемлекеттік сатып алуды жүзеге асыру кезінде көрсетілмейді»;</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5-қосымшада</w:t>
      </w:r>
      <w:r>
        <w:rPr>
          <w:rFonts w:ascii="Times New Roman"/>
          <w:b w:val="false"/>
          <w:i w:val="false"/>
          <w:color w:val="000000"/>
          <w:sz w:val="28"/>
        </w:rPr>
        <w:t>, Конкурстық құжаттама жобасын алдын ала талқылау хаттамасы:</w:t>
      </w:r>
      <w:r>
        <w:br/>
      </w:r>
      <w:r>
        <w:rPr>
          <w:rFonts w:ascii="Times New Roman"/>
          <w:b w:val="false"/>
          <w:i w:val="false"/>
          <w:color w:val="000000"/>
          <w:sz w:val="28"/>
        </w:rPr>
        <w:t>
      «Бірінші басшы не жауапты хатшы немесе жауапты хатшының өкілеттігін жүзеге асыратын Қазақстан Республикасының Президенті айқындайтын өзге лауазымды адам, тапсырыс беруші не оның міндетін атқаратын тұлға» деген жол мынадай редакцияда жазылсын:</w:t>
      </w:r>
      <w:r>
        <w:br/>
      </w:r>
      <w:r>
        <w:rPr>
          <w:rFonts w:ascii="Times New Roman"/>
          <w:b w:val="false"/>
          <w:i w:val="false"/>
          <w:color w:val="000000"/>
          <w:sz w:val="28"/>
        </w:rPr>
        <w:t>
      «Бірінші басшы не жауапты хатшы немесе жауапты хатшының өкілеттігін жүзеге асыратын өзге лауазымды адам, тапсырыс беруші не оның міндетін атқаратын тұлға»;</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8-1-қосымшамен толықтырылсын;</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9-қосымшада</w:t>
      </w:r>
      <w:r>
        <w:rPr>
          <w:rFonts w:ascii="Times New Roman"/>
          <w:b w:val="false"/>
          <w:i w:val="false"/>
          <w:color w:val="000000"/>
          <w:sz w:val="28"/>
        </w:rPr>
        <w:t>, Аукциондық құжаттама:</w:t>
      </w:r>
      <w:r>
        <w:br/>
      </w:r>
      <w:r>
        <w:rPr>
          <w:rFonts w:ascii="Times New Roman"/>
          <w:b w:val="false"/>
          <w:i w:val="false"/>
          <w:color w:val="000000"/>
          <w:sz w:val="28"/>
        </w:rPr>
        <w:t>
</w:t>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«10. АҚ-ның жобасын алдын ала талқылау хаттамасында АҚ-ның жобасына келіп түскен ескертулер мен олар бойынша қабылданған шешімдер туралы ақпаратты қамтиды.»;</w:t>
      </w:r>
      <w:r>
        <w:br/>
      </w:r>
      <w:r>
        <w:rPr>
          <w:rFonts w:ascii="Times New Roman"/>
          <w:b w:val="false"/>
          <w:i w:val="false"/>
          <w:color w:val="000000"/>
          <w:sz w:val="28"/>
        </w:rPr>
        <w:t>
</w:t>
      </w:r>
      <w:r>
        <w:rPr>
          <w:rFonts w:ascii="Times New Roman"/>
          <w:b w:val="false"/>
          <w:i w:val="false"/>
          <w:color w:val="000000"/>
          <w:sz w:val="28"/>
        </w:rPr>
        <w:t xml:space="preserve">
      16-тармақтың 1) тармақшасының: </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«аукцион жарияланған күннен кейін берілген, әлеуетті өнім берушіге қызмет көрсететін банктің немесе банк филиалының қолы мен мөрі бар әлеуетті берушінің осы АҚ-ға 7-қосымшаға сәйкес Қазақстан Республикасының Әділет министрлігінде 2011 жылы 28 ақпанда № 6793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берешегінің жоқтығы туралы (егер әлеуетті өнім беруші екінші деңгейдегі бірнеше банктің немесе филиалдардың, сондай-ақ шетелдік банктің клиенті болып табылған жағдайда, осы анықтама осындай банктердің әрқайсысынан ұсынылады) анықтаманың;»;</w:t>
      </w:r>
      <w:r>
        <w:br/>
      </w:r>
      <w:r>
        <w:rPr>
          <w:rFonts w:ascii="Times New Roman"/>
          <w:b w:val="false"/>
          <w:i w:val="false"/>
          <w:color w:val="000000"/>
          <w:sz w:val="28"/>
        </w:rPr>
        <w:t>
</w:t>
      </w:r>
      <w:r>
        <w:rPr>
          <w:rFonts w:ascii="Times New Roman"/>
          <w:b w:val="false"/>
          <w:i w:val="false"/>
          <w:color w:val="000000"/>
          <w:sz w:val="28"/>
        </w:rPr>
        <w:t>
      төртінші абзацы мынадай редакцияда жазылсын:</w:t>
      </w:r>
      <w:r>
        <w:br/>
      </w:r>
      <w:r>
        <w:rPr>
          <w:rFonts w:ascii="Times New Roman"/>
          <w:b w:val="false"/>
          <w:i w:val="false"/>
          <w:color w:val="000000"/>
          <w:sz w:val="28"/>
        </w:rPr>
        <w:t>
      «аукцион жарияланған күннен кейін алынған салық төлеушінің салық берешегінің, міндетті зейнетақы жарналары, міндетті кәсіптік зейнетақы жарналары мен әлеуметтік аударымдар бойынша берешегінің жоқ (бар) екендігі туралы мәліметтердің;»;</w:t>
      </w:r>
      <w:r>
        <w:br/>
      </w:r>
      <w:r>
        <w:rPr>
          <w:rFonts w:ascii="Times New Roman"/>
          <w:b w:val="false"/>
          <w:i w:val="false"/>
          <w:color w:val="000000"/>
          <w:sz w:val="28"/>
        </w:rPr>
        <w:t>
</w:t>
      </w:r>
      <w:r>
        <w:rPr>
          <w:rFonts w:ascii="Times New Roman"/>
          <w:b w:val="false"/>
          <w:i w:val="false"/>
          <w:color w:val="000000"/>
          <w:sz w:val="28"/>
        </w:rPr>
        <w:t>
      59-тармақтың бірінші абзацы мынадай редакцияда жазылсын:</w:t>
      </w:r>
      <w:r>
        <w:br/>
      </w:r>
      <w:r>
        <w:rPr>
          <w:rFonts w:ascii="Times New Roman"/>
          <w:b w:val="false"/>
          <w:i w:val="false"/>
          <w:color w:val="000000"/>
          <w:sz w:val="28"/>
        </w:rPr>
        <w:t>
      «59. Заңның </w:t>
      </w:r>
      <w:r>
        <w:rPr>
          <w:rFonts w:ascii="Times New Roman"/>
          <w:b w:val="false"/>
          <w:i w:val="false"/>
          <w:color w:val="000000"/>
          <w:sz w:val="28"/>
        </w:rPr>
        <w:t>35-бабы</w:t>
      </w:r>
      <w:r>
        <w:rPr>
          <w:rFonts w:ascii="Times New Roman"/>
          <w:b w:val="false"/>
          <w:i w:val="false"/>
          <w:color w:val="000000"/>
          <w:sz w:val="28"/>
        </w:rPr>
        <w:t xml:space="preserve"> 2-тармағына сәйкес аукцион тәсілімен мемлекеттік сатып алудың қорытындылары туралы хаттама мынадай ақпаратты қамтиды:»;</w:t>
      </w:r>
      <w:r>
        <w:br/>
      </w:r>
      <w:r>
        <w:rPr>
          <w:rFonts w:ascii="Times New Roman"/>
          <w:b w:val="false"/>
          <w:i w:val="false"/>
          <w:color w:val="000000"/>
          <w:sz w:val="28"/>
        </w:rPr>
        <w:t>
</w:t>
      </w:r>
      <w:r>
        <w:rPr>
          <w:rFonts w:ascii="Times New Roman"/>
          <w:b w:val="false"/>
          <w:i w:val="false"/>
          <w:color w:val="000000"/>
          <w:sz w:val="28"/>
        </w:rPr>
        <w:t>
      63-тармақ мынадай редакцияда жазылсын:</w:t>
      </w:r>
      <w:r>
        <w:br/>
      </w:r>
      <w:r>
        <w:rPr>
          <w:rFonts w:ascii="Times New Roman"/>
          <w:b w:val="false"/>
          <w:i w:val="false"/>
          <w:color w:val="000000"/>
          <w:sz w:val="28"/>
        </w:rPr>
        <w:t>
      «63. Заңның </w:t>
      </w:r>
      <w:r>
        <w:rPr>
          <w:rFonts w:ascii="Times New Roman"/>
          <w:b w:val="false"/>
          <w:i w:val="false"/>
          <w:color w:val="000000"/>
          <w:sz w:val="28"/>
        </w:rPr>
        <w:t>43-бабы</w:t>
      </w:r>
      <w:r>
        <w:rPr>
          <w:rFonts w:ascii="Times New Roman"/>
          <w:b w:val="false"/>
          <w:i w:val="false"/>
          <w:color w:val="000000"/>
          <w:sz w:val="28"/>
        </w:rPr>
        <w:t xml:space="preserve"> 3-тармағына сәйкес шарттың жобасын аукцион тәсілімен мемлекеттік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r>
        <w:br/>
      </w:r>
      <w:r>
        <w:rPr>
          <w:rFonts w:ascii="Times New Roman"/>
          <w:b w:val="false"/>
          <w:i w:val="false"/>
          <w:color w:val="000000"/>
          <w:sz w:val="28"/>
        </w:rPr>
        <w:t>
</w:t>
      </w:r>
      <w:r>
        <w:rPr>
          <w:rFonts w:ascii="Times New Roman"/>
          <w:b w:val="false"/>
          <w:i w:val="false"/>
          <w:color w:val="000000"/>
          <w:sz w:val="28"/>
        </w:rPr>
        <w:t>
      69-тармақ мынадай редакцияда жазылсын:</w:t>
      </w:r>
      <w:r>
        <w:br/>
      </w:r>
      <w:r>
        <w:rPr>
          <w:rFonts w:ascii="Times New Roman"/>
          <w:b w:val="false"/>
          <w:i w:val="false"/>
          <w:color w:val="000000"/>
          <w:sz w:val="28"/>
        </w:rPr>
        <w:t>
      «69. Заңның 43-бабы </w:t>
      </w:r>
      <w:r>
        <w:rPr>
          <w:rFonts w:ascii="Times New Roman"/>
          <w:b w:val="false"/>
          <w:i w:val="false"/>
          <w:color w:val="000000"/>
          <w:sz w:val="28"/>
        </w:rPr>
        <w:t>7-тармағына</w:t>
      </w:r>
      <w:r>
        <w:rPr>
          <w:rFonts w:ascii="Times New Roman"/>
          <w:b w:val="false"/>
          <w:i w:val="false"/>
          <w:color w:val="000000"/>
          <w:sz w:val="28"/>
        </w:rPr>
        <w:t xml:space="preserve"> сәйкес шарттың жобасын екінші орынды алған әлеуетті өнім беруші өзіне шарттың жобасы ұсынылған күнінен бастап үш жұмыс күні ішінде электрондық цифрлық қолтаңба арқылы куәландыруға тиіс.»;</w:t>
      </w:r>
      <w:r>
        <w:br/>
      </w:r>
      <w:r>
        <w:rPr>
          <w:rFonts w:ascii="Times New Roman"/>
          <w:b w:val="false"/>
          <w:i w:val="false"/>
          <w:color w:val="000000"/>
          <w:sz w:val="28"/>
        </w:rPr>
        <w:t>
</w:t>
      </w:r>
      <w:r>
        <w:rPr>
          <w:rFonts w:ascii="Times New Roman"/>
          <w:b w:val="false"/>
          <w:i w:val="false"/>
          <w:color w:val="000000"/>
          <w:sz w:val="28"/>
        </w:rPr>
        <w:t>
      78-тармақ мынадай редакцияда жазылсын:</w:t>
      </w:r>
      <w:r>
        <w:br/>
      </w:r>
      <w:r>
        <w:rPr>
          <w:rFonts w:ascii="Times New Roman"/>
          <w:b w:val="false"/>
          <w:i w:val="false"/>
          <w:color w:val="000000"/>
          <w:sz w:val="28"/>
        </w:rPr>
        <w:t>
      «78. Заңның 43-бабы </w:t>
      </w:r>
      <w:r>
        <w:rPr>
          <w:rFonts w:ascii="Times New Roman"/>
          <w:b w:val="false"/>
          <w:i w:val="false"/>
          <w:color w:val="000000"/>
          <w:sz w:val="28"/>
        </w:rPr>
        <w:t>22-тармағына</w:t>
      </w:r>
      <w:r>
        <w:rPr>
          <w:rFonts w:ascii="Times New Roman"/>
          <w:b w:val="false"/>
          <w:i w:val="false"/>
          <w:color w:val="000000"/>
          <w:sz w:val="28"/>
        </w:rPr>
        <w:t xml:space="preserve"> сәйкес шарт бойынша тауарларды жеткізудің ең аз мерзімі тауарды жеткізуге, оның ішінде оны дайындауға (өндіруге) кеткен мерзімнен кем емес, бірақ кем дегенде күнтізбелік он бес күнді құрайды.»;</w:t>
      </w:r>
      <w:r>
        <w:br/>
      </w:r>
      <w:r>
        <w:rPr>
          <w:rFonts w:ascii="Times New Roman"/>
          <w:b w:val="false"/>
          <w:i w:val="false"/>
          <w:color w:val="000000"/>
          <w:sz w:val="28"/>
        </w:rPr>
        <w:t>
</w:t>
      </w:r>
      <w:r>
        <w:rPr>
          <w:rFonts w:ascii="Times New Roman"/>
          <w:b w:val="false"/>
          <w:i w:val="false"/>
          <w:color w:val="000000"/>
          <w:sz w:val="28"/>
        </w:rPr>
        <w:t>
      81-тармақ мынадай редакцияда жазылсын:</w:t>
      </w:r>
      <w:r>
        <w:br/>
      </w:r>
      <w:r>
        <w:rPr>
          <w:rFonts w:ascii="Times New Roman"/>
          <w:b w:val="false"/>
          <w:i w:val="false"/>
          <w:color w:val="000000"/>
          <w:sz w:val="28"/>
        </w:rPr>
        <w:t>
      «81. Заңның </w:t>
      </w:r>
      <w:r>
        <w:rPr>
          <w:rFonts w:ascii="Times New Roman"/>
          <w:b w:val="false"/>
          <w:i w:val="false"/>
          <w:color w:val="000000"/>
          <w:sz w:val="28"/>
        </w:rPr>
        <w:t>9-бабы</w:t>
      </w:r>
      <w:r>
        <w:rPr>
          <w:rFonts w:ascii="Times New Roman"/>
          <w:b w:val="false"/>
          <w:i w:val="false"/>
          <w:color w:val="000000"/>
          <w:sz w:val="28"/>
        </w:rPr>
        <w:t xml:space="preserve"> 1-тармағына сәйкес Қағидалардың 442-тармағының &lt;тармақша нөмірі&gt; тармақшасына сәйкес әлеуетті өнім берушінің сатып алынатын тауарлар нарығындағы, оның ішінде тауарлардың ұқсас түрлері бойынша жұмыс тәжірибесі &lt;кезең көрсетілсін&gt; жылдан кем болмайды.»;</w:t>
      </w:r>
      <w:r>
        <w:br/>
      </w:r>
      <w:r>
        <w:rPr>
          <w:rFonts w:ascii="Times New Roman"/>
          <w:b w:val="false"/>
          <w:i w:val="false"/>
          <w:color w:val="000000"/>
          <w:sz w:val="28"/>
        </w:rPr>
        <w:t>
</w:t>
      </w:r>
      <w:r>
        <w:rPr>
          <w:rFonts w:ascii="Times New Roman"/>
          <w:b w:val="false"/>
          <w:i w:val="false"/>
          <w:color w:val="000000"/>
          <w:sz w:val="28"/>
        </w:rPr>
        <w:t>
      мынадай мазмұндағы ескертумен толықтырылсын:</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 аукционға қатысуға арналған өтінімді қамтамасыз етуге қатысты аукциондық құжаттама ережелері Заңның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мемлекеттік сатып алуды жүзеге асыру кезінде көрсетілмейді.»;</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10-қосымшада</w:t>
      </w:r>
      <w:r>
        <w:rPr>
          <w:rFonts w:ascii="Times New Roman"/>
          <w:b w:val="false"/>
          <w:i w:val="false"/>
          <w:color w:val="000000"/>
          <w:sz w:val="28"/>
        </w:rPr>
        <w:t>, Аукциондық құжаттаманың жобасын алдын ала талқылау хаттамасы:</w:t>
      </w:r>
      <w:r>
        <w:br/>
      </w:r>
      <w:r>
        <w:rPr>
          <w:rFonts w:ascii="Times New Roman"/>
          <w:b w:val="false"/>
          <w:i w:val="false"/>
          <w:color w:val="000000"/>
          <w:sz w:val="28"/>
        </w:rPr>
        <w:t>
      «Бірінші басшы не жауапты хатшы немесе Қазақстан Республикасының Президенті айқындайтын жауапты хатшының өкілеттігін жүзеге асыратын өзге лауазымды адам, тапсырыс беруші не оның міндетін атқаратын тұлға» деген жол мынадай редакцияда жазылсын:</w:t>
      </w:r>
      <w:r>
        <w:br/>
      </w:r>
      <w:r>
        <w:rPr>
          <w:rFonts w:ascii="Times New Roman"/>
          <w:b w:val="false"/>
          <w:i w:val="false"/>
          <w:color w:val="000000"/>
          <w:sz w:val="28"/>
        </w:rPr>
        <w:t>
      «Бірінші басшы не жауапты хатшы немесе жауапты хатшының өкілеттігін жүзеге асыратын өзге лауазымды адам, тапсырыс беруші не оның міндетін атқаратын тұлға»;</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17-қосымша</w:t>
      </w:r>
      <w:r>
        <w:rPr>
          <w:rFonts w:ascii="Times New Roman"/>
          <w:b w:val="false"/>
          <w:i w:val="false"/>
          <w:color w:val="000000"/>
          <w:sz w:val="28"/>
        </w:rPr>
        <w:t>, Бір көзден алу тәсілімен мемлекеттік сатып алуды жүргізу қорытындылары туралы есеп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19-қосымшада</w:t>
      </w:r>
      <w:r>
        <w:rPr>
          <w:rFonts w:ascii="Times New Roman"/>
          <w:b w:val="false"/>
          <w:i w:val="false"/>
          <w:color w:val="000000"/>
          <w:sz w:val="28"/>
        </w:rPr>
        <w:t>, Тауарларды мемлекеттік сатып алу туралы үлгілік шарт:</w:t>
      </w:r>
      <w:r>
        <w:br/>
      </w:r>
      <w:r>
        <w:rPr>
          <w:rFonts w:ascii="Times New Roman"/>
          <w:b w:val="false"/>
          <w:i w:val="false"/>
          <w:color w:val="000000"/>
          <w:sz w:val="28"/>
        </w:rPr>
        <w:t>
</w:t>
      </w:r>
      <w:r>
        <w:rPr>
          <w:rFonts w:ascii="Times New Roman"/>
          <w:b w:val="false"/>
          <w:i w:val="false"/>
          <w:color w:val="000000"/>
          <w:sz w:val="28"/>
        </w:rPr>
        <w:t>
      3.1-тармақтың 2) тармақшасының төртінші абзацы мынадай редакцияда жазылсын:</w:t>
      </w:r>
      <w:r>
        <w:br/>
      </w:r>
      <w:r>
        <w:rPr>
          <w:rFonts w:ascii="Times New Roman"/>
          <w:b w:val="false"/>
          <w:i w:val="false"/>
          <w:color w:val="000000"/>
          <w:sz w:val="28"/>
        </w:rPr>
        <w:t>
      «Мемлекеттік сатып алуды жүзеге асыру қағидаларына 22-қосымшаға сәйкес веб-порталда электрондық көшірмесін орналастыра отырып, қағаз тасығышта не электрондық құжат нысанында банктік кепілдік. Банктік кепілдікті электрондық көшірмесін веб-порталға орналастыра отырып, қағаз тасығышта ұсынылған кезде банктік кепілдіктің түпнұсқасы қағаз тасығышта тапсырыс берушіге ұсынылады.»;</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20-қосымшада</w:t>
      </w:r>
      <w:r>
        <w:rPr>
          <w:rFonts w:ascii="Times New Roman"/>
          <w:b w:val="false"/>
          <w:i w:val="false"/>
          <w:color w:val="000000"/>
          <w:sz w:val="28"/>
        </w:rPr>
        <w:t>, Жұмыстарды мемлекеттік сатып алу туралы үлгілік шарт:</w:t>
      </w:r>
      <w:r>
        <w:br/>
      </w:r>
      <w:r>
        <w:rPr>
          <w:rFonts w:ascii="Times New Roman"/>
          <w:b w:val="false"/>
          <w:i w:val="false"/>
          <w:color w:val="000000"/>
          <w:sz w:val="28"/>
        </w:rPr>
        <w:t>
</w:t>
      </w:r>
      <w:r>
        <w:rPr>
          <w:rFonts w:ascii="Times New Roman"/>
          <w:b w:val="false"/>
          <w:i w:val="false"/>
          <w:color w:val="000000"/>
          <w:sz w:val="28"/>
        </w:rPr>
        <w:t>
      4.1-тармақтың 2) тармақшасының төртінші абзацы мынадай редакцияда жазылсын:</w:t>
      </w:r>
      <w:r>
        <w:br/>
      </w:r>
      <w:r>
        <w:rPr>
          <w:rFonts w:ascii="Times New Roman"/>
          <w:b w:val="false"/>
          <w:i w:val="false"/>
          <w:color w:val="000000"/>
          <w:sz w:val="28"/>
        </w:rPr>
        <w:t>
      «Мемлекеттік сатып алуды жүзеге асыру қағидаларына </w:t>
      </w:r>
      <w:r>
        <w:rPr>
          <w:rFonts w:ascii="Times New Roman"/>
          <w:b w:val="false"/>
          <w:i w:val="false"/>
          <w:color w:val="000000"/>
          <w:sz w:val="28"/>
        </w:rPr>
        <w:t>22-қосымшаға</w:t>
      </w:r>
      <w:r>
        <w:rPr>
          <w:rFonts w:ascii="Times New Roman"/>
          <w:b w:val="false"/>
          <w:i w:val="false"/>
          <w:color w:val="000000"/>
          <w:sz w:val="28"/>
        </w:rPr>
        <w:t xml:space="preserve"> сәйкес веб-порталда электрондық көшірмесін орналастыра отырып, қағаз тасығышта не электрондық құжат нысанында банктік кепілдік. Банктік кепілдікті электрондық көшірмесін веб-порталға орналастыра отырып, қағаз тасығышта ұсынылған кезде банктік кепілдіктің түпнұсқасы қағаз тасығышта тапсырыс берушіге ұсынылады;</w:t>
      </w:r>
      <w:r>
        <w:rPr>
          <w:rFonts w:ascii="Times New Roman"/>
          <w:b w:val="false"/>
          <w:i w:val="false"/>
          <w:color w:val="000000"/>
          <w:vertAlign w:val="superscript"/>
        </w:rPr>
        <w:t>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8.7-тармақ мынадай редакцияда жазылсын:</w:t>
      </w:r>
      <w:r>
        <w:br/>
      </w:r>
      <w:r>
        <w:rPr>
          <w:rFonts w:ascii="Times New Roman"/>
          <w:b w:val="false"/>
          <w:i w:val="false"/>
          <w:color w:val="000000"/>
          <w:sz w:val="28"/>
        </w:rPr>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r>
        <w:br/>
      </w:r>
      <w:r>
        <w:rPr>
          <w:rFonts w:ascii="Times New Roman"/>
          <w:b w:val="false"/>
          <w:i w:val="false"/>
          <w:color w:val="000000"/>
          <w:sz w:val="28"/>
        </w:rPr>
        <w:t>
</w:t>
      </w:r>
      <w:r>
        <w:rPr>
          <w:rFonts w:ascii="Times New Roman"/>
          <w:b w:val="false"/>
          <w:i w:val="false"/>
          <w:color w:val="000000"/>
          <w:sz w:val="28"/>
        </w:rPr>
        <w:t>
      8.8-тармақтың бірінші бөлігі мынадай редакцияда жазылсын:</w:t>
      </w:r>
      <w:r>
        <w:br/>
      </w:r>
      <w:r>
        <w:rPr>
          <w:rFonts w:ascii="Times New Roman"/>
          <w:b w:val="false"/>
          <w:i w:val="false"/>
          <w:color w:val="000000"/>
          <w:sz w:val="28"/>
        </w:rPr>
        <w:t>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21-қосымшада</w:t>
      </w:r>
      <w:r>
        <w:rPr>
          <w:rFonts w:ascii="Times New Roman"/>
          <w:b w:val="false"/>
          <w:i w:val="false"/>
          <w:color w:val="000000"/>
          <w:sz w:val="28"/>
        </w:rPr>
        <w:t>, Көрсетілетін қызметтерді мемлекеттік сатып алу туралы үлгілік шарт:</w:t>
      </w:r>
      <w:r>
        <w:br/>
      </w:r>
      <w:r>
        <w:rPr>
          <w:rFonts w:ascii="Times New Roman"/>
          <w:b w:val="false"/>
          <w:i w:val="false"/>
          <w:color w:val="000000"/>
          <w:sz w:val="28"/>
        </w:rPr>
        <w:t>
</w:t>
      </w:r>
      <w:r>
        <w:rPr>
          <w:rFonts w:ascii="Times New Roman"/>
          <w:b w:val="false"/>
          <w:i w:val="false"/>
          <w:color w:val="000000"/>
          <w:sz w:val="28"/>
        </w:rPr>
        <w:t>
      3.1-тармақтың 2) тармақшасының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сатып алуды жүзеге асыру қағидаларына </w:t>
      </w:r>
      <w:r>
        <w:rPr>
          <w:rFonts w:ascii="Times New Roman"/>
          <w:b w:val="false"/>
          <w:i w:val="false"/>
          <w:color w:val="000000"/>
          <w:sz w:val="28"/>
        </w:rPr>
        <w:t>22-қосымшаға</w:t>
      </w:r>
      <w:r>
        <w:rPr>
          <w:rFonts w:ascii="Times New Roman"/>
          <w:b w:val="false"/>
          <w:i w:val="false"/>
          <w:color w:val="000000"/>
          <w:sz w:val="28"/>
        </w:rPr>
        <w:t xml:space="preserve"> сәйкес веб-порталда электрондық көшірмесін орналастыра отырып, қағаз тасығышта не электрондық құжат нысанында банктік кепілдік. Банктік кепілдікті электрондық көшірмесін веб-порталға орналастыра отырып, қағаз тасығышта ұсынылған кезде банктік кепілдіктің түпнұсқасы қағаз тасығышта тапсырыс берушіге ұсынылады;</w:t>
      </w:r>
      <w:r>
        <w:rPr>
          <w:rFonts w:ascii="Times New Roman"/>
          <w:b w:val="false"/>
          <w:i w:val="false"/>
          <w:color w:val="000000"/>
          <w:vertAlign w:val="superscript"/>
        </w:rPr>
        <w:t>27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7.7-тармақ мынадай редакцияда жазылсын:</w:t>
      </w:r>
      <w:r>
        <w:br/>
      </w:r>
      <w:r>
        <w:rPr>
          <w:rFonts w:ascii="Times New Roman"/>
          <w:b w:val="false"/>
          <w:i w:val="false"/>
          <w:color w:val="000000"/>
          <w:sz w:val="28"/>
        </w:rPr>
        <w:t>
      «7.7. Мердігердің Тапсырыс берушінің алдын ала жазбаша келісімінсіз осы Шарт бойынша өзінің міндеттемелерін біреуге толықтай да, ішінара да беруіне жол берілмейді»;</w:t>
      </w:r>
      <w:r>
        <w:br/>
      </w:r>
      <w:r>
        <w:rPr>
          <w:rFonts w:ascii="Times New Roman"/>
          <w:b w:val="false"/>
          <w:i w:val="false"/>
          <w:color w:val="000000"/>
          <w:sz w:val="28"/>
        </w:rPr>
        <w:t>
</w:t>
      </w:r>
      <w:r>
        <w:rPr>
          <w:rFonts w:ascii="Times New Roman"/>
          <w:b w:val="false"/>
          <w:i w:val="false"/>
          <w:color w:val="000000"/>
          <w:sz w:val="28"/>
        </w:rPr>
        <w:t xml:space="preserve">
      7.8-тармақтың бірінші бөлігі мынадай редакцияда жазылсын: </w:t>
      </w:r>
      <w:r>
        <w:br/>
      </w:r>
      <w:r>
        <w:rPr>
          <w:rFonts w:ascii="Times New Roman"/>
          <w:b w:val="false"/>
          <w:i w:val="false"/>
          <w:color w:val="000000"/>
          <w:sz w:val="28"/>
        </w:rPr>
        <w:t>
      «7.8. Қосалқы мердігерлер (бірлесіп орындаушылар) тартылған жағдайда, Өнім 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берушіні Шарт бойынша материалдық немесе басқа жауапкершіліктен босатпайды.».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министрлiгiнiң Мемлекеттiк сатып алу заңнамасы департаментi (С.М. Ахметов) заңнамада белгiленген тәртiппен: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мемлекеттік тіркегеннен он кейін күнтізбелік күн ішінде оның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Республикасының Әділет министрлігінен алған күннен бастап бес жұмыс күні ішінде Қазақстан Республикасының нормативтік құқықтық актілерінің Эталондық бақылау қорында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bookmarkStart w:name="z178" w:id="2"/>
    <w:p>
      <w:pPr>
        <w:spacing w:after="0"/>
        <w:ind w:left="0"/>
        <w:jc w:val="both"/>
      </w:pPr>
      <w:r>
        <w:rPr>
          <w:rFonts w:ascii="Times New Roman"/>
          <w:b w:val="false"/>
          <w:i w:val="false"/>
          <w:color w:val="000000"/>
          <w:sz w:val="28"/>
        </w:rPr>
        <w:t>
2016 жылғы 29 ақпандағы</w:t>
      </w:r>
      <w:r>
        <w:br/>
      </w:r>
      <w:r>
        <w:rPr>
          <w:rFonts w:ascii="Times New Roman"/>
          <w:b w:val="false"/>
          <w:i w:val="false"/>
          <w:color w:val="000000"/>
          <w:sz w:val="28"/>
        </w:rPr>
        <w:t xml:space="preserve">
№ 93 бұйрыққа   </w:t>
      </w:r>
      <w:r>
        <w:br/>
      </w:r>
      <w:r>
        <w:rPr>
          <w:rFonts w:ascii="Times New Roman"/>
          <w:b w:val="false"/>
          <w:i w:val="false"/>
          <w:color w:val="000000"/>
          <w:sz w:val="28"/>
        </w:rPr>
        <w:t xml:space="preserve">
1-қосымша     </w:t>
      </w:r>
    </w:p>
    <w:bookmarkEnd w:id="2"/>
    <w:bookmarkStart w:name="z182" w:id="3"/>
    <w:p>
      <w:pPr>
        <w:spacing w:after="0"/>
        <w:ind w:left="0"/>
        <w:jc w:val="both"/>
      </w:pPr>
      <w:r>
        <w:rPr>
          <w:rFonts w:ascii="Times New Roman"/>
          <w:b w:val="false"/>
          <w:i w:val="false"/>
          <w:color w:val="000000"/>
          <w:sz w:val="28"/>
        </w:rPr>
        <w:t>
Мемлекеттік сатып алуды</w:t>
      </w:r>
      <w:r>
        <w:br/>
      </w:r>
      <w:r>
        <w:rPr>
          <w:rFonts w:ascii="Times New Roman"/>
          <w:b w:val="false"/>
          <w:i w:val="false"/>
          <w:color w:val="000000"/>
          <w:sz w:val="28"/>
        </w:rPr>
        <w:t>
жүзеге асыру қағидаларына</w:t>
      </w:r>
      <w:r>
        <w:br/>
      </w:r>
      <w:r>
        <w:rPr>
          <w:rFonts w:ascii="Times New Roman"/>
          <w:b w:val="false"/>
          <w:i w:val="false"/>
          <w:color w:val="000000"/>
          <w:sz w:val="28"/>
        </w:rPr>
        <w:t xml:space="preserve">
8-1-қосымша     </w:t>
      </w:r>
    </w:p>
    <w:bookmarkEnd w:id="3"/>
    <w:bookmarkStart w:name="z183" w:id="4"/>
    <w:p>
      <w:pPr>
        <w:spacing w:after="0"/>
        <w:ind w:left="0"/>
        <w:jc w:val="left"/>
      </w:pPr>
      <w:r>
        <w:rPr>
          <w:rFonts w:ascii="Times New Roman"/>
          <w:b/>
          <w:i w:val="false"/>
          <w:color w:val="000000"/>
        </w:rPr>
        <w:t xml:space="preserve"> 
Мемлекеттік әлеуметтік тапсырыс бойынша қызметтердің қорытындылары туралы хаттама</w:t>
      </w:r>
      <w:r>
        <w:br/>
      </w:r>
      <w:r>
        <w:rPr>
          <w:rFonts w:ascii="Times New Roman"/>
          <w:b/>
          <w:i w:val="false"/>
          <w:color w:val="000000"/>
        </w:rPr>
        <w:t>
(әр лотқа жеке қалыптастырылады)</w:t>
      </w:r>
      <w:r>
        <w:br/>
      </w:r>
      <w:r>
        <w:rPr>
          <w:rFonts w:ascii="Times New Roman"/>
          <w:b/>
          <w:i w:val="false"/>
          <w:color w:val="000000"/>
        </w:rPr>
        <w:t>
(нөмірі мен күні)</w:t>
      </w:r>
    </w:p>
    <w:bookmarkEnd w:id="4"/>
    <w:p>
      <w:pPr>
        <w:spacing w:after="0"/>
        <w:ind w:left="0"/>
        <w:jc w:val="both"/>
      </w:pPr>
      <w:r>
        <w:rPr>
          <w:rFonts w:ascii="Times New Roman"/>
          <w:b w:val="false"/>
          <w:i w:val="false"/>
          <w:color w:val="000000"/>
          <w:sz w:val="28"/>
        </w:rPr>
        <w:t>Конкурстың № __________________________________________</w:t>
      </w:r>
      <w:r>
        <w:br/>
      </w:r>
      <w:r>
        <w:rPr>
          <w:rFonts w:ascii="Times New Roman"/>
          <w:b w:val="false"/>
          <w:i w:val="false"/>
          <w:color w:val="000000"/>
          <w:sz w:val="28"/>
        </w:rPr>
        <w:t>
Конкурстың атауы ______________________________________</w:t>
      </w:r>
      <w:r>
        <w:br/>
      </w:r>
      <w:r>
        <w:rPr>
          <w:rFonts w:ascii="Times New Roman"/>
          <w:b w:val="false"/>
          <w:i w:val="false"/>
          <w:color w:val="000000"/>
          <w:sz w:val="28"/>
        </w:rPr>
        <w:t>
Лоттың № ______________________________________________</w:t>
      </w:r>
      <w:r>
        <w:br/>
      </w:r>
      <w:r>
        <w:rPr>
          <w:rFonts w:ascii="Times New Roman"/>
          <w:b w:val="false"/>
          <w:i w:val="false"/>
          <w:color w:val="000000"/>
          <w:sz w:val="28"/>
        </w:rPr>
        <w:t>
Лоттың атауы __________________________________________</w:t>
      </w:r>
    </w:p>
    <w:p>
      <w:pPr>
        <w:spacing w:after="0"/>
        <w:ind w:left="0"/>
        <w:jc w:val="both"/>
      </w:pPr>
      <w:r>
        <w:rPr>
          <w:rFonts w:ascii="Times New Roman"/>
          <w:b w:val="false"/>
          <w:i w:val="false"/>
          <w:color w:val="000000"/>
          <w:sz w:val="28"/>
        </w:rPr>
        <w:t>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2992"/>
        <w:gridCol w:w="5384"/>
        <w:gridCol w:w="4347"/>
      </w:tblGrid>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Ұйымдағы лауазымы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Комиссиядағы рөлi</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Сатып алынатын тауарлар (жұмыстар,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9"/>
        <w:gridCol w:w="5731"/>
        <w:gridCol w:w="4950"/>
      </w:tblGrid>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нөмірі</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атауы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үшін бөлінген сома, теңге</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Ұсынылған конкусқа қатысуға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4048"/>
        <w:gridCol w:w="2290"/>
        <w:gridCol w:w="2990"/>
        <w:gridCol w:w="3193"/>
      </w:tblGrid>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ССН/ТБН</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Өтінімді ұсыну күні мен уақыты</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3015"/>
        <w:gridCol w:w="1243"/>
        <w:gridCol w:w="2015"/>
        <w:gridCol w:w="1827"/>
        <w:gridCol w:w="3413"/>
        <w:gridCol w:w="1828"/>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атауы (әлеуетті өнім берушілер тізбесі)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ССН/ТБН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Т.А.Ә. лауазымы комиссиядағы рөлі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мүшесінің шешімі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талаптарына және конкурстық құжаттама талаптарына сәйкес келмеу себептері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(болған жағдайда көрсетіледі)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Қабылданбаған конкурсқа қатысуға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4242"/>
        <w:gridCol w:w="4384"/>
        <w:gridCol w:w="4809"/>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ССН/ТБН</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Қабылдамау себебі 1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________________________________________________________ </w:t>
      </w:r>
      <w:r>
        <w:rPr>
          <w:rFonts w:ascii="Times New Roman"/>
          <w:b w:val="false"/>
          <w:i w:val="false"/>
          <w:color w:val="000000"/>
          <w:vertAlign w:val="superscript"/>
        </w:rPr>
        <w:t>1</w:t>
      </w:r>
      <w:r>
        <w:rPr>
          <w:rFonts w:ascii="Times New Roman"/>
          <w:b w:val="false"/>
          <w:i w:val="false"/>
          <w:color w:val="000000"/>
          <w:sz w:val="28"/>
        </w:rPr>
        <w:t>үш мәтінді</w:t>
      </w:r>
      <w:r>
        <w:br/>
      </w:r>
      <w:r>
        <w:rPr>
          <w:rFonts w:ascii="Times New Roman"/>
          <w:b w:val="false"/>
          <w:i w:val="false"/>
          <w:color w:val="000000"/>
          <w:sz w:val="28"/>
        </w:rPr>
        <w:t>
мәні бар анықтамалық: (біліктілік талаптарына сәйкес келмеу,</w:t>
      </w:r>
      <w:r>
        <w:br/>
      </w:r>
      <w:r>
        <w:rPr>
          <w:rFonts w:ascii="Times New Roman"/>
          <w:b w:val="false"/>
          <w:i w:val="false"/>
          <w:color w:val="000000"/>
          <w:sz w:val="28"/>
        </w:rPr>
        <w:t>
конкурстық құжаттама талаптарына сәйкес келмеу, Заңның </w:t>
      </w:r>
      <w:r>
        <w:rPr>
          <w:rFonts w:ascii="Times New Roman"/>
          <w:b w:val="false"/>
          <w:i w:val="false"/>
          <w:color w:val="000000"/>
          <w:sz w:val="28"/>
        </w:rPr>
        <w:t>6-бабының</w:t>
      </w:r>
      <w:r>
        <w:br/>
      </w:r>
      <w:r>
        <w:rPr>
          <w:rFonts w:ascii="Times New Roman"/>
          <w:b w:val="false"/>
          <w:i w:val="false"/>
          <w:color w:val="000000"/>
          <w:sz w:val="28"/>
        </w:rPr>
        <w:t>
талаптарын бұзу)</w:t>
      </w:r>
    </w:p>
    <w:p>
      <w:pPr>
        <w:spacing w:after="0"/>
        <w:ind w:left="0"/>
        <w:jc w:val="both"/>
      </w:pPr>
      <w:r>
        <w:rPr>
          <w:rFonts w:ascii="Times New Roman"/>
          <w:b w:val="false"/>
          <w:i w:val="false"/>
          <w:color w:val="000000"/>
          <w:sz w:val="28"/>
        </w:rPr>
        <w:t>Мынадай конкурсқа қатысуға өтінімдер жіберілді: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5551"/>
        <w:gridCol w:w="4506"/>
        <w:gridCol w:w="3240"/>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ССН/ТБН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Қағидалардың 233-тармағында көзделген өлшемшарттардың салыстырмалы</w:t>
      </w:r>
      <w:r>
        <w:br/>
      </w:r>
      <w:r>
        <w:rPr>
          <w:rFonts w:ascii="Times New Roman"/>
          <w:b w:val="false"/>
          <w:i w:val="false"/>
          <w:color w:val="000000"/>
          <w:sz w:val="28"/>
        </w:rPr>
        <w:t>
мәндерін қолдану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127"/>
        <w:gridCol w:w="843"/>
        <w:gridCol w:w="985"/>
        <w:gridCol w:w="1409"/>
        <w:gridCol w:w="1671"/>
        <w:gridCol w:w="1435"/>
        <w:gridCol w:w="1466"/>
        <w:gridCol w:w="985"/>
        <w:gridCol w:w="1033"/>
        <w:gridCol w:w="894"/>
        <w:gridCol w:w="772"/>
        <w:gridCol w:w="987"/>
      </w:tblGrid>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атауы</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ССН/ ТБН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Әлеуетті өнім беруші ұсынған жобаның Тапсырыс берушінің техникалық ерекшелік талаптарына сәйкестігі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қызметтің ұйымның миссиясына және Тапсырыс берушінің салалық мамандығына сәйкестігі (ұйымның құрылтай құжаттарына сәйкес мақсаттары)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ұйымдардың дерекқорында» әлеуетті өнім берушінің орналасуы туралы мәліметтер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тәжірибесінің болуы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шеңберінде қызметтерді әлеуетті алушылардың саны және сапалы құрамы (барлық іс-шаралардың барлық тікелей қатысушылары)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нәтижелерінің тиімділігін бағалау бойынша индикаторлардың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көздерден қосымша қаражат тарту мүмкіндігі туралы мәліметтер (пайыздық және сандық мәнде)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Егжей-тегжейлі Тапсырыс беруші қойған мақсаттарға қол жеткізу бойынша іс-шаралар жоспарының болуы</w:t>
            </w:r>
          </w:p>
          <w:p>
            <w:pPr>
              <w:spacing w:after="20"/>
              <w:ind w:left="20"/>
              <w:jc w:val="both"/>
            </w:pPr>
            <w:r>
              <w:rPr>
                <w:rFonts w:ascii="Times New Roman"/>
                <w:b w:val="false"/>
                <w:i w:val="false"/>
                <w:color w:val="000000"/>
                <w:sz w:val="20"/>
              </w:rPr>
              <w:t>(іс-шаралардың атауы мен нысаны, нысаналы топ, өткізу орны мен мерзімдері, халықты қамтуы)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балл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азаю мөлшері,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Конкурсқа қатысушылардың шартты бағаларының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108"/>
        <w:gridCol w:w="1605"/>
        <w:gridCol w:w="1605"/>
        <w:gridCol w:w="1606"/>
        <w:gridCol w:w="1870"/>
        <w:gridCol w:w="1871"/>
        <w:gridCol w:w="1368"/>
        <w:gridCol w:w="1368"/>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(ЖСН) / ССН/ТБН</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сома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бағасы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 мөлшері,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жеңілдікті есептегендегі баға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Өтінімді берген күні мен уақыты</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 сатып алу лоты бойынша жеңімпаз: {жеңімпаз өнім берушінің</w:t>
      </w:r>
      <w:r>
        <w:br/>
      </w:r>
      <w:r>
        <w:rPr>
          <w:rFonts w:ascii="Times New Roman"/>
          <w:b w:val="false"/>
          <w:i w:val="false"/>
          <w:color w:val="000000"/>
          <w:sz w:val="28"/>
        </w:rPr>
        <w:t>
атауы }.</w:t>
      </w:r>
      <w:r>
        <w:br/>
      </w:r>
      <w:r>
        <w:rPr>
          <w:rFonts w:ascii="Times New Roman"/>
          <w:b w:val="false"/>
          <w:i w:val="false"/>
          <w:color w:val="000000"/>
          <w:sz w:val="28"/>
        </w:rPr>
        <w:t>
Тапсырыс берушіге {тапсырыс берушінің атауы} «Мемлекеттік сатып алу</w:t>
      </w:r>
      <w:r>
        <w:br/>
      </w:r>
      <w:r>
        <w:rPr>
          <w:rFonts w:ascii="Times New Roman"/>
          <w:b w:val="false"/>
          <w:i w:val="false"/>
          <w:color w:val="000000"/>
          <w:sz w:val="28"/>
        </w:rPr>
        <w:t>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w:t>
      </w:r>
      <w:r>
        <w:br/>
      </w:r>
      <w:r>
        <w:rPr>
          <w:rFonts w:ascii="Times New Roman"/>
          <w:b w:val="false"/>
          <w:i w:val="false"/>
          <w:color w:val="000000"/>
          <w:sz w:val="28"/>
        </w:rPr>
        <w:t>
{жеңімпаз өнім берушінің атауы } мемлекеттік сатып алу туралы шарт</w:t>
      </w:r>
      <w:r>
        <w:br/>
      </w:r>
      <w:r>
        <w:rPr>
          <w:rFonts w:ascii="Times New Roman"/>
          <w:b w:val="false"/>
          <w:i w:val="false"/>
          <w:color w:val="000000"/>
          <w:sz w:val="28"/>
        </w:rPr>
        <w:t>
жасасу.</w:t>
      </w:r>
    </w:p>
    <w:p>
      <w:pPr>
        <w:spacing w:after="0"/>
        <w:ind w:left="0"/>
        <w:jc w:val="both"/>
      </w:pPr>
      <w:r>
        <w:rPr>
          <w:rFonts w:ascii="Times New Roman"/>
          <w:b w:val="false"/>
          <w:i w:val="false"/>
          <w:color w:val="000000"/>
          <w:sz w:val="28"/>
        </w:rPr>
        <w:t>Не:</w:t>
      </w:r>
      <w:r>
        <w:br/>
      </w:r>
      <w:r>
        <w:rPr>
          <w:rFonts w:ascii="Times New Roman"/>
          <w:b w:val="false"/>
          <w:i w:val="false"/>
          <w:color w:val="000000"/>
          <w:sz w:val="28"/>
        </w:rPr>
        <w:t>
«Мемлекеттік сатып алуды (№ ___ лот бойынша сатып алу атауы)</w:t>
      </w:r>
      <w:r>
        <w:br/>
      </w:r>
      <w:r>
        <w:rPr>
          <w:rFonts w:ascii="Times New Roman"/>
          <w:b w:val="false"/>
          <w:i w:val="false"/>
          <w:color w:val="000000"/>
          <w:sz w:val="28"/>
        </w:rPr>
        <w:t>
_____________________ * байланысты өтпеді деп танылсын»:</w:t>
      </w:r>
      <w:r>
        <w:br/>
      </w:r>
      <w:r>
        <w:rPr>
          <w:rFonts w:ascii="Times New Roman"/>
          <w:b w:val="false"/>
          <w:i w:val="false"/>
          <w:color w:val="000000"/>
          <w:sz w:val="28"/>
        </w:rPr>
        <w:t>
Ескертпе: *Мынадай мәндердің бірі: «ұсынылған өтінімдердің болмауы»,</w:t>
      </w:r>
      <w:r>
        <w:br/>
      </w:r>
      <w:r>
        <w:rPr>
          <w:rFonts w:ascii="Times New Roman"/>
          <w:b w:val="false"/>
          <w:i w:val="false"/>
          <w:color w:val="000000"/>
          <w:sz w:val="28"/>
        </w:rPr>
        <w:t>
«екеуден аз өтінімнің ұсынылуы», «конкурсқа қатысуға бір де бір</w:t>
      </w:r>
      <w:r>
        <w:br/>
      </w:r>
      <w:r>
        <w:rPr>
          <w:rFonts w:ascii="Times New Roman"/>
          <w:b w:val="false"/>
          <w:i w:val="false"/>
          <w:color w:val="000000"/>
          <w:sz w:val="28"/>
        </w:rPr>
        <w:t>
әлеуетті өнім беруші жіберілмеді», «конкурсқа қатысуға бір әлеуетті</w:t>
      </w:r>
      <w:r>
        <w:br/>
      </w:r>
      <w:r>
        <w:rPr>
          <w:rFonts w:ascii="Times New Roman"/>
          <w:b w:val="false"/>
          <w:i w:val="false"/>
          <w:color w:val="000000"/>
          <w:sz w:val="28"/>
        </w:rPr>
        <w:t>
өнім беруші жіберілген».</w:t>
      </w:r>
    </w:p>
    <w:p>
      <w:pPr>
        <w:spacing w:after="0"/>
        <w:ind w:left="0"/>
        <w:jc w:val="both"/>
      </w:pPr>
      <w:r>
        <w:rPr>
          <w:rFonts w:ascii="Times New Roman"/>
          <w:b w:val="false"/>
          <w:i w:val="false"/>
          <w:color w:val="000000"/>
          <w:sz w:val="28"/>
        </w:rPr>
        <w:t>Не:</w:t>
      </w:r>
      <w:r>
        <w:br/>
      </w:r>
      <w:r>
        <w:rPr>
          <w:rFonts w:ascii="Times New Roman"/>
          <w:b w:val="false"/>
          <w:i w:val="false"/>
          <w:color w:val="000000"/>
          <w:sz w:val="28"/>
        </w:rPr>
        <w:t>
Сатып алудың күшін жою жүргізілді, оған негіз уәкілетті мемлекеттік</w:t>
      </w:r>
      <w:r>
        <w:br/>
      </w:r>
      <w:r>
        <w:rPr>
          <w:rFonts w:ascii="Times New Roman"/>
          <w:b w:val="false"/>
          <w:i w:val="false"/>
          <w:color w:val="000000"/>
          <w:sz w:val="28"/>
        </w:rPr>
        <w:t>
органдардың КК.АА.ЖЖЖЖ № _________ актілері (нұсқама, хабарлама,</w:t>
      </w:r>
      <w:r>
        <w:br/>
      </w:r>
      <w:r>
        <w:rPr>
          <w:rFonts w:ascii="Times New Roman"/>
          <w:b w:val="false"/>
          <w:i w:val="false"/>
          <w:color w:val="000000"/>
          <w:sz w:val="28"/>
        </w:rPr>
        <w:t xml:space="preserve">
ұсыныс, шешім) болып табылды </w:t>
      </w:r>
      <w:r>
        <w:br/>
      </w:r>
      <w:r>
        <w:rPr>
          <w:rFonts w:ascii="Times New Roman"/>
          <w:b w:val="false"/>
          <w:i w:val="false"/>
          <w:color w:val="000000"/>
          <w:sz w:val="28"/>
        </w:rPr>
        <w:t>
Күшін жою туралы шешімді қабылдаған орган:{___________________}.</w:t>
      </w:r>
    </w:p>
    <w:p>
      <w:pPr>
        <w:spacing w:after="0"/>
        <w:ind w:left="0"/>
        <w:jc w:val="both"/>
      </w:pPr>
      <w:r>
        <w:rPr>
          <w:rFonts w:ascii="Times New Roman"/>
          <w:b w:val="false"/>
          <w:i w:val="false"/>
          <w:color w:val="000000"/>
          <w:sz w:val="28"/>
        </w:rPr>
        <w:t>Не:</w:t>
      </w:r>
      <w:r>
        <w:br/>
      </w:r>
      <w:r>
        <w:rPr>
          <w:rFonts w:ascii="Times New Roman"/>
          <w:b w:val="false"/>
          <w:i w:val="false"/>
          <w:color w:val="000000"/>
          <w:sz w:val="28"/>
        </w:rPr>
        <w:t>
«Мемлекеттік сатып алу туралы» Қазақстан Республикасы Заңының 5-бабы</w:t>
      </w:r>
      <w:r>
        <w:br/>
      </w:r>
      <w:r>
        <w:rPr>
          <w:rFonts w:ascii="Times New Roman"/>
          <w:b w:val="false"/>
          <w:i w:val="false"/>
          <w:color w:val="000000"/>
          <w:sz w:val="28"/>
        </w:rPr>
        <w:t>
</w:t>
      </w:r>
      <w:r>
        <w:rPr>
          <w:rFonts w:ascii="Times New Roman"/>
          <w:b w:val="false"/>
          <w:i w:val="false"/>
          <w:color w:val="000000"/>
          <w:sz w:val="28"/>
        </w:rPr>
        <w:t>10-тармағының</w:t>
      </w:r>
      <w:r>
        <w:rPr>
          <w:rFonts w:ascii="Times New Roman"/>
          <w:b w:val="false"/>
          <w:i w:val="false"/>
          <w:color w:val="000000"/>
          <w:sz w:val="28"/>
        </w:rPr>
        <w:t xml:space="preserve"> __ тармақшасына сәйкес сатып алудан бас тарту</w:t>
      </w:r>
      <w:r>
        <w:br/>
      </w:r>
      <w:r>
        <w:rPr>
          <w:rFonts w:ascii="Times New Roman"/>
          <w:b w:val="false"/>
          <w:i w:val="false"/>
          <w:color w:val="000000"/>
          <w:sz w:val="28"/>
        </w:rPr>
        <w:t>
жүргізілді.»;</w:t>
      </w:r>
    </w:p>
    <w:bookmarkStart w:name="z179" w:id="5"/>
    <w:p>
      <w:pPr>
        <w:spacing w:after="0"/>
        <w:ind w:left="0"/>
        <w:jc w:val="both"/>
      </w:pPr>
      <w:r>
        <w:rPr>
          <w:rFonts w:ascii="Times New Roman"/>
          <w:b w:val="false"/>
          <w:i w:val="false"/>
          <w:color w:val="000000"/>
          <w:sz w:val="28"/>
        </w:rPr>
        <w:t>
2016 жылғы 29 ақпандағы</w:t>
      </w:r>
      <w:r>
        <w:br/>
      </w:r>
      <w:r>
        <w:rPr>
          <w:rFonts w:ascii="Times New Roman"/>
          <w:b w:val="false"/>
          <w:i w:val="false"/>
          <w:color w:val="000000"/>
          <w:sz w:val="28"/>
        </w:rPr>
        <w:t xml:space="preserve">
№ 93 бұйрыққа    </w:t>
      </w:r>
      <w:r>
        <w:br/>
      </w:r>
      <w:r>
        <w:rPr>
          <w:rFonts w:ascii="Times New Roman"/>
          <w:b w:val="false"/>
          <w:i w:val="false"/>
          <w:color w:val="000000"/>
          <w:sz w:val="28"/>
        </w:rPr>
        <w:t xml:space="preserve">
2-қосымша     </w:t>
      </w:r>
    </w:p>
    <w:bookmarkEnd w:id="5"/>
    <w:bookmarkStart w:name="z180" w:id="6"/>
    <w:p>
      <w:pPr>
        <w:spacing w:after="0"/>
        <w:ind w:left="0"/>
        <w:jc w:val="both"/>
      </w:pPr>
      <w:r>
        <w:rPr>
          <w:rFonts w:ascii="Times New Roman"/>
          <w:b w:val="false"/>
          <w:i w:val="false"/>
          <w:color w:val="000000"/>
          <w:sz w:val="28"/>
        </w:rPr>
        <w:t xml:space="preserve">
Мемлекеттік сатып алуды </w:t>
      </w:r>
      <w:r>
        <w:br/>
      </w:r>
      <w:r>
        <w:rPr>
          <w:rFonts w:ascii="Times New Roman"/>
          <w:b w:val="false"/>
          <w:i w:val="false"/>
          <w:color w:val="000000"/>
          <w:sz w:val="28"/>
        </w:rPr>
        <w:t>
жүзеге асыру қағидаларына</w:t>
      </w:r>
      <w:r>
        <w:br/>
      </w:r>
      <w:r>
        <w:rPr>
          <w:rFonts w:ascii="Times New Roman"/>
          <w:b w:val="false"/>
          <w:i w:val="false"/>
          <w:color w:val="000000"/>
          <w:sz w:val="28"/>
        </w:rPr>
        <w:t xml:space="preserve">
17-қосымша       </w:t>
      </w:r>
    </w:p>
    <w:bookmarkEnd w:id="6"/>
    <w:bookmarkStart w:name="z181" w:id="7"/>
    <w:p>
      <w:pPr>
        <w:spacing w:after="0"/>
        <w:ind w:left="0"/>
        <w:jc w:val="left"/>
      </w:pPr>
      <w:r>
        <w:rPr>
          <w:rFonts w:ascii="Times New Roman"/>
          <w:b/>
          <w:i w:val="false"/>
          <w:color w:val="000000"/>
        </w:rPr>
        <w:t xml:space="preserve"> 
Бір көзден алу /мемлекеттік сатып алу туралы шартты тікелей жасасу жолымен бір көзден алу тәсілімен мемлекеттік сатып алуды өткізу қорытындылары туралы есеп</w:t>
      </w:r>
    </w:p>
    <w:bookmarkEnd w:id="7"/>
    <w:p>
      <w:pPr>
        <w:spacing w:after="0"/>
        <w:ind w:left="0"/>
        <w:jc w:val="both"/>
      </w:pPr>
      <w:r>
        <w:rPr>
          <w:rFonts w:ascii="Times New Roman"/>
          <w:b w:val="false"/>
          <w:i w:val="false"/>
          <w:color w:val="000000"/>
          <w:sz w:val="28"/>
        </w:rPr>
        <w:t>Лоттың №/сатып алудың сәйкестендіру коды________________________</w:t>
      </w:r>
      <w:r>
        <w:br/>
      </w:r>
      <w:r>
        <w:rPr>
          <w:rFonts w:ascii="Times New Roman"/>
          <w:b w:val="false"/>
          <w:i w:val="false"/>
          <w:color w:val="000000"/>
          <w:sz w:val="28"/>
        </w:rPr>
        <w:t>
Лоттың/сатып алудың атауы ______________________________________</w:t>
      </w:r>
      <w:r>
        <w:br/>
      </w:r>
      <w:r>
        <w:rPr>
          <w:rFonts w:ascii="Times New Roman"/>
          <w:b w:val="false"/>
          <w:i w:val="false"/>
          <w:color w:val="000000"/>
          <w:sz w:val="28"/>
        </w:rPr>
        <w:t>
Сатып алынатын тауарлар (жұмыстар, көрсетілетін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2501"/>
        <w:gridCol w:w="2480"/>
        <w:gridCol w:w="3129"/>
        <w:gridCol w:w="3562"/>
      </w:tblGrid>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нөмірі/ сатып алудың сәйкестендіру коды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көрсетілетін қызметтің атауы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 негіздемесі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 жұмысты, көрсетілетін қызметті) сатып алу нысанасының түрі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бөлінген сома, теңге</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сатып алу туралы шартты тікелей жасасу үшін тапсырыс</w:t>
      </w:r>
      <w:r>
        <w:br/>
      </w:r>
      <w:r>
        <w:rPr>
          <w:rFonts w:ascii="Times New Roman"/>
          <w:b w:val="false"/>
          <w:i w:val="false"/>
          <w:color w:val="000000"/>
          <w:sz w:val="28"/>
        </w:rPr>
        <w:t>
беруші айқындаған /бір көзден алу тәсілімен мемлекеттік сатып алуға</w:t>
      </w:r>
      <w:r>
        <w:br/>
      </w:r>
      <w:r>
        <w:rPr>
          <w:rFonts w:ascii="Times New Roman"/>
          <w:b w:val="false"/>
          <w:i w:val="false"/>
          <w:color w:val="000000"/>
          <w:sz w:val="28"/>
        </w:rPr>
        <w:t>
қатысуға шақырылған әлеуетті өнім беруші туралы ақпарат және оның</w:t>
      </w:r>
      <w:r>
        <w:br/>
      </w:r>
      <w:r>
        <w:rPr>
          <w:rFonts w:ascii="Times New Roman"/>
          <w:b w:val="false"/>
          <w:i w:val="false"/>
          <w:color w:val="000000"/>
          <w:sz w:val="28"/>
        </w:rPr>
        <w:t>
шақырылуына/айқындалуына негіздеме: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1625"/>
        <w:gridCol w:w="2512"/>
        <w:gridCol w:w="1859"/>
        <w:gridCol w:w="2092"/>
        <w:gridCol w:w="3400"/>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Шақырудың нөмірі мен күні/ мемлекеттік сатып алу туралы шартты тікелей жасасу үшін өнім берушіні айқындау туралы шешімнің нөмірі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Шақырудың/шешімнің күні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шешімімен шақырылған /айқындалған өнім берушінің БСН (ЖСН)/ЖСН/ТБН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шешімімен шақырылған /айқындалған өнім берушінің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берушінің баға ұсынысы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шартты тікелей жасасу үшін/ бір көзден мемлекеттік сатып алуға қатысуға шақыру үшін әлеуетті өнім берушіні айқындауға негіздеме</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997"/>
        <w:gridCol w:w="6003"/>
      </w:tblGrid>
      <w:tr>
        <w:trPr>
          <w:trHeight w:val="30" w:hRule="atLeast"/>
        </w:trPr>
        <w:tc>
          <w:tcPr>
            <w:tcW w:w="5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көзден мемлекеттік сатып алуға қатысуға шақыру үшін әлеуетті өнім берушіні айқындау туралы шешім қабылдаған тапсырыс беруші өкілінің ТАӘ және лауазымы </w:t>
            </w:r>
          </w:p>
        </w:tc>
        <w:tc>
          <w:tcPr>
            <w:tcW w:w="60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