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f7899" w14:textId="88f78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Күштерінде, басқа да әскерлері мен әскери құралымдарында қызмет ету үшін адамдар денсаулық жағдайының сәйкес келуіне қойылатын талаптарды бекіту туралы" Қазақстан Республикасы Қорғаныс министрінің 2013 жылғы 29 қаңтардағы № 37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2016 жылғы 24 ақпандағы № 85 бұйрығы. Қазақстан Республикасының Әділет министрлігінде 2016 жылы 31 наурызда № 13560 болып тіркелді. Күші жойылды - Қазақстан Республикасы Қорғаныс министрінің 2020 жылғы 22 желтоқсандағы № 722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22.12.2020 </w:t>
      </w:r>
      <w:r>
        <w:rPr>
          <w:rFonts w:ascii="Times New Roman"/>
          <w:b w:val="false"/>
          <w:i w:val="false"/>
          <w:color w:val="ff0000"/>
          <w:sz w:val="28"/>
        </w:rPr>
        <w:t>№ 722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Республикасының Кодексі 60-бабының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Қарулы Күштерінде, басқа да әскерлері мен әскери құралымдарында қызмет ету үшін адамдар денсаулық жағдайының сәйкес келуіне қойылатын талаптарды бекіту туралы" Қазақстан Республикасы Қорғаныс министрінің 2013 жылғы 29 қаңтардағы № 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8336 болып тіркелген, 2013 жылғы 24 сәуірде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Қазақстан Республикасының Қарулы Күштерінде, басқа да әскерлері мен әскери құралымдарында қызмет ету үшін адамдар денсаулық жағдайының сәйкес келуіне қойылатын талаптарға "Шақыру учаскелеріне тіркеу, мерзімді әскери қызметке шақыру кезінде азаматтардың денсаулық жағдайының сәйкес келуіне талаптар" </w:t>
      </w:r>
      <w:r>
        <w:rPr>
          <w:rFonts w:ascii="Times New Roman"/>
          <w:b w:val="false"/>
          <w:i w:val="false"/>
          <w:color w:val="000000"/>
          <w:sz w:val="28"/>
        </w:rPr>
        <w:t>3-қосымшасы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End w:id="2"/>
    <w:bookmarkStart w:name="z4" w:id="3"/>
    <w:p>
      <w:pPr>
        <w:spacing w:after="0"/>
        <w:ind w:left="0"/>
        <w:jc w:val="both"/>
      </w:pPr>
      <w:r>
        <w:rPr>
          <w:rFonts w:ascii="Times New Roman"/>
          <w:b w:val="false"/>
          <w:i w:val="false"/>
          <w:color w:val="000000"/>
          <w:sz w:val="28"/>
        </w:rPr>
        <w:t xml:space="preserve">
      2. Қазақстан Республикасы Қарулы Күштері Бас әскери-медициналық басқармасының бастығы: </w:t>
      </w:r>
    </w:p>
    <w:bookmarkEnd w:id="3"/>
    <w:bookmarkStart w:name="z5" w:id="4"/>
    <w:p>
      <w:pPr>
        <w:spacing w:after="0"/>
        <w:ind w:left="0"/>
        <w:jc w:val="both"/>
      </w:pPr>
      <w:r>
        <w:rPr>
          <w:rFonts w:ascii="Times New Roman"/>
          <w:b w:val="false"/>
          <w:i w:val="false"/>
          <w:color w:val="000000"/>
          <w:sz w:val="28"/>
        </w:rPr>
        <w:t>
      1) осы бұйрықты заңнамада белгіленген тәртіппен мемлекеттік тіркеу үшін Қазақстан Республикасының Әділет министрлігіне жолдасын;</w:t>
      </w:r>
    </w:p>
    <w:bookmarkEnd w:id="4"/>
    <w:bookmarkStart w:name="z6" w:id="5"/>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заңнамада белгіленген мерзімде оның баспа және электрондық түрдегі көшірмелерін ресми жариялауға мерзімді баспасөз басылымдарына және "Әділет" ақпараттық-құқықтық жүйесіне, сондай-ақ Қазақстан Республикасы нормативтік құқықтық актілерінің эталондық бақылау банкіне енгізу үшін Республикалық құқықтық ақпарат орталығына жолдасын;</w:t>
      </w:r>
    </w:p>
    <w:bookmarkEnd w:id="5"/>
    <w:bookmarkStart w:name="z7" w:id="6"/>
    <w:p>
      <w:pPr>
        <w:spacing w:after="0"/>
        <w:ind w:left="0"/>
        <w:jc w:val="both"/>
      </w:pPr>
      <w:r>
        <w:rPr>
          <w:rFonts w:ascii="Times New Roman"/>
          <w:b w:val="false"/>
          <w:i w:val="false"/>
          <w:color w:val="000000"/>
          <w:sz w:val="28"/>
        </w:rPr>
        <w:t>
      3) осы бұйрықты алғашқы ресми жарияланған күнінен кейін Қазақстан Республикасы Қорғаныс министрлігінің веб-сайтына орналастырсын;</w:t>
      </w:r>
    </w:p>
    <w:bookmarkEnd w:id="6"/>
    <w:bookmarkStart w:name="z8" w:id="7"/>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бұйрықтың 2-тармағының 1), 2) және 3) тармақшаларында көзделген іс-шаралардың орындалуы туралы мәліметтерді Қазақстан Республикасы Қорғаныс министрлігінің Заң департаментіне ұсынсын.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орынбасары генерал-лейтенант О.Б. Сапаровқа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Тасмағамбетов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және әлеуметтік   </w:t>
      </w:r>
    </w:p>
    <w:p>
      <w:pPr>
        <w:spacing w:after="0"/>
        <w:ind w:left="0"/>
        <w:jc w:val="both"/>
      </w:pPr>
      <w:r>
        <w:rPr>
          <w:rFonts w:ascii="Times New Roman"/>
          <w:b w:val="false"/>
          <w:i w:val="false"/>
          <w:color w:val="000000"/>
          <w:sz w:val="28"/>
        </w:rPr>
        <w:t xml:space="preserve">
      даму министрі   </w:t>
      </w:r>
    </w:p>
    <w:p>
      <w:pPr>
        <w:spacing w:after="0"/>
        <w:ind w:left="0"/>
        <w:jc w:val="both"/>
      </w:pPr>
      <w:r>
        <w:rPr>
          <w:rFonts w:ascii="Times New Roman"/>
          <w:b w:val="false"/>
          <w:i w:val="false"/>
          <w:color w:val="000000"/>
          <w:sz w:val="28"/>
        </w:rPr>
        <w:t xml:space="preserve">
      _____________ Т. Дүйсенова   </w:t>
      </w:r>
    </w:p>
    <w:p>
      <w:pPr>
        <w:spacing w:after="0"/>
        <w:ind w:left="0"/>
        <w:jc w:val="both"/>
      </w:pPr>
      <w:r>
        <w:rPr>
          <w:rFonts w:ascii="Times New Roman"/>
          <w:b w:val="false"/>
          <w:i w:val="false"/>
          <w:color w:val="000000"/>
          <w:sz w:val="28"/>
        </w:rPr>
        <w:t>
      2016 жылғы 29 ақпан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2016 жылғы 24 ақпандағы</w:t>
            </w:r>
            <w:r>
              <w:br/>
            </w:r>
            <w:r>
              <w:rPr>
                <w:rFonts w:ascii="Times New Roman"/>
                <w:b w:val="false"/>
                <w:i w:val="false"/>
                <w:color w:val="000000"/>
                <w:sz w:val="20"/>
              </w:rPr>
              <w:t>№ 85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Қарулы Күштерінде,</w:t>
            </w:r>
            <w:r>
              <w:br/>
            </w:r>
            <w:r>
              <w:rPr>
                <w:rFonts w:ascii="Times New Roman"/>
                <w:b w:val="false"/>
                <w:i w:val="false"/>
                <w:color w:val="000000"/>
                <w:sz w:val="20"/>
              </w:rPr>
              <w:t>басқа да әскерлері мен әскери құралымдарында</w:t>
            </w:r>
            <w:r>
              <w:br/>
            </w:r>
            <w:r>
              <w:rPr>
                <w:rFonts w:ascii="Times New Roman"/>
                <w:b w:val="false"/>
                <w:i w:val="false"/>
                <w:color w:val="000000"/>
                <w:sz w:val="20"/>
              </w:rPr>
              <w:t>қызмет ету үшін адамдар денсаулық жағдайының</w:t>
            </w:r>
            <w:r>
              <w:br/>
            </w:r>
            <w:r>
              <w:rPr>
                <w:rFonts w:ascii="Times New Roman"/>
                <w:b w:val="false"/>
                <w:i w:val="false"/>
                <w:color w:val="000000"/>
                <w:sz w:val="20"/>
              </w:rPr>
              <w:t>сәйкес келуіне қойылатын талаптарға</w:t>
            </w:r>
            <w:r>
              <w:br/>
            </w:r>
            <w:r>
              <w:rPr>
                <w:rFonts w:ascii="Times New Roman"/>
                <w:b w:val="false"/>
                <w:i w:val="false"/>
                <w:color w:val="000000"/>
                <w:sz w:val="20"/>
              </w:rPr>
              <w:t>3-қосымша</w:t>
            </w:r>
          </w:p>
        </w:tc>
      </w:tr>
    </w:tbl>
    <w:bookmarkStart w:name="z13" w:id="10"/>
    <w:p>
      <w:pPr>
        <w:spacing w:after="0"/>
        <w:ind w:left="0"/>
        <w:jc w:val="left"/>
      </w:pPr>
      <w:r>
        <w:rPr>
          <w:rFonts w:ascii="Times New Roman"/>
          <w:b/>
          <w:i w:val="false"/>
          <w:color w:val="000000"/>
        </w:rPr>
        <w:t xml:space="preserve"> Шақыру учаскелеріне тіркеу, мерзімді әскери қызметке шақыру</w:t>
      </w:r>
      <w:r>
        <w:br/>
      </w:r>
      <w:r>
        <w:rPr>
          <w:rFonts w:ascii="Times New Roman"/>
          <w:b/>
          <w:i w:val="false"/>
          <w:color w:val="000000"/>
        </w:rPr>
        <w:t>кезінде азаматтардың денсаулық жағдайының сәйкес келуіне</w:t>
      </w:r>
      <w:r>
        <w:br/>
      </w:r>
      <w:r>
        <w:rPr>
          <w:rFonts w:ascii="Times New Roman"/>
          <w:b/>
          <w:i w:val="false"/>
          <w:color w:val="000000"/>
        </w:rPr>
        <w:t>талаптар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
        <w:gridCol w:w="1"/>
        <w:gridCol w:w="1"/>
        <w:gridCol w:w="115"/>
        <w:gridCol w:w="116"/>
        <w:gridCol w:w="970"/>
        <w:gridCol w:w="849"/>
        <w:gridCol w:w="2098"/>
        <w:gridCol w:w="449"/>
        <w:gridCol w:w="1237"/>
        <w:gridCol w:w="849"/>
        <w:gridCol w:w="1059"/>
        <w:gridCol w:w="849"/>
        <w:gridCol w:w="849"/>
        <w:gridCol w:w="903"/>
        <w:gridCol w:w="159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көрсеткіші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Б-3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Б-4</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 дамуының көрсеткіштері, аурулар және денсаулық жағдайына қойылатын талаптар тармақтарының тізбесі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.Мемлекеттік күзет қызметі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(бұдан әрі – ҚР ҚК) Аэроұтқыр әскерлері, барлау, таулы - егерьлік бөлімдері, теңіз жаяу әскері, арнайы мақсаттағы бөлімдері</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оқу бөлімдері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ұланының (бұдан әрі – ҚР ҰҰ) арнайы және жедел мақсаттағы бөлімдері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Шекара қызметінің бөлімдері, ӘТК</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әскери полициясы, байланыс бөлімдері, химиялық, инженерлік, жалпыәскери, артиллериялық бөлімдері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әскер жауынгерлік машиналарының, танкілер мен тартқыштардың жүргізушілері, экипаж мүшелері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ҰҰ айдауылдаумен алып жүру жөніндегі бөлімдері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Әуе қорғанысы күштерінің және материалдық – техникалық қамтамасыз ету бөлімдері</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ҰҰ азаматтық қорғаныс бөлімдері</w:t>
            </w:r>
          </w:p>
        </w:tc>
      </w:tr>
      <w:tr>
        <w:trPr>
          <w:trHeight w:val="30" w:hRule="atLeast"/>
        </w:trPr>
        <w:tc>
          <w:tcPr>
            <w:tcW w:w="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 (см)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Мынадан ұзын емес</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түрі мен тегіне сәйкес</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ӘТК - 185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Мынадан кіші емес</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vMerge/>
            <w:tcBorders>
              <w:top w:val="nil"/>
              <w:left w:val="single" w:color="cfcfcf" w:sz="5"/>
              <w:bottom w:val="single" w:color="cfcfcf" w:sz="5"/>
              <w:right w:val="single" w:color="cfcfcf" w:sz="5"/>
            </w:tcBorders>
          </w:tcP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Мынадан аз емес</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vMerge/>
            <w:tcBorders>
              <w:top w:val="nil"/>
              <w:left w:val="single" w:color="cfcfcf" w:sz="5"/>
              <w:bottom w:val="single" w:color="cfcfcf" w:sz="5"/>
              <w:right w:val="single" w:color="cfcfcf" w:sz="5"/>
            </w:tcBorders>
          </w:tcP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мынадан төмен емес қашықтан көру өткірлігі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түзетусіз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w:t>
            </w:r>
          </w:p>
        </w:tc>
        <w:tc>
          <w:tcPr>
            <w:tcW w:w="0" w:type="auto"/>
            <w:vMerge/>
            <w:tcBorders>
              <w:top w:val="nil"/>
              <w:left w:val="single" w:color="cfcfcf" w:sz="5"/>
              <w:bottom w:val="single" w:color="cfcfcf" w:sz="5"/>
              <w:right w:val="single" w:color="cfcfcf" w:sz="5"/>
            </w:tcBorders>
          </w:tcP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түзетумен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 немесе 0,4/0,4</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мынадан артық емес дптр рефракциясы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алыстан көрмеу</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түрі мен тегіне сәйкес</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жақыннан көрмеу</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астигматизм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сезіну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дихромазия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Жүргізушілер - ЖЗ</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әлсіз сезіну</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дәр. (А) немесе ІІ дәр. (В)</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Жүргізушілер - ЖЗ</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дәр. (С)</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мынадан кем емес сыбырлап сөйлеу (м)</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паразитарлық науқастанулар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сауығу нәтижесімен және 12 ай бойы ремиссияның тұрақтылығымен вирусты гепатиттерге, сүзектік-қылаулық ауруларға шалдыққаннан кейінгі жай-күй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6-тармақ, 3-тармақша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 аурулары, тамақтану мен зат алмасуының бұзылулары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3-тармақша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 дене салмағы (мынадан аз емес)</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ДСИ 18,0 кг/м</w:t>
            </w:r>
            <w:r>
              <w:rPr>
                <w:rFonts w:ascii="Times New Roman"/>
                <w:b w:val="false"/>
                <w:i w:val="false"/>
                <w:color w:val="000000"/>
                <w:vertAlign w:val="superscript"/>
              </w:rPr>
              <w:t xml:space="preserve">2 </w:t>
            </w:r>
            <w:r>
              <w:rPr>
                <w:rFonts w:ascii="Times New Roman"/>
                <w:b w:val="false"/>
                <w:i w:val="false"/>
                <w:color w:val="000000"/>
                <w:sz w:val="20"/>
              </w:rPr>
              <w:t>аз емес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дәрежелі семіздік</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14-тармақ, 4-тармақша;</w:t>
            </w:r>
          </w:p>
          <w:p>
            <w:pPr>
              <w:spacing w:after="20"/>
              <w:ind w:left="20"/>
              <w:jc w:val="both"/>
            </w:pPr>
            <w:r>
              <w:rPr>
                <w:rFonts w:ascii="Times New Roman"/>
                <w:b w:val="false"/>
                <w:i w:val="false"/>
                <w:color w:val="000000"/>
                <w:sz w:val="20"/>
              </w:rPr>
              <w:t>
16-тармақ, 4-тармақша;</w:t>
            </w:r>
          </w:p>
          <w:p>
            <w:pPr>
              <w:spacing w:after="20"/>
              <w:ind w:left="20"/>
              <w:jc w:val="both"/>
            </w:pPr>
            <w:r>
              <w:rPr>
                <w:rFonts w:ascii="Times New Roman"/>
                <w:b w:val="false"/>
                <w:i w:val="false"/>
                <w:color w:val="000000"/>
                <w:sz w:val="20"/>
              </w:rPr>
              <w:t>
17-тармақ, 4-тармақша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жүйесінің аурулары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25-тармақ, 4-тармақша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26-тармақ, 4-тармақша;</w:t>
            </w:r>
          </w:p>
          <w:p>
            <w:pPr>
              <w:spacing w:after="20"/>
              <w:ind w:left="20"/>
              <w:jc w:val="both"/>
            </w:pPr>
            <w:r>
              <w:rPr>
                <w:rFonts w:ascii="Times New Roman"/>
                <w:b w:val="false"/>
                <w:i w:val="false"/>
                <w:color w:val="000000"/>
                <w:sz w:val="20"/>
              </w:rPr>
              <w:t>
27-тармақ, 4-тармақша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оның қосалқы аппаратының аурулары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29-тармақ, 3-тармақша</w:t>
            </w:r>
          </w:p>
          <w:p>
            <w:pPr>
              <w:spacing w:after="20"/>
              <w:ind w:left="20"/>
              <w:jc w:val="both"/>
            </w:pPr>
            <w:r>
              <w:rPr>
                <w:rFonts w:ascii="Times New Roman"/>
                <w:b w:val="false"/>
                <w:i w:val="false"/>
                <w:color w:val="000000"/>
                <w:sz w:val="20"/>
              </w:rPr>
              <w:t>
30-тармақ, 3-тармақша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33-тармақ, 2-тармақша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емізікше өсінділерінің аурулары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37-тармақ</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38-тармақ, 3-тармақша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39-тармақ, 3-тармақша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айналымы жүйесінің аурулары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42-тармақ, 4-тармақша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45-тармақ, 4-тармақша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46-тармақ, 3-тармақша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47-тармақ, 2-тармақша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аурулары</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49-тармақ, 3, 4, 5-тармақшалар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51-тармақ, 3-тармақша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54-тармақ, 2, 3-тармақша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мүшелерінің аурулары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54-тармақ, 3-тармақша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55-тармақ, 3-тармақша</w:t>
            </w:r>
          </w:p>
          <w:p>
            <w:pPr>
              <w:spacing w:after="20"/>
              <w:ind w:left="20"/>
              <w:jc w:val="both"/>
            </w:pPr>
            <w:r>
              <w:rPr>
                <w:rFonts w:ascii="Times New Roman"/>
                <w:b w:val="false"/>
                <w:i w:val="false"/>
                <w:color w:val="000000"/>
                <w:sz w:val="20"/>
              </w:rPr>
              <w:t>
56-тармақ, 3, 4-тармақшалар</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59-тармақ, 4-тармақша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60-тармақ, 3-тармақша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шелінің аурулары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62-тармақ 4-тармақша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жүйесінің және дәнекер тін аурулары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65-тармақ, 4-тармақша;</w:t>
            </w:r>
          </w:p>
          <w:p>
            <w:pPr>
              <w:spacing w:after="20"/>
              <w:ind w:left="20"/>
              <w:jc w:val="both"/>
            </w:pPr>
            <w:r>
              <w:rPr>
                <w:rFonts w:ascii="Times New Roman"/>
                <w:b w:val="false"/>
                <w:i w:val="false"/>
                <w:color w:val="000000"/>
                <w:sz w:val="20"/>
              </w:rPr>
              <w:t>
66-тармақ, 4-тармақша;</w:t>
            </w:r>
          </w:p>
          <w:p>
            <w:pPr>
              <w:spacing w:after="20"/>
              <w:ind w:left="20"/>
              <w:jc w:val="both"/>
            </w:pPr>
            <w:r>
              <w:rPr>
                <w:rFonts w:ascii="Times New Roman"/>
                <w:b w:val="false"/>
                <w:i w:val="false"/>
                <w:color w:val="000000"/>
                <w:sz w:val="20"/>
              </w:rPr>
              <w:t>
67-тармақ, 4-тармақша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 функцияларының бұзылуынсыз Осгуд-Шлаттер ауруы (соңғы сатысы)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68-тармақ, 4-тармақша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69-тармақ, 4-тармақша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жүйесінің аурулары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72-тармақ, 4-тармақша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73-тармақ, 4-тармақша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кемістіктер, өзгерістер мен хромосомды бұзылулар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80-тармақ, 4-тармақша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уланулар және сыртқы факторлардың басқа да әсерлерінің салдарлары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82-тармақ, 4-тармақша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83-тармақ, 4-тармақша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