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8c2a" w14:textId="8958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министрлігінің азаматтық қызметшілер лауазымдарының тізілімін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министрінің 2016 жылғы 25 наурыздағы № 64 бұйрығы. Қазақстан Республикасының Әділет министрлігінде 2016 жылы 6 сәуірде № 13574 болып тіркелді. Күші жойылды - Қазақстан Республикасы Мемлекеттік қызмет істері және сыбайлас жемқорлыққа қарсы іс-қимыл агенттігі Төрағасының 2016 жылғы 25 қазандағы № 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Мемлекеттік қызмет істері және сыбайлас жемқорлыққа қарсы іс-қимыл агенттігі Төрағасының 25.10.2016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2015 жылғы 23 қарашадағы Қазақстан Республикасы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Мемлекеттік қызмет істері министрлігінің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Мемлекеттік қызмет істері министрлігінің Әкімшілік департаменті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 ресми жариялауға, сондай-ақ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Мемлекеттік қызмет істері министрлігінің ресми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Мемлекеттік қызмет істері министрлігінің Жауапты хатшысына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күннен бастап қолданысқа енгізіледі және 2016 жылғы 1 қаңтардан бастап қалыптасқан құқықтық қатынастарға қатысты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Донақов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Денсаулық сақтау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әлеуметтік даму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Т. Дүйсенова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наурыз 2016 ж.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істері 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25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№ 64 бұйрығымен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бекітіген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қызмет істері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азаматтық қызметшілер лауазымдарының тізілімі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61"/>
        <w:gridCol w:w="1330"/>
        <w:gridCol w:w="8842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Буын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(басқарушылық персонал)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Президентінің жанындағы Мемлекеттік басқару академиясы" (бұдан әрі – МБА) Республикалық мемлекеттік қазыналық кәсіпорнының басшысы (ректор)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басшысының орынбасары (вице-ректор)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Институт/Мектеп директоры, Орталық басшысы, ғалым хатшы, бас бухгалтер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Институт/Мектеп директорының орынбасары, орталық басшысының орынбасары, Қызмет басшысы, бас бухгалтердің орынбасары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МБА кафедра меңгерушісі, Қызмет басшысының орынбасары, бөлім басшысы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сектор меңгерушісі, кабинет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(негізгі персонал)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профессор, бас ғылыми қызметкер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доцент, жетекші ғылыми қызметкер, бас сарапшы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аға оқытушы, аға ғылыми қызметкер, жетекші сарапшы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ғылыми қызметкер, кеңесші, аға сарапшы, аға әдіскер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МБА кіші ғылыми қызметкер, сарапшы, әдіскер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(әкімшілік персонал)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бас әкімші, бас редактор, бас инспектор, бас инженер, баспасөз хатшысы, ректордың көмекшісі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мамандар: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 экономист, заңгер, барлық мамандықтар бойынша инженерлер, консультант, аудармашы, библиограф, кітапханашы, мастер, материалдық-техникалық қамтамасыз ету жөніндегі маман, мемлекеттік сатып алу жөніндегі маман, дыбыс режиссері, инструктор, механик, мұрағатшы, инспектор.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мамандар: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мамандықтар бойынша инженерлер, мастер, техник, материалдық-техникалық қамтамасыз ету жөніндегі маман, мемлекеттік сатып алу жөніндегі маман, дыбыс режиссері, нұсқаушы, механик, мұрағатшы, инспектор.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Меңгеруші: шаруашылық, қойма, бюро (анықтама, машинаға теру, ақпараттық, көшіру-көбейту бойынша), видеотека, гараж, іс жүргізу, сақтау камерасы, жатақхана.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(қосалқы персонал)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Комендант, іс жүргізуші, рұқсатнама бюросының кезекшісі, оператор (компьютерлік техника, бейне-дыбыс жазу бойынша), күзетші, байланыс жүйелері мен көшіру-көбейту машиналарының операторы, хатшы, диспетчер, архивариус.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