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6a8ea" w14:textId="c46a8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жөніндегі операцияларды жүргізу кезінде тауарларды, жұмыстар мен көрсетілетін қызметтерді сатып алу қағидаларын бекіту туралы" Қазақстан Республикасы Инвестициялар және даму министрінің 2015 жылғы 27 ақпандағы № 253 және Қазақстан Республикасы Энергетика министрінің 2015 жылғы 27 наурыздағы № 241 бірлескен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30 қаңтардағы № 139 және Қазақстан Республикасы Энергетика министрінің 2016 жылғы 23 ақпандағы № 85 бірлескен бұйрығы. Қазақстан Республикасының Әділет министрлігінде 2016 жылы 13 сәуірде № 13589 болып тіркелді. Күші жойылды - Қазақстан Республикасы Индустрия және инфрақұрылымдық даму министрінің 2019 жылғы 12 сәуірдегі № 214 және Қазақстан Республикасы Энергетика министрінің 2019 жылғы 16 сәуірдегі № 119 бірлескен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12.04.2019 </w:t>
      </w:r>
      <w:r>
        <w:rPr>
          <w:rFonts w:ascii="Times New Roman"/>
          <w:b w:val="false"/>
          <w:i w:val="false"/>
          <w:color w:val="ff0000"/>
          <w:sz w:val="28"/>
        </w:rPr>
        <w:t>№ 214</w:t>
      </w:r>
      <w:r>
        <w:rPr>
          <w:rFonts w:ascii="Times New Roman"/>
          <w:b w:val="false"/>
          <w:i w:val="false"/>
          <w:color w:val="ff0000"/>
          <w:sz w:val="28"/>
        </w:rPr>
        <w:t xml:space="preserve"> және ҚР Энергетика министрінің 16.04.2019 № 119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"Нормативтiк құқықтық актiлер туралы" 1998 жылғы 24 наурыздағы Қазақстан Республикасы Заңының </w:t>
      </w:r>
      <w:r>
        <w:rPr>
          <w:rFonts w:ascii="Times New Roman"/>
          <w:b w:val="false"/>
          <w:i w:val="false"/>
          <w:color w:val="000000"/>
          <w:sz w:val="28"/>
        </w:rPr>
        <w:t>43-1-бабы</w:t>
      </w:r>
      <w:r>
        <w:rPr>
          <w:rFonts w:ascii="Times New Roman"/>
          <w:b w:val="false"/>
          <w:i w:val="false"/>
          <w:color w:val="000000"/>
          <w:sz w:val="28"/>
        </w:rPr>
        <w:t xml:space="preserve"> 1-тармағына сәйкес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xml:space="preserve">
      1. "Жер қойнауын пайдалану жөніндегі операцияларды жүргізу кезінде тауарларды, жұмыстар мен көрсетілетін қызметтерді сатып алу қағидаларын бекіту туралы" Қазақстан Республикасы Инвестициялар және даму министрінің 2015 жылғы 27 ақпандағы № 253 және Қазақстан Республикасы Энергетика министрінің 2015 жылғы 27 наурыздағы № 241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11000 болып тіркелген, 2015 жылғы 1 қазанда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Жер қойнауын пайдалану жөніндегі операцияларды жүргізу кезінде тауарларды, жұмыстар мен көрсетілетін қызметтерді сатып алу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бөлімі мынадай редакцияда жазылсын:</w:t>
      </w:r>
    </w:p>
    <w:p>
      <w:pPr>
        <w:spacing w:after="0"/>
        <w:ind w:left="0"/>
        <w:jc w:val="both"/>
      </w:pPr>
      <w:r>
        <w:rPr>
          <w:rFonts w:ascii="Times New Roman"/>
          <w:b w:val="false"/>
          <w:i w:val="false"/>
          <w:color w:val="000000"/>
          <w:sz w:val="28"/>
        </w:rPr>
        <w:t>
      "Тапсырыс беруші жеңімпазды анықтау рәсімі және нәтижелер хаттамасын жасау сәтіне дейін осы Қағидаларға сәйкес нормаларды бұзған жағдайда, тапсырыс беруші осы сатып алуды өткізуден және осындай сатып алуды (алуларды) қайтадан өткізуден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бесінші бөлімінің 6) тармақшасы мынадай редакцияда жазылсын:</w:t>
      </w:r>
    </w:p>
    <w:p>
      <w:pPr>
        <w:spacing w:after="0"/>
        <w:ind w:left="0"/>
        <w:jc w:val="both"/>
      </w:pPr>
      <w:r>
        <w:rPr>
          <w:rFonts w:ascii="Times New Roman"/>
          <w:b w:val="false"/>
          <w:i w:val="false"/>
          <w:color w:val="000000"/>
          <w:sz w:val="28"/>
        </w:rPr>
        <w:t>
      "6) 2015 жылғы 1 қаңтарға дейін жасалған жер қойнауын пайдалануға арналған шарттың шеңберінде сатып алуды жүзеге асыру кезінде (шарттың әрекет ету мерзіміне немесе 2021 жылғы 1 қаңтарға дейін, оқиғаның қайсысы бұрын басталатынына қарай қолданылады) конкурстық комиссияның ашық конкурсқа қатысуға жіберілген әлеуетті жеткізушінің:</w:t>
      </w:r>
    </w:p>
    <w:p>
      <w:pPr>
        <w:spacing w:after="0"/>
        <w:ind w:left="0"/>
        <w:jc w:val="both"/>
      </w:pPr>
      <w:r>
        <w:rPr>
          <w:rFonts w:ascii="Times New Roman"/>
          <w:b w:val="false"/>
          <w:i w:val="false"/>
          <w:color w:val="000000"/>
          <w:sz w:val="28"/>
        </w:rPr>
        <w:t>
      "жұмыстардың, көрсетілетін қызметтердің қазақстандық өндірушісі" (егер әлеуетті жеткізуші ашық конкурстың сатып алу мәні болып табылатын жұмыстарды орындаған немесе қызметтерді көрсеткен жағдайда);</w:t>
      </w:r>
    </w:p>
    <w:p>
      <w:pPr>
        <w:spacing w:after="0"/>
        <w:ind w:left="0"/>
        <w:jc w:val="both"/>
      </w:pPr>
      <w:r>
        <w:rPr>
          <w:rFonts w:ascii="Times New Roman"/>
          <w:b w:val="false"/>
          <w:i w:val="false"/>
          <w:color w:val="000000"/>
          <w:sz w:val="28"/>
        </w:rPr>
        <w:t>
      "тауарлардың қазақстандық өндірушісі" (егер, әлеуетті жеткізуші ашық конкурстың сатып алу нысанасы болып табылатын тауарларды өндірген жағдайда) мәртебесіне сәйкестігін немесе сәйкес келмейтіндігін көрсете отырып, ашық конкурсқа қатысуға рұқсат беру хаттамасын жасай отырып, ашық конкурстың талаптарына сәйкес келуіне конкурстық өтінімдерді қарауы;";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"13) Заңның 78-бабы </w:t>
      </w:r>
      <w:r>
        <w:rPr>
          <w:rFonts w:ascii="Times New Roman"/>
          <w:b w:val="false"/>
          <w:i w:val="false"/>
          <w:color w:val="000000"/>
          <w:sz w:val="28"/>
        </w:rPr>
        <w:t>7-тармағының</w:t>
      </w:r>
      <w:r>
        <w:rPr>
          <w:rFonts w:ascii="Times New Roman"/>
          <w:b w:val="false"/>
          <w:i w:val="false"/>
          <w:color w:val="000000"/>
          <w:sz w:val="28"/>
        </w:rPr>
        <w:t xml:space="preserve"> ережелерін ескере отырып, Заңның 78-бабының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тиісті өлшемге сәйкес келетін тапсырыс берушінің шартты жеңілдіктер ұсыну туралы міндеттемесі және әлеуетті жеткізушінің конкурстық өтінімінің шартты бағасын есептеу үшін осы Қағидалардың 42-тармағында көрсетілген құжаттар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2015 жылғы 1 қаңтарға дейін жасалған жер қойнауын пайдалануға арналған келісімшарттың шеңберінде сатып алуды жүзеге асыру кезінде (шарттың әрекет ету мерзіміне немесе 2021 жылғы 1 қаңтарға дейін, оқиғаның қайсысы бұрын басталатынына қарай) қолданылады сатып алынған: тауарлардағы әрбір лот бойынша пайызбен көрсетілген (0-ден 100-ге дейін);</w:t>
      </w:r>
    </w:p>
    <w:p>
      <w:pPr>
        <w:spacing w:after="0"/>
        <w:ind w:left="0"/>
        <w:jc w:val="both"/>
      </w:pPr>
      <w:r>
        <w:rPr>
          <w:rFonts w:ascii="Times New Roman"/>
          <w:b w:val="false"/>
          <w:i w:val="false"/>
          <w:color w:val="000000"/>
          <w:sz w:val="28"/>
        </w:rPr>
        <w:t>
      жұмыстардағы немесе көрсетілген қызметтердегі әрбір лот бойынша пайызбен көрсетілген (0-ден 100-ге дейін) жергілікті қамту бойынша ең аз талаптар;";</w:t>
      </w:r>
    </w:p>
    <w:bookmarkStart w:name="z9" w:id="3"/>
    <w:p>
      <w:pPr>
        <w:spacing w:after="0"/>
        <w:ind w:left="0"/>
        <w:jc w:val="both"/>
      </w:pPr>
      <w:r>
        <w:rPr>
          <w:rFonts w:ascii="Times New Roman"/>
          <w:b w:val="false"/>
          <w:i w:val="false"/>
          <w:color w:val="000000"/>
          <w:sz w:val="28"/>
        </w:rPr>
        <w:t xml:space="preserve">
      34-тармақтың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"10) 2015 жылғы 1 қаңтарға дейін жасалған жер қойнауын пайдалануға арналған келісімшарттың шеңберінде сатып алуды жүзеге асыру кезінде (шарттың әрекет ету мерзіміне немесе 2021 жылғы 1 қаңтарға дейін, оқиғаның қайсысы бұрын басталатынына қарай) сатып алынған: әрбір лот бойынша пайызбен көрсетілген (0-ден 100-ге дейін) тауарлардағы;</w:t>
      </w:r>
    </w:p>
    <w:p>
      <w:pPr>
        <w:spacing w:after="0"/>
        <w:ind w:left="0"/>
        <w:jc w:val="both"/>
      </w:pPr>
      <w:r>
        <w:rPr>
          <w:rFonts w:ascii="Times New Roman"/>
          <w:b w:val="false"/>
          <w:i w:val="false"/>
          <w:color w:val="000000"/>
          <w:sz w:val="28"/>
        </w:rPr>
        <w:t>
      әрбір лот бойынша пайызбен көрсетілген (0-ден 100-ге дейін) жұмыстардағы (көрсетілген қызметтердегі) жергілікті қамту бойынша ең аз талаптар;";</w:t>
      </w:r>
    </w:p>
    <w:bookmarkStart w:name="z10" w:id="4"/>
    <w:p>
      <w:pPr>
        <w:spacing w:after="0"/>
        <w:ind w:left="0"/>
        <w:jc w:val="both"/>
      </w:pPr>
      <w:r>
        <w:rPr>
          <w:rFonts w:ascii="Times New Roman"/>
          <w:b w:val="false"/>
          <w:i w:val="false"/>
          <w:color w:val="000000"/>
          <w:sz w:val="28"/>
        </w:rPr>
        <w:t xml:space="preserve">
      40-тармақтың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4"/>
    <w:p>
      <w:pPr>
        <w:spacing w:after="0"/>
        <w:ind w:left="0"/>
        <w:jc w:val="both"/>
      </w:pPr>
      <w:r>
        <w:rPr>
          <w:rFonts w:ascii="Times New Roman"/>
          <w:b w:val="false"/>
          <w:i w:val="false"/>
          <w:color w:val="000000"/>
          <w:sz w:val="28"/>
        </w:rPr>
        <w:t>
      "7) 2015 жылғы 1 қаңтарға дейін жасалған жер қойнауын пайдалануға арналған шарттың шеңберінде сатып алуды жүзеге асыру кезінде (шарттың әрекет ету мерзіміне немесе 2021 жылғы 1 қаңтарға дейін, оқиғаның қайсысы бұрын басталатынына қарай) ұсынылатын:</w:t>
      </w:r>
    </w:p>
    <w:p>
      <w:pPr>
        <w:spacing w:after="0"/>
        <w:ind w:left="0"/>
        <w:jc w:val="both"/>
      </w:pPr>
      <w:r>
        <w:rPr>
          <w:rFonts w:ascii="Times New Roman"/>
          <w:b w:val="false"/>
          <w:i w:val="false"/>
          <w:color w:val="000000"/>
          <w:sz w:val="28"/>
        </w:rPr>
        <w:t>
      әрбір лот бойынша пайыздарда көрсетілген (0-ден 100-ге дейін) тауарлардағы;</w:t>
      </w:r>
    </w:p>
    <w:p>
      <w:pPr>
        <w:spacing w:after="0"/>
        <w:ind w:left="0"/>
        <w:jc w:val="both"/>
      </w:pPr>
      <w:r>
        <w:rPr>
          <w:rFonts w:ascii="Times New Roman"/>
          <w:b w:val="false"/>
          <w:i w:val="false"/>
          <w:color w:val="000000"/>
          <w:sz w:val="28"/>
        </w:rPr>
        <w:t>
      әрбір лот бойынша пайыздарда көрсетілген (0-ден 100-ге дейін) жұмыстардағы (көрсетілген қызметтердегі) жергілікті қамту бойынша міндеттемелер;";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редакциядағы екінші бөліммен толықтырылсын:</w:t>
      </w:r>
    </w:p>
    <w:p>
      <w:pPr>
        <w:spacing w:after="0"/>
        <w:ind w:left="0"/>
        <w:jc w:val="both"/>
      </w:pPr>
      <w:r>
        <w:rPr>
          <w:rFonts w:ascii="Times New Roman"/>
          <w:b w:val="false"/>
          <w:i w:val="false"/>
          <w:color w:val="000000"/>
          <w:sz w:val="28"/>
        </w:rPr>
        <w:t>
      "1) тармақшаның ережелері 2015 жылғы 1 қаңтарға дейін жасалған жер қойнауын пайдалануға арналған келісімшарттың шеңберінде сатып алуды жүзеге асыру кезінде (шарттың әрекет ету мерзіміне немесе 2021 жылғы 1 қаңтарға дейін, оқиғаның қайсысы бұрын басталатынына қарай)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66-тармақтың</w:t>
      </w:r>
      <w:r>
        <w:rPr>
          <w:rFonts w:ascii="Times New Roman"/>
          <w:b w:val="false"/>
          <w:i w:val="false"/>
          <w:color w:val="000000"/>
          <w:sz w:val="28"/>
        </w:rPr>
        <w:t xml:space="preserve"> бірінші бөлімі мынадай редакцияда жазылсын:</w:t>
      </w:r>
    </w:p>
    <w:p>
      <w:pPr>
        <w:spacing w:after="0"/>
        <w:ind w:left="0"/>
        <w:jc w:val="both"/>
      </w:pPr>
      <w:r>
        <w:rPr>
          <w:rFonts w:ascii="Times New Roman"/>
          <w:b w:val="false"/>
          <w:i w:val="false"/>
          <w:color w:val="000000"/>
          <w:sz w:val="28"/>
        </w:rPr>
        <w:t xml:space="preserve">
      "66. Конкурстық комиссия әлеуетті жеткізушілердің конкурстық өтінімдерін қарау кезінде, әлеуетті жеткізушінің Заңның 78-бабының </w:t>
      </w:r>
      <w:r>
        <w:rPr>
          <w:rFonts w:ascii="Times New Roman"/>
          <w:b w:val="false"/>
          <w:i w:val="false"/>
          <w:color w:val="000000"/>
          <w:sz w:val="28"/>
        </w:rPr>
        <w:t>7-тармағының</w:t>
      </w:r>
      <w:r>
        <w:rPr>
          <w:rFonts w:ascii="Times New Roman"/>
          <w:b w:val="false"/>
          <w:i w:val="false"/>
          <w:color w:val="000000"/>
          <w:sz w:val="28"/>
        </w:rPr>
        <w:t xml:space="preserve"> ережелерін ескере отырып, Заңның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өлшемге сәйкес келетіндігін айқындау үшін әлеуетті жеткізуші ұсынған мәліметтерді әр лот бойынша бөлек ескереді.";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71-тармақтың</w:t>
      </w:r>
      <w:r>
        <w:rPr>
          <w:rFonts w:ascii="Times New Roman"/>
          <w:b w:val="false"/>
          <w:i w:val="false"/>
          <w:color w:val="000000"/>
          <w:sz w:val="28"/>
        </w:rPr>
        <w:t xml:space="preserve"> бірінші бөлімі мынадай редакцияда жазылсын:</w:t>
      </w:r>
    </w:p>
    <w:p>
      <w:pPr>
        <w:spacing w:after="0"/>
        <w:ind w:left="0"/>
        <w:jc w:val="both"/>
      </w:pPr>
      <w:r>
        <w:rPr>
          <w:rFonts w:ascii="Times New Roman"/>
          <w:b w:val="false"/>
          <w:i w:val="false"/>
          <w:color w:val="000000"/>
          <w:sz w:val="28"/>
        </w:rPr>
        <w:t>
      "71. Конкурстық комиссия, егер ашық конкурсқа қатысуға рұқсат беру хаттамасында өзгеше ұзақ мерзім көзделмесе, конкурстық баға ұсыныстарын ашуды және соңғы қабылдау күнін ашық конкурсқа қатысуға рұқсат беру хаттамасына қол қойған күннен бастап екі жұмыс күнінен кейінгі күнге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87-тармақтар</w:t>
      </w:r>
      <w:r>
        <w:rPr>
          <w:rFonts w:ascii="Times New Roman"/>
          <w:b w:val="false"/>
          <w:i w:val="false"/>
          <w:color w:val="000000"/>
          <w:sz w:val="28"/>
        </w:rPr>
        <w:t xml:space="preserve"> мынадай редакцияда жазылсын:</w:t>
      </w:r>
    </w:p>
    <w:bookmarkStart w:name="z16" w:id="5"/>
    <w:p>
      <w:pPr>
        <w:spacing w:after="0"/>
        <w:ind w:left="0"/>
        <w:jc w:val="both"/>
      </w:pPr>
      <w:r>
        <w:rPr>
          <w:rFonts w:ascii="Times New Roman"/>
          <w:b w:val="false"/>
          <w:i w:val="false"/>
          <w:color w:val="000000"/>
          <w:sz w:val="28"/>
        </w:rPr>
        <w:t xml:space="preserve">
      "84. Осы Қағидалардың </w:t>
      </w:r>
      <w:r>
        <w:rPr>
          <w:rFonts w:ascii="Times New Roman"/>
          <w:b w:val="false"/>
          <w:i w:val="false"/>
          <w:color w:val="000000"/>
          <w:sz w:val="28"/>
        </w:rPr>
        <w:t>82-тармағында</w:t>
      </w:r>
      <w:r>
        <w:rPr>
          <w:rFonts w:ascii="Times New Roman"/>
          <w:b w:val="false"/>
          <w:i w:val="false"/>
          <w:color w:val="000000"/>
          <w:sz w:val="28"/>
        </w:rPr>
        <w:t xml:space="preserve"> келтірілген шарт бойынша қабылданған конкурстық баға ұсыныстары тізілімде салыстырылады және бағаланады және Заңның 78-бабы </w:t>
      </w:r>
      <w:r>
        <w:rPr>
          <w:rFonts w:ascii="Times New Roman"/>
          <w:b w:val="false"/>
          <w:i w:val="false"/>
          <w:color w:val="000000"/>
          <w:sz w:val="28"/>
        </w:rPr>
        <w:t>7-тармағының</w:t>
      </w:r>
      <w:r>
        <w:rPr>
          <w:rFonts w:ascii="Times New Roman"/>
          <w:b w:val="false"/>
          <w:i w:val="false"/>
          <w:color w:val="000000"/>
          <w:sz w:val="28"/>
        </w:rPr>
        <w:t xml:space="preserve"> ережелерін ескере отырып,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бағаны шартты төмендету өлшемін ескере отырып, конкурстық баға ұсынысының ең төмен бағасының негізінде (лот бойынша) ашық конкурстың жеңімпазы айқындалады.</w:t>
      </w:r>
    </w:p>
    <w:bookmarkEnd w:id="5"/>
    <w:bookmarkStart w:name="z17" w:id="6"/>
    <w:p>
      <w:pPr>
        <w:spacing w:after="0"/>
        <w:ind w:left="0"/>
        <w:jc w:val="both"/>
      </w:pPr>
      <w:r>
        <w:rPr>
          <w:rFonts w:ascii="Times New Roman"/>
          <w:b w:val="false"/>
          <w:i w:val="false"/>
          <w:color w:val="000000"/>
          <w:sz w:val="28"/>
        </w:rPr>
        <w:t>
      85. Ашық конкурстың жеңімпазын айқындау кезінде Заңның 78-бабы 7-тармағының ережелерін ескере отырып, Заңның 78-бабының 4 және 5-тармақтарында көзделген бағаны шартты төмендету бойынша критерийді қолдануды ескере отырып, ашық конкурсқа қатысушылардың конкурстық баға ұсыныстарының бағасы тең болған жағдайда, басымдық қазақстандық тауар өндірушіге, қазақстандық жұмысты, көрсетілетін қызметті өндірушіге беріледі.</w:t>
      </w:r>
    </w:p>
    <w:bookmarkEnd w:id="6"/>
    <w:bookmarkStart w:name="z18" w:id="7"/>
    <w:p>
      <w:pPr>
        <w:spacing w:after="0"/>
        <w:ind w:left="0"/>
        <w:jc w:val="both"/>
      </w:pPr>
      <w:r>
        <w:rPr>
          <w:rFonts w:ascii="Times New Roman"/>
          <w:b w:val="false"/>
          <w:i w:val="false"/>
          <w:color w:val="000000"/>
          <w:sz w:val="28"/>
        </w:rPr>
        <w:t xml:space="preserve">
      86. Осы Қағидалардың 25-тармағы </w:t>
      </w:r>
      <w:r>
        <w:rPr>
          <w:rFonts w:ascii="Times New Roman"/>
          <w:b w:val="false"/>
          <w:i w:val="false"/>
          <w:color w:val="000000"/>
          <w:sz w:val="28"/>
        </w:rPr>
        <w:t>21) тармақшасының</w:t>
      </w:r>
      <w:r>
        <w:rPr>
          <w:rFonts w:ascii="Times New Roman"/>
          <w:b w:val="false"/>
          <w:i w:val="false"/>
          <w:color w:val="000000"/>
          <w:sz w:val="28"/>
        </w:rPr>
        <w:t xml:space="preserve"> ережелерін ескере отырып өткізілген ашық конкурстың нысанасы болып табылатын сатып алынатын ТЖҚ-дағы жергілікті қамту бойынша міндеттемелердің ең үлкен пайызын ұсынған ашық конкурсқа қатысушысы мынадай жағдайларда:</w:t>
      </w:r>
    </w:p>
    <w:bookmarkEnd w:id="7"/>
    <w:bookmarkStart w:name="z19" w:id="8"/>
    <w:p>
      <w:pPr>
        <w:spacing w:after="0"/>
        <w:ind w:left="0"/>
        <w:jc w:val="both"/>
      </w:pPr>
      <w:r>
        <w:rPr>
          <w:rFonts w:ascii="Times New Roman"/>
          <w:b w:val="false"/>
          <w:i w:val="false"/>
          <w:color w:val="000000"/>
          <w:sz w:val="28"/>
        </w:rPr>
        <w:t>
      1) Заңның 78-бабы 7-тармағының ережелерін ескере отырып, Заңның 78-бабы 4 және 5-тармақтарында көзделген бағаны шартты төмендету бойынша өлшемді қолдануды ескере отырып, тауарлардың қазақстандық өндірушілері, жұмыстардың, көрсетілетін қызметтердің қазақстандық өндірушілері болып табылатын ашық конкурстың конкурстық баға ұсыныстарының бағалары тең болғанда;</w:t>
      </w:r>
    </w:p>
    <w:bookmarkEnd w:id="8"/>
    <w:bookmarkStart w:name="z20" w:id="9"/>
    <w:p>
      <w:pPr>
        <w:spacing w:after="0"/>
        <w:ind w:left="0"/>
        <w:jc w:val="both"/>
      </w:pPr>
      <w:r>
        <w:rPr>
          <w:rFonts w:ascii="Times New Roman"/>
          <w:b w:val="false"/>
          <w:i w:val="false"/>
          <w:color w:val="000000"/>
          <w:sz w:val="28"/>
        </w:rPr>
        <w:t>
      2) тауарлардың қазақстандық өндірушілері, жұмыстардың, көрсетілетін қызметтердің қазақстандық өндірушілері болып табылмайтын ашық конкурсқа қатысушылардың конкурстық баға ұсыныстарының бағалары тең болған жағдайларда, ашық конкурстың нысанасы болып табылатын сатып алынатын ТЖҚ-де жергілікті қамту бойынша ең көп пайыз ұсынғанда жеңімпаз болып танылады.</w:t>
      </w:r>
    </w:p>
    <w:bookmarkEnd w:id="9"/>
    <w:bookmarkStart w:name="z21" w:id="10"/>
    <w:p>
      <w:pPr>
        <w:spacing w:after="0"/>
        <w:ind w:left="0"/>
        <w:jc w:val="both"/>
      </w:pPr>
      <w:r>
        <w:rPr>
          <w:rFonts w:ascii="Times New Roman"/>
          <w:b w:val="false"/>
          <w:i w:val="false"/>
          <w:color w:val="000000"/>
          <w:sz w:val="28"/>
        </w:rPr>
        <w:t>
      87. Конкурстық баға ұсынысы басқа ашық конкурсқа қатысушылардың конкурстық баға ұсыныстарынан тізіліміне бұрын түскен ашық конкурсқа қатысушысы:</w:t>
      </w:r>
    </w:p>
    <w:bookmarkEnd w:id="10"/>
    <w:bookmarkStart w:name="z22" w:id="11"/>
    <w:p>
      <w:pPr>
        <w:spacing w:after="0"/>
        <w:ind w:left="0"/>
        <w:jc w:val="both"/>
      </w:pPr>
      <w:r>
        <w:rPr>
          <w:rFonts w:ascii="Times New Roman"/>
          <w:b w:val="false"/>
          <w:i w:val="false"/>
          <w:color w:val="000000"/>
          <w:sz w:val="28"/>
        </w:rPr>
        <w:t>
      1) Заңның 78-бабы 7-тармағының ережелерін ескере отырып, Заңның 4 және 5-тармақтарында көзделген бағаны шартты төмендету бойынша критерийді қолдануды ескере отырып, конкурстық баға ұсыныстары және тауарлардың қазақстандық өндірушілері, жұмыстардың, көрсетілетін қызметтердің қазақстандық өндірушілері болып табылатын ашық конкурсқа қатысушылар ұсынған ашық конкурстың мәні болып табылатын сатып алынатын ТЖҚ-дағы жергілікті қамту бойынша міндеттемелердің пайыздық көрінісі тең болғанда;</w:t>
      </w:r>
    </w:p>
    <w:bookmarkEnd w:id="11"/>
    <w:bookmarkStart w:name="z23" w:id="12"/>
    <w:p>
      <w:pPr>
        <w:spacing w:after="0"/>
        <w:ind w:left="0"/>
        <w:jc w:val="both"/>
      </w:pPr>
      <w:r>
        <w:rPr>
          <w:rFonts w:ascii="Times New Roman"/>
          <w:b w:val="false"/>
          <w:i w:val="false"/>
          <w:color w:val="000000"/>
          <w:sz w:val="28"/>
        </w:rPr>
        <w:t>
      2) конкурстық баға ұсыныстары және тауарлардың қазақстандық өндірушілері, жұмыстардың, көрсетілетін қызметтердің қазақстандық өндірушілері болып табылмайтын ашық конкурсқа қатысушылар ұсынған ашық конкурстың нысанасы болып табылатын сатып алынатын ТЖҚ–дағы жергілікті қамту бойынша міндеттемелердің пайыздық көрінісі тең болғанда;</w:t>
      </w:r>
    </w:p>
    <w:bookmarkEnd w:id="12"/>
    <w:bookmarkStart w:name="z24" w:id="13"/>
    <w:p>
      <w:pPr>
        <w:spacing w:after="0"/>
        <w:ind w:left="0"/>
        <w:jc w:val="both"/>
      </w:pPr>
      <w:r>
        <w:rPr>
          <w:rFonts w:ascii="Times New Roman"/>
          <w:b w:val="false"/>
          <w:i w:val="false"/>
          <w:color w:val="000000"/>
          <w:sz w:val="28"/>
        </w:rPr>
        <w:t>
      3) 2015 жылғы 1 қаңтардан бастап немесе әрекет ету мерзімі 2015 жылғы 1 қаңтардан кейін өзгертілген жер қойнауын пайдалануға арналған келісімшарттардың шеңберінде өткізілетін ашық конкурстың нысанасы болып табылатын сатып алынатын тауарлардың конкурстық баға ұсыныстары конкурстық баға ұсынысы басқа ашық конкурсқа қатысушылардың конкурстық баға ұсыныстарынан бұрын жүйеде түскен ашық конкурсқа қатысушы жеңімпаз болып танылады.";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96-тармақтағы</w:t>
      </w:r>
      <w:r>
        <w:rPr>
          <w:rFonts w:ascii="Times New Roman"/>
          <w:b w:val="false"/>
          <w:i w:val="false"/>
          <w:color w:val="000000"/>
          <w:sz w:val="28"/>
        </w:rPr>
        <w:t>:</w:t>
      </w:r>
    </w:p>
    <w:bookmarkStart w:name="z25" w:id="14"/>
    <w:p>
      <w:pPr>
        <w:spacing w:after="0"/>
        <w:ind w:left="0"/>
        <w:jc w:val="both"/>
      </w:pPr>
      <w:r>
        <w:rPr>
          <w:rFonts w:ascii="Times New Roman"/>
          <w:b w:val="false"/>
          <w:i w:val="false"/>
          <w:color w:val="000000"/>
          <w:sz w:val="28"/>
        </w:rPr>
        <w:t>
      21) тармақша мынадай редакцияда жазылсын:</w:t>
      </w:r>
    </w:p>
    <w:bookmarkEnd w:id="14"/>
    <w:p>
      <w:pPr>
        <w:spacing w:after="0"/>
        <w:ind w:left="0"/>
        <w:jc w:val="both"/>
      </w:pPr>
      <w:r>
        <w:rPr>
          <w:rFonts w:ascii="Times New Roman"/>
          <w:b w:val="false"/>
          <w:i w:val="false"/>
          <w:color w:val="000000"/>
          <w:sz w:val="28"/>
        </w:rPr>
        <w:t>
      "21) қазақстандық жұмыс (көрсетілетін қызмет) өндірушілерінен ғылыми-зерттеу және/немесе тәжірибелік-конструкторлық жұмыстарды (көрсетілетін қызметтерді);";</w:t>
      </w:r>
    </w:p>
    <w:bookmarkStart w:name="z26" w:id="15"/>
    <w:p>
      <w:pPr>
        <w:spacing w:after="0"/>
        <w:ind w:left="0"/>
        <w:jc w:val="both"/>
      </w:pPr>
      <w:r>
        <w:rPr>
          <w:rFonts w:ascii="Times New Roman"/>
          <w:b w:val="false"/>
          <w:i w:val="false"/>
          <w:color w:val="000000"/>
          <w:sz w:val="28"/>
        </w:rPr>
        <w:t>
      25) және 26) тармақшалар мынадай редакцияда жазылсын:</w:t>
      </w:r>
    </w:p>
    <w:bookmarkEnd w:id="15"/>
    <w:bookmarkStart w:name="z27" w:id="16"/>
    <w:p>
      <w:pPr>
        <w:spacing w:after="0"/>
        <w:ind w:left="0"/>
        <w:jc w:val="both"/>
      </w:pPr>
      <w:r>
        <w:rPr>
          <w:rFonts w:ascii="Times New Roman"/>
          <w:b w:val="false"/>
          <w:i w:val="false"/>
          <w:color w:val="000000"/>
          <w:sz w:val="28"/>
        </w:rPr>
        <w:t>
      "25) 2015 жылғы 1 қаңтарға дейін жасалған жер қойнауын пайдалануға арналған келісімшарттар шеңберінде сатып алынатын (қайсысының бұрынырақ болуына байланысты, келісімшарттың қолданылу мерзімі аяқталғанға дейін, немесе 2021 жылғы 1 қаңтарға дейін) тауарлардағы жергілікті қамтудың үлесі кемінде 65 (алпыс бес) пайызды құраған жағдайда тауарларды (көмірсутек шикізаты саласындағы тауарларды сатып алу үшін);</w:t>
      </w:r>
    </w:p>
    <w:bookmarkEnd w:id="16"/>
    <w:bookmarkStart w:name="z28" w:id="17"/>
    <w:p>
      <w:pPr>
        <w:spacing w:after="0"/>
        <w:ind w:left="0"/>
        <w:jc w:val="both"/>
      </w:pPr>
      <w:r>
        <w:rPr>
          <w:rFonts w:ascii="Times New Roman"/>
          <w:b w:val="false"/>
          <w:i w:val="false"/>
          <w:color w:val="000000"/>
          <w:sz w:val="28"/>
        </w:rPr>
        <w:t>
      26) 2015 жылғы 1 қаңтарға дейін жасалған жер қойнауын пайдалануға арналған келісімшарттар шеңберінде сатып алынатын (қайсысының бұрынырақ болуына байланысты, келісімшарттың қолданылу мерзімі аяқталғанға дейін, немесе 2021 жылғы 1 қаңтарға дейін) тауарлардағы жергілікті қамтудың үлесі кемінде 50 (елу) пайызды құраған жағдайда тауарларды (көмірсутек шикізаты саласындағы тауарларды сатып алуды қоспағанда);";</w:t>
      </w:r>
    </w:p>
    <w:bookmarkEnd w:id="17"/>
    <w:bookmarkStart w:name="z29" w:id="18"/>
    <w:p>
      <w:pPr>
        <w:spacing w:after="0"/>
        <w:ind w:left="0"/>
        <w:jc w:val="both"/>
      </w:pPr>
      <w:r>
        <w:rPr>
          <w:rFonts w:ascii="Times New Roman"/>
          <w:b w:val="false"/>
          <w:i w:val="false"/>
          <w:color w:val="000000"/>
          <w:sz w:val="28"/>
        </w:rPr>
        <w:t xml:space="preserve">
      106-тармақтың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18"/>
    <w:p>
      <w:pPr>
        <w:spacing w:after="0"/>
        <w:ind w:left="0"/>
        <w:jc w:val="both"/>
      </w:pPr>
      <w:r>
        <w:rPr>
          <w:rFonts w:ascii="Times New Roman"/>
          <w:b w:val="false"/>
          <w:i w:val="false"/>
          <w:color w:val="000000"/>
          <w:sz w:val="28"/>
        </w:rPr>
        <w:t>
      "11) 2015 жылғы 1 қаңтарға дейін жасалған жер қойнауын пайдалануға арналған келісімшарттың шеңберінде сатып алуды орындау кезінде (келісімшарттың әрекет ету мерзіміне немесе 2021 жылғы 1 қаңтарға дейін, оқиғаның қайсысы бұрын басталатынына қарай) ұсынылатын:</w:t>
      </w:r>
    </w:p>
    <w:p>
      <w:pPr>
        <w:spacing w:after="0"/>
        <w:ind w:left="0"/>
        <w:jc w:val="both"/>
      </w:pPr>
      <w:r>
        <w:rPr>
          <w:rFonts w:ascii="Times New Roman"/>
          <w:b w:val="false"/>
          <w:i w:val="false"/>
          <w:color w:val="000000"/>
          <w:sz w:val="28"/>
        </w:rPr>
        <w:t>
      әрбір лот бойынша пайыздарда көрсетілген (0-ден 100-ге дейін) тауарлардағы;</w:t>
      </w:r>
    </w:p>
    <w:p>
      <w:pPr>
        <w:spacing w:after="0"/>
        <w:ind w:left="0"/>
        <w:jc w:val="both"/>
      </w:pPr>
      <w:r>
        <w:rPr>
          <w:rFonts w:ascii="Times New Roman"/>
          <w:b w:val="false"/>
          <w:i w:val="false"/>
          <w:color w:val="000000"/>
          <w:sz w:val="28"/>
        </w:rPr>
        <w:t>
      әрбір лот бойынша пайыздарда көрсетілген (0-ден 100-ге дейін) жұмыстардағы (көрсетілген қызметтердегі) жергілікті қамту бойынша ең аз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113-тармақтың</w:t>
      </w:r>
      <w:r>
        <w:rPr>
          <w:rFonts w:ascii="Times New Roman"/>
          <w:b w:val="false"/>
          <w:i w:val="false"/>
          <w:color w:val="000000"/>
          <w:sz w:val="28"/>
        </w:rPr>
        <w:t xml:space="preserve"> 6) тармақшасы мынадай редакцияда жазылсын:</w:t>
      </w:r>
    </w:p>
    <w:p>
      <w:pPr>
        <w:spacing w:after="0"/>
        <w:ind w:left="0"/>
        <w:jc w:val="both"/>
      </w:pPr>
      <w:r>
        <w:rPr>
          <w:rFonts w:ascii="Times New Roman"/>
          <w:b w:val="false"/>
          <w:i w:val="false"/>
          <w:color w:val="000000"/>
          <w:sz w:val="28"/>
        </w:rPr>
        <w:t>
      6) 2015 жылғы 1 қаңтарға дейін жасалған жер қойнауын пайдалануға арналған келісімшарттың шеңберінде сатып алуды орындау кезінде (келісімшарттың әрекет ету мерзіміне немесе 2021 жылғы 1 қаңтарға дейін, оқиғаның қайсысы бұрын басталатынына қарай) ұсынылатын:</w:t>
      </w:r>
    </w:p>
    <w:p>
      <w:pPr>
        <w:spacing w:after="0"/>
        <w:ind w:left="0"/>
        <w:jc w:val="both"/>
      </w:pPr>
      <w:r>
        <w:rPr>
          <w:rFonts w:ascii="Times New Roman"/>
          <w:b w:val="false"/>
          <w:i w:val="false"/>
          <w:color w:val="000000"/>
          <w:sz w:val="28"/>
        </w:rPr>
        <w:t>
      әрбір лот бойынша пайыздарда көрсетілген (0-ден 100-ге дейін) тауарлардағы;</w:t>
      </w:r>
    </w:p>
    <w:p>
      <w:pPr>
        <w:spacing w:after="0"/>
        <w:ind w:left="0"/>
        <w:jc w:val="both"/>
      </w:pPr>
      <w:r>
        <w:rPr>
          <w:rFonts w:ascii="Times New Roman"/>
          <w:b w:val="false"/>
          <w:i w:val="false"/>
          <w:color w:val="000000"/>
          <w:sz w:val="28"/>
        </w:rPr>
        <w:t>
      әрбір лот бойынша пайыздарда көрсетілген (0-ден 100-ге дейін) жұмыстардағы (көрсетілген қызметтердегі) жергілікті қамту бойынша міндеттемелер;";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"125. Осы Қағидалардың 106-тармағы </w:t>
      </w:r>
      <w:r>
        <w:rPr>
          <w:rFonts w:ascii="Times New Roman"/>
          <w:b w:val="false"/>
          <w:i w:val="false"/>
          <w:color w:val="000000"/>
          <w:sz w:val="28"/>
        </w:rPr>
        <w:t>11) тармақшасының</w:t>
      </w:r>
      <w:r>
        <w:rPr>
          <w:rFonts w:ascii="Times New Roman"/>
          <w:b w:val="false"/>
          <w:i w:val="false"/>
          <w:color w:val="000000"/>
          <w:sz w:val="28"/>
        </w:rPr>
        <w:t xml:space="preserve"> талаптарын ескере отырып ең төменгі баға ұсынысын бірнеше әлеуетті жеткізуші ұсынған жағдайда, баға ұсыныстарын сұрату тәсілімен сатып алудың нысанасы болып табылатын сатып алынатын ТЖҚ-дағы жергілікті қамту бойынша міндеттемелердің ең үлкен пайызын ұсынған әлеуетті жеткізуші жеңімпаз болып танылады.</w:t>
      </w:r>
    </w:p>
    <w:p>
      <w:pPr>
        <w:spacing w:after="0"/>
        <w:ind w:left="0"/>
        <w:jc w:val="both"/>
      </w:pPr>
      <w:r>
        <w:rPr>
          <w:rFonts w:ascii="Times New Roman"/>
          <w:b w:val="false"/>
          <w:i w:val="false"/>
          <w:color w:val="000000"/>
          <w:sz w:val="28"/>
        </w:rPr>
        <w:t>
      Әлеуетті жеткізушілердің баға ұсыныстары мен баға ұсыныстарын сұрату тәсілімен сатып алудың нысанасы болып табылатын сатып алынатын ТЖҚ-дағы жергілікті қамту бойынша міндеттемелердің пайыздық көрсеткіші тең болған жағдайда, осы Қағидалардың 106-тармағы 11) тармақшасының талаптарын ескере отырып баға ұсынысын басқа әлеуетті жеткізушілердің баға ұсыныстарынан бұрын түскен әлеуетті жеткізуші жеңімпаз болып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және </w:t>
      </w:r>
      <w:r>
        <w:rPr>
          <w:rFonts w:ascii="Times New Roman"/>
          <w:b w:val="false"/>
          <w:i w:val="false"/>
          <w:color w:val="000000"/>
          <w:sz w:val="28"/>
        </w:rPr>
        <w:t>141-тармақтар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"139. Конкурстық баға ұсыныстарының бағаларын бағалау және салыстыру тізілімде жүзеге асырылады және Заңның 78-бабы 7-тармағының ережелерін ескере отырып, Заңның 4 және 5-тармақтарында көзделген бағаны шартты түрде азайту өлшемін ескере отырып, конкурстық баға ұсынысының ең төменгі бағасының негізінде оның жеңімпазы айқындалады.</w:t>
      </w:r>
    </w:p>
    <w:p>
      <w:pPr>
        <w:spacing w:after="0"/>
        <w:ind w:left="0"/>
        <w:jc w:val="both"/>
      </w:pPr>
      <w:r>
        <w:rPr>
          <w:rFonts w:ascii="Times New Roman"/>
          <w:b w:val="false"/>
          <w:i w:val="false"/>
          <w:color w:val="000000"/>
          <w:sz w:val="28"/>
        </w:rPr>
        <w:t>
      ТЖҚ-ны электрондық сатып алу жүйесі тәсілімен сатып алу жеңімпазын айқындау кезінде, Заңның 78-бабы 7-тармағының ережелерін ескере отырып, Заңның 78-бабының 4 және 5-тармақтарында көзделген бағаны шартты азайту өлшемінің қолданылуын ескере отырып, сатып алуға қатысушылардың конкурстық баға ұсыныстары тең болған жағдайда, тауарларды қазақстандық өндірушіге, жұмыстардың, көрсетілетін қызметтердің қазақстандық өндірушісіне артықшылық беріледі.</w:t>
      </w:r>
    </w:p>
    <w:bookmarkStart w:name="z33" w:id="19"/>
    <w:p>
      <w:pPr>
        <w:spacing w:after="0"/>
        <w:ind w:left="0"/>
        <w:jc w:val="both"/>
      </w:pPr>
      <w:r>
        <w:rPr>
          <w:rFonts w:ascii="Times New Roman"/>
          <w:b w:val="false"/>
          <w:i w:val="false"/>
          <w:color w:val="000000"/>
          <w:sz w:val="28"/>
        </w:rPr>
        <w:t>
      140. Мынадай жағдайларда:</w:t>
      </w:r>
    </w:p>
    <w:bookmarkEnd w:id="19"/>
    <w:p>
      <w:pPr>
        <w:spacing w:after="0"/>
        <w:ind w:left="0"/>
        <w:jc w:val="both"/>
      </w:pPr>
      <w:r>
        <w:rPr>
          <w:rFonts w:ascii="Times New Roman"/>
          <w:b w:val="false"/>
          <w:i w:val="false"/>
          <w:color w:val="000000"/>
          <w:sz w:val="28"/>
        </w:rPr>
        <w:t>
      1) Заңның 78-бабы 7-тармағының ережелерін ескере отырып, Заңның 78-бабының 4 және 5-тармақтарында көзделген бағаны шартты азайту критерийінің қолданылуын ескере отырып, тауарлардың қазақстандық өндірушілері, жұмыстардың, көрсетілетін қызметтердің қазақстандық өндірушілері болып табылатын электрондық сатып алу жүйесі арқылы тәсілімен ТЖҚ-ны сатып алуға қатысушылардың конкурстық баға ұсыныстарының бағалары тең болса;</w:t>
      </w:r>
    </w:p>
    <w:p>
      <w:pPr>
        <w:spacing w:after="0"/>
        <w:ind w:left="0"/>
        <w:jc w:val="both"/>
      </w:pPr>
      <w:r>
        <w:rPr>
          <w:rFonts w:ascii="Times New Roman"/>
          <w:b w:val="false"/>
          <w:i w:val="false"/>
          <w:color w:val="000000"/>
          <w:sz w:val="28"/>
        </w:rPr>
        <w:t>
      2) тауарлардың қазақстандық өндірушілері, жұмыстардың, көрсетілетін қызметтердің қазақстандық өндірушілері болып табылмайтын, электрондық сатып алу жүйесі арқылы тәсілімен ТЖҚ-ны сатып алуға қатысушылардың конкурстық баға ұсыныстарының бағалары тең болса;</w:t>
      </w:r>
    </w:p>
    <w:p>
      <w:pPr>
        <w:spacing w:after="0"/>
        <w:ind w:left="0"/>
        <w:jc w:val="both"/>
      </w:pPr>
      <w:r>
        <w:rPr>
          <w:rFonts w:ascii="Times New Roman"/>
          <w:b w:val="false"/>
          <w:i w:val="false"/>
          <w:color w:val="000000"/>
          <w:sz w:val="28"/>
        </w:rPr>
        <w:t>
      Тауарларды сатып алуды жүзеге асыру кезінде осы тармақтың ережелері 2015 жылғы 1 қаңтарға дейін жасалған жер қойнауын пайдалануға арналған келісімшарт бойынша (келісімшарттың әрекет ету мерзімінің аяқталуына немесе 2021 жылғы 1 қаңтарға дейін, оқиғаның қайсысы бұрын басталатынына қарай) қолданылады.</w:t>
      </w:r>
    </w:p>
    <w:bookmarkStart w:name="z34" w:id="20"/>
    <w:p>
      <w:pPr>
        <w:spacing w:after="0"/>
        <w:ind w:left="0"/>
        <w:jc w:val="both"/>
      </w:pPr>
      <w:r>
        <w:rPr>
          <w:rFonts w:ascii="Times New Roman"/>
          <w:b w:val="false"/>
          <w:i w:val="false"/>
          <w:color w:val="000000"/>
          <w:sz w:val="28"/>
        </w:rPr>
        <w:t>
      141. Мынадай жағдайларда:</w:t>
      </w:r>
    </w:p>
    <w:bookmarkEnd w:id="20"/>
    <w:p>
      <w:pPr>
        <w:spacing w:after="0"/>
        <w:ind w:left="0"/>
        <w:jc w:val="both"/>
      </w:pPr>
      <w:r>
        <w:rPr>
          <w:rFonts w:ascii="Times New Roman"/>
          <w:b w:val="false"/>
          <w:i w:val="false"/>
          <w:color w:val="000000"/>
          <w:sz w:val="28"/>
        </w:rPr>
        <w:t>
      1) Заңның 78-бабы 7-тармағының ережелерін ескере отырып, Заңның 78-бабының 4 және 5-тармақтарында көзделген бағаны шартты азайту өлшемінің қолданылуын ескере отырып, конкурстық баға ұсыныстарының бағалары және тауарлардың қазақстандық өндірушілері, жұмыстардың, көрсетілетін қызметтердің қазақстандық өндірушілері болып табылатын электрондық сатып алу жүйесі арқылы тәсілімен ТЖҚ-ны сатып алуға қатысушылар ұсынған электрондық сатып алу жүйесі арқылы тәсілімен ТЖҚ-ны сатып алудың нысанасы болып табылатын сатып алынатын ТЖҚ-ның жергілікті қамтуы бойынша міндеттемелердің пайыздық көрінісі тең болса;</w:t>
      </w:r>
    </w:p>
    <w:p>
      <w:pPr>
        <w:spacing w:after="0"/>
        <w:ind w:left="0"/>
        <w:jc w:val="both"/>
      </w:pPr>
      <w:r>
        <w:rPr>
          <w:rFonts w:ascii="Times New Roman"/>
          <w:b w:val="false"/>
          <w:i w:val="false"/>
          <w:color w:val="000000"/>
          <w:sz w:val="28"/>
        </w:rPr>
        <w:t>
      2) конкурстық баға ұсыныстарының бағалары және тауарлардың қазақстандық өндірушілері, жұмыстардың, көрсетілетін қызметтердің қазақстандық өндірушілері болып табылмайтын электрондық сатып алу жүйесі арқылы тәсілімен ТЖҚ-ны сатып алуға қатысушылар ұсынған электрондық сатып алу жүйесі арқылы ТЖҚ-ны сатып алудың нысанасы болып табылатын сатып алынатын ТЖҚ-ның жергілікті қамту бойынша міндеттемелердің пайыздық көрінісі тең болса;</w:t>
      </w:r>
    </w:p>
    <w:p>
      <w:pPr>
        <w:spacing w:after="0"/>
        <w:ind w:left="0"/>
        <w:jc w:val="both"/>
      </w:pPr>
      <w:r>
        <w:rPr>
          <w:rFonts w:ascii="Times New Roman"/>
          <w:b w:val="false"/>
          <w:i w:val="false"/>
          <w:color w:val="000000"/>
          <w:sz w:val="28"/>
        </w:rPr>
        <w:t>
      3) ашық конкурстың қатысушыларымен ұсынылған 2015 жылғы 1 қаңтардан бастап немесе әрекет ету мерзімі 2015 жылғы 1 қаңтардан кейін өзгертілген жер қойнауын пайдалануға арналған келісімшарттың шеңберінде өткізілетін электрондық сатып алу жүйесі арқылы тәсілімен тауарды алудың конкурстық баға ұсыныстарының бағалары тең болса.";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150-тармақ</w:t>
      </w:r>
      <w:r>
        <w:rPr>
          <w:rFonts w:ascii="Times New Roman"/>
          <w:b w:val="false"/>
          <w:i w:val="false"/>
          <w:color w:val="000000"/>
          <w:sz w:val="28"/>
        </w:rPr>
        <w:t xml:space="preserve"> алынып тасталсын.</w:t>
      </w:r>
    </w:p>
    <w:bookmarkStart w:name="z36" w:id="21"/>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1"/>
    <w:bookmarkStart w:name="z37" w:id="22"/>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22"/>
    <w:bookmarkStart w:name="z38" w:id="23"/>
    <w:p>
      <w:pPr>
        <w:spacing w:after="0"/>
        <w:ind w:left="0"/>
        <w:jc w:val="both"/>
      </w:pPr>
      <w:r>
        <w:rPr>
          <w:rFonts w:ascii="Times New Roman"/>
          <w:b w:val="false"/>
          <w:i w:val="false"/>
          <w:color w:val="000000"/>
          <w:sz w:val="28"/>
        </w:rPr>
        <w:t>
      2) осы бірлескен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23"/>
    <w:bookmarkStart w:name="z39" w:id="24"/>
    <w:p>
      <w:pPr>
        <w:spacing w:after="0"/>
        <w:ind w:left="0"/>
        <w:jc w:val="both"/>
      </w:pPr>
      <w:r>
        <w:rPr>
          <w:rFonts w:ascii="Times New Roman"/>
          <w:b w:val="false"/>
          <w:i w:val="false"/>
          <w:color w:val="000000"/>
          <w:sz w:val="28"/>
        </w:rPr>
        <w:t>
      3) осы бірлескен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24"/>
    <w:bookmarkStart w:name="z40" w:id="25"/>
    <w:p>
      <w:pPr>
        <w:spacing w:after="0"/>
        <w:ind w:left="0"/>
        <w:jc w:val="both"/>
      </w:pP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25"/>
    <w:bookmarkStart w:name="z41" w:id="2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 Инвестициялар және даму вице-министріне жүктелсін.</w:t>
      </w:r>
    </w:p>
    <w:bookmarkEnd w:id="26"/>
    <w:bookmarkStart w:name="z42" w:id="27"/>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6322"/>
        <w:gridCol w:w="5978"/>
      </w:tblGrid>
      <w:tr>
        <w:trPr>
          <w:trHeight w:val="30" w:hRule="atLeast"/>
        </w:trPr>
        <w:tc>
          <w:tcPr>
            <w:tcW w:w="63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w:t>
            </w:r>
            <w:r>
              <w:br/>
            </w:r>
            <w:r>
              <w:rPr>
                <w:rFonts w:ascii="Times New Roman"/>
                <w:b w:val="false"/>
                <w:i w:val="false"/>
                <w:color w:val="000000"/>
                <w:sz w:val="20"/>
              </w:rPr>
              <w:t>________________ Ә. Исекешев</w:t>
            </w:r>
          </w:p>
        </w:tc>
        <w:tc>
          <w:tcPr>
            <w:tcW w:w="59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Энергетика министрі</w:t>
            </w:r>
            <w:r>
              <w:br/>
            </w:r>
            <w:r>
              <w:rPr>
                <w:rFonts w:ascii="Times New Roman"/>
                <w:b w:val="false"/>
                <w:i w:val="false"/>
                <w:color w:val="000000"/>
                <w:sz w:val="20"/>
              </w:rPr>
              <w:t>_______________ В. Школьник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2016 жылғы 4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