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322d" w14:textId="e443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таңбаны уәкілетті ұйымда міндетті тіркеу және уәкілетті органға тіркелген атаулы таңбалар туралы мәліметтерді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29 наурыздағы № 299 бұйрығы. Қазақстан Республикасының Әділет министрлігінде 2016 жылы 27 сәуірде № 13632 болып тіркелді. Күші жойылды - Қазақстан Республикасы Сауда және интеграция министрінің 2019 жылғы 14 қарашадағы № 97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Сауда және интеграция министрінің 14.11.2019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2016 жылғы 17 шілдеден бастап қолданысқа енгізіледі.</w:t>
      </w:r>
    </w:p>
    <w:p>
      <w:pPr>
        <w:spacing w:after="0"/>
        <w:ind w:left="0"/>
        <w:jc w:val="both"/>
      </w:pPr>
      <w:r>
        <w:rPr>
          <w:rFonts w:ascii="Times New Roman"/>
          <w:b w:val="false"/>
          <w:i w:val="false"/>
          <w:color w:val="000000"/>
          <w:sz w:val="28"/>
        </w:rPr>
        <w:t xml:space="preserve">
      "Бағалы металдар мен асыл тастар туралы" 2016 жылғы 14 қаңтардағы Қазақстан Республикасының Заңы </w:t>
      </w:r>
      <w:r>
        <w:rPr>
          <w:rFonts w:ascii="Times New Roman"/>
          <w:b w:val="false"/>
          <w:i w:val="false"/>
          <w:color w:val="000000"/>
          <w:sz w:val="28"/>
        </w:rPr>
        <w:t>13-бабының</w:t>
      </w:r>
      <w:r>
        <w:rPr>
          <w:rFonts w:ascii="Times New Roman"/>
          <w:b w:val="false"/>
          <w:i w:val="false"/>
          <w:color w:val="000000"/>
          <w:sz w:val="28"/>
        </w:rPr>
        <w:t xml:space="preserve"> 2 және 3 тармақтарына сәйкес </w:t>
      </w:r>
      <w:r>
        <w:rPr>
          <w:rFonts w:ascii="Times New Roman"/>
          <w:b/>
          <w:i w:val="false"/>
          <w:color w:val="000000"/>
          <w:sz w:val="28"/>
        </w:rPr>
        <w:t>БҰЙЫРАМЫН:</w:t>
      </w:r>
    </w:p>
    <w:bookmarkStart w:name="z44" w:id="0"/>
    <w:p>
      <w:pPr>
        <w:spacing w:after="0"/>
        <w:ind w:left="0"/>
        <w:jc w:val="both"/>
      </w:pPr>
      <w:r>
        <w:rPr>
          <w:rFonts w:ascii="Times New Roman"/>
          <w:b w:val="false"/>
          <w:i w:val="false"/>
          <w:color w:val="000000"/>
          <w:sz w:val="28"/>
        </w:rPr>
        <w:t>
      1. Мыналар:</w:t>
      </w:r>
    </w:p>
    <w:bookmarkEnd w:id="0"/>
    <w:bookmarkStart w:name="z45"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атаулы таңбаны уәкілетті ұйымда міндетті тіркеу қағидалары; </w:t>
      </w:r>
    </w:p>
    <w:bookmarkEnd w:id="1"/>
    <w:bookmarkStart w:name="z46"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уәкілетті органға тіркелген атаулы таңбалар туралы мәліметтерді ұсыну қағидалары бекітілсін. </w:t>
      </w:r>
    </w:p>
    <w:bookmarkEnd w:id="2"/>
    <w:bookmarkStart w:name="z47" w:id="3"/>
    <w:p>
      <w:pPr>
        <w:spacing w:after="0"/>
        <w:ind w:left="0"/>
        <w:jc w:val="both"/>
      </w:pPr>
      <w:r>
        <w:rPr>
          <w:rFonts w:ascii="Times New Roman"/>
          <w:b w:val="false"/>
          <w:i w:val="false"/>
          <w:color w:val="000000"/>
          <w:sz w:val="28"/>
        </w:rPr>
        <w:t>
      2. Қазақстан Республикасы Инвестициялар және даму министрлігі Техникалық реттеу және метрология комитетіне (Б.Б. Қанешев):</w:t>
      </w:r>
    </w:p>
    <w:bookmarkEnd w:id="3"/>
    <w:bookmarkStart w:name="z48"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49" w:id="5"/>
    <w:p>
      <w:pPr>
        <w:spacing w:after="0"/>
        <w:ind w:left="0"/>
        <w:jc w:val="both"/>
      </w:pPr>
      <w:r>
        <w:rPr>
          <w:rFonts w:ascii="Times New Roman"/>
          <w:b w:val="false"/>
          <w:i w:val="false"/>
          <w:color w:val="000000"/>
          <w:sz w:val="28"/>
        </w:rPr>
        <w:t>
      2) Қазақстан Республикасы Әділет министрлігінде мемлекеттік тіркелгеннен кейін он күнтізбелік күн ішінде осы бұйрықтың көшірмесін баспа және электрондық түрде мерзімді баспа басылымдарында және "Әділет" ақпараттық-құқықтық жүйесінде ресми жариялауды, сонымен қатар Қазақстан Республикасының нормативтік құқықтық актілерінің эталондық бақылау банкіне кіргізу үшін тіркелген бұйрықты алған күннен бес жұмыс күн ішінде Республикалық құқықтық ақпарат орталығына жіберуді;</w:t>
      </w:r>
    </w:p>
    <w:bookmarkEnd w:id="5"/>
    <w:bookmarkStart w:name="z50"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интернет-қорына және мемлекеттік органдардың интернет-порталына орналастыруды;</w:t>
      </w:r>
    </w:p>
    <w:bookmarkEnd w:id="6"/>
    <w:bookmarkStart w:name="z51"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 1), 2) және 3) тармақшаларында қарастырылған іс-шаралардың орындалуы туралы мәліметтер беруді қамтамасыз етсін.</w:t>
      </w:r>
    </w:p>
    <w:bookmarkEnd w:id="7"/>
    <w:bookmarkStart w:name="z52"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53" w:id="9"/>
    <w:p>
      <w:pPr>
        <w:spacing w:after="0"/>
        <w:ind w:left="0"/>
        <w:jc w:val="both"/>
      </w:pPr>
      <w:r>
        <w:rPr>
          <w:rFonts w:ascii="Times New Roman"/>
          <w:b w:val="false"/>
          <w:i w:val="false"/>
          <w:color w:val="000000"/>
          <w:sz w:val="28"/>
        </w:rPr>
        <w:t>
      4. Осы бұйрық 2016 жылғы 17 шілдеден бастап қолданысқа енгізіледі және ресми жариялануы тиіс.</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1 сәуір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29 наурыздағы</w:t>
            </w:r>
            <w:r>
              <w:br/>
            </w:r>
            <w:r>
              <w:rPr>
                <w:rFonts w:ascii="Times New Roman"/>
                <w:b w:val="false"/>
                <w:i w:val="false"/>
                <w:color w:val="000000"/>
                <w:sz w:val="20"/>
              </w:rPr>
              <w:t>№ 299 бұйрығына 1-қосымша</w:t>
            </w:r>
          </w:p>
        </w:tc>
      </w:tr>
    </w:tbl>
    <w:bookmarkStart w:name="z5" w:id="10"/>
    <w:p>
      <w:pPr>
        <w:spacing w:after="0"/>
        <w:ind w:left="0"/>
        <w:jc w:val="left"/>
      </w:pPr>
      <w:r>
        <w:rPr>
          <w:rFonts w:ascii="Times New Roman"/>
          <w:b/>
          <w:i w:val="false"/>
          <w:color w:val="000000"/>
        </w:rPr>
        <w:t xml:space="preserve"> Атаулы таңбаны уәкілетті ұйымда міндетті тіркеу қағидалары</w:t>
      </w:r>
      <w:r>
        <w:br/>
      </w:r>
      <w:r>
        <w:rPr>
          <w:rFonts w:ascii="Times New Roman"/>
          <w:b/>
          <w:i w:val="false"/>
          <w:color w:val="000000"/>
        </w:rPr>
        <w:t>1. Жалпы ережелер</w:t>
      </w:r>
    </w:p>
    <w:bookmarkEnd w:id="10"/>
    <w:bookmarkStart w:name="z7" w:id="11"/>
    <w:p>
      <w:pPr>
        <w:spacing w:after="0"/>
        <w:ind w:left="0"/>
        <w:jc w:val="both"/>
      </w:pPr>
      <w:r>
        <w:rPr>
          <w:rFonts w:ascii="Times New Roman"/>
          <w:b w:val="false"/>
          <w:i w:val="false"/>
          <w:color w:val="000000"/>
          <w:sz w:val="28"/>
        </w:rPr>
        <w:t xml:space="preserve">
      1. Осы атаулы таңбаны уәкілетті ұйымда міндетті тіркеу қағидалары (бұдан әрі - Қағидалар) "Бағалы металдар мен асыл тастар туралы" 2016 жылғы 14 қаңтардағы Қазақстан Республикасының Заңы </w:t>
      </w:r>
      <w:r>
        <w:rPr>
          <w:rFonts w:ascii="Times New Roman"/>
          <w:b w:val="false"/>
          <w:i w:val="false"/>
          <w:color w:val="000000"/>
          <w:sz w:val="28"/>
        </w:rPr>
        <w:t>13-бабының</w:t>
      </w:r>
      <w:r>
        <w:rPr>
          <w:rFonts w:ascii="Times New Roman"/>
          <w:b w:val="false"/>
          <w:i w:val="false"/>
          <w:color w:val="000000"/>
          <w:sz w:val="28"/>
        </w:rPr>
        <w:t xml:space="preserve"> 2-тармағына сәйкес әзірленді және атаулы таңбаны уәкілетті ұйымда міндетті тіркеу тәртібін анықтайды.</w:t>
      </w:r>
    </w:p>
    <w:bookmarkEnd w:id="11"/>
    <w:bookmarkStart w:name="z2"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3" w:id="13"/>
    <w:p>
      <w:pPr>
        <w:spacing w:after="0"/>
        <w:ind w:left="0"/>
        <w:jc w:val="both"/>
      </w:pPr>
      <w:r>
        <w:rPr>
          <w:rFonts w:ascii="Times New Roman"/>
          <w:b w:val="false"/>
          <w:i w:val="false"/>
          <w:color w:val="000000"/>
          <w:sz w:val="28"/>
        </w:rPr>
        <w:t>
      1) атаулы таңба – бағалы металдар мен асыл тастардан жасалған зергерлік және басқа да бұйымдарға салынатын және бағалы металдар мен асыл тастардан жасалған зергерлік және басқа да бұйымдарды дайындаушыны куәландыратын арнайы белгі;</w:t>
      </w:r>
    </w:p>
    <w:bookmarkEnd w:id="13"/>
    <w:bookmarkStart w:name="z54" w:id="14"/>
    <w:p>
      <w:pPr>
        <w:spacing w:after="0"/>
        <w:ind w:left="0"/>
        <w:jc w:val="both"/>
      </w:pPr>
      <w:r>
        <w:rPr>
          <w:rFonts w:ascii="Times New Roman"/>
          <w:b w:val="false"/>
          <w:i w:val="false"/>
          <w:color w:val="000000"/>
          <w:sz w:val="28"/>
        </w:rPr>
        <w:t>
      2) бағалы металдар мен асыл тастардан жасалған зергерлік және басқа да бұйымдар (бұдан әрі – зергерлік және басқа да бұйымдар) – бағалы металдардан жасалған монеталарды қоспағанда, асыл тастардан және табиғи немесе жасанды жолмен алынған басқа да материалдардан жасалған көздері бар не онсыз, әртүрлі көркемдік өңдеу түрлерін пайдалана отырып, асыл тастардан, бағалы металдардан және олардың қорытпаларынан жасалған, әртүрлі әшекейлер, тұрмыстық кәдеге жарататын заттар ретінде және (немесе) діни әрі декоративтік мақсаттарда қолданылатын бұйымдар;</w:t>
      </w:r>
    </w:p>
    <w:bookmarkEnd w:id="14"/>
    <w:bookmarkStart w:name="z55" w:id="15"/>
    <w:p>
      <w:pPr>
        <w:spacing w:after="0"/>
        <w:ind w:left="0"/>
        <w:jc w:val="both"/>
      </w:pPr>
      <w:r>
        <w:rPr>
          <w:rFonts w:ascii="Times New Roman"/>
          <w:b w:val="false"/>
          <w:i w:val="false"/>
          <w:color w:val="000000"/>
          <w:sz w:val="28"/>
        </w:rPr>
        <w:t>
      3) зергерлік және басқа да бұйымдарды өндіру субъектілері (бұдан әрі – субъект) – зергерлік және басқа да бұйымдарды дайындауды жүзеге асыратын жеке кәсіпкерлер мен заңды тұлғалар;</w:t>
      </w:r>
    </w:p>
    <w:bookmarkEnd w:id="15"/>
    <w:bookmarkStart w:name="z56" w:id="16"/>
    <w:p>
      <w:pPr>
        <w:spacing w:after="0"/>
        <w:ind w:left="0"/>
        <w:jc w:val="both"/>
      </w:pPr>
      <w:r>
        <w:rPr>
          <w:rFonts w:ascii="Times New Roman"/>
          <w:b w:val="false"/>
          <w:i w:val="false"/>
          <w:color w:val="000000"/>
          <w:sz w:val="28"/>
        </w:rPr>
        <w:t>
      4) уәкілетті ұйым – Қазақстан Республикасының сәйкестікті бағалау саласындағы аккредиттеу туралы заңнамасына сәйкес сараптама жүргізуге аккредиттелген заңды тұлға.</w:t>
      </w:r>
    </w:p>
    <w:bookmarkEnd w:id="16"/>
    <w:bookmarkStart w:name="z8" w:id="17"/>
    <w:p>
      <w:pPr>
        <w:spacing w:after="0"/>
        <w:ind w:left="0"/>
        <w:jc w:val="left"/>
      </w:pPr>
      <w:r>
        <w:rPr>
          <w:rFonts w:ascii="Times New Roman"/>
          <w:b/>
          <w:i w:val="false"/>
          <w:color w:val="000000"/>
        </w:rPr>
        <w:t xml:space="preserve"> 2. Атаулы таңбаны уәкілетті ұйымда міндетті тіркеу тәртібі</w:t>
      </w:r>
    </w:p>
    <w:bookmarkEnd w:id="17"/>
    <w:bookmarkStart w:name="z9" w:id="18"/>
    <w:p>
      <w:pPr>
        <w:spacing w:after="0"/>
        <w:ind w:left="0"/>
        <w:jc w:val="both"/>
      </w:pPr>
      <w:r>
        <w:rPr>
          <w:rFonts w:ascii="Times New Roman"/>
          <w:b w:val="false"/>
          <w:i w:val="false"/>
          <w:color w:val="000000"/>
          <w:sz w:val="28"/>
        </w:rPr>
        <w:t xml:space="preserve">
      3. Субъектілер олар өндірген зергерлік және басқа да бұйымдарға атаулы таңбаны міндетті тіркеу үшін уәкілетті ұйымға жүгінеді. </w:t>
      </w:r>
    </w:p>
    <w:bookmarkEnd w:id="18"/>
    <w:bookmarkStart w:name="z57" w:id="19"/>
    <w:p>
      <w:pPr>
        <w:spacing w:after="0"/>
        <w:ind w:left="0"/>
        <w:jc w:val="both"/>
      </w:pPr>
      <w:r>
        <w:rPr>
          <w:rFonts w:ascii="Times New Roman"/>
          <w:b w:val="false"/>
          <w:i w:val="false"/>
          <w:color w:val="000000"/>
          <w:sz w:val="28"/>
        </w:rPr>
        <w:t>
      4. Атаулы таңбаны міндетті тіркеу үшін субъект уәкілетті ұйымға:</w:t>
      </w:r>
    </w:p>
    <w:bookmarkEnd w:id="19"/>
    <w:bookmarkStart w:name="z58" w:id="2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нысандағы өтініш;</w:t>
      </w:r>
    </w:p>
    <w:bookmarkEnd w:id="20"/>
    <w:bookmarkStart w:name="z59" w:id="21"/>
    <w:p>
      <w:pPr>
        <w:spacing w:after="0"/>
        <w:ind w:left="0"/>
        <w:jc w:val="both"/>
      </w:pPr>
      <w:r>
        <w:rPr>
          <w:rFonts w:ascii="Times New Roman"/>
          <w:b w:val="false"/>
          <w:i w:val="false"/>
          <w:color w:val="000000"/>
          <w:sz w:val="28"/>
        </w:rPr>
        <w:t>
      2) заңды тұлғалар үшін құрылтай құжаттарының көшірмесін;</w:t>
      </w:r>
    </w:p>
    <w:bookmarkEnd w:id="21"/>
    <w:bookmarkStart w:name="z60" w:id="22"/>
    <w:p>
      <w:pPr>
        <w:spacing w:after="0"/>
        <w:ind w:left="0"/>
        <w:jc w:val="both"/>
      </w:pPr>
      <w:r>
        <w:rPr>
          <w:rFonts w:ascii="Times New Roman"/>
          <w:b w:val="false"/>
          <w:i w:val="false"/>
          <w:color w:val="000000"/>
          <w:sz w:val="28"/>
        </w:rPr>
        <w:t>
      3) жеке кәсіпкердің немесе заңды тұлға басшысының куәлігінің көшірмесін;</w:t>
      </w:r>
    </w:p>
    <w:bookmarkEnd w:id="22"/>
    <w:bookmarkStart w:name="z61" w:id="23"/>
    <w:p>
      <w:pPr>
        <w:spacing w:after="0"/>
        <w:ind w:left="0"/>
        <w:jc w:val="both"/>
      </w:pPr>
      <w:r>
        <w:rPr>
          <w:rFonts w:ascii="Times New Roman"/>
          <w:b w:val="false"/>
          <w:i w:val="false"/>
          <w:color w:val="000000"/>
          <w:sz w:val="28"/>
        </w:rPr>
        <w:t>
      4) заңды тұлғаның мемлекеттік тіркеу (қайта тіркеу) туралы анықтаманың немесе куәліктің, жеке кәсіпкердің мемлекеттік тіркеу туралы куәлігінің көшірмесін;</w:t>
      </w:r>
    </w:p>
    <w:bookmarkEnd w:id="23"/>
    <w:bookmarkStart w:name="z62" w:id="24"/>
    <w:p>
      <w:pPr>
        <w:spacing w:after="0"/>
        <w:ind w:left="0"/>
        <w:jc w:val="both"/>
      </w:pPr>
      <w:r>
        <w:rPr>
          <w:rFonts w:ascii="Times New Roman"/>
          <w:b w:val="false"/>
          <w:i w:val="false"/>
          <w:color w:val="000000"/>
          <w:sz w:val="28"/>
        </w:rPr>
        <w:t>
      5) мемлекеттік кірістер комитетінен қызмет түрін көрсетумен анықтама ұсынады.</w:t>
      </w:r>
    </w:p>
    <w:bookmarkEnd w:id="24"/>
    <w:bookmarkStart w:name="z63" w:id="25"/>
    <w:p>
      <w:pPr>
        <w:spacing w:after="0"/>
        <w:ind w:left="0"/>
        <w:jc w:val="both"/>
      </w:pPr>
      <w:r>
        <w:rPr>
          <w:rFonts w:ascii="Times New Roman"/>
          <w:b w:val="false"/>
          <w:i w:val="false"/>
          <w:color w:val="000000"/>
          <w:sz w:val="28"/>
        </w:rPr>
        <w:t xml:space="preserve">
      5. Уәкілетті ұйым осы Қағидалардың 4-тармағында көзделген ұсынылған құжаттар негізінде, ұсынылған өтініш туралы мәліметті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өтініштерді тіркеу журналына енгізеді.</w:t>
      </w:r>
    </w:p>
    <w:bookmarkEnd w:id="25"/>
    <w:bookmarkStart w:name="z64" w:id="26"/>
    <w:p>
      <w:pPr>
        <w:spacing w:after="0"/>
        <w:ind w:left="0"/>
        <w:jc w:val="both"/>
      </w:pPr>
      <w:r>
        <w:rPr>
          <w:rFonts w:ascii="Times New Roman"/>
          <w:b w:val="false"/>
          <w:i w:val="false"/>
          <w:color w:val="000000"/>
          <w:sz w:val="28"/>
        </w:rPr>
        <w:t>
      6. Осы Қағидалардың 4-тармағына сәйкес құжаттардың толық емес пакетін ұсынған жағдайда, субъектіге өтініш келіп түскен күннен бастап бір жұмыс күні ішінде жазбаша дәлелді тіркеуден бас тарту жіберіледі.</w:t>
      </w:r>
    </w:p>
    <w:bookmarkEnd w:id="26"/>
    <w:bookmarkStart w:name="z65" w:id="27"/>
    <w:p>
      <w:pPr>
        <w:spacing w:after="0"/>
        <w:ind w:left="0"/>
        <w:jc w:val="both"/>
      </w:pPr>
      <w:r>
        <w:rPr>
          <w:rFonts w:ascii="Times New Roman"/>
          <w:b w:val="false"/>
          <w:i w:val="false"/>
          <w:color w:val="000000"/>
          <w:sz w:val="28"/>
        </w:rPr>
        <w:t xml:space="preserve">
      7. Уәкілетті ұйым толық құжаттар пакетін ұсынған күннен бастап бір жұмыс күні ішінде субъектіге атаулы таңбаға шифр береді, бұл туралы субъектіге хабарлайды. </w:t>
      </w:r>
    </w:p>
    <w:bookmarkEnd w:id="27"/>
    <w:bookmarkStart w:name="z66" w:id="28"/>
    <w:p>
      <w:pPr>
        <w:spacing w:after="0"/>
        <w:ind w:left="0"/>
        <w:jc w:val="both"/>
      </w:pPr>
      <w:r>
        <w:rPr>
          <w:rFonts w:ascii="Times New Roman"/>
          <w:b w:val="false"/>
          <w:i w:val="false"/>
          <w:color w:val="000000"/>
          <w:sz w:val="28"/>
        </w:rPr>
        <w:t xml:space="preserve">
      Атаулы таңба шифрында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бұйымды дайындау жылы, субъектінің орналасу аумағының коды туралы шифрланған ақпарат бар.</w:t>
      </w:r>
    </w:p>
    <w:bookmarkEnd w:id="28"/>
    <w:bookmarkStart w:name="z67" w:id="29"/>
    <w:p>
      <w:pPr>
        <w:spacing w:after="0"/>
        <w:ind w:left="0"/>
        <w:jc w:val="both"/>
      </w:pPr>
      <w:r>
        <w:rPr>
          <w:rFonts w:ascii="Times New Roman"/>
          <w:b w:val="false"/>
          <w:i w:val="false"/>
          <w:color w:val="000000"/>
          <w:sz w:val="28"/>
        </w:rPr>
        <w:t xml:space="preserve">
      8. Ұрылған шифрлардың сәйкестігін анықтау үшін субъект атаулы таңба белгісінің үлгісін ұсынады, бұл ретте атаулы таңба белгісінің үлгісі анық, формасы өзгертілмеген және берілетін шифрдың барлық белгілері бар болып ұсынылады. </w:t>
      </w:r>
    </w:p>
    <w:bookmarkEnd w:id="29"/>
    <w:bookmarkStart w:name="z68" w:id="30"/>
    <w:p>
      <w:pPr>
        <w:spacing w:after="0"/>
        <w:ind w:left="0"/>
        <w:jc w:val="both"/>
      </w:pPr>
      <w:r>
        <w:rPr>
          <w:rFonts w:ascii="Times New Roman"/>
          <w:b w:val="false"/>
          <w:i w:val="false"/>
          <w:color w:val="000000"/>
          <w:sz w:val="28"/>
        </w:rPr>
        <w:t>
      Егер атаулы таңба әртүрлі әдістермен (механикалық, электро ұшқындық, лазерлік) басылатын болса, өңделген пластинкаға атаулы таңба белгі атаулы таңбаны басудың әрбір әдісін қолданумен басылады.</w:t>
      </w:r>
    </w:p>
    <w:bookmarkEnd w:id="30"/>
    <w:bookmarkStart w:name="z69" w:id="31"/>
    <w:p>
      <w:pPr>
        <w:spacing w:after="0"/>
        <w:ind w:left="0"/>
        <w:jc w:val="both"/>
      </w:pPr>
      <w:r>
        <w:rPr>
          <w:rFonts w:ascii="Times New Roman"/>
          <w:b w:val="false"/>
          <w:i w:val="false"/>
          <w:color w:val="000000"/>
          <w:sz w:val="28"/>
        </w:rPr>
        <w:t xml:space="preserve">
      9. Атаулы таңба белгісі үлгісін ұсынғаннан кейін бір жұмыс күні ішінде субъектіге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нысанда куәлік беріледі.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Атаулы таңбаны уәкілетті</w:t>
            </w:r>
            <w:r>
              <w:br/>
            </w:r>
            <w:r>
              <w:rPr>
                <w:rFonts w:ascii="Times New Roman"/>
                <w:b w:val="false"/>
                <w:i w:val="false"/>
                <w:color w:val="000000"/>
                <w:sz w:val="20"/>
              </w:rPr>
              <w:t>ұйымда міндетті тіркеу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w:t>
      </w:r>
      <w:r>
        <w:rPr>
          <w:rFonts w:ascii="Times New Roman"/>
          <w:b w:val="false"/>
          <w:i w:val="false"/>
          <w:color w:val="000000"/>
          <w:sz w:val="28"/>
          <w:u w:val="single"/>
        </w:rPr>
        <w:t>__ уәкілетті ұйымға</w:t>
      </w:r>
    </w:p>
    <w:p>
      <w:pPr>
        <w:spacing w:after="0"/>
        <w:ind w:left="0"/>
        <w:jc w:val="both"/>
      </w:pPr>
      <w:r>
        <w:rPr>
          <w:rFonts w:ascii="Times New Roman"/>
          <w:b w:val="false"/>
          <w:i w:val="false"/>
          <w:color w:val="000000"/>
          <w:sz w:val="28"/>
        </w:rPr>
        <w:t>
      (тегі, аты, әкесінің аты (болған жағдайда) ЖСН/</w:t>
      </w:r>
    </w:p>
    <w:p>
      <w:pPr>
        <w:spacing w:after="0"/>
        <w:ind w:left="0"/>
        <w:jc w:val="both"/>
      </w:pPr>
      <w:r>
        <w:rPr>
          <w:rFonts w:ascii="Times New Roman"/>
          <w:b w:val="false"/>
          <w:i w:val="false"/>
          <w:color w:val="000000"/>
          <w:sz w:val="28"/>
        </w:rPr>
        <w:t>
      заңды тұлғаның атауы, БСН)</w:t>
      </w:r>
    </w:p>
    <w:p>
      <w:pPr>
        <w:spacing w:after="0"/>
        <w:ind w:left="0"/>
        <w:jc w:val="both"/>
      </w:pPr>
      <w:r>
        <w:rPr>
          <w:rFonts w:ascii="Times New Roman"/>
          <w:b w:val="false"/>
          <w:i w:val="false"/>
          <w:color w:val="000000"/>
          <w:sz w:val="28"/>
        </w:rPr>
        <w:t>
      Мекенжай_______________________________________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 мекенжайында орналасқан</w:t>
      </w:r>
    </w:p>
    <w:p>
      <w:pPr>
        <w:spacing w:after="0"/>
        <w:ind w:left="0"/>
        <w:jc w:val="both"/>
      </w:pPr>
      <w:r>
        <w:rPr>
          <w:rFonts w:ascii="Times New Roman"/>
          <w:b w:val="false"/>
          <w:i w:val="false"/>
          <w:color w:val="000000"/>
          <w:sz w:val="28"/>
        </w:rPr>
        <w:t xml:space="preserve">
      субъектіге 20__ жылға атаулы таңбаны беруді және тіркеуді сұраймын. </w:t>
      </w:r>
    </w:p>
    <w:p>
      <w:pPr>
        <w:spacing w:after="0"/>
        <w:ind w:left="0"/>
        <w:jc w:val="both"/>
      </w:pPr>
      <w:r>
        <w:rPr>
          <w:rFonts w:ascii="Times New Roman"/>
          <w:b w:val="false"/>
          <w:i w:val="false"/>
          <w:color w:val="000000"/>
          <w:sz w:val="28"/>
        </w:rPr>
        <w:t>
      Мынадай құжаттар қоса беріледі: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Байланыс телефондары __________________ E-mail ______________________</w:t>
      </w:r>
    </w:p>
    <w:p>
      <w:pPr>
        <w:spacing w:after="0"/>
        <w:ind w:left="0"/>
        <w:jc w:val="both"/>
      </w:pPr>
      <w:r>
        <w:rPr>
          <w:rFonts w:ascii="Times New Roman"/>
          <w:b w:val="false"/>
          <w:i w:val="false"/>
          <w:color w:val="000000"/>
          <w:sz w:val="28"/>
        </w:rPr>
        <w:t>
      Анық емес мәліметтер беру үшін жауаптылық туралы хабардармын.</w:t>
      </w:r>
    </w:p>
    <w:p>
      <w:pPr>
        <w:spacing w:after="0"/>
        <w:ind w:left="0"/>
        <w:jc w:val="both"/>
      </w:pPr>
      <w:r>
        <w:rPr>
          <w:rFonts w:ascii="Times New Roman"/>
          <w:b w:val="false"/>
          <w:i w:val="false"/>
          <w:color w:val="000000"/>
          <w:sz w:val="28"/>
        </w:rPr>
        <w:t xml:space="preserve">
      Ұсынылған мәліметтердің анықтылығын растаймын. </w:t>
      </w:r>
    </w:p>
    <w:p>
      <w:pPr>
        <w:spacing w:after="0"/>
        <w:ind w:left="0"/>
        <w:jc w:val="both"/>
      </w:pPr>
      <w:r>
        <w:rPr>
          <w:rFonts w:ascii="Times New Roman"/>
          <w:b w:val="false"/>
          <w:i w:val="false"/>
          <w:color w:val="000000"/>
          <w:sz w:val="28"/>
        </w:rPr>
        <w:t>
      __________________________________________________ ___________20__жыл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(тегі, аты, әкесінің аты (болған жағдайда)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Атаулы таңбаны уәкілетті</w:t>
            </w:r>
            <w:r>
              <w:br/>
            </w:r>
            <w:r>
              <w:rPr>
                <w:rFonts w:ascii="Times New Roman"/>
                <w:b w:val="false"/>
                <w:i w:val="false"/>
                <w:color w:val="000000"/>
                <w:sz w:val="20"/>
              </w:rPr>
              <w:t>ұйымда міндетті тіркеу</w:t>
            </w:r>
            <w:r>
              <w:br/>
            </w:r>
            <w:r>
              <w:rPr>
                <w:rFonts w:ascii="Times New Roman"/>
                <w:b w:val="false"/>
                <w:i w:val="false"/>
                <w:color w:val="000000"/>
                <w:sz w:val="20"/>
              </w:rPr>
              <w:t>қағидаларына 2-қосымша</w:t>
            </w:r>
          </w:p>
        </w:tc>
      </w:tr>
    </w:tbl>
    <w:bookmarkStart w:name="z17" w:id="32"/>
    <w:p>
      <w:pPr>
        <w:spacing w:after="0"/>
        <w:ind w:left="0"/>
        <w:jc w:val="both"/>
      </w:pPr>
      <w:r>
        <w:rPr>
          <w:rFonts w:ascii="Times New Roman"/>
          <w:b w:val="false"/>
          <w:i w:val="false"/>
          <w:color w:val="000000"/>
          <w:sz w:val="28"/>
        </w:rPr>
        <w:t>
      Нысан</w:t>
      </w:r>
    </w:p>
    <w:bookmarkEnd w:id="32"/>
    <w:bookmarkStart w:name="z18" w:id="33"/>
    <w:p>
      <w:pPr>
        <w:spacing w:after="0"/>
        <w:ind w:left="0"/>
        <w:jc w:val="left"/>
      </w:pPr>
      <w:r>
        <w:rPr>
          <w:rFonts w:ascii="Times New Roman"/>
          <w:b/>
          <w:i w:val="false"/>
          <w:color w:val="000000"/>
        </w:rPr>
        <w:t xml:space="preserve"> Өтініштерді тіркеу журналы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2006"/>
        <w:gridCol w:w="1570"/>
        <w:gridCol w:w="1570"/>
        <w:gridCol w:w="2006"/>
        <w:gridCol w:w="2007"/>
        <w:gridCol w:w="1571"/>
      </w:tblGrid>
      <w:tr>
        <w:trPr>
          <w:trHeight w:val="30" w:hRule="atLeast"/>
        </w:trPr>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келіп түскен күні</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жасаудың нәтижесі</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бас тарту себептері</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бас тарту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Атаулы таңбаны уәкілетті</w:t>
            </w:r>
            <w:r>
              <w:br/>
            </w:r>
            <w:r>
              <w:rPr>
                <w:rFonts w:ascii="Times New Roman"/>
                <w:b w:val="false"/>
                <w:i w:val="false"/>
                <w:color w:val="000000"/>
                <w:sz w:val="20"/>
              </w:rPr>
              <w:t>ұйымда міндетті тіркеу</w:t>
            </w:r>
            <w:r>
              <w:br/>
            </w:r>
            <w:r>
              <w:rPr>
                <w:rFonts w:ascii="Times New Roman"/>
                <w:b w:val="false"/>
                <w:i w:val="false"/>
                <w:color w:val="000000"/>
                <w:sz w:val="20"/>
              </w:rPr>
              <w:t>қағидаларына 3-қосымша</w:t>
            </w:r>
          </w:p>
        </w:tc>
      </w:tr>
    </w:tbl>
    <w:bookmarkStart w:name="z21" w:id="34"/>
    <w:p>
      <w:pPr>
        <w:spacing w:after="0"/>
        <w:ind w:left="0"/>
        <w:jc w:val="left"/>
      </w:pPr>
      <w:r>
        <w:rPr>
          <w:rFonts w:ascii="Times New Roman"/>
          <w:b/>
          <w:i w:val="false"/>
          <w:color w:val="000000"/>
        </w:rPr>
        <w:t xml:space="preserve"> Субъектінің орналасқан өңірлерінің коды</w:t>
      </w:r>
    </w:p>
    <w:bookmarkEnd w:id="34"/>
    <w:bookmarkStart w:name="z22" w:id="35"/>
    <w:p>
      <w:pPr>
        <w:spacing w:after="0"/>
        <w:ind w:left="0"/>
        <w:jc w:val="both"/>
      </w:pPr>
      <w:r>
        <w:rPr>
          <w:rFonts w:ascii="Times New Roman"/>
          <w:b w:val="false"/>
          <w:i w:val="false"/>
          <w:color w:val="000000"/>
          <w:sz w:val="28"/>
        </w:rPr>
        <w:t>
      1. Астана – Д, Ж, Е</w:t>
      </w:r>
    </w:p>
    <w:bookmarkEnd w:id="35"/>
    <w:p>
      <w:pPr>
        <w:spacing w:after="0"/>
        <w:ind w:left="0"/>
        <w:jc w:val="both"/>
      </w:pPr>
      <w:r>
        <w:rPr>
          <w:rFonts w:ascii="Times New Roman"/>
          <w:b w:val="false"/>
          <w:i w:val="false"/>
          <w:color w:val="000000"/>
          <w:sz w:val="28"/>
        </w:rPr>
        <w:t>
      2. Алматы – А, Б, В</w:t>
      </w:r>
    </w:p>
    <w:p>
      <w:pPr>
        <w:spacing w:after="0"/>
        <w:ind w:left="0"/>
        <w:jc w:val="both"/>
      </w:pPr>
      <w:r>
        <w:rPr>
          <w:rFonts w:ascii="Times New Roman"/>
          <w:b w:val="false"/>
          <w:i w:val="false"/>
          <w:color w:val="000000"/>
          <w:sz w:val="28"/>
        </w:rPr>
        <w:t>
      3. Ақмола облысы – С</w:t>
      </w:r>
    </w:p>
    <w:p>
      <w:pPr>
        <w:spacing w:after="0"/>
        <w:ind w:left="0"/>
        <w:jc w:val="both"/>
      </w:pPr>
      <w:r>
        <w:rPr>
          <w:rFonts w:ascii="Times New Roman"/>
          <w:b w:val="false"/>
          <w:i w:val="false"/>
          <w:color w:val="000000"/>
          <w:sz w:val="28"/>
        </w:rPr>
        <w:t>
      4. Ақтөбе облысы – И</w:t>
      </w:r>
    </w:p>
    <w:p>
      <w:pPr>
        <w:spacing w:after="0"/>
        <w:ind w:left="0"/>
        <w:jc w:val="both"/>
      </w:pPr>
      <w:r>
        <w:rPr>
          <w:rFonts w:ascii="Times New Roman"/>
          <w:b w:val="false"/>
          <w:i w:val="false"/>
          <w:color w:val="000000"/>
          <w:sz w:val="28"/>
        </w:rPr>
        <w:t>
      5. Алматы облысы – Г</w:t>
      </w:r>
    </w:p>
    <w:p>
      <w:pPr>
        <w:spacing w:after="0"/>
        <w:ind w:left="0"/>
        <w:jc w:val="both"/>
      </w:pPr>
      <w:r>
        <w:rPr>
          <w:rFonts w:ascii="Times New Roman"/>
          <w:b w:val="false"/>
          <w:i w:val="false"/>
          <w:color w:val="000000"/>
          <w:sz w:val="28"/>
        </w:rPr>
        <w:t>
      6. Атырау облысы – К</w:t>
      </w:r>
    </w:p>
    <w:p>
      <w:pPr>
        <w:spacing w:after="0"/>
        <w:ind w:left="0"/>
        <w:jc w:val="both"/>
      </w:pPr>
      <w:r>
        <w:rPr>
          <w:rFonts w:ascii="Times New Roman"/>
          <w:b w:val="false"/>
          <w:i w:val="false"/>
          <w:color w:val="000000"/>
          <w:sz w:val="28"/>
        </w:rPr>
        <w:t>
      7. Шығыс Қазақстан облысы – Л, М</w:t>
      </w:r>
    </w:p>
    <w:p>
      <w:pPr>
        <w:spacing w:after="0"/>
        <w:ind w:left="0"/>
        <w:jc w:val="both"/>
      </w:pPr>
      <w:r>
        <w:rPr>
          <w:rFonts w:ascii="Times New Roman"/>
          <w:b w:val="false"/>
          <w:i w:val="false"/>
          <w:color w:val="000000"/>
          <w:sz w:val="28"/>
        </w:rPr>
        <w:t>
      8. Жамбыл облысы – Н</w:t>
      </w:r>
    </w:p>
    <w:p>
      <w:pPr>
        <w:spacing w:after="0"/>
        <w:ind w:left="0"/>
        <w:jc w:val="both"/>
      </w:pPr>
      <w:r>
        <w:rPr>
          <w:rFonts w:ascii="Times New Roman"/>
          <w:b w:val="false"/>
          <w:i w:val="false"/>
          <w:color w:val="000000"/>
          <w:sz w:val="28"/>
        </w:rPr>
        <w:t>
      9. Батыс Қазақстан облысы – О</w:t>
      </w:r>
    </w:p>
    <w:p>
      <w:pPr>
        <w:spacing w:after="0"/>
        <w:ind w:left="0"/>
        <w:jc w:val="both"/>
      </w:pPr>
      <w:r>
        <w:rPr>
          <w:rFonts w:ascii="Times New Roman"/>
          <w:b w:val="false"/>
          <w:i w:val="false"/>
          <w:color w:val="000000"/>
          <w:sz w:val="28"/>
        </w:rPr>
        <w:t>
      10. Қарағанды облысы – П</w:t>
      </w:r>
    </w:p>
    <w:p>
      <w:pPr>
        <w:spacing w:after="0"/>
        <w:ind w:left="0"/>
        <w:jc w:val="both"/>
      </w:pPr>
      <w:r>
        <w:rPr>
          <w:rFonts w:ascii="Times New Roman"/>
          <w:b w:val="false"/>
          <w:i w:val="false"/>
          <w:color w:val="000000"/>
          <w:sz w:val="28"/>
        </w:rPr>
        <w:t>
      11. Қызылорда облысы – Р</w:t>
      </w:r>
    </w:p>
    <w:p>
      <w:pPr>
        <w:spacing w:after="0"/>
        <w:ind w:left="0"/>
        <w:jc w:val="both"/>
      </w:pPr>
      <w:r>
        <w:rPr>
          <w:rFonts w:ascii="Times New Roman"/>
          <w:b w:val="false"/>
          <w:i w:val="false"/>
          <w:color w:val="000000"/>
          <w:sz w:val="28"/>
        </w:rPr>
        <w:t>
      12. Қостанай облысы – Т</w:t>
      </w:r>
    </w:p>
    <w:p>
      <w:pPr>
        <w:spacing w:after="0"/>
        <w:ind w:left="0"/>
        <w:jc w:val="both"/>
      </w:pPr>
      <w:r>
        <w:rPr>
          <w:rFonts w:ascii="Times New Roman"/>
          <w:b w:val="false"/>
          <w:i w:val="false"/>
          <w:color w:val="000000"/>
          <w:sz w:val="28"/>
        </w:rPr>
        <w:t>
      13. Маңғыстау облысы – У</w:t>
      </w:r>
    </w:p>
    <w:p>
      <w:pPr>
        <w:spacing w:after="0"/>
        <w:ind w:left="0"/>
        <w:jc w:val="both"/>
      </w:pPr>
      <w:r>
        <w:rPr>
          <w:rFonts w:ascii="Times New Roman"/>
          <w:b w:val="false"/>
          <w:i w:val="false"/>
          <w:color w:val="000000"/>
          <w:sz w:val="28"/>
        </w:rPr>
        <w:t>
      14. Павлодар облысы – Ф</w:t>
      </w:r>
    </w:p>
    <w:p>
      <w:pPr>
        <w:spacing w:after="0"/>
        <w:ind w:left="0"/>
        <w:jc w:val="both"/>
      </w:pPr>
      <w:r>
        <w:rPr>
          <w:rFonts w:ascii="Times New Roman"/>
          <w:b w:val="false"/>
          <w:i w:val="false"/>
          <w:color w:val="000000"/>
          <w:sz w:val="28"/>
        </w:rPr>
        <w:t>
      15. Солтүстік – Қазақстан облысы – Х</w:t>
      </w:r>
    </w:p>
    <w:p>
      <w:pPr>
        <w:spacing w:after="0"/>
        <w:ind w:left="0"/>
        <w:jc w:val="both"/>
      </w:pPr>
      <w:r>
        <w:rPr>
          <w:rFonts w:ascii="Times New Roman"/>
          <w:b w:val="false"/>
          <w:i w:val="false"/>
          <w:color w:val="000000"/>
          <w:sz w:val="28"/>
        </w:rPr>
        <w:t>
      16. Оңтүстік – Қазақстан облысы – 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Атаулы таңбаны уәкілетті</w:t>
            </w:r>
            <w:r>
              <w:br/>
            </w:r>
            <w:r>
              <w:rPr>
                <w:rFonts w:ascii="Times New Roman"/>
                <w:b w:val="false"/>
                <w:i w:val="false"/>
                <w:color w:val="000000"/>
                <w:sz w:val="20"/>
              </w:rPr>
              <w:t>ұйымда міндетті тіркеу</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ұйымның атауы)</w:t>
      </w:r>
    </w:p>
    <w:p>
      <w:pPr>
        <w:spacing w:after="0"/>
        <w:ind w:left="0"/>
        <w:jc w:val="left"/>
      </w:pPr>
      <w:r>
        <w:rPr>
          <w:rFonts w:ascii="Times New Roman"/>
          <w:b/>
          <w:i w:val="false"/>
          <w:color w:val="000000"/>
        </w:rPr>
        <w:t xml:space="preserve"> Куәлік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(субъектінің толық атауы)</w:t>
      </w:r>
    </w:p>
    <w:p>
      <w:pPr>
        <w:spacing w:after="0"/>
        <w:ind w:left="0"/>
        <w:jc w:val="both"/>
      </w:pPr>
      <w:r>
        <w:rPr>
          <w:rFonts w:ascii="Times New Roman"/>
          <w:b w:val="false"/>
          <w:i w:val="false"/>
          <w:color w:val="000000"/>
          <w:sz w:val="28"/>
        </w:rPr>
        <w:t>
      ______________________________________________________________берілді</w:t>
      </w:r>
    </w:p>
    <w:p>
      <w:pPr>
        <w:spacing w:after="0"/>
        <w:ind w:left="0"/>
        <w:jc w:val="both"/>
      </w:pPr>
      <w:r>
        <w:rPr>
          <w:rFonts w:ascii="Times New Roman"/>
          <w:b w:val="false"/>
          <w:i w:val="false"/>
          <w:color w:val="000000"/>
          <w:sz w:val="28"/>
        </w:rPr>
        <w:t xml:space="preserve">
      және орналасқан жері (қала, облыс) </w:t>
      </w:r>
    </w:p>
    <w:p>
      <w:pPr>
        <w:spacing w:after="0"/>
        <w:ind w:left="0"/>
        <w:jc w:val="both"/>
      </w:pPr>
      <w:r>
        <w:rPr>
          <w:rFonts w:ascii="Times New Roman"/>
          <w:b w:val="false"/>
          <w:i w:val="false"/>
          <w:color w:val="000000"/>
          <w:sz w:val="28"/>
        </w:rPr>
        <w:t>
      ________________________________ атау таңбаны беру және тіркеу туралы</w:t>
      </w:r>
    </w:p>
    <w:p>
      <w:pPr>
        <w:spacing w:after="0"/>
        <w:ind w:left="0"/>
        <w:jc w:val="both"/>
      </w:pPr>
      <w:r>
        <w:rPr>
          <w:rFonts w:ascii="Times New Roman"/>
          <w:b w:val="false"/>
          <w:i w:val="false"/>
          <w:color w:val="000000"/>
          <w:sz w:val="28"/>
        </w:rPr>
        <w:t>
      қолдану мерзімі _____________________________________ дейін беріледі.</w:t>
      </w:r>
    </w:p>
    <w:p>
      <w:pPr>
        <w:spacing w:after="0"/>
        <w:ind w:left="0"/>
        <w:jc w:val="both"/>
      </w:pPr>
      <w:r>
        <w:rPr>
          <w:rFonts w:ascii="Times New Roman"/>
          <w:b w:val="false"/>
          <w:i w:val="false"/>
          <w:color w:val="000000"/>
          <w:sz w:val="28"/>
        </w:rPr>
        <w:t>
      Басшы                                 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Беру күні "______"______________200___ж.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29 наурыздағы</w:t>
            </w:r>
            <w:r>
              <w:br/>
            </w:r>
            <w:r>
              <w:rPr>
                <w:rFonts w:ascii="Times New Roman"/>
                <w:b w:val="false"/>
                <w:i w:val="false"/>
                <w:color w:val="000000"/>
                <w:sz w:val="20"/>
              </w:rPr>
              <w:t>№ 299 бұйрығына 2-қосымша</w:t>
            </w:r>
          </w:p>
        </w:tc>
      </w:tr>
    </w:tbl>
    <w:bookmarkStart w:name="z32" w:id="36"/>
    <w:p>
      <w:pPr>
        <w:spacing w:after="0"/>
        <w:ind w:left="0"/>
        <w:jc w:val="left"/>
      </w:pPr>
      <w:r>
        <w:rPr>
          <w:rFonts w:ascii="Times New Roman"/>
          <w:b/>
          <w:i w:val="false"/>
          <w:color w:val="000000"/>
        </w:rPr>
        <w:t xml:space="preserve"> Уәкілетті органға тіркелген атаулы таңбалар туралы мәлімет</w:t>
      </w:r>
      <w:r>
        <w:br/>
      </w:r>
      <w:r>
        <w:rPr>
          <w:rFonts w:ascii="Times New Roman"/>
          <w:b/>
          <w:i w:val="false"/>
          <w:color w:val="000000"/>
        </w:rPr>
        <w:t>беру қағидалары</w:t>
      </w:r>
      <w:r>
        <w:br/>
      </w:r>
      <w:r>
        <w:rPr>
          <w:rFonts w:ascii="Times New Roman"/>
          <w:b/>
          <w:i w:val="false"/>
          <w:color w:val="000000"/>
        </w:rPr>
        <w:t>1. Жалпы ережелер</w:t>
      </w:r>
    </w:p>
    <w:bookmarkEnd w:id="36"/>
    <w:bookmarkStart w:name="z34" w:id="37"/>
    <w:p>
      <w:pPr>
        <w:spacing w:after="0"/>
        <w:ind w:left="0"/>
        <w:jc w:val="both"/>
      </w:pPr>
      <w:r>
        <w:rPr>
          <w:rFonts w:ascii="Times New Roman"/>
          <w:b w:val="false"/>
          <w:i w:val="false"/>
          <w:color w:val="000000"/>
          <w:sz w:val="28"/>
        </w:rPr>
        <w:t xml:space="preserve">
      1. Осы уәкілетті органға тіркелген атаулы таңбалар туралы мәлімет беру қағидалары (бұдан әрі - Қағидалар) "Бағалы металдар мен асыл тастар туралы" 2016 жылғы 14 қаңтардағы Қазақстан Республикасының Заңы </w:t>
      </w:r>
      <w:r>
        <w:rPr>
          <w:rFonts w:ascii="Times New Roman"/>
          <w:b w:val="false"/>
          <w:i w:val="false"/>
          <w:color w:val="000000"/>
          <w:sz w:val="28"/>
        </w:rPr>
        <w:t>13-бабының</w:t>
      </w:r>
      <w:r>
        <w:rPr>
          <w:rFonts w:ascii="Times New Roman"/>
          <w:b w:val="false"/>
          <w:i w:val="false"/>
          <w:color w:val="000000"/>
          <w:sz w:val="28"/>
        </w:rPr>
        <w:t xml:space="preserve"> 3-тармағына сәйкес әзірленді және уәкілетті органға тіркелген атаулы таңбалар туралы мәлімет беру тәртібін анықтайды. </w:t>
      </w:r>
    </w:p>
    <w:bookmarkEnd w:id="37"/>
    <w:bookmarkStart w:name="z11" w:id="38"/>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38"/>
    <w:bookmarkStart w:name="z12" w:id="39"/>
    <w:p>
      <w:pPr>
        <w:spacing w:after="0"/>
        <w:ind w:left="0"/>
        <w:jc w:val="both"/>
      </w:pPr>
      <w:r>
        <w:rPr>
          <w:rFonts w:ascii="Times New Roman"/>
          <w:b w:val="false"/>
          <w:i w:val="false"/>
          <w:color w:val="000000"/>
          <w:sz w:val="28"/>
        </w:rPr>
        <w:t>
      1) атаулы таңба – бағалы металдар мен асыл тастардан жасалған зергерлік және басқа да бұйымдарға салынатын және бағалы металдар мен асыл тастардан жасалған зергерлік және басқа да бұйымдарды дайындаушыны куәландыратын арнайы белгі;</w:t>
      </w:r>
    </w:p>
    <w:bookmarkEnd w:id="39"/>
    <w:bookmarkStart w:name="z13" w:id="40"/>
    <w:p>
      <w:pPr>
        <w:spacing w:after="0"/>
        <w:ind w:left="0"/>
        <w:jc w:val="both"/>
      </w:pPr>
      <w:r>
        <w:rPr>
          <w:rFonts w:ascii="Times New Roman"/>
          <w:b w:val="false"/>
          <w:i w:val="false"/>
          <w:color w:val="000000"/>
          <w:sz w:val="28"/>
        </w:rPr>
        <w:t>
      2) бағалы металдар мен асыл тастардан жасалған зергерлік және басқа да бұйымдар (бұдан әрі – зергерлік және басқа да бұйымдар) – бағалы металдардан жасалған монеталарды қоспағанда, асыл тастардан және табиғи немесе жасанды жолмен алынған басқа да материалдардан жасалған көздері бар не онсыз, әртүрлі көркемдік өңдеу түрлерін пайдалана отырып, асыл тастардан, бағалы металдардан және олардың қорытпаларынан жасалған, әртүрлі әшекейлер, тұрмыстық кәдеге жарататын заттар ретінде және (немесе) діни әрі декоративтік мақсаттарда қолданылатын бұйымдар;</w:t>
      </w:r>
    </w:p>
    <w:bookmarkEnd w:id="40"/>
    <w:bookmarkStart w:name="z14" w:id="41"/>
    <w:p>
      <w:pPr>
        <w:spacing w:after="0"/>
        <w:ind w:left="0"/>
        <w:jc w:val="both"/>
      </w:pPr>
      <w:r>
        <w:rPr>
          <w:rFonts w:ascii="Times New Roman"/>
          <w:b w:val="false"/>
          <w:i w:val="false"/>
          <w:color w:val="000000"/>
          <w:sz w:val="28"/>
        </w:rPr>
        <w:t>
      3) зергерлік және басқа да бұйымдарды өндіру субъектілері (бұдан әрі – субъект) – зергерлік және басқа да бұйымдарды дайындауды жүзеге асыратын жеке кәсіпкерлер мен заңды тұлғалар;</w:t>
      </w:r>
    </w:p>
    <w:bookmarkEnd w:id="41"/>
    <w:bookmarkStart w:name="z15" w:id="42"/>
    <w:p>
      <w:pPr>
        <w:spacing w:after="0"/>
        <w:ind w:left="0"/>
        <w:jc w:val="both"/>
      </w:pPr>
      <w:r>
        <w:rPr>
          <w:rFonts w:ascii="Times New Roman"/>
          <w:b w:val="false"/>
          <w:i w:val="false"/>
          <w:color w:val="000000"/>
          <w:sz w:val="28"/>
        </w:rPr>
        <w:t>
      4) уәкілетті орган – бағалы металдарды өндіруді және бағалы металдар мен асыл тастардың, құрамында бағалы металдар бар шикізат тауарларының, зергерлік және басқа да бұйымдардың айналымын реттеу саласындағы басшылықты, сондай-ақ Қазақстан Республикасының заңнамасында көзделген шектерде салааралық үйлестіруді жүзеге асыратын орталық атқарушы орган;</w:t>
      </w:r>
    </w:p>
    <w:bookmarkEnd w:id="42"/>
    <w:bookmarkStart w:name="z24" w:id="43"/>
    <w:p>
      <w:pPr>
        <w:spacing w:after="0"/>
        <w:ind w:left="0"/>
        <w:jc w:val="both"/>
      </w:pPr>
      <w:r>
        <w:rPr>
          <w:rFonts w:ascii="Times New Roman"/>
          <w:b w:val="false"/>
          <w:i w:val="false"/>
          <w:color w:val="000000"/>
          <w:sz w:val="28"/>
        </w:rPr>
        <w:t>
      5) уәкілетті ұйым – Қазақстан Республикасының сәйкестікті бағалау саласындағы аккредиттеу туралы заңнамасына сәйкес сараптама жүргізуге аккредиттелген заңды тұлға.</w:t>
      </w:r>
    </w:p>
    <w:bookmarkEnd w:id="43"/>
    <w:bookmarkStart w:name="z35" w:id="44"/>
    <w:p>
      <w:pPr>
        <w:spacing w:after="0"/>
        <w:ind w:left="0"/>
        <w:jc w:val="left"/>
      </w:pPr>
      <w:r>
        <w:rPr>
          <w:rFonts w:ascii="Times New Roman"/>
          <w:b/>
          <w:i w:val="false"/>
          <w:color w:val="000000"/>
        </w:rPr>
        <w:t xml:space="preserve"> 2. Уәкілетті органға тіркелген атаулы таңбалар туралы мәлімет</w:t>
      </w:r>
      <w:r>
        <w:br/>
      </w:r>
      <w:r>
        <w:rPr>
          <w:rFonts w:ascii="Times New Roman"/>
          <w:b/>
          <w:i w:val="false"/>
          <w:color w:val="000000"/>
        </w:rPr>
        <w:t>беру тәртібі</w:t>
      </w:r>
    </w:p>
    <w:bookmarkEnd w:id="44"/>
    <w:bookmarkStart w:name="z36" w:id="45"/>
    <w:p>
      <w:pPr>
        <w:spacing w:after="0"/>
        <w:ind w:left="0"/>
        <w:jc w:val="both"/>
      </w:pPr>
      <w:r>
        <w:rPr>
          <w:rFonts w:ascii="Times New Roman"/>
          <w:b w:val="false"/>
          <w:i w:val="false"/>
          <w:color w:val="000000"/>
          <w:sz w:val="28"/>
        </w:rPr>
        <w:t xml:space="preserve">
      3. Уәкілетті ұйым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тоқсан сайын, тоқсанның соңғы айының 30–на дейінгі мерзімде уәкілетті органға тіркелген атаулы таңбалар туралы мәліметтерді, олардың белгілерімен субъектілерге мынадай ақпаратты көрсетумен: </w:t>
      </w:r>
    </w:p>
    <w:bookmarkEnd w:id="45"/>
    <w:bookmarkStart w:name="z25" w:id="46"/>
    <w:p>
      <w:pPr>
        <w:spacing w:after="0"/>
        <w:ind w:left="0"/>
        <w:jc w:val="both"/>
      </w:pPr>
      <w:r>
        <w:rPr>
          <w:rFonts w:ascii="Times New Roman"/>
          <w:b w:val="false"/>
          <w:i w:val="false"/>
          <w:color w:val="000000"/>
          <w:sz w:val="28"/>
        </w:rPr>
        <w:t xml:space="preserve">
      1) субъект атауын; </w:t>
      </w:r>
    </w:p>
    <w:bookmarkEnd w:id="46"/>
    <w:bookmarkStart w:name="z26" w:id="47"/>
    <w:p>
      <w:pPr>
        <w:spacing w:after="0"/>
        <w:ind w:left="0"/>
        <w:jc w:val="both"/>
      </w:pPr>
      <w:r>
        <w:rPr>
          <w:rFonts w:ascii="Times New Roman"/>
          <w:b w:val="false"/>
          <w:i w:val="false"/>
          <w:color w:val="000000"/>
          <w:sz w:val="28"/>
        </w:rPr>
        <w:t>
      2) жеке сәйкестендіру нөмірін немесе бизнес-сәйкестендіру нөмірін;</w:t>
      </w:r>
    </w:p>
    <w:bookmarkEnd w:id="47"/>
    <w:bookmarkStart w:name="z27" w:id="48"/>
    <w:p>
      <w:pPr>
        <w:spacing w:after="0"/>
        <w:ind w:left="0"/>
        <w:jc w:val="both"/>
      </w:pPr>
      <w:r>
        <w:rPr>
          <w:rFonts w:ascii="Times New Roman"/>
          <w:b w:val="false"/>
          <w:i w:val="false"/>
          <w:color w:val="000000"/>
          <w:sz w:val="28"/>
        </w:rPr>
        <w:t>
      3) заңды мекенжайын, нақты мекенжайын;</w:t>
      </w:r>
    </w:p>
    <w:bookmarkEnd w:id="48"/>
    <w:bookmarkStart w:name="z28" w:id="49"/>
    <w:p>
      <w:pPr>
        <w:spacing w:after="0"/>
        <w:ind w:left="0"/>
        <w:jc w:val="both"/>
      </w:pPr>
      <w:r>
        <w:rPr>
          <w:rFonts w:ascii="Times New Roman"/>
          <w:b w:val="false"/>
          <w:i w:val="false"/>
          <w:color w:val="000000"/>
          <w:sz w:val="28"/>
        </w:rPr>
        <w:t>
      4) басшының тегі, аты, әкесінің атын (болған жағдайда);</w:t>
      </w:r>
    </w:p>
    <w:bookmarkEnd w:id="49"/>
    <w:bookmarkStart w:name="z29" w:id="50"/>
    <w:p>
      <w:pPr>
        <w:spacing w:after="0"/>
        <w:ind w:left="0"/>
        <w:jc w:val="both"/>
      </w:pPr>
      <w:r>
        <w:rPr>
          <w:rFonts w:ascii="Times New Roman"/>
          <w:b w:val="false"/>
          <w:i w:val="false"/>
          <w:color w:val="000000"/>
          <w:sz w:val="28"/>
        </w:rPr>
        <w:t>
      5) атаулы таңбаның берілген шифрын;</w:t>
      </w:r>
    </w:p>
    <w:bookmarkEnd w:id="50"/>
    <w:bookmarkStart w:name="z30" w:id="51"/>
    <w:p>
      <w:pPr>
        <w:spacing w:after="0"/>
        <w:ind w:left="0"/>
        <w:jc w:val="both"/>
      </w:pPr>
      <w:r>
        <w:rPr>
          <w:rFonts w:ascii="Times New Roman"/>
          <w:b w:val="false"/>
          <w:i w:val="false"/>
          <w:color w:val="000000"/>
          <w:sz w:val="28"/>
        </w:rPr>
        <w:t>
      6)) атаулы таңба берілген күнін;</w:t>
      </w:r>
    </w:p>
    <w:bookmarkEnd w:id="51"/>
    <w:bookmarkStart w:name="z70" w:id="52"/>
    <w:p>
      <w:pPr>
        <w:spacing w:after="0"/>
        <w:ind w:left="0"/>
        <w:jc w:val="both"/>
      </w:pPr>
      <w:r>
        <w:rPr>
          <w:rFonts w:ascii="Times New Roman"/>
          <w:b w:val="false"/>
          <w:i w:val="false"/>
          <w:color w:val="000000"/>
          <w:sz w:val="28"/>
        </w:rPr>
        <w:t>
      7) байланыс телефондарын көрсетумен ұсынады.</w:t>
      </w:r>
    </w:p>
    <w:bookmarkEnd w:id="52"/>
    <w:bookmarkStart w:name="z71" w:id="53"/>
    <w:p>
      <w:pPr>
        <w:spacing w:after="0"/>
        <w:ind w:left="0"/>
        <w:jc w:val="both"/>
      </w:pPr>
      <w:r>
        <w:rPr>
          <w:rFonts w:ascii="Times New Roman"/>
          <w:b w:val="false"/>
          <w:i w:val="false"/>
          <w:color w:val="000000"/>
          <w:sz w:val="28"/>
        </w:rPr>
        <w:t>
      4. Тіркелген атаулы таңбалар туралы мәліметтер қағаз тасушыларда электрондық нұсқаны (флеш-жад тасушы ретінде қолданылатын сақтаушы қондырғы көмегімен Microsoft Excel пішімінде) қосумен қазақ тілінде және (немесе) орыс тілінде екі көшірмеде әзірленеді:</w:t>
      </w:r>
    </w:p>
    <w:bookmarkEnd w:id="53"/>
    <w:bookmarkStart w:name="z72" w:id="54"/>
    <w:p>
      <w:pPr>
        <w:spacing w:after="0"/>
        <w:ind w:left="0"/>
        <w:jc w:val="both"/>
      </w:pPr>
      <w:r>
        <w:rPr>
          <w:rFonts w:ascii="Times New Roman"/>
          <w:b w:val="false"/>
          <w:i w:val="false"/>
          <w:color w:val="000000"/>
          <w:sz w:val="28"/>
        </w:rPr>
        <w:t>
      1) бірінші көшірме уәкілетті ұйымда қалады;</w:t>
      </w:r>
    </w:p>
    <w:bookmarkEnd w:id="54"/>
    <w:bookmarkStart w:name="z73" w:id="55"/>
    <w:p>
      <w:pPr>
        <w:spacing w:after="0"/>
        <w:ind w:left="0"/>
        <w:jc w:val="both"/>
      </w:pPr>
      <w:r>
        <w:rPr>
          <w:rFonts w:ascii="Times New Roman"/>
          <w:b w:val="false"/>
          <w:i w:val="false"/>
          <w:color w:val="000000"/>
          <w:sz w:val="28"/>
        </w:rPr>
        <w:t>
      2) екінші көшірме уәкілетті органға тапсырылады.</w:t>
      </w:r>
    </w:p>
    <w:bookmarkEnd w:id="55"/>
    <w:bookmarkStart w:name="z74" w:id="56"/>
    <w:p>
      <w:pPr>
        <w:spacing w:after="0"/>
        <w:ind w:left="0"/>
        <w:jc w:val="both"/>
      </w:pPr>
      <w:r>
        <w:rPr>
          <w:rFonts w:ascii="Times New Roman"/>
          <w:b w:val="false"/>
          <w:i w:val="false"/>
          <w:color w:val="000000"/>
          <w:sz w:val="28"/>
        </w:rPr>
        <w:t xml:space="preserve">
      5. Мәліметтерді қабылдауға жауапты уәкілетті орган қызметкері тегін, атын, әкесінің атын (болған жағдайда), лауазымын және алу күнін көрсетумен мәліметті алуына қол қояды. </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органға тіркелген</w:t>
            </w:r>
            <w:r>
              <w:br/>
            </w:r>
            <w:r>
              <w:rPr>
                <w:rFonts w:ascii="Times New Roman"/>
                <w:b w:val="false"/>
                <w:i w:val="false"/>
                <w:color w:val="000000"/>
                <w:sz w:val="20"/>
              </w:rPr>
              <w:t>атаулы таңбалар туралы мәлімет</w:t>
            </w:r>
            <w:r>
              <w:br/>
            </w:r>
            <w:r>
              <w:rPr>
                <w:rFonts w:ascii="Times New Roman"/>
                <w:b w:val="false"/>
                <w:i w:val="false"/>
                <w:color w:val="000000"/>
                <w:sz w:val="20"/>
              </w:rPr>
              <w:t>беру қағидаларына қосымша</w:t>
            </w:r>
          </w:p>
        </w:tc>
      </w:tr>
    </w:tbl>
    <w:bookmarkStart w:name="z38" w:id="57"/>
    <w:p>
      <w:pPr>
        <w:spacing w:after="0"/>
        <w:ind w:left="0"/>
        <w:jc w:val="both"/>
      </w:pPr>
      <w:r>
        <w:rPr>
          <w:rFonts w:ascii="Times New Roman"/>
          <w:b w:val="false"/>
          <w:i w:val="false"/>
          <w:color w:val="000000"/>
          <w:sz w:val="28"/>
        </w:rPr>
        <w:t>
      Субъект атауы _______________________________________________________</w:t>
      </w:r>
    </w:p>
    <w:bookmarkEnd w:id="57"/>
    <w:p>
      <w:pPr>
        <w:spacing w:after="0"/>
        <w:ind w:left="0"/>
        <w:jc w:val="both"/>
      </w:pPr>
      <w:r>
        <w:rPr>
          <w:rFonts w:ascii="Times New Roman"/>
          <w:b w:val="false"/>
          <w:i w:val="false"/>
          <w:color w:val="000000"/>
          <w:sz w:val="28"/>
        </w:rPr>
        <w:t>
      Бизнес сәйкестендіру нөмірі (БСН) ___________________________________</w:t>
      </w:r>
    </w:p>
    <w:p>
      <w:pPr>
        <w:spacing w:after="0"/>
        <w:ind w:left="0"/>
        <w:jc w:val="both"/>
      </w:pPr>
      <w:r>
        <w:rPr>
          <w:rFonts w:ascii="Times New Roman"/>
          <w:b w:val="false"/>
          <w:i w:val="false"/>
          <w:color w:val="000000"/>
          <w:sz w:val="28"/>
        </w:rPr>
        <w:t>
      Облыс __________________ Қала _______________________________________</w:t>
      </w:r>
    </w:p>
    <w:p>
      <w:pPr>
        <w:spacing w:after="0"/>
        <w:ind w:left="0"/>
        <w:jc w:val="both"/>
      </w:pPr>
      <w:r>
        <w:rPr>
          <w:rFonts w:ascii="Times New Roman"/>
          <w:b w:val="false"/>
          <w:i w:val="false"/>
          <w:color w:val="000000"/>
          <w:sz w:val="28"/>
        </w:rPr>
        <w:t>
      Аудан ______________________________ Мекенжай, телефон ______________</w:t>
      </w:r>
    </w:p>
    <w:p>
      <w:pPr>
        <w:spacing w:after="0"/>
        <w:ind w:left="0"/>
        <w:jc w:val="both"/>
      </w:pPr>
      <w:r>
        <w:rPr>
          <w:rFonts w:ascii="Times New Roman"/>
          <w:b w:val="false"/>
          <w:i w:val="false"/>
          <w:color w:val="000000"/>
          <w:sz w:val="28"/>
        </w:rPr>
        <w:t>
      Кімге ұсынылады: ____________________________________________________</w:t>
      </w:r>
    </w:p>
    <w:p>
      <w:pPr>
        <w:spacing w:after="0"/>
        <w:ind w:left="0"/>
        <w:jc w:val="both"/>
      </w:pPr>
      <w:r>
        <w:rPr>
          <w:rFonts w:ascii="Times New Roman"/>
          <w:b w:val="false"/>
          <w:i w:val="false"/>
          <w:color w:val="000000"/>
          <w:sz w:val="28"/>
        </w:rPr>
        <w:t>
      (уәкілетті органның атауы)</w:t>
      </w:r>
    </w:p>
    <w:bookmarkStart w:name="z39" w:id="58"/>
    <w:p>
      <w:pPr>
        <w:spacing w:after="0"/>
        <w:ind w:left="0"/>
        <w:jc w:val="left"/>
      </w:pPr>
      <w:r>
        <w:rPr>
          <w:rFonts w:ascii="Times New Roman"/>
          <w:b/>
          <w:i w:val="false"/>
          <w:color w:val="000000"/>
        </w:rPr>
        <w:t xml:space="preserve"> Тіркелген атаулы таңбалар туралы мәліметтер</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1018"/>
        <w:gridCol w:w="2434"/>
        <w:gridCol w:w="1018"/>
        <w:gridCol w:w="3471"/>
        <w:gridCol w:w="1302"/>
        <w:gridCol w:w="1019"/>
        <w:gridCol w:w="1020"/>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атауы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нақты мекенжайы, байланыс телефоны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(болған жағдайда)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таңбаның берілген шифры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             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Уәкілетті ұйым басшысының немесе                     (қолы, м.о.)</w:t>
      </w:r>
    </w:p>
    <w:p>
      <w:pPr>
        <w:spacing w:after="0"/>
        <w:ind w:left="0"/>
        <w:jc w:val="both"/>
      </w:pPr>
      <w:r>
        <w:rPr>
          <w:rFonts w:ascii="Times New Roman"/>
          <w:b w:val="false"/>
          <w:i w:val="false"/>
          <w:color w:val="000000"/>
          <w:sz w:val="28"/>
        </w:rPr>
        <w:t>
      оны ауыстыратын тұлғаның тегі, аты</w:t>
      </w:r>
    </w:p>
    <w:p>
      <w:pPr>
        <w:spacing w:after="0"/>
        <w:ind w:left="0"/>
        <w:jc w:val="both"/>
      </w:pPr>
      <w:r>
        <w:rPr>
          <w:rFonts w:ascii="Times New Roman"/>
          <w:b w:val="false"/>
          <w:i w:val="false"/>
          <w:color w:val="000000"/>
          <w:sz w:val="28"/>
        </w:rPr>
        <w:t xml:space="preserve">
      және әкесінің аты (болған жағдайда) </w:t>
      </w:r>
    </w:p>
    <w:p>
      <w:pPr>
        <w:spacing w:after="0"/>
        <w:ind w:left="0"/>
        <w:jc w:val="both"/>
      </w:pPr>
      <w:r>
        <w:rPr>
          <w:rFonts w:ascii="Times New Roman"/>
          <w:b w:val="false"/>
          <w:i w:val="false"/>
          <w:color w:val="000000"/>
          <w:sz w:val="28"/>
        </w:rPr>
        <w:t>
      Мәліметті әзірлеу күні "___" ________ 20__жыл</w:t>
      </w:r>
    </w:p>
    <w:p>
      <w:pPr>
        <w:spacing w:after="0"/>
        <w:ind w:left="0"/>
        <w:jc w:val="both"/>
      </w:pPr>
      <w:r>
        <w:rPr>
          <w:rFonts w:ascii="Times New Roman"/>
          <w:b w:val="false"/>
          <w:i w:val="false"/>
          <w:color w:val="000000"/>
          <w:sz w:val="28"/>
        </w:rPr>
        <w:t>
      ______________________________________             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уәкілетті орган қызметкерінің тегі,                      (қолы)</w:t>
      </w:r>
    </w:p>
    <w:p>
      <w:pPr>
        <w:spacing w:after="0"/>
        <w:ind w:left="0"/>
        <w:jc w:val="both"/>
      </w:pPr>
      <w:r>
        <w:rPr>
          <w:rFonts w:ascii="Times New Roman"/>
          <w:b w:val="false"/>
          <w:i w:val="false"/>
          <w:color w:val="000000"/>
          <w:sz w:val="28"/>
        </w:rPr>
        <w:t>
      аты және әкесінің аты (болған кезде),</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Мәліметті әзірлеу күні "___" ________ 20__жыл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