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6f70" w14:textId="a366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29 наурыздағы № 148 бұйрығы. Қазақстан Республикасының Әділет министрлігінде 2016 жылы 27 сәуірде № 13640 болып тіркелді. Күші жойылды - Қазақстан Республикасы Қаржы министрінің 2018 жылғы 16 ақпандағы № 208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16.02.2018 </w:t>
      </w:r>
      <w:r>
        <w:rPr>
          <w:rFonts w:ascii="Times New Roman"/>
          <w:b w:val="false"/>
          <w:i w:val="false"/>
          <w:color w:val="ff0000"/>
          <w:sz w:val="28"/>
        </w:rPr>
        <w:t>№ 208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"Бақылау-кассалық машиналардың мемлекеттік тізілімін бекіту туралы" Қазақстан Республикасы Қаржы Министрінің 2008 жылғы</w:t>
      </w:r>
    </w:p>
    <w:bookmarkEnd w:id="1"/>
    <w:p>
      <w:pPr>
        <w:spacing w:after="0"/>
        <w:ind w:left="0"/>
        <w:jc w:val="both"/>
      </w:pPr>
      <w:r>
        <w:rPr>
          <w:rFonts w:ascii="Times New Roman"/>
          <w:b w:val="false"/>
          <w:i w:val="false"/>
          <w:color w:val="000000"/>
          <w:sz w:val="28"/>
        </w:rPr>
        <w:t xml:space="preserve">
      30 желтоқсандағы № 635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5453 болып тіркелген, 2009 жылғы 20 наурызда № 42 (1465) "Заң газеті" газетiнде жарияланған) мынадай толықтырулар енгізілсін:</w:t>
      </w:r>
    </w:p>
    <w:bookmarkStart w:name="z3" w:id="2"/>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1-қосымша</w:t>
      </w:r>
      <w:r>
        <w:rPr>
          <w:rFonts w:ascii="Times New Roman"/>
          <w:b w:val="false"/>
          <w:i w:val="false"/>
          <w:color w:val="000000"/>
          <w:sz w:val="28"/>
        </w:rPr>
        <w:t xml:space="preserve"> мынадай мазмұндағы 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9064"/>
        <w:gridCol w:w="306"/>
      </w:tblGrid>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"ФР-ПТК-RR-02KZ"</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"ФР-ПТК-RR-04KZ"</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белгiленген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оны он күнтізбелік күн ішінде мерзімді баспа басылымдарында және "Әділет" құқықтық-ақпараттық жүйесіне, ресми жариялауға жіберілуін;</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министрлігінен алған күннен бастап, оны бес күнтізбелік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кәсіпорынына жіберілуін;</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Қаржы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 алғаш рет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