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45d9a" w14:textId="b045d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ұланының әскери бөлімдерін және Әскери институтын жиһазбен және казармалық мүкәммалмен қамтамасыз етудің заттай нормаларын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2016 жылғы 29 ақпандағы № 194 бұйрығы. Қазақстан Республикасының Әділет министрлігінде 2016 жылы 28 сәуірде № 13648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69-бабының</w:t>
      </w:r>
      <w:r>
        <w:rPr>
          <w:rFonts w:ascii="Times New Roman"/>
          <w:b w:val="false"/>
          <w:i w:val="false"/>
          <w:color w:val="000000"/>
          <w:sz w:val="28"/>
        </w:rPr>
        <w:t xml:space="preserve"> 2-тармағына сәйкес </w:t>
      </w:r>
      <w:r>
        <w:rPr>
          <w:rFonts w:ascii="Times New Roman"/>
          <w:b/>
          <w:i w:val="false"/>
          <w:color w:val="000000"/>
          <w:sz w:val="28"/>
        </w:rPr>
        <w:t>БҰЙЫРАМЫН:</w:t>
      </w:r>
    </w:p>
    <w:bookmarkEnd w:id="0"/>
    <w:bookmarkStart w:name="z21" w:id="1"/>
    <w:p>
      <w:pPr>
        <w:spacing w:after="0"/>
        <w:ind w:left="0"/>
        <w:jc w:val="both"/>
      </w:pPr>
      <w:r>
        <w:rPr>
          <w:rFonts w:ascii="Times New Roman"/>
          <w:b w:val="false"/>
          <w:i w:val="false"/>
          <w:color w:val="000000"/>
          <w:sz w:val="28"/>
        </w:rPr>
        <w:t xml:space="preserve">
      1. Қоса беріліп отырған Қазақстан Республикасы Ұлттық ұланының әскери бөлімдерін және Әскери институтын жиһазбен және казармалық мүкәммалмен қамтамасыз етудің </w:t>
      </w:r>
      <w:r>
        <w:rPr>
          <w:rFonts w:ascii="Times New Roman"/>
          <w:b w:val="false"/>
          <w:i w:val="false"/>
          <w:color w:val="000000"/>
          <w:sz w:val="28"/>
        </w:rPr>
        <w:t>заттай нормалары</w:t>
      </w:r>
      <w:r>
        <w:rPr>
          <w:rFonts w:ascii="Times New Roman"/>
          <w:b w:val="false"/>
          <w:i w:val="false"/>
          <w:color w:val="000000"/>
          <w:sz w:val="28"/>
        </w:rPr>
        <w:t xml:space="preserve"> бекітілсін. </w:t>
      </w:r>
    </w:p>
    <w:bookmarkEnd w:id="1"/>
    <w:bookmarkStart w:name="z22" w:id="2"/>
    <w:p>
      <w:pPr>
        <w:spacing w:after="0"/>
        <w:ind w:left="0"/>
        <w:jc w:val="both"/>
      </w:pPr>
      <w:r>
        <w:rPr>
          <w:rFonts w:ascii="Times New Roman"/>
          <w:b w:val="false"/>
          <w:i w:val="false"/>
          <w:color w:val="000000"/>
          <w:sz w:val="28"/>
        </w:rPr>
        <w:t>
      2. Қазақстан Республикасы Ұлттық ұланының Бас қолбасшылығы</w:t>
      </w:r>
    </w:p>
    <w:bookmarkEnd w:id="2"/>
    <w:bookmarkStart w:name="z23" w:id="3"/>
    <w:p>
      <w:pPr>
        <w:spacing w:after="0"/>
        <w:ind w:left="0"/>
        <w:jc w:val="both"/>
      </w:pPr>
      <w:r>
        <w:rPr>
          <w:rFonts w:ascii="Times New Roman"/>
          <w:b w:val="false"/>
          <w:i w:val="false"/>
          <w:color w:val="000000"/>
          <w:sz w:val="28"/>
        </w:rPr>
        <w:t>
      (Р.Ф. Жақсылықов) заңнамада белгіленген тәртіппен:</w:t>
      </w:r>
    </w:p>
    <w:bookmarkEnd w:id="3"/>
    <w:bookmarkStart w:name="z24"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25" w:id="5"/>
    <w:p>
      <w:pPr>
        <w:spacing w:after="0"/>
        <w:ind w:left="0"/>
        <w:jc w:val="both"/>
      </w:pPr>
      <w:r>
        <w:rPr>
          <w:rFonts w:ascii="Times New Roman"/>
          <w:b w:val="false"/>
          <w:i w:val="false"/>
          <w:color w:val="000000"/>
          <w:sz w:val="28"/>
        </w:rPr>
        <w:t>
      2) осы бұйрықтың көшірмелерін баспа және электронды түрде Қазақстан Республикасы Әділет министрлігінде мемлекеттік тіркелгеннен кейін күнтізбелік он күн ішінде мерзімді баспа басылымдарына және "Әділет" ақпараттық-құқықтық жүйесіне, сондай-ақ Қазақстан Республикасы нормативтік құқықтық актілерінің эталондық бақылау банкіне орналастыру үшін тіркелген бұйрықты алғаннан кейін бес жұмыс күні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жариялауға жолдауды;</w:t>
      </w:r>
    </w:p>
    <w:bookmarkEnd w:id="5"/>
    <w:bookmarkStart w:name="z26" w:id="6"/>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интернет-ресурсында және мемлекеттік органдардың интранет-порталында орналастыруды;</w:t>
      </w:r>
    </w:p>
    <w:bookmarkEnd w:id="6"/>
    <w:bookmarkStart w:name="z27" w:id="7"/>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осы бұйрықтың 2-тармағы 1), 2), 3) тармақшаларында көзделген іс-шаралардың орындалғаны туралы мәліметтерді Қазақстан Республикасы Ішкі істер министрлігінің Заң департаментіне ұсынуды қамтамасыз етсін.</w:t>
      </w:r>
    </w:p>
    <w:bookmarkEnd w:id="7"/>
    <w:bookmarkStart w:name="z28" w:id="8"/>
    <w:p>
      <w:pPr>
        <w:spacing w:after="0"/>
        <w:ind w:left="0"/>
        <w:jc w:val="both"/>
      </w:pPr>
      <w:r>
        <w:rPr>
          <w:rFonts w:ascii="Times New Roman"/>
          <w:b w:val="false"/>
          <w:i w:val="false"/>
          <w:color w:val="000000"/>
          <w:sz w:val="28"/>
        </w:rPr>
        <w:t>
      3. Бекітілген нормалар бойынша жиһазды және казармалық мүкәммалді сатып алу тиісті жылдарға арналған республикалық бюджеттен бөлінген қаражат шегінде кезең-кезеңімен жүзеге асырылсын.</w:t>
      </w:r>
    </w:p>
    <w:bookmarkEnd w:id="8"/>
    <w:bookmarkStart w:name="z29" w:id="9"/>
    <w:p>
      <w:pPr>
        <w:spacing w:after="0"/>
        <w:ind w:left="0"/>
        <w:jc w:val="both"/>
      </w:pPr>
      <w:r>
        <w:rPr>
          <w:rFonts w:ascii="Times New Roman"/>
          <w:b w:val="false"/>
          <w:i w:val="false"/>
          <w:color w:val="000000"/>
          <w:sz w:val="28"/>
        </w:rPr>
        <w:t>
      4. Осы бұйрықтың орындалуын бақылау Қазақстан Республикасы Ұлттық ұланының Бас қолбасшысы генерал-лейтенант Р.Ф. Жақсылықовқа жүктелсін.</w:t>
      </w:r>
    </w:p>
    <w:bookmarkEnd w:id="9"/>
    <w:bookmarkStart w:name="z30" w:id="10"/>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br/>
            </w:r>
            <w:r>
              <w:rPr>
                <w:rFonts w:ascii="Times New Roman"/>
                <w:b w:val="false"/>
                <w:i/>
                <w:color w:val="000000"/>
                <w:sz w:val="20"/>
              </w:rPr>
              <w:t>полиция генерал-полковнигі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 Б.Т. Сұлтанов   </w:t>
      </w:r>
    </w:p>
    <w:p>
      <w:pPr>
        <w:spacing w:after="0"/>
        <w:ind w:left="0"/>
        <w:jc w:val="both"/>
      </w:pPr>
      <w:r>
        <w:rPr>
          <w:rFonts w:ascii="Times New Roman"/>
          <w:b w:val="false"/>
          <w:i w:val="false"/>
          <w:color w:val="000000"/>
          <w:sz w:val="28"/>
        </w:rPr>
        <w:t>
      2016 жылғы 18 наурыз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2016 жылғы 29 ақпандағы</w:t>
            </w:r>
            <w:r>
              <w:br/>
            </w:r>
            <w:r>
              <w:rPr>
                <w:rFonts w:ascii="Times New Roman"/>
                <w:b w:val="false"/>
                <w:i w:val="false"/>
                <w:color w:val="000000"/>
                <w:sz w:val="20"/>
              </w:rPr>
              <w:t>№ 194 бұйрығымен</w:t>
            </w:r>
            <w:r>
              <w:br/>
            </w:r>
            <w:r>
              <w:rPr>
                <w:rFonts w:ascii="Times New Roman"/>
                <w:b w:val="false"/>
                <w:i w:val="false"/>
                <w:color w:val="000000"/>
                <w:sz w:val="20"/>
              </w:rPr>
              <w:t>бекітілген</w:t>
            </w:r>
          </w:p>
        </w:tc>
      </w:tr>
    </w:tbl>
    <w:bookmarkStart w:name="z3" w:id="11"/>
    <w:p>
      <w:pPr>
        <w:spacing w:after="0"/>
        <w:ind w:left="0"/>
        <w:jc w:val="left"/>
      </w:pPr>
      <w:r>
        <w:rPr>
          <w:rFonts w:ascii="Times New Roman"/>
          <w:b/>
          <w:i w:val="false"/>
          <w:color w:val="000000"/>
        </w:rPr>
        <w:t xml:space="preserve"> Қазақстан Республикасы Ұлттық ұланының әскери бөлімдерін және Әскери институтын жиһазбен және казармалық мүкәммалмен қамтамасыз етудің заттай нормалары</w:t>
      </w:r>
    </w:p>
    <w:bookmarkEnd w:id="11"/>
    <w:p>
      <w:pPr>
        <w:spacing w:after="0"/>
        <w:ind w:left="0"/>
        <w:jc w:val="both"/>
      </w:pPr>
      <w:r>
        <w:rPr>
          <w:rFonts w:ascii="Times New Roman"/>
          <w:b w:val="false"/>
          <w:i w:val="false"/>
          <w:color w:val="ff0000"/>
          <w:sz w:val="28"/>
        </w:rPr>
        <w:t xml:space="preserve">
      Ескерту. Заттай нормалар жаңа редакцияда – ҚР Ішкі істер министрінің 19.06.2019 </w:t>
      </w:r>
      <w:r>
        <w:rPr>
          <w:rFonts w:ascii="Times New Roman"/>
          <w:b w:val="false"/>
          <w:i w:val="false"/>
          <w:color w:val="ff0000"/>
          <w:sz w:val="28"/>
        </w:rPr>
        <w:t>№ 554</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2"/>
        <w:gridCol w:w="1374"/>
        <w:gridCol w:w="1152"/>
        <w:gridCol w:w="709"/>
        <w:gridCol w:w="1203"/>
      </w:tblGrid>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1-тарау. Казармалар мен жатақханалар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Қанша адам санына (үй-жайларға) есептелген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 бойынша тиесілі саны (дана)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1-параграф. Жатын үй-жайлар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сарбаздар, Әскери институттың 1-2-курс курсанттары үшін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кереует</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кереует орнатуға рұқсат етіледі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тумбочка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табурет</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киімді, бас киімдер мен зат қаптарын сақтауға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армиялық шкаф орнатуға рұқсат етіледі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 бар бак астына қойылатын тұғыр</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келісімшарт бойынша әскери қызмет өткеретін әскери қызметшілер, Әскери институттын 3 және кейінгі курстар курсанттары, әскери қызметші әйелдер, әскери оқу орнының тәрбиеленушілері, арнайы мақсаттағы әскери бөлімдердің (бөлімшелер) әскери қызметшілері үшін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кереует</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жанына қойылатын тумбочка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табурет</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 орнатуға рұқсат етіледі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жеке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 бар бак астына қойылатын тұғыр</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2-параграф. Жатын үй-жайдың дәлізі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кезекшінің тумбасы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кезекшіге арналған тұғыр</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сөре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3-параграф. Жатақхананың тұрғын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кереует</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жанына қойылатын тумбочка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табурет</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 орнатуға рұқсат етіледі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4-параграф. Ақпараттық-тәрбие жұмыстары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үстелі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тақтасы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Мінбе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5-параграф. Жауынгерлік даярлық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үстелі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6-параграф. Психологиялық оңалту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жиһаз (диван, екі кресло)</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үстелі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 шынтақ сүйеніштерімен жабдықталады</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7-параграф. Ротаның кеңсе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армиялық шкаф орнатуға рұқсат етіледі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ұяшықты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8-параграф. Взвод командирлерінің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армиялық шкаф орнатуға рұқсат етіледі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ұяшықты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9-параграф. Қаруды сақтауға арналған бөлме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табурет</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сақтауға арналған пирамида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ұяшық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Тапаншаларды сақтауға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 басқармасы үшін</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Оқ-дәрілерді сақтауға арналған жәшік</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взводқа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 басқармасы үшін қосымша 1 жәшік</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10-параграф. Қаруды тазартуға арналған бөлме (орын)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тазартуға арналған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11-параграф. Спорттық сабақтарға арналған бөлме (орын)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12-параграф. Ротаның, арнайы мақсаттағы бөлімшелер жасақтарының (топтар) мүлкін және әскери қызметшілердің жеке заттарын сақтауға арналған қойма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Ротаның мүлкін сақтауға арналған шкаф</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екі нұсқада жасалады: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1-түр, 2-түр;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 (төсек-орын мен іш киім сақтауға арналған).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түр (сыртқы киім мен бас киімді сақтауға арналған).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бөлімшелердің жасағы (топтар) үшін армиялық жеке шкаф орнатуға рұқсат етіледі.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13-параграф. Жуынуға арналған бөлме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қолжуғышқа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Қырынуға арналған сөре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қолжуғышқа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14-параграф. Аяқ киімді тазартуға арналған бөлме (орын)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киімді тазартуға арналған тұғыр</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15-параграф. Тұрмыстық қызмет көрсету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табурет</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Фурнитураға арналған қабырғаға ілінетін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Шаштаразға арналған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креслосы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жөндеуге арналған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Етікші табуреті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16-параграф. Душ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орындығы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5 ілгекті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17-параграф. Дәретхана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мүкәммалына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құралдарына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буынды қабылдау, запастағы әскери міндеттілердің, оқу-жаттығу жиындарына, басқа да іс-шараларға тартылатын азаматтық оқу орындары студенттерінің жиындарын қамтамасыз ету үшін әскери бөлімдерге жабдықталым органдарынын келісімімен нормалар бойынша тиесіліден артық екінші, үшінші санаттағы казармалық жиһаздың (кереуеттер, тумбочкалар, табуреттер) қорын ұстауға рұқсат етіледі (мерзімді қызметтегі әскери қызметшілерінің қолданыстағы штат санының 50%-на дейінгі мөлшерде).</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2-тарау. Штабтық және әскери әкімшілік-қызметтік үй-жайлар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Қанша адам санына (үй-жайларға) есептелген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 бойынша тиесілі саны (дана)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1-параграф. Батальон, бөлім құқығындағы батальон, полк және арнайы мақсаттағы бөлімшелер жасағы командирінің қызметтік кабинеті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қойылатын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креслосы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2-параграф. Батальон, бөлім құқығындағы батальон, полк командирі және арнайы мақсаттағы бөлімшелер тобы командирі орынбасарының қызметтік кабинеті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3-параграф. Қызметтік бөлмелер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жұмыс креслосын орнатуға жол беріледі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жеке шкаф орнатуға жол беріледі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ұяшықты шкаф орнатуға жол беріледі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4-параграф. Штаб бойынша кезекшінің бөлмесі (орны)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5-параграф. Штаб бойынша кезекшінің демалыс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кушетка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6-параграф. Сабақтар өткізуге арналған оқу сыныптары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сыныпқа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сыныпқа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үстелі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сыныпқа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сыныпқа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сыныпқа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тақтасы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сыныпқа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сыныпқа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Мінбе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сыныпқа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7-параграф. Жалпы жұмыс (қызметтік)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жұмыс креслосын орнатуға жол беріледі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жеке шкаф орнатуға жол беріледі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8-параграф. Өңірлік қолбасшылықтың, әскери бөлімдер мен Ұлттық ұлан Бас қолбасшылығының штабтары мен басқармаларының карталармен жүйелі түрде жұмыс істейтін қызметкерлеріне арналған жалпы жұмыс (қызметтік)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жұмыс креслосын орнатуға жол беріледі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Карталарға арналған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жеке шкаф орнатуға жол беріледі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ұяшықты шкаф орнатуға жол беріледі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9-параграф. Ұлттық ұлан Бас қолбасшылығының, бас басқарма, басқарма бастығы орынбасарының, бөлім және қызмет бастығының, бригада командирі орынбасарының, Өңірлік қолбасшылықтың штаб бастығы орынбасарының, басқарма, бөлім және қызмет бастығының қызметтік кабинеті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креслосы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10-параграф. Ұлттық ұлан Бас қолбасшылығының штаб бастығы орынбасарының, бас басқарма, басқарма бастығының, өңірлік қолбасшылық қолбасшысы орынбасарының және Әскери институт бастығы орынбасарының қызметтік кабинеті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қойылатын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креслосы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11-параграф. Ұлттық ұлан Бас қолбасшысының, Ұлттық ұлан Бас қолбасшысы орынбасарының, өңірлік қолбасшылық қолбасшысының, Әскери институт бастығының қызметтік кабинеті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қойылатын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креслосы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Кеңестерге арналған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қойылатын кресло</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астына қойылатын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12-параграф. Ұлттық ұлан Бас қолбасшысының, Ұлттық ұлан Бас қолбасшысы орынбасарының, өңірлік қолбасшылық қолбасшысының, Әскери институт бастығының демалыс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жиһаз (диван, екі кресло)</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үстелі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13-параграф. Қабылдау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қабылдау бөлмесіне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қабылдау бөлмесіне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қабылдау бөлмесіне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қабылдау бөлмесіне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қабылдау бөлмесіне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қабылдау бөлмесіне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қабылдау бөлмесіне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қабылдау бөлмесіне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қабылдау бөлмесіне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14-параграф. Құжаттарды қабылдау-тапсыруға арналған тамбуры бар құпия</w:t>
            </w:r>
            <w:r>
              <w:br/>
            </w:r>
            <w:r>
              <w:rPr>
                <w:rFonts w:ascii="Times New Roman"/>
                <w:b/>
                <w:i w:val="false"/>
                <w:color w:val="000000"/>
                <w:sz w:val="20"/>
              </w:rPr>
              <w:t>іс жүргізу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жеке шкаф орнатуға жол беріледі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бастық кабинеті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креслосы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инспектордың жұмыс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жеке шкаф орнатуға жол беріледі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сақтау орны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70 томына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15-параграф. Құпия құжаттармен жұмысқа арналған бөлме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16-параграф. Топографиялық карталарды сақтау орны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100 томына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70 томына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17-параграф. Құпия емес іс жүргізу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жұмыс креслосын орнатуға жол беріледі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жеке шкаф орнатуға жол беріледі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100 томына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18-параграф. Құпия істерді сақтауға арналған бөлме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70 томына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100 томына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19-параграф. Құпия емес істерді сақтауға арналған бөлме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100 томына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20-параграф. Қаржылық есептілік кассасының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жұмыс креслосын орнатуға жол беріледі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жеке шкаф орнатуға жол беріледі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21-параграф. Көбейту аппаратурасының үй-жайы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 техникасына 1 бірлік</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22-параграф. Мәжіліс залы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Кеңестерге арналған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залға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Мінбе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залға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23-параграф. Кітапхана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жеке шкаф орнатуға жол беріледі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кітапханаға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Каталогты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кітапханаға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100 томына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24-параграф. Ұлттық ұланның Бас қолбасшылығы, өңірлік қолбасшылық, бригада, әскери бөлім, арнайы мақсаттағы бөлімшелер жасағы (тобы) бойынша кезекшінің (жедел кезекшінің)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Тапаншаларды сақтауға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Оқ-дәрілерді сақтауға арналған жәшік</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25-параграф. Ұлттық ұланның Бас қолбасшылығы, өңірлік қолбасшылық, бригада, әскери бөлім, арнайы мақсаттағы бөлімшелер жасағы (тобы) бойынша кезекшінің (жедел кезекшінің) демалыс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кушетка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кереует орнатуға жол беріледі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ішетін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26-параграф. Келушілерді қабылдауға арналған бөлме (қоғамдық қабылдау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27-параграф. Гардероб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ілгіші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ілгіштер орнатуға жол беріледі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гардеробқа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28-параграф. Кеңсе керек-жарақтары қоймасы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29-параграф. Жуып-жинау мүкәммалы қоймасы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мүкәммалына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30-параграф. Дәретхана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қолжуғышқа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31-параграф. Байланыс торабы (байланыс пункті)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жабдығына арналған үстел (арнайы жұмыс орны)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жұмыс креслосын орнатуға жол беріледі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мүкәммалына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жеке шкаф орнатуға жол беріледі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жауынгерлік күзет бекетке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жабдығына арналған баған (19 дюймдік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жауынгерлік күзет бекетке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сөре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жауынгерлік күзет бекетке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жауынгерлік күзет бекетке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Байланыс бойынша кезекшінің демалыс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кушетка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кереует орнатуға жол беріледі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тумбочка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ішетін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сөре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32-параграф. Интернет-сынып</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жұмыс креслосын орнатуға жол беріледі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33-параграф. Мұрағат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істер томына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34-параграф. Ұлттық ұлан Бас қолбасшылығының әскерді басқару орталығы, өңірлік қолбасшылықтың жауынгерлік басқару орталығы, әскери бөлімнің командалық пункті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Негізгі зал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қойылатын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креслосы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қойылатын кресло</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үстелі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жұмыс креслосын орнатуға жол беріледі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Қолбасшылық тобының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қойылатын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креслосы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қойылатын кресло</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үстелі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Бағыт тобының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үстелі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Операторлар бөлмесі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үстелі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ұяшықты шкаф орнатуға жол беріледі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Графикалық шешімді әзірлеу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Карталарға арналған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үстелі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ұяшықты шкаф орнатуға жол беріледі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Ақпараттар орталығының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үстелі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Командалық-барлау орталығының бөлмесі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үстелі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3-тарау. Әскери қоғамдық тамақтандыру объектілері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Қанша адам санына (үй-жайларға) есептелген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 бойынша тиесілі саны (дана)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1-параграф. Сарбаздар асханалары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Асхананың ас ішетін залы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 10 орынға арналған ас ішетін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ішетін ауысымның 4,6,10 адамына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үстелге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Отырғыштар орнына орындықтар орнатуға жол беріледі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Гардероб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ілгіші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Асханалардың өндірістік цехтары, қосалқы, қойма үй-жайлары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өндірістік цехтар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цехқа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ілмегі бар қабырғаға ілінетін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цехқа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табурет</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қойма үй-жайлары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Асхана бастығының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Персонал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кушетка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Аспазшыларды даярлау сыныбы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тақтасы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Персоналға арналған гардероб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жеке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текше метр</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Душ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ілмегі бар қабырғаға ілінетін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2-параграф. Курсанттар асханалары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Асхананың ас ішетін залы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 орынға арналған ас ішетін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ішетін ауысымның 4, 6 адамына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үстелге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Гардероб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ілгіші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Асханалардың өндірістік цехтары, қосалқы, қойма үй-жайлары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үй-жайлар 3 тарауының 3-тармағына сәйкес жиһазбен жабдықталады</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3-параграф. Офицерлер асханалары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Асхананың ас ішетін залы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орынға арналған ас ішетін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ішетін ауысымның 4 адамына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үстелге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ішетін залға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Аппаратураны қабырғаға бекіткен жағдайда тумба орнатылмайды</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Гардероб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ілгіші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ілгіштер қоюға жол беріледі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Асханалардың өндірістік цехтары, қосалқы, қойма үй-жайлары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үй-жайлар 3 тарауының 3-тармағына сәйкес жиһазбен жабдықталады</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4-параграф. Сарбаздар шайханалары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Буфеті бар сауда-саттық залы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орынға арналған ас ішетін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үстелге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тұғыры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сауда-саттық залына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ілгіші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сауда-саттық залына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Үстел ойындарына, газеттер мен журналдар оқуға арналған бөлме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орынға арналған ас ішетін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үстелге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ішетін залға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Аппаратураны қабырғаға бекіткен жағдайда тумба орнатылмайды</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 Қосалқы үй-жайлар (дайындауға дейінгі, жуу, қойма)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үй-жайлар 3 тарауының 3-тармағына сәйкес жиһазбен жабдықталады</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 Азық-түлікті қабылдау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 Гардеробы, қолжуғышы мен дәретханасы бар вестибюль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ілгіші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ілгіштер орнатуға жол беріледі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гардеробқа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4-тарау. Қазақстан Республикасы Ұлттық ұланының Әскери институты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Қанша адам санына (үй-жайларға) есептелген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 бойынша тиесілі саны (дана)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1-параграф. Оқу сыныптары, үй-жайлар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тақтасы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2-параграф. Арнайы оқу сыныптары, үй-жайлар, зертханалар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(арнайы)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тақтасы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3-параграф. Спорт залы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 уақытта айналысатындардың саны бойынша айқындалады</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текше метр</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гардеробқа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4-параграф. Факультет және кафедра үй-жайлары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факультет бастығының кабинеті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қойылатын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креслосы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қойылатын креслоларды орнатуға жол беріледі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кафедра бастығы, курс бастығы, факультет бастығы орынбасарының кабинеті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қойылатын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 сегмент</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креслосы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кафедрадағы оқытушылар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 металл шкаф орнатуға жол беріледі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жеке шкаф орнатуға жол беріледі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факультеттегі оқытушылар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 металл шкаф орнатуға жол беріледі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жеке шкаф орнатуға жол беріледі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кафедраның әдістемелік кабинеті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5-параграф. Оқу кітапханасы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кітап сақтау орны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кітап сақтау орнына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жеке шкаф орнатуға жол беріледі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кітап сақтау орнына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оқу залы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залдың ауданы бойынша айқындалады</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6-параграф. Ғылыми кеңес залы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Кеңестерге арналған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залға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креслосы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қойылатын кресло</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Мінбе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залға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5-тарау. Әскери бөлімдердің, арнайы мақсаттағы бөлімшелер жасағының (топтар) оқу орталықтары, арнайы мақсаттағы жауынгерлiк және әдiстемелiк даярлау орталығы, оқу корпустары мен сыныптары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Қанша адам санына (үй-жайларға) есептелген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 бойынша тиесілі саны (дана)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1-параграф. Оқу сыныптары, үй-жайлар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үстелі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тақтасы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2-параграф. Арнайы оқу сыныптары, үй-жайлар, зертханалар, технологиялық жабдығы, ірі ауқымды техникасы немесе тренажерлары бар оқу шеберханалары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үстелі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тақтасы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3-параграф. Оқытушылар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жеке шкаф орнатуға жол беріледі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4-параграф. Оқу корпусы бойынша кезекшінің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5-параграф. Оқу корпусы бастығының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қойылатын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креслосы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жеке шкаф орнатуға жол беріледі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6-параграф. Көрнекі құралдарды сақтауға арналған бөлме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7-параграф. Кітапхана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Каталогты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100 томына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6-тарау. Мәдени-бос уақыт орталықтары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Қанша адам санына (үй-жайларға) есептелген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 бойынша тиесілі саны (дана)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1-параграф. Фойе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ілгіші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фойеге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Гардеробшы үшін</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2-параграф. Акт залы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 залына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креслосы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Президиум үшін қосымша қойылатын креслолар орнатуға жол беріледі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Мінбе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 залына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креслосы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Гарнизондық офицерлер үйлеріне және мәдени-бос уақыт орталықтарына орнатылады</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Клубтық жұмсақ кресло</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ғимараттарға орнатылады</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3-параграф. Әскери бөлімнің мұражайы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Витрина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кг мұражай заттарына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кг мұражай заттарына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70 томов дел</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Кітапқа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70 томов книг</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 сөре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4-параграф. Кітапхана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жеке шкаф орнатуға жол беріледі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кітапханаға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Каталогты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кітапханаға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кітапханаға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5-параграф. Оқырмандар залы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оқырмандар залына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100 томына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6-параграф. Бастық кабинеті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қойылатын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 сегмент</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креслосы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7-параграф. Кезекші әкімшінің үй-жайы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8-параграф. Шаруашылық қоймалары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мүкәммалына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7-тарау. Қарауыл үй-жайлары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Қанша адам санына (үй-жайларға) есептелген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 бойынша тиесілі саны (дана)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1-параграф. Қарауылдың жеке құрамына арналған жалпы бөлме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құрамының 2/3 бөлігіне қажеттілік</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құрамының 2/3 бөлігіне қажеттілік</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сақтауға арналған пирамида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ұяшықтарды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Қарауылдың барлық жеке құрамына есептеледі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ілмегі бар қабырғаға ілінетін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Қарауылдың барлық жеке құрамына есептеледі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 бар бак астына қойылатын тұғыр</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2-параграф. Қарауылдың демалатын ауысымына арналған бөлме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кушетка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құрамының 1/3 бөлігіне есептеледі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3-параграф. Қарауыл бастығы мен оның көмекшісінің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кушетка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Тапаншаларды сақтауға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ұяшықты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Оқ-дәрілерді сақтауға арналған жәшік</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4-параграф. Басқару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5-параграф. Асхана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орынға арналған ас ішетін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ішетін ауысымның 6 адамына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саны қарауыл құрамының 2/3 бөлігіне есептеледі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үстелге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асханаға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асханаға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6-параграф. Қаруды тазартуға арналған үй-жай (орын)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тазартуға арналған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7-параграф. Киім мен аяқ киімді тазалауға арналған үй-жай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т.м.</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қарауыл құрамының 1/3 бөлігіне есептеледі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ілмегі бар қабырғаға ілінетін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қарауыл құрамының 1/3 бөлігіне есептеледі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киімді тазалауға арналған тұғыр</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Фурнитураға арналған қабырғаға ілінетін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8-параграф. Киім-кешекке арналған кептіргіш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ілмегі бар қабырғаға ілінетін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киімге арналған кептіргіш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қарауыл құрамының 2/3 бөлігіне есептеледі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9-параграф. Қойма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мүкәммалына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8-тарау. Бақылау-өткізу пункттері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Қанша адам санына (үй-жайларға) есептелген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 бойынша тиесілі саны (дана)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1-параграф. Бақылау-өткізу пункті бойынша кезекшінің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Бақылау-өткізу пункті бойынша кезекшінің демалыс бөлмесі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кушетка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жанына қойылатын тумбочка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3-параграф. Келушілерге арналған бөлме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диван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ғимараттары үшін</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4-параграф. Мүкәммал қоймасы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мүкәммалына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5-параграф. Қолжуғышы бар дәретхана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9-тарау. Әскери бөлімдердің спорт залдары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Қанша адам санына (үй-жайларға) есептелген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 бойынша тиесілі саны (дана)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1-параграф. Гардеробы бар вестибюль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ілгіші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2-параграф. Киім ауыстыруға арналған бөлме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текше метр</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3-параграф. Оқу сыныбы - әдістемелік кабинет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тақтасы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4-параграф. Әкімші, нұсқаушылар мен жаттықтырушылар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жеке шкаф орнатуға жол беріледі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10-тарау. Азық-түлік қызметі объектілері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Қанша адам санына (үй-жайларға) есептелген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тиесілі саны (дана)</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1-параграф. Азық-түлік қоймасы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табурет</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мүкәммалына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т.м. көлемге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мен тауарлық-материалдық құндылықтарды сақтау үшін</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2-параграф. Көкөніс сақтау орны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табурет</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3-параграф. Тоңазытқыш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тарауның 2-тармағына сәйкес жиһазбен жабдықталады</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11-тарау. Әскери мүлік сақтау орындары (қоймалары)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Қанша адам санына (үй-жайларға) есептелген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 бойынша тиесілі саны (дана)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1-параграф. Артиллериялық және авиациялық қару-жарақ пен оқ-дәрілер; автокөлік қосалқы бөлшектері, парк-гараж жабдығы, авторезина; броньдытанк қару-жарағы мен техникасы; заттай мүлік; ветеринарлық мүлік; оптика; доза өлшегіш аспаптар; инженерлік мүлік; байланыс құралдары мен мүлкі; автомаматтандыру құралдары мен мүлкі, жанармаймен жабдықтау қызметінің мүлкі; лактар мен бояулар; медициналық-санитарлық мүлік; жиһаз; құрылыс материалдары, метиздер; шаруашылық мүлік; химияға қарсы мүлік; парашют-десант техникасы; радиотехника мүлкі; топография мүлкі, құрал-саймандар мен карталар сақтау орындары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мүлктердің 10 килограмына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табурет</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мүкәммалына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12-тарау. Техника мен қару-жарақ паркі аймағының ғимараттары мен құрылыстары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Қанша адам санына (үй-жайларға) есептелген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 бойынша тиесілі саны (дана)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1-параграф. Бақылау техникалық пункті бастығының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2-параграф. Парк бойынша кезекшінің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кушетка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3-параграф. Кезекші жүргізушілердің демалыс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жүргізушілер құрамының 2/3 бөлігіне есептеледі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кушетка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жүргізушілер құрамының 1/3 бөлігіне есептеледі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4-параграф. Жүргізушілерге нұсқама беру сыныбы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тақтасы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13-тарау. Әскери шеберханалар, байланыс құрал-жабдықтарын жөндеу және техникалық қызмет көрсету орталығы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Қанша адам санына (үй-жайларға) есептелген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 бойынша тиесілі саны (дана)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1-параграф. Байланыс құрал-жабдықтарын жөндеу және техникалық қызмет көрсету орталығы бастығының, шеберхана бастығының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2-параграф. Іш киім мен киім-кешекті жөндеу бойынша шеберхана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жұмысшысына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жұмысшысына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2 жұмысшысына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армиялық шкаф орнатуға жол беріледі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мүкәммалына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3-параграф. Өңдірістік бөлмелер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жұмысшысына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жұмысшысына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жұмысшысына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2 жұмысшысына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жұмысшысына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жұмысшысына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мүкәммалына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14-тарау. Моншалар және кір жуу орындары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Қанша адам санына (үй-жайларға) есептелген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 бойынша тиесілі саны (дана)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1-параграф. Моншалар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Гардеробы бар вестибюль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ілгіші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ілмекке арналған</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жуыну орындарының саны бойынша айқындалады</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Күту, салқындау орындары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т.м.</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Шешінуге арналған үй-жай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т.м.</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Жуыну бөлімшесі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т.м.</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Таза іш киімге арналған қоймалар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табурет</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қоймашыға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Кір іш киімге арналған қоймалар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табурет</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қоймашыға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Дәретхана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Шаштараз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креслосы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шеберге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шаштаразға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шеберге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Шаштаразға арналған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шеберге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шаштаразға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шаштаразға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шаштаразға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Жуу және залалсыздандыру құралдары, сондай-ақ жинау мүкәммалы қоймасы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мүкәммалына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Қызмет көрсету персоналының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қызметкеріне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Қосалқы үй-жай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2-параграф. Механикаландырылған кір жуу орны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Ластанған іш киімді қабылдау, іріктеу, белгілеу және сақтау цехы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киімдердің 10 килограмына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цехқа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жұмысшысына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Кір жуу цехы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цехқа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жұмысшысына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Кептіру-үтіктеу цехы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цехқа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жұмысшысына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Таза іш киімді іріктеу мен сақтауға арналған үй-жай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жұмысшысына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жұмысшысына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 жуатын 100 кг іш киімге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Жөндеу шеберханасы және кір жуу машиналары қоймасы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жұмысшысына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жұмысшысына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 Мүлікті химиялық тазарту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жұмысшысына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жұмысшысына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 Киім-кешекті үтіктеу және құлақшындарды жөндеу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жұмысшысына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жұмысшысына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 Тазартылған мүлік қоймасы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мүліктердің 10 килограмына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15-тарау. Әскери қалашық тұрғын аймағының жеке объектілері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Қанша адам санына (үй-жайларға) есептелген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тиесілі саны (дана)</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1-параграф. Кәдімгі үлгідегі жатақханалар (кубрик үлгісіндегі)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1.Тұрғын бөлмелер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кереует</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жанына қойылатын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Жуынуға арналған бөлме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қолжуғышқа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қолжуғышқа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Қырынуға арналған сөре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қолжуғышқа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2-параграф. Санитарлық-тұрмыстық үй-жайлар блогымен жабдықталған шағын тұрғын ұяшықтары бар жатақханалар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Тұрғын бөлмелер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кереует</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жанына қойылатын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шкаф орнатуға жол беріледі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Қырынуға арналған сөре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3-параграф. Қонақ үй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Тұрғын бөлме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кереует</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жанына қойылатын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Қырынуға арналған сөре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жиһаз</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 нөмірге орнатылады</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үстелі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 нөмірге орнатылады</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 нөмірге орнатылады</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16-тарау. Әскери медециналық бөлімшелер ғимараттары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Қанша адам санына (үй-жайларға) есептелген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 бойынша тиесілі саны (дана)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1-параграф. Лазарет, медициналық пункт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Тіркеу орны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Каталогты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 орнына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 орнына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Қабылдау бөлімшесі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қабылдау бөлімшесіне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қабылдау бөлімшесіне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қабылдау бөлімшесіне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қабылдау бөлімшесіне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Науқастардың заттарын уақытша сақтауға арналған үй-жай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Гардеробтық ілгіштер орнатуға жол беріледі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Палата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кереует</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жанына қойылатын медициналық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палатаға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палатаға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палатаға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Дәретханасы, ваннасы бар инфекциялық науқастарға арналған бокс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кереует</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жанына қойылатын медициналық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палатаға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палатаға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палатаға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Қырынуға арналған сөре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палатаға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Кезекші медбике бекеті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медициналық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Дәрігер (маман) кабинеті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техникасын орнату үшін</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жеке шкаф орнатуға жол беріледі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Таңу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таңу бөлмесіне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таңу бөлмесіне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Дәрі-дәрмектерге арналған медициналық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таңу бөлмесіне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таңу бөлмесіне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таңу бөлмесіне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Ем-шара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процедуралық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процедуралық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Дәрі-дәрмектерге арналған медициналық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процедуралық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процедуралық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процедуралық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процедуралық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Асхана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орынға арналған ас ішетін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үстелге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Палаталарға арналған душы бар ванна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ілмекке арналған қабырғаға ілінетін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Персонал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орынға арналған ас ішетін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арналған асхана болған кезде орнатылмайды</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арналған асхана болған кезде орнатылмайды</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жеке шкаф орнатуға жол беріледі</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Кір іш киімді уақытша сақтауға арналған үй-жай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Таза іш киімді уақытша сақтауға арналған қойма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Медициналық қалдықтарды уақытша сақтауға арналған қойма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Қолжуғышы бар дәретхана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қолжуғышқа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 Гардероб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ілгіші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 Зертхана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медициналық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зертханаға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жеке шкаф орнатуға жол беріледі Персоналға арналған бөлме болған кезде орнатылмайды</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 Дәріхана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Дәрі-дәрмектерге арналған медициналық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жеке шкаф орнатуға жол беріледі Персоналға арналған бөлме болған кезде орнатылмайды</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дәріханаға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металл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дәріханаға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дәріханаға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Кезекші дәрігер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медициналық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 Рентген кабинеті (флюорографиялық кабинет)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медициналық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жеке шкаф орнатуға жол беріледі Персоналға арналған бөлме болған кезде орнатылмайды</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 Жинау заттарын сақтауға арналған үй-жай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мүкәммалына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 Фельдшер кабинеті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медициналық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жеке шкаф орнатуға жол беріледі Персоналға арналған бөлме болған кезде орнатылмайды</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Дәрі-дәрмектерге арналған медициналық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металл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 Бөлімше бастығының кабинеті (ординатор бөлмесі)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техникасын орнату үшін</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медициналық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жеке шкаф орнатуға жол беріледі Персоналға арналған бөлме болған кезде орнатылмайды</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Физиотерапия кабинеті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медициналық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жеке шкаф орнатуға жол беріледі Персоналға арналған бөлме болған кезде орнатылмайды</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аппаратқа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жанына қойылатын тумбочка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аппаратқа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Функционалдық диагностика кабинеті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тумбалы медициналық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медициналық тумба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штаттық қызметкерге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арналған бөлме болған кезде орнатылмайды</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киімге арналған шкаф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Әскери-дәрігерлік комиссия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үй-жайлар 2 және 16 тарауларға сәйкес жиһазбен жабдықталады</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17-тарау. Далалық жиһаз және мүкәммал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Қанша адам санына (үй-жайларға) есептелген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 бойынша тиесілі саны (дана)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жиналмалы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жиналмалы табурет</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жиналмалы кереует</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кереует жанына қойылатын тумбочка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металл шкатулка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взводқа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жылыту пеші, жиынтықта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шатырға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шатырдың ауданына байланысты айқындалады</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үлгідегі қолжуғыш</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үлгідегі әжетхана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Биоәжетхана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адамға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 құрамы үшін</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электр энергиясының көзі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далалық жағдайларда шатырларға жарық түсіру үшін қажетті қуаты бойынша айқындалады</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Жылжымалы байланыс торабы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жиналмалы үстел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күзет орнына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жиналмалы табурет</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күзет орнына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металл шкатулка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күзет орнына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Үй-жайлар қолда бар ұйымдастыру техникасына сәйкес компьютерлік үстелдермен және басқа ұйымдастыру техникасына арналған жиһазбен жабдықталады.</w:t>
            </w:r>
            <w:r>
              <w:br/>
            </w:r>
            <w:r>
              <w:rPr>
                <w:rFonts w:ascii="Times New Roman"/>
                <w:b w:val="false"/>
                <w:i w:val="false"/>
                <w:color w:val="000000"/>
                <w:sz w:val="20"/>
              </w:rPr>
              <w:t>
Киімге арналған шкафты, кеңсе шкафын және киімге арналған жеке шкафты қойған кезде үстінен антресоль орнатуға жол беріледі.</w:t>
            </w:r>
            <w:r>
              <w:br/>
            </w:r>
            <w:r>
              <w:rPr>
                <w:rFonts w:ascii="Times New Roman"/>
                <w:b w:val="false"/>
                <w:i w:val="false"/>
                <w:color w:val="000000"/>
                <w:sz w:val="20"/>
              </w:rPr>
              <w:t>
Ұяшықты шкафтар - 2, 3, 4, 5 ұяшықты болуы мүмкін, ұяшықтар саны қажеттілікке байланысты айқындалады.</w:t>
            </w:r>
            <w:r>
              <w:br/>
            </w:r>
            <w:r>
              <w:rPr>
                <w:rFonts w:ascii="Times New Roman"/>
                <w:b w:val="false"/>
                <w:i w:val="false"/>
                <w:color w:val="000000"/>
                <w:sz w:val="20"/>
              </w:rPr>
              <w:t>
Жиһазбен және казармалық мүкәммалмен жабдықтау нормаларына енгізілмеген жалпыәскери және өзге де объектілер (үй-жайлар) осы нормаларда көрсетілген ұқсас объектілерге (үй-жайларға) сәйкес жиһазбен қамтамасыз етіледі.</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