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c14d" w14:textId="628c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"Әуежай пайдаланушысының бірінші басшысы лауазымына кандидаттар үшін біліктілік талаптарын бекіту туралы" Қазақстан Республикасы Көлік және коммуникация министрінің 2010 жылғы 6 қыркүйектегі № 396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30 наурыздағы № 322 бұйрығы. Қазақстан Республикасының Әділет министрлігінде 2016 жылы 3 мамырда № 13677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әуе кеңістігін пайдалану және авиация қызметі туралы» 2010 жылғы 15 шілдедегі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«Әуежай пайдаланушысының бірінші басшысы лауазымына кандидаттар үшін біліктілік талаптарын бекіту туралы» Қазақстан Республикасы Көлік және коммуникация министрінің 2010 жылғы 6 қыркүйектегі № 396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6517 болып тіркелген, «Егемен Қазақстан» газетінде 2011 жылғы 8 маусымдағы № 240-243 (26641)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Әуежай пайдаланушысының бірінші басшысы лауазымына кандидаттарға талап етілетін біліктілік </w:t>
      </w:r>
      <w:r>
        <w:rPr>
          <w:rFonts w:ascii="Times New Roman"/>
          <w:b w:val="false"/>
          <w:i w:val="false"/>
          <w:color w:val="000000"/>
          <w:sz w:val="28"/>
        </w:rPr>
        <w:t>талаптарында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Әуежай пайдаланушысының бірінші басшысы лауазымына кандидат жоғары білімі және Қазақстан Республикасының еңбек заңнамасына сәйкес құжат түрінде расталуы тиіс азаматтық авиация саласындағы басшылық лауазымдарда 5 жылдан кем емес жұмыс өтілі бар адам бола алады.».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Инвестициялар және даму министрлігінің Азаматтық авиация комитеті (Б.К. Сейдахметов):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көшірмелерін баспа және электронды түрде мерзімді баспа басылымдарында және «Әділет» ақпараттық-құқықтық жүйесінде ресми жариялауға, сондай-ақ тіркелген бұйрықты алған күннен бастап бес жұмыс күні ішінде Қазақстан Республикасы нормативтік-құқықтық актілерінің эталондық бақылау банкіне енгізу үшін Республикалық құқықтық ақпарат орталығына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 Қазақстан Республикасы Әділет министрілігінде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1), 2) және 3) тармақшаларында көзделген іс-шаралардың орындалуы туралы мәліметті ұсынуды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           Ә.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