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431f" w14:textId="6464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Сауда-саттықты ұйымдастырушы есептілігінің тізбесін, нысандарын, табыс ету мерзімдерін және оларды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29 ақпандағы № 59 қаулысы. Қазақстан Республикасының Әділет министрлігінде 2016 жылы 11 мамырда № 13692 болып тіркелді. Күші жойылды - Қазақстан Республикасы Ұлттық Банкі Басқармасының 2019 жылғы 28 қарашадағы № 211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Осы қаулы 2017 жылғы 1 қаңтардан бастап қолданысқа енгізіледі.</w:t>
      </w:r>
      <w:r>
        <w:br/>
      </w:r>
      <w:r>
        <w:rPr>
          <w:rFonts w:ascii="Times New Roman"/>
          <w:b w:val="false"/>
          <w:i w:val="false"/>
          <w:color w:val="ff0000"/>
          <w:sz w:val="28"/>
        </w:rPr>
        <w:t xml:space="preserve">
      Ескерту. Қаулының тақырыбы жаңа редакцияда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xml:space="preserve">" 2003 жылғы 4 шілдедегі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сауда-саттықты ұйымдастырушы есептілігінің тізбесі;</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бағалы қағаздарды сатып алуға/сатуға өтінімдер туралы есептің нысаны;</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мәмілелердің тараптары көрсетіле отырып, бағалы қағаздармен сауда-саттықтың нәтижелерi туралы есептің нысаны;</w:t>
      </w:r>
    </w:p>
    <w:bookmarkEnd w:id="4"/>
    <w:bookmarkStart w:name="z6"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бағалы қағаздармен "РЕПО" операцияларына өтiнiмдер туралы есептің нысаны;</w:t>
      </w:r>
    </w:p>
    <w:bookmarkEnd w:id="5"/>
    <w:bookmarkStart w:name="z7"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оларға қатысушылар көрсетіле отырып, бағалы қағаздармен "РЕПО" операциялары туралы есептің нысаны;</w:t>
      </w:r>
    </w:p>
    <w:bookmarkEnd w:id="6"/>
    <w:bookmarkStart w:name="z8"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туынды қаржы құралдарын сатып алуға/сатуға өтінімдер туралы есептің нысаны;</w:t>
      </w:r>
    </w:p>
    <w:bookmarkEnd w:id="7"/>
    <w:bookmarkStart w:name="z9"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мәмілелердің тараптары көрсетіле отырып, туынды қаржы құралдарымен сауда-саттықтың нәтижелерi туралы есептің нысаны;</w:t>
      </w:r>
    </w:p>
    <w:bookmarkEnd w:id="8"/>
    <w:bookmarkStart w:name="z10" w:id="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шетел валюталарын сатып алуға/сатуға өтінімдер туралы есептің нысаны;</w:t>
      </w:r>
    </w:p>
    <w:bookmarkEnd w:id="9"/>
    <w:bookmarkStart w:name="z11" w:id="10"/>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шетел валюталарымен сауда-саттықтың нәтижелерi туралы есептің нысаны;</w:t>
      </w:r>
    </w:p>
    <w:bookmarkEnd w:id="10"/>
    <w:bookmarkStart w:name="z12" w:id="11"/>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сауда-саттықты ұйымдастырушының мүшелерi туралы есептің нысаны;</w:t>
      </w:r>
    </w:p>
    <w:bookmarkEnd w:id="11"/>
    <w:bookmarkStart w:name="z13" w:id="12"/>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сауда-саттықты ұйымдастырушы тiзiмiнiң жекелеген секторларына (санаттарына) кiретiн бағалы қағаздар туралы есептің нысаны;</w:t>
      </w:r>
    </w:p>
    <w:bookmarkEnd w:id="12"/>
    <w:bookmarkStart w:name="z14" w:id="13"/>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сауда-саттықты ұйымдастырушының тiзiмiне кiретiн бағалы қағаздарды қоспағанда, қаржы құралдары туралы есептің нысаны;</w:t>
      </w:r>
    </w:p>
    <w:bookmarkEnd w:id="13"/>
    <w:p>
      <w:pPr>
        <w:spacing w:after="0"/>
        <w:ind w:left="0"/>
        <w:jc w:val="both"/>
      </w:pPr>
      <w:r>
        <w:rPr>
          <w:rFonts w:ascii="Times New Roman"/>
          <w:b w:val="false"/>
          <w:i w:val="false"/>
          <w:color w:val="000000"/>
          <w:sz w:val="28"/>
        </w:rPr>
        <w:t>
      12-1) осы қаулыға 12-1-қосымшаға сәйкес мәмілелер көлемі туралы есеп;</w:t>
      </w:r>
    </w:p>
    <w:bookmarkStart w:name="z15" w:id="14"/>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бағалы қағаздар нарығын капиталдандыру туралы есептің нысаны;</w:t>
      </w:r>
    </w:p>
    <w:bookmarkEnd w:id="14"/>
    <w:bookmarkStart w:name="z16" w:id="15"/>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клиенттердің шоттары туралы есептің нысаны;</w:t>
      </w:r>
    </w:p>
    <w:bookmarkEnd w:id="15"/>
    <w:bookmarkStart w:name="z17" w:id="16"/>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есептің нысаны және сауда-саттықты ұйымдастырушымен ерекше қатынастармен байланысты тұлғалардың тізілімі;</w:t>
      </w:r>
    </w:p>
    <w:bookmarkEnd w:id="16"/>
    <w:bookmarkStart w:name="z18" w:id="17"/>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меншікті активтерді инвестициялау бойынша жасалған мәмілелер туралы есептің нысаны;</w:t>
      </w:r>
    </w:p>
    <w:bookmarkEnd w:id="17"/>
    <w:bookmarkStart w:name="z19" w:id="18"/>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меншікті активтер есебінен сатып алынған бағалы қағаздар туралы есептің нысаны;</w:t>
      </w:r>
    </w:p>
    <w:bookmarkEnd w:id="18"/>
    <w:bookmarkStart w:name="z20" w:id="19"/>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меншікті активтер есебінен жасалған "керi РЕПО" және "РЕПО" операцияларының құрылымы туралы есептің нысаны;</w:t>
      </w:r>
    </w:p>
    <w:bookmarkEnd w:id="19"/>
    <w:bookmarkStart w:name="z21" w:id="20"/>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меншікті активтер есебінен орналастырылған салымдар мен ақша туралы есептің нысаны;</w:t>
      </w:r>
    </w:p>
    <w:bookmarkEnd w:id="20"/>
    <w:bookmarkStart w:name="z22" w:id="21"/>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басқа заңды тұлғалардың капиталына инвестициялар туралы есептің нысаны;</w:t>
      </w:r>
    </w:p>
    <w:bookmarkEnd w:id="21"/>
    <w:bookmarkStart w:name="z23" w:id="22"/>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сауда-саттықты ұйымдастырушының есептілікті ұсыну қағидалары бекітілсін.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29.01.2018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2. Сауда-саттықты ұйымдастырушы Қазақстан Республикасының Ұлттық Банкіне электрондық форматта:</w:t>
      </w:r>
    </w:p>
    <w:bookmarkEnd w:id="23"/>
    <w:p>
      <w:pPr>
        <w:spacing w:after="0"/>
        <w:ind w:left="0"/>
        <w:jc w:val="both"/>
      </w:pPr>
      <w:r>
        <w:rPr>
          <w:rFonts w:ascii="Times New Roman"/>
          <w:b w:val="false"/>
          <w:i w:val="false"/>
          <w:color w:val="000000"/>
          <w:sz w:val="28"/>
        </w:rPr>
        <w:t>
      1) осы қаулының 1-тармағының 2), 3), 4), 5), 6), 7), 8), 9) тармақшаларында көзделген есепті жұмыс күніндегі есептілікті – күн сайын, келесі жұмыс күнінің соңына дейін;</w:t>
      </w:r>
    </w:p>
    <w:p>
      <w:pPr>
        <w:spacing w:after="0"/>
        <w:ind w:left="0"/>
        <w:jc w:val="both"/>
      </w:pPr>
      <w:r>
        <w:rPr>
          <w:rFonts w:ascii="Times New Roman"/>
          <w:b w:val="false"/>
          <w:i w:val="false"/>
          <w:color w:val="000000"/>
          <w:sz w:val="28"/>
        </w:rPr>
        <w:t>
      2) осы қаулының 1-тармағының 10), 11), 12), 12-1), 13), 14), 16), 17), 18), 19) және 20) тармақшаларында көзделген есепті айдағы есептілікті – ай сайын, есепті айдан кейінгі айдың бесінші жұмыс күнінен кешіктірмей ұсынады.</w:t>
      </w:r>
    </w:p>
    <w:p>
      <w:pPr>
        <w:spacing w:after="0"/>
        <w:ind w:left="0"/>
        <w:jc w:val="both"/>
      </w:pPr>
      <w:r>
        <w:rPr>
          <w:rFonts w:ascii="Times New Roman"/>
          <w:b w:val="false"/>
          <w:i w:val="false"/>
          <w:color w:val="000000"/>
          <w:sz w:val="28"/>
        </w:rPr>
        <w:t>
      Банк операцияларының жекелеген түрлерін жүзеге асыру лицензиясына ие сауда-саттықты ұйымдастырушы Қазақстан Республикасының Ұлттық Банкіне электрондық форматта осы қаулының 1-тармағының 15) тармақшасында көзделген есепті айдағы есептілікті – ай сайын, есепті айдан кейінгі айдың бесінші жұмыс күнінен кешіктірмей ұсынады.</w:t>
      </w:r>
    </w:p>
    <w:p>
      <w:pPr>
        <w:spacing w:after="0"/>
        <w:ind w:left="0"/>
        <w:jc w:val="both"/>
      </w:pPr>
      <w:r>
        <w:rPr>
          <w:rFonts w:ascii="Times New Roman"/>
          <w:b w:val="false"/>
          <w:i w:val="false"/>
          <w:color w:val="000000"/>
          <w:sz w:val="28"/>
        </w:rPr>
        <w:t>
      Осы қаулының 1-тармағының 17), 18), 19) және 20) тармақшаларында көзделген есептілікті ұсыну акцияларының 50 (елу) және одан көп пайызы Қазақстан Республикасының Ұлттық Банкіне тиесілі сауда-саттықты ұйымдастырушыға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29.01.2018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4"/>
    <w:bookmarkStart w:name="z31" w:id="25"/>
    <w:p>
      <w:pPr>
        <w:spacing w:after="0"/>
        <w:ind w:left="0"/>
        <w:jc w:val="both"/>
      </w:pPr>
      <w:r>
        <w:rPr>
          <w:rFonts w:ascii="Times New Roman"/>
          <w:b w:val="false"/>
          <w:i w:val="false"/>
          <w:color w:val="000000"/>
          <w:sz w:val="28"/>
        </w:rPr>
        <w:t>
      4. Зерттеулер және статистика департаменті (Тутушкин В.А.) заңнамада белгіленген тәртіппен:</w:t>
      </w:r>
    </w:p>
    <w:bookmarkEnd w:id="25"/>
    <w:bookmarkStart w:name="z32" w:id="2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26"/>
    <w:bookmarkStart w:name="z33" w:id="27"/>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27"/>
    <w:bookmarkStart w:name="z34" w:id="28"/>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28"/>
    <w:bookmarkStart w:name="z35" w:id="29"/>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29"/>
    <w:bookmarkStart w:name="z36" w:id="30"/>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30"/>
    <w:bookmarkStart w:name="z37" w:id="31"/>
    <w:p>
      <w:pPr>
        <w:spacing w:after="0"/>
        <w:ind w:left="0"/>
        <w:jc w:val="both"/>
      </w:pPr>
      <w:r>
        <w:rPr>
          <w:rFonts w:ascii="Times New Roman"/>
          <w:b w:val="false"/>
          <w:i w:val="false"/>
          <w:color w:val="000000"/>
          <w:sz w:val="28"/>
        </w:rPr>
        <w:t>
      5.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31"/>
    <w:bookmarkStart w:name="z38" w:id="32"/>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О.А. Смоляковқа жүктелсін.</w:t>
      </w:r>
    </w:p>
    <w:bookmarkEnd w:id="32"/>
    <w:bookmarkStart w:name="z39" w:id="33"/>
    <w:p>
      <w:pPr>
        <w:spacing w:after="0"/>
        <w:ind w:left="0"/>
        <w:jc w:val="both"/>
      </w:pPr>
      <w:r>
        <w:rPr>
          <w:rFonts w:ascii="Times New Roman"/>
          <w:b w:val="false"/>
          <w:i w:val="false"/>
          <w:color w:val="000000"/>
          <w:sz w:val="28"/>
        </w:rPr>
        <w:t>
      7. Осы қаулы 2017 жылғы 1 қаңтардан бастап қолданысқа енгізіледі және ресми жариялануға тиіс.</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 Төрағасының м. а.   </w:t>
      </w:r>
    </w:p>
    <w:p>
      <w:pPr>
        <w:spacing w:after="0"/>
        <w:ind w:left="0"/>
        <w:jc w:val="both"/>
      </w:pPr>
      <w:r>
        <w:rPr>
          <w:rFonts w:ascii="Times New Roman"/>
          <w:b w:val="false"/>
          <w:i w:val="false"/>
          <w:color w:val="000000"/>
          <w:sz w:val="28"/>
        </w:rPr>
        <w:t xml:space="preserve">
      _____________ Б.Иманалиев   </w:t>
      </w:r>
    </w:p>
    <w:p>
      <w:pPr>
        <w:spacing w:after="0"/>
        <w:ind w:left="0"/>
        <w:jc w:val="both"/>
      </w:pPr>
      <w:r>
        <w:rPr>
          <w:rFonts w:ascii="Times New Roman"/>
          <w:b w:val="false"/>
          <w:i w:val="false"/>
          <w:color w:val="000000"/>
          <w:sz w:val="28"/>
        </w:rPr>
        <w:t>
      2016 жылғы 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1-қосымша</w:t>
            </w:r>
          </w:p>
        </w:tc>
      </w:tr>
    </w:tbl>
    <w:bookmarkStart w:name="z41" w:id="34"/>
    <w:p>
      <w:pPr>
        <w:spacing w:after="0"/>
        <w:ind w:left="0"/>
        <w:jc w:val="left"/>
      </w:pPr>
      <w:r>
        <w:rPr>
          <w:rFonts w:ascii="Times New Roman"/>
          <w:b/>
          <w:i w:val="false"/>
          <w:color w:val="000000"/>
        </w:rPr>
        <w:t xml:space="preserve"> Сауда-саттықты ұйымдастырушы есептілігінің тізбесі</w:t>
      </w:r>
    </w:p>
    <w:bookmarkEnd w:id="34"/>
    <w:p>
      <w:pPr>
        <w:spacing w:after="0"/>
        <w:ind w:left="0"/>
        <w:jc w:val="both"/>
      </w:pPr>
      <w:r>
        <w:rPr>
          <w:rFonts w:ascii="Times New Roman"/>
          <w:b w:val="false"/>
          <w:i w:val="false"/>
          <w:color w:val="ff0000"/>
          <w:sz w:val="28"/>
        </w:rPr>
        <w:t xml:space="preserve">
      Ескерту. 1-қосымшаға өзгеріс енгізілді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Сауда-саттықты ұйымдастырушының есептілігіне мыналар кіреді:</w:t>
      </w:r>
    </w:p>
    <w:p>
      <w:pPr>
        <w:spacing w:after="0"/>
        <w:ind w:left="0"/>
        <w:jc w:val="both"/>
      </w:pPr>
      <w:r>
        <w:rPr>
          <w:rFonts w:ascii="Times New Roman"/>
          <w:b w:val="false"/>
          <w:i w:val="false"/>
          <w:color w:val="000000"/>
          <w:sz w:val="28"/>
        </w:rPr>
        <w:t>
      1) бағалы қағаздарды сатып алуға/сатуға өтінімдер туралы есеп;</w:t>
      </w:r>
    </w:p>
    <w:p>
      <w:pPr>
        <w:spacing w:after="0"/>
        <w:ind w:left="0"/>
        <w:jc w:val="both"/>
      </w:pPr>
      <w:r>
        <w:rPr>
          <w:rFonts w:ascii="Times New Roman"/>
          <w:b w:val="false"/>
          <w:i w:val="false"/>
          <w:color w:val="000000"/>
          <w:sz w:val="28"/>
        </w:rPr>
        <w:t>
      2) мәмілелердің тараптары көрсетіле отырып бағалы қағаздармен сауда-саттықтың нәтижелерi туралы есеп;</w:t>
      </w:r>
    </w:p>
    <w:p>
      <w:pPr>
        <w:spacing w:after="0"/>
        <w:ind w:left="0"/>
        <w:jc w:val="both"/>
      </w:pPr>
      <w:r>
        <w:rPr>
          <w:rFonts w:ascii="Times New Roman"/>
          <w:b w:val="false"/>
          <w:i w:val="false"/>
          <w:color w:val="000000"/>
          <w:sz w:val="28"/>
        </w:rPr>
        <w:t>
      3) бағалы қағаздармен "РЕПО" операцияларына өтiнiмдер туралы есеп;</w:t>
      </w:r>
    </w:p>
    <w:p>
      <w:pPr>
        <w:spacing w:after="0"/>
        <w:ind w:left="0"/>
        <w:jc w:val="both"/>
      </w:pPr>
      <w:r>
        <w:rPr>
          <w:rFonts w:ascii="Times New Roman"/>
          <w:b w:val="false"/>
          <w:i w:val="false"/>
          <w:color w:val="000000"/>
          <w:sz w:val="28"/>
        </w:rPr>
        <w:t>
      4) оларға қатысушылар көрсетіле отырып, бағалы қағаздармен "РЕПО" операциялары туралы есеп;</w:t>
      </w:r>
    </w:p>
    <w:p>
      <w:pPr>
        <w:spacing w:after="0"/>
        <w:ind w:left="0"/>
        <w:jc w:val="both"/>
      </w:pPr>
      <w:r>
        <w:rPr>
          <w:rFonts w:ascii="Times New Roman"/>
          <w:b w:val="false"/>
          <w:i w:val="false"/>
          <w:color w:val="000000"/>
          <w:sz w:val="28"/>
        </w:rPr>
        <w:t>
      5) туынды қаржы құралдарын сатып алуға/сатуға өтінімдер туралы есеп;</w:t>
      </w:r>
    </w:p>
    <w:p>
      <w:pPr>
        <w:spacing w:after="0"/>
        <w:ind w:left="0"/>
        <w:jc w:val="both"/>
      </w:pPr>
      <w:r>
        <w:rPr>
          <w:rFonts w:ascii="Times New Roman"/>
          <w:b w:val="false"/>
          <w:i w:val="false"/>
          <w:color w:val="000000"/>
          <w:sz w:val="28"/>
        </w:rPr>
        <w:t>
      6) мәмілелердің тараптары көрсетіле отырып туынды қаржы құралдарымен сауда-саттықтың нәтижелерi туралы есеп;</w:t>
      </w:r>
    </w:p>
    <w:p>
      <w:pPr>
        <w:spacing w:after="0"/>
        <w:ind w:left="0"/>
        <w:jc w:val="both"/>
      </w:pPr>
      <w:r>
        <w:rPr>
          <w:rFonts w:ascii="Times New Roman"/>
          <w:b w:val="false"/>
          <w:i w:val="false"/>
          <w:color w:val="000000"/>
          <w:sz w:val="28"/>
        </w:rPr>
        <w:t>
      7) шетел валюталарын сатып алуға/сатуға өтінімдер туралы есеп;</w:t>
      </w:r>
    </w:p>
    <w:p>
      <w:pPr>
        <w:spacing w:after="0"/>
        <w:ind w:left="0"/>
        <w:jc w:val="both"/>
      </w:pPr>
      <w:r>
        <w:rPr>
          <w:rFonts w:ascii="Times New Roman"/>
          <w:b w:val="false"/>
          <w:i w:val="false"/>
          <w:color w:val="000000"/>
          <w:sz w:val="28"/>
        </w:rPr>
        <w:t>
      8) шетел валюталарымен сауда-саттықтың нәтижелерi туралы есеп;</w:t>
      </w:r>
    </w:p>
    <w:p>
      <w:pPr>
        <w:spacing w:after="0"/>
        <w:ind w:left="0"/>
        <w:jc w:val="both"/>
      </w:pPr>
      <w:r>
        <w:rPr>
          <w:rFonts w:ascii="Times New Roman"/>
          <w:b w:val="false"/>
          <w:i w:val="false"/>
          <w:color w:val="000000"/>
          <w:sz w:val="28"/>
        </w:rPr>
        <w:t>
      9) сауда-саттықты ұйымдастырушының мүшелерi туралы есеп;</w:t>
      </w:r>
    </w:p>
    <w:p>
      <w:pPr>
        <w:spacing w:after="0"/>
        <w:ind w:left="0"/>
        <w:jc w:val="both"/>
      </w:pPr>
      <w:r>
        <w:rPr>
          <w:rFonts w:ascii="Times New Roman"/>
          <w:b w:val="false"/>
          <w:i w:val="false"/>
          <w:color w:val="000000"/>
          <w:sz w:val="28"/>
        </w:rPr>
        <w:t>
      10) сауда-саттықты ұйымдастырушы тiзiмiнiң жекелеген секторларына (санаттарына) кiретiн бағалы қағаздар туралы есеп;</w:t>
      </w:r>
    </w:p>
    <w:p>
      <w:pPr>
        <w:spacing w:after="0"/>
        <w:ind w:left="0"/>
        <w:jc w:val="both"/>
      </w:pPr>
      <w:r>
        <w:rPr>
          <w:rFonts w:ascii="Times New Roman"/>
          <w:b w:val="false"/>
          <w:i w:val="false"/>
          <w:color w:val="000000"/>
          <w:sz w:val="28"/>
        </w:rPr>
        <w:t>
      11) сауда-саттықты ұйымдастырушының тiзiмiне кiретiн бағалы қағаздарды қоспағанда, қаржы құралдары туралы есеп;</w:t>
      </w:r>
    </w:p>
    <w:p>
      <w:pPr>
        <w:spacing w:after="0"/>
        <w:ind w:left="0"/>
        <w:jc w:val="both"/>
      </w:pPr>
      <w:r>
        <w:rPr>
          <w:rFonts w:ascii="Times New Roman"/>
          <w:b w:val="false"/>
          <w:i w:val="false"/>
          <w:color w:val="000000"/>
          <w:sz w:val="28"/>
        </w:rPr>
        <w:t>
      11-1) мәмілелер көлемі туралы есеп;</w:t>
      </w:r>
    </w:p>
    <w:p>
      <w:pPr>
        <w:spacing w:after="0"/>
        <w:ind w:left="0"/>
        <w:jc w:val="both"/>
      </w:pPr>
      <w:r>
        <w:rPr>
          <w:rFonts w:ascii="Times New Roman"/>
          <w:b w:val="false"/>
          <w:i w:val="false"/>
          <w:color w:val="000000"/>
          <w:sz w:val="28"/>
        </w:rPr>
        <w:t>
      12) бағалы қағаздар нарығын капиталдандыру туралы есеп;</w:t>
      </w:r>
    </w:p>
    <w:p>
      <w:pPr>
        <w:spacing w:after="0"/>
        <w:ind w:left="0"/>
        <w:jc w:val="both"/>
      </w:pPr>
      <w:r>
        <w:rPr>
          <w:rFonts w:ascii="Times New Roman"/>
          <w:b w:val="false"/>
          <w:i w:val="false"/>
          <w:color w:val="000000"/>
          <w:sz w:val="28"/>
        </w:rPr>
        <w:t>
      13) клиенттердің шоттары туралы есеп;</w:t>
      </w:r>
    </w:p>
    <w:p>
      <w:pPr>
        <w:spacing w:after="0"/>
        <w:ind w:left="0"/>
        <w:jc w:val="both"/>
      </w:pPr>
      <w:r>
        <w:rPr>
          <w:rFonts w:ascii="Times New Roman"/>
          <w:b w:val="false"/>
          <w:i w:val="false"/>
          <w:color w:val="000000"/>
          <w:sz w:val="28"/>
        </w:rPr>
        <w:t>
      14)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w:t>
      </w:r>
    </w:p>
    <w:p>
      <w:pPr>
        <w:spacing w:after="0"/>
        <w:ind w:left="0"/>
        <w:jc w:val="both"/>
      </w:pPr>
      <w:r>
        <w:rPr>
          <w:rFonts w:ascii="Times New Roman"/>
          <w:b w:val="false"/>
          <w:i w:val="false"/>
          <w:color w:val="000000"/>
          <w:sz w:val="28"/>
        </w:rPr>
        <w:t>
      15) меншікті активтерді инвестициялау бойынша жасалған мәмілелер туралы есеп;</w:t>
      </w:r>
    </w:p>
    <w:p>
      <w:pPr>
        <w:spacing w:after="0"/>
        <w:ind w:left="0"/>
        <w:jc w:val="both"/>
      </w:pPr>
      <w:r>
        <w:rPr>
          <w:rFonts w:ascii="Times New Roman"/>
          <w:b w:val="false"/>
          <w:i w:val="false"/>
          <w:color w:val="000000"/>
          <w:sz w:val="28"/>
        </w:rPr>
        <w:t>
      16) меншікті активтер есебінен сатып алынған бағалы қағаздар туралы есеп;</w:t>
      </w:r>
    </w:p>
    <w:p>
      <w:pPr>
        <w:spacing w:after="0"/>
        <w:ind w:left="0"/>
        <w:jc w:val="both"/>
      </w:pPr>
      <w:r>
        <w:rPr>
          <w:rFonts w:ascii="Times New Roman"/>
          <w:b w:val="false"/>
          <w:i w:val="false"/>
          <w:color w:val="000000"/>
          <w:sz w:val="28"/>
        </w:rPr>
        <w:t>
      17) меншікті активтер есебінен жасалған "керi РЕПО" және "РЕПО" операцияларының құрылымы туралы есеп;</w:t>
      </w:r>
    </w:p>
    <w:p>
      <w:pPr>
        <w:spacing w:after="0"/>
        <w:ind w:left="0"/>
        <w:jc w:val="both"/>
      </w:pPr>
      <w:r>
        <w:rPr>
          <w:rFonts w:ascii="Times New Roman"/>
          <w:b w:val="false"/>
          <w:i w:val="false"/>
          <w:color w:val="000000"/>
          <w:sz w:val="28"/>
        </w:rPr>
        <w:t>
      18) меншікті активтер есебінен орналастырылған салымдар мен ақша туралы есеп;</w:t>
      </w:r>
    </w:p>
    <w:p>
      <w:pPr>
        <w:spacing w:after="0"/>
        <w:ind w:left="0"/>
        <w:jc w:val="both"/>
      </w:pPr>
      <w:r>
        <w:rPr>
          <w:rFonts w:ascii="Times New Roman"/>
          <w:b w:val="false"/>
          <w:i w:val="false"/>
          <w:color w:val="000000"/>
          <w:sz w:val="28"/>
        </w:rPr>
        <w:t>
      19) басқа заңды тұлғалардың капиталына инвестициялар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2-қосымша</w:t>
            </w:r>
          </w:p>
        </w:tc>
      </w:tr>
    </w:tbl>
    <w:bookmarkStart w:name="z43" w:id="35"/>
    <w:p>
      <w:pPr>
        <w:spacing w:after="0"/>
        <w:ind w:left="0"/>
        <w:jc w:val="left"/>
      </w:pPr>
      <w:r>
        <w:rPr>
          <w:rFonts w:ascii="Times New Roman"/>
          <w:b/>
          <w:i w:val="false"/>
          <w:color w:val="000000"/>
        </w:rPr>
        <w:t xml:space="preserve"> Әкімшілік деректер жинауға арналған нысан  Бағалы қағаздарды сатып алуға/сатуға өтінімдер туралы есеп</w:t>
      </w:r>
      <w:r>
        <w:br/>
      </w:r>
      <w:r>
        <w:rPr>
          <w:rFonts w:ascii="Times New Roman"/>
          <w:b/>
          <w:i w:val="false"/>
          <w:color w:val="000000"/>
        </w:rPr>
        <w:t>Есепті кезең: 20__жылғы ____________</w:t>
      </w:r>
    </w:p>
    <w:bookmarkEnd w:id="35"/>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1 - KASE_PSS</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күн сайын, келесі жұмыс күнінің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__________________________________________________________ (Сауда-саттықты ұйымдастырушы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Нарықтың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2178"/>
        <w:gridCol w:w="2178"/>
        <w:gridCol w:w="2178"/>
        <w:gridCol w:w="2178"/>
        <w:gridCol w:w="2185"/>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кірістілігі</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1741"/>
        <w:gridCol w:w="1849"/>
        <w:gridCol w:w="1742"/>
        <w:gridCol w:w="1742"/>
        <w:gridCol w:w="1742"/>
        <w:gridCol w:w="1743"/>
      </w:tblGrid>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түрі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түрі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иесінің түрі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6"/>
        <w:gridCol w:w="1527"/>
        <w:gridCol w:w="1527"/>
        <w:gridCol w:w="1527"/>
        <w:gridCol w:w="1527"/>
        <w:gridCol w:w="1528"/>
        <w:gridCol w:w="1528"/>
      </w:tblGrid>
      <w:tr>
        <w:trPr>
          <w:trHeight w:val="30" w:hRule="atLeast"/>
        </w:trPr>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 (ID)</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белгісі</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бағасы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қағаздарды сатып</w:t>
            </w:r>
            <w:r>
              <w:br/>
            </w:r>
            <w:r>
              <w:rPr>
                <w:rFonts w:ascii="Times New Roman"/>
                <w:b w:val="false"/>
                <w:i w:val="false"/>
                <w:color w:val="000000"/>
                <w:sz w:val="20"/>
              </w:rPr>
              <w:t>алуға/сатуға өтінімдер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Бағалы қағаздарды сатып алуға/сатуға өтінімдер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"Бағалы қағаздарды сатып алуға/сатуға өтінімдер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xml:space="preserve">
      3. Нысанды сауда-саттықты ұйымдастырушы күн сайын жасайды және әрбір есепті күн үшін толтырылады. Нысандағы деректер үтірден кейін екі белгімен теңгемен толтырылады. </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өтінімнің реттік нөмірі көрсетіледі.</w:t>
      </w:r>
    </w:p>
    <w:p>
      <w:pPr>
        <w:spacing w:after="0"/>
        <w:ind w:left="0"/>
        <w:jc w:val="both"/>
      </w:pPr>
      <w:r>
        <w:rPr>
          <w:rFonts w:ascii="Times New Roman"/>
          <w:b w:val="false"/>
          <w:i w:val="false"/>
          <w:color w:val="000000"/>
          <w:sz w:val="28"/>
        </w:rPr>
        <w:t>
      6. 2 және 25-бағандарда өтінімді беру күні мен алып тастау күні "жжжж.кк.аа." форматында көрсетіледі.</w:t>
      </w:r>
    </w:p>
    <w:p>
      <w:pPr>
        <w:spacing w:after="0"/>
        <w:ind w:left="0"/>
        <w:jc w:val="both"/>
      </w:pPr>
      <w:r>
        <w:rPr>
          <w:rFonts w:ascii="Times New Roman"/>
          <w:b w:val="false"/>
          <w:i w:val="false"/>
          <w:color w:val="000000"/>
          <w:sz w:val="28"/>
        </w:rPr>
        <w:t>
      7. 3 және 26-бағандарда өтінімді беру уақыты мен алып тастау уақыты "сағат:минут:секунд" форматында көрсетіледі.</w:t>
      </w:r>
    </w:p>
    <w:p>
      <w:pPr>
        <w:spacing w:after="0"/>
        <w:ind w:left="0"/>
        <w:jc w:val="both"/>
      </w:pPr>
      <w:r>
        <w:rPr>
          <w:rFonts w:ascii="Times New Roman"/>
          <w:b w:val="false"/>
          <w:i w:val="false"/>
          <w:color w:val="000000"/>
          <w:sz w:val="28"/>
        </w:rPr>
        <w:t>
      8. 4-бағанда өтінімнің түрі көрсетіледі: "limit" – лимиттелген өтінім, "market" – нарықтық өтінім, "nego" – тікелей өтінім.</w:t>
      </w:r>
    </w:p>
    <w:p>
      <w:pPr>
        <w:spacing w:after="0"/>
        <w:ind w:left="0"/>
        <w:jc w:val="both"/>
      </w:pPr>
      <w:r>
        <w:rPr>
          <w:rFonts w:ascii="Times New Roman"/>
          <w:b w:val="false"/>
          <w:i w:val="false"/>
          <w:color w:val="000000"/>
          <w:sz w:val="28"/>
        </w:rPr>
        <w:t>
      9. 5-бағанда өтінімнің бағыты ретінде сатып алу немесе сату көрсетіледі.</w:t>
      </w:r>
    </w:p>
    <w:p>
      <w:pPr>
        <w:spacing w:after="0"/>
        <w:ind w:left="0"/>
        <w:jc w:val="both"/>
      </w:pPr>
      <w:r>
        <w:rPr>
          <w:rFonts w:ascii="Times New Roman"/>
          <w:b w:val="false"/>
          <w:i w:val="false"/>
          <w:color w:val="000000"/>
          <w:sz w:val="28"/>
        </w:rPr>
        <w:t>
      10. 6-бағанда нарықтың түрі көрсетіледі: "Tbills" – мемлекеттік бағалы қағаздар нарығы, "Equities" – акциялар нарығы, "Debts" – облигациялар нарығы.</w:t>
      </w:r>
    </w:p>
    <w:p>
      <w:pPr>
        <w:spacing w:after="0"/>
        <w:ind w:left="0"/>
        <w:jc w:val="both"/>
      </w:pPr>
      <w:r>
        <w:rPr>
          <w:rFonts w:ascii="Times New Roman"/>
          <w:b w:val="false"/>
          <w:i w:val="false"/>
          <w:color w:val="000000"/>
          <w:sz w:val="28"/>
        </w:rPr>
        <w:t>
      11. 7 және 8-бағандарда қор биржасының сауда жүйесінде көзделген нарық түрлерінің санаттары мен шағын санаттары көрсетіледі.</w:t>
      </w:r>
    </w:p>
    <w:p>
      <w:pPr>
        <w:spacing w:after="0"/>
        <w:ind w:left="0"/>
        <w:jc w:val="both"/>
      </w:pPr>
      <w:r>
        <w:rPr>
          <w:rFonts w:ascii="Times New Roman"/>
          <w:b w:val="false"/>
          <w:i w:val="false"/>
          <w:color w:val="000000"/>
          <w:sz w:val="28"/>
        </w:rPr>
        <w:t>
      12. 9-бағанда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pPr>
        <w:spacing w:after="0"/>
        <w:ind w:left="0"/>
        <w:jc w:val="both"/>
      </w:pPr>
      <w:r>
        <w:rPr>
          <w:rFonts w:ascii="Times New Roman"/>
          <w:b w:val="false"/>
          <w:i w:val="false"/>
          <w:color w:val="000000"/>
          <w:sz w:val="28"/>
        </w:rPr>
        <w:t>
      13. 11-бағанда бағалы қағаздың баға белгілеу валютасы көрсетіледі.</w:t>
      </w:r>
    </w:p>
    <w:p>
      <w:pPr>
        <w:spacing w:after="0"/>
        <w:ind w:left="0"/>
        <w:jc w:val="both"/>
      </w:pPr>
      <w:r>
        <w:rPr>
          <w:rFonts w:ascii="Times New Roman"/>
          <w:b w:val="false"/>
          <w:i w:val="false"/>
          <w:color w:val="000000"/>
          <w:sz w:val="28"/>
        </w:rPr>
        <w:t xml:space="preserve">
      14. 12 және 16-бағандарда бір бағалы қағаздың бағасы мен өтінімнің көлемі теңгемен көрсетіледі. Өтінімнің көлемі ретінде 12 ("Бағасы") және </w:t>
      </w:r>
    </w:p>
    <w:p>
      <w:pPr>
        <w:spacing w:after="0"/>
        <w:ind w:left="0"/>
        <w:jc w:val="both"/>
      </w:pPr>
      <w:r>
        <w:rPr>
          <w:rFonts w:ascii="Times New Roman"/>
          <w:b w:val="false"/>
          <w:i w:val="false"/>
          <w:color w:val="000000"/>
          <w:sz w:val="28"/>
        </w:rPr>
        <w:t>
      15-бағандардың ("Саны") көбейтіндісі танылады. 12-бағанда сауда-саттыққа қатысушы бағалы қағазды сатып алуға / сатуға дайын бағасы көрсетіледі.</w:t>
      </w:r>
    </w:p>
    <w:p>
      <w:pPr>
        <w:spacing w:after="0"/>
        <w:ind w:left="0"/>
        <w:jc w:val="both"/>
      </w:pPr>
      <w:r>
        <w:rPr>
          <w:rFonts w:ascii="Times New Roman"/>
          <w:b w:val="false"/>
          <w:i w:val="false"/>
          <w:color w:val="000000"/>
          <w:sz w:val="28"/>
        </w:rPr>
        <w:t>
      15. 13 және 14-бағандарда сауда-саттыққа қатысушы борыштық бағалы қағазды сатып алуға / сатуға дайын таза бағасы мен кірістілігі пайыздармен көрсетіледі. 13 және 14-бағандар борыштық бағалы қағаздар бойынша толтырылады.</w:t>
      </w:r>
    </w:p>
    <w:p>
      <w:pPr>
        <w:spacing w:after="0"/>
        <w:ind w:left="0"/>
        <w:jc w:val="both"/>
      </w:pPr>
      <w:r>
        <w:rPr>
          <w:rFonts w:ascii="Times New Roman"/>
          <w:b w:val="false"/>
          <w:i w:val="false"/>
          <w:color w:val="000000"/>
          <w:sz w:val="28"/>
        </w:rPr>
        <w:t xml:space="preserve">
      16. 15-бағанда өтінімнің бағалы қағаздарының саны данамен көрсетіледі. </w:t>
      </w:r>
    </w:p>
    <w:p>
      <w:pPr>
        <w:spacing w:after="0"/>
        <w:ind w:left="0"/>
        <w:jc w:val="both"/>
      </w:pPr>
      <w:r>
        <w:rPr>
          <w:rFonts w:ascii="Times New Roman"/>
          <w:b w:val="false"/>
          <w:i w:val="false"/>
          <w:color w:val="000000"/>
          <w:sz w:val="28"/>
        </w:rPr>
        <w:t>
      17. 17-бағанда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pPr>
        <w:spacing w:after="0"/>
        <w:ind w:left="0"/>
        <w:jc w:val="both"/>
      </w:pPr>
      <w:r>
        <w:rPr>
          <w:rFonts w:ascii="Times New Roman"/>
          <w:b w:val="false"/>
          <w:i w:val="false"/>
          <w:color w:val="000000"/>
          <w:sz w:val="28"/>
        </w:rPr>
        <w:t>
      18. 18-бағанда орталық депозитарийдің есепке алу жүйесінде ашылған бағалы қағаздарды ұстаушының жеке шоты (қосалқы шоты) көрсетіледі.</w:t>
      </w:r>
    </w:p>
    <w:p>
      <w:pPr>
        <w:spacing w:after="0"/>
        <w:ind w:left="0"/>
        <w:jc w:val="both"/>
      </w:pPr>
      <w:r>
        <w:rPr>
          <w:rFonts w:ascii="Times New Roman"/>
          <w:b w:val="false"/>
          <w:i w:val="false"/>
          <w:color w:val="000000"/>
          <w:sz w:val="28"/>
        </w:rPr>
        <w:t>
      19. 19-бағанда мынадай цифр көрсетіледі: "1" – меншікті, "2" – клиенттік.</w:t>
      </w:r>
    </w:p>
    <w:p>
      <w:pPr>
        <w:spacing w:after="0"/>
        <w:ind w:left="0"/>
        <w:jc w:val="both"/>
      </w:pPr>
      <w:r>
        <w:rPr>
          <w:rFonts w:ascii="Times New Roman"/>
          <w:b w:val="false"/>
          <w:i w:val="false"/>
          <w:color w:val="000000"/>
          <w:sz w:val="28"/>
        </w:rPr>
        <w:t>
      20. 20-бағанда қосалқы шоттың түрі ретінде мынадай цифр көрсетіледі: егер қосалқы шот бағалы қағаздарды ұстаушыға ашылса – "1", егер қосалқы шот эмитентке жарияланған бағалы қағаздарды есепке алу мен орналастыру үшін ашылса – "2", егер қосалқы шот эмитентке сатып алынған бағалы қағаздарды есепке алу үшін ашылса – "3", егер қосалқы шот номиналды ұстаушыға ашылса – "5", егер қосалқы шот орталық депозитарийдің клиентіне ашылса – "6".</w:t>
      </w:r>
    </w:p>
    <w:p>
      <w:pPr>
        <w:spacing w:after="0"/>
        <w:ind w:left="0"/>
        <w:jc w:val="both"/>
      </w:pPr>
      <w:r>
        <w:rPr>
          <w:rFonts w:ascii="Times New Roman"/>
          <w:b w:val="false"/>
          <w:i w:val="false"/>
          <w:color w:val="000000"/>
          <w:sz w:val="28"/>
        </w:rPr>
        <w:t>
      21. 21-бағанда шот иесінің түрі көрсетіледі: "0" – жеке тұлға, "1" – бірыңғай жинақтаушы зейнетақы қоры, "2" – екiншi деңгейдегi банк, "3" – сақтандыру (қайта сақтандыру) ұйымы, "4" – брокер және (немесе) дилер, "5" – номиналды ұстаушы, "6" – өзге лицензиаттар, "7" – өзге заңды тұлғалар, "8" – инвестициялық қор, "9" – өзге.</w:t>
      </w:r>
    </w:p>
    <w:p>
      <w:pPr>
        <w:spacing w:after="0"/>
        <w:ind w:left="0"/>
        <w:jc w:val="both"/>
      </w:pPr>
      <w:r>
        <w:rPr>
          <w:rFonts w:ascii="Times New Roman"/>
          <w:b w:val="false"/>
          <w:i w:val="false"/>
          <w:color w:val="000000"/>
          <w:sz w:val="28"/>
        </w:rPr>
        <w:t>
      22. 22-бағанда мәмілелерді жасауға өтінім берген қор биржасы трейдерінің дербес сәйкестендіру нөмірі (ID) көрсетіледі.</w:t>
      </w:r>
    </w:p>
    <w:p>
      <w:pPr>
        <w:spacing w:after="0"/>
        <w:ind w:left="0"/>
        <w:jc w:val="both"/>
      </w:pPr>
      <w:r>
        <w:rPr>
          <w:rFonts w:ascii="Times New Roman"/>
          <w:b w:val="false"/>
          <w:i w:val="false"/>
          <w:color w:val="000000"/>
          <w:sz w:val="28"/>
        </w:rPr>
        <w:t>
      23. 23-бағанда өтінімнің белгісі ретінде мынадай цифр көрсетіледі: егер өтінімді маркет-мейкер бермеген болса – "0", егер өтінімді маркет-мейкердің бағалы қағаздарға баға белгілеуді қолдау жөніндегі функцияларды орындау мақсатында сауда-саттыққа қатысушы берген болса – "1".</w:t>
      </w:r>
    </w:p>
    <w:p>
      <w:pPr>
        <w:spacing w:after="0"/>
        <w:ind w:left="0"/>
        <w:jc w:val="both"/>
      </w:pPr>
      <w:r>
        <w:rPr>
          <w:rFonts w:ascii="Times New Roman"/>
          <w:b w:val="false"/>
          <w:i w:val="false"/>
          <w:color w:val="000000"/>
          <w:sz w:val="28"/>
        </w:rPr>
        <w:t>
      24. 24-бағанда өтінімнің сауда-саттықты ұйымдастырушының ішкі құжаттарында көзделген мәртебесі көрсетіледі.</w:t>
      </w:r>
    </w:p>
    <w:p>
      <w:pPr>
        <w:spacing w:after="0"/>
        <w:ind w:left="0"/>
        <w:jc w:val="both"/>
      </w:pPr>
      <w:r>
        <w:rPr>
          <w:rFonts w:ascii="Times New Roman"/>
          <w:b w:val="false"/>
          <w:i w:val="false"/>
          <w:color w:val="000000"/>
          <w:sz w:val="28"/>
        </w:rPr>
        <w:t xml:space="preserve">
      25. 27-бағанда бағалы қағаздың мәміле жасау күнгі, сауда-саттықты ұйымдастырушы өзінің ішкі құжаттарында көзделген бағалы қағаздарды бағалау әдістемесіне сәйкес айқындаған нарықтық бағасы көрсетіледі. Облигациялар үшін нарықтық баға номиналдық құнына пайыздармен көрсетіледі. 27-бағандағы деректер үтірден кейін төрт белгімен көрсетіледі. </w:t>
      </w:r>
    </w:p>
    <w:p>
      <w:pPr>
        <w:spacing w:after="0"/>
        <w:ind w:left="0"/>
        <w:jc w:val="both"/>
      </w:pPr>
      <w:r>
        <w:rPr>
          <w:rFonts w:ascii="Times New Roman"/>
          <w:b w:val="false"/>
          <w:i w:val="false"/>
          <w:color w:val="000000"/>
          <w:sz w:val="28"/>
        </w:rPr>
        <w:t>
      26. 28-бағанда мәміле жасау күнгі, сауда-саттықты ұйымдастырушы уәкілетті орган белгіленген акциялардың орташа алынған нарықтық бағасын және өтелетін облигациялардың орташа алынған нарықтық кірістерін есептеу тәртібіне сәйкес айқындаған, акциялардың орташа алынған нарықтық бағасы немесе облигациялардың орташа алынған нарықтық кірістері көрсетіледі.</w:t>
      </w:r>
    </w:p>
    <w:p>
      <w:pPr>
        <w:spacing w:after="0"/>
        <w:ind w:left="0"/>
        <w:jc w:val="both"/>
      </w:pPr>
      <w:r>
        <w:rPr>
          <w:rFonts w:ascii="Times New Roman"/>
          <w:b w:val="false"/>
          <w:i w:val="false"/>
          <w:color w:val="000000"/>
          <w:sz w:val="28"/>
        </w:rPr>
        <w:t>
      27.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3-қосымша</w:t>
            </w:r>
          </w:p>
        </w:tc>
      </w:tr>
    </w:tbl>
    <w:bookmarkStart w:name="z75" w:id="36"/>
    <w:p>
      <w:pPr>
        <w:spacing w:after="0"/>
        <w:ind w:left="0"/>
        <w:jc w:val="left"/>
      </w:pPr>
      <w:r>
        <w:rPr>
          <w:rFonts w:ascii="Times New Roman"/>
          <w:b/>
          <w:i w:val="false"/>
          <w:color w:val="000000"/>
        </w:rPr>
        <w:t xml:space="preserve"> Әкімшілік деректер жинауға арналған нысан Мәмілелердің тараптары көрсетіле отырып, бағалы қағаздармен сауда-саттықтың нәтижелерi туралы есеп</w:t>
      </w:r>
      <w:r>
        <w:br/>
      </w:r>
      <w:r>
        <w:rPr>
          <w:rFonts w:ascii="Times New Roman"/>
          <w:b/>
          <w:i w:val="false"/>
          <w:color w:val="000000"/>
        </w:rPr>
        <w:t>Есепті кезең: 20____жылғы __________</w:t>
      </w:r>
    </w:p>
    <w:bookmarkEnd w:id="36"/>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2 – KASE_ST</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күн сайын, келесі жұмыс күнінің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520"/>
        <w:gridCol w:w="1520"/>
        <w:gridCol w:w="1520"/>
        <w:gridCol w:w="1659"/>
        <w:gridCol w:w="1520"/>
        <w:gridCol w:w="1520"/>
        <w:gridCol w:w="1521"/>
      </w:tblGrid>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Нарықтың типі</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әдісі</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Нарықтың түрі</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607"/>
        <w:gridCol w:w="1608"/>
        <w:gridCol w:w="1608"/>
        <w:gridCol w:w="1608"/>
        <w:gridCol w:w="1612"/>
        <w:gridCol w:w="1612"/>
        <w:gridCol w:w="1609"/>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кірістілігі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қағаздарды өтеу күні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2097"/>
        <w:gridCol w:w="1311"/>
        <w:gridCol w:w="1312"/>
        <w:gridCol w:w="1312"/>
        <w:gridCol w:w="1312"/>
        <w:gridCol w:w="2332"/>
        <w:gridCol w:w="1313"/>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депосының шоты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қосалқы шотының түрі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шоты иесінің түрі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берілген өтінімнің нөмірі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депосының шоты</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1759"/>
        <w:gridCol w:w="1760"/>
        <w:gridCol w:w="1755"/>
        <w:gridCol w:w="1755"/>
        <w:gridCol w:w="1756"/>
        <w:gridCol w:w="1756"/>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қосалқы шотының түрі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шоты иесінің түрі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өтінімнің нөмірі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мәртебесі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күні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баға</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20____жылғы "____"________</w:t>
      </w:r>
    </w:p>
    <w:p>
      <w:pPr>
        <w:spacing w:after="0"/>
        <w:ind w:left="0"/>
        <w:jc w:val="both"/>
      </w:pPr>
      <w:r>
        <w:rPr>
          <w:rFonts w:ascii="Times New Roman"/>
          <w:b w:val="false"/>
          <w:i w:val="false"/>
          <w:color w:val="000000"/>
          <w:sz w:val="28"/>
        </w:rPr>
        <w:t>
      Ескертпе: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Мәмілелердің тараптары</w:t>
            </w:r>
            <w:r>
              <w:br/>
            </w:r>
            <w:r>
              <w:rPr>
                <w:rFonts w:ascii="Times New Roman"/>
                <w:b w:val="false"/>
                <w:i w:val="false"/>
                <w:color w:val="000000"/>
                <w:sz w:val="20"/>
              </w:rPr>
              <w:t>көрсетіле отырып, бағалы</w:t>
            </w:r>
            <w:r>
              <w:br/>
            </w:r>
            <w:r>
              <w:rPr>
                <w:rFonts w:ascii="Times New Roman"/>
                <w:b w:val="false"/>
                <w:i w:val="false"/>
                <w:color w:val="000000"/>
                <w:sz w:val="20"/>
              </w:rPr>
              <w:t>қағаздармен сауда-саттықтың</w:t>
            </w:r>
            <w:r>
              <w:br/>
            </w:r>
            <w:r>
              <w:rPr>
                <w:rFonts w:ascii="Times New Roman"/>
                <w:b w:val="false"/>
                <w:i w:val="false"/>
                <w:color w:val="000000"/>
                <w:sz w:val="20"/>
              </w:rPr>
              <w:t>нәтижелерi туралы есептің</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Мәмілелердің тараптары көрсетіле отырып, бағалы қағаздармен сауда-саттықтың нәтижелерi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"Мәмілелердің тараптары көрсетіле отырып, бағалы қағаздармен сауда-саттықтың нәтижелерi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мәміленің реттік нөмірі көрсетіледі.</w:t>
      </w:r>
    </w:p>
    <w:p>
      <w:pPr>
        <w:spacing w:after="0"/>
        <w:ind w:left="0"/>
        <w:jc w:val="both"/>
      </w:pPr>
      <w:r>
        <w:rPr>
          <w:rFonts w:ascii="Times New Roman"/>
          <w:b w:val="false"/>
          <w:i w:val="false"/>
          <w:color w:val="000000"/>
          <w:sz w:val="28"/>
        </w:rPr>
        <w:t>
      6. 2-бағанда мәміленің жасалу күні "жжжж.кк.аа" форматында көрсетіледі.</w:t>
      </w:r>
    </w:p>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p>
      <w:pPr>
        <w:spacing w:after="0"/>
        <w:ind w:left="0"/>
        <w:jc w:val="both"/>
      </w:pPr>
      <w:r>
        <w:rPr>
          <w:rFonts w:ascii="Times New Roman"/>
          <w:b w:val="false"/>
          <w:i w:val="false"/>
          <w:color w:val="000000"/>
          <w:sz w:val="28"/>
        </w:rPr>
        <w:t>
      8. 4-бағанда нарықтың типі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p>
      <w:pPr>
        <w:spacing w:after="0"/>
        <w:ind w:left="0"/>
        <w:jc w:val="both"/>
      </w:pPr>
      <w:r>
        <w:rPr>
          <w:rFonts w:ascii="Times New Roman"/>
          <w:b w:val="false"/>
          <w:i w:val="false"/>
          <w:color w:val="000000"/>
          <w:sz w:val="28"/>
        </w:rPr>
        <w:t>
      9. 5-бағанда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мәмілелер жасау әдісімен жасалған болса – "1", егер бағалы қағаздарды сатып алу-сату мәмілесі фиксинг әдісімен жасалған болса – "2", егер бағалы қағаздарды сатып алу-сату мәмілесі франкфурттық сауда-саттық әдісімен жасалған болса – "3", егер бағалы қағаздарды сатып алу-сату мәмілесі мамандандырылған сауда-саттық 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w:t>
      </w:r>
    </w:p>
    <w:p>
      <w:pPr>
        <w:spacing w:after="0"/>
        <w:ind w:left="0"/>
        <w:jc w:val="both"/>
      </w:pPr>
      <w:r>
        <w:rPr>
          <w:rFonts w:ascii="Times New Roman"/>
          <w:b w:val="false"/>
          <w:i w:val="false"/>
          <w:color w:val="000000"/>
          <w:sz w:val="28"/>
        </w:rPr>
        <w:t>
      10. 6-бағанда сауда жүйесінде көзделген нарық түрі көрсетіледі.</w:t>
      </w:r>
    </w:p>
    <w:p>
      <w:pPr>
        <w:spacing w:after="0"/>
        <w:ind w:left="0"/>
        <w:jc w:val="both"/>
      </w:pPr>
      <w:r>
        <w:rPr>
          <w:rFonts w:ascii="Times New Roman"/>
          <w:b w:val="false"/>
          <w:i w:val="false"/>
          <w:color w:val="000000"/>
          <w:sz w:val="28"/>
        </w:rPr>
        <w:t>
      11. 7 және 8-бағандарда сауда жүйесінде көзделген нарық түрлерінің санаттары мен шағын санаттары көрсетіледі.</w:t>
      </w:r>
    </w:p>
    <w:p>
      <w:pPr>
        <w:spacing w:after="0"/>
        <w:ind w:left="0"/>
        <w:jc w:val="both"/>
      </w:pPr>
      <w:r>
        <w:rPr>
          <w:rFonts w:ascii="Times New Roman"/>
          <w:b w:val="false"/>
          <w:i w:val="false"/>
          <w:color w:val="000000"/>
          <w:sz w:val="28"/>
        </w:rPr>
        <w:t>
      12. 9-бағанда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pPr>
        <w:spacing w:after="0"/>
        <w:ind w:left="0"/>
        <w:jc w:val="both"/>
      </w:pPr>
      <w:r>
        <w:rPr>
          <w:rFonts w:ascii="Times New Roman"/>
          <w:b w:val="false"/>
          <w:i w:val="false"/>
          <w:color w:val="000000"/>
          <w:sz w:val="28"/>
        </w:rPr>
        <w:t>
      13. 11-бағанда бағалы қағаздың баға белгілеу валютасы көрсетіледі.</w:t>
      </w:r>
    </w:p>
    <w:p>
      <w:pPr>
        <w:spacing w:after="0"/>
        <w:ind w:left="0"/>
        <w:jc w:val="both"/>
      </w:pPr>
      <w:r>
        <w:rPr>
          <w:rFonts w:ascii="Times New Roman"/>
          <w:b w:val="false"/>
          <w:i w:val="false"/>
          <w:color w:val="000000"/>
          <w:sz w:val="28"/>
        </w:rPr>
        <w:t>
      14. 12 және 17-бағандарда бір бағалы қағаздың бағасы мен мәміленің көлемі теңгемен көрсетіледі. Мәміленің көлемі ретінде 12 ("Бағасы") және 16-бағандардың ("Саны") көбейтіндісі танылады. 12-бағанда сауда-саттыққа қатысушының бағалы қағазбен мәміле жасаған бағасы көрсетіледі.</w:t>
      </w:r>
    </w:p>
    <w:p>
      <w:pPr>
        <w:spacing w:after="0"/>
        <w:ind w:left="0"/>
        <w:jc w:val="both"/>
      </w:pPr>
      <w:r>
        <w:rPr>
          <w:rFonts w:ascii="Times New Roman"/>
          <w:b w:val="false"/>
          <w:i w:val="false"/>
          <w:color w:val="000000"/>
          <w:sz w:val="28"/>
        </w:rPr>
        <w:t>
      15. 13 және 14-бағандарда сауда-саттыққа қатысушының борыштық бағалы қағазбен мәміле жасаған таза бағасы мен кірістілігі пайыздармен көрсетіледі. 13 және 14-бағандар борыштық бағалы қағаздар бойынша толтырылады.</w:t>
      </w:r>
    </w:p>
    <w:p>
      <w:pPr>
        <w:spacing w:after="0"/>
        <w:ind w:left="0"/>
        <w:jc w:val="both"/>
      </w:pPr>
      <w:r>
        <w:rPr>
          <w:rFonts w:ascii="Times New Roman"/>
          <w:b w:val="false"/>
          <w:i w:val="false"/>
          <w:color w:val="000000"/>
          <w:sz w:val="28"/>
        </w:rPr>
        <w:t>
      16. 16-бағанда бағалы қағаздардың саны данамен көрсетіледі.</w:t>
      </w:r>
    </w:p>
    <w:p>
      <w:pPr>
        <w:spacing w:after="0"/>
        <w:ind w:left="0"/>
        <w:jc w:val="both"/>
      </w:pPr>
      <w:r>
        <w:rPr>
          <w:rFonts w:ascii="Times New Roman"/>
          <w:b w:val="false"/>
          <w:i w:val="false"/>
          <w:color w:val="000000"/>
          <w:sz w:val="28"/>
        </w:rPr>
        <w:t>
      17. 18-бағанда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pPr>
        <w:spacing w:after="0"/>
        <w:ind w:left="0"/>
        <w:jc w:val="both"/>
      </w:pPr>
      <w:r>
        <w:rPr>
          <w:rFonts w:ascii="Times New Roman"/>
          <w:b w:val="false"/>
          <w:i w:val="false"/>
          <w:color w:val="000000"/>
          <w:sz w:val="28"/>
        </w:rPr>
        <w:t>
      18. 19 және 24-бағандарда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p>
      <w:pPr>
        <w:spacing w:after="0"/>
        <w:ind w:left="0"/>
        <w:jc w:val="both"/>
      </w:pPr>
      <w:r>
        <w:rPr>
          <w:rFonts w:ascii="Times New Roman"/>
          <w:b w:val="false"/>
          <w:i w:val="false"/>
          <w:color w:val="000000"/>
          <w:sz w:val="28"/>
        </w:rPr>
        <w:t>
      19. 20 және 25-бағандарда сатушының немесе сатып алушының түрі ретінде мынадай цифр көрсетіледі: егер қосалқы шот бағалы қағаздарды ұстаушыға ашылса – "1", егер қосалқы шот эмитентке жарияланған бағалы қағаздарды есепке алу мен орналастыру үшін ашылса – "2", егер қосалқы шот эмитентке сатып алынған бағалы қағаздарды есепке алу үшін ашылса – "3", егер қосалқы шот номиналды ұстаушыға ашылса – "5", егер қосалқы шот орталық депозитарийдің клиентіне ашылса – "6".</w:t>
      </w:r>
    </w:p>
    <w:p>
      <w:pPr>
        <w:spacing w:after="0"/>
        <w:ind w:left="0"/>
        <w:jc w:val="both"/>
      </w:pPr>
      <w:r>
        <w:rPr>
          <w:rFonts w:ascii="Times New Roman"/>
          <w:b w:val="false"/>
          <w:i w:val="false"/>
          <w:color w:val="000000"/>
          <w:sz w:val="28"/>
        </w:rPr>
        <w:t>
      20. 21 және 26-бағандарда сатушының немесе сатып алушының шот иелерінің түрі көрсетіледі: "0" – жеке тұлға, "1" – бірыңғай жинақтаушы зейнетақы қоры, "2" – екiншi деңгейдегi банк, "3" – сақтандыру (қайта сақтандыру) ұйымы, "4" – брокер және (немесе) дилер, "5" – номиналды ұстаушы, "6" – өзге лицензиаттар, "7" – өзге заңды тұлғалар, "8" – инвестициялық қор, "9" – өзгелер.</w:t>
      </w:r>
    </w:p>
    <w:p>
      <w:pPr>
        <w:spacing w:after="0"/>
        <w:ind w:left="0"/>
        <w:jc w:val="both"/>
      </w:pPr>
      <w:r>
        <w:rPr>
          <w:rFonts w:ascii="Times New Roman"/>
          <w:b w:val="false"/>
          <w:i w:val="false"/>
          <w:color w:val="000000"/>
          <w:sz w:val="28"/>
        </w:rPr>
        <w:t>
      21. 28-бағанда сауда-саттық ұйымдастырушысының ішкі құжаттарында көзделген мәміленің мәртебесі көрсетіледі</w:t>
      </w:r>
    </w:p>
    <w:p>
      <w:pPr>
        <w:spacing w:after="0"/>
        <w:ind w:left="0"/>
        <w:jc w:val="both"/>
      </w:pPr>
      <w:r>
        <w:rPr>
          <w:rFonts w:ascii="Times New Roman"/>
          <w:b w:val="false"/>
          <w:i w:val="false"/>
          <w:color w:val="000000"/>
          <w:sz w:val="28"/>
        </w:rPr>
        <w:t>
      22. 30-бағанда сауда-саттықты ұйымдастырушы өзінің ішкі құжаттарында көзделген бағалы қағаздарды бағалау әдістемесіне сәйкес айқындаған мәмле жасау күнгі бағалы қағаздардың нарықтық бағасы көрсетіледі. Облигациялар үшін нарықтық баға номиналдық құнына пайыздармен көрсетіледі. 30-бағандағы деректер үтірден кейін төрт белгімен көрсетіледі.</w:t>
      </w:r>
    </w:p>
    <w:p>
      <w:pPr>
        <w:spacing w:after="0"/>
        <w:ind w:left="0"/>
        <w:jc w:val="both"/>
      </w:pPr>
      <w:r>
        <w:rPr>
          <w:rFonts w:ascii="Times New Roman"/>
          <w:b w:val="false"/>
          <w:i w:val="false"/>
          <w:color w:val="000000"/>
          <w:sz w:val="28"/>
        </w:rPr>
        <w:t>
      23. 31-бағанда уәкілетті орган белгілеген акциялардың орташа мөлшерленген нарықтық бағаларын және өтеуге арналған облигациялардың орташа мөлшерленген нарықтық кірістерін есептеу тәртібіне сәйкес сауда-саттықты ұйымдастырушы айқындаған мәміле жасау күні акциялардың орташа мөлшерленген нарықтық бағалары және өтеуге арналған облигациялардың орташа мөлшерленген нарықтық кірістері көрсетіледі.</w:t>
      </w:r>
    </w:p>
    <w:p>
      <w:pPr>
        <w:spacing w:after="0"/>
        <w:ind w:left="0"/>
        <w:jc w:val="both"/>
      </w:pPr>
      <w:r>
        <w:rPr>
          <w:rFonts w:ascii="Times New Roman"/>
          <w:b w:val="false"/>
          <w:i w:val="false"/>
          <w:color w:val="000000"/>
          <w:sz w:val="28"/>
        </w:rPr>
        <w:t>
      24.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4-қосымша</w:t>
            </w:r>
          </w:p>
        </w:tc>
      </w:tr>
    </w:tbl>
    <w:bookmarkStart w:name="z105" w:id="37"/>
    <w:p>
      <w:pPr>
        <w:spacing w:after="0"/>
        <w:ind w:left="0"/>
        <w:jc w:val="left"/>
      </w:pPr>
      <w:r>
        <w:rPr>
          <w:rFonts w:ascii="Times New Roman"/>
          <w:b/>
          <w:i w:val="false"/>
          <w:color w:val="000000"/>
        </w:rPr>
        <w:t xml:space="preserve"> Әкімшілік деректер жинауға арналған нысан Бағалы қағаздармен репо операцияларына өтiнiмдер туралы есеп</w:t>
      </w:r>
      <w:r>
        <w:br/>
      </w:r>
      <w:r>
        <w:rPr>
          <w:rFonts w:ascii="Times New Roman"/>
          <w:b/>
          <w:i w:val="false"/>
          <w:color w:val="000000"/>
        </w:rPr>
        <w:t>Есепті кезең: 20____жылғы __________</w:t>
      </w:r>
    </w:p>
    <w:bookmarkEnd w:id="37"/>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 KASE_ABR</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күн сайын, келесі жұмыс күнінің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құралының коды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Кірістілігі</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1741"/>
        <w:gridCol w:w="1849"/>
        <w:gridCol w:w="1742"/>
        <w:gridCol w:w="1742"/>
        <w:gridCol w:w="1742"/>
        <w:gridCol w:w="1743"/>
      </w:tblGrid>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түрі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түрі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иесінің түрі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1744"/>
        <w:gridCol w:w="1744"/>
        <w:gridCol w:w="1744"/>
        <w:gridCol w:w="1744"/>
        <w:gridCol w:w="1744"/>
      </w:tblGrid>
      <w:tr>
        <w:trPr>
          <w:trHeight w:val="30" w:hRule="atLeast"/>
        </w:trPr>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 (ID)</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Репоның мерзімі</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Дисконттың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20____жылғы "____"________</w:t>
      </w:r>
    </w:p>
    <w:p>
      <w:pPr>
        <w:spacing w:after="0"/>
        <w:ind w:left="0"/>
        <w:jc w:val="both"/>
      </w:pPr>
      <w:r>
        <w:rPr>
          <w:rFonts w:ascii="Times New Roman"/>
          <w:b w:val="false"/>
          <w:i w:val="false"/>
          <w:color w:val="000000"/>
          <w:sz w:val="28"/>
        </w:rPr>
        <w:t>
      Ескертпе: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қағаздармен репо</w:t>
            </w:r>
            <w:r>
              <w:br/>
            </w:r>
            <w:r>
              <w:rPr>
                <w:rFonts w:ascii="Times New Roman"/>
                <w:b w:val="false"/>
                <w:i w:val="false"/>
                <w:color w:val="000000"/>
                <w:sz w:val="20"/>
              </w:rPr>
              <w:t>операцияларына өтiнiмдер</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Бағалы қағаздармен репо операцияларына өтiнiмдер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"Бағалы қағаздармен репо операцияларына өтiнiмдер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өтінімнің реттік нөмірі көрсетіледі.</w:t>
      </w:r>
    </w:p>
    <w:p>
      <w:pPr>
        <w:spacing w:after="0"/>
        <w:ind w:left="0"/>
        <w:jc w:val="both"/>
      </w:pPr>
      <w:r>
        <w:rPr>
          <w:rFonts w:ascii="Times New Roman"/>
          <w:b w:val="false"/>
          <w:i w:val="false"/>
          <w:color w:val="000000"/>
          <w:sz w:val="28"/>
        </w:rPr>
        <w:t>
      6. 2 және 23-бағандарда өтінімді беру күні мен алып тастау күні "жжжж.кк.аа" форматында көрсетіледі.</w:t>
      </w:r>
    </w:p>
    <w:p>
      <w:pPr>
        <w:spacing w:after="0"/>
        <w:ind w:left="0"/>
        <w:jc w:val="both"/>
      </w:pPr>
      <w:r>
        <w:rPr>
          <w:rFonts w:ascii="Times New Roman"/>
          <w:b w:val="false"/>
          <w:i w:val="false"/>
          <w:color w:val="000000"/>
          <w:sz w:val="28"/>
        </w:rPr>
        <w:t>
      7. 3 және 24-бағандарда өтінімді беру уақыты мен алып тастау уақыты "сағат:минут:секунд" форматында көрсетіледі.</w:t>
      </w:r>
    </w:p>
    <w:p>
      <w:pPr>
        <w:spacing w:after="0"/>
        <w:ind w:left="0"/>
        <w:jc w:val="both"/>
      </w:pPr>
      <w:r>
        <w:rPr>
          <w:rFonts w:ascii="Times New Roman"/>
          <w:b w:val="false"/>
          <w:i w:val="false"/>
          <w:color w:val="000000"/>
          <w:sz w:val="28"/>
        </w:rPr>
        <w:t>
      8. 4-бағанда өтінімнің бағыты сатып алу немесе сату көрсетіледі.</w:t>
      </w:r>
    </w:p>
    <w:p>
      <w:pPr>
        <w:spacing w:after="0"/>
        <w:ind w:left="0"/>
        <w:jc w:val="both"/>
      </w:pPr>
      <w:r>
        <w:rPr>
          <w:rFonts w:ascii="Times New Roman"/>
          <w:b w:val="false"/>
          <w:i w:val="false"/>
          <w:color w:val="000000"/>
          <w:sz w:val="28"/>
        </w:rPr>
        <w:t>
      9. 5-бағанда мәміленің әдісі көрсетіледі: "тікелей репо" немесе "автоматты репо".</w:t>
      </w:r>
    </w:p>
    <w:p>
      <w:pPr>
        <w:spacing w:after="0"/>
        <w:ind w:left="0"/>
        <w:jc w:val="both"/>
      </w:pPr>
      <w:r>
        <w:rPr>
          <w:rFonts w:ascii="Times New Roman"/>
          <w:b w:val="false"/>
          <w:i w:val="false"/>
          <w:color w:val="000000"/>
          <w:sz w:val="28"/>
        </w:rPr>
        <w:t>
      10. 6 және 7-бағандарда сауда жүйесінде көзделген нарық түрлерінің санаттары мен шағын санаттары көрсетіледі.</w:t>
      </w:r>
    </w:p>
    <w:p>
      <w:pPr>
        <w:spacing w:after="0"/>
        <w:ind w:left="0"/>
        <w:jc w:val="both"/>
      </w:pPr>
      <w:r>
        <w:rPr>
          <w:rFonts w:ascii="Times New Roman"/>
          <w:b w:val="false"/>
          <w:i w:val="false"/>
          <w:color w:val="000000"/>
          <w:sz w:val="28"/>
        </w:rPr>
        <w:t>
      11. 8-бағанда репо операциясы құралының коды ретінде сауда-саттықты ұйымдастырушы өзінің ішкі құжаттарында көзделген репо операциясының құралдарына баға белгілеу тәртібіне сәйкес айқындаған репо операциясы құралының коды көрсетіледі.</w:t>
      </w:r>
    </w:p>
    <w:p>
      <w:pPr>
        <w:spacing w:after="0"/>
        <w:ind w:left="0"/>
        <w:jc w:val="both"/>
      </w:pPr>
      <w:r>
        <w:rPr>
          <w:rFonts w:ascii="Times New Roman"/>
          <w:b w:val="false"/>
          <w:i w:val="false"/>
          <w:color w:val="000000"/>
          <w:sz w:val="28"/>
        </w:rPr>
        <w:t>
      12. 9-бағанда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pPr>
        <w:spacing w:after="0"/>
        <w:ind w:left="0"/>
        <w:jc w:val="both"/>
      </w:pPr>
      <w:r>
        <w:rPr>
          <w:rFonts w:ascii="Times New Roman"/>
          <w:b w:val="false"/>
          <w:i w:val="false"/>
          <w:color w:val="000000"/>
          <w:sz w:val="28"/>
        </w:rPr>
        <w:t>
      13. 11-бағанда бағалы қағаздың баға белгілеу валютасы көрсетіледі.</w:t>
      </w:r>
    </w:p>
    <w:p>
      <w:pPr>
        <w:spacing w:after="0"/>
        <w:ind w:left="0"/>
        <w:jc w:val="both"/>
      </w:pPr>
      <w:r>
        <w:rPr>
          <w:rFonts w:ascii="Times New Roman"/>
          <w:b w:val="false"/>
          <w:i w:val="false"/>
          <w:color w:val="000000"/>
          <w:sz w:val="28"/>
        </w:rPr>
        <w:t>
      14. 12 және 15-бағандарда бір бағалы қағаздың бағасы мен өтінімнің көлемі теңгемен көрсетіледі. Өтінімнің көлемі ретінде 12 ("Бағасы") және 14-бағандардың ("Саны") көбейтіндісі танылады. "Автоматты репо" операциялары бойынша сатуға өтінім беру кезінде өтінімнің көлемі ретінде сатушы қоятын ақша көлемі танылады. 12-бағанда сауда-саттыққа қатысушы репо операциясын жасауға дайын бағасы көрсетіледі.</w:t>
      </w:r>
    </w:p>
    <w:p>
      <w:pPr>
        <w:spacing w:after="0"/>
        <w:ind w:left="0"/>
        <w:jc w:val="both"/>
      </w:pPr>
      <w:r>
        <w:rPr>
          <w:rFonts w:ascii="Times New Roman"/>
          <w:b w:val="false"/>
          <w:i w:val="false"/>
          <w:color w:val="000000"/>
          <w:sz w:val="28"/>
        </w:rPr>
        <w:t>
      15. 13-бағанда сауда-саттыққа қатысушы репо операциясын жүргізуге дайын кірістілігі пайыздармен көрсетіледі.</w:t>
      </w:r>
    </w:p>
    <w:p>
      <w:pPr>
        <w:spacing w:after="0"/>
        <w:ind w:left="0"/>
        <w:jc w:val="both"/>
      </w:pPr>
      <w:r>
        <w:rPr>
          <w:rFonts w:ascii="Times New Roman"/>
          <w:b w:val="false"/>
          <w:i w:val="false"/>
          <w:color w:val="000000"/>
          <w:sz w:val="28"/>
        </w:rPr>
        <w:t xml:space="preserve">
      16. 14-бағанда "тікелей (автоматты) репо" операциясының сатушысы (сатып алушысы) қоятын бағалы қағаздардың саны (данамен) көрсетіледі. </w:t>
      </w:r>
    </w:p>
    <w:p>
      <w:pPr>
        <w:spacing w:after="0"/>
        <w:ind w:left="0"/>
        <w:jc w:val="both"/>
      </w:pPr>
      <w:r>
        <w:rPr>
          <w:rFonts w:ascii="Times New Roman"/>
          <w:b w:val="false"/>
          <w:i w:val="false"/>
          <w:color w:val="000000"/>
          <w:sz w:val="28"/>
        </w:rPr>
        <w:t>
      17. 16-бағанда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pPr>
        <w:spacing w:after="0"/>
        <w:ind w:left="0"/>
        <w:jc w:val="both"/>
      </w:pPr>
      <w:r>
        <w:rPr>
          <w:rFonts w:ascii="Times New Roman"/>
          <w:b w:val="false"/>
          <w:i w:val="false"/>
          <w:color w:val="000000"/>
          <w:sz w:val="28"/>
        </w:rPr>
        <w:t>
      18. 17-бағанда орталық депозитарийдің есепке алу жүйесінде ашылған бағалы қағаздарды ұстаушының жеке шоты (қосалқы шоты) көрсетіледі.</w:t>
      </w:r>
    </w:p>
    <w:p>
      <w:pPr>
        <w:spacing w:after="0"/>
        <w:ind w:left="0"/>
        <w:jc w:val="both"/>
      </w:pPr>
      <w:r>
        <w:rPr>
          <w:rFonts w:ascii="Times New Roman"/>
          <w:b w:val="false"/>
          <w:i w:val="false"/>
          <w:color w:val="000000"/>
          <w:sz w:val="28"/>
        </w:rPr>
        <w:t>
      19. 18-бағанда мынадай цифр көрсетіледі: "1" – меншікті, "2" – клиенттік.</w:t>
      </w:r>
    </w:p>
    <w:p>
      <w:pPr>
        <w:spacing w:after="0"/>
        <w:ind w:left="0"/>
        <w:jc w:val="both"/>
      </w:pPr>
      <w:r>
        <w:rPr>
          <w:rFonts w:ascii="Times New Roman"/>
          <w:b w:val="false"/>
          <w:i w:val="false"/>
          <w:color w:val="000000"/>
          <w:sz w:val="28"/>
        </w:rPr>
        <w:t>
      20. 19-бағанда қосалқы шоттың түрі ретінде мынадай цифр көрсетіледі: егер қосалқы шот бағалы қағаздарды ұстаушыға ашылса – "1", егер қосалқы шот эмитентке жарияланған бағалы қағаздарды есепке алу мен орналастыру үшін ашылса – "2", егер қосалқы шот эмитентке сатып алынған бағалы қағаздарды есепке алу үшін ашылса – "3", егер қосалқы шот номиналды ұстаушыға ашылса – "5", егер қосалқы шот орталық депозитарийдің клиентіне ашылса – "6".</w:t>
      </w:r>
    </w:p>
    <w:p>
      <w:pPr>
        <w:spacing w:after="0"/>
        <w:ind w:left="0"/>
        <w:jc w:val="both"/>
      </w:pPr>
      <w:r>
        <w:rPr>
          <w:rFonts w:ascii="Times New Roman"/>
          <w:b w:val="false"/>
          <w:i w:val="false"/>
          <w:color w:val="000000"/>
          <w:sz w:val="28"/>
        </w:rPr>
        <w:t>
      21. 20-бағанда шот иесінің түрі көрсетіледі: "0" – жеке тұлға, "1" – бірыңғай жинақтаушы зейнетақы қоры, "2" – екiншi деңгейдегi банк, "3" – сақтандыру (қайта сақтандыру) ұйымы, "4" – брокер және (немесе) дилер, "5" – номиналды ұстаушы, "6" – өзге лицензиаттар, "7" – өзге заңды тұлғалар, "8" – инвестициялық қор, "9" – өзгелер.</w:t>
      </w:r>
    </w:p>
    <w:p>
      <w:pPr>
        <w:spacing w:after="0"/>
        <w:ind w:left="0"/>
        <w:jc w:val="both"/>
      </w:pPr>
      <w:r>
        <w:rPr>
          <w:rFonts w:ascii="Times New Roman"/>
          <w:b w:val="false"/>
          <w:i w:val="false"/>
          <w:color w:val="000000"/>
          <w:sz w:val="28"/>
        </w:rPr>
        <w:t>
      22. 21-бағанда бағалы қағаздармен репо операциясын жасауға өтінім берген сауда-саттықты ұйымдастырушының мүшесі трейдерінің дербес сәйкестендіру нөмірі (ID) көрсетіледі.</w:t>
      </w:r>
    </w:p>
    <w:p>
      <w:pPr>
        <w:spacing w:after="0"/>
        <w:ind w:left="0"/>
        <w:jc w:val="both"/>
      </w:pPr>
      <w:r>
        <w:rPr>
          <w:rFonts w:ascii="Times New Roman"/>
          <w:b w:val="false"/>
          <w:i w:val="false"/>
          <w:color w:val="000000"/>
          <w:sz w:val="28"/>
        </w:rPr>
        <w:t>
      23. 22-бағанда сауда-саттықты ұйымдастырушының ішкі құжаттарында көзделген өтінімнің мәртебесі көрсетіледі.</w:t>
      </w:r>
    </w:p>
    <w:p>
      <w:pPr>
        <w:spacing w:after="0"/>
        <w:ind w:left="0"/>
        <w:jc w:val="both"/>
      </w:pPr>
      <w:r>
        <w:rPr>
          <w:rFonts w:ascii="Times New Roman"/>
          <w:b w:val="false"/>
          <w:i w:val="false"/>
          <w:color w:val="000000"/>
          <w:sz w:val="28"/>
        </w:rPr>
        <w:t>
      24. 25-бағанда сауда-саттықты ұйымдастырушы өзінің ішкі құжаттарына сәйкес айқындалған репо операцияларының мерзімі көрсетіледі.</w:t>
      </w:r>
    </w:p>
    <w:p>
      <w:pPr>
        <w:spacing w:after="0"/>
        <w:ind w:left="0"/>
        <w:jc w:val="both"/>
      </w:pPr>
      <w:r>
        <w:rPr>
          <w:rFonts w:ascii="Times New Roman"/>
          <w:b w:val="false"/>
          <w:i w:val="false"/>
          <w:color w:val="000000"/>
          <w:sz w:val="28"/>
        </w:rPr>
        <w:t>
      25. 26-бағанда репо операциясының мәні болып табылатын құралдың бағасына қолданылған дисконттау мөлшерлемесі көрсетіледі.</w:t>
      </w:r>
    </w:p>
    <w:p>
      <w:pPr>
        <w:spacing w:after="0"/>
        <w:ind w:left="0"/>
        <w:jc w:val="both"/>
      </w:pPr>
      <w:r>
        <w:rPr>
          <w:rFonts w:ascii="Times New Roman"/>
          <w:b w:val="false"/>
          <w:i w:val="false"/>
          <w:color w:val="000000"/>
          <w:sz w:val="28"/>
        </w:rPr>
        <w:t>
      26.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5-қосымша</w:t>
            </w:r>
          </w:p>
        </w:tc>
      </w:tr>
    </w:tbl>
    <w:bookmarkStart w:name="z137" w:id="38"/>
    <w:p>
      <w:pPr>
        <w:spacing w:after="0"/>
        <w:ind w:left="0"/>
        <w:jc w:val="left"/>
      </w:pPr>
      <w:r>
        <w:rPr>
          <w:rFonts w:ascii="Times New Roman"/>
          <w:b/>
          <w:i w:val="false"/>
          <w:color w:val="000000"/>
        </w:rPr>
        <w:t xml:space="preserve"> Әкімшілік деректер жинауға арналған нысан Оларға қатысушылар көрсетіле отырып, бағалы қағаздармен репо операциялары туралы есеп</w:t>
      </w:r>
      <w:r>
        <w:br/>
      </w:r>
      <w:r>
        <w:rPr>
          <w:rFonts w:ascii="Times New Roman"/>
          <w:b/>
          <w:i w:val="false"/>
          <w:color w:val="000000"/>
        </w:rPr>
        <w:t>Есепті кезең: 20____жылғы __________</w:t>
      </w:r>
    </w:p>
    <w:bookmarkEnd w:id="38"/>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5 – KASE_ABRvP</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күн сайын, келесі жұмыс күнінің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956"/>
        <w:gridCol w:w="1956"/>
        <w:gridCol w:w="1956"/>
        <w:gridCol w:w="1956"/>
        <w:gridCol w:w="1956"/>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коды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Кірістілігі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1457"/>
        <w:gridCol w:w="1457"/>
        <w:gridCol w:w="1457"/>
        <w:gridCol w:w="1458"/>
        <w:gridCol w:w="2592"/>
        <w:gridCol w:w="1549"/>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депосы-ның шоты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шотының түрі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шоты иесінің түрі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берілген өтінімнің нөмірі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депосы-ның шоты</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760"/>
        <w:gridCol w:w="1760"/>
        <w:gridCol w:w="1756"/>
        <w:gridCol w:w="1756"/>
        <w:gridCol w:w="1756"/>
        <w:gridCol w:w="1757"/>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шотының түрі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шоты иесінің түрі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өтінімнің нөмірі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мәртебесі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Репоның мерзімі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Дисконттың мөлшері</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20____жылғы "____"________</w:t>
      </w:r>
    </w:p>
    <w:p>
      <w:pPr>
        <w:spacing w:after="0"/>
        <w:ind w:left="0"/>
        <w:jc w:val="both"/>
      </w:pPr>
      <w:r>
        <w:rPr>
          <w:rFonts w:ascii="Times New Roman"/>
          <w:b w:val="false"/>
          <w:i w:val="false"/>
          <w:color w:val="000000"/>
          <w:sz w:val="28"/>
        </w:rPr>
        <w:t>
      Ескертпе: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қатысушылар көрсетіле</w:t>
            </w:r>
            <w:r>
              <w:br/>
            </w:r>
            <w:r>
              <w:rPr>
                <w:rFonts w:ascii="Times New Roman"/>
                <w:b w:val="false"/>
                <w:i w:val="false"/>
                <w:color w:val="000000"/>
                <w:sz w:val="20"/>
              </w:rPr>
              <w:t>отырып, бағалы қағаздармен</w:t>
            </w:r>
            <w:r>
              <w:br/>
            </w:r>
            <w:r>
              <w:rPr>
                <w:rFonts w:ascii="Times New Roman"/>
                <w:b w:val="false"/>
                <w:i w:val="false"/>
                <w:color w:val="000000"/>
                <w:sz w:val="20"/>
              </w:rPr>
              <w:t>репо операциялары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Оларға қатысушылар көрсетіле отырып, бағалы қағаздармен репо операциялары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"Оларға қатысушылар көрсетіле отырып, бағалы қағаздармен репо операциялары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мәміленің реттік нөмірі көрсетіледі.</w:t>
      </w:r>
    </w:p>
    <w:p>
      <w:pPr>
        <w:spacing w:after="0"/>
        <w:ind w:left="0"/>
        <w:jc w:val="both"/>
      </w:pPr>
      <w:r>
        <w:rPr>
          <w:rFonts w:ascii="Times New Roman"/>
          <w:b w:val="false"/>
          <w:i w:val="false"/>
          <w:color w:val="000000"/>
          <w:sz w:val="28"/>
        </w:rPr>
        <w:t>
      6. 2-бағанда мәміленің жасалу күні "жжжж.кк.аа" форматында көрсетіледі.</w:t>
      </w:r>
    </w:p>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p>
      <w:pPr>
        <w:spacing w:after="0"/>
        <w:ind w:left="0"/>
        <w:jc w:val="both"/>
      </w:pPr>
      <w:r>
        <w:rPr>
          <w:rFonts w:ascii="Times New Roman"/>
          <w:b w:val="false"/>
          <w:i w:val="false"/>
          <w:color w:val="000000"/>
          <w:sz w:val="28"/>
        </w:rPr>
        <w:t>
      8. 4-бағанда мәміленің әдісі көрсетіледі: "тікелей репо" немесе "автоматты репо".</w:t>
      </w:r>
    </w:p>
    <w:p>
      <w:pPr>
        <w:spacing w:after="0"/>
        <w:ind w:left="0"/>
        <w:jc w:val="both"/>
      </w:pPr>
      <w:r>
        <w:rPr>
          <w:rFonts w:ascii="Times New Roman"/>
          <w:b w:val="false"/>
          <w:i w:val="false"/>
          <w:color w:val="000000"/>
          <w:sz w:val="28"/>
        </w:rPr>
        <w:t>
      9. 5-бағанда репо операциясының түрі ретінде ашу немесе жабу деп көрсетіледі.</w:t>
      </w:r>
    </w:p>
    <w:p>
      <w:pPr>
        <w:spacing w:after="0"/>
        <w:ind w:left="0"/>
        <w:jc w:val="both"/>
      </w:pPr>
      <w:r>
        <w:rPr>
          <w:rFonts w:ascii="Times New Roman"/>
          <w:b w:val="false"/>
          <w:i w:val="false"/>
          <w:color w:val="000000"/>
          <w:sz w:val="28"/>
        </w:rPr>
        <w:t>
      10. 6 және 7-бағандарда сауда жүйесінде көзделген нарық түрлерінің санаттары мен шағын санаттары көрсетіледі.</w:t>
      </w:r>
    </w:p>
    <w:p>
      <w:pPr>
        <w:spacing w:after="0"/>
        <w:ind w:left="0"/>
        <w:jc w:val="both"/>
      </w:pPr>
      <w:r>
        <w:rPr>
          <w:rFonts w:ascii="Times New Roman"/>
          <w:b w:val="false"/>
          <w:i w:val="false"/>
          <w:color w:val="000000"/>
          <w:sz w:val="28"/>
        </w:rPr>
        <w:t>
      11. 11 және 14-бағандарда бір бағалы қағаздың бағасы мен мәміленің көлемі теңгемен көрсетіледі. Мәміленің көлемі ретінде 12 ("Бағасы") және 13-бағандардың ("Саны") көбейтіндісі танылады.</w:t>
      </w:r>
    </w:p>
    <w:p>
      <w:pPr>
        <w:spacing w:after="0"/>
        <w:ind w:left="0"/>
        <w:jc w:val="both"/>
      </w:pPr>
      <w:r>
        <w:rPr>
          <w:rFonts w:ascii="Times New Roman"/>
          <w:b w:val="false"/>
          <w:i w:val="false"/>
          <w:color w:val="000000"/>
          <w:sz w:val="28"/>
        </w:rPr>
        <w:t>
      12. 12-бағанда сауда-саттыққа қатысушы репо операциясын жасаған кірістілігі пайыздармен көрсетіледі.</w:t>
      </w:r>
    </w:p>
    <w:p>
      <w:pPr>
        <w:spacing w:after="0"/>
        <w:ind w:left="0"/>
        <w:jc w:val="both"/>
      </w:pPr>
      <w:r>
        <w:rPr>
          <w:rFonts w:ascii="Times New Roman"/>
          <w:b w:val="false"/>
          <w:i w:val="false"/>
          <w:color w:val="000000"/>
          <w:sz w:val="28"/>
        </w:rPr>
        <w:t xml:space="preserve">
      13. 13-бағанда репо операциясының сатушысы қоятын бағалы қағаздардың саны (данамен) көрсетіледі. </w:t>
      </w:r>
    </w:p>
    <w:p>
      <w:pPr>
        <w:spacing w:after="0"/>
        <w:ind w:left="0"/>
        <w:jc w:val="both"/>
      </w:pPr>
      <w:r>
        <w:rPr>
          <w:rFonts w:ascii="Times New Roman"/>
          <w:b w:val="false"/>
          <w:i w:val="false"/>
          <w:color w:val="000000"/>
          <w:sz w:val="28"/>
        </w:rPr>
        <w:t>
      14. 15-бағанда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pPr>
        <w:spacing w:after="0"/>
        <w:ind w:left="0"/>
        <w:jc w:val="both"/>
      </w:pPr>
      <w:r>
        <w:rPr>
          <w:rFonts w:ascii="Times New Roman"/>
          <w:b w:val="false"/>
          <w:i w:val="false"/>
          <w:color w:val="000000"/>
          <w:sz w:val="28"/>
        </w:rPr>
        <w:t>
      15. 16 және 21-бағандарда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p>
      <w:pPr>
        <w:spacing w:after="0"/>
        <w:ind w:left="0"/>
        <w:jc w:val="both"/>
      </w:pPr>
      <w:r>
        <w:rPr>
          <w:rFonts w:ascii="Times New Roman"/>
          <w:b w:val="false"/>
          <w:i w:val="false"/>
          <w:color w:val="000000"/>
          <w:sz w:val="28"/>
        </w:rPr>
        <w:t>
      16. 17 және 22-бағандарда мынадай цифр көрсетіледі: "1" – меншікті, "2" – клиенттік.</w:t>
      </w:r>
    </w:p>
    <w:p>
      <w:pPr>
        <w:spacing w:after="0"/>
        <w:ind w:left="0"/>
        <w:jc w:val="both"/>
      </w:pPr>
      <w:r>
        <w:rPr>
          <w:rFonts w:ascii="Times New Roman"/>
          <w:b w:val="false"/>
          <w:i w:val="false"/>
          <w:color w:val="000000"/>
          <w:sz w:val="28"/>
        </w:rPr>
        <w:t>
      17. 18 және 23-бағандарда сатушының немесе сатып алушының шот иелерінің түрі көрсетіледі: "0" – жеке тұлға, "1" – бірыңғай жинақтаушы зейнетақы қоры, "2" – екiншi деңгейдегi банк, "3" – сақтандыру (қайта сақтандыру) ұйымы, "4" – брокер және (немесе) дилер, "5" – номиналды ұстаушы, "6" – өзге лицензиаттар, "7" – өзге заңды тұлғалар, "8" – инвестициялық қор, "9" – өзгелер.</w:t>
      </w:r>
    </w:p>
    <w:p>
      <w:pPr>
        <w:spacing w:after="0"/>
        <w:ind w:left="0"/>
        <w:jc w:val="both"/>
      </w:pPr>
      <w:r>
        <w:rPr>
          <w:rFonts w:ascii="Times New Roman"/>
          <w:b w:val="false"/>
          <w:i w:val="false"/>
          <w:color w:val="000000"/>
          <w:sz w:val="28"/>
        </w:rPr>
        <w:t>
      18. 25-бағанда сауда-саттықты ұйымдастырушы өзінің ішкі құжаттарында көзделген мәміленің мәртебесі көрсетіледі.</w:t>
      </w:r>
    </w:p>
    <w:p>
      <w:pPr>
        <w:spacing w:after="0"/>
        <w:ind w:left="0"/>
        <w:jc w:val="both"/>
      </w:pPr>
      <w:r>
        <w:rPr>
          <w:rFonts w:ascii="Times New Roman"/>
          <w:b w:val="false"/>
          <w:i w:val="false"/>
          <w:color w:val="000000"/>
          <w:sz w:val="28"/>
        </w:rPr>
        <w:t>
      19. 26-бағанда сауда-саттықты ұйымдастырушы өзінің ішкі құжаттарына сәйкес айқындалған репо операцияларының мерзімі көрсетіледі.</w:t>
      </w:r>
    </w:p>
    <w:p>
      <w:pPr>
        <w:spacing w:after="0"/>
        <w:ind w:left="0"/>
        <w:jc w:val="both"/>
      </w:pPr>
      <w:r>
        <w:rPr>
          <w:rFonts w:ascii="Times New Roman"/>
          <w:b w:val="false"/>
          <w:i w:val="false"/>
          <w:color w:val="000000"/>
          <w:sz w:val="28"/>
        </w:rPr>
        <w:t>
      20. 27-бағанда "жжжж.кк.аа" форматтағы репо операцияларының жабу күні көрсетіледі (репоны ашу операциясы үшін ғана толтырылады).</w:t>
      </w:r>
    </w:p>
    <w:p>
      <w:pPr>
        <w:spacing w:after="0"/>
        <w:ind w:left="0"/>
        <w:jc w:val="both"/>
      </w:pPr>
      <w:r>
        <w:rPr>
          <w:rFonts w:ascii="Times New Roman"/>
          <w:b w:val="false"/>
          <w:i w:val="false"/>
          <w:color w:val="000000"/>
          <w:sz w:val="28"/>
        </w:rPr>
        <w:t>
      21. 28-бағанда репо операциясының мәні болып табылатын құралдың бағасына қолданылған дисконттау мөлшерлемесі көрсетіледі.</w:t>
      </w:r>
    </w:p>
    <w:p>
      <w:pPr>
        <w:spacing w:after="0"/>
        <w:ind w:left="0"/>
        <w:jc w:val="both"/>
      </w:pPr>
      <w:r>
        <w:rPr>
          <w:rFonts w:ascii="Times New Roman"/>
          <w:b w:val="false"/>
          <w:i w:val="false"/>
          <w:color w:val="000000"/>
          <w:sz w:val="28"/>
        </w:rPr>
        <w:t xml:space="preserve">
      22. 29-бағанда тиісті репоны ашу мәмілесінің реттік нөмірі көрсетіледі. Осы баған репоны жабу үшін ғана толтырылады. </w:t>
      </w:r>
    </w:p>
    <w:p>
      <w:pPr>
        <w:spacing w:after="0"/>
        <w:ind w:left="0"/>
        <w:jc w:val="both"/>
      </w:pPr>
      <w:r>
        <w:rPr>
          <w:rFonts w:ascii="Times New Roman"/>
          <w:b w:val="false"/>
          <w:i w:val="false"/>
          <w:color w:val="000000"/>
          <w:sz w:val="28"/>
        </w:rPr>
        <w:t>
      23.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 xml:space="preserve"> 6-қосымша</w:t>
            </w:r>
          </w:p>
        </w:tc>
      </w:tr>
    </w:tbl>
    <w:bookmarkStart w:name="z164" w:id="39"/>
    <w:p>
      <w:pPr>
        <w:spacing w:after="0"/>
        <w:ind w:left="0"/>
        <w:jc w:val="left"/>
      </w:pPr>
      <w:r>
        <w:rPr>
          <w:rFonts w:ascii="Times New Roman"/>
          <w:b/>
          <w:i w:val="false"/>
          <w:color w:val="000000"/>
        </w:rPr>
        <w:t xml:space="preserve"> Әкімшілік деректер жинауға арналған нысан Туынды қаржы құралдарын сатып алуға/сатуға өтінімдер туралы есеп </w:t>
      </w:r>
      <w:r>
        <w:br/>
      </w:r>
      <w:r>
        <w:rPr>
          <w:rFonts w:ascii="Times New Roman"/>
          <w:b/>
          <w:i w:val="false"/>
          <w:color w:val="000000"/>
        </w:rPr>
        <w:t>Есепті кезең: 20____жылғы __________</w:t>
      </w:r>
    </w:p>
    <w:bookmarkEnd w:id="39"/>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7- KASE_ABD</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күн сайын, келесі жұмыс күнінің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санаты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083"/>
        <w:gridCol w:w="1149"/>
        <w:gridCol w:w="1083"/>
        <w:gridCol w:w="1083"/>
        <w:gridCol w:w="1083"/>
        <w:gridCol w:w="2225"/>
        <w:gridCol w:w="1083"/>
        <w:gridCol w:w="1084"/>
        <w:gridCol w:w="1084"/>
      </w:tblGrid>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түрі</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иесінің түрі</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20____жылғы "____"________</w:t>
      </w:r>
    </w:p>
    <w:p>
      <w:pPr>
        <w:spacing w:after="0"/>
        <w:ind w:left="0"/>
        <w:jc w:val="both"/>
      </w:pPr>
      <w:r>
        <w:rPr>
          <w:rFonts w:ascii="Times New Roman"/>
          <w:b w:val="false"/>
          <w:i w:val="false"/>
          <w:color w:val="000000"/>
          <w:sz w:val="28"/>
        </w:rPr>
        <w:t>
      Ескертпе: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Туынды қаржы құралдарын</w:t>
            </w:r>
            <w:r>
              <w:br/>
            </w:r>
            <w:r>
              <w:rPr>
                <w:rFonts w:ascii="Times New Roman"/>
                <w:b w:val="false"/>
                <w:i w:val="false"/>
                <w:color w:val="000000"/>
                <w:sz w:val="20"/>
              </w:rPr>
              <w:t>сатып алуға/сатуға өтінімдер</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Туынды қаржы құралдарын сатып алуға/сатуға өтінімдер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"Туынды қаржы құралдарын сатып алуға/сатуға өтінімдер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өтінімнің реттік нөмірі көрсетіледі.</w:t>
      </w:r>
    </w:p>
    <w:p>
      <w:pPr>
        <w:spacing w:after="0"/>
        <w:ind w:left="0"/>
        <w:jc w:val="both"/>
      </w:pPr>
      <w:r>
        <w:rPr>
          <w:rFonts w:ascii="Times New Roman"/>
          <w:b w:val="false"/>
          <w:i w:val="false"/>
          <w:color w:val="000000"/>
          <w:sz w:val="28"/>
        </w:rPr>
        <w:t>
      6. 2 және 18-бағандарда өтінімді беру күні мен алып тастау күні "жжжж.кк.аа" форматында көрсетіледі.</w:t>
      </w:r>
    </w:p>
    <w:p>
      <w:pPr>
        <w:spacing w:after="0"/>
        <w:ind w:left="0"/>
        <w:jc w:val="both"/>
      </w:pPr>
      <w:r>
        <w:rPr>
          <w:rFonts w:ascii="Times New Roman"/>
          <w:b w:val="false"/>
          <w:i w:val="false"/>
          <w:color w:val="000000"/>
          <w:sz w:val="28"/>
        </w:rPr>
        <w:t>
      7. 3 және 19-бағандарда өтінімді беру уақыты мен алып тастау уақыты "сағат:минут:секунд" форматында көрсетіледі.</w:t>
      </w:r>
    </w:p>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p>
      <w:pPr>
        <w:spacing w:after="0"/>
        <w:ind w:left="0"/>
        <w:jc w:val="both"/>
      </w:pPr>
      <w:r>
        <w:rPr>
          <w:rFonts w:ascii="Times New Roman"/>
          <w:b w:val="false"/>
          <w:i w:val="false"/>
          <w:color w:val="000000"/>
          <w:sz w:val="28"/>
        </w:rPr>
        <w:t>
      9. 5 және 6-бағандарда сауда жүйесінде көзделген нарық түрлерінің санаттары мен шағын санаттары көрсетіледі.</w:t>
      </w:r>
    </w:p>
    <w:p>
      <w:pPr>
        <w:spacing w:after="0"/>
        <w:ind w:left="0"/>
        <w:jc w:val="both"/>
      </w:pPr>
      <w:r>
        <w:rPr>
          <w:rFonts w:ascii="Times New Roman"/>
          <w:b w:val="false"/>
          <w:i w:val="false"/>
          <w:color w:val="000000"/>
          <w:sz w:val="28"/>
        </w:rPr>
        <w:t>
      10. 8 және 12-бағандарда бір келісімшарттың бағасы мен өтінімнің көлемі теңгемен көрсетіледі. 12-бағанда өтінімнің көлемі ретінде 8 ("Бір келісімшарттың бағасы") және 10-бағандардың ("Келісімшарттардың саны") көбейтіндісі танылады. 8-бағанда бір келісімшарттың бағасы ретінде сауда-саттыққа қатысушы туынды қаржы құралдарымен мәміле жасауға дайын бағасы көрсетіледі.</w:t>
      </w:r>
    </w:p>
    <w:p>
      <w:pPr>
        <w:spacing w:after="0"/>
        <w:ind w:left="0"/>
        <w:jc w:val="both"/>
      </w:pPr>
      <w:r>
        <w:rPr>
          <w:rFonts w:ascii="Times New Roman"/>
          <w:b w:val="false"/>
          <w:i w:val="false"/>
          <w:color w:val="000000"/>
          <w:sz w:val="28"/>
        </w:rPr>
        <w:t>
      11. 9-бағанда өтінім валютасының атауы көрсетіледі.</w:t>
      </w:r>
    </w:p>
    <w:p>
      <w:pPr>
        <w:spacing w:after="0"/>
        <w:ind w:left="0"/>
        <w:jc w:val="both"/>
      </w:pPr>
      <w:r>
        <w:rPr>
          <w:rFonts w:ascii="Times New Roman"/>
          <w:b w:val="false"/>
          <w:i w:val="false"/>
          <w:color w:val="000000"/>
          <w:sz w:val="28"/>
        </w:rPr>
        <w:t>
      12. 10 және 11-бағандарда өтінім келісімшарттарының саны мен бір келісімшарттағы базалық активтердің саны данамен көрсетіледі.</w:t>
      </w:r>
    </w:p>
    <w:p>
      <w:pPr>
        <w:spacing w:after="0"/>
        <w:ind w:left="0"/>
        <w:jc w:val="both"/>
      </w:pPr>
      <w:r>
        <w:rPr>
          <w:rFonts w:ascii="Times New Roman"/>
          <w:b w:val="false"/>
          <w:i w:val="false"/>
          <w:color w:val="000000"/>
          <w:sz w:val="28"/>
        </w:rPr>
        <w:t>
      13. 15-бағанда мынадай цифр көрсетіледі: "1" – меншікті, "2" – клиенттік.</w:t>
      </w:r>
    </w:p>
    <w:p>
      <w:pPr>
        <w:spacing w:after="0"/>
        <w:ind w:left="0"/>
        <w:jc w:val="both"/>
      </w:pPr>
      <w:r>
        <w:rPr>
          <w:rFonts w:ascii="Times New Roman"/>
          <w:b w:val="false"/>
          <w:i w:val="false"/>
          <w:color w:val="000000"/>
          <w:sz w:val="28"/>
        </w:rPr>
        <w:t>
      14. 16-бағанда шот иесінің түрі көрсетіледі: "0" – жеке тұлға, "1" – бірыңғай жинақтаушы зейнетақы қоры, "2" – екiншi деңгейдегi банк, "3" – сақтандыру (қайта сақтандыру) ұйымы, "4" – брокер және (немесе) дилер, "5" – номиналды ұстаушы, "6" – өзге лицензиаттар, "7" – өзге заңды тұлғалар, "8" – инвестициялық қор, "9" – өзгелер.</w:t>
      </w:r>
    </w:p>
    <w:p>
      <w:pPr>
        <w:spacing w:after="0"/>
        <w:ind w:left="0"/>
        <w:jc w:val="both"/>
      </w:pPr>
      <w:r>
        <w:rPr>
          <w:rFonts w:ascii="Times New Roman"/>
          <w:b w:val="false"/>
          <w:i w:val="false"/>
          <w:color w:val="000000"/>
          <w:sz w:val="28"/>
        </w:rPr>
        <w:t>
      15. 17-бағанда туынды қаржы құралдарымен мәміле жасауға өтінім берген сауда-саттықты ұйымдастырушының мүшесі трейдерінің дербес сәйкестендіру нөмірі (ID) көрсетіледі.</w:t>
      </w:r>
    </w:p>
    <w:p>
      <w:pPr>
        <w:spacing w:after="0"/>
        <w:ind w:left="0"/>
        <w:jc w:val="both"/>
      </w:pPr>
      <w:r>
        <w:rPr>
          <w:rFonts w:ascii="Times New Roman"/>
          <w:b w:val="false"/>
          <w:i w:val="false"/>
          <w:color w:val="000000"/>
          <w:sz w:val="28"/>
        </w:rPr>
        <w:t>
      16. 20-бағанда сауда-саттықты ұйымдастырушының ішкі құжаттарында көзделген өтінімнің мәртебесі көрсетіледі.</w:t>
      </w:r>
    </w:p>
    <w:p>
      <w:pPr>
        <w:spacing w:after="0"/>
        <w:ind w:left="0"/>
        <w:jc w:val="both"/>
      </w:pPr>
      <w:r>
        <w:rPr>
          <w:rFonts w:ascii="Times New Roman"/>
          <w:b w:val="false"/>
          <w:i w:val="false"/>
          <w:color w:val="000000"/>
          <w:sz w:val="28"/>
        </w:rPr>
        <w:t>
      17.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7-қосымша</w:t>
            </w:r>
          </w:p>
        </w:tc>
      </w:tr>
    </w:tbl>
    <w:bookmarkStart w:name="z189" w:id="40"/>
    <w:p>
      <w:pPr>
        <w:spacing w:after="0"/>
        <w:ind w:left="0"/>
        <w:jc w:val="left"/>
      </w:pPr>
      <w:r>
        <w:rPr>
          <w:rFonts w:ascii="Times New Roman"/>
          <w:b/>
          <w:i w:val="false"/>
          <w:color w:val="000000"/>
        </w:rPr>
        <w:t xml:space="preserve"> Әкімшілік деректер жинауға арналған нысан Мәмілелердің тараптары көрсетіле отырып, туынды қаржы құралдарымен сауда-саттықтың нәтижелері туралы есеп </w:t>
      </w:r>
      <w:r>
        <w:br/>
      </w:r>
      <w:r>
        <w:rPr>
          <w:rFonts w:ascii="Times New Roman"/>
          <w:b/>
          <w:i w:val="false"/>
          <w:color w:val="000000"/>
        </w:rPr>
        <w:t>Есепті кезең: 20____жылғы __________</w:t>
      </w:r>
    </w:p>
    <w:bookmarkEnd w:id="40"/>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8- KASE_DT</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күн сайын, келесі жұмыс күнінің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976"/>
        <w:gridCol w:w="1592"/>
        <w:gridCol w:w="2832"/>
        <w:gridCol w:w="1593"/>
        <w:gridCol w:w="1593"/>
        <w:gridCol w:w="1594"/>
      </w:tblGrid>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Келісім-шарттардың саны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сауда шотының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шотының түрі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шот иесінің түрі</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2809"/>
        <w:gridCol w:w="1584"/>
        <w:gridCol w:w="1579"/>
        <w:gridCol w:w="1584"/>
        <w:gridCol w:w="1584"/>
        <w:gridCol w:w="1581"/>
      </w:tblGrid>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берілген өтінімнің нөмірі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шотының түрі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шот иесінің түрі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өтінімнің нөмірі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Мәмілелердің тараптары</w:t>
            </w:r>
            <w:r>
              <w:br/>
            </w:r>
            <w:r>
              <w:rPr>
                <w:rFonts w:ascii="Times New Roman"/>
                <w:b w:val="false"/>
                <w:i w:val="false"/>
                <w:color w:val="000000"/>
                <w:sz w:val="20"/>
              </w:rPr>
              <w:t>көрсетіле отырып, туынды</w:t>
            </w:r>
            <w:r>
              <w:br/>
            </w:r>
            <w:r>
              <w:rPr>
                <w:rFonts w:ascii="Times New Roman"/>
                <w:b w:val="false"/>
                <w:i w:val="false"/>
                <w:color w:val="000000"/>
                <w:sz w:val="20"/>
              </w:rPr>
              <w:t>қаржы құралдарымен сауда-</w:t>
            </w:r>
            <w:r>
              <w:br/>
            </w:r>
            <w:r>
              <w:rPr>
                <w:rFonts w:ascii="Times New Roman"/>
                <w:b w:val="false"/>
                <w:i w:val="false"/>
                <w:color w:val="000000"/>
                <w:sz w:val="20"/>
              </w:rPr>
              <w:t>саттықтың нәтижелері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Мәмілелердің тараптары көрсетіле отырып, туынды қаржы құралдарымен сауда-саттықтың нәтижелері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"Мәмілелердің тараптары көрсетіле отырып, туынды қаржы құралдарымен сауда-саттықтың нәтижелері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мәміленің реттік нөмірі көрсетіледі.</w:t>
      </w:r>
    </w:p>
    <w:p>
      <w:pPr>
        <w:spacing w:after="0"/>
        <w:ind w:left="0"/>
        <w:jc w:val="both"/>
      </w:pPr>
      <w:r>
        <w:rPr>
          <w:rFonts w:ascii="Times New Roman"/>
          <w:b w:val="false"/>
          <w:i w:val="false"/>
          <w:color w:val="000000"/>
          <w:sz w:val="28"/>
        </w:rPr>
        <w:t>
      6. 2-бағанда мәміленің жасалу күні "жжжж.кк.аа" форматында көрсетіледі.</w:t>
      </w:r>
    </w:p>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p>
      <w:pPr>
        <w:spacing w:after="0"/>
        <w:ind w:left="0"/>
        <w:jc w:val="both"/>
      </w:pPr>
      <w:r>
        <w:rPr>
          <w:rFonts w:ascii="Times New Roman"/>
          <w:b w:val="false"/>
          <w:i w:val="false"/>
          <w:color w:val="000000"/>
          <w:sz w:val="28"/>
        </w:rPr>
        <w:t>
      8. 4 және 5-бағандарда қор биржасының сауда жүйесінде көзделген нарық түрлерінің санаттары мен шағын санаттары көрсетіледі.</w:t>
      </w:r>
    </w:p>
    <w:p>
      <w:pPr>
        <w:spacing w:after="0"/>
        <w:ind w:left="0"/>
        <w:jc w:val="both"/>
      </w:pPr>
      <w:r>
        <w:rPr>
          <w:rFonts w:ascii="Times New Roman"/>
          <w:b w:val="false"/>
          <w:i w:val="false"/>
          <w:color w:val="000000"/>
          <w:sz w:val="28"/>
        </w:rPr>
        <w:t>
      9. 7 және 11-бағандарда бір келісімшарттың бағасы мен мәміленің көлемі теңгемен көрсетіледі. 12-бағанда мәміленің көлемі ретінде 7 ("Бір келісімшарттың бағасы") және 9-бағандардың ("Келісімшарттардың саны") көбейтіндісі танылады. 7-бағанда бір келісімшарттың бағасы ретінде сауда-саттыққа қатысушы туынды қаржы құралдарымен мәміле жасаған бағасы көрсетіледі.</w:t>
      </w:r>
    </w:p>
    <w:p>
      <w:pPr>
        <w:spacing w:after="0"/>
        <w:ind w:left="0"/>
        <w:jc w:val="both"/>
      </w:pPr>
      <w:r>
        <w:rPr>
          <w:rFonts w:ascii="Times New Roman"/>
          <w:b w:val="false"/>
          <w:i w:val="false"/>
          <w:color w:val="000000"/>
          <w:sz w:val="28"/>
        </w:rPr>
        <w:t>
      10. 8-бағанда мәміле валютасының атауы көрсетіледі.</w:t>
      </w:r>
    </w:p>
    <w:p>
      <w:pPr>
        <w:spacing w:after="0"/>
        <w:ind w:left="0"/>
        <w:jc w:val="both"/>
      </w:pPr>
      <w:r>
        <w:rPr>
          <w:rFonts w:ascii="Times New Roman"/>
          <w:b w:val="false"/>
          <w:i w:val="false"/>
          <w:color w:val="000000"/>
          <w:sz w:val="28"/>
        </w:rPr>
        <w:t>
      11. 9 және 10-бағандарда мәміле келісімшарттарының саны мен бір келісімшарттағы базалық активтердің саны данамен көрсетіледі.</w:t>
      </w:r>
    </w:p>
    <w:p>
      <w:pPr>
        <w:spacing w:after="0"/>
        <w:ind w:left="0"/>
        <w:jc w:val="both"/>
      </w:pPr>
      <w:r>
        <w:rPr>
          <w:rFonts w:ascii="Times New Roman"/>
          <w:b w:val="false"/>
          <w:i w:val="false"/>
          <w:color w:val="000000"/>
          <w:sz w:val="28"/>
        </w:rPr>
        <w:t>
      12. 12 және 17-бағандарда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pPr>
        <w:spacing w:after="0"/>
        <w:ind w:left="0"/>
        <w:jc w:val="both"/>
      </w:pPr>
      <w:r>
        <w:rPr>
          <w:rFonts w:ascii="Times New Roman"/>
          <w:b w:val="false"/>
          <w:i w:val="false"/>
          <w:color w:val="000000"/>
          <w:sz w:val="28"/>
        </w:rPr>
        <w:t>
      13. 14 және 19-бағандарда мынадай цифр көрсетіледі: "1" – меншікті, "2" – клиенттік.</w:t>
      </w:r>
    </w:p>
    <w:p>
      <w:pPr>
        <w:spacing w:after="0"/>
        <w:ind w:left="0"/>
        <w:jc w:val="both"/>
      </w:pPr>
      <w:r>
        <w:rPr>
          <w:rFonts w:ascii="Times New Roman"/>
          <w:b w:val="false"/>
          <w:i w:val="false"/>
          <w:color w:val="000000"/>
          <w:sz w:val="28"/>
        </w:rPr>
        <w:t>
      14. 15 және 20-бағандарда шот иесінің түрі көрсетіледі: "0" – жеке тұлға, "1" – бірыңғай жинақтаушы зейнетақы қоры, "2" – екiншi деңгейдегi банк, "3" – сақтандыру (қайта сақтандыру) ұйымы, "4" – брокер және (немесе) дилер, "5" – номиналды ұстаушы, "6" – өзге лицензиаттар, "7" – өзге заңды тұлғалар, "8" – инвестициялық қор, "9" – өзгелер.</w:t>
      </w:r>
    </w:p>
    <w:p>
      <w:pPr>
        <w:spacing w:after="0"/>
        <w:ind w:left="0"/>
        <w:jc w:val="both"/>
      </w:pPr>
      <w:r>
        <w:rPr>
          <w:rFonts w:ascii="Times New Roman"/>
          <w:b w:val="false"/>
          <w:i w:val="false"/>
          <w:color w:val="000000"/>
          <w:sz w:val="28"/>
        </w:rPr>
        <w:t>
      15. 22-бағанда мәміле үшін есеп айырысудың нақты күні "жжжж.кк.аа" форматында көрсетіледі.</w:t>
      </w:r>
    </w:p>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8-қосымша</w:t>
            </w:r>
          </w:p>
        </w:tc>
      </w:tr>
    </w:tbl>
    <w:bookmarkStart w:name="z213" w:id="41"/>
    <w:p>
      <w:pPr>
        <w:spacing w:after="0"/>
        <w:ind w:left="0"/>
        <w:jc w:val="left"/>
      </w:pPr>
      <w:r>
        <w:rPr>
          <w:rFonts w:ascii="Times New Roman"/>
          <w:b/>
          <w:i w:val="false"/>
          <w:color w:val="000000"/>
        </w:rPr>
        <w:t xml:space="preserve"> Әкімшілік деректер жинауға арналған нысан Шетел валюталарын сатып алуға/сатуға өтінімдер туралы есеп </w:t>
      </w:r>
      <w:r>
        <w:br/>
      </w:r>
      <w:r>
        <w:rPr>
          <w:rFonts w:ascii="Times New Roman"/>
          <w:b/>
          <w:i w:val="false"/>
          <w:color w:val="000000"/>
        </w:rPr>
        <w:t>Есепті кезең: 20____жылғы __________</w:t>
      </w:r>
    </w:p>
    <w:bookmarkEnd w:id="41"/>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9 – KASE_FC</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күн сайын, келесі жұмыс күнінің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1849"/>
        <w:gridCol w:w="1742"/>
        <w:gridCol w:w="1742"/>
        <w:gridCol w:w="1742"/>
        <w:gridCol w:w="1742"/>
        <w:gridCol w:w="1742"/>
      </w:tblGrid>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түрі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иесінің түрі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түрі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валюталарын сатып</w:t>
            </w:r>
            <w:r>
              <w:br/>
            </w:r>
            <w:r>
              <w:rPr>
                <w:rFonts w:ascii="Times New Roman"/>
                <w:b w:val="false"/>
                <w:i w:val="false"/>
                <w:color w:val="000000"/>
                <w:sz w:val="20"/>
              </w:rPr>
              <w:t>алуға/сатуға өтінімдер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Шетел валюталарын сатып алуға/сатуға өтінімдер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"Шетел валюталарын сатып алуға/сатуға өтінімдер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өтінімнің реттік нөмірі көрсетіледі.</w:t>
      </w:r>
    </w:p>
    <w:p>
      <w:pPr>
        <w:spacing w:after="0"/>
        <w:ind w:left="0"/>
        <w:jc w:val="both"/>
      </w:pPr>
      <w:r>
        <w:rPr>
          <w:rFonts w:ascii="Times New Roman"/>
          <w:b w:val="false"/>
          <w:i w:val="false"/>
          <w:color w:val="000000"/>
          <w:sz w:val="28"/>
        </w:rPr>
        <w:t>
      6. 2-бағанда өтінімді беру күні "жжжж.кк.аа" форматында көрсетіледі.</w:t>
      </w:r>
    </w:p>
    <w:p>
      <w:pPr>
        <w:spacing w:after="0"/>
        <w:ind w:left="0"/>
        <w:jc w:val="both"/>
      </w:pPr>
      <w:r>
        <w:rPr>
          <w:rFonts w:ascii="Times New Roman"/>
          <w:b w:val="false"/>
          <w:i w:val="false"/>
          <w:color w:val="000000"/>
          <w:sz w:val="28"/>
        </w:rPr>
        <w:t>
      7. 3-бағанда өтінімді беру уақыты "сағат:минут:секунд" форматында көрсетіледі.</w:t>
      </w:r>
    </w:p>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p>
      <w:pPr>
        <w:spacing w:after="0"/>
        <w:ind w:left="0"/>
        <w:jc w:val="both"/>
      </w:pPr>
      <w:r>
        <w:rPr>
          <w:rFonts w:ascii="Times New Roman"/>
          <w:b w:val="false"/>
          <w:i w:val="false"/>
          <w:color w:val="000000"/>
          <w:sz w:val="28"/>
        </w:rPr>
        <w:t>
      9. 5 және 6-бағандарда сауда жүйесінде көзделген нарық түрлерінің санаттары мен шағын санаттары көрсетіледі.</w:t>
      </w:r>
    </w:p>
    <w:p>
      <w:pPr>
        <w:spacing w:after="0"/>
        <w:ind w:left="0"/>
        <w:jc w:val="both"/>
      </w:pPr>
      <w:r>
        <w:rPr>
          <w:rFonts w:ascii="Times New Roman"/>
          <w:b w:val="false"/>
          <w:i w:val="false"/>
          <w:color w:val="000000"/>
          <w:sz w:val="28"/>
        </w:rPr>
        <w:t>
      10. 7-бағанда сауда-саттықты ұйымдастырушы өзінің ішкі құжаттарында көзделген шетел валюталарына баға белгілеу тәртібіне сәйкес айқындаған қаржы құралының коды көрсетіледі.</w:t>
      </w:r>
    </w:p>
    <w:p>
      <w:pPr>
        <w:spacing w:after="0"/>
        <w:ind w:left="0"/>
        <w:jc w:val="both"/>
      </w:pPr>
      <w:r>
        <w:rPr>
          <w:rFonts w:ascii="Times New Roman"/>
          <w:b w:val="false"/>
          <w:i w:val="false"/>
          <w:color w:val="000000"/>
          <w:sz w:val="28"/>
        </w:rPr>
        <w:t>
      11. 8 және 10-бағандарда бір қаржы құралының бағасы мен өтінімнің көлемі теңгемен көрсетіледі. Өтінімнің көлемі ретінде 8 ("Бағасы") және 9-бағандардың ("Саны") көбейтіндісі танылады. 8-бағанда сауда-саттыққа қатысушы қаржы құралын сатып алуға (сатуға) дайын бағасы көрсетіледі.</w:t>
      </w:r>
    </w:p>
    <w:p>
      <w:pPr>
        <w:spacing w:after="0"/>
        <w:ind w:left="0"/>
        <w:jc w:val="both"/>
      </w:pPr>
      <w:r>
        <w:rPr>
          <w:rFonts w:ascii="Times New Roman"/>
          <w:b w:val="false"/>
          <w:i w:val="false"/>
          <w:color w:val="000000"/>
          <w:sz w:val="28"/>
        </w:rPr>
        <w:t xml:space="preserve">
      12. 9-бағанда өтінімнің қаржы құралдарының саны данамен көрсетіледі. </w:t>
      </w:r>
    </w:p>
    <w:p>
      <w:pPr>
        <w:spacing w:after="0"/>
        <w:ind w:left="0"/>
        <w:jc w:val="both"/>
      </w:pPr>
      <w:r>
        <w:rPr>
          <w:rFonts w:ascii="Times New Roman"/>
          <w:b w:val="false"/>
          <w:i w:val="false"/>
          <w:color w:val="000000"/>
          <w:sz w:val="28"/>
        </w:rPr>
        <w:t>
      13. 11-бағанда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pPr>
        <w:spacing w:after="0"/>
        <w:ind w:left="0"/>
        <w:jc w:val="both"/>
      </w:pPr>
      <w:r>
        <w:rPr>
          <w:rFonts w:ascii="Times New Roman"/>
          <w:b w:val="false"/>
          <w:i w:val="false"/>
          <w:color w:val="000000"/>
          <w:sz w:val="28"/>
        </w:rPr>
        <w:t>
      14. 13-бағанда мынадай цифр көрсетіледі: "1" – меншікті, "2" – клиенттік.</w:t>
      </w:r>
    </w:p>
    <w:p>
      <w:pPr>
        <w:spacing w:after="0"/>
        <w:ind w:left="0"/>
        <w:jc w:val="both"/>
      </w:pPr>
      <w:r>
        <w:rPr>
          <w:rFonts w:ascii="Times New Roman"/>
          <w:b w:val="false"/>
          <w:i w:val="false"/>
          <w:color w:val="000000"/>
          <w:sz w:val="28"/>
        </w:rPr>
        <w:t>
      15. 14-бағанда шот иесінің түрі көрсетіледі: "0" – жеке тұлға, "1" – бірыңғай жинақтаушы зейнетақы қоры, "2" – екiншi деңгейдегі банк, "3" – сақтандыру (қайта сақтандыру) ұйымы, "4" – брокер және (немесе) дилер, "5" – номиналды ұстаушы, "6" – өзге лицензиаттар, "7" – өзге заңды тұлғалар, "8" – инвестициялық қор, "9" – өзгелер.</w:t>
      </w:r>
    </w:p>
    <w:p>
      <w:pPr>
        <w:spacing w:after="0"/>
        <w:ind w:left="0"/>
        <w:jc w:val="both"/>
      </w:pPr>
      <w:r>
        <w:rPr>
          <w:rFonts w:ascii="Times New Roman"/>
          <w:b w:val="false"/>
          <w:i w:val="false"/>
          <w:color w:val="000000"/>
          <w:sz w:val="28"/>
        </w:rPr>
        <w:t>
      16. 15-бағанда өтінімнің түрі көрсетіледі: "limit" – лимиттелген өтінім, "market" – нарықтық өтінім, "nego" – тікелей өтінім.</w:t>
      </w:r>
    </w:p>
    <w:p>
      <w:pPr>
        <w:spacing w:after="0"/>
        <w:ind w:left="0"/>
        <w:jc w:val="both"/>
      </w:pPr>
      <w:r>
        <w:rPr>
          <w:rFonts w:ascii="Times New Roman"/>
          <w:b w:val="false"/>
          <w:i w:val="false"/>
          <w:color w:val="000000"/>
          <w:sz w:val="28"/>
        </w:rPr>
        <w:t>
      17. 16-бағанда сауда-саттықты ұйымдастырушының ішкі құжаттарында көзделген өтінімнің мәртебесі көрсетіледі.</w:t>
      </w:r>
    </w:p>
    <w:p>
      <w:pPr>
        <w:spacing w:after="0"/>
        <w:ind w:left="0"/>
        <w:jc w:val="both"/>
      </w:pPr>
      <w:r>
        <w:rPr>
          <w:rFonts w:ascii="Times New Roman"/>
          <w:b w:val="false"/>
          <w:i w:val="false"/>
          <w:color w:val="000000"/>
          <w:sz w:val="28"/>
        </w:rPr>
        <w:t>
      18.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9-қосымша</w:t>
            </w:r>
          </w:p>
        </w:tc>
      </w:tr>
    </w:tbl>
    <w:bookmarkStart w:name="z239" w:id="42"/>
    <w:p>
      <w:pPr>
        <w:spacing w:after="0"/>
        <w:ind w:left="0"/>
        <w:jc w:val="left"/>
      </w:pPr>
      <w:r>
        <w:rPr>
          <w:rFonts w:ascii="Times New Roman"/>
          <w:b/>
          <w:i w:val="false"/>
          <w:color w:val="000000"/>
        </w:rPr>
        <w:t xml:space="preserve"> Әкімшілік деректер жинауға арналған нысан Шетел валюталарымен сауда-саттықтың нәтижелері туралы есеп</w:t>
      </w:r>
      <w:r>
        <w:br/>
      </w:r>
      <w:r>
        <w:rPr>
          <w:rFonts w:ascii="Times New Roman"/>
          <w:b/>
          <w:i w:val="false"/>
          <w:color w:val="000000"/>
        </w:rPr>
        <w:t>Есепті кезең: 20____жылғы __________</w:t>
      </w:r>
    </w:p>
    <w:bookmarkEnd w:id="42"/>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10 – KASE_RFC</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күн сайын, келесі жұмыс күнінің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698"/>
        <w:gridCol w:w="2715"/>
        <w:gridCol w:w="1698"/>
        <w:gridCol w:w="1698"/>
        <w:gridCol w:w="1698"/>
        <w:gridCol w:w="1699"/>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сауда шотының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шотының түрі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шот иесінің түрі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берілген өтінімнің нөмірі</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584"/>
        <w:gridCol w:w="1579"/>
        <w:gridCol w:w="1584"/>
        <w:gridCol w:w="1584"/>
        <w:gridCol w:w="1580"/>
        <w:gridCol w:w="1581"/>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шотының түрі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шот иесінің түрі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өтінімнің нөмірі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мәртебесі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валюталарымен сауда-</w:t>
            </w:r>
            <w:r>
              <w:br/>
            </w:r>
            <w:r>
              <w:rPr>
                <w:rFonts w:ascii="Times New Roman"/>
                <w:b w:val="false"/>
                <w:i w:val="false"/>
                <w:color w:val="000000"/>
                <w:sz w:val="20"/>
              </w:rPr>
              <w:t>саттықтың нәтижелерi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Шетел валюталарымен сауда-саттықтың нәтижелерi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"Шетел валюталарымен сауда-саттықтың нәтижелерi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мәміленің реттік нөмірі көрсетіледі.</w:t>
      </w:r>
    </w:p>
    <w:p>
      <w:pPr>
        <w:spacing w:after="0"/>
        <w:ind w:left="0"/>
        <w:jc w:val="both"/>
      </w:pPr>
      <w:r>
        <w:rPr>
          <w:rFonts w:ascii="Times New Roman"/>
          <w:b w:val="false"/>
          <w:i w:val="false"/>
          <w:color w:val="000000"/>
          <w:sz w:val="28"/>
        </w:rPr>
        <w:t>
      6. 2 және 22-бағандарда мәміленің жасалу күні мен мәміле бойынша есеп айырысудың нақты күні "жжжж.кк.аа" форматында көрсетіледі.</w:t>
      </w:r>
    </w:p>
    <w:p>
      <w:pPr>
        <w:spacing w:after="0"/>
        <w:ind w:left="0"/>
        <w:jc w:val="both"/>
      </w:pPr>
      <w:r>
        <w:rPr>
          <w:rFonts w:ascii="Times New Roman"/>
          <w:b w:val="false"/>
          <w:i w:val="false"/>
          <w:color w:val="000000"/>
          <w:sz w:val="28"/>
        </w:rPr>
        <w:t>
      7. 3-бағанда мәміленің жасалу уақыты мен мәміле бойынша есеп айырысудың нақты уақыты "сағат:минут:секунд" форматында көрсетіледі.</w:t>
      </w:r>
    </w:p>
    <w:p>
      <w:pPr>
        <w:spacing w:after="0"/>
        <w:ind w:left="0"/>
        <w:jc w:val="both"/>
      </w:pPr>
      <w:r>
        <w:rPr>
          <w:rFonts w:ascii="Times New Roman"/>
          <w:b w:val="false"/>
          <w:i w:val="false"/>
          <w:color w:val="000000"/>
          <w:sz w:val="28"/>
        </w:rPr>
        <w:t>
      8. 4 және 5-бағандарда сауда жүйесінде көзделген шетел валюталары нарығы түрлерінің санаттары мен шағын санаттары көрсетіледі.</w:t>
      </w:r>
    </w:p>
    <w:p>
      <w:pPr>
        <w:spacing w:after="0"/>
        <w:ind w:left="0"/>
        <w:jc w:val="both"/>
      </w:pPr>
      <w:r>
        <w:rPr>
          <w:rFonts w:ascii="Times New Roman"/>
          <w:b w:val="false"/>
          <w:i w:val="false"/>
          <w:color w:val="000000"/>
          <w:sz w:val="28"/>
        </w:rPr>
        <w:t>
      9. 6-бағанда сауда-саттықты ұйымдастырушы өзінің ішкі құжаттарында көзделген шетел валюталарына баға белгілеу тәртібіне сәйкес айқындаған қаржы құралының коды көрсетіледі.</w:t>
      </w:r>
    </w:p>
    <w:p>
      <w:pPr>
        <w:spacing w:after="0"/>
        <w:ind w:left="0"/>
        <w:jc w:val="both"/>
      </w:pPr>
      <w:r>
        <w:rPr>
          <w:rFonts w:ascii="Times New Roman"/>
          <w:b w:val="false"/>
          <w:i w:val="false"/>
          <w:color w:val="000000"/>
          <w:sz w:val="28"/>
        </w:rPr>
        <w:t>
      10. 7 және 10-бағандарда бір қаржы құралының бағасы мен мәміленің көлемі теңгемен көрсетіледі. Мәміленің көлемі ретінде 7 ("Бағасы") және 9-бағандардың ("Саны") көбейтіндісі танылады.</w:t>
      </w:r>
    </w:p>
    <w:p>
      <w:pPr>
        <w:spacing w:after="0"/>
        <w:ind w:left="0"/>
        <w:jc w:val="both"/>
      </w:pPr>
      <w:r>
        <w:rPr>
          <w:rFonts w:ascii="Times New Roman"/>
          <w:b w:val="false"/>
          <w:i w:val="false"/>
          <w:color w:val="000000"/>
          <w:sz w:val="28"/>
        </w:rPr>
        <w:t>
      11. 8-бағанда сауда-саттыққа қатысушылар валюталық своптар бойынша мәміле жасаған кірістілігі пайыздармен көрсетіледі.</w:t>
      </w:r>
    </w:p>
    <w:p>
      <w:pPr>
        <w:spacing w:after="0"/>
        <w:ind w:left="0"/>
        <w:jc w:val="both"/>
      </w:pPr>
      <w:r>
        <w:rPr>
          <w:rFonts w:ascii="Times New Roman"/>
          <w:b w:val="false"/>
          <w:i w:val="false"/>
          <w:color w:val="000000"/>
          <w:sz w:val="28"/>
        </w:rPr>
        <w:t xml:space="preserve">
      12. 9-бағанда қаржы құралдарының саны данамен көрсетіледі. </w:t>
      </w:r>
    </w:p>
    <w:p>
      <w:pPr>
        <w:spacing w:after="0"/>
        <w:ind w:left="0"/>
        <w:jc w:val="both"/>
      </w:pPr>
      <w:r>
        <w:rPr>
          <w:rFonts w:ascii="Times New Roman"/>
          <w:b w:val="false"/>
          <w:i w:val="false"/>
          <w:color w:val="000000"/>
          <w:sz w:val="28"/>
        </w:rPr>
        <w:t>
      13. 11-бағанда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pPr>
        <w:spacing w:after="0"/>
        <w:ind w:left="0"/>
        <w:jc w:val="both"/>
      </w:pPr>
      <w:r>
        <w:rPr>
          <w:rFonts w:ascii="Times New Roman"/>
          <w:b w:val="false"/>
          <w:i w:val="false"/>
          <w:color w:val="000000"/>
          <w:sz w:val="28"/>
        </w:rPr>
        <w:t>
      14. 13 және 18-бағандарда мынадай цифр көрсетіледі: "1" – меншікті, "2" – клиенттік.</w:t>
      </w:r>
    </w:p>
    <w:p>
      <w:pPr>
        <w:spacing w:after="0"/>
        <w:ind w:left="0"/>
        <w:jc w:val="both"/>
      </w:pPr>
      <w:r>
        <w:rPr>
          <w:rFonts w:ascii="Times New Roman"/>
          <w:b w:val="false"/>
          <w:i w:val="false"/>
          <w:color w:val="000000"/>
          <w:sz w:val="28"/>
        </w:rPr>
        <w:t>
      15. 14 және 19-бағандарда шот иесінің түрі көрсетіледі: "0" – жеке тұлға, "1" – бірыңғай жинақтаушы зейнетақы қоры, "2" – екiншi деңгейдегi банк, "3" – сақтандыру (қайта сақтандыру) ұйымы, "4" – брокер және (немесе) дилер, "5" – номиналды ұстаушы, "6" – өзге лицензиаттар, "7" – өзге заңды тұлғалар, "8" – инвестициялық қор, "9" – өзгелер.</w:t>
      </w:r>
    </w:p>
    <w:p>
      <w:pPr>
        <w:spacing w:after="0"/>
        <w:ind w:left="0"/>
        <w:jc w:val="both"/>
      </w:pPr>
      <w:r>
        <w:rPr>
          <w:rFonts w:ascii="Times New Roman"/>
          <w:b w:val="false"/>
          <w:i w:val="false"/>
          <w:color w:val="000000"/>
          <w:sz w:val="28"/>
        </w:rPr>
        <w:t>
      16. 21-бағанда сауда-саттықты ұйымдастырушының ішкі құжаттарында көзделген мәміленің мәртебесі көрсетіледі.</w:t>
      </w:r>
    </w:p>
    <w:p>
      <w:pPr>
        <w:spacing w:after="0"/>
        <w:ind w:left="0"/>
        <w:jc w:val="both"/>
      </w:pPr>
      <w:r>
        <w:rPr>
          <w:rFonts w:ascii="Times New Roman"/>
          <w:b w:val="false"/>
          <w:i w:val="false"/>
          <w:color w:val="000000"/>
          <w:sz w:val="28"/>
        </w:rPr>
        <w:t>
      17.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10-қосымша</w:t>
            </w:r>
          </w:p>
        </w:tc>
      </w:tr>
    </w:tbl>
    <w:bookmarkStart w:name="z264" w:id="43"/>
    <w:p>
      <w:pPr>
        <w:spacing w:after="0"/>
        <w:ind w:left="0"/>
        <w:jc w:val="left"/>
      </w:pPr>
      <w:r>
        <w:rPr>
          <w:rFonts w:ascii="Times New Roman"/>
          <w:b/>
          <w:i w:val="false"/>
          <w:color w:val="000000"/>
        </w:rPr>
        <w:t xml:space="preserve"> Әкімшілік деректер жинауға арналған нысан Сауда-саттықты ұйымдастырушының мүшелері туралы есеп</w:t>
      </w:r>
      <w:r>
        <w:br/>
      </w:r>
      <w:r>
        <w:rPr>
          <w:rFonts w:ascii="Times New Roman"/>
          <w:b/>
          <w:i w:val="false"/>
          <w:color w:val="000000"/>
        </w:rPr>
        <w:t>Есепті кезең: 20____жылғы __________</w:t>
      </w:r>
    </w:p>
    <w:bookmarkEnd w:id="43"/>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11 - KASE_SEM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xml:space="preserve">
      Ұсыну мерзімі: ай сайын, есепті айдан кейінгі айдың бесінші жұмыс күнінен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Сауда-саттықты ұйымдастырушының мүшелері туралы мәліметтер</w:t>
      </w:r>
    </w:p>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157"/>
        <w:gridCol w:w="1417"/>
        <w:gridCol w:w="1157"/>
        <w:gridCol w:w="702"/>
        <w:gridCol w:w="702"/>
        <w:gridCol w:w="1610"/>
        <w:gridCol w:w="1610"/>
        <w:gridCol w:w="1610"/>
        <w:gridCol w:w="1610"/>
      </w:tblGrid>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атауы</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түрі мен деректемелері</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ету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Сауда-саттықты ұйымдастырушы мүшелерінің саны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бағалы қағаздармен және қаржы құралдарымен мәмілелер жасағандары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жасаған мүшелер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Қаржы құралдарына, оның ішінде сауда-саттықты ұйымдастырушының тізіміне кіретін бағалы қағаздарға қатысты маркет-мейкер мәртебесіне ие сауда-саттықты ұйымдастырушының мүшелерi туралы есеп</w:t>
      </w:r>
    </w:p>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440"/>
        <w:gridCol w:w="1891"/>
        <w:gridCol w:w="735"/>
        <w:gridCol w:w="735"/>
        <w:gridCol w:w="2709"/>
        <w:gridCol w:w="2914"/>
        <w:gridCol w:w="736"/>
      </w:tblGrid>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мүшесiнің атауы</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 (Бағалы қағаздың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(бағалы қағаздардың) міндетті баға белгілеуінің ең аз көлемі</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(бағалы қағаздарға) сұраныс пен ұсыныстың баға белгілеулері арасындағы айырма</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беру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жоғалту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n</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маркет-мейкер мәртебесіне ие сауда-саттықты ұйымдастырушы мүшелерiнің саны, олардың ішінде:</w:t>
            </w:r>
            <w:r>
              <w:br/>
            </w:r>
            <w:r>
              <w:rPr>
                <w:rFonts w:ascii="Times New Roman"/>
                <w:b w:val="false"/>
                <w:i w:val="false"/>
                <w:color w:val="000000"/>
                <w:sz w:val="20"/>
              </w:rPr>
              <w:t>
бағалы қағаздар бойынша;</w:t>
            </w:r>
            <w:r>
              <w:br/>
            </w:r>
            <w:r>
              <w:rPr>
                <w:rFonts w:ascii="Times New Roman"/>
                <w:b w:val="false"/>
                <w:i w:val="false"/>
                <w:color w:val="000000"/>
                <w:sz w:val="20"/>
              </w:rPr>
              <w:t>
бағалы қағаздар болып табылмайтын өзге қаржы құралдары бойынша..</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ұйымдастырушының мүшелерi</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Сауда-саттықты ұйымдастырушының мүшелерi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"Сауда-саттықты ұйымдастырушының мүшелерi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 Нысандағы деректер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1-кесте бойынша:</w:t>
      </w:r>
    </w:p>
    <w:p>
      <w:pPr>
        <w:spacing w:after="0"/>
        <w:ind w:left="0"/>
        <w:jc w:val="both"/>
      </w:pPr>
      <w:r>
        <w:rPr>
          <w:rFonts w:ascii="Times New Roman"/>
          <w:b w:val="false"/>
          <w:i w:val="false"/>
          <w:color w:val="000000"/>
          <w:sz w:val="28"/>
        </w:rPr>
        <w:t>
      1) Нысан сауда-саттықты ұйымдастырушының мүшелерін қабылдаудың хронологиялық тәртібімен толтырылады;</w:t>
      </w:r>
    </w:p>
    <w:p>
      <w:pPr>
        <w:spacing w:after="0"/>
        <w:ind w:left="0"/>
        <w:jc w:val="both"/>
      </w:pPr>
      <w:r>
        <w:rPr>
          <w:rFonts w:ascii="Times New Roman"/>
          <w:b w:val="false"/>
          <w:i w:val="false"/>
          <w:color w:val="000000"/>
          <w:sz w:val="28"/>
        </w:rPr>
        <w:t>
      2) 3-бағанда лицензияның түрі мен деректемелері ретінде оның толық атауы, нөмірі және Қазақстан Республикасы Ұлттық Банкінің оны берген күні көрсетіледі;</w:t>
      </w:r>
    </w:p>
    <w:p>
      <w:pPr>
        <w:spacing w:after="0"/>
        <w:ind w:left="0"/>
        <w:jc w:val="both"/>
      </w:pPr>
      <w:r>
        <w:rPr>
          <w:rFonts w:ascii="Times New Roman"/>
          <w:b w:val="false"/>
          <w:i w:val="false"/>
          <w:color w:val="000000"/>
          <w:sz w:val="28"/>
        </w:rPr>
        <w:t xml:space="preserve">
      3) 4-бағанда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 </w:t>
      </w:r>
    </w:p>
    <w:p>
      <w:pPr>
        <w:spacing w:after="0"/>
        <w:ind w:left="0"/>
        <w:jc w:val="both"/>
      </w:pPr>
      <w:r>
        <w:rPr>
          <w:rFonts w:ascii="Times New Roman"/>
          <w:b w:val="false"/>
          <w:i w:val="false"/>
          <w:color w:val="000000"/>
          <w:sz w:val="28"/>
        </w:rPr>
        <w:t>
      4) 7, 8 және n-бағандарда сауда-саттықты ұйымдастырушының ішкі құжаттарында айқындалған мүшелік санаттары көрсетіледі;</w:t>
      </w:r>
    </w:p>
    <w:p>
      <w:pPr>
        <w:spacing w:after="0"/>
        <w:ind w:left="0"/>
        <w:jc w:val="both"/>
      </w:pPr>
      <w:r>
        <w:rPr>
          <w:rFonts w:ascii="Times New Roman"/>
          <w:b w:val="false"/>
          <w:i w:val="false"/>
          <w:color w:val="000000"/>
          <w:sz w:val="28"/>
        </w:rPr>
        <w:t>
      6. 2-кесте бойынша:</w:t>
      </w:r>
    </w:p>
    <w:p>
      <w:pPr>
        <w:spacing w:after="0"/>
        <w:ind w:left="0"/>
        <w:jc w:val="both"/>
      </w:pPr>
      <w:r>
        <w:rPr>
          <w:rFonts w:ascii="Times New Roman"/>
          <w:b w:val="false"/>
          <w:i w:val="false"/>
          <w:color w:val="000000"/>
          <w:sz w:val="28"/>
        </w:rPr>
        <w:t>
      1) 3-бағанда қаржы құралының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pPr>
        <w:spacing w:after="0"/>
        <w:ind w:left="0"/>
        <w:jc w:val="both"/>
      </w:pPr>
      <w:r>
        <w:rPr>
          <w:rFonts w:ascii="Times New Roman"/>
          <w:b w:val="false"/>
          <w:i w:val="false"/>
          <w:color w:val="000000"/>
          <w:sz w:val="28"/>
        </w:rPr>
        <w:t>
      2) 4 және 5-бағандарда маркет-мейкер мәртебесін беру және жоғалту күні "жжжж.кк.аа" форматында көрсетіледі;</w:t>
      </w:r>
    </w:p>
    <w:p>
      <w:pPr>
        <w:spacing w:after="0"/>
        <w:ind w:left="0"/>
        <w:jc w:val="both"/>
      </w:pPr>
      <w:r>
        <w:rPr>
          <w:rFonts w:ascii="Times New Roman"/>
          <w:b w:val="false"/>
          <w:i w:val="false"/>
          <w:color w:val="000000"/>
          <w:sz w:val="28"/>
        </w:rPr>
        <w:t>
      3) 7-бағанда қаржы құралдарының маркет-мейкері сұраныс пен ұсыныстың баға белгілеулерінің арасындағы айырма сауда-саттықты ұйымдастырушы айқындайтын мәнге сәйкес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11-қосымша</w:t>
            </w:r>
          </w:p>
        </w:tc>
      </w:tr>
    </w:tbl>
    <w:bookmarkStart w:name="z281" w:id="44"/>
    <w:p>
      <w:pPr>
        <w:spacing w:after="0"/>
        <w:ind w:left="0"/>
        <w:jc w:val="left"/>
      </w:pPr>
      <w:r>
        <w:rPr>
          <w:rFonts w:ascii="Times New Roman"/>
          <w:b/>
          <w:i w:val="false"/>
          <w:color w:val="000000"/>
        </w:rPr>
        <w:t xml:space="preserve"> Әкімшілік деректер жинауға арналған нысан  Сауда-саттықты ұйымдастырушы тiзiмiнiң жекелеген секторларына (санаттарына) кiретiн бағалы қағаздар туралы есеп </w:t>
      </w:r>
      <w:r>
        <w:br/>
      </w:r>
      <w:r>
        <w:rPr>
          <w:rFonts w:ascii="Times New Roman"/>
          <w:b/>
          <w:i w:val="false"/>
          <w:color w:val="000000"/>
        </w:rPr>
        <w:t>Есепті кезең: 20____жылғы __________</w:t>
      </w:r>
    </w:p>
    <w:bookmarkEnd w:id="44"/>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12 - KASE_S</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8"/>
        <w:gridCol w:w="1698"/>
        <w:gridCol w:w="1331"/>
        <w:gridCol w:w="796"/>
        <w:gridCol w:w="1017"/>
        <w:gridCol w:w="1017"/>
        <w:gridCol w:w="2049"/>
        <w:gridCol w:w="797"/>
        <w:gridCol w:w="797"/>
      </w:tblGrid>
      <w:tr>
        <w:trPr>
          <w:trHeight w:val="30" w:hRule="atLeast"/>
        </w:trPr>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эмитентінің атауы</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тізімге енгізу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шығару (оның ішінде өтеу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тізімінің секторы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Тізімнің санаты _________</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 санатының ____ бойынша (бағалы қағаздың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Тізімнің санаты _________</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 санатының ____ бойынша (бағалы қағаздың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________ тізімінің санаты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тізімнің секторы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барлығы _________, оның ішінде бейрезиденттер __________</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көлемі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ең төменгі бағасы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ең жоғары бағасы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орташа мөлшерленген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мәміле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тізімінің секторы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Тізімнің санаты _________</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Тізімнің санаты _________</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барлығы _________, оның ішінде бейрезиденттер __________</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 тiзiмiнiң</w:t>
            </w:r>
            <w:r>
              <w:br/>
            </w:r>
            <w:r>
              <w:rPr>
                <w:rFonts w:ascii="Times New Roman"/>
                <w:b w:val="false"/>
                <w:i w:val="false"/>
                <w:color w:val="000000"/>
                <w:sz w:val="20"/>
              </w:rPr>
              <w:t>жекелеген секторларына</w:t>
            </w:r>
            <w:r>
              <w:br/>
            </w:r>
            <w:r>
              <w:rPr>
                <w:rFonts w:ascii="Times New Roman"/>
                <w:b w:val="false"/>
                <w:i w:val="false"/>
                <w:color w:val="000000"/>
                <w:sz w:val="20"/>
              </w:rPr>
              <w:t>(санаттарына) кiретiн бағалы</w:t>
            </w:r>
            <w:r>
              <w:br/>
            </w:r>
            <w:r>
              <w:rPr>
                <w:rFonts w:ascii="Times New Roman"/>
                <w:b w:val="false"/>
                <w:i w:val="false"/>
                <w:color w:val="000000"/>
                <w:sz w:val="20"/>
              </w:rPr>
              <w:t>қағаздар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Сауда-саттықты ұйымдастырушы тiзiмiнiң жекелеген секторларына (санаттарына) кiретiн бағалы қағаздар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"Сауда-саттықты ұйымдастырушы тiзiмiнiң жекелеген секторларына (санаттарына) кiретiн бағалы қағаздар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айдың соңғы күніндегі жағдай бойынша толтырады.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резиденттік белгісі ретінде бағалы қағаздар эмитентінің резиденттік елі көрсетіледі.</w:t>
      </w:r>
    </w:p>
    <w:p>
      <w:pPr>
        <w:spacing w:after="0"/>
        <w:ind w:left="0"/>
        <w:jc w:val="both"/>
      </w:pPr>
      <w:r>
        <w:rPr>
          <w:rFonts w:ascii="Times New Roman"/>
          <w:b w:val="false"/>
          <w:i w:val="false"/>
          <w:color w:val="000000"/>
          <w:sz w:val="28"/>
        </w:rPr>
        <w:t>
      6. 4-бағанда бағалы қағаздың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pPr>
        <w:spacing w:after="0"/>
        <w:ind w:left="0"/>
        <w:jc w:val="both"/>
      </w:pPr>
      <w:r>
        <w:rPr>
          <w:rFonts w:ascii="Times New Roman"/>
          <w:b w:val="false"/>
          <w:i w:val="false"/>
          <w:color w:val="000000"/>
          <w:sz w:val="28"/>
        </w:rPr>
        <w:t>
      7. 5-бағанда бағалы қағаздың сәйкестендіру нөмірі көрсетіледі.</w:t>
      </w:r>
    </w:p>
    <w:p>
      <w:pPr>
        <w:spacing w:after="0"/>
        <w:ind w:left="0"/>
        <w:jc w:val="both"/>
      </w:pPr>
      <w:r>
        <w:rPr>
          <w:rFonts w:ascii="Times New Roman"/>
          <w:b w:val="false"/>
          <w:i w:val="false"/>
          <w:color w:val="000000"/>
          <w:sz w:val="28"/>
        </w:rPr>
        <w:t>
      8. 6, 7 және 19-бағандарда бағалы қағазды сауда-саттықты ұйымдастырушының тізіміне енгізу, оны тізімнен шығару күні, сондай-ақ соңғы мәміле жасау күні "жжжж.кк.аа" форматында көрсетіледі.</w:t>
      </w:r>
    </w:p>
    <w:p>
      <w:pPr>
        <w:spacing w:after="0"/>
        <w:ind w:left="0"/>
        <w:jc w:val="both"/>
      </w:pPr>
      <w:r>
        <w:rPr>
          <w:rFonts w:ascii="Times New Roman"/>
          <w:b w:val="false"/>
          <w:i w:val="false"/>
          <w:color w:val="000000"/>
          <w:sz w:val="28"/>
        </w:rPr>
        <w:t>
      9. 10, 11 және 12-бағандарда есепті кезеңде бағалы қағазбен жасалған мәмілелердің саны данамен көрсетіледі.</w:t>
      </w:r>
    </w:p>
    <w:p>
      <w:pPr>
        <w:spacing w:after="0"/>
        <w:ind w:left="0"/>
        <w:jc w:val="both"/>
      </w:pPr>
      <w:r>
        <w:rPr>
          <w:rFonts w:ascii="Times New Roman"/>
          <w:b w:val="false"/>
          <w:i w:val="false"/>
          <w:color w:val="000000"/>
          <w:sz w:val="28"/>
        </w:rPr>
        <w:t>
      10. 13, 14, 15, 16, 17, 18, 19 және 20-бағандарда есепті кезеңде бағалы қағазбен жасалған мәмілелердің көлемі, ең төменгі, ең жоғарғы, орташа мөлшерленген бағалары, сондай-ақ соңғы мәміленің бағасы теңгемен көрсетіледі.</w:t>
      </w:r>
    </w:p>
    <w:p>
      <w:pPr>
        <w:spacing w:after="0"/>
        <w:ind w:left="0"/>
        <w:jc w:val="both"/>
      </w:pPr>
      <w:r>
        <w:rPr>
          <w:rFonts w:ascii="Times New Roman"/>
          <w:b w:val="false"/>
          <w:i w:val="false"/>
          <w:color w:val="000000"/>
          <w:sz w:val="28"/>
        </w:rPr>
        <w:t>
      11. Тізімнің секторы ретінде мыналар көрсетіледі: "Акциялар", "Борыштық бағалы қағаздар", "Исламдық бағалы қағаздар", "Инвестициялық қорлардың бағалы қағаздары", "Туынды бағалы қағаздар", "Халықаралық қаржы ұйымдарының бағалы қағаздары", "Мемлекеттік бағалы қағаздар", сауда-саттықты ұйымдастырушының ішкі құжаттарында көзделген өзге секторлар.</w:t>
      </w:r>
    </w:p>
    <w:p>
      <w:pPr>
        <w:spacing w:after="0"/>
        <w:ind w:left="0"/>
        <w:jc w:val="both"/>
      </w:pPr>
      <w:r>
        <w:rPr>
          <w:rFonts w:ascii="Times New Roman"/>
          <w:b w:val="false"/>
          <w:i w:val="false"/>
          <w:color w:val="000000"/>
          <w:sz w:val="28"/>
        </w:rPr>
        <w:t>
      12. Тізімнің санаты ретінде мыналар көрсетіледі: "Акциялар" секторы үшін – бірінші, екінші санаттар, "Борыштық бағалы қағаздар" секторы үшін – квазимемлекеттік сектор субъектілерінің борыштық бағалы қағаздары, өзге борыштық бағалы қағаздар, буферлік санаттың борыштық бағалы қағаздары, "Мемлекеттік бағалы қағаздар" секторы үшін – Қазақстан Республикасының және басқа мемлекеттердің заңнамасына сәйкес шығарылған мемлекеттік бағалы қағаздар, жергілікті атқару органдарының облигациялары.</w:t>
      </w:r>
    </w:p>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12-қосымша</w:t>
            </w:r>
          </w:p>
        </w:tc>
      </w:tr>
    </w:tbl>
    <w:bookmarkStart w:name="z302" w:id="45"/>
    <w:p>
      <w:pPr>
        <w:spacing w:after="0"/>
        <w:ind w:left="0"/>
        <w:jc w:val="left"/>
      </w:pPr>
      <w:r>
        <w:rPr>
          <w:rFonts w:ascii="Times New Roman"/>
          <w:b/>
          <w:i w:val="false"/>
          <w:color w:val="000000"/>
        </w:rPr>
        <w:t xml:space="preserve"> Әкімшілік деректер жинауға арналған нысан  Сауда-саттықты ұйымдастырушының тiзiмiне кiретiн бағалы қағаздарды қоспағанда, қаржы құралдары туралы есеп</w:t>
      </w:r>
      <w:r>
        <w:br/>
      </w:r>
      <w:r>
        <w:rPr>
          <w:rFonts w:ascii="Times New Roman"/>
          <w:b/>
          <w:i w:val="false"/>
          <w:color w:val="000000"/>
        </w:rPr>
        <w:t>Есепті кезең: 20____жылғы __________</w:t>
      </w:r>
    </w:p>
    <w:bookmarkEnd w:id="45"/>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13 - KASE_FI</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968"/>
        <w:gridCol w:w="757"/>
        <w:gridCol w:w="968"/>
        <w:gridCol w:w="2161"/>
        <w:gridCol w:w="758"/>
        <w:gridCol w:w="1318"/>
        <w:gridCol w:w="1529"/>
        <w:gridCol w:w="1529"/>
        <w:gridCol w:w="1529"/>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жалпы деректемелері</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саны</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көлемі (теңгемен)</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баға (теңгемен)</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 (теңгемен)</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баға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саудаға шығару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шығару (оның ішінде фьючерсті орындау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жиынтығы</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ұйымдастырушының тiзiмiне</w:t>
            </w:r>
            <w:r>
              <w:br/>
            </w:r>
            <w:r>
              <w:rPr>
                <w:rFonts w:ascii="Times New Roman"/>
                <w:b w:val="false"/>
                <w:i w:val="false"/>
                <w:color w:val="000000"/>
                <w:sz w:val="20"/>
              </w:rPr>
              <w:t>кiретiн бағалы қағаздарды</w:t>
            </w:r>
            <w:r>
              <w:br/>
            </w:r>
            <w:r>
              <w:rPr>
                <w:rFonts w:ascii="Times New Roman"/>
                <w:b w:val="false"/>
                <w:i w:val="false"/>
                <w:color w:val="000000"/>
                <w:sz w:val="20"/>
              </w:rPr>
              <w:t>қоспағанда, қаржы құралдары</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Сауда-саттықты ұйымдастырушының тiзiмiне кiретiн бағалы қағаздарды қоспағанда, қаржы құралдары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"Сауда-саттықты ұйымдастырушының тiзiмiне кiретiн бағалы қағаздарды қоспағанда, қаржы құралдары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 </w:t>
      </w:r>
    </w:p>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айдың соңғы күніндегі жағдай бойынша толтырады. Нысандағы деректер теңгемен толтырылады. Нысанда бағалы қағаздар олардың тізімге енгізілуінің хронологиялық тәртібімен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қаржы құралының коды ретінде сауда-саттықты ұйымдастырушы өзінің ішкі құжаттарында көзделген қаржы құралдарына код беру тәртібіне сәйкес берген сәйкестендіру кодтары пайдаланылады.</w:t>
      </w:r>
    </w:p>
    <w:p>
      <w:pPr>
        <w:spacing w:after="0"/>
        <w:ind w:left="0"/>
        <w:jc w:val="both"/>
      </w:pPr>
      <w:r>
        <w:rPr>
          <w:rFonts w:ascii="Times New Roman"/>
          <w:b w:val="false"/>
          <w:i w:val="false"/>
          <w:color w:val="000000"/>
          <w:sz w:val="28"/>
        </w:rPr>
        <w:t>
      6. 4 және 5-бағандарда қаржы құралын саудаға шығару және тізімнен шығару күні (оның ішінде фьючерсті орындау кезінде) "жжжж.кк.аа" форматында көрсетіледі.</w:t>
      </w:r>
    </w:p>
    <w:p>
      <w:pPr>
        <w:spacing w:after="0"/>
        <w:ind w:left="0"/>
        <w:jc w:val="both"/>
      </w:pPr>
      <w:r>
        <w:rPr>
          <w:rFonts w:ascii="Times New Roman"/>
          <w:b w:val="false"/>
          <w:i w:val="false"/>
          <w:color w:val="000000"/>
          <w:sz w:val="28"/>
        </w:rPr>
        <w:t>
      7. 6-бағанда есепті кезеңде қаржы құралымен жасалған мәмілелердің саны данамен көрсетіледі.</w:t>
      </w:r>
    </w:p>
    <w:p>
      <w:pPr>
        <w:spacing w:after="0"/>
        <w:ind w:left="0"/>
        <w:jc w:val="both"/>
      </w:pPr>
      <w:r>
        <w:rPr>
          <w:rFonts w:ascii="Times New Roman"/>
          <w:b w:val="false"/>
          <w:i w:val="false"/>
          <w:color w:val="000000"/>
          <w:sz w:val="28"/>
        </w:rPr>
        <w:t>
      8. 7, 8, 9 және 10-бағандарда есепті кезеңде қаржы құралымен жасалған мәмілелердің көлемі, ең төменгі, ең жоғарғы, орташа мөлшерленген бағалары теңгемен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12-1-қосымша</w:t>
            </w:r>
          </w:p>
        </w:tc>
      </w:tr>
    </w:tbl>
    <w:p>
      <w:pPr>
        <w:spacing w:after="0"/>
        <w:ind w:left="0"/>
        <w:jc w:val="left"/>
      </w:pPr>
      <w:r>
        <w:rPr>
          <w:rFonts w:ascii="Times New Roman"/>
          <w:b/>
          <w:i w:val="false"/>
          <w:color w:val="000000"/>
        </w:rPr>
        <w:t xml:space="preserve"> Әкімшілік деректерді жинауға арналған нысан Мәмілелердің көлемі туралы есеп</w:t>
      </w:r>
      <w:r>
        <w:br/>
      </w:r>
      <w:r>
        <w:rPr>
          <w:rFonts w:ascii="Times New Roman"/>
          <w:b/>
          <w:i w:val="false"/>
          <w:color w:val="000000"/>
        </w:rPr>
        <w:t>Есепті кезең: 20__жылғы __________</w:t>
      </w:r>
    </w:p>
    <w:p>
      <w:pPr>
        <w:spacing w:after="0"/>
        <w:ind w:left="0"/>
        <w:jc w:val="both"/>
      </w:pPr>
      <w:r>
        <w:rPr>
          <w:rFonts w:ascii="Times New Roman"/>
          <w:b w:val="false"/>
          <w:i w:val="false"/>
          <w:color w:val="ff0000"/>
          <w:sz w:val="28"/>
        </w:rPr>
        <w:t xml:space="preserve">
      Ескерту. Қаулы 12-1-қосымшамен толықтырылды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Индекс: 12 - VOLUME_DEALINGS</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Кім ұсынады: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2284"/>
        <w:gridCol w:w="2284"/>
        <w:gridCol w:w="2919"/>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секторлары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саны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көлемі, теңгемен</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мәмілелері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Мәмілелердің көлемі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Мәмілелердің көлемі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"Мәмілелер көлемі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p>
      <w:pPr>
        <w:spacing w:after="0"/>
        <w:ind w:left="0"/>
        <w:jc w:val="both"/>
      </w:pPr>
      <w:r>
        <w:rPr>
          <w:rFonts w:ascii="Times New Roman"/>
          <w:b w:val="false"/>
          <w:i w:val="false"/>
          <w:color w:val="000000"/>
          <w:sz w:val="28"/>
        </w:rPr>
        <w:t>
      6. 3-бағанда есепті кезеңде қаржы құралымен жасалған мәмілелердің саны данамен көрсетіледі.</w:t>
      </w:r>
    </w:p>
    <w:p>
      <w:pPr>
        <w:spacing w:after="0"/>
        <w:ind w:left="0"/>
        <w:jc w:val="both"/>
      </w:pPr>
      <w:r>
        <w:rPr>
          <w:rFonts w:ascii="Times New Roman"/>
          <w:b w:val="false"/>
          <w:i w:val="false"/>
          <w:color w:val="000000"/>
          <w:sz w:val="28"/>
        </w:rPr>
        <w:t>
      7. 4-бағанда есепті кезеңде қаржы құралымен жасалған мәмілелердің көлем мөлшері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13-қосымша</w:t>
            </w:r>
          </w:p>
        </w:tc>
      </w:tr>
    </w:tbl>
    <w:bookmarkStart w:name="z319" w:id="46"/>
    <w:p>
      <w:pPr>
        <w:spacing w:after="0"/>
        <w:ind w:left="0"/>
        <w:jc w:val="left"/>
      </w:pPr>
      <w:r>
        <w:rPr>
          <w:rFonts w:ascii="Times New Roman"/>
          <w:b/>
          <w:i w:val="false"/>
          <w:color w:val="000000"/>
        </w:rPr>
        <w:t xml:space="preserve"> Әкімшілік деректерді жинауға арналған нысан Бағалы қағаздар нарығын капиталдандыру туралы есеп</w:t>
      </w:r>
      <w:r>
        <w:br/>
      </w:r>
      <w:r>
        <w:rPr>
          <w:rFonts w:ascii="Times New Roman"/>
          <w:b/>
          <w:i w:val="false"/>
          <w:color w:val="000000"/>
        </w:rPr>
        <w:t>Есепті кезең: 20__жылғы __________</w:t>
      </w:r>
    </w:p>
    <w:bookmarkEnd w:id="46"/>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12 - KASE_S</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Кім ұсынады: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4142"/>
        <w:gridCol w:w="1936"/>
        <w:gridCol w:w="1515"/>
        <w:gridCol w:w="1515"/>
      </w:tblGrid>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 санат / шағын санат секторы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шығарылымдарының саны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саны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 капиталдандыру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w:t>
            </w:r>
            <w:r>
              <w:br/>
            </w:r>
            <w:r>
              <w:rPr>
                <w:rFonts w:ascii="Times New Roman"/>
                <w:b w:val="false"/>
                <w:i w:val="false"/>
                <w:color w:val="000000"/>
                <w:sz w:val="20"/>
              </w:rPr>
              <w:t>капиталдандыру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Бағалы қағаздар нарығын капиталдандыру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"Бағалы қағаздар нарығын капиталдандыру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қор биржасының ішкі құжаттарына сәйкес қор биржасының тізімі, қор биржасының оқшауландырылған алаңдары, қор биржасы ресми тізімінің санаттары мен шағын санаттары көрсетіледі.</w:t>
      </w:r>
    </w:p>
    <w:p>
      <w:pPr>
        <w:spacing w:after="0"/>
        <w:ind w:left="0"/>
        <w:jc w:val="both"/>
      </w:pPr>
      <w:r>
        <w:rPr>
          <w:rFonts w:ascii="Times New Roman"/>
          <w:b w:val="false"/>
          <w:i w:val="false"/>
          <w:color w:val="000000"/>
          <w:sz w:val="28"/>
        </w:rPr>
        <w:t xml:space="preserve">
      6. 3-бағанда сауда-саттықты ұйымдастырушының ресми тізіміне енгізілген бағалы қағаздар шығарылымдарының саны көрсетіледі. </w:t>
      </w:r>
    </w:p>
    <w:p>
      <w:pPr>
        <w:spacing w:after="0"/>
        <w:ind w:left="0"/>
        <w:jc w:val="both"/>
      </w:pPr>
      <w:r>
        <w:rPr>
          <w:rFonts w:ascii="Times New Roman"/>
          <w:b w:val="false"/>
          <w:i w:val="false"/>
          <w:color w:val="000000"/>
          <w:sz w:val="28"/>
        </w:rPr>
        <w:t>
      7. 4-бағанда бағалы қағаздары сауда-саттықты ұйымдастырушының ресми тізіміне енгізілген эмитенттердің саны көрсетіледі.</w:t>
      </w:r>
    </w:p>
    <w:p>
      <w:pPr>
        <w:spacing w:after="0"/>
        <w:ind w:left="0"/>
        <w:jc w:val="both"/>
      </w:pPr>
      <w:r>
        <w:rPr>
          <w:rFonts w:ascii="Times New Roman"/>
          <w:b w:val="false"/>
          <w:i w:val="false"/>
          <w:color w:val="000000"/>
          <w:sz w:val="28"/>
        </w:rPr>
        <w:t>
      8. 5-бағанда ресми тізімде (облигациялар бойынша) саудаланатын орналастырылған облигациялардың жиынтық Номиналдық құнын және өзінің ішкі құжаттарында белгіленген тәртібіне сәйкес сауда-саттықты ұйымдастырушының ресми тізіміне (акциялар бойынша) енгізілген акциялардың нарықтық құнын көрсететін индикатор мың теңгемен көрсетіледі. Бұл баған тек қана акциялар нарығы мен корпоративтік облигациялар нарығы бойынша толтырылады.</w:t>
      </w:r>
    </w:p>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14-қосымша</w:t>
            </w:r>
          </w:p>
        </w:tc>
      </w:tr>
    </w:tbl>
    <w:bookmarkStart w:name="z335" w:id="47"/>
    <w:p>
      <w:pPr>
        <w:spacing w:after="0"/>
        <w:ind w:left="0"/>
        <w:jc w:val="left"/>
      </w:pPr>
      <w:r>
        <w:rPr>
          <w:rFonts w:ascii="Times New Roman"/>
          <w:b/>
          <w:i w:val="false"/>
          <w:color w:val="000000"/>
        </w:rPr>
        <w:t xml:space="preserve"> Әкімшілік деректерді жинауға арналған нысан Клиенттердің шоттары туралы есеп</w:t>
      </w:r>
      <w:r>
        <w:br/>
      </w:r>
      <w:r>
        <w:rPr>
          <w:rFonts w:ascii="Times New Roman"/>
          <w:b/>
          <w:i w:val="false"/>
          <w:color w:val="000000"/>
        </w:rPr>
        <w:t>Есепті кезең: 20__жылғы "__" ____________ жағдай бойынша</w:t>
      </w:r>
    </w:p>
    <w:bookmarkEnd w:id="47"/>
    <w:p>
      <w:pPr>
        <w:spacing w:after="0"/>
        <w:ind w:left="0"/>
        <w:jc w:val="both"/>
      </w:pPr>
      <w:r>
        <w:rPr>
          <w:rFonts w:ascii="Times New Roman"/>
          <w:b w:val="false"/>
          <w:i w:val="false"/>
          <w:color w:val="ff0000"/>
          <w:sz w:val="28"/>
        </w:rPr>
        <w:t xml:space="preserve">
      Ескерту. 14-қосымша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KASE_SK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1857"/>
        <w:gridCol w:w="2952"/>
        <w:gridCol w:w="1857"/>
        <w:gridCol w:w="1858"/>
        <w:gridCol w:w="1858"/>
      </w:tblGrid>
      <w:tr>
        <w:trPr>
          <w:trHeight w:val="30" w:hRule="atLeast"/>
        </w:trPr>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Бейрезидент-банктер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шоттар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шоттары туралы</w:t>
            </w:r>
            <w:r>
              <w:br/>
            </w:r>
            <w:r>
              <w:rPr>
                <w:rFonts w:ascii="Times New Roman"/>
                <w:b w:val="false"/>
                <w:i w:val="false"/>
                <w:color w:val="000000"/>
                <w:sz w:val="20"/>
              </w:rPr>
              <w:t>есеп нысанына 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Клиенттердің шоттары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"Клиенттердің шоттары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сауда-саттықты ұйымдастырушы ай сайын жасайды. Нысандағы деректер есепті кезеңнің соңындағы жағдай бойынша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берілген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сауда-саттықты ұйымдастырушы заңды тұлғалар бойынша, оның ішінде шетел валютасымен тартқан ағымдағы, корреспонденттік және басқа да шоттардың құрылымы ашып көрсетіледі.</w:t>
      </w:r>
    </w:p>
    <w:p>
      <w:pPr>
        <w:spacing w:after="0"/>
        <w:ind w:left="0"/>
        <w:jc w:val="both"/>
      </w:pPr>
      <w:r>
        <w:rPr>
          <w:rFonts w:ascii="Times New Roman"/>
          <w:b w:val="false"/>
          <w:i w:val="false"/>
          <w:color w:val="000000"/>
          <w:sz w:val="28"/>
        </w:rPr>
        <w:t>
      6. 3, 4 және 5-бағандарда шоттардағы ақша қалдықтары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15-қосымша</w:t>
            </w:r>
          </w:p>
        </w:tc>
      </w:tr>
    </w:tbl>
    <w:bookmarkStart w:name="z350" w:id="48"/>
    <w:p>
      <w:pPr>
        <w:spacing w:after="0"/>
        <w:ind w:left="0"/>
        <w:jc w:val="left"/>
      </w:pPr>
      <w:r>
        <w:rPr>
          <w:rFonts w:ascii="Times New Roman"/>
          <w:b/>
          <w:i w:val="false"/>
          <w:color w:val="000000"/>
        </w:rPr>
        <w:t xml:space="preserve"> Әкімшілік деректерді жинауға арналған нысан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w:t>
      </w:r>
      <w:r>
        <w:br/>
      </w:r>
      <w:r>
        <w:rPr>
          <w:rFonts w:ascii="Times New Roman"/>
          <w:b/>
          <w:i w:val="false"/>
          <w:color w:val="000000"/>
        </w:rPr>
        <w:t>Есепті кезең: 20__жылғы "__" ____________ жағдай бойынша</w:t>
      </w:r>
    </w:p>
    <w:bookmarkEnd w:id="48"/>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KASE_DEALING_REGISTER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 (ұйымның атауы)</w:t>
      </w:r>
    </w:p>
    <w:p>
      <w:pPr>
        <w:spacing w:after="0"/>
        <w:ind w:left="0"/>
        <w:jc w:val="both"/>
      </w:pPr>
      <w:r>
        <w:rPr>
          <w:rFonts w:ascii="Times New Roman"/>
          <w:b w:val="false"/>
          <w:i w:val="false"/>
          <w:color w:val="000000"/>
          <w:sz w:val="28"/>
        </w:rPr>
        <w:t>
      1-кесте. Сауда-саттықты ұйымдастырушымен ерекше қатынастармен байланысты тұлғалармен есепті ай ішінде жасалған, сондай-ақ 20__жылғы "___" "________" қолданыстағы мәмілелер.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825"/>
        <w:gridCol w:w="4301"/>
        <w:gridCol w:w="613"/>
        <w:gridCol w:w="2032"/>
        <w:gridCol w:w="613"/>
        <w:gridCol w:w="613"/>
        <w:gridCol w:w="670"/>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бар болған кезде - әкесінің аты)</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оның ішінде дара кәсіпкер үшін)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сауда-саттықты ұйымдастырушы мен ерекше қатынастармен байланысты тұлғаға жатқызылған белгі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мақсаты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2339"/>
        <w:gridCol w:w="3862"/>
        <w:gridCol w:w="1923"/>
        <w:gridCol w:w="1160"/>
        <w:gridCol w:w="1161"/>
      </w:tblGrid>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(талаптарын орындай бастау күні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қолданысының аяқталу күні (талаптарын орындауды аяқтау күні)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директорлар кеңесі шешімінің не акционерлердің жалпы жиналысының деректемелері (директорлар кеңесі болмаған жағдайда)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түрі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3243"/>
        <w:gridCol w:w="2998"/>
        <w:gridCol w:w="2999"/>
        <w:gridCol w:w="16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(жылдық пайызбен)</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енгізілетін қамтамасыз ету құны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ұйымдастырушымен ерекше қатынастармен байланысты тұлғамен сауда-саттықты ұйымдастырушының пайдасына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ұйымдастырушымен сауда-саттықты ұйымдастырушымен ерекше қатынастармен байланысты тұлғаның пайдасына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ішкі құжаттарына сәйкес</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044"/>
        <w:gridCol w:w="1169"/>
        <w:gridCol w:w="1044"/>
        <w:gridCol w:w="2479"/>
        <w:gridCol w:w="4350"/>
        <w:gridCol w:w="10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кірістер/шығыстар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ағымдағы қалдық</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талаптарына сәйкес құрылған резервтер (провизиялар) сомасы</w:t>
            </w:r>
          </w:p>
        </w:tc>
        <w:tc>
          <w:tcPr>
            <w:tcW w:w="4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Сауда-саттықты ұйымдастырушының өзімен ерекше қатынастармен байланысты тұлғамен сауда-саттықты ұйымдастырушы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аспайтын сауда-саттықты ұйымдастырушының өзімен ерекше қатынастармен байланысты тұлғалармен жасалған мәмілелерінің жалпы сомасы 20__жылғы "__" _____ жағдай бойынша ________ мың теңгені құрайды.</w:t>
      </w:r>
    </w:p>
    <w:p>
      <w:pPr>
        <w:spacing w:after="0"/>
        <w:ind w:left="0"/>
        <w:jc w:val="both"/>
      </w:pPr>
      <w:r>
        <w:rPr>
          <w:rFonts w:ascii="Times New Roman"/>
          <w:b w:val="false"/>
          <w:i w:val="false"/>
          <w:color w:val="000000"/>
          <w:sz w:val="28"/>
        </w:rPr>
        <w:t xml:space="preserve">
      Сауда-саттықты ұйымдастырушы есепті айда сауда-саттықты ұйымдастырушымен ерекше қатынастармен байланысты тұлғаларға жеңілдік жағдайлары ұсынылмағанын және сауда-саттықты ұйымдастырушының 1-кестеде көрсетілгендерді қоспағанда, басқа мәмілелерді жүзеге асырмағанын растайды. </w:t>
      </w:r>
    </w:p>
    <w:p>
      <w:pPr>
        <w:spacing w:after="0"/>
        <w:ind w:left="0"/>
        <w:jc w:val="both"/>
      </w:pPr>
      <w:r>
        <w:rPr>
          <w:rFonts w:ascii="Times New Roman"/>
          <w:b w:val="false"/>
          <w:i w:val="false"/>
          <w:color w:val="000000"/>
          <w:sz w:val="28"/>
        </w:rPr>
        <w:t>
      2-кесте. 20__жылғы "___" "________" жағдай бойынша сауда-саттықты ұйымдастырушымен ерекше қатынастармен байланысты тұлғалардың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5207"/>
        <w:gridCol w:w="3354"/>
        <w:gridCol w:w="742"/>
        <w:gridCol w:w="2255"/>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оның ішінде дара кәсіпкер үшін)</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бар болса – әкесінің аты)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сауда-саттықты ұйымдастырушымен ерекше қатынастармен байланысты тұлғаға жатқызылған белгі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ұйымдастырушымен ерекше</w:t>
            </w:r>
            <w:r>
              <w:br/>
            </w:r>
            <w:r>
              <w:rPr>
                <w:rFonts w:ascii="Times New Roman"/>
                <w:b w:val="false"/>
                <w:i w:val="false"/>
                <w:color w:val="000000"/>
                <w:sz w:val="20"/>
              </w:rPr>
              <w:t>қатынастармен байланысты</w:t>
            </w:r>
            <w:r>
              <w:br/>
            </w:r>
            <w:r>
              <w:rPr>
                <w:rFonts w:ascii="Times New Roman"/>
                <w:b w:val="false"/>
                <w:i w:val="false"/>
                <w:color w:val="000000"/>
                <w:sz w:val="20"/>
              </w:rPr>
              <w:t>тұлғалармен есепті ай ішінде</w:t>
            </w:r>
            <w:r>
              <w:br/>
            </w:r>
            <w:r>
              <w:rPr>
                <w:rFonts w:ascii="Times New Roman"/>
                <w:b w:val="false"/>
                <w:i w:val="false"/>
                <w:color w:val="000000"/>
                <w:sz w:val="20"/>
              </w:rPr>
              <w:t>жасалған, сондай-ақ есепті күні</w:t>
            </w:r>
            <w:r>
              <w:br/>
            </w:r>
            <w:r>
              <w:rPr>
                <w:rFonts w:ascii="Times New Roman"/>
                <w:b w:val="false"/>
                <w:i w:val="false"/>
                <w:color w:val="000000"/>
                <w:sz w:val="20"/>
              </w:rPr>
              <w:t>қолданыстағы мәмілелер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сауда-саттықты</w:t>
            </w:r>
            <w:r>
              <w:br/>
            </w:r>
            <w:r>
              <w:rPr>
                <w:rFonts w:ascii="Times New Roman"/>
                <w:b w:val="false"/>
                <w:i w:val="false"/>
                <w:color w:val="000000"/>
                <w:sz w:val="20"/>
              </w:rPr>
              <w:t>ұйымдастырушымен ерекше</w:t>
            </w:r>
            <w:r>
              <w:br/>
            </w:r>
            <w:r>
              <w:rPr>
                <w:rFonts w:ascii="Times New Roman"/>
                <w:b w:val="false"/>
                <w:i w:val="false"/>
                <w:color w:val="000000"/>
                <w:sz w:val="20"/>
              </w:rPr>
              <w:t>қатынастармен байланысты</w:t>
            </w:r>
            <w:r>
              <w:br/>
            </w:r>
            <w:r>
              <w:rPr>
                <w:rFonts w:ascii="Times New Roman"/>
                <w:b w:val="false"/>
                <w:i w:val="false"/>
                <w:color w:val="000000"/>
                <w:sz w:val="20"/>
              </w:rPr>
              <w:t>тұлғалардың</w:t>
            </w:r>
            <w:r>
              <w:br/>
            </w:r>
            <w:r>
              <w:rPr>
                <w:rFonts w:ascii="Times New Roman"/>
                <w:b w:val="false"/>
                <w:i w:val="false"/>
                <w:color w:val="000000"/>
                <w:sz w:val="20"/>
              </w:rPr>
              <w:t>тізілімі</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 1-тарау. Жалпы ережелер</w:t>
      </w:r>
    </w:p>
    <w:p>
      <w:pPr>
        <w:spacing w:after="0"/>
        <w:ind w:left="0"/>
        <w:jc w:val="both"/>
      </w:pPr>
      <w:r>
        <w:rPr>
          <w:rFonts w:ascii="Times New Roman"/>
          <w:b w:val="false"/>
          <w:i w:val="false"/>
          <w:color w:val="000000"/>
          <w:sz w:val="28"/>
        </w:rPr>
        <w:t>
      1. Осы түсіндірме (бұдан әрі – Түсіндірме) "Сауда-саттықты ұйымдастырушымен ерекше қатынастармен байланысты тұлғалармен есепті ай ішінде жасалған, сондай-ақ есепті күні қолданыстағы мәмілелер туралы есеп және сауда-саттықты ұйымдастырушымен ерекше қатынастармен байланысты тұлғалардың тізілімі"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сауда-саттықты ұйымдастырушы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сауда-саттықты ұйымдастырушының сауда-саттықты ұйымдастырушымен ерекше қатынастармен байланысты тұлғалармен есепті кезең ішінде жасалған, сондай-ақ есепті күнге қолданыстағы барлық мәмілелері туралы (1-кесте) және есепті күнге сауда-саттықты ұйымдастырушымен ерекше қатынастармен байланысты тұлғалар (2-кесте) туралы мәліметтер көрсетіледі.</w:t>
      </w:r>
    </w:p>
    <w:p>
      <w:pPr>
        <w:spacing w:after="0"/>
        <w:ind w:left="0"/>
        <w:jc w:val="both"/>
      </w:pPr>
      <w:r>
        <w:rPr>
          <w:rFonts w:ascii="Times New Roman"/>
          <w:b w:val="false"/>
          <w:i w:val="false"/>
          <w:color w:val="000000"/>
          <w:sz w:val="28"/>
        </w:rPr>
        <w:t xml:space="preserve">
      6. Тұлғаның сауда-саттықты ұйымдастырушымен ерекше қатынастармен байланыстылық белгісі "Қазақстан Республикасындағы банктер және банк қызметі туралы" 1995 жылғы 31 тамыздағы Қазақстан Республикасы Заңының 40-бабымен және "Акционерлік қоғамдар туралы" 2003 жылғы 13 мамырдағы Қазақстан Республикасы Заңының </w:t>
      </w:r>
      <w:r>
        <w:rPr>
          <w:rFonts w:ascii="Times New Roman"/>
          <w:b w:val="false"/>
          <w:i w:val="false"/>
          <w:color w:val="000000"/>
          <w:sz w:val="28"/>
        </w:rPr>
        <w:t>64-бабымен</w:t>
      </w:r>
      <w:r>
        <w:rPr>
          <w:rFonts w:ascii="Times New Roman"/>
          <w:b w:val="false"/>
          <w:i w:val="false"/>
          <w:color w:val="000000"/>
          <w:sz w:val="28"/>
        </w:rPr>
        <w:t xml:space="preserve"> айқындалады.</w:t>
      </w:r>
    </w:p>
    <w:p>
      <w:pPr>
        <w:spacing w:after="0"/>
        <w:ind w:left="0"/>
        <w:jc w:val="both"/>
      </w:pPr>
      <w:r>
        <w:rPr>
          <w:rFonts w:ascii="Times New Roman"/>
          <w:b w:val="false"/>
          <w:i w:val="false"/>
          <w:color w:val="000000"/>
          <w:sz w:val="28"/>
        </w:rPr>
        <w:t>
      7. 2-кестені толтыру кезінде тұлғаның сауда-саттықты ұйымдастырушымен ерекше қатынастармен байланыстылығының барлық белгілері көрсетіледі.</w:t>
      </w:r>
    </w:p>
    <w:p>
      <w:pPr>
        <w:spacing w:after="0"/>
        <w:ind w:left="0"/>
        <w:jc w:val="both"/>
      </w:pPr>
      <w:r>
        <w:rPr>
          <w:rFonts w:ascii="Times New Roman"/>
          <w:b w:val="false"/>
          <w:i w:val="false"/>
          <w:color w:val="000000"/>
          <w:sz w:val="28"/>
        </w:rPr>
        <w:t xml:space="preserve">
      8.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үшін пруденциалдық нормативтерді есептеу ережесін бекіту туралы" Қазақстан Республикасы Қаржы нарығын және қаржы ұйымдарын реттеу мен қадағалау агенттігі Басқармасының 2010 жылғы 29 наурыздағы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6207 болып тіркелген) сәйкес есептелетін сауда-саттықты ұйымдастырушының меншікті капиталының мөлшерінен жиынтығында 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p>
      <w:pPr>
        <w:spacing w:after="0"/>
        <w:ind w:left="0"/>
        <w:jc w:val="both"/>
      </w:pPr>
      <w:r>
        <w:rPr>
          <w:rFonts w:ascii="Times New Roman"/>
          <w:b w:val="false"/>
          <w:i w:val="false"/>
          <w:color w:val="000000"/>
          <w:sz w:val="28"/>
        </w:rPr>
        <w:t>
      9. Егер сауда-саттықты ұйымдастырушының меншікті капиталының теріс мәні болса, 1-кестеде сауда-саттықты ұйымдастырушының өзімен ерекше қатынастармен байланысты тұлғамен операцияларының әрбір түрі бойынша сомасы сауда-саттықты ұйымдастырушы активтерінің мөлшерінен жиынтығында 0,001 пайыздан асатын сауда-саттықты ұйымдастырушының өзімен ерекше қатынастармен байланысты тұлғалармен жасалған барлық мәмілелері туралы мәліметтер көрсетіледі.</w:t>
      </w:r>
    </w:p>
    <w:p>
      <w:pPr>
        <w:spacing w:after="0"/>
        <w:ind w:left="0"/>
        <w:jc w:val="both"/>
      </w:pPr>
      <w:r>
        <w:rPr>
          <w:rFonts w:ascii="Times New Roman"/>
          <w:b w:val="false"/>
          <w:i w:val="false"/>
          <w:color w:val="000000"/>
          <w:sz w:val="28"/>
        </w:rPr>
        <w:t>
      10. 1-кестенің 2-бағанында және 2-кестенің 3-бағанында жеке тұлға үшін тегі мен аты міндетті түрде, бар болған кезде – әкесінің аты көрсетіледі.</w:t>
      </w:r>
    </w:p>
    <w:p>
      <w:pPr>
        <w:spacing w:after="0"/>
        <w:ind w:left="0"/>
        <w:jc w:val="both"/>
      </w:pPr>
      <w:r>
        <w:rPr>
          <w:rFonts w:ascii="Times New Roman"/>
          <w:b w:val="false"/>
          <w:i w:val="false"/>
          <w:color w:val="000000"/>
          <w:sz w:val="28"/>
        </w:rPr>
        <w:t>
      11. 1-кестенің 14, 15 және 16-бағандарында талаптары қамтамасыз етудің болуы болжанатын мәмілелер бойынша ақпарат көрсетіледі.</w:t>
      </w:r>
    </w:p>
    <w:p>
      <w:pPr>
        <w:spacing w:after="0"/>
        <w:ind w:left="0"/>
        <w:jc w:val="both"/>
      </w:pPr>
      <w:r>
        <w:rPr>
          <w:rFonts w:ascii="Times New Roman"/>
          <w:b w:val="false"/>
          <w:i w:val="false"/>
          <w:color w:val="000000"/>
          <w:sz w:val="28"/>
        </w:rPr>
        <w:t>
      12. 1-кестенің 17, 18, және 19-бағандарында талаптары сыйақы төлеу болжанатын мәмілелер бойынша ақпарат көрсетіледі.</w:t>
      </w:r>
    </w:p>
    <w:p>
      <w:pPr>
        <w:spacing w:after="0"/>
        <w:ind w:left="0"/>
        <w:jc w:val="both"/>
      </w:pPr>
      <w:r>
        <w:rPr>
          <w:rFonts w:ascii="Times New Roman"/>
          <w:b w:val="false"/>
          <w:i w:val="false"/>
          <w:color w:val="000000"/>
          <w:sz w:val="28"/>
        </w:rPr>
        <w:t>
      13. 1-кестенің 20-бағанында ағымдағы жылдың басынан бері жинақталған есептелген кіріс немесе шығыс сомасы көрсетіледі.</w:t>
      </w:r>
    </w:p>
    <w:p>
      <w:pPr>
        <w:spacing w:after="0"/>
        <w:ind w:left="0"/>
        <w:jc w:val="both"/>
      </w:pPr>
      <w:r>
        <w:rPr>
          <w:rFonts w:ascii="Times New Roman"/>
          <w:b w:val="false"/>
          <w:i w:val="false"/>
          <w:color w:val="000000"/>
          <w:sz w:val="28"/>
        </w:rPr>
        <w:t>
      14. Егер мәміле жасау кезінде тұлға сауда-саттықты ұйымдастырушымен ерекше қатынастармен байланысты тұлға болмаған болса, 1-кестенің 26-бағанында былай деп көрсетіледі: "тұлға ________ бастап (жылы, айы, күні көрсетілген мерзімі) сауда-саттықты ұйымдастырушымен ерекше қатынастармен байланысты болып табылады".</w:t>
      </w:r>
    </w:p>
    <w:p>
      <w:pPr>
        <w:spacing w:after="0"/>
        <w:ind w:left="0"/>
        <w:jc w:val="both"/>
      </w:pPr>
      <w:r>
        <w:rPr>
          <w:rFonts w:ascii="Times New Roman"/>
          <w:b w:val="false"/>
          <w:i w:val="false"/>
          <w:color w:val="000000"/>
          <w:sz w:val="28"/>
        </w:rPr>
        <w:t>
      15. 2-кестеде сауда-саттықты ұйымдастырушымен ерекше қатынастармен байланысты барлық тұлғалар, оның ішінде мәмілелер жасалмаған тұлғалар көрсетіледі.</w:t>
      </w:r>
    </w:p>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16-қосымша</w:t>
            </w:r>
          </w:p>
        </w:tc>
      </w:tr>
    </w:tbl>
    <w:bookmarkStart w:name="z376" w:id="49"/>
    <w:p>
      <w:pPr>
        <w:spacing w:after="0"/>
        <w:ind w:left="0"/>
        <w:jc w:val="left"/>
      </w:pPr>
      <w:r>
        <w:rPr>
          <w:rFonts w:ascii="Times New Roman"/>
          <w:b/>
          <w:i w:val="false"/>
          <w:color w:val="000000"/>
        </w:rPr>
        <w:t xml:space="preserve"> Әкімшілік деректерді жинауға арналған нысан Меншікті активтерді инвестициялау бойынша жасалған мәмілелер туралы есеп</w:t>
      </w:r>
      <w:r>
        <w:br/>
      </w:r>
      <w:r>
        <w:rPr>
          <w:rFonts w:ascii="Times New Roman"/>
          <w:b/>
          <w:i w:val="false"/>
          <w:color w:val="000000"/>
        </w:rPr>
        <w:t>Есепті кезең: 20__жылғы "__" ____________ жағдай бойынша</w:t>
      </w:r>
    </w:p>
    <w:bookmarkEnd w:id="49"/>
    <w:p>
      <w:pPr>
        <w:spacing w:after="0"/>
        <w:ind w:left="0"/>
        <w:jc w:val="both"/>
      </w:pPr>
      <w:r>
        <w:rPr>
          <w:rFonts w:ascii="Times New Roman"/>
          <w:b w:val="false"/>
          <w:i w:val="false"/>
          <w:color w:val="ff0000"/>
          <w:sz w:val="28"/>
        </w:rPr>
        <w:t xml:space="preserve">
      Ескерту. 16-қосымша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KASE_Dealings_SA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90"/>
        <w:gridCol w:w="2271"/>
        <w:gridCol w:w="1996"/>
        <w:gridCol w:w="990"/>
        <w:gridCol w:w="990"/>
        <w:gridCol w:w="990"/>
        <w:gridCol w:w="990"/>
        <w:gridCol w:w="2093"/>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ақы төлеу</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түрі</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оның эмитентінің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739"/>
        <w:gridCol w:w="2161"/>
        <w:gridCol w:w="1739"/>
        <w:gridCol w:w="1176"/>
        <w:gridCol w:w="1391"/>
        <w:gridCol w:w="1740"/>
        <w:gridCol w:w="1178"/>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құнының (орналастыру бағасының) валютасы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номиналдық құны (орналастыру бағасы)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көлемі (бағалы қағаздардың данасы)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(пайыздармен)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сомасы</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активтерді</w:t>
            </w:r>
            <w:r>
              <w:br/>
            </w:r>
            <w:r>
              <w:rPr>
                <w:rFonts w:ascii="Times New Roman"/>
                <w:b w:val="false"/>
                <w:i w:val="false"/>
                <w:color w:val="000000"/>
                <w:sz w:val="20"/>
              </w:rPr>
              <w:t>инвестициялау бойынша</w:t>
            </w:r>
            <w:r>
              <w:br/>
            </w:r>
            <w:r>
              <w:rPr>
                <w:rFonts w:ascii="Times New Roman"/>
                <w:b w:val="false"/>
                <w:i w:val="false"/>
                <w:color w:val="000000"/>
                <w:sz w:val="20"/>
              </w:rPr>
              <w:t>жасалған мәмілелер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Меншікті активтерді инвестициялау бойынша жасалған мәмілелер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"Меншікті активтерді инвестициялау бойынша жасалған мәмілелер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xml:space="preserve">
      3. Нысанды сауда-саттықты ұйымдастырушы ай сайын жасайды және есепті кезеңнің соңындағы жағдай бойынша толтырылады. Нысанның 13, 15 және 17-бағандарындағы деректер теңгемен толтырылады. </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7-бағанда мәміленің түрі (сатып алу, сату, өтеу, кері репо операциясы – ашу/жабу және басқалар) көрсетіледі.</w:t>
      </w:r>
    </w:p>
    <w:p>
      <w:pPr>
        <w:spacing w:after="0"/>
        <w:ind w:left="0"/>
        <w:jc w:val="both"/>
      </w:pPr>
      <w:r>
        <w:rPr>
          <w:rFonts w:ascii="Times New Roman"/>
          <w:b w:val="false"/>
          <w:i w:val="false"/>
          <w:color w:val="000000"/>
          <w:sz w:val="28"/>
        </w:rPr>
        <w:t>
      6. 8-бағанда бағалы қағаздар нарығының түрі (ұйымдастырылған немесе ұйымдастырылмаған) көрсетіледі. Егер мәміле ұйымдастырылған бағалы қағаздар нарығында жасалған болса, онда сауда жүйесінде мәміле жүзеге асырылған сауда-саттықты ұйымдастырушы көрсетіледі.</w:t>
      </w:r>
    </w:p>
    <w:p>
      <w:pPr>
        <w:spacing w:after="0"/>
        <w:ind w:left="0"/>
        <w:jc w:val="both"/>
      </w:pPr>
      <w:r>
        <w:rPr>
          <w:rFonts w:ascii="Times New Roman"/>
          <w:b w:val="false"/>
          <w:i w:val="false"/>
          <w:color w:val="000000"/>
          <w:sz w:val="28"/>
        </w:rPr>
        <w:t>
      7. 11 және 14-бағандарда валюта кодтары "Валюталар мен қорларды көрсетуге арналған кодтар" ҚР ҰЖ 07 ISO 4217-2012 Қазақстан Республикасының мемлекеттік жіктеушісіне сәйкес көрсетіледі.</w:t>
      </w:r>
    </w:p>
    <w:p>
      <w:pPr>
        <w:spacing w:after="0"/>
        <w:ind w:left="0"/>
        <w:jc w:val="both"/>
      </w:pPr>
      <w:r>
        <w:rPr>
          <w:rFonts w:ascii="Times New Roman"/>
          <w:b w:val="false"/>
          <w:i w:val="false"/>
          <w:color w:val="000000"/>
          <w:sz w:val="28"/>
        </w:rPr>
        <w:t>
      8. 15-бағанда сатушыға төленген сыйақы ескеріле отырып мәміленің жүзеге асырылғанын растайтын бастапқы құжатта (биржалық куәлік, брокердің және (немесе) дилердің есебі, ақпарат берудің және төлемдер жасаудың халықаралық банкаралық жүйесі (SWIFT) бойынша алынған растау) қамтылатын баға үтірден кейін төрт таңбаға дейінгі дәлдікпен көрсетіледі.</w:t>
      </w:r>
    </w:p>
    <w:p>
      <w:pPr>
        <w:spacing w:after="0"/>
        <w:ind w:left="0"/>
        <w:jc w:val="both"/>
      </w:pPr>
      <w:r>
        <w:rPr>
          <w:rFonts w:ascii="Times New Roman"/>
          <w:b w:val="false"/>
          <w:i w:val="false"/>
          <w:color w:val="000000"/>
          <w:sz w:val="28"/>
        </w:rPr>
        <w:t>
      9. 16-бағанда борыштық бағалы қағаздар бойынша кірістілік жылдық пайыздармен (облигациямен мәміле бойынша – иеліктен алу не иелену нәтижесінде қалыптасқан өтеуге кірістілік) көрсетіледі.</w:t>
      </w:r>
    </w:p>
    <w:p>
      <w:pPr>
        <w:spacing w:after="0"/>
        <w:ind w:left="0"/>
        <w:jc w:val="both"/>
      </w:pPr>
      <w:r>
        <w:rPr>
          <w:rFonts w:ascii="Times New Roman"/>
          <w:b w:val="false"/>
          <w:i w:val="false"/>
          <w:color w:val="000000"/>
          <w:sz w:val="28"/>
        </w:rPr>
        <w:t>
      10. 17-бағанда мәмілені орындауға байланысты шығыстарды ескермегендегі сома үтірден кейін екі таңбаға дейінгі дәлдікпен көрсетіледі.</w:t>
      </w:r>
    </w:p>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17-қосымша</w:t>
            </w:r>
          </w:p>
        </w:tc>
      </w:tr>
    </w:tbl>
    <w:bookmarkStart w:name="z394" w:id="50"/>
    <w:p>
      <w:pPr>
        <w:spacing w:after="0"/>
        <w:ind w:left="0"/>
        <w:jc w:val="left"/>
      </w:pPr>
      <w:r>
        <w:rPr>
          <w:rFonts w:ascii="Times New Roman"/>
          <w:b/>
          <w:i w:val="false"/>
          <w:color w:val="000000"/>
        </w:rPr>
        <w:t xml:space="preserve"> Әкімшілік деректерді жинауға арналған нысан  Меншікті активтер есебінен сатып алынған бағалы қағаздар туралы есеп </w:t>
      </w:r>
      <w:r>
        <w:br/>
      </w:r>
      <w:r>
        <w:rPr>
          <w:rFonts w:ascii="Times New Roman"/>
          <w:b/>
          <w:i w:val="false"/>
          <w:color w:val="000000"/>
        </w:rPr>
        <w:t>Есепті кезең: 20__жылғы "__" ____________ жағдай бойынша</w:t>
      </w:r>
    </w:p>
    <w:bookmarkEnd w:id="50"/>
    <w:p>
      <w:pPr>
        <w:spacing w:after="0"/>
        <w:ind w:left="0"/>
        <w:jc w:val="both"/>
      </w:pPr>
      <w:r>
        <w:rPr>
          <w:rFonts w:ascii="Times New Roman"/>
          <w:b w:val="false"/>
          <w:i w:val="false"/>
          <w:color w:val="ff0000"/>
          <w:sz w:val="28"/>
        </w:rPr>
        <w:t xml:space="preserve">
      Ескерту. 17-қосымша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KASE_CBSA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1"/>
        <w:gridCol w:w="3862"/>
        <w:gridCol w:w="1527"/>
        <w:gridCol w:w="1400"/>
        <w:gridCol w:w="1400"/>
      </w:tblGrid>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2611"/>
        <w:gridCol w:w="2611"/>
        <w:gridCol w:w="2659"/>
        <w:gridCol w:w="22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 сатып алу құны</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валютасы</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ауырталық салынған бағалы қағаздар, барлығы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репоға берілген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728"/>
        <w:gridCol w:w="1935"/>
        <w:gridCol w:w="17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санаты</w:t>
            </w:r>
          </w:p>
        </w:tc>
      </w:tr>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2218"/>
        <w:gridCol w:w="1440"/>
        <w:gridCol w:w="1440"/>
        <w:gridCol w:w="1440"/>
        <w:gridCol w:w="1440"/>
        <w:gridCol w:w="1441"/>
        <w:gridCol w:w="14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танылған күні</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ресми тізімі секторының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 бойынша берілген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сатып алынған бағалы қағаздар</w:t>
            </w:r>
            <w:r>
              <w:br/>
            </w:r>
            <w:r>
              <w:rPr>
                <w:rFonts w:ascii="Times New Roman"/>
                <w:b w:val="false"/>
                <w:i w:val="false"/>
                <w:color w:val="000000"/>
                <w:sz w:val="20"/>
              </w:rPr>
              <w:t>туралы есепке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Меншікті активтер есебінен сатып алынған бағалы қағаздар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"Меншікті активтер есебінен сатып алынған бағалы қағаздар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бағалы қағаздар және эмитенттің эмиссиялық бағалы қағаздар бойынша міндеттемелері жөніндегі талап ету құқықтары бойынша деректер көрсетіледі.</w:t>
      </w:r>
    </w:p>
    <w:p>
      <w:pPr>
        <w:spacing w:after="0"/>
        <w:ind w:left="0"/>
        <w:jc w:val="both"/>
      </w:pPr>
      <w:r>
        <w:rPr>
          <w:rFonts w:ascii="Times New Roman"/>
          <w:b w:val="false"/>
          <w:i w:val="false"/>
          <w:color w:val="000000"/>
          <w:sz w:val="28"/>
        </w:rPr>
        <w:t xml:space="preserve">
      6. 2 және 3-бағандарда бағалы қағаз эмитентінің атауы мен оның резиденттік елі көрсетіледі. </w:t>
      </w:r>
    </w:p>
    <w:p>
      <w:pPr>
        <w:spacing w:after="0"/>
        <w:ind w:left="0"/>
        <w:jc w:val="both"/>
      </w:pPr>
      <w:r>
        <w:rPr>
          <w:rFonts w:ascii="Times New Roman"/>
          <w:b w:val="false"/>
          <w:i w:val="false"/>
          <w:color w:val="000000"/>
          <w:sz w:val="28"/>
        </w:rPr>
        <w:t>
      7. 4-бағанда сатып алынған бағалы қағаздың типі көрсетіле отырып, оның түрі көрсетіледі.</w:t>
      </w:r>
    </w:p>
    <w:p>
      <w:pPr>
        <w:spacing w:after="0"/>
        <w:ind w:left="0"/>
        <w:jc w:val="both"/>
      </w:pPr>
      <w:r>
        <w:rPr>
          <w:rFonts w:ascii="Times New Roman"/>
          <w:b w:val="false"/>
          <w:i w:val="false"/>
          <w:color w:val="000000"/>
          <w:sz w:val="28"/>
        </w:rPr>
        <w:t>
      8. 5-бағанда айналыс мерзімі өткен және эмитент оларды өтеу жөніндегі міндеттемелерді орындамаған эмитенттің эмиссиялық бағалы қағаздар бойынша міндеттемелері жөніндегі талап ету құқықтарына қатысты бағалы қағаздардың сәйкестендіру нөмірі – талап ету құқықтарын сәйкестендіргіш көрсетіледі.</w:t>
      </w:r>
    </w:p>
    <w:p>
      <w:pPr>
        <w:spacing w:after="0"/>
        <w:ind w:left="0"/>
        <w:jc w:val="both"/>
      </w:pPr>
      <w:r>
        <w:rPr>
          <w:rFonts w:ascii="Times New Roman"/>
          <w:b w:val="false"/>
          <w:i w:val="false"/>
          <w:color w:val="000000"/>
          <w:sz w:val="28"/>
        </w:rPr>
        <w:t>
      9. 6-бағанда сатып алынған бағалы қағаздардың саны көрсетіледі.</w:t>
      </w:r>
    </w:p>
    <w:p>
      <w:pPr>
        <w:spacing w:after="0"/>
        <w:ind w:left="0"/>
        <w:jc w:val="both"/>
      </w:pPr>
      <w:r>
        <w:rPr>
          <w:rFonts w:ascii="Times New Roman"/>
          <w:b w:val="false"/>
          <w:i w:val="false"/>
          <w:color w:val="000000"/>
          <w:sz w:val="28"/>
        </w:rPr>
        <w:t>
      10. 9-бағанда облигациялар бойынша купондық облигация бойынша пайызбен көрсетілетін сыйақы есептелетін облигация құнының ақшалай көрсетілуі, сондай-ақ оны өтеу кезінде облигация ұстаушыға төленуге жататын сома көрсетіледі. Сома шығарылым валютасымен көрсетіледі. Акциялар мен пайлар бойынша сатып алу құны акцияны немесе пайды сатып алу валютасымен көрсетіледі.</w:t>
      </w:r>
    </w:p>
    <w:p>
      <w:pPr>
        <w:spacing w:after="0"/>
        <w:ind w:left="0"/>
        <w:jc w:val="both"/>
      </w:pPr>
      <w:r>
        <w:rPr>
          <w:rFonts w:ascii="Times New Roman"/>
          <w:b w:val="false"/>
          <w:i w:val="false"/>
          <w:color w:val="000000"/>
          <w:sz w:val="28"/>
        </w:rPr>
        <w:t>
      11. 10-бағанада валюта кодтары "Валюталар мен қорларды көрсетуге арналған кодтар ҚР ҰЖ 07 ISO 4217-2012 Қазақстан Республикасының мемлекеттік жіктеушісіне сәйкес көрсетіледі. Борыштық бағалы қағаздар бойынша шығарылым валютасы, басқа да бағалы қағаздар бойынша – сатып алу валютасы көрсетіледі.</w:t>
      </w:r>
    </w:p>
    <w:p>
      <w:pPr>
        <w:spacing w:after="0"/>
        <w:ind w:left="0"/>
        <w:jc w:val="both"/>
      </w:pPr>
      <w:r>
        <w:rPr>
          <w:rFonts w:ascii="Times New Roman"/>
          <w:b w:val="false"/>
          <w:i w:val="false"/>
          <w:color w:val="000000"/>
          <w:sz w:val="28"/>
        </w:rPr>
        <w:t>
      12. 11-бағанда бухгалтерлік есепте көрсетілген бағалы қағаздардың құны көрсетіледі.</w:t>
      </w:r>
    </w:p>
    <w:p>
      <w:pPr>
        <w:spacing w:after="0"/>
        <w:ind w:left="0"/>
        <w:jc w:val="both"/>
      </w:pPr>
      <w:r>
        <w:rPr>
          <w:rFonts w:ascii="Times New Roman"/>
          <w:b w:val="false"/>
          <w:i w:val="false"/>
          <w:color w:val="000000"/>
          <w:sz w:val="28"/>
        </w:rPr>
        <w:t>
      13. 12-бағанда сатып алу құны бойынша бағалы қағаздарды сатып алу құны көрсетіледі.</w:t>
      </w:r>
    </w:p>
    <w:p>
      <w:pPr>
        <w:spacing w:after="0"/>
        <w:ind w:left="0"/>
        <w:jc w:val="both"/>
      </w:pPr>
      <w:r>
        <w:rPr>
          <w:rFonts w:ascii="Times New Roman"/>
          <w:b w:val="false"/>
          <w:i w:val="false"/>
          <w:color w:val="000000"/>
          <w:sz w:val="28"/>
        </w:rPr>
        <w:t>
      14. 16-бағанда халықаралық қаржылық есептіліктің стандарттарына сәйкес қалыптастырылған резервтердің (провизиялардың) мөлшері көрсетіледі. Резервтердің (провизиялардың) мөлшері абсолюттік мәнде және қосу белгісімен көрсетіледі.</w:t>
      </w:r>
    </w:p>
    <w:p>
      <w:pPr>
        <w:spacing w:after="0"/>
        <w:ind w:left="0"/>
        <w:jc w:val="both"/>
      </w:pPr>
      <w:r>
        <w:rPr>
          <w:rFonts w:ascii="Times New Roman"/>
          <w:b w:val="false"/>
          <w:i w:val="false"/>
          <w:color w:val="000000"/>
          <w:sz w:val="28"/>
        </w:rPr>
        <w:t>
      15. 17-бағанда "басқа да жиынтық кіріс арқылы әділ құны бойынша есепке алынатын", "пайда немесе зиян арқылы әділ құны бойынша есепке алынатын" немесе "амортизацияланған құны бойынша есепке алынатын" бағалы қағаздың санаты көрсетіледі.</w:t>
      </w:r>
    </w:p>
    <w:p>
      <w:pPr>
        <w:spacing w:after="0"/>
        <w:ind w:left="0"/>
        <w:jc w:val="both"/>
      </w:pPr>
      <w:r>
        <w:rPr>
          <w:rFonts w:ascii="Times New Roman"/>
          <w:b w:val="false"/>
          <w:i w:val="false"/>
          <w:color w:val="000000"/>
          <w:sz w:val="28"/>
        </w:rPr>
        <w:t>
      16. 18-бағанда бухгалтерлік есепте көрсетілген ауыртпалық салынған бағалы қағаздардың құны көрсетіледі.</w:t>
      </w:r>
    </w:p>
    <w:p>
      <w:pPr>
        <w:spacing w:after="0"/>
        <w:ind w:left="0"/>
        <w:jc w:val="both"/>
      </w:pPr>
      <w:r>
        <w:rPr>
          <w:rFonts w:ascii="Times New Roman"/>
          <w:b w:val="false"/>
          <w:i w:val="false"/>
          <w:color w:val="000000"/>
          <w:sz w:val="28"/>
        </w:rPr>
        <w:t>
      17. 19-бағанда бухгалтерлік есепте көрсетілген репо операциялары бойынша берілген бағалы қағаздардың құны көрсетіледі.</w:t>
      </w:r>
    </w:p>
    <w:p>
      <w:pPr>
        <w:spacing w:after="0"/>
        <w:ind w:left="0"/>
        <w:jc w:val="both"/>
      </w:pPr>
      <w:r>
        <w:rPr>
          <w:rFonts w:ascii="Times New Roman"/>
          <w:b w:val="false"/>
          <w:i w:val="false"/>
          <w:color w:val="000000"/>
          <w:sz w:val="28"/>
        </w:rPr>
        <w:t>
      18. 20-бағанда бухгалтерлік есепте бастапқы танылған күні көрсетіледі.</w:t>
      </w:r>
    </w:p>
    <w:p>
      <w:pPr>
        <w:spacing w:after="0"/>
        <w:ind w:left="0"/>
        <w:jc w:val="both"/>
      </w:pPr>
      <w:r>
        <w:rPr>
          <w:rFonts w:ascii="Times New Roman"/>
          <w:b w:val="false"/>
          <w:i w:val="false"/>
          <w:color w:val="000000"/>
          <w:sz w:val="28"/>
        </w:rPr>
        <w:t>
      19. 21-бағанда борыштық бағалы қағаздарды өтеу мерзімі көрсетіледі.</w:t>
      </w:r>
    </w:p>
    <w:p>
      <w:pPr>
        <w:spacing w:after="0"/>
        <w:ind w:left="0"/>
        <w:jc w:val="both"/>
      </w:pPr>
      <w:r>
        <w:rPr>
          <w:rFonts w:ascii="Times New Roman"/>
          <w:b w:val="false"/>
          <w:i w:val="false"/>
          <w:color w:val="000000"/>
          <w:sz w:val="28"/>
        </w:rPr>
        <w:t xml:space="preserve">
      20. 22 және 23-бағандарда қор биржасы ресми тізімі секторының санаты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15175 болып тіркелген) сәйкес көрсетіледі. Қор биржасы ресми тізімі секторының санаты болмаған кезде 22 және 23-бағандарда "листингі жоқ" деп көрсетіледі. Бұл бағаналар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xml:space="preserve">
      21. 24 және 25-бағандарды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болып тіркелген) сәйкес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24 және 25-бағандарда "рейтингісі жоқ" деп көрсетіледі. Бұл бағандар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22.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18-қосымша</w:t>
            </w:r>
          </w:p>
        </w:tc>
      </w:tr>
    </w:tbl>
    <w:bookmarkStart w:name="z425" w:id="51"/>
    <w:p>
      <w:pPr>
        <w:spacing w:after="0"/>
        <w:ind w:left="0"/>
        <w:jc w:val="left"/>
      </w:pPr>
      <w:r>
        <w:rPr>
          <w:rFonts w:ascii="Times New Roman"/>
          <w:b/>
          <w:i w:val="false"/>
          <w:color w:val="000000"/>
        </w:rPr>
        <w:t xml:space="preserve"> Әкімшілік деректерді жинауға арналған нысан  Меншікті активтер есебінен жасалған керi репо және репо операцияларының құрылымы туралы есеп </w:t>
      </w:r>
      <w:r>
        <w:br/>
      </w:r>
      <w:r>
        <w:rPr>
          <w:rFonts w:ascii="Times New Roman"/>
          <w:b/>
          <w:i w:val="false"/>
          <w:color w:val="000000"/>
        </w:rPr>
        <w:t>Есепті кезең: 20__жылғы "__" ____________ жағдай бойынша</w:t>
      </w:r>
    </w:p>
    <w:bookmarkEnd w:id="51"/>
    <w:p>
      <w:pPr>
        <w:spacing w:after="0"/>
        <w:ind w:left="0"/>
        <w:jc w:val="both"/>
      </w:pPr>
      <w:r>
        <w:rPr>
          <w:rFonts w:ascii="Times New Roman"/>
          <w:b w:val="false"/>
          <w:i w:val="false"/>
          <w:color w:val="ff0000"/>
          <w:sz w:val="28"/>
        </w:rPr>
        <w:t xml:space="preserve">
      Ескерту. 18-қосымша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15 – KASE_REPO_SA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910"/>
        <w:gridCol w:w="1164"/>
        <w:gridCol w:w="910"/>
        <w:gridCol w:w="910"/>
        <w:gridCol w:w="911"/>
        <w:gridCol w:w="1417"/>
        <w:gridCol w:w="1701"/>
        <w:gridCol w:w="1702"/>
      </w:tblGrid>
      <w:tr>
        <w:trPr>
          <w:trHeight w:val="30" w:hRule="atLeast"/>
        </w:trPr>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эмитентінің елі</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құнының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репо/кері репо операциясын ашу күні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репо/кері репо операциясын жабу күні</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407"/>
        <w:gridCol w:w="1381"/>
        <w:gridCol w:w="3664"/>
        <w:gridCol w:w="1169"/>
        <w:gridCol w:w="1170"/>
        <w:gridCol w:w="1170"/>
        <w:gridCol w:w="1170"/>
      </w:tblGrid>
      <w:tr>
        <w:trPr>
          <w:trHeight w:val="30" w:hRule="atLeast"/>
        </w:trPr>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мерзімі күндермен</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репо/кері репо операциясының сыйақы мөлшерлемесі</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баланстық құны, мың теңгемен</w:t>
            </w:r>
          </w:p>
        </w:tc>
        <w:tc>
          <w:tcPr>
            <w:tcW w:w="3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репо/кері репо операциясы бойынша қалыптастырылған резервтер (провизиялар),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жасалу күніне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жасалу күніне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жасалған керi репо және репо</w:t>
            </w:r>
            <w:r>
              <w:br/>
            </w:r>
            <w:r>
              <w:rPr>
                <w:rFonts w:ascii="Times New Roman"/>
                <w:b w:val="false"/>
                <w:i w:val="false"/>
                <w:color w:val="000000"/>
                <w:sz w:val="20"/>
              </w:rPr>
              <w:t>операцияларының құрылымы</w:t>
            </w:r>
            <w:r>
              <w:br/>
            </w:r>
            <w:r>
              <w:rPr>
                <w:rFonts w:ascii="Times New Roman"/>
                <w:b w:val="false"/>
                <w:i w:val="false"/>
                <w:color w:val="000000"/>
                <w:sz w:val="20"/>
              </w:rPr>
              <w:t>туралы есепке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Меншікті активтер есебінен жасалған керi репо және репо операцияларының құрылымы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"Меншікті активтер есебінен жасалған керi репо және репо операцияларының құрылымы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керi репо және (немесе) репо операциялары бойынша берілген және (немесе) сатып алынған бағалы қағаз эмитентінің елі көрсетіледі. Депозитарлық қолхаттар бойынша олардың базалық активінің мәліметтері көрсетіледі.</w:t>
      </w:r>
    </w:p>
    <w:p>
      <w:pPr>
        <w:spacing w:after="0"/>
        <w:ind w:left="0"/>
        <w:jc w:val="both"/>
      </w:pPr>
      <w:r>
        <w:rPr>
          <w:rFonts w:ascii="Times New Roman"/>
          <w:b w:val="false"/>
          <w:i w:val="false"/>
          <w:color w:val="000000"/>
          <w:sz w:val="28"/>
        </w:rPr>
        <w:t>
      6. 4-бағанда репо және (немесе) керi репо операциялары бойынша берілген және (немесе) сатып алынған бағалы қағаздың типі көрсетіле отырып, оның түрі көрсетіледі.</w:t>
      </w:r>
    </w:p>
    <w:p>
      <w:pPr>
        <w:spacing w:after="0"/>
        <w:ind w:left="0"/>
        <w:jc w:val="both"/>
      </w:pPr>
      <w:r>
        <w:rPr>
          <w:rFonts w:ascii="Times New Roman"/>
          <w:b w:val="false"/>
          <w:i w:val="false"/>
          <w:color w:val="000000"/>
          <w:sz w:val="28"/>
        </w:rPr>
        <w:t>
      7. 5-бағанда репо және (немесе) керi репо операциялары бойынша берілген және (немесе) сатып алынған бағалы қағаздың сәйкестендіру нөмірі көрсетіледі.</w:t>
      </w:r>
    </w:p>
    <w:p>
      <w:pPr>
        <w:spacing w:after="0"/>
        <w:ind w:left="0"/>
        <w:jc w:val="both"/>
      </w:pPr>
      <w:r>
        <w:rPr>
          <w:rFonts w:ascii="Times New Roman"/>
          <w:b w:val="false"/>
          <w:i w:val="false"/>
          <w:color w:val="000000"/>
          <w:sz w:val="28"/>
        </w:rPr>
        <w:t>
      8. 6-бағанда репо және (немесе) керi репо операциялары бойынша берілген және (немесе) сатып алынған бағалы қағаздардың саны көрсетіледі.</w:t>
      </w:r>
    </w:p>
    <w:p>
      <w:pPr>
        <w:spacing w:after="0"/>
        <w:ind w:left="0"/>
        <w:jc w:val="both"/>
      </w:pPr>
      <w:r>
        <w:rPr>
          <w:rFonts w:ascii="Times New Roman"/>
          <w:b w:val="false"/>
          <w:i w:val="false"/>
          <w:color w:val="000000"/>
          <w:sz w:val="28"/>
        </w:rPr>
        <w:t>
      9. 7-бағанда репо және (немесе) керi репо операциялары бойынша берілген және (немесе) сатып алынған бағалы қағаздың Номиналдық құнының валютасы көрсетіледі. Валюта коды "Валюталар мен қорларды көрсетуге арналған кодтар" ҚР ҰЖ 07 ISO 4217-2012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10. 11-бағанда репо және (немесе) керi репо операциясына қатысушылар белгілеген және жабу бағасы мен жабу мәмілесінің сомасын есептеу үшін пайдаланылатын репо және (немесе) кері репо операциялары бойынша сыйақы мөлшерлемесі көрсетіледі.</w:t>
      </w:r>
    </w:p>
    <w:p>
      <w:pPr>
        <w:spacing w:after="0"/>
        <w:ind w:left="0"/>
        <w:jc w:val="both"/>
      </w:pPr>
      <w:r>
        <w:rPr>
          <w:rFonts w:ascii="Times New Roman"/>
          <w:b w:val="false"/>
          <w:i w:val="false"/>
          <w:color w:val="000000"/>
          <w:sz w:val="28"/>
        </w:rPr>
        <w:t>
      11. 12-бағанда репо және (немесе) керi репо операциясының бухгалтерлік есепте көрсетілген баланстық құны көрсетіледі.</w:t>
      </w:r>
    </w:p>
    <w:p>
      <w:pPr>
        <w:spacing w:after="0"/>
        <w:ind w:left="0"/>
        <w:jc w:val="both"/>
      </w:pPr>
      <w:r>
        <w:rPr>
          <w:rFonts w:ascii="Times New Roman"/>
          <w:b w:val="false"/>
          <w:i w:val="false"/>
          <w:color w:val="000000"/>
          <w:sz w:val="28"/>
        </w:rPr>
        <w:t>
      12. 13-бағанда репо және (немесе) керi репо операциялары бойынша халықаралық қаржылық есептіліктің стандарттарына сәйкес қалыптастырылған резервтердің (провизиялардың) сомасы көрсетіледі. Резервтердің (провизиялардың) сомасы абсолюттік мәнінде және қосу белгісімен көрсетіледі.</w:t>
      </w:r>
    </w:p>
    <w:p>
      <w:pPr>
        <w:spacing w:after="0"/>
        <w:ind w:left="0"/>
        <w:jc w:val="both"/>
      </w:pPr>
      <w:r>
        <w:rPr>
          <w:rFonts w:ascii="Times New Roman"/>
          <w:b w:val="false"/>
          <w:i w:val="false"/>
          <w:color w:val="000000"/>
          <w:sz w:val="28"/>
        </w:rPr>
        <w:t xml:space="preserve">
      13. 14 және 15-бағандарды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14 және 15-бағандарда "рейтингісі жоқ" деп көрсетіледі. Бұл бағандар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14. 16 және 17-бағандарда Қазақстан Республикасының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pPr>
        <w:spacing w:after="0"/>
        <w:ind w:left="0"/>
        <w:jc w:val="both"/>
      </w:pPr>
      <w:r>
        <w:rPr>
          <w:rFonts w:ascii="Times New Roman"/>
          <w:b w:val="false"/>
          <w:i w:val="false"/>
          <w:color w:val="000000"/>
          <w:sz w:val="28"/>
        </w:rPr>
        <w:t>
      15.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19-қосымша</w:t>
            </w:r>
          </w:p>
        </w:tc>
      </w:tr>
    </w:tbl>
    <w:bookmarkStart w:name="z448" w:id="52"/>
    <w:p>
      <w:pPr>
        <w:spacing w:after="0"/>
        <w:ind w:left="0"/>
        <w:jc w:val="left"/>
      </w:pPr>
      <w:r>
        <w:rPr>
          <w:rFonts w:ascii="Times New Roman"/>
          <w:b/>
          <w:i w:val="false"/>
          <w:color w:val="000000"/>
        </w:rPr>
        <w:t xml:space="preserve"> Әкімшілік деректерді жинауға арналған нысан  Меншікті активтер есебінен орналастырылған салымдар мен ақша туралы есеп</w:t>
      </w:r>
      <w:r>
        <w:br/>
      </w:r>
      <w:r>
        <w:rPr>
          <w:rFonts w:ascii="Times New Roman"/>
          <w:b/>
          <w:i w:val="false"/>
          <w:color w:val="000000"/>
        </w:rPr>
        <w:t>Есепті кезең: 20__жылғы "__" ____________ жағдай бойынша</w:t>
      </w:r>
    </w:p>
    <w:bookmarkEnd w:id="52"/>
    <w:p>
      <w:pPr>
        <w:spacing w:after="0"/>
        <w:ind w:left="0"/>
        <w:jc w:val="both"/>
      </w:pPr>
      <w:r>
        <w:rPr>
          <w:rFonts w:ascii="Times New Roman"/>
          <w:b w:val="false"/>
          <w:i w:val="false"/>
          <w:color w:val="ff0000"/>
          <w:sz w:val="28"/>
        </w:rPr>
        <w:t xml:space="preserve">
      Ескерту. 19-қосымша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16 – KASE_Vklady_SA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2877"/>
        <w:gridCol w:w="1065"/>
        <w:gridCol w:w="1065"/>
        <w:gridCol w:w="1065"/>
        <w:gridCol w:w="1065"/>
        <w:gridCol w:w="1065"/>
        <w:gridCol w:w="1853"/>
      </w:tblGrid>
      <w:tr>
        <w:trPr>
          <w:trHeight w:val="30" w:hRule="atLeast"/>
        </w:trPr>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Банктің/банк операцияларының жекелеген түрлерін жүзеге асыратын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 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жасалу күні мен нөмірі</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мерзімі (күндермен)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күніне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шоттардағы ақша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дейiнгi салымдар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салымдар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шоттарындағы ақша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шоттарындағы ақша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358"/>
        <w:gridCol w:w="1358"/>
        <w:gridCol w:w="1358"/>
        <w:gridCol w:w="1605"/>
        <w:gridCol w:w="3011"/>
        <w:gridCol w:w="1359"/>
      </w:tblGrid>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 мөлшерлемесі (жылдық пайыздармен)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Салымға енгізілген сома (мың бірліктермен)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теңгемен</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 мың теңгемен</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салым бойынша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орналастырылған салымдар</w:t>
            </w:r>
            <w:r>
              <w:br/>
            </w:r>
            <w:r>
              <w:rPr>
                <w:rFonts w:ascii="Times New Roman"/>
                <w:b w:val="false"/>
                <w:i w:val="false"/>
                <w:color w:val="000000"/>
                <w:sz w:val="20"/>
              </w:rPr>
              <w:t>мен ақша туралы есепке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Меншікті активтер есебінен орналастырылған салымдар мен ақша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"Меншікті активтер есебінен орналастырылған салымдар мен ақша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 Нысанның 10, 12, 13 және 14-бағандарындағы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 5 және 6-жолдар бойынша мәліметтер 4, 5 және 12-бағандар толтырылады.</w:t>
      </w:r>
    </w:p>
    <w:p>
      <w:pPr>
        <w:spacing w:after="0"/>
        <w:ind w:left="0"/>
        <w:jc w:val="both"/>
      </w:pPr>
      <w:r>
        <w:rPr>
          <w:rFonts w:ascii="Times New Roman"/>
          <w:b w:val="false"/>
          <w:i w:val="false"/>
          <w:color w:val="000000"/>
          <w:sz w:val="28"/>
        </w:rPr>
        <w:t xml:space="preserve">
      6. 3 және 4-бағандарды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рейтингтік агенттіктердің бірі берген банктің немесе банк операцияларының жекелеген түрлерін жүзеге асыратын ұйымның рейтингі көрсетіледі. Рейтингі болмаған кезде 3 және 4-бағандарда "рейтингісі жоқ" деп көрсетіледі. Бұл бағандар Қазақстан Республикасының Ұлттық Банкі бойынша толтырылмайды.</w:t>
      </w:r>
    </w:p>
    <w:p>
      <w:pPr>
        <w:spacing w:after="0"/>
        <w:ind w:left="0"/>
        <w:jc w:val="both"/>
      </w:pPr>
      <w:r>
        <w:rPr>
          <w:rFonts w:ascii="Times New Roman"/>
          <w:b w:val="false"/>
          <w:i w:val="false"/>
          <w:color w:val="000000"/>
          <w:sz w:val="28"/>
        </w:rPr>
        <w:t>
      7. 5-бағанда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8. 8-бағанда банктік салым шарты бойынша салымның мерзімі көрсетіледі, салымның мерзімі ұзартылған кезде ұзартуы ескерілген мерзім көрсетіледі.</w:t>
      </w:r>
    </w:p>
    <w:p>
      <w:pPr>
        <w:spacing w:after="0"/>
        <w:ind w:left="0"/>
        <w:jc w:val="both"/>
      </w:pPr>
      <w:r>
        <w:rPr>
          <w:rFonts w:ascii="Times New Roman"/>
          <w:b w:val="false"/>
          <w:i w:val="false"/>
          <w:color w:val="000000"/>
          <w:sz w:val="28"/>
        </w:rPr>
        <w:t>
      9. 10 және 11-бағандарда меншікті активтерді салымға орналастыру сомасы көрсетіледі. Активтер шетел валютасындағы салымға орналастырылған жағдайда, активтерді салымға орналастыру күніндегі Қазақстан Республикасының Ұлттық Банкі белгілеген ресми бағам бойынша теңгемен баламасы бір мезгілде көрсетіле отырып 11-баған толтырылады. Активтер теңгемен салымға орналастырылған жағдайда, 10-баған толтырылады. 10-баған мың теңгемен, 11-баған – шетел валютасының мың бірлігімен толтырылады.</w:t>
      </w:r>
    </w:p>
    <w:p>
      <w:pPr>
        <w:spacing w:after="0"/>
        <w:ind w:left="0"/>
        <w:jc w:val="both"/>
      </w:pPr>
      <w:r>
        <w:rPr>
          <w:rFonts w:ascii="Times New Roman"/>
          <w:b w:val="false"/>
          <w:i w:val="false"/>
          <w:color w:val="000000"/>
          <w:sz w:val="28"/>
        </w:rPr>
        <w:t xml:space="preserve">
      10. Егер салымға меншік құқығын шектеулер болса, 15-бағанда "иә" сөзі жазылады. </w:t>
      </w:r>
    </w:p>
    <w:p>
      <w:pPr>
        <w:spacing w:after="0"/>
        <w:ind w:left="0"/>
        <w:jc w:val="both"/>
      </w:pPr>
      <w:r>
        <w:rPr>
          <w:rFonts w:ascii="Times New Roman"/>
          <w:b w:val="false"/>
          <w:i w:val="false"/>
          <w:color w:val="000000"/>
          <w:sz w:val="28"/>
        </w:rPr>
        <w:t>
      11. Нысан салымдар мен ақша сомасы әрбір валюта, банк және банк операцияларының жекелеген түрлерін жүзеге асыратын ұйым бойынша жеке-жеке көрсетіліп жасалады.</w:t>
      </w:r>
    </w:p>
    <w:p>
      <w:pPr>
        <w:spacing w:after="0"/>
        <w:ind w:left="0"/>
        <w:jc w:val="both"/>
      </w:pPr>
      <w:r>
        <w:rPr>
          <w:rFonts w:ascii="Times New Roman"/>
          <w:b w:val="false"/>
          <w:i w:val="false"/>
          <w:color w:val="000000"/>
          <w:sz w:val="28"/>
        </w:rPr>
        <w:t>
      12. 6-жол бойынша резидент-ұйымдардағы 1 және 5-жолдардың талаптарына сәйкес келмейтін, сондай-ақ бейрезидент ұйымдардағы шоттардағы ақша көрсетіледі.</w:t>
      </w:r>
    </w:p>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20-қосымша</w:t>
            </w:r>
          </w:p>
        </w:tc>
      </w:tr>
    </w:tbl>
    <w:bookmarkStart w:name="z469" w:id="53"/>
    <w:p>
      <w:pPr>
        <w:spacing w:after="0"/>
        <w:ind w:left="0"/>
        <w:jc w:val="left"/>
      </w:pPr>
      <w:r>
        <w:rPr>
          <w:rFonts w:ascii="Times New Roman"/>
          <w:b/>
          <w:i w:val="false"/>
          <w:color w:val="000000"/>
        </w:rPr>
        <w:t xml:space="preserve"> Әкімшілік деректерді жинауға арналған нысан  Басқа заңды тұлғалардың капиталына инвестициялар туралы есеп </w:t>
      </w:r>
      <w:r>
        <w:br/>
      </w:r>
      <w:r>
        <w:rPr>
          <w:rFonts w:ascii="Times New Roman"/>
          <w:b/>
          <w:i w:val="false"/>
          <w:color w:val="000000"/>
        </w:rPr>
        <w:t>Есепті кезең: 20__жылғы "__" ____________ жағдай бойынша</w:t>
      </w:r>
    </w:p>
    <w:bookmarkEnd w:id="53"/>
    <w:p>
      <w:pPr>
        <w:spacing w:after="0"/>
        <w:ind w:left="0"/>
        <w:jc w:val="both"/>
      </w:pPr>
      <w:r>
        <w:rPr>
          <w:rFonts w:ascii="Times New Roman"/>
          <w:b w:val="false"/>
          <w:i w:val="false"/>
          <w:color w:val="ff0000"/>
          <w:sz w:val="28"/>
        </w:rPr>
        <w:t xml:space="preserve">
      Ескерту. 20-қосымша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17 – KASE_IKDU</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сауда-саттықты ұйымдастырушы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651"/>
        <w:gridCol w:w="1495"/>
        <w:gridCol w:w="651"/>
        <w:gridCol w:w="651"/>
        <w:gridCol w:w="1132"/>
        <w:gridCol w:w="651"/>
        <w:gridCol w:w="4032"/>
        <w:gridCol w:w="652"/>
        <w:gridCol w:w="1012"/>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теңгемен)</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4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тиесілі акциялар санының эмитенттің дауыс беретін акцияларының жалпы санына қатынасы немесе заңды тұлғаның жарғылық капиталындағы қатысу үлесі (пайызбен)</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мен пайлар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инвестициялар</w:t>
            </w:r>
            <w:r>
              <w:br/>
            </w:r>
            <w:r>
              <w:rPr>
                <w:rFonts w:ascii="Times New Roman"/>
                <w:b w:val="false"/>
                <w:i w:val="false"/>
                <w:color w:val="000000"/>
                <w:sz w:val="20"/>
              </w:rPr>
              <w:t>туралы есепке 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Басқа заңды тұлғалардың капиталына инвестициялар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"Басқа заңды тұлғалардың капиталына инвестициялар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сауда-саттықты ұйымдастырушы ай сайын жасайды және есепті кезеңнің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уәкілеттік берілген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сауда-саттықты ұйымдастырушының еншілес және қауымдасқан ұйымдардың, сондай-ақ басқа заңды тұлғалардың капиталына инвестицияларының мөлшері туралы мәліметтер көрсетіледі.</w:t>
      </w:r>
    </w:p>
    <w:p>
      <w:pPr>
        <w:spacing w:after="0"/>
        <w:ind w:left="0"/>
        <w:jc w:val="both"/>
      </w:pPr>
      <w:r>
        <w:rPr>
          <w:rFonts w:ascii="Times New Roman"/>
          <w:b w:val="false"/>
          <w:i w:val="false"/>
          <w:color w:val="000000"/>
          <w:sz w:val="28"/>
        </w:rPr>
        <w:t>
      6. Нысанның барлық деректері сауда-саттықты ұйымдастырушы капиталына қатысатын заңды тұлғалардың жай және артықшылықты акциялары, салымдары мен пайлары бөлігінде ұсынылады.</w:t>
      </w:r>
    </w:p>
    <w:p>
      <w:pPr>
        <w:spacing w:after="0"/>
        <w:ind w:left="0"/>
        <w:jc w:val="both"/>
      </w:pPr>
      <w:r>
        <w:rPr>
          <w:rFonts w:ascii="Times New Roman"/>
          <w:b w:val="false"/>
          <w:i w:val="false"/>
          <w:color w:val="000000"/>
          <w:sz w:val="28"/>
        </w:rPr>
        <w:t>
      7. 3-бағанда сатып алу күніндегі басқа заңды тұлғалардың капиталына инвестициялардың сатып алу құны көрсетіледі.</w:t>
      </w:r>
    </w:p>
    <w:p>
      <w:pPr>
        <w:spacing w:after="0"/>
        <w:ind w:left="0"/>
        <w:jc w:val="both"/>
      </w:pPr>
      <w:r>
        <w:rPr>
          <w:rFonts w:ascii="Times New Roman"/>
          <w:b w:val="false"/>
          <w:i w:val="false"/>
          <w:color w:val="000000"/>
          <w:sz w:val="28"/>
        </w:rPr>
        <w:t>
      8. 4-бағанда бухгалтерлік есепте көрсетілген басқа заңды тұлғалардың капиталына инвестициялардың баланстық құны көрсетіледі.</w:t>
      </w:r>
    </w:p>
    <w:p>
      <w:pPr>
        <w:spacing w:after="0"/>
        <w:ind w:left="0"/>
        <w:jc w:val="both"/>
      </w:pPr>
      <w:r>
        <w:rPr>
          <w:rFonts w:ascii="Times New Roman"/>
          <w:b w:val="false"/>
          <w:i w:val="false"/>
          <w:color w:val="000000"/>
          <w:sz w:val="28"/>
        </w:rPr>
        <w:t>
      9. 6-бағанда басқа заңды тұлғалардың капиталына инвестициялар бойынша халықаралық қаржылық есептіліктің стандарттарына сәйкес қалыптастырылған резервтердің (провизиялардың) сомасы көрсетіледі. Резервтердің (провизиялардың) сомасы абсолюттік мәнінде және қосу белгісімен көрсетіледі.</w:t>
      </w:r>
    </w:p>
    <w:p>
      <w:pPr>
        <w:spacing w:after="0"/>
        <w:ind w:left="0"/>
        <w:jc w:val="both"/>
      </w:pPr>
      <w:r>
        <w:rPr>
          <w:rFonts w:ascii="Times New Roman"/>
          <w:b w:val="false"/>
          <w:i w:val="false"/>
          <w:color w:val="000000"/>
          <w:sz w:val="28"/>
        </w:rPr>
        <w:t>
      10. 7-баған акциялар бойынша жасалады.</w:t>
      </w:r>
    </w:p>
    <w:p>
      <w:pPr>
        <w:spacing w:after="0"/>
        <w:ind w:left="0"/>
        <w:jc w:val="both"/>
      </w:pPr>
      <w:r>
        <w:rPr>
          <w:rFonts w:ascii="Times New Roman"/>
          <w:b w:val="false"/>
          <w:i w:val="false"/>
          <w:color w:val="000000"/>
          <w:sz w:val="28"/>
        </w:rPr>
        <w:t>
      11. 9-бағанда бухгалтерлік есепте бастапқы танылған күні көрсетіледі.</w:t>
      </w:r>
    </w:p>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21-қосымша</w:t>
            </w:r>
          </w:p>
        </w:tc>
      </w:tr>
    </w:tbl>
    <w:bookmarkStart w:name="z489" w:id="54"/>
    <w:p>
      <w:pPr>
        <w:spacing w:after="0"/>
        <w:ind w:left="0"/>
        <w:jc w:val="left"/>
      </w:pPr>
      <w:r>
        <w:rPr>
          <w:rFonts w:ascii="Times New Roman"/>
          <w:b/>
          <w:i w:val="false"/>
          <w:color w:val="000000"/>
        </w:rPr>
        <w:t xml:space="preserve"> Сауда-саттықты ұйымдастырушының есептілікті ұсыну қағидалары</w:t>
      </w:r>
    </w:p>
    <w:bookmarkEnd w:id="54"/>
    <w:bookmarkStart w:name="z490" w:id="55"/>
    <w:p>
      <w:pPr>
        <w:spacing w:after="0"/>
        <w:ind w:left="0"/>
        <w:jc w:val="both"/>
      </w:pPr>
      <w:r>
        <w:rPr>
          <w:rFonts w:ascii="Times New Roman"/>
          <w:b w:val="false"/>
          <w:i w:val="false"/>
          <w:color w:val="000000"/>
          <w:sz w:val="28"/>
        </w:rPr>
        <w:t>
      1. Осы Сауда-саттықты ұйымдастырушының есептілікті ұсыну қағидалары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сауда-саттықты ұйымдастырушының Қазақстан Республикасының Ұлттық Банкіне есептілікті ұсыну тәртібін айқындайды.</w:t>
      </w:r>
    </w:p>
    <w:bookmarkEnd w:id="55"/>
    <w:bookmarkStart w:name="z491" w:id="56"/>
    <w:p>
      <w:pPr>
        <w:spacing w:after="0"/>
        <w:ind w:left="0"/>
        <w:jc w:val="both"/>
      </w:pPr>
      <w:r>
        <w:rPr>
          <w:rFonts w:ascii="Times New Roman"/>
          <w:b w:val="false"/>
          <w:i w:val="false"/>
          <w:color w:val="000000"/>
          <w:sz w:val="28"/>
        </w:rPr>
        <w:t>
      2. Есепті күнгі жағдай бойынша қағаз тасымалдағыштағы есептілікке сауда-саттықты ұйымдастырушының бірінші басшысы, сауда-саттықты ұйымдастырушының бас бухгалтері немесе сауда-саттықты ұйымдастырушының есебіне қол қоюға уәкілетті тұлғалар мен орындаушы қол қояды және сауда-саттықты ұйымдастырушыда сақталады.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30.07.2018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2" w:id="57"/>
    <w:p>
      <w:pPr>
        <w:spacing w:after="0"/>
        <w:ind w:left="0"/>
        <w:jc w:val="both"/>
      </w:pPr>
      <w:r>
        <w:rPr>
          <w:rFonts w:ascii="Times New Roman"/>
          <w:b w:val="false"/>
          <w:i w:val="false"/>
          <w:color w:val="000000"/>
          <w:sz w:val="28"/>
        </w:rPr>
        <w:t>
      3. Есептілік Қазақстан Республикасының Ұлттық Банкіне электрондық форматта ұсынылады.</w:t>
      </w:r>
    </w:p>
    <w:bookmarkEnd w:id="57"/>
    <w:bookmarkStart w:name="z493" w:id="58"/>
    <w:p>
      <w:pPr>
        <w:spacing w:after="0"/>
        <w:ind w:left="0"/>
        <w:jc w:val="both"/>
      </w:pPr>
      <w:r>
        <w:rPr>
          <w:rFonts w:ascii="Times New Roman"/>
          <w:b w:val="false"/>
          <w:i w:val="false"/>
          <w:color w:val="000000"/>
          <w:sz w:val="28"/>
        </w:rPr>
        <w:t>
      4. Электрондық форматта ұсынылатын деректердің қағаз тасымалдағыштағы деректермен сәйкестігін сауда-саттықты ұйымдастырушының бірінші басшысы (ол болмаған кезеңде – оның орнындағы адам) және сауда-саттықты ұйымдастырушының бас бухгалтері қамтамасыз етеді.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59 қаулысына</w:t>
            </w:r>
            <w:r>
              <w:br/>
            </w:r>
            <w:r>
              <w:rPr>
                <w:rFonts w:ascii="Times New Roman"/>
                <w:b w:val="false"/>
                <w:i w:val="false"/>
                <w:color w:val="000000"/>
                <w:sz w:val="20"/>
              </w:rPr>
              <w:t>22-қосымша</w:t>
            </w:r>
          </w:p>
        </w:tc>
      </w:tr>
    </w:tbl>
    <w:bookmarkStart w:name="z495" w:id="59"/>
    <w:p>
      <w:pPr>
        <w:spacing w:after="0"/>
        <w:ind w:left="0"/>
        <w:jc w:val="left"/>
      </w:pPr>
      <w:r>
        <w:rPr>
          <w:rFonts w:ascii="Times New Roman"/>
          <w:b/>
          <w:i w:val="false"/>
          <w:color w:val="000000"/>
        </w:rPr>
        <w:t xml:space="preserve"> Қазақстан Республикасының күші жойылған нормативтік</w:t>
      </w:r>
      <w:r>
        <w:br/>
      </w:r>
      <w:r>
        <w:rPr>
          <w:rFonts w:ascii="Times New Roman"/>
          <w:b/>
          <w:i w:val="false"/>
          <w:color w:val="000000"/>
        </w:rPr>
        <w:t>құқықтық актілерінің тізбесі</w:t>
      </w:r>
    </w:p>
    <w:bookmarkEnd w:id="59"/>
    <w:bookmarkStart w:name="z496" w:id="60"/>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2817 тіркелген "Сауда-саттық ұйымдастырушылардың есеп беру ережесі" Қазақстан Республикасы Қаржы нарығын және қаржы ұйымдарын реттеу мен қадағалау агенттігі Басқармасының 2004 жылғы 15 наурыздағы № 77 </w:t>
      </w:r>
      <w:r>
        <w:rPr>
          <w:rFonts w:ascii="Times New Roman"/>
          <w:b w:val="false"/>
          <w:i w:val="false"/>
          <w:color w:val="000000"/>
          <w:sz w:val="28"/>
        </w:rPr>
        <w:t>қаулысы</w:t>
      </w:r>
      <w:r>
        <w:rPr>
          <w:rFonts w:ascii="Times New Roman"/>
          <w:b w:val="false"/>
          <w:i w:val="false"/>
          <w:color w:val="000000"/>
          <w:sz w:val="28"/>
        </w:rPr>
        <w:t>.</w:t>
      </w:r>
    </w:p>
    <w:bookmarkEnd w:id="60"/>
    <w:bookmarkStart w:name="z497" w:id="61"/>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 3706 тіркелген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Қазақстан Республикасы Қаржы нарығын және қаржы ұйымдарын реттеу мен қадағалау агенттігі Басқармасының 2005 жылғы 28 мамырдағы № 164 </w:t>
      </w:r>
      <w:r>
        <w:rPr>
          <w:rFonts w:ascii="Times New Roman"/>
          <w:b w:val="false"/>
          <w:i w:val="false"/>
          <w:color w:val="000000"/>
          <w:sz w:val="28"/>
        </w:rPr>
        <w:t>қаулысы</w:t>
      </w:r>
      <w:r>
        <w:rPr>
          <w:rFonts w:ascii="Times New Roman"/>
          <w:b w:val="false"/>
          <w:i w:val="false"/>
          <w:color w:val="000000"/>
          <w:sz w:val="28"/>
        </w:rPr>
        <w:t>.</w:t>
      </w:r>
    </w:p>
    <w:bookmarkEnd w:id="61"/>
    <w:bookmarkStart w:name="z498" w:id="62"/>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4848 тіркелген, 2007 жылғы 5 қыркүйекте "Заң газеті" газетінде № 135 (1164) жарияланған "Қазақстан Республикасының кейбір нормативтік құқтық актілеріне қаржы рыногы мен қаржылық ұйымдарды мемлекеттік реттеу мен қадағалау мәселелері бойынша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25 маусымдағы № 173 </w:t>
      </w:r>
      <w:r>
        <w:rPr>
          <w:rFonts w:ascii="Times New Roman"/>
          <w:b w:val="false"/>
          <w:i w:val="false"/>
          <w:color w:val="000000"/>
          <w:sz w:val="28"/>
        </w:rPr>
        <w:t>қаулысы</w:t>
      </w:r>
      <w:r>
        <w:rPr>
          <w:rFonts w:ascii="Times New Roman"/>
          <w:b w:val="false"/>
          <w:i w:val="false"/>
          <w:color w:val="000000"/>
          <w:sz w:val="28"/>
        </w:rPr>
        <w:t>.</w:t>
      </w:r>
    </w:p>
    <w:bookmarkEnd w:id="62"/>
    <w:bookmarkStart w:name="z499" w:id="63"/>
    <w:p>
      <w:pPr>
        <w:spacing w:after="0"/>
        <w:ind w:left="0"/>
        <w:jc w:val="both"/>
      </w:pPr>
      <w:r>
        <w:rPr>
          <w:rFonts w:ascii="Times New Roman"/>
          <w:b w:val="false"/>
          <w:i w:val="false"/>
          <w:color w:val="000000"/>
          <w:sz w:val="28"/>
        </w:rPr>
        <w:t xml:space="preserve">
      4. Нормативтік құқықтық актілерді мемлекеттік тіркеу тізілімінде № 5318 тіркелген "Қазақстан Республикасы Қаржы нарығын және қаржы ұйымдарын реттеу мен қадағалау агенттігі Басқармасының "Сауда-саттық ұйымдастырушылардың есеп беру ережесін және Қазақстан Республикасының Әділет министрлігінде № 238 тіркелген Қазақстан Республикасының Бағалы қағаздар жөніндегі ұлттық комиссияның "Бағалы қағаздар рыногының кәсіби қатысушыларының есеп беру тәртібі туралы" Нұсқаулықты бекіту жөнінде" 1996 жылғы 22 қазандағы № 118 қаулысына, Қазақстан Республикасының Әділет министрлігінде № 1865 тіркелген Қазақстан Республикасының Ұлттық Банкі Басқармасының "Бағалы қағаздар рыногы кәсіби қатысушыларының және бағалы қағаздармен сауда-саттық ұйымдастырушылардың апта және ай сайынғы есепті ұсыну тәртібі туралы" 2002 жылғы 13 сәуірдегі № 130 қаулысына өзгерістер енгізу туралы" 2004 жылғы 15 наурыздағы № 77 қаулысына өзгерістер енгізу туралы" Қазақстан Республикасы Қаржы нарығын және қаржы ұйымдарын реттеу мен қадағалау агенттігі Басқармасының 2008 жылғы 22 тамыздағы № 128 </w:t>
      </w:r>
      <w:r>
        <w:rPr>
          <w:rFonts w:ascii="Times New Roman"/>
          <w:b w:val="false"/>
          <w:i w:val="false"/>
          <w:color w:val="000000"/>
          <w:sz w:val="28"/>
        </w:rPr>
        <w:t>қаулысы</w:t>
      </w:r>
      <w:r>
        <w:rPr>
          <w:rFonts w:ascii="Times New Roman"/>
          <w:b w:val="false"/>
          <w:i w:val="false"/>
          <w:color w:val="000000"/>
          <w:sz w:val="28"/>
        </w:rPr>
        <w:t>.</w:t>
      </w:r>
    </w:p>
    <w:bookmarkEnd w:id="63"/>
    <w:bookmarkStart w:name="z500" w:id="64"/>
    <w:p>
      <w:pPr>
        <w:spacing w:after="0"/>
        <w:ind w:left="0"/>
        <w:jc w:val="both"/>
      </w:pPr>
      <w:r>
        <w:rPr>
          <w:rFonts w:ascii="Times New Roman"/>
          <w:b w:val="false"/>
          <w:i w:val="false"/>
          <w:color w:val="000000"/>
          <w:sz w:val="28"/>
        </w:rPr>
        <w:t xml:space="preserve">
      5. Нормативтік құқықтық актілерді мемлекеттік тіркеу тізілімінде № 5710 тіркелген "Қазақстан Республикасы Қаржы нарығы және қаржы ұйымдарын реттеу мен қадағалау агенттігі Басқармасының "Сауда-саттық ұйымдастырушылардың есеп беру ережесін туралы" 2004 жылғы 15 наурыздағы № 77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26 мамырдағы № 99 </w:t>
      </w:r>
      <w:r>
        <w:rPr>
          <w:rFonts w:ascii="Times New Roman"/>
          <w:b w:val="false"/>
          <w:i w:val="false"/>
          <w:color w:val="000000"/>
          <w:sz w:val="28"/>
        </w:rPr>
        <w:t>қаулысы</w:t>
      </w:r>
      <w:r>
        <w:rPr>
          <w:rFonts w:ascii="Times New Roman"/>
          <w:b w:val="false"/>
          <w:i w:val="false"/>
          <w:color w:val="000000"/>
          <w:sz w:val="28"/>
        </w:rPr>
        <w:t>.</w:t>
      </w:r>
    </w:p>
    <w:bookmarkEnd w:id="64"/>
    <w:bookmarkStart w:name="z501" w:id="65"/>
    <w:p>
      <w:pPr>
        <w:spacing w:after="0"/>
        <w:ind w:left="0"/>
        <w:jc w:val="both"/>
      </w:pPr>
      <w:r>
        <w:rPr>
          <w:rFonts w:ascii="Times New Roman"/>
          <w:b w:val="false"/>
          <w:i w:val="false"/>
          <w:color w:val="000000"/>
          <w:sz w:val="28"/>
        </w:rPr>
        <w:t xml:space="preserve">
      6. Нормативтік құқықтық актілерді мемлекеттік тіркеу тізілімінде № 13001 тіркелген, 2016 жылғы 29 ақпанда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"Қазақстан Республикасының кейбір нормативтік құқықтық актілеріне бағалы қағаздар нарығы мәселелері бойынша өзгерістер енгізу туралы" Қазақстан Республикасы Ұлттық Банкі Басқармасының 2015 жылғы 19 желтоқсандағы № 250 қаулысына қосымшаның </w:t>
      </w:r>
      <w:r>
        <w:rPr>
          <w:rFonts w:ascii="Times New Roman"/>
          <w:b w:val="false"/>
          <w:i w:val="false"/>
          <w:color w:val="000000"/>
          <w:sz w:val="28"/>
        </w:rPr>
        <w:t>3-тармағы</w:t>
      </w:r>
      <w:r>
        <w:rPr>
          <w:rFonts w:ascii="Times New Roman"/>
          <w:b w:val="false"/>
          <w:i w:val="false"/>
          <w:color w:val="000000"/>
          <w:sz w:val="28"/>
        </w:rPr>
        <w:t>.</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