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ef45b" w14:textId="46ef4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қағидаларын бекіту туралы" Қазақстан Республикасы Ауыл шаруашылығы министрінің 2015 жылғы 30 наурыздағы № 9-3/271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2016 жылғы 31 наурыздағы № 146 бұйрығы. Қазақстан Республикасының Әділет министрлігінде 2016 жылы 12 мамырда № 13697 болып тіркелді. Күші жойылды - Қазақстан Республикасы Ауыл шаруашылығы министрінің м.а. 2021 жылғы 15 наурыздағы № 77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Ауыл шаруашылығы министрінің м.а. 15.03.2021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Бұйрық 02.06.2016 ж. бастап қолданысқа енгізіледі.</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қағидаларын бекіту туралы" Қазақстан Республикасы Ауыл шаруашылығы министрінің 2015 жылғы 30 наурыздағы № 9-3/271 </w:t>
      </w:r>
      <w:r>
        <w:rPr>
          <w:rFonts w:ascii="Times New Roman"/>
          <w:b w:val="false"/>
          <w:i w:val="false"/>
          <w:color w:val="000000"/>
          <w:sz w:val="28"/>
        </w:rPr>
        <w:t>бұйрығына</w:t>
      </w:r>
      <w:r>
        <w:rPr>
          <w:rFonts w:ascii="Times New Roman"/>
          <w:b w:val="false"/>
          <w:i w:val="false"/>
          <w:color w:val="000000"/>
          <w:sz w:val="28"/>
        </w:rPr>
        <w:t xml:space="preserve"> (Нормативтік-құқықтық актілерді мемлекеттік тіркеу тізілімінде № 11008 болып тіркелген, 2015 жылғы 8 маусымда "Әділет" ақпараттық-құқықтық жүйесінде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"9. Субсидиялар дайындаушы ұйымдарға тиісті есептік жылдың барлық салықтық кезеңдері үшін есептелген қосылған құн салығы шегінде бюджетке төленген қосылған құн салығы сомасы бойынша төленеді.</w:t>
      </w:r>
    </w:p>
    <w:bookmarkEnd w:id="3"/>
    <w:bookmarkStart w:name="z7" w:id="4"/>
    <w:p>
      <w:pPr>
        <w:spacing w:after="0"/>
        <w:ind w:left="0"/>
        <w:jc w:val="both"/>
      </w:pPr>
      <w:r>
        <w:rPr>
          <w:rFonts w:ascii="Times New Roman"/>
          <w:b w:val="false"/>
          <w:i w:val="false"/>
          <w:color w:val="000000"/>
          <w:sz w:val="28"/>
        </w:rPr>
        <w:t>
      Субсидияларды есептеуді өтінім қосымшасына сәйкес дайындаушы ұйым жүргізеді.</w:t>
      </w:r>
    </w:p>
    <w:bookmarkEnd w:id="4"/>
    <w:bookmarkStart w:name="z8" w:id="5"/>
    <w:p>
      <w:pPr>
        <w:spacing w:after="0"/>
        <w:ind w:left="0"/>
        <w:jc w:val="both"/>
      </w:pPr>
      <w:r>
        <w:rPr>
          <w:rFonts w:ascii="Times New Roman"/>
          <w:b w:val="false"/>
          <w:i w:val="false"/>
          <w:color w:val="000000"/>
          <w:sz w:val="28"/>
        </w:rPr>
        <w:t xml:space="preserve">
      Дайындаушы ұйым өнімді өткізгенде осы Қағидаларға </w:t>
      </w:r>
      <w:r>
        <w:rPr>
          <w:rFonts w:ascii="Times New Roman"/>
          <w:b w:val="false"/>
          <w:i w:val="false"/>
          <w:color w:val="000000"/>
          <w:sz w:val="28"/>
        </w:rPr>
        <w:t>4-1-қосымшаға</w:t>
      </w:r>
      <w:r>
        <w:rPr>
          <w:rFonts w:ascii="Times New Roman"/>
          <w:b w:val="false"/>
          <w:i w:val="false"/>
          <w:color w:val="000000"/>
          <w:sz w:val="28"/>
        </w:rPr>
        <w:t xml:space="preserve"> сәйкес белгіленген қосылған құн салығы шегінде бюджетке төленген қосылған құн салығы сомасының субсидияларын есептеу кезінде дайындаушы ұйым қолданылатын ауыл шаруашылығы өнімі бірлігінің барынша рұқсат етілген құнынан асырған жағдайда, субсидия мөлшері барынша рұқсат етілген құн бойынша есептеледі.</w:t>
      </w:r>
    </w:p>
    <w:bookmarkEnd w:id="5"/>
    <w:bookmarkStart w:name="z9" w:id="6"/>
    <w:p>
      <w:pPr>
        <w:spacing w:after="0"/>
        <w:ind w:left="0"/>
        <w:jc w:val="both"/>
      </w:pPr>
      <w:r>
        <w:rPr>
          <w:rFonts w:ascii="Times New Roman"/>
          <w:b w:val="false"/>
          <w:i w:val="false"/>
          <w:color w:val="000000"/>
          <w:sz w:val="28"/>
        </w:rPr>
        <w:t>
      Егер өткізілген өнімнің нақты құны осы Қағидаларға 4-1-қосымшаға сәйкес белгіленген қосылған құн салығы шегінде бюджетке төленген қосылған құн салығы сомасының субсидияларын есептеу кезінде дайындаушы ұйым қолданатын ауыл шаруашылығы өнімі бірлігінің барынша рұқсат етілген құнынан төмен болса, субсидия мөлшері нақты құн бойынша есептеледі.</w:t>
      </w:r>
    </w:p>
    <w:bookmarkEnd w:id="6"/>
    <w:bookmarkStart w:name="z10" w:id="7"/>
    <w:p>
      <w:pPr>
        <w:spacing w:after="0"/>
        <w:ind w:left="0"/>
        <w:jc w:val="both"/>
      </w:pPr>
      <w:r>
        <w:rPr>
          <w:rFonts w:ascii="Times New Roman"/>
          <w:b w:val="false"/>
          <w:i w:val="false"/>
          <w:color w:val="000000"/>
          <w:sz w:val="28"/>
        </w:rPr>
        <w:t>
      Бұл ретте, дайындаушы ұйым тиісті есептік жылдың барлық салықтық кезеңдері үшін декларациялар бойынша төлеуге есептелген қосылған құн салығының сомасынан төмен қосылған құн салығы сомасын төлеген жағдайда, субсидиялар мөлшері нақты төленген қосылған құн салығының сомасына тең болады.</w:t>
      </w:r>
    </w:p>
    <w:bookmarkEnd w:id="7"/>
    <w:bookmarkStart w:name="z11" w:id="8"/>
    <w:p>
      <w:pPr>
        <w:spacing w:after="0"/>
        <w:ind w:left="0"/>
        <w:jc w:val="both"/>
      </w:pPr>
      <w:r>
        <w:rPr>
          <w:rFonts w:ascii="Times New Roman"/>
          <w:b w:val="false"/>
          <w:i w:val="false"/>
          <w:color w:val="000000"/>
          <w:sz w:val="28"/>
        </w:rPr>
        <w:t>
      Дайындаушы ұйым тиісті есептік жылдың барлық салықтық кезеңдері үшін декларациялар бойынша есептелгеннен артық қосылған құн салығы сомасын төлеген жағдайда, субсидиялар мөлшері есептік жылдың тиісті салықтық кезеңдері үшін декларациялар бойынша төлеуге есептелген қосылған құн салығы сомасына тең болады.";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атауы мынадай редакцияда жазылсын:</w:t>
      </w:r>
    </w:p>
    <w:bookmarkStart w:name="z13" w:id="9"/>
    <w:p>
      <w:pPr>
        <w:spacing w:after="0"/>
        <w:ind w:left="0"/>
        <w:jc w:val="both"/>
      </w:pPr>
      <w:r>
        <w:rPr>
          <w:rFonts w:ascii="Times New Roman"/>
          <w:b w:val="false"/>
          <w:i w:val="false"/>
          <w:color w:val="000000"/>
          <w:sz w:val="28"/>
        </w:rPr>
        <w:t>
      "5. Субсидияларды төлеу тәртібі және субсидия аясында алынған қаржы құралдарын қайтару";</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5" w:id="10"/>
    <w:p>
      <w:pPr>
        <w:spacing w:after="0"/>
        <w:ind w:left="0"/>
        <w:jc w:val="both"/>
      </w:pPr>
      <w:r>
        <w:rPr>
          <w:rFonts w:ascii="Times New Roman"/>
          <w:b w:val="false"/>
          <w:i w:val="false"/>
          <w:color w:val="000000"/>
          <w:sz w:val="28"/>
        </w:rPr>
        <w:t>
      "13. Басқарма дайындаушы ұйымдар жөніндегі мәліметтерді алған күннен кейінгі күннен бастап екі жұмыс күні ішінде өтінімде көрсетілген мәліметтерді және дайындаушы ұйымның Заңның 16-1-бабының 5-тармағына сәйкес ұсынған осы Қағидаларға 2-қосымшаға сәйкес нысан бойынша ауыл шаруашылығы өнімін сатып алу жөніндегі және осы Қағидаларға 3-қосымшаға сәйкес нысан бойынша ауыл шаруашылығы өнімін өткізу жөніндегі мәліметтерді мемлекеттік кіріс органдары ұсынған дайындаушы ұйым жөніндегі мәліметтермен салыстырып тексеруді жүргізеді. Өтінімге қосымшамен берілген субсидия сомасын есептеуді жасау дұрыстығын тексереді және субсидиялар төлеу (мәліметтер сәйкес келген және есептеу дұрыс болған жағдайда) немесе төлеуден бас тарту (мәліметтер және есептеулер сәйкес келмеген жағдайда) туралы шешім қабылдайды.";</w:t>
      </w:r>
    </w:p>
    <w:bookmarkEnd w:id="10"/>
    <w:bookmarkStart w:name="z16" w:id="11"/>
    <w:p>
      <w:pPr>
        <w:spacing w:after="0"/>
        <w:ind w:left="0"/>
        <w:jc w:val="both"/>
      </w:pPr>
      <w:r>
        <w:rPr>
          <w:rFonts w:ascii="Times New Roman"/>
          <w:b w:val="false"/>
          <w:i w:val="false"/>
          <w:color w:val="000000"/>
          <w:sz w:val="28"/>
        </w:rPr>
        <w:t>
      мынадай мазмұндағы 15-1-тармақпен толықтырылсын:</w:t>
      </w:r>
    </w:p>
    <w:bookmarkEnd w:id="11"/>
    <w:bookmarkStart w:name="z17" w:id="12"/>
    <w:p>
      <w:pPr>
        <w:spacing w:after="0"/>
        <w:ind w:left="0"/>
        <w:jc w:val="both"/>
      </w:pPr>
      <w:r>
        <w:rPr>
          <w:rFonts w:ascii="Times New Roman"/>
          <w:b w:val="false"/>
          <w:i w:val="false"/>
          <w:color w:val="000000"/>
          <w:sz w:val="28"/>
        </w:rPr>
        <w:t>
      "15-1. Дайындаушы ұйым субсидия беру үшін белгіленген шарттарды орындамаған жағдайда, Заңның 11-бабы 5-тармағына сәйкес субсидия аясында алынған ақшалай қаражат қайтаруға жатады:</w:t>
      </w:r>
    </w:p>
    <w:bookmarkEnd w:id="12"/>
    <w:bookmarkStart w:name="z18" w:id="13"/>
    <w:p>
      <w:pPr>
        <w:spacing w:after="0"/>
        <w:ind w:left="0"/>
        <w:jc w:val="both"/>
      </w:pPr>
      <w:r>
        <w:rPr>
          <w:rFonts w:ascii="Times New Roman"/>
          <w:b w:val="false"/>
          <w:i w:val="false"/>
          <w:color w:val="000000"/>
          <w:sz w:val="28"/>
        </w:rPr>
        <w:t>
      1) егер дайындаушы ұйымның Заңның 11-бабы 5-тармағында көзделген ауыл шаруашылығы өнімін өткізгеннен түскен кірісі тиісті есептік жылдың жиынтық жылдық кірісінің 90 пайызынан кем болса және (немесе) субсидиялар сомасы тиісті есептік жылдың барлық салықтық кезеңдері үшін есептелген қосылған құн салығы шегінде бюджетке төленген қосылған құн салығы сомасынан көбірек болса;</w:t>
      </w:r>
    </w:p>
    <w:bookmarkEnd w:id="13"/>
    <w:bookmarkStart w:name="z19" w:id="14"/>
    <w:p>
      <w:pPr>
        <w:spacing w:after="0"/>
        <w:ind w:left="0"/>
        <w:jc w:val="both"/>
      </w:pPr>
      <w:r>
        <w:rPr>
          <w:rFonts w:ascii="Times New Roman"/>
          <w:b w:val="false"/>
          <w:i w:val="false"/>
          <w:color w:val="000000"/>
          <w:sz w:val="28"/>
        </w:rPr>
        <w:t>
      2) дайындаушы ұйымның өтінімде дұрыс емес ақпарат ұсыну фактісі анықталған жағдайда, сонымен қатар ауыл шаруашылығы өнімін өндірудегі кірісі жиынтық жылдық кірісінен 90 пайыздан кем емес болған жағдайда, қаржылық бақылау органдары дайындаушы ұйымды тексеруді аяқтағаннан кейін үш жұмыс күні ішінде жергілікті атқарушы органдарды жазбаша түрде хабардар етеді.</w:t>
      </w:r>
    </w:p>
    <w:bookmarkEnd w:id="14"/>
    <w:bookmarkStart w:name="z20" w:id="15"/>
    <w:p>
      <w:pPr>
        <w:spacing w:after="0"/>
        <w:ind w:left="0"/>
        <w:jc w:val="both"/>
      </w:pPr>
      <w:r>
        <w:rPr>
          <w:rFonts w:ascii="Times New Roman"/>
          <w:b w:val="false"/>
          <w:i w:val="false"/>
          <w:color w:val="000000"/>
          <w:sz w:val="28"/>
        </w:rPr>
        <w:t>
      Осы тармақты қолдану мақсатында есептік жылдың барлық салықтық кезеңдері үшін қосылған құн салығы бойынша барлық кезекті және қосымша декларациялар ескеріледі.</w:t>
      </w:r>
    </w:p>
    <w:bookmarkEnd w:id="15"/>
    <w:bookmarkStart w:name="z21" w:id="16"/>
    <w:p>
      <w:pPr>
        <w:spacing w:after="0"/>
        <w:ind w:left="0"/>
        <w:jc w:val="both"/>
      </w:pPr>
      <w:r>
        <w:rPr>
          <w:rFonts w:ascii="Times New Roman"/>
          <w:b w:val="false"/>
          <w:i w:val="false"/>
          <w:color w:val="000000"/>
          <w:sz w:val="28"/>
        </w:rPr>
        <w:t>
      Субсидиялар шеңберінде алынған ақша қаражатын өндіріп алу жөніндегі іс-шараларды ұйымдастыру басқармаға жүктеледі.</w:t>
      </w:r>
    </w:p>
    <w:bookmarkEnd w:id="16"/>
    <w:bookmarkStart w:name="z22" w:id="17"/>
    <w:p>
      <w:pPr>
        <w:spacing w:after="0"/>
        <w:ind w:left="0"/>
        <w:jc w:val="both"/>
      </w:pPr>
      <w:r>
        <w:rPr>
          <w:rFonts w:ascii="Times New Roman"/>
          <w:b w:val="false"/>
          <w:i w:val="false"/>
          <w:color w:val="000000"/>
          <w:sz w:val="28"/>
        </w:rPr>
        <w:t>
      Субсидиялар шегінде алынған ақшалай қаражатты дайындаушы ұйым он жұмыс күні ішінде республикалық бюджет кірісіне 206108 "Өзге де салықтық емес түсімдер" бюджеттік сыныптама кодына қайтаруды жүргізеді".";</w:t>
      </w:r>
    </w:p>
    <w:bookmarkEnd w:id="17"/>
    <w:bookmarkStart w:name="z23" w:id="18"/>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bookmarkEnd w:id="18"/>
    <w:bookmarkStart w:name="z24" w:id="1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4-1-қосымшасымен толықтырылсын.</w:t>
      </w:r>
    </w:p>
    <w:bookmarkEnd w:id="19"/>
    <w:bookmarkStart w:name="z25" w:id="20"/>
    <w:p>
      <w:pPr>
        <w:spacing w:after="0"/>
        <w:ind w:left="0"/>
        <w:jc w:val="both"/>
      </w:pPr>
      <w:r>
        <w:rPr>
          <w:rFonts w:ascii="Times New Roman"/>
          <w:b w:val="false"/>
          <w:i w:val="false"/>
          <w:color w:val="000000"/>
          <w:sz w:val="28"/>
        </w:rPr>
        <w:t xml:space="preserve">
      2. "Дайындаушы ұйым жеке қосалқы шаруашылықтан, шаруа немесе фермер қожалығынан, ауыл шаруашылығы өнімін өндіруді және өткізуді жүзеге асыратын заңды тұлғадан ауыл шаруашылығы өнімін сатып алған кезде бағаның (құнның) шекті мөлшерін бекіту туралы" Қазақстан Республикасы Ауыл шаруашылығы министрі міндетін атқарушының 2015 жылғы 27 наурыздағы № 5-3/261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11329 болып тіркелген, 2015 жылғы 30 маусымда "Әділет" ақпараттық-құқықтық жүйесінде жарияланған) күші жойылды деп танылсын.</w:t>
      </w:r>
    </w:p>
    <w:bookmarkEnd w:id="20"/>
    <w:bookmarkStart w:name="z26" w:id="21"/>
    <w:p>
      <w:pPr>
        <w:spacing w:after="0"/>
        <w:ind w:left="0"/>
        <w:jc w:val="both"/>
      </w:pPr>
      <w:r>
        <w:rPr>
          <w:rFonts w:ascii="Times New Roman"/>
          <w:b w:val="false"/>
          <w:i w:val="false"/>
          <w:color w:val="000000"/>
          <w:sz w:val="28"/>
        </w:rPr>
        <w:t>
      3. Қазақстан Республикасы Ауыл шаруашылығы министрлігінің Инвестициялық саясат және қаржы құралдары департаменті заңнамада белгіленген тәртіппен:</w:t>
      </w:r>
    </w:p>
    <w:bookmarkEnd w:id="21"/>
    <w:bookmarkStart w:name="z27" w:id="2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2"/>
    <w:bookmarkStart w:name="z28" w:id="23"/>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жариялауға, сондай-ақ бес жұмыс күні ішінде Қазақстан Республикасы Нормативтік құқықтық актілерінің эталондық бақылау банкіне енгізу үшін "Республикалық құқықтық ақпарат орталығы" республикалық мемлекеттік кәсіпорнына жіберілуін;</w:t>
      </w:r>
    </w:p>
    <w:bookmarkEnd w:id="23"/>
    <w:bookmarkStart w:name="z29" w:id="24"/>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орналастырылуын қамтамасыз етсін.</w:t>
      </w:r>
    </w:p>
    <w:bookmarkEnd w:id="24"/>
    <w:bookmarkStart w:name="z30" w:id="25"/>
    <w:p>
      <w:pPr>
        <w:spacing w:after="0"/>
        <w:ind w:left="0"/>
        <w:jc w:val="both"/>
      </w:pPr>
      <w:r>
        <w:rPr>
          <w:rFonts w:ascii="Times New Roman"/>
          <w:b w:val="false"/>
          <w:i w:val="false"/>
          <w:color w:val="000000"/>
          <w:sz w:val="28"/>
        </w:rPr>
        <w:t>
      4. Осы бұйрық 2016 жылғы 2 маусымнан бастап қолданысқа енгізіледі және ресми жариялауға жатады.</w:t>
      </w:r>
    </w:p>
    <w:bookmarkEnd w:id="2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______________Б.Сұлтанов   </w:t>
      </w:r>
    </w:p>
    <w:p>
      <w:pPr>
        <w:spacing w:after="0"/>
        <w:ind w:left="0"/>
        <w:jc w:val="both"/>
      </w:pPr>
      <w:r>
        <w:rPr>
          <w:rFonts w:ascii="Times New Roman"/>
          <w:b w:val="false"/>
          <w:i w:val="false"/>
          <w:color w:val="000000"/>
          <w:sz w:val="28"/>
        </w:rPr>
        <w:t>
      2016 жылғы 11 сәуір</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 Е. Досаев   </w:t>
      </w:r>
    </w:p>
    <w:p>
      <w:pPr>
        <w:spacing w:after="0"/>
        <w:ind w:left="0"/>
        <w:jc w:val="both"/>
      </w:pPr>
      <w:r>
        <w:rPr>
          <w:rFonts w:ascii="Times New Roman"/>
          <w:b w:val="false"/>
          <w:i w:val="false"/>
          <w:color w:val="000000"/>
          <w:sz w:val="28"/>
        </w:rPr>
        <w:t>
      2016 жылғы 6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2016 жылғы 31 наурыздағы</w:t>
            </w:r>
            <w:r>
              <w:br/>
            </w:r>
            <w:r>
              <w:rPr>
                <w:rFonts w:ascii="Times New Roman"/>
                <w:b w:val="false"/>
                <w:i w:val="false"/>
                <w:color w:val="000000"/>
                <w:sz w:val="20"/>
              </w:rPr>
              <w:t>№ 146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 саласындағы</w:t>
            </w:r>
            <w:r>
              <w:br/>
            </w:r>
            <w:r>
              <w:rPr>
                <w:rFonts w:ascii="Times New Roman"/>
                <w:b w:val="false"/>
                <w:i w:val="false"/>
                <w:color w:val="000000"/>
                <w:sz w:val="20"/>
              </w:rPr>
              <w:t>дайындаушы ұйымдарға есептелген</w:t>
            </w:r>
            <w:r>
              <w:br/>
            </w:r>
            <w:r>
              <w:rPr>
                <w:rFonts w:ascii="Times New Roman"/>
                <w:b w:val="false"/>
                <w:i w:val="false"/>
                <w:color w:val="000000"/>
                <w:sz w:val="20"/>
              </w:rPr>
              <w:t>қосылған құн салығы шегінде бюджетке</w:t>
            </w:r>
            <w:r>
              <w:br/>
            </w:r>
            <w:r>
              <w:rPr>
                <w:rFonts w:ascii="Times New Roman"/>
                <w:b w:val="false"/>
                <w:i w:val="false"/>
                <w:color w:val="000000"/>
                <w:sz w:val="20"/>
              </w:rPr>
              <w:t>төленген қосылған құн салығы сомасын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33" w:id="26"/>
    <w:p>
      <w:pPr>
        <w:spacing w:after="0"/>
        <w:ind w:left="0"/>
        <w:jc w:val="left"/>
      </w:pPr>
      <w:r>
        <w:rPr>
          <w:rFonts w:ascii="Times New Roman"/>
          <w:b/>
          <w:i w:val="false"/>
          <w:color w:val="000000"/>
        </w:rPr>
        <w:t xml:space="preserve"> ______жылға есептелген шекте бюджетке төленген қосылған құн салығының сомасы мөлшерінде субсидиялар аударуға арналған өтінім</w:t>
      </w:r>
    </w:p>
    <w:bookmarkEnd w:id="26"/>
    <w:p>
      <w:pPr>
        <w:spacing w:after="0"/>
        <w:ind w:left="0"/>
        <w:jc w:val="both"/>
      </w:pPr>
      <w:r>
        <w:rPr>
          <w:rFonts w:ascii="Times New Roman"/>
          <w:b w:val="false"/>
          <w:i w:val="false"/>
          <w:color w:val="000000"/>
          <w:sz w:val="28"/>
        </w:rPr>
        <w:t>
      Кімге:_________________________________________________________</w:t>
      </w:r>
    </w:p>
    <w:p>
      <w:pPr>
        <w:spacing w:after="0"/>
        <w:ind w:left="0"/>
        <w:jc w:val="both"/>
      </w:pPr>
      <w:r>
        <w:rPr>
          <w:rFonts w:ascii="Times New Roman"/>
          <w:b w:val="false"/>
          <w:i w:val="false"/>
          <w:color w:val="000000"/>
          <w:sz w:val="28"/>
        </w:rPr>
        <w:t>
      (жергілікті атқарушы органның атауы)</w:t>
      </w:r>
    </w:p>
    <w:p>
      <w:pPr>
        <w:spacing w:after="0"/>
        <w:ind w:left="0"/>
        <w:jc w:val="both"/>
      </w:pPr>
      <w:r>
        <w:rPr>
          <w:rFonts w:ascii="Times New Roman"/>
          <w:b w:val="false"/>
          <w:i w:val="false"/>
          <w:color w:val="000000"/>
          <w:sz w:val="28"/>
        </w:rPr>
        <w:t>
      Кімнен:________________________________________________________</w:t>
      </w:r>
    </w:p>
    <w:p>
      <w:pPr>
        <w:spacing w:after="0"/>
        <w:ind w:left="0"/>
        <w:jc w:val="both"/>
      </w:pPr>
      <w:r>
        <w:rPr>
          <w:rFonts w:ascii="Times New Roman"/>
          <w:b w:val="false"/>
          <w:i w:val="false"/>
          <w:color w:val="000000"/>
          <w:sz w:val="28"/>
        </w:rPr>
        <w:t>
      (дайындаушы ұйымның атауы)</w:t>
      </w:r>
    </w:p>
    <w:p>
      <w:pPr>
        <w:spacing w:after="0"/>
        <w:ind w:left="0"/>
        <w:jc w:val="both"/>
      </w:pPr>
      <w:r>
        <w:rPr>
          <w:rFonts w:ascii="Times New Roman"/>
          <w:b w:val="false"/>
          <w:i w:val="false"/>
          <w:color w:val="000000"/>
          <w:sz w:val="28"/>
        </w:rPr>
        <w:t>
      Өтінімді берген сәттегі өтінім берушінің мемлекеттік кіріс органдарында тіркелген орны:___________________________________</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1"/>
        <w:gridCol w:w="96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ұйымның деректері:</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берушінің есептік шоты (жиырма мәнді)</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Ұлттық почта операторының деректемелері:</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Ұлттық почта операторының атауы: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11288"/>
        <w:gridCol w:w="149"/>
      </w:tblGrid>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жыл үшін декларациялар бойынша ҚҚС төлеуге есептелген сома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жыл үшін декларациялар бойынша бюджетке төленген ҚҚС сомасы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жыл үшін жиынтық жылдық кіріс сомасы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жыл үшін "Агроөнеркәсіптік кешенді және ауылдық аумақтарды дамытуды мемлекеттік реттеу туралы" 2005 жылғы 8 шілдедегі Қазақстан Республикасы Заңының 11-бабының 5-тармағында белгіленген тізбе (бұдан әрі – тізбе) бойынша өнім өткізуден түскен кіріс сомасы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жылдық кірістің жалпы сомасындағы тізбе бойынша өнім өткізуден түскен кірістің үлес салмағы (кемінде 90%)</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ұйымның шотына аударуға жататын субсидиялар сомасы</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 органдарының салық есептілігін қабылдағаны туралы хабарламалар деректемелері</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Субсидиялар сомасын есептеу осы өтінімге қосымшаға сәйкес нысан бойынша қоса беріледі.</w:t>
      </w:r>
    </w:p>
    <w:p>
      <w:pPr>
        <w:spacing w:after="0"/>
        <w:ind w:left="0"/>
        <w:jc w:val="both"/>
      </w:pPr>
      <w:r>
        <w:rPr>
          <w:rFonts w:ascii="Times New Roman"/>
          <w:b w:val="false"/>
          <w:i w:val="false"/>
          <w:color w:val="000000"/>
          <w:sz w:val="28"/>
        </w:rPr>
        <w:t>
      Ұсынылған ақпараттың дұрыстығын растаймыз. Дұрыс емес мәліметті ұсынған жағдайда Қазақстан Республикасының заңнамасына сәйкес жауапкершілік туралы хабардармыз.</w:t>
      </w:r>
    </w:p>
    <w:p>
      <w:pPr>
        <w:spacing w:after="0"/>
        <w:ind w:left="0"/>
        <w:jc w:val="both"/>
      </w:pPr>
      <w:r>
        <w:rPr>
          <w:rFonts w:ascii="Times New Roman"/>
          <w:b w:val="false"/>
          <w:i w:val="false"/>
          <w:color w:val="000000"/>
          <w:sz w:val="28"/>
        </w:rPr>
        <w:t>
      Тексеру кезінде ұсынылған мәліметтердің және субсидия сомасының есебі сәйкессіздігі анықталған жағдайда, он жұмыс күні ішінде заңсыз алынған ақшалай қаражатты қайтаруды жүргізуге міндеттенеміз.</w:t>
      </w:r>
    </w:p>
    <w:p>
      <w:pPr>
        <w:spacing w:after="0"/>
        <w:ind w:left="0"/>
        <w:jc w:val="both"/>
      </w:pPr>
      <w:r>
        <w:rPr>
          <w:rFonts w:ascii="Times New Roman"/>
          <w:b w:val="false"/>
          <w:i w:val="false"/>
          <w:color w:val="000000"/>
          <w:sz w:val="28"/>
        </w:rPr>
        <w:t>
      Субсидиялар алу мақсатында дайындаушы ұйымдар бойынша мемлекеттік кіріс органдары алған барлық мәліметтерді мемлекеттік органдардың пайдалануына рұқсат етеміз.</w:t>
      </w:r>
    </w:p>
    <w:p>
      <w:pPr>
        <w:spacing w:after="0"/>
        <w:ind w:left="0"/>
        <w:jc w:val="both"/>
      </w:pPr>
      <w:r>
        <w:rPr>
          <w:rFonts w:ascii="Times New Roman"/>
          <w:b w:val="false"/>
          <w:i w:val="false"/>
          <w:color w:val="000000"/>
          <w:sz w:val="28"/>
        </w:rPr>
        <w:t xml:space="preserve">
      Дайындаушы ұйым басшысының </w:t>
      </w:r>
    </w:p>
    <w:p>
      <w:pPr>
        <w:spacing w:after="0"/>
        <w:ind w:left="0"/>
        <w:jc w:val="both"/>
      </w:pPr>
      <w:r>
        <w:rPr>
          <w:rFonts w:ascii="Times New Roman"/>
          <w:b w:val="false"/>
          <w:i w:val="false"/>
          <w:color w:val="000000"/>
          <w:sz w:val="28"/>
        </w:rPr>
        <w:t>
      Т.А.Ә. (бар болған жағдайда) және қолы</w:t>
      </w:r>
    </w:p>
    <w:p>
      <w:pPr>
        <w:spacing w:after="0"/>
        <w:ind w:left="0"/>
        <w:jc w:val="both"/>
      </w:pPr>
      <w:r>
        <w:rPr>
          <w:rFonts w:ascii="Times New Roman"/>
          <w:b w:val="false"/>
          <w:i w:val="false"/>
          <w:color w:val="000000"/>
          <w:sz w:val="28"/>
        </w:rPr>
        <w:t>
      __________________________________________________ мөр орны</w:t>
      </w:r>
    </w:p>
    <w:p>
      <w:pPr>
        <w:spacing w:after="0"/>
        <w:ind w:left="0"/>
        <w:jc w:val="both"/>
      </w:pPr>
      <w:r>
        <w:rPr>
          <w:rFonts w:ascii="Times New Roman"/>
          <w:b w:val="false"/>
          <w:i w:val="false"/>
          <w:color w:val="000000"/>
          <w:sz w:val="28"/>
        </w:rPr>
        <w:t>
      Дайындаушы ұйымның бас бухгалтерінің</w:t>
      </w:r>
    </w:p>
    <w:p>
      <w:pPr>
        <w:spacing w:after="0"/>
        <w:ind w:left="0"/>
        <w:jc w:val="both"/>
      </w:pPr>
      <w:r>
        <w:rPr>
          <w:rFonts w:ascii="Times New Roman"/>
          <w:b w:val="false"/>
          <w:i w:val="false"/>
          <w:color w:val="000000"/>
          <w:sz w:val="28"/>
        </w:rPr>
        <w:t>
      Т.А.Ә. (бар болған жағдайда) және қолы</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Өтінім қабылданған күн              20__жылғы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Есептелген шекте бюджетке төленген</w:t>
            </w:r>
            <w:r>
              <w:br/>
            </w:r>
            <w:r>
              <w:rPr>
                <w:rFonts w:ascii="Times New Roman"/>
                <w:b w:val="false"/>
                <w:i w:val="false"/>
                <w:color w:val="000000"/>
                <w:sz w:val="20"/>
              </w:rPr>
              <w:t>қосылған құн салығының сомасы</w:t>
            </w:r>
            <w:r>
              <w:br/>
            </w:r>
            <w:r>
              <w:rPr>
                <w:rFonts w:ascii="Times New Roman"/>
                <w:b w:val="false"/>
                <w:i w:val="false"/>
                <w:color w:val="000000"/>
                <w:sz w:val="20"/>
              </w:rPr>
              <w:t>мөлшерінде субсидиялар аударуға</w:t>
            </w:r>
            <w:r>
              <w:br/>
            </w:r>
            <w:r>
              <w:rPr>
                <w:rFonts w:ascii="Times New Roman"/>
                <w:b w:val="false"/>
                <w:i w:val="false"/>
                <w:color w:val="000000"/>
                <w:sz w:val="20"/>
              </w:rPr>
              <w:t>арналған өтінімге қосымша</w:t>
            </w:r>
          </w:p>
        </w:tc>
      </w:tr>
    </w:tbl>
    <w:p>
      <w:pPr>
        <w:spacing w:after="0"/>
        <w:ind w:left="0"/>
        <w:jc w:val="both"/>
      </w:pPr>
      <w:r>
        <w:rPr>
          <w:rFonts w:ascii="Times New Roman"/>
          <w:b w:val="false"/>
          <w:i w:val="false"/>
          <w:color w:val="000000"/>
          <w:sz w:val="28"/>
        </w:rPr>
        <w:t>
      Нысан</w:t>
      </w:r>
    </w:p>
    <w:bookmarkStart w:name="z35" w:id="27"/>
    <w:p>
      <w:pPr>
        <w:spacing w:after="0"/>
        <w:ind w:left="0"/>
        <w:jc w:val="left"/>
      </w:pPr>
      <w:r>
        <w:rPr>
          <w:rFonts w:ascii="Times New Roman"/>
          <w:b/>
          <w:i w:val="false"/>
          <w:color w:val="000000"/>
        </w:rPr>
        <w:t xml:space="preserve"> _____ жылға субсидиялар сомасын есептеу</w:t>
      </w:r>
    </w:p>
    <w:bookmarkEnd w:id="27"/>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
        <w:gridCol w:w="358"/>
        <w:gridCol w:w="261"/>
        <w:gridCol w:w="261"/>
        <w:gridCol w:w="261"/>
        <w:gridCol w:w="382"/>
        <w:gridCol w:w="430"/>
        <w:gridCol w:w="1294"/>
        <w:gridCol w:w="1731"/>
        <w:gridCol w:w="649"/>
        <w:gridCol w:w="1731"/>
        <w:gridCol w:w="1948"/>
        <w:gridCol w:w="2733"/>
      </w:tblGrid>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Тауарлық-көліктік жүкқұжат нөмірі</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күні</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бірлігінің ҚҚС-сіз бағасы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ҚҚС-сіз құны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сомасы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бірлігінің ҚҚС-сіз барынша рұқсат етілген құны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Өткізудің барынша рұқсат етілген құны бойынша ҚҚС-сіз сомасы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сомасы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Субсидиялауға жататын ҚҚС сомасы</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 6-баған* 7-бағанға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9-баған = 8- баған *12%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11-баған = 6-баған *10- бағанға</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12-баған =11-баған * 12%</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егер 7-баған 10-бағаннан көп немесе тең болса, 13-баған= 12-бағанға;</w:t>
            </w:r>
          </w:p>
          <w:p>
            <w:pPr>
              <w:spacing w:after="20"/>
              <w:ind w:left="20"/>
              <w:jc w:val="both"/>
            </w:pPr>
            <w:r>
              <w:rPr>
                <w:rFonts w:ascii="Times New Roman"/>
                <w:b w:val="false"/>
                <w:i w:val="false"/>
                <w:color w:val="000000"/>
                <w:sz w:val="20"/>
              </w:rPr>
              <w:t xml:space="preserve">
2) егер 7-баған 10-бағаннан кем болса, 13-баған=9-бағанға </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6" w:id="28"/>
    <w:p>
      <w:pPr>
        <w:spacing w:after="0"/>
        <w:ind w:left="0"/>
        <w:jc w:val="both"/>
      </w:pPr>
      <w:r>
        <w:rPr>
          <w:rFonts w:ascii="Times New Roman"/>
          <w:b w:val="false"/>
          <w:i w:val="false"/>
          <w:color w:val="000000"/>
          <w:sz w:val="28"/>
        </w:rPr>
        <w:t xml:space="preserve">
      Ескертпе: * субсидиялауға жататын ҚҚС сомасы, есептік жылға есептелген салық төлеушінің жеке шоты бойынша бюджетке төленген ҚҚС сомасынан аспауы тиіс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қағидаларына </w:t>
      </w:r>
      <w:r>
        <w:rPr>
          <w:rFonts w:ascii="Times New Roman"/>
          <w:b w:val="false"/>
          <w:i w:val="false"/>
          <w:color w:val="000000"/>
          <w:sz w:val="28"/>
        </w:rPr>
        <w:t>4-қосымшаға</w:t>
      </w:r>
      <w:r>
        <w:rPr>
          <w:rFonts w:ascii="Times New Roman"/>
          <w:b w:val="false"/>
          <w:i w:val="false"/>
          <w:color w:val="000000"/>
          <w:sz w:val="28"/>
        </w:rPr>
        <w:t xml:space="preserve"> сәйкес мәліметтер).</w:t>
      </w:r>
    </w:p>
    <w:bookmarkEnd w:id="28"/>
    <w:p>
      <w:pPr>
        <w:spacing w:after="0"/>
        <w:ind w:left="0"/>
        <w:jc w:val="both"/>
      </w:pPr>
      <w:r>
        <w:rPr>
          <w:rFonts w:ascii="Times New Roman"/>
          <w:b w:val="false"/>
          <w:i w:val="false"/>
          <w:color w:val="000000"/>
          <w:sz w:val="28"/>
        </w:rPr>
        <w:t>
      Дайындаушы ұйым басшысының</w:t>
      </w:r>
    </w:p>
    <w:p>
      <w:pPr>
        <w:spacing w:after="0"/>
        <w:ind w:left="0"/>
        <w:jc w:val="both"/>
      </w:pPr>
      <w:r>
        <w:rPr>
          <w:rFonts w:ascii="Times New Roman"/>
          <w:b w:val="false"/>
          <w:i w:val="false"/>
          <w:color w:val="000000"/>
          <w:sz w:val="28"/>
        </w:rPr>
        <w:t>
      Т.А.Ә. (бар болған жағдайда) және қолы</w:t>
      </w:r>
    </w:p>
    <w:p>
      <w:pPr>
        <w:spacing w:after="0"/>
        <w:ind w:left="0"/>
        <w:jc w:val="both"/>
      </w:pPr>
      <w:r>
        <w:rPr>
          <w:rFonts w:ascii="Times New Roman"/>
          <w:b w:val="false"/>
          <w:i w:val="false"/>
          <w:color w:val="000000"/>
          <w:sz w:val="28"/>
        </w:rPr>
        <w:t>
      __________________________________________________ мөр орны</w:t>
      </w:r>
    </w:p>
    <w:p>
      <w:pPr>
        <w:spacing w:after="0"/>
        <w:ind w:left="0"/>
        <w:jc w:val="both"/>
      </w:pPr>
      <w:r>
        <w:rPr>
          <w:rFonts w:ascii="Times New Roman"/>
          <w:b w:val="false"/>
          <w:i w:val="false"/>
          <w:color w:val="000000"/>
          <w:sz w:val="28"/>
        </w:rPr>
        <w:t>
      Дайындаушы ұйымның бас бухгалтерінің</w:t>
      </w:r>
    </w:p>
    <w:p>
      <w:pPr>
        <w:spacing w:after="0"/>
        <w:ind w:left="0"/>
        <w:jc w:val="both"/>
      </w:pPr>
      <w:r>
        <w:rPr>
          <w:rFonts w:ascii="Times New Roman"/>
          <w:b w:val="false"/>
          <w:i w:val="false"/>
          <w:color w:val="000000"/>
          <w:sz w:val="28"/>
        </w:rPr>
        <w:t>
      Т.А.Ә. (бар болған жағдайда) және қолы</w:t>
      </w:r>
    </w:p>
    <w:p>
      <w:pPr>
        <w:spacing w:after="0"/>
        <w:ind w:left="0"/>
        <w:jc w:val="both"/>
      </w:pPr>
      <w:r>
        <w:rPr>
          <w:rFonts w:ascii="Times New Roman"/>
          <w:b w:val="false"/>
          <w:i w:val="false"/>
          <w:color w:val="000000"/>
          <w:sz w:val="28"/>
        </w:rPr>
        <w:t>
      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2016 жылғы 31 наурыздағы</w:t>
            </w:r>
            <w:r>
              <w:br/>
            </w:r>
            <w:r>
              <w:rPr>
                <w:rFonts w:ascii="Times New Roman"/>
                <w:b w:val="false"/>
                <w:i w:val="false"/>
                <w:color w:val="000000"/>
                <w:sz w:val="20"/>
              </w:rPr>
              <w:t>№ 146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 саласындағы</w:t>
            </w:r>
            <w:r>
              <w:br/>
            </w:r>
            <w:r>
              <w:rPr>
                <w:rFonts w:ascii="Times New Roman"/>
                <w:b w:val="false"/>
                <w:i w:val="false"/>
                <w:color w:val="000000"/>
                <w:sz w:val="20"/>
              </w:rPr>
              <w:t>дайындаушы ұйымдарға есептелген</w:t>
            </w:r>
            <w:r>
              <w:br/>
            </w:r>
            <w:r>
              <w:rPr>
                <w:rFonts w:ascii="Times New Roman"/>
                <w:b w:val="false"/>
                <w:i w:val="false"/>
                <w:color w:val="000000"/>
                <w:sz w:val="20"/>
              </w:rPr>
              <w:t>қосылған құн салығы шегінде бюджетке</w:t>
            </w:r>
            <w:r>
              <w:br/>
            </w:r>
            <w:r>
              <w:rPr>
                <w:rFonts w:ascii="Times New Roman"/>
                <w:b w:val="false"/>
                <w:i w:val="false"/>
                <w:color w:val="000000"/>
                <w:sz w:val="20"/>
              </w:rPr>
              <w:t>төленген қосылған құн салығы сомасын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39" w:id="29"/>
    <w:p>
      <w:pPr>
        <w:spacing w:after="0"/>
        <w:ind w:left="0"/>
        <w:jc w:val="left"/>
      </w:pPr>
      <w:r>
        <w:rPr>
          <w:rFonts w:ascii="Times New Roman"/>
          <w:b/>
          <w:i w:val="false"/>
          <w:color w:val="000000"/>
        </w:rPr>
        <w:t xml:space="preserve"> _______ жыл үшін дайындаушы ұйым жөніндегі мәліметтер</w:t>
      </w:r>
    </w:p>
    <w:bookmarkEnd w:id="29"/>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(Мемлекеттік кіріс органының атауы)</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
        <w:gridCol w:w="689"/>
        <w:gridCol w:w="306"/>
        <w:gridCol w:w="1648"/>
        <w:gridCol w:w="5090"/>
        <w:gridCol w:w="4261"/>
      </w:tblGrid>
      <w:tr>
        <w:trPr>
          <w:trHeight w:val="30" w:hRule="atLeast"/>
        </w:trPr>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ұйымның атауы</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есеп деректері бойынша жылдық жиынтық табыс сомасы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 жыл үшін жеке шот бойынша төлеуге есептелген және саналған ҚҚС сомасы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жыл үшін есептелген шегінде төленген (жеке шот бойынша) ҚҚС сомасы</w:t>
            </w:r>
          </w:p>
        </w:tc>
      </w:tr>
      <w:tr>
        <w:trPr>
          <w:trHeight w:val="30" w:hRule="atLeast"/>
        </w:trPr>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_____________________________  _____________</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2016 жылғы 31 наурыздағы</w:t>
            </w:r>
            <w:r>
              <w:br/>
            </w:r>
            <w:r>
              <w:rPr>
                <w:rFonts w:ascii="Times New Roman"/>
                <w:b w:val="false"/>
                <w:i w:val="false"/>
                <w:color w:val="000000"/>
                <w:sz w:val="20"/>
              </w:rPr>
              <w:t>№ 146 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 саласындағы</w:t>
            </w:r>
            <w:r>
              <w:br/>
            </w:r>
            <w:r>
              <w:rPr>
                <w:rFonts w:ascii="Times New Roman"/>
                <w:b w:val="false"/>
                <w:i w:val="false"/>
                <w:color w:val="000000"/>
                <w:sz w:val="20"/>
              </w:rPr>
              <w:t>дайындаушы ұйымдарға есептелген</w:t>
            </w:r>
            <w:r>
              <w:br/>
            </w:r>
            <w:r>
              <w:rPr>
                <w:rFonts w:ascii="Times New Roman"/>
                <w:b w:val="false"/>
                <w:i w:val="false"/>
                <w:color w:val="000000"/>
                <w:sz w:val="20"/>
              </w:rPr>
              <w:t>қосылған құн салығы шегінде бюджетке</w:t>
            </w:r>
            <w:r>
              <w:br/>
            </w:r>
            <w:r>
              <w:rPr>
                <w:rFonts w:ascii="Times New Roman"/>
                <w:b w:val="false"/>
                <w:i w:val="false"/>
                <w:color w:val="000000"/>
                <w:sz w:val="20"/>
              </w:rPr>
              <w:t>төленген қосылған құн салығы сомасын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42" w:id="30"/>
    <w:p>
      <w:pPr>
        <w:spacing w:after="0"/>
        <w:ind w:left="0"/>
        <w:jc w:val="left"/>
      </w:pPr>
      <w:r>
        <w:rPr>
          <w:rFonts w:ascii="Times New Roman"/>
          <w:b/>
          <w:i w:val="false"/>
          <w:color w:val="000000"/>
        </w:rPr>
        <w:t xml:space="preserve"> Дайындаушы ұйымдарға төленген субсидиялар сомалары туралы есеп</w:t>
      </w:r>
    </w:p>
    <w:bookmarkEnd w:id="30"/>
    <w:p>
      <w:pPr>
        <w:spacing w:after="0"/>
        <w:ind w:left="0"/>
        <w:jc w:val="both"/>
      </w:pPr>
      <w:r>
        <w:rPr>
          <w:rFonts w:ascii="Times New Roman"/>
          <w:b w:val="false"/>
          <w:i w:val="false"/>
          <w:color w:val="000000"/>
          <w:sz w:val="28"/>
        </w:rPr>
        <w:t>
      20__ жыл "____" ___________</w:t>
      </w:r>
    </w:p>
    <w:p>
      <w:pPr>
        <w:spacing w:after="0"/>
        <w:ind w:left="0"/>
        <w:jc w:val="both"/>
      </w:pPr>
      <w:r>
        <w:rPr>
          <w:rFonts w:ascii="Times New Roman"/>
          <w:b w:val="false"/>
          <w:i w:val="false"/>
          <w:color w:val="000000"/>
          <w:sz w:val="28"/>
        </w:rPr>
        <w:t>
      Мемлекеттік органның атауы __________________________________</w:t>
      </w:r>
    </w:p>
    <w:p>
      <w:pPr>
        <w:spacing w:after="0"/>
        <w:ind w:left="0"/>
        <w:jc w:val="both"/>
      </w:pPr>
      <w:r>
        <w:rPr>
          <w:rFonts w:ascii="Times New Roman"/>
          <w:b w:val="false"/>
          <w:i w:val="false"/>
          <w:color w:val="000000"/>
          <w:sz w:val="28"/>
        </w:rPr>
        <w:t>
      Субсидиялар атауы ___________________________________________</w:t>
      </w:r>
    </w:p>
    <w:p>
      <w:pPr>
        <w:spacing w:after="0"/>
        <w:ind w:left="0"/>
        <w:jc w:val="both"/>
      </w:pPr>
      <w:r>
        <w:rPr>
          <w:rFonts w:ascii="Times New Roman"/>
          <w:b w:val="false"/>
          <w:i w:val="false"/>
          <w:color w:val="000000"/>
          <w:sz w:val="28"/>
        </w:rPr>
        <w:t>
      Есеп кезеңі _________________________________________________</w:t>
      </w:r>
    </w:p>
    <w:p>
      <w:pPr>
        <w:spacing w:after="0"/>
        <w:ind w:left="0"/>
        <w:jc w:val="both"/>
      </w:pPr>
      <w:r>
        <w:rPr>
          <w:rFonts w:ascii="Times New Roman"/>
          <w:b w:val="false"/>
          <w:i w:val="false"/>
          <w:color w:val="000000"/>
          <w:sz w:val="28"/>
        </w:rPr>
        <w:t>
      Жоғарыда тұрған бюджеттен алынған қаражат сомасы 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(бюджеттік бағдарламаның атауы)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(бюджеттік бағдарламаның коды (кіші бағдарламаның))</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2"/>
        <w:gridCol w:w="3407"/>
        <w:gridCol w:w="1512"/>
        <w:gridCol w:w="2460"/>
        <w:gridCol w:w="3409"/>
      </w:tblGrid>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ұйымның атауы</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субсидия сомасы</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Әкім ______________________________ __________ мөр орны</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Бірінші басшы – төменде</w:t>
      </w:r>
    </w:p>
    <w:p>
      <w:pPr>
        <w:spacing w:after="0"/>
        <w:ind w:left="0"/>
        <w:jc w:val="both"/>
      </w:pPr>
      <w:r>
        <w:rPr>
          <w:rFonts w:ascii="Times New Roman"/>
          <w:b w:val="false"/>
          <w:i w:val="false"/>
          <w:color w:val="000000"/>
          <w:sz w:val="28"/>
        </w:rPr>
        <w:t>
      тұрған Бюджеттің бюджеттік</w:t>
      </w:r>
    </w:p>
    <w:p>
      <w:pPr>
        <w:spacing w:after="0"/>
        <w:ind w:left="0"/>
        <w:jc w:val="both"/>
      </w:pPr>
      <w:r>
        <w:rPr>
          <w:rFonts w:ascii="Times New Roman"/>
          <w:b w:val="false"/>
          <w:i w:val="false"/>
          <w:color w:val="000000"/>
          <w:sz w:val="28"/>
        </w:rPr>
        <w:t>
      бағдарламаларының әкімшісі __________________________ ________</w:t>
      </w:r>
    </w:p>
    <w:p>
      <w:pPr>
        <w:spacing w:after="0"/>
        <w:ind w:left="0"/>
        <w:jc w:val="both"/>
      </w:pPr>
      <w:r>
        <w:rPr>
          <w:rFonts w:ascii="Times New Roman"/>
          <w:b w:val="false"/>
          <w:i w:val="false"/>
          <w:color w:val="000000"/>
          <w:sz w:val="28"/>
        </w:rPr>
        <w:t>
                                     (Т.А.Ә. (бар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2016 жылғы 31 наурыздағы</w:t>
            </w:r>
            <w:r>
              <w:br/>
            </w:r>
            <w:r>
              <w:rPr>
                <w:rFonts w:ascii="Times New Roman"/>
                <w:b w:val="false"/>
                <w:i w:val="false"/>
                <w:color w:val="000000"/>
                <w:sz w:val="20"/>
              </w:rPr>
              <w:t>№ 146 бұйрығына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 саласындағы</w:t>
            </w:r>
            <w:r>
              <w:br/>
            </w:r>
            <w:r>
              <w:rPr>
                <w:rFonts w:ascii="Times New Roman"/>
                <w:b w:val="false"/>
                <w:i w:val="false"/>
                <w:color w:val="000000"/>
                <w:sz w:val="20"/>
              </w:rPr>
              <w:t>дайындаушы ұйымдарға есептелген</w:t>
            </w:r>
            <w:r>
              <w:br/>
            </w:r>
            <w:r>
              <w:rPr>
                <w:rFonts w:ascii="Times New Roman"/>
                <w:b w:val="false"/>
                <w:i w:val="false"/>
                <w:color w:val="000000"/>
                <w:sz w:val="20"/>
              </w:rPr>
              <w:t>қосылған құн салығы шегінде бюджетке</w:t>
            </w:r>
            <w:r>
              <w:br/>
            </w:r>
            <w:r>
              <w:rPr>
                <w:rFonts w:ascii="Times New Roman"/>
                <w:b w:val="false"/>
                <w:i w:val="false"/>
                <w:color w:val="000000"/>
                <w:sz w:val="20"/>
              </w:rPr>
              <w:t>төленген қосылған құн салығы сомасын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4-1-қосымша</w:t>
            </w:r>
          </w:p>
        </w:tc>
      </w:tr>
    </w:tbl>
    <w:bookmarkStart w:name="z45" w:id="31"/>
    <w:p>
      <w:pPr>
        <w:spacing w:after="0"/>
        <w:ind w:left="0"/>
        <w:jc w:val="left"/>
      </w:pPr>
      <w:r>
        <w:rPr>
          <w:rFonts w:ascii="Times New Roman"/>
          <w:b/>
          <w:i w:val="false"/>
          <w:color w:val="000000"/>
        </w:rPr>
        <w:t xml:space="preserve"> Есептелген қосылған құн салығы шегінде бюджетке төленген қосылған құн салығы сомасына субсидияларды есептеу кезінде дайындаушы ұйым қолданатын ауыл шаруашылығы өнімі бірлігіне барынша рұқсат етілген құн</w:t>
      </w:r>
    </w:p>
    <w:bookmarkEnd w:id="31"/>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5"/>
        <w:gridCol w:w="2414"/>
        <w:gridCol w:w="3661"/>
        <w:gridCol w:w="904"/>
        <w:gridCol w:w="3666"/>
      </w:tblGrid>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бойынша өнім сыныптауышы кодтары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Барынша рұқсат етілгенқұны</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ірі қара мал</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жылқылар және басқа да жылқы тұқымдас жануарлар</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түйелер және түйе тектілер</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қойлар мен ешкілер</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014511,</w:t>
            </w:r>
          </w:p>
          <w:p>
            <w:pPr>
              <w:spacing w:after="20"/>
              <w:ind w:left="20"/>
              <w:jc w:val="both"/>
            </w:pPr>
            <w:r>
              <w:rPr>
                <w:rFonts w:ascii="Times New Roman"/>
                <w:b w:val="false"/>
                <w:i w:val="false"/>
                <w:color w:val="000000"/>
                <w:sz w:val="20"/>
              </w:rPr>
              <w:t>
014512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шошқалар</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Тірі үй құсы </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Тауықтың шағылмаған жаңа жұмыртқасы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ондық</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жас немесе тоңазытылған еті</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ешкілердің жас немесе тоңазытылған еті</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101113,</w:t>
            </w:r>
          </w:p>
          <w:p>
            <w:pPr>
              <w:spacing w:after="20"/>
              <w:ind w:left="20"/>
              <w:jc w:val="both"/>
            </w:pPr>
            <w:r>
              <w:rPr>
                <w:rFonts w:ascii="Times New Roman"/>
                <w:b w:val="false"/>
                <w:i w:val="false"/>
                <w:color w:val="000000"/>
                <w:sz w:val="20"/>
              </w:rPr>
              <w:t>
101114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жас немесе тоңазытылған еті</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мен жылқы тұқымдас жануарлардың жас немесе тоңазытылған еті</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ірі қара малдың шикі сүті</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014120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құсының жас немесе тоңазытылған еті</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Баклажан</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011371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Алмұрт</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Айва</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Өрік</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Шабдалы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өрік</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012427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Түтілген жүн</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терісі мен иленбеген былғарысы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тұқымдас жануарлардың терісі мен иленбеген былғарысы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