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5b86" w14:textId="f455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теле-, радиоарналар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13 сәуірдегі № 368 бұйрығы. Қазақстан Республикасының Әділет министрлігінде 2016 жылы 16 мамырда № 13707 болып тіркелді. Күші жойылды - Қазақстан Республикасы Ақпарат және қоғамдық даму министрінің 2019 жылғы 17 маусымдағы № 171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Ақпарат және қоғамдық даму министрінің 17.06.2019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"Телерадио хабарларын тарату туралы" 2012 жылғы 18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12-1)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міндетті теле-, радиоарналар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Байланыс, ақпараттандыру және ақпарат комитеті (Т.Б. Қазанғап):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ресми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 ішінде осы тармақтың 1), 2) және 3) тармақшаларында көзделген іс-шаралардың орындалуы туралы мәліметтердің Қазақстан Республикасы Инвестициялар және даму министрлігінің Заң департаментіне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Респукбликасы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бұйрығымен бекітілген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Міндетті теле-, радиоарналар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Ақпарат және коммуникациялар министрінің 31.05.2018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2"/>
        <w:gridCol w:w="8044"/>
        <w:gridCol w:w="1504"/>
      </w:tblGrid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Теле-, радиоарналардың атауы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аумағы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 KZ"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"Kazsport"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канал Евразия"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"НТК"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"31 арна"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