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ec35" w14:textId="6ade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19 сәуірдегі № 81 бұйрығы. Қазақстан Республикасының Әділет министрлігінде 2016 жылы 19 мамырда № 13720 болып тіркелді. Күші жойылды - Қазақстан Республикасы Мемлекеттік қызмет істері және сыбайлас жемқорлыққа қарсы іс-қимыл агенттігі Төрағасының 2017 жылғы 21 ақпандағы № 40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21.02.2017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12639 болып тіркелген, 2016 жылғы 22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 деген </w:t>
      </w:r>
      <w:r>
        <w:rPr>
          <w:rFonts w:ascii="Times New Roman"/>
          <w:b w:val="false"/>
          <w:i w:val="false"/>
          <w:color w:val="000000"/>
          <w:sz w:val="28"/>
        </w:rPr>
        <w:t>2-қосымшасында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"А" корпусының мемлекеттік әкімшілік қызметінің кадр резервіне алуға үміткерлерды Қазақстан Республикасы заңнамасын білуге арналған тестілеу бағдарламалары" деген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бірінші бағдарлама, осы тармақтың 2) және 3) тармақшаларында көрсетілген лауазымдарды қоспағанда, "А" корпусының мемлекеттік әкімшілік қызметінің лауазымдарына (бұдан әрі – "А" корпусының лауазымдары) арналған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Президенті туралы"</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Парламентi және оның депутаттарының мәртебесi туралы"</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xml:space="preserve"> (10 сұрақ) конституциялық заңдарын,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(10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(10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(10 сұрақ), </w:t>
      </w:r>
      <w:r>
        <w:rPr>
          <w:rFonts w:ascii="Times New Roman"/>
          <w:b w:val="false"/>
          <w:i w:val="false"/>
          <w:color w:val="000000"/>
          <w:sz w:val="28"/>
        </w:rPr>
        <w:t>"Құқықтық актілер туралы"</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(10 сұрақ) Қазақстан Республикасының заңдарын білуге арналған тестерді қамтиды.</w:t>
      </w:r>
    </w:p>
    <w:bookmarkEnd w:id="5"/>
    <w:bookmarkStart w:name="z7" w:id="6"/>
    <w:p>
      <w:pPr>
        <w:spacing w:after="0"/>
        <w:ind w:left="0"/>
        <w:jc w:val="both"/>
      </w:pPr>
      <w:r>
        <w:rPr>
          <w:rFonts w:ascii="Times New Roman"/>
          <w:b w:val="false"/>
          <w:i w:val="false"/>
          <w:color w:val="000000"/>
          <w:sz w:val="28"/>
        </w:rPr>
        <w:t>
      Бірінші бағдарлама бойынша тестерді орындау үшін жалпы уақыт 80 минутті құрайды.</w:t>
      </w:r>
    </w:p>
    <w:bookmarkEnd w:id="6"/>
    <w:bookmarkStart w:name="z8" w:id="7"/>
    <w:p>
      <w:pPr>
        <w:spacing w:after="0"/>
        <w:ind w:left="0"/>
        <w:jc w:val="both"/>
      </w:pPr>
      <w:r>
        <w:rPr>
          <w:rFonts w:ascii="Times New Roman"/>
          <w:b w:val="false"/>
          <w:i w:val="false"/>
          <w:color w:val="000000"/>
          <w:sz w:val="28"/>
        </w:rPr>
        <w:t xml:space="preserve">
      2) екінші бағдарлама "А" корпусы лауазымдарының екінші санатына арналған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Президенті туралы"</w:t>
      </w:r>
      <w:r>
        <w:rPr>
          <w:rFonts w:ascii="Times New Roman"/>
          <w:b w:val="false"/>
          <w:i w:val="false"/>
          <w:color w:val="000000"/>
          <w:sz w:val="28"/>
        </w:rPr>
        <w:t xml:space="preserve">(10 сұрақ),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xml:space="preserve"> (10 сұрақ) конституциялық заңдарын,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(10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(10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(10 сұрақ), </w:t>
      </w:r>
      <w:r>
        <w:rPr>
          <w:rFonts w:ascii="Times New Roman"/>
          <w:b w:val="false"/>
          <w:i w:val="false"/>
          <w:color w:val="000000"/>
          <w:sz w:val="28"/>
        </w:rPr>
        <w:t>"Құқықтық актілер туралы"</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(10 сұрақ) Қазақстан Республикасының заңдарын бiлуге арналған тестерді қамтиды.</w:t>
      </w:r>
    </w:p>
    <w:bookmarkEnd w:id="7"/>
    <w:bookmarkStart w:name="z9" w:id="8"/>
    <w:p>
      <w:pPr>
        <w:spacing w:after="0"/>
        <w:ind w:left="0"/>
        <w:jc w:val="both"/>
      </w:pPr>
      <w:r>
        <w:rPr>
          <w:rFonts w:ascii="Times New Roman"/>
          <w:b w:val="false"/>
          <w:i w:val="false"/>
          <w:color w:val="000000"/>
          <w:sz w:val="28"/>
        </w:rPr>
        <w:t>
      Екінші бағдарлама бойынша тестерді орындау үшін жалпы уақыт 80 минутті құрайды.";</w:t>
      </w:r>
    </w:p>
    <w:bookmarkEnd w:id="8"/>
    <w:bookmarkStart w:name="z10" w:id="9"/>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қағидаларына "Б"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 деген </w:t>
      </w:r>
      <w:r>
        <w:rPr>
          <w:rFonts w:ascii="Times New Roman"/>
          <w:b w:val="false"/>
          <w:i w:val="false"/>
          <w:color w:val="000000"/>
          <w:sz w:val="28"/>
        </w:rPr>
        <w:t>4-қосымшада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1) бірінші бағдарлама А-1, А-2, А-3, А-4, В-1, В-2, В-3, В-4, С-1, С-2, С-3, С-О-1, С-О-2, C-R-1, D-1, D-2, D-3, D-О-1, D-О-2, Е-1, Е-2 санаттарына арналған және келесіні қамтиды:</w:t>
      </w:r>
    </w:p>
    <w:bookmarkEnd w:id="10"/>
    <w:bookmarkStart w:name="z13" w:id="11"/>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1"/>
    <w:bookmarkStart w:name="z14" w:id="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Президенті туралы"</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xml:space="preserve"> (15 сұрақ) Қазақстан Республикасының конституциялық заңдарын,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(15 сұрақ), </w:t>
      </w:r>
      <w:r>
        <w:rPr>
          <w:rFonts w:ascii="Times New Roman"/>
          <w:b w:val="false"/>
          <w:i w:val="false"/>
          <w:color w:val="000000"/>
          <w:sz w:val="28"/>
        </w:rPr>
        <w:t>"Әкімшілік рәсімдер туралы"</w:t>
      </w:r>
      <w:r>
        <w:rPr>
          <w:rFonts w:ascii="Times New Roman"/>
          <w:b w:val="false"/>
          <w:i w:val="false"/>
          <w:color w:val="000000"/>
          <w:sz w:val="28"/>
        </w:rPr>
        <w:t xml:space="preserve"> (15 сұрақ), </w:t>
      </w:r>
      <w:r>
        <w:rPr>
          <w:rFonts w:ascii="Times New Roman"/>
          <w:b w:val="false"/>
          <w:i w:val="false"/>
          <w:color w:val="000000"/>
          <w:sz w:val="28"/>
        </w:rPr>
        <w:t>"Құқықтық актілер туралы"</w:t>
      </w:r>
      <w:r>
        <w:rPr>
          <w:rFonts w:ascii="Times New Roman"/>
          <w:b w:val="false"/>
          <w:i w:val="false"/>
          <w:color w:val="000000"/>
          <w:sz w:val="28"/>
        </w:rPr>
        <w:t xml:space="preserve"> (15 сұрақ),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(15 сұрақ),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(15 сұрақ) Қазақстан Республикасының заңдарын бiлуге арналған тестер.</w:t>
      </w:r>
    </w:p>
    <w:bookmarkEnd w:id="12"/>
    <w:bookmarkStart w:name="z15" w:id="13"/>
    <w:p>
      <w:pPr>
        <w:spacing w:after="0"/>
        <w:ind w:left="0"/>
        <w:jc w:val="both"/>
      </w:pPr>
      <w:r>
        <w:rPr>
          <w:rFonts w:ascii="Times New Roman"/>
          <w:b w:val="false"/>
          <w:i w:val="false"/>
          <w:color w:val="000000"/>
          <w:sz w:val="28"/>
        </w:rPr>
        <w:t>
      Бірінші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bookmarkEnd w:id="13"/>
    <w:bookmarkStart w:name="z16" w:id="14"/>
    <w:p>
      <w:pPr>
        <w:spacing w:after="0"/>
        <w:ind w:left="0"/>
        <w:jc w:val="both"/>
      </w:pPr>
      <w:r>
        <w:rPr>
          <w:rFonts w:ascii="Times New Roman"/>
          <w:b w:val="false"/>
          <w:i w:val="false"/>
          <w:color w:val="000000"/>
          <w:sz w:val="28"/>
        </w:rPr>
        <w:t>
      Бірінші бағдарлама бойынша Қазақстан Республикасының заңнамаларын білуге арналған тестерді орындау үшін жалпы уақыт 110 минутті құрайды.".</w:t>
      </w:r>
    </w:p>
    <w:bookmarkEnd w:id="14"/>
    <w:bookmarkStart w:name="z17" w:id="15"/>
    <w:p>
      <w:pPr>
        <w:spacing w:after="0"/>
        <w:ind w:left="0"/>
        <w:jc w:val="both"/>
      </w:pPr>
      <w:r>
        <w:rPr>
          <w:rFonts w:ascii="Times New Roman"/>
          <w:b w:val="false"/>
          <w:i w:val="false"/>
          <w:color w:val="000000"/>
          <w:sz w:val="28"/>
        </w:rPr>
        <w:t>
      2. Заң департаменті (Н.С.Алмабаев) Қазақстан Республикасының заңнамасында белгіленген тәртіппен:</w:t>
      </w:r>
    </w:p>
    <w:bookmarkEnd w:id="15"/>
    <w:bookmarkStart w:name="z18"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19" w:id="17"/>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оны күнтізбелік он күн ішінде мерзімді баспа басылымдарында және "Әділет" ақпараттық-құқықтық жүйесінде ресми жариялауға жіберуді;</w:t>
      </w:r>
    </w:p>
    <w:bookmarkEnd w:id="17"/>
    <w:bookmarkStart w:name="z20" w:id="18"/>
    <w:p>
      <w:pPr>
        <w:spacing w:after="0"/>
        <w:ind w:left="0"/>
        <w:jc w:val="both"/>
      </w:pPr>
      <w:r>
        <w:rPr>
          <w:rFonts w:ascii="Times New Roman"/>
          <w:b w:val="false"/>
          <w:i w:val="false"/>
          <w:color w:val="000000"/>
          <w:sz w:val="28"/>
        </w:rPr>
        <w:t>
      3) осы бұйрықты алғаннан кейін оны бес жұмыс күні ішінде Қазақстан Республикасының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18"/>
    <w:bookmarkStart w:name="z21" w:id="19"/>
    <w:p>
      <w:pPr>
        <w:spacing w:after="0"/>
        <w:ind w:left="0"/>
        <w:jc w:val="both"/>
      </w:pPr>
      <w:r>
        <w:rPr>
          <w:rFonts w:ascii="Times New Roman"/>
          <w:b w:val="false"/>
          <w:i w:val="false"/>
          <w:color w:val="000000"/>
          <w:sz w:val="28"/>
        </w:rPr>
        <w:t>
      4) осы бұйрықты Қазақстан Республикасының Мемлекеттік қызмет істері бойынша министрлігінің интернет-ресурсында орналастыруды.</w:t>
      </w:r>
    </w:p>
    <w:bookmarkEnd w:id="19"/>
    <w:bookmarkStart w:name="z22" w:id="20"/>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Донақов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